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488a" w14:textId="0cd4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31 мамырдағы № 610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мемлекеттік органдардың құзыретін заңнамалық және (немесе) заңға тәуелді деңгейде бекіту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      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органдардың құзыретін заңнамалық және (немесе)</w:t>
      </w:r>
      <w:r>
        <w:br/>
      </w:r>
      <w:r>
        <w:rPr>
          <w:rFonts w:ascii="Times New Roman"/>
          <w:b/>
          <w:i w:val="false"/>
          <w:color w:val="000000"/>
        </w:rPr>
        <w:t>
заңға тәуелді деңгейде бекіту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9 шілдедегі Қазақстан Республикасының Су кодексіне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w:t>
      </w:r>
      <w:r>
        <w:br/>
      </w:r>
      <w:r>
        <w:rPr>
          <w:rFonts w:ascii="Times New Roman"/>
          <w:b w:val="false"/>
          <w:i w:val="false"/>
          <w:color w:val="000000"/>
          <w:sz w:val="28"/>
        </w:rPr>
        <w:t xml:space="preserve">
      1) 37-баптың 1-тармағының 4), 4-1), 15) тармақшалары алып тасталсын. </w:t>
      </w:r>
      <w:r>
        <w:br/>
      </w:r>
      <w:r>
        <w:rPr>
          <w:rFonts w:ascii="Times New Roman"/>
          <w:b w:val="false"/>
          <w:i w:val="false"/>
          <w:color w:val="000000"/>
          <w:sz w:val="28"/>
        </w:rPr>
        <w:t>
      2. 2007 жылғы 9 қаңтардағы Қазақстан Республикасының Экологиялық кодексіне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w:t>
      </w:r>
      <w:r>
        <w:br/>
      </w:r>
      <w:r>
        <w:rPr>
          <w:rFonts w:ascii="Times New Roman"/>
          <w:b w:val="false"/>
          <w:i w:val="false"/>
          <w:color w:val="000000"/>
          <w:sz w:val="28"/>
        </w:rPr>
        <w:t>
      17-баптың 26) тармақшасы, 29) тармақшасының сегізінші абзацы, 35), 36) тармақшалары алып тасталсын.</w:t>
      </w:r>
      <w:r>
        <w:br/>
      </w:r>
      <w:r>
        <w:rPr>
          <w:rFonts w:ascii="Times New Roman"/>
          <w:b w:val="false"/>
          <w:i w:val="false"/>
          <w:color w:val="000000"/>
          <w:sz w:val="28"/>
        </w:rPr>
        <w:t>
      3.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89-құжат; 2010 ж., № 5, 23-құжат; № 7, 32-құжат; № 15, 71-құжат; № 24, 149, 152-құжаттар; 2011 ж., № 1, 2, 3-құжаттар):</w:t>
      </w:r>
      <w:r>
        <w:br/>
      </w:r>
      <w:r>
        <w:rPr>
          <w:rFonts w:ascii="Times New Roman"/>
          <w:b w:val="false"/>
          <w:i w:val="false"/>
          <w:color w:val="000000"/>
          <w:sz w:val="28"/>
        </w:rPr>
        <w:t>
      7-баптың 1-тармағының 2), 18), 19), 23), 35), 38), 39), 41), 43), 46), 48), 59), 64), 66), 69) тармақшалары алып тасталсын.</w:t>
      </w:r>
      <w:r>
        <w:br/>
      </w:r>
      <w:r>
        <w:rPr>
          <w:rFonts w:ascii="Times New Roman"/>
          <w:b w:val="false"/>
          <w:i w:val="false"/>
          <w:color w:val="000000"/>
          <w:sz w:val="28"/>
        </w:rPr>
        <w:t>
      4. «Дiни сенiм бостандығы және дiни бiрлестiктер туралы» 1992 жылғы 15 қаңтардағы Қазақстан Республикасының Заңына (Қазақстан Республикасы Жоғарғы Кеңесiнiң Жаршысы, 1992 ж., № 4, 84-құжат; 1995 ж., № 20, 120, 121-құжаттар; Қазақстан Республикасы Парламентiнiң Жаршысы, 1997 ж., № 13-14, 205-құжат; 2004 ж., № 23, 142-құжат; 2005 ж., № 5, 5-құжат; 2007 ж., № 9, 67-құжат):</w:t>
      </w:r>
      <w:r>
        <w:br/>
      </w:r>
      <w:r>
        <w:rPr>
          <w:rFonts w:ascii="Times New Roman"/>
          <w:b w:val="false"/>
          <w:i w:val="false"/>
          <w:color w:val="000000"/>
          <w:sz w:val="28"/>
        </w:rPr>
        <w:t xml:space="preserve">
      6-1-баптың 5), 9), 11) тармақшалары алып тасталсын. </w:t>
      </w:r>
      <w:r>
        <w:br/>
      </w:r>
      <w:r>
        <w:rPr>
          <w:rFonts w:ascii="Times New Roman"/>
          <w:b w:val="false"/>
          <w:i w:val="false"/>
          <w:color w:val="000000"/>
          <w:sz w:val="28"/>
        </w:rPr>
        <w:t xml:space="preserve">
      5. «Тарихи-мәдени мұра объектілерін қорғау және пайдалану туралы» 1992 жылғы 2 шілдедегі Қазақстан Республикасының Заңына (Қазақстан Республикасы Жоғарғы Кеңесінің және Қазақстан Республикасы Парламентінің Жаршысы, 2004 ж., № 23, 142-құжат; 2007 ж., № 2, 18-құжат; 2009 ж., № 18, 84-құжат; 2011 ж., № 1, 2-құжат): </w:t>
      </w:r>
      <w:r>
        <w:br/>
      </w:r>
      <w:r>
        <w:rPr>
          <w:rFonts w:ascii="Times New Roman"/>
          <w:b w:val="false"/>
          <w:i w:val="false"/>
          <w:color w:val="000000"/>
          <w:sz w:val="28"/>
        </w:rPr>
        <w:t xml:space="preserve">
      19-баптың 5), 14) тармақшалары алып тасталсын. </w:t>
      </w:r>
      <w:r>
        <w:br/>
      </w:r>
      <w:r>
        <w:rPr>
          <w:rFonts w:ascii="Times New Roman"/>
          <w:b w:val="false"/>
          <w:i w:val="false"/>
          <w:color w:val="000000"/>
          <w:sz w:val="28"/>
        </w:rPr>
        <w:t>
      6. «Заңды тұлғаларды мемлекеттік тіркеу және филиалдар мен өкілдіктерді есептік тіркеу туралы» 1995 жылғы 17 сәуірдегі Қазақстан Республикасының Заңына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w:t>
      </w:r>
      <w:r>
        <w:br/>
      </w:r>
      <w:r>
        <w:rPr>
          <w:rFonts w:ascii="Times New Roman"/>
          <w:b w:val="false"/>
          <w:i w:val="false"/>
          <w:color w:val="000000"/>
          <w:sz w:val="28"/>
        </w:rPr>
        <w:t xml:space="preserve">
      5-баптың алтыншы абзацы алып тасталсын. </w:t>
      </w:r>
      <w:r>
        <w:br/>
      </w:r>
      <w:r>
        <w:rPr>
          <w:rFonts w:ascii="Times New Roman"/>
          <w:b w:val="false"/>
          <w:i w:val="false"/>
          <w:color w:val="000000"/>
          <w:sz w:val="28"/>
        </w:rPr>
        <w:t>
      7. «Қазақстан Республикасының ұлттық қауіпсіздік органдары туралы» 1995 жылғы 21 желтоқсандағы Қазақстан Республикасының Заңына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w:t>
      </w:r>
      <w:r>
        <w:br/>
      </w:r>
      <w:r>
        <w:rPr>
          <w:rFonts w:ascii="Times New Roman"/>
          <w:b w:val="false"/>
          <w:i w:val="false"/>
          <w:color w:val="000000"/>
          <w:sz w:val="28"/>
        </w:rPr>
        <w:t>
      8-баптың 1-тармағының 4) тармақшасы алып тасталсын.</w:t>
      </w:r>
      <w:r>
        <w:br/>
      </w:r>
      <w:r>
        <w:rPr>
          <w:rFonts w:ascii="Times New Roman"/>
          <w:b w:val="false"/>
          <w:i w:val="false"/>
          <w:color w:val="000000"/>
          <w:sz w:val="28"/>
        </w:rPr>
        <w:t>
      8. «Табиғи және техногендік сипаттағы төтенше жағдайлар туралы» 1996 жылғы 5 шілдедегі Қазақстан Республикасының Заңына (Қазақстан Республикасы Парламентінің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w:t>
      </w:r>
      <w:r>
        <w:br/>
      </w:r>
      <w:r>
        <w:rPr>
          <w:rFonts w:ascii="Times New Roman"/>
          <w:b w:val="false"/>
          <w:i w:val="false"/>
          <w:color w:val="000000"/>
          <w:sz w:val="28"/>
        </w:rPr>
        <w:t>
      1) 11-баптың жетінші, сегізінші, тоғызыншы абзацтары алып тасталсын;</w:t>
      </w:r>
      <w:r>
        <w:br/>
      </w:r>
      <w:r>
        <w:rPr>
          <w:rFonts w:ascii="Times New Roman"/>
          <w:b w:val="false"/>
          <w:i w:val="false"/>
          <w:color w:val="000000"/>
          <w:sz w:val="28"/>
        </w:rPr>
        <w:t>
      2) 12-баптың бесінші, алтыншы, тоғызыншы абзацтары алып тасталсын.</w:t>
      </w:r>
      <w:r>
        <w:br/>
      </w:r>
      <w:r>
        <w:rPr>
          <w:rFonts w:ascii="Times New Roman"/>
          <w:b w:val="false"/>
          <w:i w:val="false"/>
          <w:color w:val="000000"/>
          <w:sz w:val="28"/>
        </w:rPr>
        <w:t>
      9. «Жол жүрісі қауіпсіздігі туралы» 1996 жылғы 15 шілдедегі Қазақстан Республикасының Заңына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2011 жылғы 2 ақпанда «Егемен Қазақстан» және 2011 жылғы 29 қаңтарда «Казахстанская правда» газеттерінде жарияланған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Заңы):</w:t>
      </w:r>
      <w:r>
        <w:br/>
      </w:r>
      <w:r>
        <w:rPr>
          <w:rFonts w:ascii="Times New Roman"/>
          <w:b w:val="false"/>
          <w:i w:val="false"/>
          <w:color w:val="000000"/>
          <w:sz w:val="28"/>
        </w:rPr>
        <w:t>
      7-баптың алтыншы абзацы алып тасталсын.</w:t>
      </w:r>
      <w:r>
        <w:br/>
      </w:r>
      <w:r>
        <w:rPr>
          <w:rFonts w:ascii="Times New Roman"/>
          <w:b w:val="false"/>
          <w:i w:val="false"/>
          <w:color w:val="000000"/>
          <w:sz w:val="28"/>
        </w:rPr>
        <w:t>
      10. «Өрт қауіпсіздігі туралы» 1996 жылғы 22 қарашадағы Қазақстан Республикасының Заңына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w:t>
      </w:r>
      <w:r>
        <w:br/>
      </w:r>
      <w:r>
        <w:rPr>
          <w:rFonts w:ascii="Times New Roman"/>
          <w:b w:val="false"/>
          <w:i w:val="false"/>
          <w:color w:val="000000"/>
          <w:sz w:val="28"/>
        </w:rPr>
        <w:t>
      6-баптың 9), 10) тармақшалары алып тасталсын.</w:t>
      </w:r>
      <w:r>
        <w:br/>
      </w:r>
      <w:r>
        <w:rPr>
          <w:rFonts w:ascii="Times New Roman"/>
          <w:b w:val="false"/>
          <w:i w:val="false"/>
          <w:color w:val="000000"/>
          <w:sz w:val="28"/>
        </w:rPr>
        <w:t>
      11. «Банкроттық туралы» 1997 жылғы 21 қаңтардағы Қазақстан Республикасының Заңына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w:t>
      </w:r>
      <w:r>
        <w:br/>
      </w:r>
      <w:r>
        <w:rPr>
          <w:rFonts w:ascii="Times New Roman"/>
          <w:b w:val="false"/>
          <w:i w:val="false"/>
          <w:color w:val="000000"/>
          <w:sz w:val="28"/>
        </w:rPr>
        <w:t>
      10-2-баптың 11) тармақшасы алып тасталсын.</w:t>
      </w:r>
      <w:r>
        <w:br/>
      </w:r>
      <w:r>
        <w:rPr>
          <w:rFonts w:ascii="Times New Roman"/>
          <w:b w:val="false"/>
          <w:i w:val="false"/>
          <w:color w:val="000000"/>
          <w:sz w:val="28"/>
        </w:rPr>
        <w:t>
      12. «Атом энергиясын пайдалану туралы» 1997 жылғы 14 сәуірдегі Қазақстан Республикасының Заңына (Қазақстан Республикасы Парламентінің Жаршысы, 1997 ж., № 7, 83-құжат; 2004 ж., № 23, 142-құжат; 2007 ж., № 1, 4-құжат; № 2, 18-құжат; № 8, 52-құжат; 2009 ж., № 18, 84-құжат; 2010 ж., № 5, 23-құжат; 2011 ж., № 1, 2-құжат):</w:t>
      </w:r>
      <w:r>
        <w:br/>
      </w:r>
      <w:r>
        <w:rPr>
          <w:rFonts w:ascii="Times New Roman"/>
          <w:b w:val="false"/>
          <w:i w:val="false"/>
          <w:color w:val="000000"/>
          <w:sz w:val="28"/>
        </w:rPr>
        <w:t xml:space="preserve">
      8-баптың 1) тармақшасы алып тасталсын. </w:t>
      </w:r>
      <w:r>
        <w:br/>
      </w:r>
      <w:r>
        <w:rPr>
          <w:rFonts w:ascii="Times New Roman"/>
          <w:b w:val="false"/>
          <w:i w:val="false"/>
          <w:color w:val="000000"/>
          <w:sz w:val="28"/>
        </w:rPr>
        <w:t>
      13. «Тұрғын үй қатынастары туралы» 1997 жылғы 16 сәуірдегі Қазақстан Республикасының Заңына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w:t>
      </w:r>
      <w:r>
        <w:br/>
      </w:r>
      <w:r>
        <w:rPr>
          <w:rFonts w:ascii="Times New Roman"/>
          <w:b w:val="false"/>
          <w:i w:val="false"/>
          <w:color w:val="000000"/>
          <w:sz w:val="28"/>
        </w:rPr>
        <w:t xml:space="preserve">
      10-2-баптың 5) тармақшасы алып тасталсын. </w:t>
      </w:r>
      <w:r>
        <w:br/>
      </w:r>
      <w:r>
        <w:rPr>
          <w:rFonts w:ascii="Times New Roman"/>
          <w:b w:val="false"/>
          <w:i w:val="false"/>
          <w:color w:val="000000"/>
          <w:sz w:val="28"/>
        </w:rPr>
        <w:t>
      14. «Азаматтық қорғаныс туралы» 1997 жылғы 7 мамырдағы Қазақстан Республикасының Заңына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w:t>
      </w:r>
      <w:r>
        <w:br/>
      </w:r>
      <w:r>
        <w:rPr>
          <w:rFonts w:ascii="Times New Roman"/>
          <w:b w:val="false"/>
          <w:i w:val="false"/>
          <w:color w:val="000000"/>
          <w:sz w:val="28"/>
        </w:rPr>
        <w:t>
      19-баптың сегізінші, тоғызыншы, оныншы, он бірінші, он үшінші, он бесінші, он алтыншы абзацтары алып тасталсын.</w:t>
      </w:r>
      <w:r>
        <w:br/>
      </w:r>
      <w:r>
        <w:rPr>
          <w:rFonts w:ascii="Times New Roman"/>
          <w:b w:val="false"/>
          <w:i w:val="false"/>
          <w:color w:val="000000"/>
          <w:sz w:val="28"/>
        </w:rPr>
        <w:t>
      15. «Жұмылдыру дайындығы мен жұмылдыру туралы» 1997 жылғы  16 маусымдағы Қазақстан Республикасының Заңына (Қазақстан Республикасы Парламентiнiң Жаршысы, 1997 ж., № 11, 155-құжат; 2004 ж., № 23, 142-құжат; 2006 ж., № 16, 104-құжат; 2007 ж., № 10, 69-құжат; 2010 ж., № 17-18, 108-құжат):</w:t>
      </w:r>
      <w:r>
        <w:br/>
      </w:r>
      <w:r>
        <w:rPr>
          <w:rFonts w:ascii="Times New Roman"/>
          <w:b w:val="false"/>
          <w:i w:val="false"/>
          <w:color w:val="000000"/>
          <w:sz w:val="28"/>
        </w:rPr>
        <w:t>
      7-1-баптың 4), 6) тармақшалары алып тасталсын.</w:t>
      </w:r>
      <w:r>
        <w:br/>
      </w:r>
      <w:r>
        <w:rPr>
          <w:rFonts w:ascii="Times New Roman"/>
          <w:b w:val="false"/>
          <w:i w:val="false"/>
          <w:color w:val="000000"/>
          <w:sz w:val="28"/>
        </w:rPr>
        <w:t>
      16. «Нотариат туралы» 1997 жылғы 14 шiлдедегi Қазақстан Республикасының Заңына (Қазақстан Республикасы Парламентiнiң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w:t>
      </w:r>
      <w:r>
        <w:br/>
      </w:r>
      <w:r>
        <w:rPr>
          <w:rFonts w:ascii="Times New Roman"/>
          <w:b w:val="false"/>
          <w:i w:val="false"/>
          <w:color w:val="000000"/>
          <w:sz w:val="28"/>
        </w:rPr>
        <w:t>
      33-баптың 1-тармағының 2) тармақшасы алып тасталсын.</w:t>
      </w:r>
      <w:r>
        <w:br/>
      </w:r>
      <w:r>
        <w:rPr>
          <w:rFonts w:ascii="Times New Roman"/>
          <w:b w:val="false"/>
          <w:i w:val="false"/>
          <w:color w:val="000000"/>
          <w:sz w:val="28"/>
        </w:rPr>
        <w:t>
      17. «Энергия үнемдеу туралы» 1997 жылғы 25 желтоқсандағы Қазақстан Республикасының Заңына (Қазақстан Республикасы Парламентінің Жаршысы, 1997 ж., № 24, 343-құжат; 2004 ж., № 23, 142-құжат; 2006 ж., № 1, 5-құжат; 2009 ж., № 13-14, 62-құжат; 2010 ж., № 5, 23-құжат; 2011 ж., № 1, 2-құжат):</w:t>
      </w:r>
      <w:r>
        <w:br/>
      </w:r>
      <w:r>
        <w:rPr>
          <w:rFonts w:ascii="Times New Roman"/>
          <w:b w:val="false"/>
          <w:i w:val="false"/>
          <w:color w:val="000000"/>
          <w:sz w:val="28"/>
        </w:rPr>
        <w:t xml:space="preserve">
      7-баптың алтыншы және тоғызыншы абзацтары алып тасталсын. </w:t>
      </w:r>
      <w:r>
        <w:br/>
      </w:r>
      <w:r>
        <w:rPr>
          <w:rFonts w:ascii="Times New Roman"/>
          <w:b w:val="false"/>
          <w:i w:val="false"/>
          <w:color w:val="000000"/>
          <w:sz w:val="28"/>
        </w:rPr>
        <w:t>
      18. «Халықтың радиациялық қауіпсіздігі туралы» 1998 жылғы 23 сәуiрдегi Қазақстан Республикасының Заңына (Қазақстан Республикасы Парламентінің Жаршысы, 1998 ж., № 5-6, 48-құжат; 2004 ж., № 23, 142-құжат; 2006 ж., № 24, 148-құжат; 2011 ж., № 1, 2, 7-құжаттар):</w:t>
      </w:r>
      <w:r>
        <w:br/>
      </w:r>
      <w:r>
        <w:rPr>
          <w:rFonts w:ascii="Times New Roman"/>
          <w:b w:val="false"/>
          <w:i w:val="false"/>
          <w:color w:val="000000"/>
          <w:sz w:val="28"/>
        </w:rPr>
        <w:t>
      6-баптың бірінші бөлігінің 2) тармақшасы алып тасталсын.</w:t>
      </w:r>
      <w:r>
        <w:br/>
      </w:r>
      <w:r>
        <w:rPr>
          <w:rFonts w:ascii="Times New Roman"/>
          <w:b w:val="false"/>
          <w:i w:val="false"/>
          <w:color w:val="000000"/>
          <w:sz w:val="28"/>
        </w:rPr>
        <w:t>
      19. «Табиғи монополиялар және реттелетін нарықтар туралы» 1998 жылғы 9 шiлдедегi Қазақстан Республикасының Заңына (Қазақстан Республикасы Парламентiнiң Жаршысы, 1998 ж., № 16, 214-құжат; 1999 ж., № 19, 646-құжат; 2000 ж., № 3-4, 66-құжат; 2001 ж., № 23, 309-құжат; 2002 ж., № 23-24, 193-құжат; 2004 ж., № 14, 82-құжат; № 23, 138, 142-құжаттар;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w:t>
      </w:r>
      <w:r>
        <w:br/>
      </w:r>
      <w:r>
        <w:rPr>
          <w:rFonts w:ascii="Times New Roman"/>
          <w:b w:val="false"/>
          <w:i w:val="false"/>
          <w:color w:val="000000"/>
          <w:sz w:val="28"/>
        </w:rPr>
        <w:t xml:space="preserve">
      13-баптың 1-тармағының 5) тармақшасы алып тасталсын. </w:t>
      </w:r>
      <w:r>
        <w:br/>
      </w:r>
      <w:r>
        <w:rPr>
          <w:rFonts w:ascii="Times New Roman"/>
          <w:b w:val="false"/>
          <w:i w:val="false"/>
          <w:color w:val="000000"/>
          <w:sz w:val="28"/>
        </w:rPr>
        <w:t>
      20. «Есiрткi, психотроптық заттар, прекурсорлар және олардың заңсыз айналымы мен терiс пайдаланылуына қарсы iс-қимыл шаралары туралы» 1998 жылғы 10 шiлдедегi Қазақстан Республикасының Заңына (Қазақстан Республикасы Парламентiнiң Жаршысы, 1998 ж., № 17-18, 221-құжат; 2000 ж., № 6, 141-құжат; 2002 ж., № 10, 106-құжат; 2004 ж., № 23, 142-құжат; 2006 ж., № 5-6, 30-құжат; № 24, 148-құжат; 2009 ж., № 18, 84-құжат; 2011 ж., № 1, 2-құжат):</w:t>
      </w:r>
      <w:r>
        <w:br/>
      </w:r>
      <w:r>
        <w:rPr>
          <w:rFonts w:ascii="Times New Roman"/>
          <w:b w:val="false"/>
          <w:i w:val="false"/>
          <w:color w:val="000000"/>
          <w:sz w:val="28"/>
        </w:rPr>
        <w:t>
      5-баптың 3-тармағының 1), 2), 4), 10), 11), 17) тармақшалары алып тасталсын.</w:t>
      </w:r>
      <w:r>
        <w:br/>
      </w:r>
      <w:r>
        <w:rPr>
          <w:rFonts w:ascii="Times New Roman"/>
          <w:b w:val="false"/>
          <w:i w:val="false"/>
          <w:color w:val="000000"/>
          <w:sz w:val="28"/>
        </w:rPr>
        <w:t>
      21. «Аудиторлық қызмет туралы» 1998 жылғы 20 қарашадағы Қазақстан Республикасының Заңына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w:t>
      </w:r>
      <w:r>
        <w:br/>
      </w:r>
      <w:r>
        <w:rPr>
          <w:rFonts w:ascii="Times New Roman"/>
          <w:b w:val="false"/>
          <w:i w:val="false"/>
          <w:color w:val="000000"/>
          <w:sz w:val="28"/>
        </w:rPr>
        <w:t>
      7-баптың 16) тармақшасы алып тасталсын.</w:t>
      </w:r>
      <w:r>
        <w:br/>
      </w:r>
      <w:r>
        <w:rPr>
          <w:rFonts w:ascii="Times New Roman"/>
          <w:b w:val="false"/>
          <w:i w:val="false"/>
          <w:color w:val="000000"/>
          <w:sz w:val="28"/>
        </w:rPr>
        <w:t>
      22. «Ұлттық мұрағат қоры және мұрағаттар туралы» 1998 жылғы  22 желтоқсандағы Қазақстан Республикасының Заңына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w:t>
      </w:r>
      <w:r>
        <w:br/>
      </w:r>
      <w:r>
        <w:rPr>
          <w:rFonts w:ascii="Times New Roman"/>
          <w:b w:val="false"/>
          <w:i w:val="false"/>
          <w:color w:val="000000"/>
          <w:sz w:val="28"/>
        </w:rPr>
        <w:t>
      18-баптың 1-тармағының 9), 10), 11), 20) тармақшалары алып тасталсын.</w:t>
      </w:r>
      <w:r>
        <w:br/>
      </w:r>
      <w:r>
        <w:rPr>
          <w:rFonts w:ascii="Times New Roman"/>
          <w:b w:val="false"/>
          <w:i w:val="false"/>
          <w:color w:val="000000"/>
          <w:sz w:val="28"/>
        </w:rPr>
        <w:t>
      23. «Жекелеген қару түрлерiнiң айналымына мемлекеттiк бақылау жасау туралы» 1998 жылғы 30 желтоқсандағы Қазақстан Республикасының Заңына (Қазақстан Республикасы Парламентінің Жаршысы, 1998 ж., № 24, 435-құжат; 2001 ж., № 21-22, 286-құжат; № 10, 53-құжат; 2004 ж., № 23, 142-құжат; 2006 ж., № 3, 22-құжат; № 13, 86-құжат; 2007 ж., № 8, 55-құжат; 2009 ж., № 11-12, 53-құжат; № 18, 84-құжат; 2010 ж., № 5, 23-құжат; № 10, 48-құжат; № 17-18, 111-құжат; 2011 ж., № 1, 2-құжат):</w:t>
      </w:r>
      <w:r>
        <w:br/>
      </w:r>
      <w:r>
        <w:rPr>
          <w:rFonts w:ascii="Times New Roman"/>
          <w:b w:val="false"/>
          <w:i w:val="false"/>
          <w:color w:val="000000"/>
          <w:sz w:val="28"/>
        </w:rPr>
        <w:t>
      29-баптың 1-тармағының 7) тармақшасы алып тасталсын.</w:t>
      </w:r>
      <w:r>
        <w:br/>
      </w:r>
      <w:r>
        <w:rPr>
          <w:rFonts w:ascii="Times New Roman"/>
          <w:b w:val="false"/>
          <w:i w:val="false"/>
          <w:color w:val="000000"/>
          <w:sz w:val="28"/>
        </w:rPr>
        <w:t>
      24. «Мемлекеттiк құпиялар туралы» 1999 жылғы 15 наурыздағы Қазақстан Республикасының Заңына (Қазақстан Республикасы Парламентiнiң Жаршысы, 1999 ж., № 4, 102-құжат; 2001 ж., № 8, 53-құжат; 2002 ж., № 15, 147-құжат; 2004 ж., № 6, 41-құжат; 2007 ж., № 2, 18-құжат; № 9, 67-құжат; № 20, 152-құжат; 2009 ж., № 24, 122, 128-құжаттар; 2010 ж., № 3-4, 11-құжат; № 7, 32-құжат; 2011 ж., № 1, 2-құжат):</w:t>
      </w:r>
      <w:r>
        <w:br/>
      </w:r>
      <w:r>
        <w:rPr>
          <w:rFonts w:ascii="Times New Roman"/>
          <w:b w:val="false"/>
          <w:i w:val="false"/>
          <w:color w:val="000000"/>
          <w:sz w:val="28"/>
        </w:rPr>
        <w:t>
      1) 8-баптың 10), 11) тармақшалары алып тасталсын;</w:t>
      </w:r>
      <w:r>
        <w:br/>
      </w:r>
      <w:r>
        <w:rPr>
          <w:rFonts w:ascii="Times New Roman"/>
          <w:b w:val="false"/>
          <w:i w:val="false"/>
          <w:color w:val="000000"/>
          <w:sz w:val="28"/>
        </w:rPr>
        <w:t>
      2) 10-баптың 7), 8), 11) тармақшалары алып тасталсын.</w:t>
      </w:r>
      <w:r>
        <w:br/>
      </w:r>
      <w:r>
        <w:rPr>
          <w:rFonts w:ascii="Times New Roman"/>
          <w:b w:val="false"/>
          <w:i w:val="false"/>
          <w:color w:val="000000"/>
          <w:sz w:val="28"/>
        </w:rPr>
        <w:t>
      25. «Бұқаралық ақпарат құралдары туралы» 1999 жылғы 23 шілдедегі Қазақстан Республикасының Заңына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w:t>
      </w:r>
      <w:r>
        <w:br/>
      </w:r>
      <w:r>
        <w:rPr>
          <w:rFonts w:ascii="Times New Roman"/>
          <w:b w:val="false"/>
          <w:i w:val="false"/>
          <w:color w:val="000000"/>
          <w:sz w:val="28"/>
        </w:rPr>
        <w:t xml:space="preserve">
      4-3-баптың 8) тармақшасы алып тасталсын. </w:t>
      </w:r>
      <w:r>
        <w:br/>
      </w:r>
      <w:r>
        <w:rPr>
          <w:rFonts w:ascii="Times New Roman"/>
          <w:b w:val="false"/>
          <w:i w:val="false"/>
          <w:color w:val="000000"/>
          <w:sz w:val="28"/>
        </w:rPr>
        <w:t>
      26. «Мемлекеттік қызмет туралы» 1999 жылғы 23 шілдедегі Қазақстан Республикасының Заңына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w:t>
      </w:r>
      <w:r>
        <w:br/>
      </w:r>
      <w:r>
        <w:rPr>
          <w:rFonts w:ascii="Times New Roman"/>
          <w:b w:val="false"/>
          <w:i w:val="false"/>
          <w:color w:val="000000"/>
          <w:sz w:val="28"/>
        </w:rPr>
        <w:t xml:space="preserve">
      5-баптың 1-тармағының 5), 13) тармақшалары алып тасталсын. </w:t>
      </w:r>
      <w:r>
        <w:br/>
      </w:r>
      <w:r>
        <w:rPr>
          <w:rFonts w:ascii="Times New Roman"/>
          <w:b w:val="false"/>
          <w:i w:val="false"/>
          <w:color w:val="000000"/>
          <w:sz w:val="28"/>
        </w:rPr>
        <w:t>
      27. «Дене шынықтыру және спорт туралы» 1999 жылғы 2 желтоқсандағы Қазақстан Республикасының Заңына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w:t>
      </w:r>
      <w:r>
        <w:br/>
      </w:r>
      <w:r>
        <w:rPr>
          <w:rFonts w:ascii="Times New Roman"/>
          <w:b w:val="false"/>
          <w:i w:val="false"/>
          <w:color w:val="000000"/>
          <w:sz w:val="28"/>
        </w:rPr>
        <w:t>
      23-баптың 3), 7), 9), 10), 11), 12), 15), 16), 18), 27) тармақшалары алып тасталсын.</w:t>
      </w:r>
      <w:r>
        <w:br/>
      </w:r>
      <w:r>
        <w:rPr>
          <w:rFonts w:ascii="Times New Roman"/>
          <w:b w:val="false"/>
          <w:i w:val="false"/>
          <w:color w:val="000000"/>
          <w:sz w:val="28"/>
        </w:rPr>
        <w:t>
      28. «Өлшем бірлігін қамтамасыз ету туралы» 2000 жылғы 7 маусымдағы Қазақстан Республикасының Заңына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w:t>
      </w:r>
      <w:r>
        <w:br/>
      </w:r>
      <w:r>
        <w:rPr>
          <w:rFonts w:ascii="Times New Roman"/>
          <w:b w:val="false"/>
          <w:i w:val="false"/>
          <w:color w:val="000000"/>
          <w:sz w:val="28"/>
        </w:rPr>
        <w:t>
      5-баптың 1-тармағының 6) тармақшасы алып тасталсын.</w:t>
      </w:r>
      <w:r>
        <w:br/>
      </w:r>
      <w:r>
        <w:rPr>
          <w:rFonts w:ascii="Times New Roman"/>
          <w:b w:val="false"/>
          <w:i w:val="false"/>
          <w:color w:val="000000"/>
          <w:sz w:val="28"/>
        </w:rPr>
        <w:t>
      29. «Мемлекеттiк материалдық резерв туралы» 2000 жылғы 27 қарашадағы Қазақстан Республикасының Заңына (Қазақстан Республикасы Парламентінің Жаршысы, 2000 ж., № 20, 378-құжат; 2003 ж., № 15, 139-құжат; 2006 ж., № 16, 104-құжат; 2010 ж., № 3-4, 11-құжат; № 17-18, 108-құжат):</w:t>
      </w:r>
      <w:r>
        <w:br/>
      </w:r>
      <w:r>
        <w:rPr>
          <w:rFonts w:ascii="Times New Roman"/>
          <w:b w:val="false"/>
          <w:i w:val="false"/>
          <w:color w:val="000000"/>
          <w:sz w:val="28"/>
        </w:rPr>
        <w:t xml:space="preserve">
      7-баптың 2), 3), 4) тармақшалары алып тасталсын. </w:t>
      </w:r>
      <w:r>
        <w:br/>
      </w:r>
      <w:r>
        <w:rPr>
          <w:rFonts w:ascii="Times New Roman"/>
          <w:b w:val="false"/>
          <w:i w:val="false"/>
          <w:color w:val="000000"/>
          <w:sz w:val="28"/>
        </w:rPr>
        <w:t>
      30. «Қазақстан Республикасындағы бағалау қызметі туралы» 2000 жылғы 30 қарашадағы Қазақстан Республикасының Заңына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жылғы 18 ақпанда «Егемен Қазақстан» және 2011 жылғы 15 ақпанда «Казахстанская правда» газеттерінде жарияланған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2011 жылғы 10 ақпандағы Қазақстан Республикасының Заңы):</w:t>
      </w:r>
      <w:r>
        <w:br/>
      </w:r>
      <w:r>
        <w:rPr>
          <w:rFonts w:ascii="Times New Roman"/>
          <w:b w:val="false"/>
          <w:i w:val="false"/>
          <w:color w:val="000000"/>
          <w:sz w:val="28"/>
        </w:rPr>
        <w:t xml:space="preserve">
      19-баптың 7), 8) тармақшалары алып тасталсын. </w:t>
      </w:r>
      <w:r>
        <w:br/>
      </w:r>
      <w:r>
        <w:rPr>
          <w:rFonts w:ascii="Times New Roman"/>
          <w:b w:val="false"/>
          <w:i w:val="false"/>
          <w:color w:val="000000"/>
          <w:sz w:val="28"/>
        </w:rPr>
        <w:t>
      31. «Астық туралы» 2001 жылғы 19 қаңтардағы Қазақстан Республикасының Заңына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w:t>
      </w:r>
      <w:r>
        <w:br/>
      </w:r>
      <w:r>
        <w:rPr>
          <w:rFonts w:ascii="Times New Roman"/>
          <w:b w:val="false"/>
          <w:i w:val="false"/>
          <w:color w:val="000000"/>
          <w:sz w:val="28"/>
        </w:rPr>
        <w:t xml:space="preserve">
      6-баптың 14) тармақшасы алып тасталсын. </w:t>
      </w:r>
      <w:r>
        <w:br/>
      </w:r>
      <w:r>
        <w:rPr>
          <w:rFonts w:ascii="Times New Roman"/>
          <w:b w:val="false"/>
          <w:i w:val="false"/>
          <w:color w:val="000000"/>
          <w:sz w:val="28"/>
        </w:rPr>
        <w:t>
      32. «Мемлекеттiк қорғаныстық тапсырыс туралы» 2001 жылғы 19 қаңтардағы Қазақстан Республикасының Заңына (Қазақстан Республикасы Парламентінің Жаршысы, 2001 ж., № 2, 15-құжат; 2004 ж., № 23, 142-құжат; 2009 ж., № 17, 78-құжат):</w:t>
      </w:r>
      <w:r>
        <w:br/>
      </w:r>
      <w:r>
        <w:rPr>
          <w:rFonts w:ascii="Times New Roman"/>
          <w:b w:val="false"/>
          <w:i w:val="false"/>
          <w:color w:val="000000"/>
          <w:sz w:val="28"/>
        </w:rPr>
        <w:t xml:space="preserve">
      7-баптың 2-тармағының 2) тармақшасы алып тасталсын. </w:t>
      </w:r>
      <w:r>
        <w:br/>
      </w:r>
      <w:r>
        <w:rPr>
          <w:rFonts w:ascii="Times New Roman"/>
          <w:b w:val="false"/>
          <w:i w:val="false"/>
          <w:color w:val="000000"/>
          <w:sz w:val="28"/>
        </w:rPr>
        <w:t>
      33. «Халықты жұмыспен қамту туралы» 2001 жылғы 23 қаңтардағы Қазақстан Республикасының Заңына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2011 жылғы 26 қаңтарда «Егемен Қазақстан» және 2011 жылғы 26 қаңтарда «Казахстанская правда» газеттерінде жарияланған «Қазақстан Республикасының кейбiр заңнамалық актiлерiне бiлiм беру мәселелерi бойынша өзгерiстер мен толықтырулар енгiзу туралы» 2011 жылғы 19 қаңтардағы Қазақстан Республикасының Заңы):</w:t>
      </w:r>
      <w:r>
        <w:br/>
      </w:r>
      <w:r>
        <w:rPr>
          <w:rFonts w:ascii="Times New Roman"/>
          <w:b w:val="false"/>
          <w:i w:val="false"/>
          <w:color w:val="000000"/>
          <w:sz w:val="28"/>
        </w:rPr>
        <w:t>
      6-баптың 2-тармағының 2), 3), 4), 5), 9) тармақшалары алып тасталсын.</w:t>
      </w:r>
      <w:r>
        <w:br/>
      </w:r>
      <w:r>
        <w:rPr>
          <w:rFonts w:ascii="Times New Roman"/>
          <w:b w:val="false"/>
          <w:i w:val="false"/>
          <w:color w:val="000000"/>
          <w:sz w:val="28"/>
        </w:rPr>
        <w:t>
      34. «Қазақстан Республикасындағы туристік қызмет туралы» 2001 жылғы 13 маусымдағы Қазақстан Республикасының Заңына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w:t>
      </w:r>
      <w:r>
        <w:br/>
      </w:r>
      <w:r>
        <w:rPr>
          <w:rFonts w:ascii="Times New Roman"/>
          <w:b w:val="false"/>
          <w:i w:val="false"/>
          <w:color w:val="000000"/>
          <w:sz w:val="28"/>
        </w:rPr>
        <w:t>
      1) 11-баптың 6), 10), 16), 17), 18), 19) тармақшалары алып тасталсын;</w:t>
      </w:r>
      <w:r>
        <w:br/>
      </w:r>
      <w:r>
        <w:rPr>
          <w:rFonts w:ascii="Times New Roman"/>
          <w:b w:val="false"/>
          <w:i w:val="false"/>
          <w:color w:val="000000"/>
          <w:sz w:val="28"/>
        </w:rPr>
        <w:t>
      2) 12-бапта:</w:t>
      </w:r>
      <w:r>
        <w:br/>
      </w:r>
      <w:r>
        <w:rPr>
          <w:rFonts w:ascii="Times New Roman"/>
          <w:b w:val="false"/>
          <w:i w:val="false"/>
          <w:color w:val="000000"/>
          <w:sz w:val="28"/>
        </w:rPr>
        <w:t>
      тақырыбы «астананың)» деген сөзден кейін «, ауданның (облыстық маңызы бар қаланың)» деген сөздермен толықтырылсын;</w:t>
      </w:r>
      <w:r>
        <w:br/>
      </w:r>
      <w:r>
        <w:rPr>
          <w:rFonts w:ascii="Times New Roman"/>
          <w:b w:val="false"/>
          <w:i w:val="false"/>
          <w:color w:val="000000"/>
          <w:sz w:val="28"/>
        </w:rPr>
        <w:t>
      бірінші абзацтағы «әкімдігі» деген сөз «жергілікті атқарушы органы» деген сөздермен ауыстырылсын;</w:t>
      </w:r>
      <w:r>
        <w:br/>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«2. Ауданның (облыстық маңызы бар қаланың) жергілікті атқарушы органы:</w:t>
      </w:r>
      <w:r>
        <w:br/>
      </w:r>
      <w:r>
        <w:rPr>
          <w:rFonts w:ascii="Times New Roman"/>
          <w:b w:val="false"/>
          <w:i w:val="false"/>
          <w:color w:val="000000"/>
          <w:sz w:val="28"/>
        </w:rPr>
        <w:t>
      1) тиісті әкімшілік-аумақтық бірліктің аумағында мемлекеттік саясатты іске асырады және туристік қызметті үйлестіруді жүзеге асырады;</w:t>
      </w:r>
      <w:r>
        <w:br/>
      </w:r>
      <w:r>
        <w:rPr>
          <w:rFonts w:ascii="Times New Roman"/>
          <w:b w:val="false"/>
          <w:i w:val="false"/>
          <w:color w:val="000000"/>
          <w:sz w:val="28"/>
        </w:rPr>
        <w:t>
      2) Қазақстан Республикасының стратегиялық даму жоспарында, Елдің аумақтық-кеңістіктік дамуының болжамды схемасында, мемлекеттік бағдарламаларда белгілеген бағыттармен өзара байланыста Аумақтарды дамыту бағдарламаларын әзірлеуге қатысады;</w:t>
      </w:r>
      <w:r>
        <w:br/>
      </w:r>
      <w:r>
        <w:rPr>
          <w:rFonts w:ascii="Times New Roman"/>
          <w:b w:val="false"/>
          <w:i w:val="false"/>
          <w:color w:val="000000"/>
          <w:sz w:val="28"/>
        </w:rPr>
        <w:t xml:space="preserve">
      3) туризм бөлігінде аумақты дамыту бағдарламасын орындауға бағытталған іс-шараларды іске асыруды жүзеге асырады; </w:t>
      </w:r>
      <w:r>
        <w:br/>
      </w:r>
      <w:r>
        <w:rPr>
          <w:rFonts w:ascii="Times New Roman"/>
          <w:b w:val="false"/>
          <w:i w:val="false"/>
          <w:color w:val="000000"/>
          <w:sz w:val="28"/>
        </w:rPr>
        <w:t xml:space="preserve">
      4) тиісті әкімшілік-аумақтық бірлік аумағында туризмді дамыту туралы қажетті мәліметтерді талдайды және облыстық (республикалық маңызы бар қаланың, астананың) атқарушы органына ұсынады; </w:t>
      </w:r>
      <w:r>
        <w:br/>
      </w:r>
      <w:r>
        <w:rPr>
          <w:rFonts w:ascii="Times New Roman"/>
          <w:b w:val="false"/>
          <w:i w:val="false"/>
          <w:color w:val="000000"/>
          <w:sz w:val="28"/>
        </w:rPr>
        <w:t>
      5) аудандық туристік ресурстарды қорғау жөніндегі шараларды әзірлейді және енгізеді;</w:t>
      </w:r>
      <w:r>
        <w:br/>
      </w:r>
      <w:r>
        <w:rPr>
          <w:rFonts w:ascii="Times New Roman"/>
          <w:b w:val="false"/>
          <w:i w:val="false"/>
          <w:color w:val="000000"/>
          <w:sz w:val="28"/>
        </w:rPr>
        <w:t>
      6) тиісті әкімшілік-аумақтық бірліктің аумағында туристік индустрия объектілерін жоспарлау және салу жөніндегі қызметті үйлестіреді;</w:t>
      </w:r>
      <w:r>
        <w:br/>
      </w:r>
      <w:r>
        <w:rPr>
          <w:rFonts w:ascii="Times New Roman"/>
          <w:b w:val="false"/>
          <w:i w:val="false"/>
          <w:color w:val="000000"/>
          <w:sz w:val="28"/>
        </w:rPr>
        <w:t xml:space="preserve">
      7) балалар мен жастар лагерьлерінің, туристер бірлестіктерінің қызметіне және өз бетінше туризмді дамытуға жәрдем көрсетеді; </w:t>
      </w:r>
      <w:r>
        <w:br/>
      </w:r>
      <w:r>
        <w:rPr>
          <w:rFonts w:ascii="Times New Roman"/>
          <w:b w:val="false"/>
          <w:i w:val="false"/>
          <w:color w:val="000000"/>
          <w:sz w:val="28"/>
        </w:rPr>
        <w:t>
      8) туристік қызметті жүзеге асыратын тұлғаларға туристік ақпарат, оның ішінде туристік әлеует, туризм объектілері туралы ақпарат береді.».</w:t>
      </w:r>
      <w:r>
        <w:br/>
      </w:r>
      <w:r>
        <w:rPr>
          <w:rFonts w:ascii="Times New Roman"/>
          <w:b w:val="false"/>
          <w:i w:val="false"/>
          <w:color w:val="000000"/>
          <w:sz w:val="28"/>
        </w:rPr>
        <w:t>
      35. «Қазақстан Республикасындағы сәулет, қала құрылысы және құрылыс қызметі туралы» 2001 жылғы 16 шілдедегі Қазақстан Республикасының Заңына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w:t>
      </w:r>
      <w:r>
        <w:br/>
      </w:r>
      <w:r>
        <w:rPr>
          <w:rFonts w:ascii="Times New Roman"/>
          <w:b w:val="false"/>
          <w:i w:val="false"/>
          <w:color w:val="000000"/>
          <w:sz w:val="28"/>
        </w:rPr>
        <w:t>
      20-баптың 1-1), 2), 3), 4), 5), 6), 7), 19), 21), 22) тармақшалары алып тасталсын.</w:t>
      </w:r>
      <w:r>
        <w:br/>
      </w:r>
      <w:r>
        <w:rPr>
          <w:rFonts w:ascii="Times New Roman"/>
          <w:b w:val="false"/>
          <w:i w:val="false"/>
          <w:color w:val="000000"/>
          <w:sz w:val="28"/>
        </w:rPr>
        <w:t>
      36. «Автомобиль жолдары туралы» 2001 жылғы 17 шілдедегі Қазақстан Республикасының Заңына (Қазақстан Республикасы Парламентінің Жаршысы, 2001 ж., № 17-18, 246-құжат; 2004 ж., № 21, 142-құжат; 2006 ж., № 1, 5-құжат; № 14, 89-құжат; № 24, 148-құжат; 2007 ж., № 16, 129-құжат; 2008 ж., № 15-16, 64-құжат; № 23, 114-құжат; 2009 ж., № 18, 84-құжат; 2010 ж., № 24, 146-құжат):</w:t>
      </w:r>
      <w:r>
        <w:br/>
      </w:r>
      <w:r>
        <w:rPr>
          <w:rFonts w:ascii="Times New Roman"/>
          <w:b w:val="false"/>
          <w:i w:val="false"/>
          <w:color w:val="000000"/>
          <w:sz w:val="28"/>
        </w:rPr>
        <w:t>
      12-баптың 2-тармағының 23) тармақшасы алып тасталсын.</w:t>
      </w:r>
      <w:r>
        <w:br/>
      </w:r>
      <w:r>
        <w:rPr>
          <w:rFonts w:ascii="Times New Roman"/>
          <w:b w:val="false"/>
          <w:i w:val="false"/>
          <w:color w:val="000000"/>
          <w:sz w:val="28"/>
        </w:rPr>
        <w:t>
      37. «Темір жол көлігі туралы» 2001 жылғы 8 желтоқсандағы Қазақстан Республикасының Заңына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w:t>
      </w:r>
      <w:r>
        <w:br/>
      </w:r>
      <w:r>
        <w:rPr>
          <w:rFonts w:ascii="Times New Roman"/>
          <w:b w:val="false"/>
          <w:i w:val="false"/>
          <w:color w:val="000000"/>
          <w:sz w:val="28"/>
        </w:rPr>
        <w:t xml:space="preserve">
      14-баптың 2-тармағының 2) тармақшасы алып тасталсын. </w:t>
      </w:r>
      <w:r>
        <w:br/>
      </w:r>
      <w:r>
        <w:rPr>
          <w:rFonts w:ascii="Times New Roman"/>
          <w:b w:val="false"/>
          <w:i w:val="false"/>
          <w:color w:val="000000"/>
          <w:sz w:val="28"/>
        </w:rPr>
        <w:t>
      38. «Сауда мақсатында теңізде жүзу туралы» 2002 жылғы 17 қаңтардағы Қазақстан Республикасының Заңына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w:t>
      </w:r>
      <w:r>
        <w:br/>
      </w:r>
      <w:r>
        <w:rPr>
          <w:rFonts w:ascii="Times New Roman"/>
          <w:b w:val="false"/>
          <w:i w:val="false"/>
          <w:color w:val="000000"/>
          <w:sz w:val="28"/>
        </w:rPr>
        <w:t xml:space="preserve">
      4-баптың 3-тармағының 2) тармақшасы алып тасталсын. </w:t>
      </w:r>
      <w:r>
        <w:br/>
      </w:r>
      <w:r>
        <w:rPr>
          <w:rFonts w:ascii="Times New Roman"/>
          <w:b w:val="false"/>
          <w:i w:val="false"/>
          <w:color w:val="000000"/>
          <w:sz w:val="28"/>
        </w:rPr>
        <w:t>
      39. «Қауіпті өндірістік объектілердегі өнеркәсіптік қауіпсіздік туралы» 2002 жылғы 3 сәуірдегі Қазақстан Республикасының Заңына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w:t>
      </w:r>
      <w:r>
        <w:br/>
      </w:r>
      <w:r>
        <w:rPr>
          <w:rFonts w:ascii="Times New Roman"/>
          <w:b w:val="false"/>
          <w:i w:val="false"/>
          <w:color w:val="000000"/>
          <w:sz w:val="28"/>
        </w:rPr>
        <w:t xml:space="preserve">
      7-баптың 1-1), 13), 17), 28) тармақшалары алып тасталсын. </w:t>
      </w:r>
      <w:r>
        <w:br/>
      </w:r>
      <w:r>
        <w:rPr>
          <w:rFonts w:ascii="Times New Roman"/>
          <w:b w:val="false"/>
          <w:i w:val="false"/>
          <w:color w:val="000000"/>
          <w:sz w:val="28"/>
        </w:rPr>
        <w:t>
      40. «Өсімдіктерді қорғау туралы» 2002 жылғы 3 шілдедегі Қазақстан Республикасының Заңына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w:t>
      </w:r>
      <w:r>
        <w:br/>
      </w:r>
      <w:r>
        <w:rPr>
          <w:rFonts w:ascii="Times New Roman"/>
          <w:b w:val="false"/>
          <w:i w:val="false"/>
          <w:color w:val="000000"/>
          <w:sz w:val="28"/>
        </w:rPr>
        <w:t xml:space="preserve">
      6-баптың 1-тармағының 14-1) тармақшасы алып тасталсын. </w:t>
      </w:r>
      <w:r>
        <w:br/>
      </w:r>
      <w:r>
        <w:rPr>
          <w:rFonts w:ascii="Times New Roman"/>
          <w:b w:val="false"/>
          <w:i w:val="false"/>
          <w:color w:val="000000"/>
          <w:sz w:val="28"/>
        </w:rPr>
        <w:t>
      41. «Геодезия және картография туралы» 2002 жылғы 3 шілдедегі Қазақстан Республикасының Заңына (Қазақстан Республикасы Парламентінің Жаршысы, 2002 ж., № 13-14, 141-құжат; 2004 ж., № 23, 142-құжат; 2005 ж., № 7-8, 23-құжат; 2007 ж., № 2, 18-құжат):</w:t>
      </w:r>
      <w:r>
        <w:br/>
      </w:r>
      <w:r>
        <w:rPr>
          <w:rFonts w:ascii="Times New Roman"/>
          <w:b w:val="false"/>
          <w:i w:val="false"/>
          <w:color w:val="000000"/>
          <w:sz w:val="28"/>
        </w:rPr>
        <w:t>
      6-баптың 1-1), 12) тармақшалары алып тасталсын.</w:t>
      </w:r>
      <w:r>
        <w:br/>
      </w:r>
      <w:r>
        <w:rPr>
          <w:rFonts w:ascii="Times New Roman"/>
          <w:b w:val="false"/>
          <w:i w:val="false"/>
          <w:color w:val="000000"/>
          <w:sz w:val="28"/>
        </w:rPr>
        <w:t>
      42. «Кемтар балаларды әлеуметтік және медициналық-педагогикалық түзеу арқылы қолдау туралы» 2002 жылғы 11 шілдедегі Қазақстан Республикасының Заңына (Қазақстан Республикасы Парламентінің Жаршысы, 2002 ж., № 16, 152-құжат; 2004 ж., № 23, 142-құжат; 2007 ж., № 20, 152-құжат; 2009 ж., № 24, 122-құжат; 2010 ж., № 5, 23-құжат):</w:t>
      </w:r>
      <w:r>
        <w:br/>
      </w:r>
      <w:r>
        <w:rPr>
          <w:rFonts w:ascii="Times New Roman"/>
          <w:b w:val="false"/>
          <w:i w:val="false"/>
          <w:color w:val="000000"/>
          <w:sz w:val="28"/>
        </w:rPr>
        <w:t xml:space="preserve">
      1) 5-баптың 4) тармақшасы алып тасталсын; </w:t>
      </w:r>
      <w:r>
        <w:br/>
      </w:r>
      <w:r>
        <w:rPr>
          <w:rFonts w:ascii="Times New Roman"/>
          <w:b w:val="false"/>
          <w:i w:val="false"/>
          <w:color w:val="000000"/>
          <w:sz w:val="28"/>
        </w:rPr>
        <w:t xml:space="preserve">
      2) 7-баптың 6), 8) тармақшалары алып тасталсын. </w:t>
      </w:r>
      <w:r>
        <w:br/>
      </w:r>
      <w:r>
        <w:rPr>
          <w:rFonts w:ascii="Times New Roman"/>
          <w:b w:val="false"/>
          <w:i w:val="false"/>
          <w:color w:val="000000"/>
          <w:sz w:val="28"/>
        </w:rPr>
        <w:t>
      43. «Қазақстан Республикасындағы баланың құқықтары туралы» 2002 жылғы 8 тамыздағы Қазақстан Республикасының Заңына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w:t>
      </w:r>
      <w:r>
        <w:br/>
      </w:r>
      <w:r>
        <w:rPr>
          <w:rFonts w:ascii="Times New Roman"/>
          <w:b w:val="false"/>
          <w:i w:val="false"/>
          <w:color w:val="000000"/>
          <w:sz w:val="28"/>
        </w:rPr>
        <w:t>
      7-баптың 1-тармағының 2), 7) тармақшалары алып тасталсын.</w:t>
      </w:r>
      <w:r>
        <w:br/>
      </w:r>
      <w:r>
        <w:rPr>
          <w:rFonts w:ascii="Times New Roman"/>
          <w:b w:val="false"/>
          <w:i w:val="false"/>
          <w:color w:val="000000"/>
          <w:sz w:val="28"/>
        </w:rPr>
        <w:t>
      44. «Электрондық құжат және электрондық цифрлық қолтаңба туралы» 2003 жылғы 7 қаңтардағы Қазақстан Республикасының Заңына (Қазақстан Республикасы Парламентінің Жаршысы, 2003 ж., № 1-2, 1-құжат; 2004 ж., № 23, 142-құжат; 2009 ж., № 11-12, 53-құжат; № 18, 84-құжат; 2010 ж., № 5, 23-құжат; № 17-18, 111-құжат; 2011 ж., № 1, 2-құжат):</w:t>
      </w:r>
      <w:r>
        <w:br/>
      </w:r>
      <w:r>
        <w:rPr>
          <w:rFonts w:ascii="Times New Roman"/>
          <w:b w:val="false"/>
          <w:i w:val="false"/>
          <w:color w:val="000000"/>
          <w:sz w:val="28"/>
        </w:rPr>
        <w:t>
      5-баптың 2) тармақшасы алып тасталсын.</w:t>
      </w:r>
      <w:r>
        <w:br/>
      </w:r>
      <w:r>
        <w:rPr>
          <w:rFonts w:ascii="Times New Roman"/>
          <w:b w:val="false"/>
          <w:i w:val="false"/>
          <w:color w:val="000000"/>
          <w:sz w:val="28"/>
        </w:rPr>
        <w:t>
      45. «Почта туралы» 2003 жылғы 8 ақпандағы Қазақстан Республикасының Заңына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w:t>
      </w:r>
      <w:r>
        <w:br/>
      </w:r>
      <w:r>
        <w:rPr>
          <w:rFonts w:ascii="Times New Roman"/>
          <w:b w:val="false"/>
          <w:i w:val="false"/>
          <w:color w:val="000000"/>
          <w:sz w:val="28"/>
        </w:rPr>
        <w:t>
      8-баптың 2-тармағының 3) тармақшасы алып тасталсын.</w:t>
      </w:r>
      <w:r>
        <w:br/>
      </w:r>
      <w:r>
        <w:rPr>
          <w:rFonts w:ascii="Times New Roman"/>
          <w:b w:val="false"/>
          <w:i w:val="false"/>
          <w:color w:val="000000"/>
          <w:sz w:val="28"/>
        </w:rPr>
        <w:t>
      46. «Міндетті әлеуметтік сақтандыру туралы» 2003 жылғы 25 сәуірдегі Қазақстан Республикасының Заңына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w:t>
      </w:r>
      <w:r>
        <w:br/>
      </w:r>
      <w:r>
        <w:rPr>
          <w:rFonts w:ascii="Times New Roman"/>
          <w:b w:val="false"/>
          <w:i w:val="false"/>
          <w:color w:val="000000"/>
          <w:sz w:val="28"/>
        </w:rPr>
        <w:t xml:space="preserve">
      9-баптың 2-тармағының 3) тармақшасы алып тасталсын. </w:t>
      </w:r>
      <w:r>
        <w:br/>
      </w:r>
      <w:r>
        <w:rPr>
          <w:rFonts w:ascii="Times New Roman"/>
          <w:b w:val="false"/>
          <w:i w:val="false"/>
          <w:color w:val="000000"/>
          <w:sz w:val="28"/>
        </w:rPr>
        <w:t xml:space="preserve">
      47. «Темекi өнiмдерiнiң өндiрiлуi мен айналымын мемлекеттiк реттеу туралы» 2003 жылғы 12 маусымдағы Қазақстан Республикасының Заңына (Қазақстан Республикасы Парламентінің Жаршысы, 2003 ж., № 12, 88-құжат; 2004 ж., № 23, 142-құжат; 2006 ж., № 23, 141-құжат; 2007 ж., № 2, 18-құжат): </w:t>
      </w:r>
      <w:r>
        <w:br/>
      </w:r>
      <w:r>
        <w:rPr>
          <w:rFonts w:ascii="Times New Roman"/>
          <w:b w:val="false"/>
          <w:i w:val="false"/>
          <w:color w:val="000000"/>
          <w:sz w:val="28"/>
        </w:rPr>
        <w:t>
      5-баптың 7) тармақшасы алып тасталсын.</w:t>
      </w:r>
      <w:r>
        <w:br/>
      </w:r>
      <w:r>
        <w:rPr>
          <w:rFonts w:ascii="Times New Roman"/>
          <w:b w:val="false"/>
          <w:i w:val="false"/>
          <w:color w:val="000000"/>
          <w:sz w:val="28"/>
        </w:rPr>
        <w:t>
      48. «Автомобиль көлігі туралы» 2003 жылғы 4 шілдедегі Қазақстан Республикасының Заңына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 71-құжат; № 24, 146-құжат; 2011 ж., № 1, 2, 3-құжаттар):</w:t>
      </w:r>
      <w:r>
        <w:br/>
      </w:r>
      <w:r>
        <w:rPr>
          <w:rFonts w:ascii="Times New Roman"/>
          <w:b w:val="false"/>
          <w:i w:val="false"/>
          <w:color w:val="000000"/>
          <w:sz w:val="28"/>
        </w:rPr>
        <w:t>
      13-баптың 3), 12) тармақшалары алып тасталсын.</w:t>
      </w:r>
      <w:r>
        <w:br/>
      </w:r>
      <w:r>
        <w:rPr>
          <w:rFonts w:ascii="Times New Roman"/>
          <w:b w:val="false"/>
          <w:i w:val="false"/>
          <w:color w:val="000000"/>
          <w:sz w:val="28"/>
        </w:rPr>
        <w:t>
      49. «Йод тапшылығы ауруларының алдын алу туралы» 2003 жылғы 14 қазандағы Қазақстан Республикасының Заңына (Қазақстан Республикасы Парламентiнiң Жаршысы, 2003 ж., № 19-20, 149-құжат; 2006 ж., № 1, 5-құжат, 2007 ж., № 4, 26-құжат):</w:t>
      </w:r>
      <w:r>
        <w:br/>
      </w:r>
      <w:r>
        <w:rPr>
          <w:rFonts w:ascii="Times New Roman"/>
          <w:b w:val="false"/>
          <w:i w:val="false"/>
          <w:color w:val="000000"/>
          <w:sz w:val="28"/>
        </w:rPr>
        <w:t>
      6-баптың 1-тармағының 3), 4), 6), 9), 10), 11), 12) тармақшалары алып тасталсын.</w:t>
      </w:r>
      <w:r>
        <w:br/>
      </w:r>
      <w:r>
        <w:rPr>
          <w:rFonts w:ascii="Times New Roman"/>
          <w:b w:val="false"/>
          <w:i w:val="false"/>
          <w:color w:val="000000"/>
          <w:sz w:val="28"/>
        </w:rPr>
        <w:t>
      50. «Сауда қызметін реттеу туралы» 2004 жылғы 12 сәуірдегі Қазақстан Республикасының Заңына (Қазақстан Республикасы Парламентінің Жаршысы, 2004 ж., № 6, 44-құжат; 2006 ж., № 1, 5-құжат; № 3, 22-құжат; № 23, 141-құжат; 2009 ж., № 17, 80-құжат; № 18, 84-құжат; № 24, 129-құжат; 2010 ж., № 15, 71-құжат; 2011 жылғы 3 ақпанда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Заңы):</w:t>
      </w:r>
      <w:r>
        <w:br/>
      </w:r>
      <w:r>
        <w:rPr>
          <w:rFonts w:ascii="Times New Roman"/>
          <w:b w:val="false"/>
          <w:i w:val="false"/>
          <w:color w:val="000000"/>
          <w:sz w:val="28"/>
        </w:rPr>
        <w:t>
      7-баптың 5), 6), 7), 8), 10-1) тармақшалары алып тасталсын.</w:t>
      </w:r>
      <w:r>
        <w:br/>
      </w:r>
      <w:r>
        <w:rPr>
          <w:rFonts w:ascii="Times New Roman"/>
          <w:b w:val="false"/>
          <w:i w:val="false"/>
          <w:color w:val="000000"/>
          <w:sz w:val="28"/>
        </w:rPr>
        <w:t>
      51. «Байланыс туралы» 2004 жылғы 5 шілдедегі Қазақстан Республикасының Заңына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w:t>
      </w:r>
      <w:r>
        <w:br/>
      </w:r>
      <w:r>
        <w:rPr>
          <w:rFonts w:ascii="Times New Roman"/>
          <w:b w:val="false"/>
          <w:i w:val="false"/>
          <w:color w:val="000000"/>
          <w:sz w:val="28"/>
        </w:rPr>
        <w:t xml:space="preserve">
      8-баптың 1-тармағының 4), 16) тармақшалары және 2-тармағының 9) тармақшасы алып тасталсын. </w:t>
      </w:r>
      <w:r>
        <w:br/>
      </w:r>
      <w:r>
        <w:rPr>
          <w:rFonts w:ascii="Times New Roman"/>
          <w:b w:val="false"/>
          <w:i w:val="false"/>
          <w:color w:val="000000"/>
          <w:sz w:val="28"/>
        </w:rPr>
        <w:t>
      52. «Iшкi су көлiгi туралы» 2004 жылғы 6 шілдедегі Қазақстан Республикасының Заңына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w:t>
      </w:r>
      <w:r>
        <w:br/>
      </w:r>
      <w:r>
        <w:rPr>
          <w:rFonts w:ascii="Times New Roman"/>
          <w:b w:val="false"/>
          <w:i w:val="false"/>
          <w:color w:val="000000"/>
          <w:sz w:val="28"/>
        </w:rPr>
        <w:t>
      9-баптың 1-тармағының 4) тармақшасы алып тасталсын.</w:t>
      </w:r>
      <w:r>
        <w:br/>
      </w:r>
      <w:r>
        <w:rPr>
          <w:rFonts w:ascii="Times New Roman"/>
          <w:b w:val="false"/>
          <w:i w:val="false"/>
          <w:color w:val="000000"/>
          <w:sz w:val="28"/>
        </w:rPr>
        <w:t>
      53. «Қазақстан Республикасындағы мемлекеттiк жастар саясаты туралы» 2004 жылғы 7 шілдедегі Қазақстан Республикасының Заңына (Қазақстан Республикасы Парламентінің Жаршысы, 2004 ж., № 16, 95-құжат; 2007 ж., № 10, 69-құжат; № 20, 152-құжат; 2010 ж., № 22, 130-құжат):</w:t>
      </w:r>
      <w:r>
        <w:br/>
      </w:r>
      <w:r>
        <w:rPr>
          <w:rFonts w:ascii="Times New Roman"/>
          <w:b w:val="false"/>
          <w:i w:val="false"/>
          <w:color w:val="000000"/>
          <w:sz w:val="28"/>
        </w:rPr>
        <w:t>
      4-баптың 2-тармағының 7-тармақшасы алып тасталсын.</w:t>
      </w:r>
      <w:r>
        <w:br/>
      </w:r>
      <w:r>
        <w:rPr>
          <w:rFonts w:ascii="Times New Roman"/>
          <w:b w:val="false"/>
          <w:i w:val="false"/>
          <w:color w:val="000000"/>
          <w:sz w:val="28"/>
        </w:rPr>
        <w:t>
      54.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 (Қазақстан Республикасы Парламентінің Жаршысы, 2004 ж., № 18, 105-құжат; 2007 ж., № 9, 67-құжат; № 20, 152-құжат; 2009 ж., № 15-16, 72-құжат; 2010 ж., № 8, 41-құжат; № 22, 130-құжат; № 24, 149, 152-құжаттар):</w:t>
      </w:r>
      <w:r>
        <w:br/>
      </w:r>
      <w:r>
        <w:rPr>
          <w:rFonts w:ascii="Times New Roman"/>
          <w:b w:val="false"/>
          <w:i w:val="false"/>
          <w:color w:val="000000"/>
          <w:sz w:val="28"/>
        </w:rPr>
        <w:t>
      1) 10-баптың 4), 5), 6), 8) тармақшалары алып тасталсын.</w:t>
      </w:r>
      <w:r>
        <w:br/>
      </w:r>
      <w:r>
        <w:rPr>
          <w:rFonts w:ascii="Times New Roman"/>
          <w:b w:val="false"/>
          <w:i w:val="false"/>
          <w:color w:val="000000"/>
          <w:sz w:val="28"/>
        </w:rPr>
        <w:t>
      2) 12-баптың 2), 5), 6), 7) тармақшалары алып тасталсын.</w:t>
      </w:r>
      <w:r>
        <w:br/>
      </w:r>
      <w:r>
        <w:rPr>
          <w:rFonts w:ascii="Times New Roman"/>
          <w:b w:val="false"/>
          <w:i w:val="false"/>
          <w:color w:val="000000"/>
          <w:sz w:val="28"/>
        </w:rPr>
        <w:t>
      55. «Жануарлар дүниесін қорғау, өсімін молайту және пайдалану туралы» 2004 жылғы 9 шілдедегі Қазақстан Республикасының Заңына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w:t>
      </w:r>
      <w:r>
        <w:br/>
      </w:r>
      <w:r>
        <w:rPr>
          <w:rFonts w:ascii="Times New Roman"/>
          <w:b w:val="false"/>
          <w:i w:val="false"/>
          <w:color w:val="000000"/>
          <w:sz w:val="28"/>
        </w:rPr>
        <w:t>
      9-баптың 1-тармағының 5), 22), 45), 46), 50) тармақшалары алып тасталсын.</w:t>
      </w:r>
      <w:r>
        <w:br/>
      </w:r>
      <w:r>
        <w:rPr>
          <w:rFonts w:ascii="Times New Roman"/>
          <w:b w:val="false"/>
          <w:i w:val="false"/>
          <w:color w:val="000000"/>
          <w:sz w:val="28"/>
        </w:rPr>
        <w:t>
      56.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2011 жылғы 3 ақпанда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Заңы):</w:t>
      </w:r>
      <w:r>
        <w:br/>
      </w:r>
      <w:r>
        <w:rPr>
          <w:rFonts w:ascii="Times New Roman"/>
          <w:b w:val="false"/>
          <w:i w:val="false"/>
          <w:color w:val="000000"/>
          <w:sz w:val="28"/>
        </w:rPr>
        <w:t xml:space="preserve">
      7-баптың бірінші бөлігінің 4-1) тармақшасы алып тасталсын. </w:t>
      </w:r>
      <w:r>
        <w:br/>
      </w:r>
      <w:r>
        <w:rPr>
          <w:rFonts w:ascii="Times New Roman"/>
          <w:b w:val="false"/>
          <w:i w:val="false"/>
          <w:color w:val="000000"/>
          <w:sz w:val="28"/>
        </w:rPr>
        <w:t>
      57. «Қазақстан Республикасында мүгедектерді әлеуметтік қорғау туралы» 2005 жылғы 13 сәуірдегі Қазақстан Республикасының Заңына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w:t>
      </w:r>
      <w:r>
        <w:br/>
      </w:r>
      <w:r>
        <w:rPr>
          <w:rFonts w:ascii="Times New Roman"/>
          <w:b w:val="false"/>
          <w:i w:val="false"/>
          <w:color w:val="000000"/>
          <w:sz w:val="28"/>
        </w:rPr>
        <w:t>
      7-баптың 1-тармағының 4), 8) тармақшалары алып тасталсын.</w:t>
      </w:r>
      <w:r>
        <w:br/>
      </w:r>
      <w:r>
        <w:rPr>
          <w:rFonts w:ascii="Times New Roman"/>
          <w:b w:val="false"/>
          <w:i w:val="false"/>
          <w:color w:val="000000"/>
          <w:sz w:val="28"/>
        </w:rPr>
        <w:t>
      58. «Агроөнеркәсіптік кешенді және ауылдық аумақтарды дамытуды мемлекеттік реттеу туралы» 2005 жылғы 8 шілдедегі Қазақстан Республикасының Заңына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2011 жылғы 3 ақпанда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Заңы):</w:t>
      </w:r>
      <w:r>
        <w:br/>
      </w:r>
      <w:r>
        <w:rPr>
          <w:rFonts w:ascii="Times New Roman"/>
          <w:b w:val="false"/>
          <w:i w:val="false"/>
          <w:color w:val="000000"/>
          <w:sz w:val="28"/>
        </w:rPr>
        <w:t xml:space="preserve">
      6-баптың 1-тармағының 12), 19 тармақшалары алып тасталсын. </w:t>
      </w:r>
      <w:r>
        <w:br/>
      </w:r>
      <w:r>
        <w:rPr>
          <w:rFonts w:ascii="Times New Roman"/>
          <w:b w:val="false"/>
          <w:i w:val="false"/>
          <w:color w:val="000000"/>
          <w:sz w:val="28"/>
        </w:rPr>
        <w:t>
      59. «Алматы қаласының өңірлік қаржы орталығы туралы» 2006 жылғы 5 маусымдағы Қазақстан Республикасының Заңына (Қазақстан Республикасы Парламентінің Жаршысы, 2006 ж., № 10, 51-құжат; 2007 ж., № 17, 141-құжат; 2009 ж., № 17, 81-құжат; 2010 ж., № 5, 23-құжат):</w:t>
      </w:r>
      <w:r>
        <w:br/>
      </w:r>
      <w:r>
        <w:rPr>
          <w:rFonts w:ascii="Times New Roman"/>
          <w:b w:val="false"/>
          <w:i w:val="false"/>
          <w:color w:val="000000"/>
          <w:sz w:val="28"/>
        </w:rPr>
        <w:t>
      6-баптың 3), 4), 11) тармақшалары алып тасталсын.</w:t>
      </w:r>
      <w:r>
        <w:br/>
      </w:r>
      <w:r>
        <w:rPr>
          <w:rFonts w:ascii="Times New Roman"/>
          <w:b w:val="false"/>
          <w:i w:val="false"/>
          <w:color w:val="000000"/>
          <w:sz w:val="28"/>
        </w:rPr>
        <w:t>
      60. «Жеке кәсіпкерлік туралы» 2006 жылғы 31 қаңтардағы Қазақстан Республикасының Заңына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2011 жылғы 3 ақпанда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Заңы):</w:t>
      </w:r>
      <w:r>
        <w:br/>
      </w:r>
      <w:r>
        <w:rPr>
          <w:rFonts w:ascii="Times New Roman"/>
          <w:b w:val="false"/>
          <w:i w:val="false"/>
          <w:color w:val="000000"/>
          <w:sz w:val="28"/>
        </w:rPr>
        <w:t xml:space="preserve">
      15-баптың 6), 9), 11), 12), 17) тармақшалары алып тасталсын. </w:t>
      </w:r>
      <w:r>
        <w:br/>
      </w:r>
      <w:r>
        <w:rPr>
          <w:rFonts w:ascii="Times New Roman"/>
          <w:b w:val="false"/>
          <w:i w:val="false"/>
          <w:color w:val="000000"/>
          <w:sz w:val="28"/>
        </w:rPr>
        <w:t>
      61. «Ерекше қорғалатын табиғи аумақтар туралы» 2006 жылғы  7 шілдедегі Қазақстан Республикасының Заңына (Қазақстан Республикасы Парламентінің Жаршысы, 2006 ж., № 16, 96-құжат; 2007 ж., № 1, 4-құжат; 2008 ж., № 21, 95-құжат; № 23, 114-құжат; 2009 ж., № 18, 84-құжат; 2010 ж., № 1-2, 5-құжат; № 5, 23-құжат; 2011 ж., № 1, 2-құжат):</w:t>
      </w:r>
      <w:r>
        <w:br/>
      </w:r>
      <w:r>
        <w:rPr>
          <w:rFonts w:ascii="Times New Roman"/>
          <w:b w:val="false"/>
          <w:i w:val="false"/>
          <w:color w:val="000000"/>
          <w:sz w:val="28"/>
        </w:rPr>
        <w:t xml:space="preserve">
      8-баптың 18) тармақшасы алып тасталсын. </w:t>
      </w:r>
      <w:r>
        <w:br/>
      </w:r>
      <w:r>
        <w:rPr>
          <w:rFonts w:ascii="Times New Roman"/>
          <w:b w:val="false"/>
          <w:i w:val="false"/>
          <w:color w:val="000000"/>
          <w:sz w:val="28"/>
        </w:rPr>
        <w:t>
      62. «Тұрғын үй құрылысына үлестік қатысу туралы» 2006 жылғы 7 шілдедегі Қазақстан Республикасының Заңына (Қазақстан Республикасы Парламентінің Жаршысы, 2006 ж., № 16, 101-құжат; 2007 ж., № 2, 18-құжат; 2009 ж., № 17, 79-құжат; № 23, 100-құжат; 2010 ж., № 5, 23-құжат):</w:t>
      </w:r>
      <w:r>
        <w:br/>
      </w:r>
      <w:r>
        <w:rPr>
          <w:rFonts w:ascii="Times New Roman"/>
          <w:b w:val="false"/>
          <w:i w:val="false"/>
          <w:color w:val="000000"/>
          <w:sz w:val="28"/>
        </w:rPr>
        <w:t xml:space="preserve">
      3-1-баптың 2), 3), 6) тармақшалары алып тасталсын. </w:t>
      </w:r>
      <w:r>
        <w:br/>
      </w:r>
      <w:r>
        <w:rPr>
          <w:rFonts w:ascii="Times New Roman"/>
          <w:b w:val="false"/>
          <w:i w:val="false"/>
          <w:color w:val="000000"/>
          <w:sz w:val="28"/>
        </w:rPr>
        <w:t>
      63. «Мәдениет туралы» 2006 жылғы 15 желтоқсандағы Қазақстан Республикасының Заңына (Қазақстан Республикасы Парламентінің Жаршысы, 2006 ж., № 24, 147-құжат; 2008 ж., № 23, 124-құжат., 2010 ж., № 5, 23-құжат; № 10, 49-құжат; № 15, 71-құжат; № 24, 149-құжат):</w:t>
      </w:r>
      <w:r>
        <w:br/>
      </w:r>
      <w:r>
        <w:rPr>
          <w:rFonts w:ascii="Times New Roman"/>
          <w:b w:val="false"/>
          <w:i w:val="false"/>
          <w:color w:val="000000"/>
          <w:sz w:val="28"/>
        </w:rPr>
        <w:t>
      7-баптың 4), 18) тармақшалары алып тасталсын.</w:t>
      </w:r>
      <w:r>
        <w:br/>
      </w:r>
      <w:r>
        <w:rPr>
          <w:rFonts w:ascii="Times New Roman"/>
          <w:b w:val="false"/>
          <w:i w:val="false"/>
          <w:color w:val="000000"/>
          <w:sz w:val="28"/>
        </w:rPr>
        <w:t>
      64. «Ақпараттандыру туралы» 2007 жылғы 11 қаңтардағы Қазақстан Республикасының Заңына (Қазақстан Республикасы Парламентінің Жаршысы, 2007 ж., № 2, 13-құжат; 2009 ж., № 15-16, 74-құжат; № 18, 84-құжат; 2010 ж., № 5, 23-құжат; № 17-18, 111-құжат; 2011 ж., № 1, 2-құжат):</w:t>
      </w:r>
      <w:r>
        <w:br/>
      </w:r>
      <w:r>
        <w:rPr>
          <w:rFonts w:ascii="Times New Roman"/>
          <w:b w:val="false"/>
          <w:i w:val="false"/>
          <w:color w:val="000000"/>
          <w:sz w:val="28"/>
        </w:rPr>
        <w:t xml:space="preserve">
      6-баптың 8), 12), 14) тармақшалары алып тасталсын. </w:t>
      </w:r>
      <w:r>
        <w:br/>
      </w:r>
      <w:r>
        <w:rPr>
          <w:rFonts w:ascii="Times New Roman"/>
          <w:b w:val="false"/>
          <w:i w:val="false"/>
          <w:color w:val="000000"/>
          <w:sz w:val="28"/>
        </w:rPr>
        <w:t>
      65. «Ойын бизнесі туралы» 2007 жылғы 12 қаңтардағы Қазақстан Республикасының Заңына (Қазақстан Республикасы Парламентінің Жаршысы, 2007 ж., № 2, 15-құжат; 2009 ж., № 9-10, 48-құжат; № 18, 84-құжат; № 19, 88-құжат; 2010 ж., № 5, 23-құжат; № 17-18, 111-құжат; № 22, 132-құжат; 2011 ж., № 1, 2-құжат):</w:t>
      </w:r>
      <w:r>
        <w:br/>
      </w:r>
      <w:r>
        <w:rPr>
          <w:rFonts w:ascii="Times New Roman"/>
          <w:b w:val="false"/>
          <w:i w:val="false"/>
          <w:color w:val="000000"/>
          <w:sz w:val="28"/>
        </w:rPr>
        <w:t>
      8-баптың 1-тармағының 3) тармақшасы алып тасталсын.</w:t>
      </w:r>
      <w:r>
        <w:br/>
      </w:r>
      <w:r>
        <w:rPr>
          <w:rFonts w:ascii="Times New Roman"/>
          <w:b w:val="false"/>
          <w:i w:val="false"/>
          <w:color w:val="000000"/>
          <w:sz w:val="28"/>
        </w:rPr>
        <w:t>
      66. «Бухгалтерлік есеп пен қаржылық есептілік туралы» 2007 жылғы 28 ақпандағы Қазақстан Республикасының Заңына (Қазақстан Республикасы Парламентінің Жаршысы, 2007 ж., № 4, 32-құжат; 2008 ж., № 17-18, 72-құжат, № 21, 97-құжат; № 23, 114-құжат; 2009 ж., № 18, 84-құжат; 2010 ж., № 5, 23-құжат; № 15, 71-құжат; 2011 ж., № 1, 2-құжат):</w:t>
      </w:r>
      <w:r>
        <w:br/>
      </w:r>
      <w:r>
        <w:rPr>
          <w:rFonts w:ascii="Times New Roman"/>
          <w:b w:val="false"/>
          <w:i w:val="false"/>
          <w:color w:val="000000"/>
          <w:sz w:val="28"/>
        </w:rPr>
        <w:t>
      20-баптың 5-тармағының 8) тармақшасы алып тасталсын.</w:t>
      </w:r>
      <w:r>
        <w:br/>
      </w:r>
      <w:r>
        <w:rPr>
          <w:rFonts w:ascii="Times New Roman"/>
          <w:b w:val="false"/>
          <w:i w:val="false"/>
          <w:color w:val="000000"/>
          <w:sz w:val="28"/>
        </w:rPr>
        <w:t>
      67. «Қазақстан Республикасындағы арнайы экономикалық аймақтар туралы» 2007 жылғы 6 шілдедегі Қазақстан Республикасының Заңына (Қазақстан Республикасы Парламентінің Жаршысы, 2007 ж., № 14, 104-құжат; 2010 ж., № 15, 71-құжат):</w:t>
      </w:r>
      <w:r>
        <w:br/>
      </w:r>
      <w:r>
        <w:rPr>
          <w:rFonts w:ascii="Times New Roman"/>
          <w:b w:val="false"/>
          <w:i w:val="false"/>
          <w:color w:val="000000"/>
          <w:sz w:val="28"/>
        </w:rPr>
        <w:t>
      9-баптың 2), 8) тармақшалары алып тасталсын.</w:t>
      </w:r>
      <w:r>
        <w:br/>
      </w:r>
      <w:r>
        <w:rPr>
          <w:rFonts w:ascii="Times New Roman"/>
          <w:b w:val="false"/>
          <w:i w:val="false"/>
          <w:color w:val="000000"/>
          <w:sz w:val="28"/>
        </w:rPr>
        <w:t>
      68. «Мемлекеттік сатып алу туралы» 2007 жылғы 21 шілдедегі Қазақстан Республикасының Заңына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жылғы 3 ақпандағы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Заңы):</w:t>
      </w:r>
      <w:r>
        <w:br/>
      </w:r>
      <w:r>
        <w:rPr>
          <w:rFonts w:ascii="Times New Roman"/>
          <w:b w:val="false"/>
          <w:i w:val="false"/>
          <w:color w:val="000000"/>
          <w:sz w:val="28"/>
        </w:rPr>
        <w:t>
      14-баптың 2), 7), 8) тармақшалары алып тасталсын.</w:t>
      </w:r>
      <w:r>
        <w:br/>
      </w:r>
      <w:r>
        <w:rPr>
          <w:rFonts w:ascii="Times New Roman"/>
          <w:b w:val="false"/>
          <w:i w:val="false"/>
          <w:color w:val="000000"/>
          <w:sz w:val="28"/>
        </w:rPr>
        <w:t>
      69. «Экспорттық бақылау туралы» 2007 жылғы 21 шілдедегі Қазақстан Республикасының Заңына (Қазақстан Республикасы Парламентінің Жаршысы, 2007 ж., № 16, 132-құжат; 2009 ж., № 18, 84-құжат; 2010 ж., № 5, 23-құжат; № 15, 71-құжат; 2011 ж., № 1, 2-құжат):</w:t>
      </w:r>
      <w:r>
        <w:br/>
      </w:r>
      <w:r>
        <w:rPr>
          <w:rFonts w:ascii="Times New Roman"/>
          <w:b w:val="false"/>
          <w:i w:val="false"/>
          <w:color w:val="000000"/>
          <w:sz w:val="28"/>
        </w:rPr>
        <w:t xml:space="preserve">
      6-баптың 2), 3), 6) тармақшалары алып тасталсын. </w:t>
      </w:r>
      <w:r>
        <w:br/>
      </w:r>
      <w:r>
        <w:rPr>
          <w:rFonts w:ascii="Times New Roman"/>
          <w:b w:val="false"/>
          <w:i w:val="false"/>
          <w:color w:val="000000"/>
          <w:sz w:val="28"/>
        </w:rPr>
        <w:t>
      70. «Тамақ өнiмдерiнiң қауiпсiздiгi туралы» 2007 жылғы 21 шілдедегі Қазақстан Республикасының Заңына (Қазақстан Республикасы Парламентінің Жаршысы, 2007 ж., № 17, 133-құжат; 2009 ж., № 18, 86-құжат; 2011 ж., № 1, 2, 7-құжаттар):</w:t>
      </w:r>
      <w:r>
        <w:br/>
      </w:r>
      <w:r>
        <w:rPr>
          <w:rFonts w:ascii="Times New Roman"/>
          <w:b w:val="false"/>
          <w:i w:val="false"/>
          <w:color w:val="000000"/>
          <w:sz w:val="28"/>
        </w:rPr>
        <w:t xml:space="preserve">
      6-баптың 2-тармағының 2), 5) тармақшалары және 3-тармағының 2), 6), 10) тармақшалары алып тасталсын. </w:t>
      </w:r>
      <w:r>
        <w:br/>
      </w:r>
      <w:r>
        <w:rPr>
          <w:rFonts w:ascii="Times New Roman"/>
          <w:b w:val="false"/>
          <w:i w:val="false"/>
          <w:color w:val="000000"/>
          <w:sz w:val="28"/>
        </w:rPr>
        <w:t>
      71. «Химиялық өнімнің қауіпсіздігі туралы» 2007 жылғы 21 шілдедегі Қазақстан Республикасының Заңына (Қазақстан Республикасы Парламентінің Жаршысы, 2007 ж., № 17, 134-құжат; 2009 ж., № 18, 84-құжат; 2010 ж., № 5, 23-құжат; 2011 ж., № 1, 2-құжат):</w:t>
      </w:r>
      <w:r>
        <w:br/>
      </w:r>
      <w:r>
        <w:rPr>
          <w:rFonts w:ascii="Times New Roman"/>
          <w:b w:val="false"/>
          <w:i w:val="false"/>
          <w:color w:val="000000"/>
          <w:sz w:val="28"/>
        </w:rPr>
        <w:t>
      8-баптың 2), 5) 7) тармақшалары алып тасталсын.</w:t>
      </w:r>
      <w:r>
        <w:br/>
      </w:r>
      <w:r>
        <w:rPr>
          <w:rFonts w:ascii="Times New Roman"/>
          <w:b w:val="false"/>
          <w:i w:val="false"/>
          <w:color w:val="000000"/>
          <w:sz w:val="28"/>
        </w:rPr>
        <w:t>
      72. «Машиналар мен жабдықтардың қауіпсіздігі туралы» 2007 жылғы 21 шілдедегі Қазақстан Республикасының Заңына (Қазақстан Республикасы Парламентінің Жаршысы, 2007 ж., № 17, 137-құжат; 2009 ж., № 18, 84, 86-құжаттар; 2010 ж., № 5, 23-құжат; 2011 ж., № 1, 2-құжат):</w:t>
      </w:r>
      <w:r>
        <w:br/>
      </w:r>
      <w:r>
        <w:rPr>
          <w:rFonts w:ascii="Times New Roman"/>
          <w:b w:val="false"/>
          <w:i w:val="false"/>
          <w:color w:val="000000"/>
          <w:sz w:val="28"/>
        </w:rPr>
        <w:t>
      6-баптың 2) тармақшасы алып тасталсын.</w:t>
      </w:r>
      <w:r>
        <w:br/>
      </w:r>
      <w:r>
        <w:rPr>
          <w:rFonts w:ascii="Times New Roman"/>
          <w:b w:val="false"/>
          <w:i w:val="false"/>
          <w:color w:val="000000"/>
          <w:sz w:val="28"/>
        </w:rPr>
        <w:t>
      73. «Ойыншықтардың қауiпсiздiгi туралы» 2007 жылғы 21 шілдедегі Қазақстан Республикасының Заңына (Қазақстан Республикасы Парламентінің Жаршысы, 2007 ж., № 17, 138-құжат; 2009 ж., № 18, 84-құжат; 2011 ж., № 1, 2-құжат):</w:t>
      </w:r>
      <w:r>
        <w:br/>
      </w:r>
      <w:r>
        <w:rPr>
          <w:rFonts w:ascii="Times New Roman"/>
          <w:b w:val="false"/>
          <w:i w:val="false"/>
          <w:color w:val="000000"/>
          <w:sz w:val="28"/>
        </w:rPr>
        <w:t xml:space="preserve">
      5-баптың 1-тармағының 2) тармақшасы алып тасталсын. </w:t>
      </w:r>
      <w:r>
        <w:br/>
      </w:r>
      <w:r>
        <w:rPr>
          <w:rFonts w:ascii="Times New Roman"/>
          <w:b w:val="false"/>
          <w:i w:val="false"/>
          <w:color w:val="000000"/>
          <w:sz w:val="28"/>
        </w:rPr>
        <w:t>
      74.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 149-құжат; 2011 ж., № 1, 2-құжат; 2011 жылғы 26 қаңтарда «Егемен Қазақстан» және 2011 жылғы 26 қаңтарда «Казахстанская правда» газеттерінде жариялаған «Қазақстан Республикасының кейбiр заңнамалық актiлерiне бiлiм беру мәселелерi бойынша өзгерiстер мен толықтырулар енгiзу туралы» 2011 жылғы 19 қаңтардағы Қазақстан Республикасының Заңы):</w:t>
      </w:r>
      <w:r>
        <w:br/>
      </w:r>
      <w:r>
        <w:rPr>
          <w:rFonts w:ascii="Times New Roman"/>
          <w:b w:val="false"/>
          <w:i w:val="false"/>
          <w:color w:val="000000"/>
          <w:sz w:val="28"/>
        </w:rPr>
        <w:t>
      5-баптың 30) тармақшасы алып тасталсын.</w:t>
      </w:r>
      <w:r>
        <w:br/>
      </w:r>
      <w:r>
        <w:rPr>
          <w:rFonts w:ascii="Times New Roman"/>
          <w:b w:val="false"/>
          <w:i w:val="false"/>
          <w:color w:val="000000"/>
          <w:sz w:val="28"/>
        </w:rPr>
        <w:t>
      75. «Трансферттік баға белгілеу туралы» 2008 жылғы 5 шілдедегі Қазақстан Республикасының Заңына (Қазақстан Республикасы Парламентінің Жаршысы, 2008 ж., № 15-16, 65-құжат; 2009 ж., № 18, 84-құжат; 2010 ж., № 11, 58-құжат; № 15, 71-құжат; 2011 ж., № 1, 2-құжат):</w:t>
      </w:r>
      <w:r>
        <w:br/>
      </w:r>
      <w:r>
        <w:rPr>
          <w:rFonts w:ascii="Times New Roman"/>
          <w:b w:val="false"/>
          <w:i w:val="false"/>
          <w:color w:val="000000"/>
          <w:sz w:val="28"/>
        </w:rPr>
        <w:t>
      4-баптың 1-тармағының 2), 4), 5) тармақшалары алып тасталсын.</w:t>
      </w:r>
      <w:r>
        <w:br/>
      </w:r>
      <w:r>
        <w:rPr>
          <w:rFonts w:ascii="Times New Roman"/>
          <w:b w:val="false"/>
          <w:i w:val="false"/>
          <w:color w:val="000000"/>
          <w:sz w:val="28"/>
        </w:rPr>
        <w:t>
      76. «Сәйкестікті бағалау саласындағы аккредиттеу туралы» 2008 жылғы 5 шілдедегі Қазақстан Республикасының Заңына (Қазақстан Республикасы Парламентінің Жаршысы, 2008 ж., № 15-16, 59-құжат; 2009 ж., № 15-16, 74-құжат; № 18, 84-құжат; 2010 ж., № 5, 23-құжат; 2011 ж., № 1, 2-құжат):</w:t>
      </w:r>
      <w:r>
        <w:br/>
      </w:r>
      <w:r>
        <w:rPr>
          <w:rFonts w:ascii="Times New Roman"/>
          <w:b w:val="false"/>
          <w:i w:val="false"/>
          <w:color w:val="000000"/>
          <w:sz w:val="28"/>
        </w:rPr>
        <w:t xml:space="preserve">
      6-баптың 2) тармақшасы алып тасталсын. </w:t>
      </w:r>
      <w:r>
        <w:br/>
      </w:r>
      <w:r>
        <w:rPr>
          <w:rFonts w:ascii="Times New Roman"/>
          <w:b w:val="false"/>
          <w:i w:val="false"/>
          <w:color w:val="000000"/>
          <w:sz w:val="28"/>
        </w:rPr>
        <w:t>
      77. «Бәсекелестік туралы» 2008 жылғы 25 желтоқсандағы Қазақстан Республикасының Заңына (Қазақстан Республикасы Парламентінің Жаршысы, 2008 ж., № 24, 125-құжат; 2009 ж., № 15-16, 74-құжат; 2010 ж., № 5, 23-құжат):</w:t>
      </w:r>
      <w:r>
        <w:br/>
      </w:r>
      <w:r>
        <w:rPr>
          <w:rFonts w:ascii="Times New Roman"/>
          <w:b w:val="false"/>
          <w:i w:val="false"/>
          <w:color w:val="000000"/>
          <w:sz w:val="28"/>
        </w:rPr>
        <w:t>
      39-баптың 1-тармағының 3), 22), 25) тармақшалары алып тасталсын.</w:t>
      </w:r>
      <w:r>
        <w:br/>
      </w:r>
      <w:r>
        <w:rPr>
          <w:rFonts w:ascii="Times New Roman"/>
          <w:b w:val="false"/>
          <w:i w:val="false"/>
          <w:color w:val="000000"/>
          <w:sz w:val="28"/>
        </w:rPr>
        <w:t>
      78. «Арнаулы әлеуметтік қызметтер туралы» 2008 жылғы 29 желтоқсандағы Қазақстан Республикасының Заңына (Қазақстан Республикасы Парламентінің Жаршысы, 2008 ж., № 24, 127-құжат; 2009 ж., № 18, 84-құжат; 2010 ж., № 5, 23-құжат; 2011 ж., № 1, 2-құжат):</w:t>
      </w:r>
      <w:r>
        <w:br/>
      </w:r>
      <w:r>
        <w:rPr>
          <w:rFonts w:ascii="Times New Roman"/>
          <w:b w:val="false"/>
          <w:i w:val="false"/>
          <w:color w:val="000000"/>
          <w:sz w:val="28"/>
        </w:rPr>
        <w:t xml:space="preserve">
      1) 9-баптың 4-тармақшасының үшінші абзацы алып тасталсын; </w:t>
      </w:r>
      <w:r>
        <w:br/>
      </w:r>
      <w:r>
        <w:rPr>
          <w:rFonts w:ascii="Times New Roman"/>
          <w:b w:val="false"/>
          <w:i w:val="false"/>
          <w:color w:val="000000"/>
          <w:sz w:val="28"/>
        </w:rPr>
        <w:t>
      2) 10-баптың 4) тармақшасының төртінші абзацы және 5) тармақшасының екінші және үшінші абзацтары алып тасталсын.</w:t>
      </w:r>
      <w:r>
        <w:br/>
      </w:r>
      <w:r>
        <w:rPr>
          <w:rFonts w:ascii="Times New Roman"/>
          <w:b w:val="false"/>
          <w:i w:val="false"/>
          <w:color w:val="000000"/>
          <w:sz w:val="28"/>
        </w:rPr>
        <w:t>
      79. «Тауар биржалары туралы» 2009 жылғы 4 мамырдағы Қазақстан Республикасының Заңына (Қазақстан Республикасы Парламентінің Жаршысы, 2009 ж., № 9-10, 46-құжат; № 18, 84-құжат; № 19, 88-құжат; 2010 ж., № 5, 23-құжат; 2011 ж., № 1, 2-құжат):</w:t>
      </w:r>
      <w:r>
        <w:br/>
      </w:r>
      <w:r>
        <w:rPr>
          <w:rFonts w:ascii="Times New Roman"/>
          <w:b w:val="false"/>
          <w:i w:val="false"/>
          <w:color w:val="000000"/>
          <w:sz w:val="28"/>
        </w:rPr>
        <w:t>
      4-баптың 3), 4), 7), 9) тармақшалары алып тасталсын.</w:t>
      </w:r>
      <w:r>
        <w:br/>
      </w:r>
      <w:r>
        <w:rPr>
          <w:rFonts w:ascii="Times New Roman"/>
          <w:b w:val="false"/>
          <w:i w:val="false"/>
          <w:color w:val="000000"/>
          <w:sz w:val="28"/>
        </w:rPr>
        <w:t>
      80. «Жаңартылатын энергия көздерiн пайдалануды қолдау туралы» 2009 жылғы 4 шілдедегі Қазақстан Республикасының Заңына (Қазақстан Республикасы Парламентінің Жаршысы, 2009 ж., № 13-14, 61-құжат):</w:t>
      </w:r>
      <w:r>
        <w:br/>
      </w:r>
      <w:r>
        <w:rPr>
          <w:rFonts w:ascii="Times New Roman"/>
          <w:b w:val="false"/>
          <w:i w:val="false"/>
          <w:color w:val="000000"/>
          <w:sz w:val="28"/>
        </w:rPr>
        <w:t>
      6-баптың 12) тармақшасы алып тасталсын.</w:t>
      </w:r>
      <w:r>
        <w:br/>
      </w:r>
      <w:r>
        <w:rPr>
          <w:rFonts w:ascii="Times New Roman"/>
          <w:b w:val="false"/>
          <w:i w:val="false"/>
          <w:color w:val="000000"/>
          <w:sz w:val="28"/>
        </w:rPr>
        <w:t>
      81. «Тұрмыстық зорлық-зомбылық профилактикасы туралы» 2009 жылғы 4 желтоқсандағы Қазақстан Республикасының Заңына (Қазақстан Республикасы Парламентінің Жаршысы, 2009 ж., № 23, 114-құжат):</w:t>
      </w:r>
      <w:r>
        <w:br/>
      </w:r>
      <w:r>
        <w:rPr>
          <w:rFonts w:ascii="Times New Roman"/>
          <w:b w:val="false"/>
          <w:i w:val="false"/>
          <w:color w:val="000000"/>
          <w:sz w:val="28"/>
        </w:rPr>
        <w:t>
      10-баптың 18) тармақшасы алып тасталсын.</w:t>
      </w:r>
      <w:r>
        <w:br/>
      </w:r>
      <w:r>
        <w:rPr>
          <w:rFonts w:ascii="Times New Roman"/>
          <w:b w:val="false"/>
          <w:i w:val="false"/>
          <w:color w:val="000000"/>
          <w:sz w:val="28"/>
        </w:rPr>
        <w:t>
      82. «Босқындар туралы» 2009 жылғы 4 желтоқсандағы Қазақстан Республикасының Заңына (Қазақстан Республикасы Парламентінің Жаршысы, 2009 ж., № 23, 116-құжат; 2010 ж., № 24, 149-құжат):</w:t>
      </w:r>
      <w:r>
        <w:br/>
      </w:r>
      <w:r>
        <w:rPr>
          <w:rFonts w:ascii="Times New Roman"/>
          <w:b w:val="false"/>
          <w:i w:val="false"/>
          <w:color w:val="000000"/>
          <w:sz w:val="28"/>
        </w:rPr>
        <w:t xml:space="preserve">
      6-баптың 3), 4), 5) тармақшалары алып тасталсын. </w:t>
      </w:r>
      <w:r>
        <w:br/>
      </w:r>
      <w:r>
        <w:rPr>
          <w:rFonts w:ascii="Times New Roman"/>
          <w:b w:val="false"/>
          <w:i w:val="false"/>
          <w:color w:val="000000"/>
          <w:sz w:val="28"/>
        </w:rPr>
        <w:t>
      83 «Ерлер мен әйелдердiң тең құқықтарының және тең мүмкiндiктерiнiң мемлекеттiк кепiлдiктерi туралы» 2009 жылғы 8 желтоқсандағы Қазақстан Республикасының Заңына (Қазақстан Республикасы Парламентінің Жаршысы, 2009 ж., № 24, 123-құжат):</w:t>
      </w:r>
      <w:r>
        <w:br/>
      </w:r>
      <w:r>
        <w:rPr>
          <w:rFonts w:ascii="Times New Roman"/>
          <w:b w:val="false"/>
          <w:i w:val="false"/>
          <w:color w:val="000000"/>
          <w:sz w:val="28"/>
        </w:rPr>
        <w:t xml:space="preserve">
      7-баптың 2), 3), 5), 6) тармақшалары алып тасталсын. </w:t>
      </w:r>
      <w:r>
        <w:br/>
      </w:r>
      <w:r>
        <w:rPr>
          <w:rFonts w:ascii="Times New Roman"/>
          <w:b w:val="false"/>
          <w:i w:val="false"/>
          <w:color w:val="000000"/>
          <w:sz w:val="28"/>
        </w:rPr>
        <w:t>
      84. «Мемлекеттiк статистика туралы» 2010 жылғы 19 наурыздағы Қазақстан Республикасының Заңына (Қазақстан Республикасы Парламентінің Жаршысы, 2010 ж., № 5, 22-құжат; № 15, 71-құжат):</w:t>
      </w:r>
      <w:r>
        <w:br/>
      </w:r>
      <w:r>
        <w:rPr>
          <w:rFonts w:ascii="Times New Roman"/>
          <w:b w:val="false"/>
          <w:i w:val="false"/>
          <w:color w:val="000000"/>
          <w:sz w:val="28"/>
        </w:rPr>
        <w:t>
      12-баптың 19), 20) тармақшалары алып тасталсын.</w:t>
      </w:r>
      <w:r>
        <w:br/>
      </w:r>
      <w:r>
        <w:rPr>
          <w:rFonts w:ascii="Times New Roman"/>
          <w:b w:val="false"/>
          <w:i w:val="false"/>
          <w:color w:val="000000"/>
          <w:sz w:val="28"/>
        </w:rPr>
        <w:t>
      85. «Құқық бұзушылық профилактикасы туралы» 2010 жылғы  29 сәуірдегі Қазақстан Республикасының Заңына (Қазақстан Республикасы Парламентінің Жаршысы, 2010 ж., № 8, 40-құжат; № 24, 149-құжат):</w:t>
      </w:r>
      <w:r>
        <w:br/>
      </w:r>
      <w:r>
        <w:rPr>
          <w:rFonts w:ascii="Times New Roman"/>
          <w:b w:val="false"/>
          <w:i w:val="false"/>
          <w:color w:val="000000"/>
          <w:sz w:val="28"/>
        </w:rPr>
        <w:t>
      1) 7-баптың 2), 11) тармақшалары алып тасталсын;</w:t>
      </w:r>
      <w:r>
        <w:br/>
      </w:r>
      <w:r>
        <w:rPr>
          <w:rFonts w:ascii="Times New Roman"/>
          <w:b w:val="false"/>
          <w:i w:val="false"/>
          <w:color w:val="000000"/>
          <w:sz w:val="28"/>
        </w:rPr>
        <w:t>
      2) 9-баптың 6) тармақшасы алып тасталсын;</w:t>
      </w:r>
      <w:r>
        <w:br/>
      </w:r>
      <w:r>
        <w:rPr>
          <w:rFonts w:ascii="Times New Roman"/>
          <w:b w:val="false"/>
          <w:i w:val="false"/>
          <w:color w:val="000000"/>
          <w:sz w:val="28"/>
        </w:rPr>
        <w:t>
      3) 11-баптың 1), 3) тармақшалары алып тасталсын;</w:t>
      </w:r>
      <w:r>
        <w:br/>
      </w:r>
      <w:r>
        <w:rPr>
          <w:rFonts w:ascii="Times New Roman"/>
          <w:b w:val="false"/>
          <w:i w:val="false"/>
          <w:color w:val="000000"/>
          <w:sz w:val="28"/>
        </w:rPr>
        <w:t>
      4) 12-баптың 1), 3) тармақшалары алып тасталсын;</w:t>
      </w:r>
      <w:r>
        <w:br/>
      </w:r>
      <w:r>
        <w:rPr>
          <w:rFonts w:ascii="Times New Roman"/>
          <w:b w:val="false"/>
          <w:i w:val="false"/>
          <w:color w:val="000000"/>
          <w:sz w:val="28"/>
        </w:rPr>
        <w:t>
      5) 13-баптың 1), 2), 5) тармақшалары алып тасталсын.</w:t>
      </w:r>
      <w:r>
        <w:br/>
      </w:r>
      <w:r>
        <w:rPr>
          <w:rFonts w:ascii="Times New Roman"/>
          <w:b w:val="false"/>
          <w:i w:val="false"/>
          <w:color w:val="000000"/>
          <w:sz w:val="28"/>
        </w:rPr>
        <w:t>
      86. «Тұтынушылардың құқықтарын қорғау туралы» 2010 жылғы 4 мамырдағы Қазақстан Республикасының Заңына (Қазақстан Республикасы Парламентінің Жаршысы, 2010 ж., № 9, 43-құжат):</w:t>
      </w:r>
      <w:r>
        <w:br/>
      </w:r>
      <w:r>
        <w:rPr>
          <w:rFonts w:ascii="Times New Roman"/>
          <w:b w:val="false"/>
          <w:i w:val="false"/>
          <w:color w:val="000000"/>
          <w:sz w:val="28"/>
        </w:rPr>
        <w:t xml:space="preserve">
      1) 5-баптың 5) тармақшасы алып тасталсын; </w:t>
      </w:r>
      <w:r>
        <w:br/>
      </w:r>
      <w:r>
        <w:rPr>
          <w:rFonts w:ascii="Times New Roman"/>
          <w:b w:val="false"/>
          <w:i w:val="false"/>
          <w:color w:val="000000"/>
          <w:sz w:val="28"/>
        </w:rPr>
        <w:t>
      2) 6-баптың 1), 2), 3) тармақшалары алып тасталсын.</w:t>
      </w:r>
      <w:r>
        <w:br/>
      </w:r>
      <w:r>
        <w:rPr>
          <w:rFonts w:ascii="Times New Roman"/>
          <w:b w:val="false"/>
          <w:i w:val="false"/>
          <w:color w:val="000000"/>
          <w:sz w:val="28"/>
        </w:rPr>
        <w:t>
      87. «Биоотын өндірісі және оның айналымын мемлекеттік реттеу туралы» 2010 жылғы 15 қарашадағы Қазақстан Республикасының Заңына (Қазақстан Республикасы Парламентінің Жаршысы, 2010 ж., № 22, 127-құжат; 2011 ж., № 1, 2-құжат):</w:t>
      </w:r>
      <w:r>
        <w:br/>
      </w:r>
      <w:r>
        <w:rPr>
          <w:rFonts w:ascii="Times New Roman"/>
          <w:b w:val="false"/>
          <w:i w:val="false"/>
          <w:color w:val="000000"/>
          <w:sz w:val="28"/>
        </w:rPr>
        <w:t>
      6-баптың 5), 9) тармақшалары алынып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