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cb913" w14:textId="93cb9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Қазақстани Республикасы Үкіметінің 2011 жылғы 2 маусымдағы № 618 Қаулысы. Күші жойылды - Қазақстан Республикасы Үкіметінің 2018 жылғы 20 сәуірдегі № 208 қаулысымен</w:t>
      </w:r>
    </w:p>
    <w:p>
      <w:pPr>
        <w:spacing w:after="0"/>
        <w:ind w:left="0"/>
        <w:jc w:val="both"/>
      </w:pPr>
      <w:r>
        <w:rPr>
          <w:rFonts w:ascii="Times New Roman"/>
          <w:b w:val="false"/>
          <w:i w:val="false"/>
          <w:color w:val="ff0000"/>
          <w:sz w:val="28"/>
        </w:rPr>
        <w:t xml:space="preserve">
      Ескерту. Күші жойылды – ҚР Үкіметінің 20.04.2018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xml:space="preserve">
      Ескерту. Қаулының тақырыбы жаңа редакцияда - ҚР Үкіметінің 28.04.2017 </w:t>
      </w:r>
      <w:r>
        <w:rPr>
          <w:rFonts w:ascii="Times New Roman"/>
          <w:b w:val="false"/>
          <w:i w:val="false"/>
          <w:color w:val="ff0000"/>
          <w:sz w:val="28"/>
        </w:rPr>
        <w:t>№ 230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38"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және "Қазақстан Республикасындағы кеден ісі туралы" Қазақстан Республикасының Кодексіне сәйкес Қазақстан Республикасының Үкіметі</w:t>
      </w:r>
      <w:r>
        <w:rPr>
          <w:rFonts w:ascii="Times New Roman"/>
          <w:b/>
          <w:i w:val="false"/>
          <w:color w:val="000000"/>
          <w:sz w:val="28"/>
        </w:rPr>
        <w:t xml:space="preserve"> ҚАУЛЫ ЕТЕДІ:</w:t>
      </w:r>
    </w:p>
    <w:bookmarkEnd w:id="0"/>
    <w:bookmarkStart w:name="z1" w:id="1"/>
    <w:p>
      <w:pPr>
        <w:spacing w:after="0"/>
        <w:ind w:left="0"/>
        <w:jc w:val="both"/>
      </w:pPr>
      <w:r>
        <w:rPr>
          <w:rFonts w:ascii="Times New Roman"/>
          <w:b w:val="false"/>
          <w:i w:val="false"/>
          <w:color w:val="000000"/>
          <w:sz w:val="28"/>
        </w:rPr>
        <w:t xml:space="preserve">
      1. Қоса беріліп отырған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28.04.2017 </w:t>
      </w:r>
      <w:r>
        <w:rPr>
          <w:rFonts w:ascii="Times New Roman"/>
          <w:b w:val="false"/>
          <w:i w:val="false"/>
          <w:color w:val="000000"/>
          <w:sz w:val="28"/>
        </w:rPr>
        <w:t>№ 230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 маусымдағы</w:t>
            </w:r>
            <w:r>
              <w:br/>
            </w:r>
            <w:r>
              <w:rPr>
                <w:rFonts w:ascii="Times New Roman"/>
                <w:b w:val="false"/>
                <w:i w:val="false"/>
                <w:color w:val="000000"/>
                <w:sz w:val="20"/>
              </w:rPr>
              <w:t>№ 618 қаулысымен</w:t>
            </w:r>
            <w:r>
              <w:br/>
            </w:r>
            <w:r>
              <w:rPr>
                <w:rFonts w:ascii="Times New Roman"/>
                <w:b w:val="false"/>
                <w:i w:val="false"/>
                <w:color w:val="000000"/>
                <w:sz w:val="20"/>
              </w:rPr>
              <w:t>бекітілген</w:t>
            </w:r>
          </w:p>
        </w:tc>
      </w:tr>
    </w:tbl>
    <w:bookmarkStart w:name="z3" w:id="3"/>
    <w:p>
      <w:pPr>
        <w:spacing w:after="0"/>
        <w:ind w:left="0"/>
        <w:jc w:val="left"/>
      </w:pPr>
      <w:r>
        <w:rPr>
          <w:rFonts w:ascii="Times New Roman"/>
          <w:b/>
          <w:i w:val="false"/>
          <w:color w:val="000000"/>
        </w:rPr>
        <w:t xml:space="preserve">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қағидалары</w:t>
      </w:r>
    </w:p>
    <w:bookmarkEnd w:id="3"/>
    <w:p>
      <w:pPr>
        <w:spacing w:after="0"/>
        <w:ind w:left="0"/>
        <w:jc w:val="both"/>
      </w:pPr>
      <w:r>
        <w:rPr>
          <w:rFonts w:ascii="Times New Roman"/>
          <w:b w:val="false"/>
          <w:i w:val="false"/>
          <w:color w:val="ff0000"/>
          <w:sz w:val="28"/>
        </w:rPr>
        <w:t xml:space="preserve">
      Ескерту. Қағидалар жаңа редакцияда - ҚР Үкіметінің 28.04.2017 </w:t>
      </w:r>
      <w:r>
        <w:rPr>
          <w:rFonts w:ascii="Times New Roman"/>
          <w:b w:val="false"/>
          <w:i w:val="false"/>
          <w:color w:val="ff0000"/>
          <w:sz w:val="28"/>
        </w:rPr>
        <w:t>№ 230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4" w:id="4"/>
    <w:p>
      <w:pPr>
        <w:spacing w:after="0"/>
        <w:ind w:left="0"/>
        <w:jc w:val="left"/>
      </w:pPr>
      <w:r>
        <w:rPr>
          <w:rFonts w:ascii="Times New Roman"/>
          <w:b/>
          <w:i w:val="false"/>
          <w:color w:val="000000"/>
        </w:rPr>
        <w:t xml:space="preserve">  1. Жалпы ережелер</w:t>
      </w:r>
    </w:p>
    <w:bookmarkEnd w:id="4"/>
    <w:bookmarkStart w:name="z5" w:id="5"/>
    <w:p>
      <w:pPr>
        <w:spacing w:after="0"/>
        <w:ind w:left="0"/>
        <w:jc w:val="both"/>
      </w:pPr>
      <w:r>
        <w:rPr>
          <w:rFonts w:ascii="Times New Roman"/>
          <w:b w:val="false"/>
          <w:i w:val="false"/>
          <w:color w:val="000000"/>
          <w:sz w:val="28"/>
        </w:rPr>
        <w:t xml:space="preserve">
      1. Осы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қағидалары (бұдан әрі – Қағидалар)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тәртібін айқындайды.</w:t>
      </w:r>
    </w:p>
    <w:bookmarkEnd w:id="5"/>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ағымдағы баға – электрондық аукцион барысында қалыптасатын лот бағасы;</w:t>
      </w:r>
    </w:p>
    <w:p>
      <w:pPr>
        <w:spacing w:after="0"/>
        <w:ind w:left="0"/>
        <w:jc w:val="both"/>
      </w:pPr>
      <w:r>
        <w:rPr>
          <w:rFonts w:ascii="Times New Roman"/>
          <w:b w:val="false"/>
          <w:i w:val="false"/>
          <w:color w:val="000000"/>
          <w:sz w:val="28"/>
        </w:rPr>
        <w:t>
      2) бағалаушы – бағалау қызметін жүзеге асыруға лицензиясы бар және міндетті түрде бағалаушылар палаталарының біреуінің мүшесі болып табылатын жеке немесе заңды тұлға;</w:t>
      </w:r>
    </w:p>
    <w:p>
      <w:pPr>
        <w:spacing w:after="0"/>
        <w:ind w:left="0"/>
        <w:jc w:val="both"/>
      </w:pPr>
      <w:r>
        <w:rPr>
          <w:rFonts w:ascii="Times New Roman"/>
          <w:b w:val="false"/>
          <w:i w:val="false"/>
          <w:color w:val="000000"/>
          <w:sz w:val="28"/>
        </w:rPr>
        <w:t>
      3) борышкер – өзінің және (немесе) үшінші тұлғаның мүлкі Салық кодексіне сәйкес кепілге салынған немесе салық берешегін, кеден төлемдері мен салықтар, өсімпұл бойынша берешекті өтеу есебіне мемлекеттік кірістер органының (бұдан әрі – МКО) шешімі бойынша мүлкіне билік етуі шектелген жеке немесе заңды тұлға;</w:t>
      </w:r>
    </w:p>
    <w:p>
      <w:pPr>
        <w:spacing w:after="0"/>
        <w:ind w:left="0"/>
        <w:jc w:val="both"/>
      </w:pPr>
      <w:r>
        <w:rPr>
          <w:rFonts w:ascii="Times New Roman"/>
          <w:b w:val="false"/>
          <w:i w:val="false"/>
          <w:color w:val="000000"/>
          <w:sz w:val="28"/>
        </w:rPr>
        <w:t>
      4) кепілдік жарна – борышкердің мүлкін сату бойынша электрондық аукционға қатысуға ниет білдірген жеке немесе заңды тұлға енгізген ақшалай сома;</w:t>
      </w:r>
    </w:p>
    <w:p>
      <w:pPr>
        <w:spacing w:after="0"/>
        <w:ind w:left="0"/>
        <w:jc w:val="both"/>
      </w:pPr>
      <w:r>
        <w:rPr>
          <w:rFonts w:ascii="Times New Roman"/>
          <w:b w:val="false"/>
          <w:i w:val="false"/>
          <w:color w:val="000000"/>
          <w:sz w:val="28"/>
        </w:rPr>
        <w:t>
      5) компания – салық төлеушінің және (немесе) үшінші тұлғаның кепілге салған мүлкін, сондай-ақ салық төлеушінің (салық агентінің), төлеушінің билік етуі шектелген мүлкін өткізу саласындағы уәкілетті орган айқындаған уәкілетті заңды тұлға;</w:t>
      </w:r>
    </w:p>
    <w:p>
      <w:pPr>
        <w:spacing w:after="0"/>
        <w:ind w:left="0"/>
        <w:jc w:val="both"/>
      </w:pPr>
      <w:r>
        <w:rPr>
          <w:rFonts w:ascii="Times New Roman"/>
          <w:b w:val="false"/>
          <w:i w:val="false"/>
          <w:color w:val="000000"/>
          <w:sz w:val="28"/>
        </w:rPr>
        <w:t>
      6) лот – бір немесе бірнеше бірдей және (немесе) біртекті заттардан тұратын борышкердің мүлкі не бөлінуі заттардың шаруашылық мақсатының (функцияларының) өзгеруіне әкеп соқтыратын заттар кешені;</w:t>
      </w:r>
    </w:p>
    <w:p>
      <w:pPr>
        <w:spacing w:after="0"/>
        <w:ind w:left="0"/>
        <w:jc w:val="both"/>
      </w:pPr>
      <w:r>
        <w:rPr>
          <w:rFonts w:ascii="Times New Roman"/>
          <w:b w:val="false"/>
          <w:i w:val="false"/>
          <w:color w:val="000000"/>
          <w:sz w:val="28"/>
        </w:rPr>
        <w:t>
      7) бастапқы баға – әрбір лот бойынша сауда-саттық басталатын баға;</w:t>
      </w:r>
    </w:p>
    <w:p>
      <w:pPr>
        <w:spacing w:after="0"/>
        <w:ind w:left="0"/>
        <w:jc w:val="both"/>
      </w:pPr>
      <w:r>
        <w:rPr>
          <w:rFonts w:ascii="Times New Roman"/>
          <w:b w:val="false"/>
          <w:i w:val="false"/>
          <w:color w:val="000000"/>
          <w:sz w:val="28"/>
        </w:rPr>
        <w:t>
      8) сату бағасы – электрондық аукцион нәтижесінде белгіленген, мүліктің бағалау құнының 65 пайызынан кем болмауға тиіс лоттың түпкілікті бағасы;</w:t>
      </w:r>
    </w:p>
    <w:p>
      <w:pPr>
        <w:spacing w:after="0"/>
        <w:ind w:left="0"/>
        <w:jc w:val="both"/>
      </w:pPr>
      <w:r>
        <w:rPr>
          <w:rFonts w:ascii="Times New Roman"/>
          <w:b w:val="false"/>
          <w:i w:val="false"/>
          <w:color w:val="000000"/>
          <w:sz w:val="28"/>
        </w:rPr>
        <w:t>
      9) мүлік – шартқа және (немесе) МКО қаулысына сәйкес салық берешегі, кеден төлемдері мен салықтар, өсімпұл бойынша берешек есебіне өндірілетін, билік етуі шектелген және (немесе) кепілге салынған мүлік;</w:t>
      </w:r>
    </w:p>
    <w:p>
      <w:pPr>
        <w:spacing w:after="0"/>
        <w:ind w:left="0"/>
        <w:jc w:val="both"/>
      </w:pPr>
      <w:r>
        <w:rPr>
          <w:rFonts w:ascii="Times New Roman"/>
          <w:b w:val="false"/>
          <w:i w:val="false"/>
          <w:color w:val="000000"/>
          <w:sz w:val="28"/>
        </w:rPr>
        <w:t xml:space="preserve">
      10) мүлікті өткізу бойынша шығыстар – компанияның бұйрығымен күнтізбелік жылдың 1 қаңтарында белгіленген және тиісті күнтізбелік жылдың ішінде қолданылатын лотты бағалау бойынша жұмсалған шығындар мен оны өткізуге байланысты өзге де шығыстар; </w:t>
      </w:r>
    </w:p>
    <w:p>
      <w:pPr>
        <w:spacing w:after="0"/>
        <w:ind w:left="0"/>
        <w:jc w:val="both"/>
      </w:pPr>
      <w:r>
        <w:rPr>
          <w:rFonts w:ascii="Times New Roman"/>
          <w:b w:val="false"/>
          <w:i w:val="false"/>
          <w:color w:val="000000"/>
          <w:sz w:val="28"/>
        </w:rPr>
        <w:t>
      11) сатып алушы – сатып алу-сату шартына қол қойған сауда-саттық жеңімпазы;</w:t>
      </w:r>
    </w:p>
    <w:p>
      <w:pPr>
        <w:spacing w:after="0"/>
        <w:ind w:left="0"/>
        <w:jc w:val="both"/>
      </w:pPr>
      <w:r>
        <w:rPr>
          <w:rFonts w:ascii="Times New Roman"/>
          <w:b w:val="false"/>
          <w:i w:val="false"/>
          <w:color w:val="000000"/>
          <w:sz w:val="28"/>
        </w:rPr>
        <w:t>
      12) жеңімпаз – лот үшін неғұрлым жоғары баға ұсынған және сауда-саттық қорытындылары туралы хаттамаға қол қойған электрондық аукционға қатысушы;</w:t>
      </w:r>
    </w:p>
    <w:p>
      <w:pPr>
        <w:spacing w:after="0"/>
        <w:ind w:left="0"/>
        <w:jc w:val="both"/>
      </w:pPr>
      <w:r>
        <w:rPr>
          <w:rFonts w:ascii="Times New Roman"/>
          <w:b w:val="false"/>
          <w:i w:val="false"/>
          <w:color w:val="000000"/>
          <w:sz w:val="28"/>
        </w:rPr>
        <w:t>
      13) уәкілетті органдар – Қазақстан Республикасының заңнамасында көзделген тәртіппен жылжымайтын және (немесе) жылжымалы мүлікті есепке алуды, мемлекеттік тіркеуді жүзеге асыратын мемлекеттік және басқа да органдар, ұйымдар;</w:t>
      </w:r>
    </w:p>
    <w:p>
      <w:pPr>
        <w:spacing w:after="0"/>
        <w:ind w:left="0"/>
        <w:jc w:val="both"/>
      </w:pPr>
      <w:r>
        <w:rPr>
          <w:rFonts w:ascii="Times New Roman"/>
          <w:b w:val="false"/>
          <w:i w:val="false"/>
          <w:color w:val="000000"/>
          <w:sz w:val="28"/>
        </w:rPr>
        <w:t>
      14) электрондық аукцион – қатысушылар өздерінің ұсыныстарын жария мәлімдейтін тізілімнің веб-порталындағы сауда-саттық нысаны;</w:t>
      </w:r>
    </w:p>
    <w:p>
      <w:pPr>
        <w:spacing w:after="0"/>
        <w:ind w:left="0"/>
        <w:jc w:val="both"/>
      </w:pPr>
      <w:r>
        <w:rPr>
          <w:rFonts w:ascii="Times New Roman"/>
          <w:b w:val="false"/>
          <w:i w:val="false"/>
          <w:color w:val="000000"/>
          <w:sz w:val="28"/>
        </w:rPr>
        <w:t xml:space="preserve">
      15) ұйымдастырушы – борышкердің мүлкін сату бойынша электрондық аукцион өткізу жөніндегі электрондық қызмет көрсету туралы компаниямен шарт жасасқан мемлекеттік мүлікті есепке алу саласындағы бірыңғай оператор; </w:t>
      </w:r>
    </w:p>
    <w:p>
      <w:pPr>
        <w:spacing w:after="0"/>
        <w:ind w:left="0"/>
        <w:jc w:val="both"/>
      </w:pPr>
      <w:r>
        <w:rPr>
          <w:rFonts w:ascii="Times New Roman"/>
          <w:b w:val="false"/>
          <w:i w:val="false"/>
          <w:color w:val="000000"/>
          <w:sz w:val="28"/>
        </w:rPr>
        <w:t xml:space="preserve">
      16) қатысушы – тиісті лот бойынша электрондық аукционға қатысу үшін осы Қағидаларда белгіленген тәртіппен тіркелген жеке немесе заңды тұлға; </w:t>
      </w:r>
    </w:p>
    <w:p>
      <w:pPr>
        <w:spacing w:after="0"/>
        <w:ind w:left="0"/>
        <w:jc w:val="both"/>
      </w:pPr>
      <w:r>
        <w:rPr>
          <w:rFonts w:ascii="Times New Roman"/>
          <w:b w:val="false"/>
          <w:i w:val="false"/>
          <w:color w:val="000000"/>
          <w:sz w:val="28"/>
        </w:rPr>
        <w:t>
      17) мемлекеттік мүлік тізілімінің веб-порталы (бұдан әрі – тізілімнің веб-порталы) – борышкерлердің мүлкін сату бойынша электрондық дерекқорға (бұдан әрі – дерекқор) кіретін бірыңғай нүктені беретін www.gosreestr.kz мекенжайы бойынша Интернет желісінде орналасқан интернет-ресурс;</w:t>
      </w:r>
    </w:p>
    <w:p>
      <w:pPr>
        <w:spacing w:after="0"/>
        <w:ind w:left="0"/>
        <w:jc w:val="both"/>
      </w:pPr>
      <w:r>
        <w:rPr>
          <w:rFonts w:ascii="Times New Roman"/>
          <w:b w:val="false"/>
          <w:i w:val="false"/>
          <w:color w:val="000000"/>
          <w:sz w:val="28"/>
        </w:rPr>
        <w:t>
      18) техникалық істен шығу – ең болмағанда бір қатысушының электрондық аукцион рәсіміне қатысу мүмкіндігін және (немесе) электрондық аукцион өткізудің техникалық мүмкіндігін жоққа шығаратын тізілім веб-порталының жағындағы техникалық ақаулар.</w:t>
      </w:r>
    </w:p>
    <w:p>
      <w:pPr>
        <w:spacing w:after="0"/>
        <w:ind w:left="0"/>
        <w:jc w:val="both"/>
      </w:pPr>
      <w:r>
        <w:rPr>
          <w:rFonts w:ascii="Times New Roman"/>
          <w:b w:val="false"/>
          <w:i w:val="false"/>
          <w:color w:val="000000"/>
          <w:sz w:val="28"/>
        </w:rPr>
        <w:t>
      3. Осы Қағидаларда пайдаланылатын өзге де ұғымдар мен терминдер Қазақстан Республикасының заңнамасына сәйкес қолданылады.</w:t>
      </w:r>
    </w:p>
    <w:bookmarkStart w:name="z14" w:id="6"/>
    <w:p>
      <w:pPr>
        <w:spacing w:after="0"/>
        <w:ind w:left="0"/>
        <w:jc w:val="left"/>
      </w:pPr>
      <w:r>
        <w:rPr>
          <w:rFonts w:ascii="Times New Roman"/>
          <w:b/>
          <w:i w:val="false"/>
          <w:color w:val="000000"/>
        </w:rPr>
        <w:t xml:space="preserve"> 2. Мүлікті өткізуге беру</w:t>
      </w:r>
    </w:p>
    <w:bookmarkEnd w:id="6"/>
    <w:bookmarkStart w:name="z16" w:id="7"/>
    <w:p>
      <w:pPr>
        <w:spacing w:after="0"/>
        <w:ind w:left="0"/>
        <w:jc w:val="both"/>
      </w:pPr>
      <w:r>
        <w:rPr>
          <w:rFonts w:ascii="Times New Roman"/>
          <w:b w:val="false"/>
          <w:i w:val="false"/>
          <w:color w:val="000000"/>
          <w:sz w:val="28"/>
        </w:rPr>
        <w:t>
      4. Борышкердің кепілге салған және (немесе) билік етуі шектелген мүлкін өткізуді компания тізілімнің веб-порталында электрондық аукцион ұйымдастыру жолымен жүзеге асырады.</w:t>
      </w:r>
    </w:p>
    <w:bookmarkEnd w:id="7"/>
    <w:bookmarkStart w:name="z17" w:id="8"/>
    <w:p>
      <w:pPr>
        <w:spacing w:after="0"/>
        <w:ind w:left="0"/>
        <w:jc w:val="both"/>
      </w:pPr>
      <w:r>
        <w:rPr>
          <w:rFonts w:ascii="Times New Roman"/>
          <w:b w:val="false"/>
          <w:i w:val="false"/>
          <w:color w:val="000000"/>
          <w:sz w:val="28"/>
        </w:rPr>
        <w:t>
      5. МКО салық төлеушінің (салық агентінің), төлеушінің билік етуі шектелген мүлкіне өндіріп алуды қолдану туралы қаулысы және (немесе) мүліктік кепіл туралы шарт борышкердің мүлкін сату үшін негіз болып табылады.</w:t>
      </w:r>
    </w:p>
    <w:bookmarkEnd w:id="8"/>
    <w:bookmarkStart w:name="z18" w:id="9"/>
    <w:p>
      <w:pPr>
        <w:spacing w:after="0"/>
        <w:ind w:left="0"/>
        <w:jc w:val="both"/>
      </w:pPr>
      <w:r>
        <w:rPr>
          <w:rFonts w:ascii="Times New Roman"/>
          <w:b w:val="false"/>
          <w:i w:val="false"/>
          <w:color w:val="000000"/>
          <w:sz w:val="28"/>
        </w:rPr>
        <w:t xml:space="preserve">
      6. Салық төлеуші салық міндеттемесін орындау кестесін бұзған және (немесе) салық төлеушінің (салық агентінің), төлеушінің билік етуі шектелген мүлкін өндіріп алуды қолдану туралы қаулы шыққан күннен бастап үш жұмыс күнi iшiнде МКО: </w:t>
      </w:r>
    </w:p>
    <w:bookmarkEnd w:id="9"/>
    <w:p>
      <w:pPr>
        <w:spacing w:after="0"/>
        <w:ind w:left="0"/>
        <w:jc w:val="both"/>
      </w:pPr>
      <w:r>
        <w:rPr>
          <w:rFonts w:ascii="Times New Roman"/>
          <w:b w:val="false"/>
          <w:i w:val="false"/>
          <w:color w:val="000000"/>
          <w:sz w:val="28"/>
        </w:rPr>
        <w:t>
      1) салық төлеушінің (салық агентінің) билік етуі шектелген мүлкін өндіріп алуды қолдану туралы қаулы шыққан кезде:</w:t>
      </w:r>
    </w:p>
    <w:p>
      <w:pPr>
        <w:spacing w:after="0"/>
        <w:ind w:left="0"/>
        <w:jc w:val="both"/>
      </w:pPr>
      <w:r>
        <w:rPr>
          <w:rFonts w:ascii="Times New Roman"/>
          <w:b w:val="false"/>
          <w:i w:val="false"/>
          <w:color w:val="000000"/>
          <w:sz w:val="28"/>
        </w:rPr>
        <w:t>
      салық төлеушінің (салық агентінің) билік етуі шектелген мүлкін өндіріп алуды қолдану туралы қаулының;</w:t>
      </w:r>
    </w:p>
    <w:p>
      <w:pPr>
        <w:spacing w:after="0"/>
        <w:ind w:left="0"/>
        <w:jc w:val="both"/>
      </w:pPr>
      <w:r>
        <w:rPr>
          <w:rFonts w:ascii="Times New Roman"/>
          <w:b w:val="false"/>
          <w:i w:val="false"/>
          <w:color w:val="000000"/>
          <w:sz w:val="28"/>
        </w:rPr>
        <w:t>
      мүлiкке билiк етудi шектеу туралы шешiмнің;</w:t>
      </w:r>
    </w:p>
    <w:p>
      <w:pPr>
        <w:spacing w:after="0"/>
        <w:ind w:left="0"/>
        <w:jc w:val="both"/>
      </w:pPr>
      <w:r>
        <w:rPr>
          <w:rFonts w:ascii="Times New Roman"/>
          <w:b w:val="false"/>
          <w:i w:val="false"/>
          <w:color w:val="000000"/>
          <w:sz w:val="28"/>
        </w:rPr>
        <w:t>
      мүлiктің тізімдеме актісінің;</w:t>
      </w:r>
    </w:p>
    <w:p>
      <w:pPr>
        <w:spacing w:after="0"/>
        <w:ind w:left="0"/>
        <w:jc w:val="both"/>
      </w:pPr>
      <w:r>
        <w:rPr>
          <w:rFonts w:ascii="Times New Roman"/>
          <w:b w:val="false"/>
          <w:i w:val="false"/>
          <w:color w:val="000000"/>
          <w:sz w:val="28"/>
        </w:rPr>
        <w:t>
      мұндай мүлікке меншік және (немесе) шаруашылық жүргізу құқығын растайтын құжаттардың, баланстың (олар бар болса);</w:t>
      </w:r>
    </w:p>
    <w:p>
      <w:pPr>
        <w:spacing w:after="0"/>
        <w:ind w:left="0"/>
        <w:jc w:val="both"/>
      </w:pPr>
      <w:r>
        <w:rPr>
          <w:rFonts w:ascii="Times New Roman"/>
          <w:b w:val="false"/>
          <w:i w:val="false"/>
          <w:color w:val="000000"/>
          <w:sz w:val="28"/>
        </w:rPr>
        <w:t>
      міндетті мемлекеттік тіркеуге жататын мүлікке ауыртпалықтардың бар немесе жоқ екені туралы мәліметтердің;</w:t>
      </w:r>
    </w:p>
    <w:p>
      <w:pPr>
        <w:spacing w:after="0"/>
        <w:ind w:left="0"/>
        <w:jc w:val="both"/>
      </w:pPr>
      <w:r>
        <w:rPr>
          <w:rFonts w:ascii="Times New Roman"/>
          <w:b w:val="false"/>
          <w:i w:val="false"/>
          <w:color w:val="000000"/>
          <w:sz w:val="28"/>
        </w:rPr>
        <w:t>
      2) салық төлеуші (салық агенті) салық міндеттемесін орындау кестесін бұзған кезде:</w:t>
      </w:r>
    </w:p>
    <w:p>
      <w:pPr>
        <w:spacing w:after="0"/>
        <w:ind w:left="0"/>
        <w:jc w:val="both"/>
      </w:pPr>
      <w:r>
        <w:rPr>
          <w:rFonts w:ascii="Times New Roman"/>
          <w:b w:val="false"/>
          <w:i w:val="false"/>
          <w:color w:val="000000"/>
          <w:sz w:val="28"/>
        </w:rPr>
        <w:t>
      мүлік кепілі туралы шарттың;</w:t>
      </w:r>
    </w:p>
    <w:p>
      <w:pPr>
        <w:spacing w:after="0"/>
        <w:ind w:left="0"/>
        <w:jc w:val="both"/>
      </w:pPr>
      <w:r>
        <w:rPr>
          <w:rFonts w:ascii="Times New Roman"/>
          <w:b w:val="false"/>
          <w:i w:val="false"/>
          <w:color w:val="000000"/>
          <w:sz w:val="28"/>
        </w:rPr>
        <w:t xml:space="preserve">
      кепілге салынған мүліктің нарықтық бағасы туралы бағалаушы есебінің электрондық көшірмелерін қоса бере отырып, борышкер және оның мүлкі туралы мәліметтерді (ЖСН/БСН; заңды мекенжайы және орналасқан жері, банктік деректемелер) дерекқорға енгізеді. </w:t>
      </w:r>
    </w:p>
    <w:p>
      <w:pPr>
        <w:spacing w:after="0"/>
        <w:ind w:left="0"/>
        <w:jc w:val="both"/>
      </w:pPr>
      <w:r>
        <w:rPr>
          <w:rFonts w:ascii="Times New Roman"/>
          <w:b w:val="false"/>
          <w:i w:val="false"/>
          <w:color w:val="000000"/>
          <w:sz w:val="28"/>
        </w:rPr>
        <w:t xml:space="preserve">
      7. Компания мен бағалаушы МКО құжаттарды дерекқорға енгізген күннен бастап бес жұмыс күнінен кешіктірмей борышкердің қатысуымен мүліктің нақты болуын тексеріп,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мүлiктің бар және (немесе) жоқ екені туралы акт жасайды, ол екі жұмыс күнінен кешіктірілмей МКО-ға жолданады. Қажет болған жағдайда мүліктің нақты болуы МКО өкілінің қатысуымен тексеріледі.</w:t>
      </w:r>
    </w:p>
    <w:bookmarkStart w:name="z19" w:id="10"/>
    <w:p>
      <w:pPr>
        <w:spacing w:after="0"/>
        <w:ind w:left="0"/>
        <w:jc w:val="left"/>
      </w:pPr>
      <w:r>
        <w:rPr>
          <w:rFonts w:ascii="Times New Roman"/>
          <w:b/>
          <w:i w:val="false"/>
          <w:color w:val="000000"/>
        </w:rPr>
        <w:t xml:space="preserve"> 3. Лоттың бастапқы бағасын айқындау</w:t>
      </w:r>
    </w:p>
    <w:bookmarkEnd w:id="10"/>
    <w:p>
      <w:pPr>
        <w:spacing w:after="0"/>
        <w:ind w:left="0"/>
        <w:jc w:val="both"/>
      </w:pPr>
      <w:r>
        <w:rPr>
          <w:rFonts w:ascii="Times New Roman"/>
          <w:b w:val="false"/>
          <w:i w:val="false"/>
          <w:color w:val="000000"/>
          <w:sz w:val="28"/>
        </w:rPr>
        <w:t xml:space="preserve">
      8. Лоттың бастапқы бағасы осы Қағидалардың 7-тармағына сәйкес бар екені расталған мүлікке оның бар және (немесе) жоқ екені туралы акт жасалған күннен бастап он жұмыс күні ішінде мынадай құжаттардың біреуінің негізінде айқындалады: </w:t>
      </w:r>
    </w:p>
    <w:p>
      <w:pPr>
        <w:spacing w:after="0"/>
        <w:ind w:left="0"/>
        <w:jc w:val="both"/>
      </w:pPr>
      <w:r>
        <w:rPr>
          <w:rFonts w:ascii="Times New Roman"/>
          <w:b w:val="false"/>
          <w:i w:val="false"/>
          <w:color w:val="000000"/>
          <w:sz w:val="28"/>
        </w:rPr>
        <w:t xml:space="preserve">
      1) бірдей және (немесе) біртекті тауарлар бойынша Қазақстан Республикасының бағалау қызметі туралы заңнамасына сәйкес жасалған бағалау туралы қолдағы бар есептің негізінде компанияның мүліктің нарықтық бағасын белгілеу туралы қорытындысы (бұдан әрі – қорытынды). Компания қорытындыны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мүліктің техникалық сипаттамасын, сыртқы түрін жан-жақты және көзбен көріп бағалауға мүмкіндік беретін кемінде бес фотосуретін қоса бере отырып жасайды. Бағалау туралы есептің деректері осындай есеп жасалған күннен бастап Қағидалардың осы тармағының бірінші бөлігінде айқындалған мерзім өткен күнге дейін алты айдан аспайтын уақыт өткен болса, қолданылады;</w:t>
      </w:r>
    </w:p>
    <w:p>
      <w:pPr>
        <w:spacing w:after="0"/>
        <w:ind w:left="0"/>
        <w:jc w:val="both"/>
      </w:pPr>
      <w:r>
        <w:rPr>
          <w:rFonts w:ascii="Times New Roman"/>
          <w:b w:val="false"/>
          <w:i w:val="false"/>
          <w:color w:val="000000"/>
          <w:sz w:val="28"/>
        </w:rPr>
        <w:t>
      2) Қазақстан Республикасының бағалау қызметі туралы заңнамасына сәйкес бағалаушы компанияның немесе тапсырыс берушінің тапсырысы бойынша жасаған мүліктің құнын бағалау туралы есеп (борышкерде мұндай есеп бар болса).</w:t>
      </w:r>
    </w:p>
    <w:p>
      <w:pPr>
        <w:spacing w:after="0"/>
        <w:ind w:left="0"/>
        <w:jc w:val="both"/>
      </w:pPr>
      <w:r>
        <w:rPr>
          <w:rFonts w:ascii="Times New Roman"/>
          <w:b w:val="false"/>
          <w:i w:val="false"/>
          <w:color w:val="000000"/>
          <w:sz w:val="28"/>
        </w:rPr>
        <w:t>
      Компания мүліктің бастапқы бағасы айқындалған күннен бастап үш жұмыс күні ішінде:</w:t>
      </w:r>
    </w:p>
    <w:p>
      <w:pPr>
        <w:spacing w:after="0"/>
        <w:ind w:left="0"/>
        <w:jc w:val="both"/>
      </w:pPr>
      <w:r>
        <w:rPr>
          <w:rFonts w:ascii="Times New Roman"/>
          <w:b w:val="false"/>
          <w:i w:val="false"/>
          <w:color w:val="000000"/>
          <w:sz w:val="28"/>
        </w:rPr>
        <w:t>
      1) тиісті МКО-ның қарап көруі үшін дерекқорға қорытындының немесе компанияның тапсырысы бойынша бағалаушы жасаған мүліктің құнын бағалау туралы есептің көшірмесін енгізеді;</w:t>
      </w:r>
    </w:p>
    <w:p>
      <w:pPr>
        <w:spacing w:after="0"/>
        <w:ind w:left="0"/>
        <w:jc w:val="both"/>
      </w:pPr>
      <w:r>
        <w:rPr>
          <w:rFonts w:ascii="Times New Roman"/>
          <w:b w:val="false"/>
          <w:i w:val="false"/>
          <w:color w:val="000000"/>
          <w:sz w:val="28"/>
        </w:rPr>
        <w:t>
      2) борышкер бағалау туралы есеппен таныса алатын тізілімнің веб-порталдағы дәл URL-мекенжайын көрсете отырып, борышкерге мүлікті өткізу туралы хабарлама жібереді.</w:t>
      </w:r>
    </w:p>
    <w:bookmarkStart w:name="z20" w:id="11"/>
    <w:p>
      <w:pPr>
        <w:spacing w:after="0"/>
        <w:ind w:left="0"/>
        <w:jc w:val="both"/>
      </w:pPr>
      <w:r>
        <w:rPr>
          <w:rFonts w:ascii="Times New Roman"/>
          <w:b w:val="false"/>
          <w:i w:val="false"/>
          <w:color w:val="000000"/>
          <w:sz w:val="28"/>
        </w:rPr>
        <w:t>
      9. Бірдей тауарларға олардың өздеріне тән негізгі белгілері: физикалық сипаттамалары, оның ішінде тозу дәрежесі, сапасы мен нарықтағы беделі, шығарған ел, өндірушісі, тауар белгісі бірдей тауарлар жатады.</w:t>
      </w:r>
    </w:p>
    <w:bookmarkEnd w:id="11"/>
    <w:p>
      <w:pPr>
        <w:spacing w:after="0"/>
        <w:ind w:left="0"/>
        <w:jc w:val="both"/>
      </w:pPr>
      <w:r>
        <w:rPr>
          <w:rFonts w:ascii="Times New Roman"/>
          <w:b w:val="false"/>
          <w:i w:val="false"/>
          <w:color w:val="000000"/>
          <w:sz w:val="28"/>
        </w:rPr>
        <w:t>
      Егер қалған жағынан бұл тауарлар осы тармақтың талаптарына сәйкес болса, сыртқы түріндегі елеусіз сәйкессіздіктер тауарларды бірдей деп танымау үшін негіз болып табылмайды.</w:t>
      </w:r>
    </w:p>
    <w:bookmarkStart w:name="z21" w:id="12"/>
    <w:p>
      <w:pPr>
        <w:spacing w:after="0"/>
        <w:ind w:left="0"/>
        <w:jc w:val="both"/>
      </w:pPr>
      <w:r>
        <w:rPr>
          <w:rFonts w:ascii="Times New Roman"/>
          <w:b w:val="false"/>
          <w:i w:val="false"/>
          <w:color w:val="000000"/>
          <w:sz w:val="28"/>
        </w:rPr>
        <w:t>
      10. Біртекті тауарларға бірдей емес, бірақ ұқсас сипаттамалары бар (шығарылған елі, тозу дәрежесі, сапасы) және ұқсас құрауыштардан тұратын тауарлар жатады, бұл оларға бір функцияны орындауға және олармен өзара алмасымды болуға мүмкіндік береді.</w:t>
      </w:r>
    </w:p>
    <w:bookmarkEnd w:id="12"/>
    <w:p>
      <w:pPr>
        <w:spacing w:after="0"/>
        <w:ind w:left="0"/>
        <w:jc w:val="both"/>
      </w:pPr>
      <w:r>
        <w:rPr>
          <w:rFonts w:ascii="Times New Roman"/>
          <w:b w:val="false"/>
          <w:i w:val="false"/>
          <w:color w:val="000000"/>
          <w:sz w:val="28"/>
        </w:rPr>
        <w:t>
      Бағаланатын тауарлардың өндірушісіне қарағанда басқа тұлға өндірген біртекті тауарлар тек сол өндірушінің біртекті тауарлары анықталмаған не қолда бар ақпарат пайдалануға қолайлы деп есептелмеген жағдайда ғана назарға алынады.</w:t>
      </w:r>
    </w:p>
    <w:bookmarkStart w:name="z22" w:id="13"/>
    <w:p>
      <w:pPr>
        <w:spacing w:after="0"/>
        <w:ind w:left="0"/>
        <w:jc w:val="both"/>
      </w:pPr>
      <w:r>
        <w:rPr>
          <w:rFonts w:ascii="Times New Roman"/>
          <w:b w:val="false"/>
          <w:i w:val="false"/>
          <w:color w:val="000000"/>
          <w:sz w:val="28"/>
        </w:rPr>
        <w:t>
      11. Бірдей немесе біртекті тауарларға борышкердің мынадай мүлкін жатқызуға болмайды: жылжымайтын мүлік, көлік құралдары, арнайы техника.</w:t>
      </w:r>
    </w:p>
    <w:bookmarkEnd w:id="13"/>
    <w:bookmarkStart w:name="z23" w:id="14"/>
    <w:p>
      <w:pPr>
        <w:spacing w:after="0"/>
        <w:ind w:left="0"/>
        <w:jc w:val="both"/>
      </w:pPr>
      <w:r>
        <w:rPr>
          <w:rFonts w:ascii="Times New Roman"/>
          <w:b w:val="false"/>
          <w:i w:val="false"/>
          <w:color w:val="000000"/>
          <w:sz w:val="28"/>
        </w:rPr>
        <w:t xml:space="preserve">
      12. Егер бағалау нәтижелері бойынша борышкердің барлық мүлкінің құны оларды өткізу бойынша болжамды шығыстардан төмен болған жағдайда, компания мүлікті одан әрі өткізуді жүргізбейді. Бұл ретте компания лоттардың бастапқы бағасын айқындау күнінен бастап үш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борышкердің барлық мүлкін өткізуден бас тарту туралы хабарламаны дерекқорға енгізеді.</w:t>
      </w:r>
    </w:p>
    <w:bookmarkEnd w:id="14"/>
    <w:bookmarkStart w:name="z24" w:id="15"/>
    <w:p>
      <w:pPr>
        <w:spacing w:after="0"/>
        <w:ind w:left="0"/>
        <w:jc w:val="left"/>
      </w:pPr>
      <w:r>
        <w:rPr>
          <w:rFonts w:ascii="Times New Roman"/>
          <w:b/>
          <w:i w:val="false"/>
          <w:color w:val="000000"/>
        </w:rPr>
        <w:t xml:space="preserve"> 4. Мүлікті өткізуге дайындау</w:t>
      </w:r>
    </w:p>
    <w:bookmarkEnd w:id="15"/>
    <w:bookmarkStart w:name="z25" w:id="16"/>
    <w:p>
      <w:pPr>
        <w:spacing w:after="0"/>
        <w:ind w:left="0"/>
        <w:jc w:val="both"/>
      </w:pPr>
      <w:r>
        <w:rPr>
          <w:rFonts w:ascii="Times New Roman"/>
          <w:b w:val="false"/>
          <w:i w:val="false"/>
          <w:color w:val="000000"/>
          <w:sz w:val="28"/>
        </w:rPr>
        <w:t>
      13. Компания лоттың бастапқы бағасы айқындалған күннен бастап екі жұмыс күні ішінде дерекқорда өткізуге жататын мүлік туралы ақпаратты өзектілендіреді.</w:t>
      </w:r>
    </w:p>
    <w:bookmarkEnd w:id="16"/>
    <w:bookmarkStart w:name="z26" w:id="17"/>
    <w:p>
      <w:pPr>
        <w:spacing w:after="0"/>
        <w:ind w:left="0"/>
        <w:jc w:val="both"/>
      </w:pPr>
      <w:r>
        <w:rPr>
          <w:rFonts w:ascii="Times New Roman"/>
          <w:b w:val="false"/>
          <w:i w:val="false"/>
          <w:color w:val="000000"/>
          <w:sz w:val="28"/>
        </w:rPr>
        <w:t>
      14. Сауда-саттық өткізу туралы хабарлама жарияланғанға дейін компания тізілім веб-порталында әрбір лот бойынша мынадай ақпаратты дерекқорға енгізуді қамтамасыз етеді:</w:t>
      </w:r>
    </w:p>
    <w:bookmarkEnd w:id="17"/>
    <w:p>
      <w:pPr>
        <w:spacing w:after="0"/>
        <w:ind w:left="0"/>
        <w:jc w:val="both"/>
      </w:pPr>
      <w:r>
        <w:rPr>
          <w:rFonts w:ascii="Times New Roman"/>
          <w:b w:val="false"/>
          <w:i w:val="false"/>
          <w:color w:val="000000"/>
          <w:sz w:val="28"/>
        </w:rPr>
        <w:t>
      1) мүлік бойынша мәліметтер;</w:t>
      </w:r>
    </w:p>
    <w:p>
      <w:pPr>
        <w:spacing w:after="0"/>
        <w:ind w:left="0"/>
        <w:jc w:val="both"/>
      </w:pPr>
      <w:r>
        <w:rPr>
          <w:rFonts w:ascii="Times New Roman"/>
          <w:b w:val="false"/>
          <w:i w:val="false"/>
          <w:color w:val="000000"/>
          <w:sz w:val="28"/>
        </w:rPr>
        <w:t>
      2) мүліктің орналасқан жері;</w:t>
      </w:r>
    </w:p>
    <w:p>
      <w:pPr>
        <w:spacing w:after="0"/>
        <w:ind w:left="0"/>
        <w:jc w:val="both"/>
      </w:pPr>
      <w:r>
        <w:rPr>
          <w:rFonts w:ascii="Times New Roman"/>
          <w:b w:val="false"/>
          <w:i w:val="false"/>
          <w:color w:val="000000"/>
          <w:sz w:val="28"/>
        </w:rPr>
        <w:t>
      3) мүлікті бағалау туралы мәліметтер (бағалау күні, бағалау құны, бағалаушының атауы);</w:t>
      </w:r>
    </w:p>
    <w:p>
      <w:pPr>
        <w:spacing w:after="0"/>
        <w:ind w:left="0"/>
        <w:jc w:val="both"/>
      </w:pPr>
      <w:r>
        <w:rPr>
          <w:rFonts w:ascii="Times New Roman"/>
          <w:b w:val="false"/>
          <w:i w:val="false"/>
          <w:color w:val="000000"/>
          <w:sz w:val="28"/>
        </w:rPr>
        <w:t>
      4) ауыртпалықтардың (тыйым салудың) бар-жоғы туралы мәліметтер;</w:t>
      </w:r>
    </w:p>
    <w:p>
      <w:pPr>
        <w:spacing w:after="0"/>
        <w:ind w:left="0"/>
        <w:jc w:val="both"/>
      </w:pPr>
      <w:r>
        <w:rPr>
          <w:rFonts w:ascii="Times New Roman"/>
          <w:b w:val="false"/>
          <w:i w:val="false"/>
          <w:color w:val="000000"/>
          <w:sz w:val="28"/>
        </w:rPr>
        <w:t>
      5) компанияның шешімі бойынша қосымша ақпарат.</w:t>
      </w:r>
    </w:p>
    <w:p>
      <w:pPr>
        <w:spacing w:after="0"/>
        <w:ind w:left="0"/>
        <w:jc w:val="both"/>
      </w:pPr>
      <w:r>
        <w:rPr>
          <w:rFonts w:ascii="Times New Roman"/>
          <w:b w:val="false"/>
          <w:i w:val="false"/>
          <w:color w:val="000000"/>
          <w:sz w:val="28"/>
        </w:rPr>
        <w:t>
      Енгізілген ақпаратқа қосымша компания тізілім веб-порталындағы дерекқорға мынадай құжаттардың сканерленген көшірмелерін енгізуді қамтамасыз етеді:</w:t>
      </w:r>
    </w:p>
    <w:p>
      <w:pPr>
        <w:spacing w:after="0"/>
        <w:ind w:left="0"/>
        <w:jc w:val="both"/>
      </w:pPr>
      <w:r>
        <w:rPr>
          <w:rFonts w:ascii="Times New Roman"/>
          <w:b w:val="false"/>
          <w:i w:val="false"/>
          <w:color w:val="000000"/>
          <w:sz w:val="28"/>
        </w:rPr>
        <w:t>
      1) мүлікті бағалау туралы есеп;</w:t>
      </w:r>
    </w:p>
    <w:p>
      <w:pPr>
        <w:spacing w:after="0"/>
        <w:ind w:left="0"/>
        <w:jc w:val="both"/>
      </w:pPr>
      <w:r>
        <w:rPr>
          <w:rFonts w:ascii="Times New Roman"/>
          <w:b w:val="false"/>
          <w:i w:val="false"/>
          <w:color w:val="000000"/>
          <w:sz w:val="28"/>
        </w:rPr>
        <w:t>
      2) мүлікке құқық белгілейтін құжаттар (бар болған жағдайда);</w:t>
      </w:r>
    </w:p>
    <w:p>
      <w:pPr>
        <w:spacing w:after="0"/>
        <w:ind w:left="0"/>
        <w:jc w:val="both"/>
      </w:pPr>
      <w:r>
        <w:rPr>
          <w:rFonts w:ascii="Times New Roman"/>
          <w:b w:val="false"/>
          <w:i w:val="false"/>
          <w:color w:val="000000"/>
          <w:sz w:val="28"/>
        </w:rPr>
        <w:t>
      3) техникалық жай-күйі туралы көріністі қамтамасыз ететін кемінде бес дана фотосурет.</w:t>
      </w:r>
    </w:p>
    <w:bookmarkStart w:name="z27" w:id="18"/>
    <w:p>
      <w:pPr>
        <w:spacing w:after="0"/>
        <w:ind w:left="0"/>
        <w:jc w:val="both"/>
      </w:pPr>
      <w:r>
        <w:rPr>
          <w:rFonts w:ascii="Times New Roman"/>
          <w:b w:val="false"/>
          <w:i w:val="false"/>
          <w:color w:val="000000"/>
          <w:sz w:val="28"/>
        </w:rPr>
        <w:t>
      15. Тізілім веб-порталында электрондық аукцион өткізу туралы хабарламаны жариялау үшін компания электрондық аукцион өткізу күніне дейін кемінде он бес күнтізбелік күн бұрын әрбір лот бойынша дерекқорға:</w:t>
      </w:r>
    </w:p>
    <w:bookmarkEnd w:id="18"/>
    <w:p>
      <w:pPr>
        <w:spacing w:after="0"/>
        <w:ind w:left="0"/>
        <w:jc w:val="both"/>
      </w:pPr>
      <w:r>
        <w:rPr>
          <w:rFonts w:ascii="Times New Roman"/>
          <w:b w:val="false"/>
          <w:i w:val="false"/>
          <w:color w:val="000000"/>
          <w:sz w:val="28"/>
        </w:rPr>
        <w:t>
      1) электрондық аукционның күні мен уақытын;</w:t>
      </w:r>
    </w:p>
    <w:p>
      <w:pPr>
        <w:spacing w:after="0"/>
        <w:ind w:left="0"/>
        <w:jc w:val="both"/>
      </w:pPr>
      <w:r>
        <w:rPr>
          <w:rFonts w:ascii="Times New Roman"/>
          <w:b w:val="false"/>
          <w:i w:val="false"/>
          <w:color w:val="000000"/>
          <w:sz w:val="28"/>
        </w:rPr>
        <w:t>
      2) лот атауын;</w:t>
      </w:r>
    </w:p>
    <w:p>
      <w:pPr>
        <w:spacing w:after="0"/>
        <w:ind w:left="0"/>
        <w:jc w:val="both"/>
      </w:pPr>
      <w:r>
        <w:rPr>
          <w:rFonts w:ascii="Times New Roman"/>
          <w:b w:val="false"/>
          <w:i w:val="false"/>
          <w:color w:val="000000"/>
          <w:sz w:val="28"/>
        </w:rPr>
        <w:t>
      3) лоттың бастапқы бағасын;</w:t>
      </w:r>
    </w:p>
    <w:p>
      <w:pPr>
        <w:spacing w:after="0"/>
        <w:ind w:left="0"/>
        <w:jc w:val="both"/>
      </w:pPr>
      <w:r>
        <w:rPr>
          <w:rFonts w:ascii="Times New Roman"/>
          <w:b w:val="false"/>
          <w:i w:val="false"/>
          <w:color w:val="000000"/>
          <w:sz w:val="28"/>
        </w:rPr>
        <w:t>
      4) кепілдік жарнаның мөлшерін;</w:t>
      </w:r>
    </w:p>
    <w:p>
      <w:pPr>
        <w:spacing w:after="0"/>
        <w:ind w:left="0"/>
        <w:jc w:val="both"/>
      </w:pPr>
      <w:r>
        <w:rPr>
          <w:rFonts w:ascii="Times New Roman"/>
          <w:b w:val="false"/>
          <w:i w:val="false"/>
          <w:color w:val="000000"/>
          <w:sz w:val="28"/>
        </w:rPr>
        <w:t>
      5) ұйымдастырушының банк деректемелерін;</w:t>
      </w:r>
    </w:p>
    <w:p>
      <w:pPr>
        <w:spacing w:after="0"/>
        <w:ind w:left="0"/>
        <w:jc w:val="both"/>
      </w:pPr>
      <w:r>
        <w:rPr>
          <w:rFonts w:ascii="Times New Roman"/>
          <w:b w:val="false"/>
          <w:i w:val="false"/>
          <w:color w:val="000000"/>
          <w:sz w:val="28"/>
        </w:rPr>
        <w:t>
      6) өтінімдерді қабылдау мерзімін;</w:t>
      </w:r>
    </w:p>
    <w:p>
      <w:pPr>
        <w:spacing w:after="0"/>
        <w:ind w:left="0"/>
        <w:jc w:val="both"/>
      </w:pPr>
      <w:r>
        <w:rPr>
          <w:rFonts w:ascii="Times New Roman"/>
          <w:b w:val="false"/>
          <w:i w:val="false"/>
          <w:color w:val="000000"/>
          <w:sz w:val="28"/>
        </w:rPr>
        <w:t>
      7) ұйымдастырушы мен компанияның телефонын және мекенжайын;</w:t>
      </w:r>
    </w:p>
    <w:p>
      <w:pPr>
        <w:spacing w:after="0"/>
        <w:ind w:left="0"/>
        <w:jc w:val="both"/>
      </w:pPr>
      <w:r>
        <w:rPr>
          <w:rFonts w:ascii="Times New Roman"/>
          <w:b w:val="false"/>
          <w:i w:val="false"/>
          <w:color w:val="000000"/>
          <w:sz w:val="28"/>
        </w:rPr>
        <w:t>
      8) компанияның шешімі бойынша қосымша ақпаратты енгізеді.</w:t>
      </w:r>
    </w:p>
    <w:bookmarkStart w:name="z28" w:id="19"/>
    <w:p>
      <w:pPr>
        <w:spacing w:after="0"/>
        <w:ind w:left="0"/>
        <w:jc w:val="both"/>
      </w:pPr>
      <w:r>
        <w:rPr>
          <w:rFonts w:ascii="Times New Roman"/>
          <w:b w:val="false"/>
          <w:i w:val="false"/>
          <w:color w:val="000000"/>
          <w:sz w:val="28"/>
        </w:rPr>
        <w:t>
      16. Ұйымдастырушы компания дерекқорға мәліметтерді енгізген күннен бастап бір жұмыс күні ішінде қателіктердің бар-жоғын және осы Қағидаларда белгіленген талаптарға сәйкес келуін тексеруді жүзеге асырады және тізілім веб-порталына сауда-саттық өткізу туралы хабарламаны жариялайды.</w:t>
      </w:r>
    </w:p>
    <w:bookmarkEnd w:id="19"/>
    <w:p>
      <w:pPr>
        <w:spacing w:after="0"/>
        <w:ind w:left="0"/>
        <w:jc w:val="both"/>
      </w:pPr>
      <w:r>
        <w:rPr>
          <w:rFonts w:ascii="Times New Roman"/>
          <w:b w:val="false"/>
          <w:i w:val="false"/>
          <w:color w:val="000000"/>
          <w:sz w:val="28"/>
        </w:rPr>
        <w:t>
      Ұйымдастырушы тізілім веб-порталын пайдаланушыларға, оның ішінде облыс орталықтарында, республикалық маңызы бар қалада, астанада орналасқан аумақтық бөлімшелер арқылы консультациялық көмек көрсетеді.</w:t>
      </w:r>
    </w:p>
    <w:p>
      <w:pPr>
        <w:spacing w:after="0"/>
        <w:ind w:left="0"/>
        <w:jc w:val="both"/>
      </w:pPr>
      <w:r>
        <w:rPr>
          <w:rFonts w:ascii="Times New Roman"/>
          <w:b w:val="false"/>
          <w:i w:val="false"/>
          <w:color w:val="000000"/>
          <w:sz w:val="28"/>
        </w:rPr>
        <w:t>
      Сауда-саттық өткізу туралы хабарлама жарияланғаннан кейін ұйымдастырушы тізілім веб-порталында орналасқан борышкердің мүлкі туралы ақпаратқа ниет білдірушілердің барлығына еркін қолжетімділікті қамтамасыз етеді.</w:t>
      </w:r>
    </w:p>
    <w:bookmarkStart w:name="z29" w:id="20"/>
    <w:p>
      <w:pPr>
        <w:spacing w:after="0"/>
        <w:ind w:left="0"/>
        <w:jc w:val="both"/>
      </w:pPr>
      <w:r>
        <w:rPr>
          <w:rFonts w:ascii="Times New Roman"/>
          <w:b w:val="false"/>
          <w:i w:val="false"/>
          <w:color w:val="000000"/>
          <w:sz w:val="28"/>
        </w:rPr>
        <w:t>
      17. Қатысушыларды тіркеу тізілім веб-порталында хабарлама жарияланған күннен бастап жүргізіледі және сауда-саттық басталғанға дейін екі сағат бұрын аяқталады.</w:t>
      </w:r>
    </w:p>
    <w:bookmarkEnd w:id="20"/>
    <w:bookmarkStart w:name="z30" w:id="21"/>
    <w:p>
      <w:pPr>
        <w:spacing w:after="0"/>
        <w:ind w:left="0"/>
        <w:jc w:val="left"/>
      </w:pPr>
      <w:r>
        <w:rPr>
          <w:rFonts w:ascii="Times New Roman"/>
          <w:b/>
          <w:i w:val="false"/>
          <w:color w:val="000000"/>
        </w:rPr>
        <w:t xml:space="preserve"> 5. Электрондық аукционға қатысу шарттары және қатысушыларды тіркеу тәртібі</w:t>
      </w:r>
    </w:p>
    <w:bookmarkEnd w:id="21"/>
    <w:p>
      <w:pPr>
        <w:spacing w:after="0"/>
        <w:ind w:left="0"/>
        <w:jc w:val="both"/>
      </w:pPr>
      <w:r>
        <w:rPr>
          <w:rFonts w:ascii="Times New Roman"/>
          <w:b w:val="false"/>
          <w:i w:val="false"/>
          <w:color w:val="000000"/>
          <w:sz w:val="28"/>
        </w:rPr>
        <w:t>
      18. Электрондық аукционға қатысу үшін жеке немесе заңды тұлға мынадай әрекетті жүзеге асырады:</w:t>
      </w:r>
    </w:p>
    <w:p>
      <w:pPr>
        <w:spacing w:after="0"/>
        <w:ind w:left="0"/>
        <w:jc w:val="both"/>
      </w:pPr>
      <w:r>
        <w:rPr>
          <w:rFonts w:ascii="Times New Roman"/>
          <w:b w:val="false"/>
          <w:i w:val="false"/>
          <w:color w:val="000000"/>
          <w:sz w:val="28"/>
        </w:rPr>
        <w:t>
      1) электрондық аукцион өткізу туралы хабарламада көрсетілген ұйымдастырушының банктік шотына кепілдік жарнаны енгізеді. Бұл ретте кепілдік жарналардың кез келген мөлшерін енгізуге жол беріледі. Бір кепілдік жарна сауда-саттығына қатысу үшін жеке немесе заңды тұлға осы кепілдік жарнаны енгізген лотты сатып алу құқығын береді.</w:t>
      </w:r>
    </w:p>
    <w:p>
      <w:pPr>
        <w:spacing w:after="0"/>
        <w:ind w:left="0"/>
        <w:jc w:val="both"/>
      </w:pPr>
      <w:r>
        <w:rPr>
          <w:rFonts w:ascii="Times New Roman"/>
          <w:b w:val="false"/>
          <w:i w:val="false"/>
          <w:color w:val="000000"/>
          <w:sz w:val="28"/>
        </w:rPr>
        <w:t>
      Әрбір лот бойынша электрондық аукционға қатысу үшін кепілдік жарна лоттың бастапқы бағасының 15 пайызын құрайды, бірақ республикалық бюджет туралы заңда белгіленген және тиісті қаржы жылының 1 қаңтарында қолданыста болатын айлық есептік көрсеткіштің 30 000 еселенген мөлшерінен аспайды;</w:t>
      </w:r>
    </w:p>
    <w:p>
      <w:pPr>
        <w:spacing w:after="0"/>
        <w:ind w:left="0"/>
        <w:jc w:val="both"/>
      </w:pPr>
      <w:r>
        <w:rPr>
          <w:rFonts w:ascii="Times New Roman"/>
          <w:b w:val="false"/>
          <w:i w:val="false"/>
          <w:color w:val="000000"/>
          <w:sz w:val="28"/>
        </w:rPr>
        <w:t>
      2) тізілім веб-порталында мыналарды:</w:t>
      </w:r>
    </w:p>
    <w:p>
      <w:pPr>
        <w:spacing w:after="0"/>
        <w:ind w:left="0"/>
        <w:jc w:val="both"/>
      </w:pPr>
      <w:r>
        <w:rPr>
          <w:rFonts w:ascii="Times New Roman"/>
          <w:b w:val="false"/>
          <w:i w:val="false"/>
          <w:color w:val="000000"/>
          <w:sz w:val="28"/>
        </w:rPr>
        <w:t>
      жеке тұлғалар үшін: ЖСН, тегін, атын және әкесінің атын (бар болса);</w:t>
      </w:r>
    </w:p>
    <w:p>
      <w:pPr>
        <w:spacing w:after="0"/>
        <w:ind w:left="0"/>
        <w:jc w:val="both"/>
      </w:pPr>
      <w:r>
        <w:rPr>
          <w:rFonts w:ascii="Times New Roman"/>
          <w:b w:val="false"/>
          <w:i w:val="false"/>
          <w:color w:val="000000"/>
          <w:sz w:val="28"/>
        </w:rPr>
        <w:t>
      заңды тұлғалар үшін: БСН, толық атауын, лауазымды тұлғаның тегін, атын және әкесінің атын (бар болса);</w:t>
      </w:r>
    </w:p>
    <w:p>
      <w:pPr>
        <w:spacing w:after="0"/>
        <w:ind w:left="0"/>
        <w:jc w:val="both"/>
      </w:pPr>
      <w:r>
        <w:rPr>
          <w:rFonts w:ascii="Times New Roman"/>
          <w:b w:val="false"/>
          <w:i w:val="false"/>
          <w:color w:val="000000"/>
          <w:sz w:val="28"/>
        </w:rPr>
        <w:t>
      кепілдік жарнаны қайтару үшін екінші деңгейдегі банктегі банк шоттарының деректемелерін;</w:t>
      </w:r>
    </w:p>
    <w:p>
      <w:pPr>
        <w:spacing w:after="0"/>
        <w:ind w:left="0"/>
        <w:jc w:val="both"/>
      </w:pPr>
      <w:r>
        <w:rPr>
          <w:rFonts w:ascii="Times New Roman"/>
          <w:b w:val="false"/>
          <w:i w:val="false"/>
          <w:color w:val="000000"/>
          <w:sz w:val="28"/>
        </w:rPr>
        <w:t>
      байланыс деректерін (пошта мекенжайы, телефон, факс, е-mail) көрсете отырып, тіркейді.</w:t>
      </w:r>
    </w:p>
    <w:p>
      <w:pPr>
        <w:spacing w:after="0"/>
        <w:ind w:left="0"/>
        <w:jc w:val="both"/>
      </w:pPr>
      <w:r>
        <w:rPr>
          <w:rFonts w:ascii="Times New Roman"/>
          <w:b w:val="false"/>
          <w:i w:val="false"/>
          <w:color w:val="000000"/>
          <w:sz w:val="28"/>
        </w:rPr>
        <w:t>
      Жоғарыда көрсетілген деректер өзгерген жағдайда жеке немесе заңды тұлға бір жұмыс күні ішінде тізілім веб-порталына енгізілген деректерді өзгертеді;</w:t>
      </w:r>
    </w:p>
    <w:p>
      <w:pPr>
        <w:spacing w:after="0"/>
        <w:ind w:left="0"/>
        <w:jc w:val="both"/>
      </w:pPr>
      <w:r>
        <w:rPr>
          <w:rFonts w:ascii="Times New Roman"/>
          <w:b w:val="false"/>
          <w:i w:val="false"/>
          <w:color w:val="000000"/>
          <w:sz w:val="28"/>
        </w:rPr>
        <w:t xml:space="preserve">
      3) ЭЦҚ қол қойылған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электрондық аукционға қатысуға электрондық өтінім (бұдан әрі – өтінім) береді.</w:t>
      </w:r>
    </w:p>
    <w:bookmarkStart w:name="z31" w:id="22"/>
    <w:p>
      <w:pPr>
        <w:spacing w:after="0"/>
        <w:ind w:left="0"/>
        <w:jc w:val="both"/>
      </w:pPr>
      <w:r>
        <w:rPr>
          <w:rFonts w:ascii="Times New Roman"/>
          <w:b w:val="false"/>
          <w:i w:val="false"/>
          <w:color w:val="000000"/>
          <w:sz w:val="28"/>
        </w:rPr>
        <w:t>
      19. Өтінім тізілім веб-порталында тіркелгеннен кейін автоматты режимде өтінім берілген лот бойынша кепілдік жарнаның түскені туралы мәліметтің болуына тексеру жүргізіледі.</w:t>
      </w:r>
    </w:p>
    <w:bookmarkEnd w:id="22"/>
    <w:p>
      <w:pPr>
        <w:spacing w:after="0"/>
        <w:ind w:left="0"/>
        <w:jc w:val="both"/>
      </w:pPr>
      <w:r>
        <w:rPr>
          <w:rFonts w:ascii="Times New Roman"/>
          <w:b w:val="false"/>
          <w:i w:val="false"/>
          <w:color w:val="000000"/>
          <w:sz w:val="28"/>
        </w:rPr>
        <w:t>
      Дерекқорда ұйымдастырушының шотына кепілдік жарнаның түскені туралы мәліметтер болған жағдайда тізілім веб-порталы өтінімді қабылдауды және жеке немесе заңды тұлғаны сауда-саттыққа жіберуді жүзеге асырады. Дерекқорда ұйымдастырушының шотына кепілдік жарнаның түскені туралы мәліметтер болмаған жағдайда тізілім веб-порталы жеке немесе заңды тұлғаның өтінімін қабылдамайды.</w:t>
      </w:r>
    </w:p>
    <w:bookmarkStart w:name="z32" w:id="23"/>
    <w:p>
      <w:pPr>
        <w:spacing w:after="0"/>
        <w:ind w:left="0"/>
        <w:jc w:val="both"/>
      </w:pPr>
      <w:r>
        <w:rPr>
          <w:rFonts w:ascii="Times New Roman"/>
          <w:b w:val="false"/>
          <w:i w:val="false"/>
          <w:color w:val="000000"/>
          <w:sz w:val="28"/>
        </w:rPr>
        <w:t>
      20. Жеке немесе заңды тұлғаның осы Қағидалардың 18-тармағында көрсетілген талаптарды сақтамауы, сондай-ақ электрондық аукцион басталғанға дейін екі сағат бұрын ұйымдастырушының шотына кепілдік жарнаның түспеуі өтінімді қабылдаудан бас тарту үшін негіз болып табылады.</w:t>
      </w:r>
    </w:p>
    <w:bookmarkEnd w:id="23"/>
    <w:bookmarkStart w:name="z33" w:id="24"/>
    <w:p>
      <w:pPr>
        <w:spacing w:after="0"/>
        <w:ind w:left="0"/>
        <w:jc w:val="both"/>
      </w:pPr>
      <w:r>
        <w:rPr>
          <w:rFonts w:ascii="Times New Roman"/>
          <w:b w:val="false"/>
          <w:i w:val="false"/>
          <w:color w:val="000000"/>
          <w:sz w:val="28"/>
        </w:rPr>
        <w:t xml:space="preserve">
      21. Өтінім берген жеке және заңды тұлғалар үшін борышкердің мүлкі бойынша қолда бар қосымша мәліметтерге ақысыз қол жетімділік, сондай-ақ: </w:t>
      </w:r>
    </w:p>
    <w:bookmarkEnd w:id="24"/>
    <w:p>
      <w:pPr>
        <w:spacing w:after="0"/>
        <w:ind w:left="0"/>
        <w:jc w:val="both"/>
      </w:pPr>
      <w:r>
        <w:rPr>
          <w:rFonts w:ascii="Times New Roman"/>
          <w:b w:val="false"/>
          <w:i w:val="false"/>
          <w:color w:val="000000"/>
          <w:sz w:val="28"/>
        </w:rPr>
        <w:t>
      1) сатылатын мүлікті алдын ала қарау;</w:t>
      </w:r>
    </w:p>
    <w:p>
      <w:pPr>
        <w:spacing w:after="0"/>
        <w:ind w:left="0"/>
        <w:jc w:val="both"/>
      </w:pPr>
      <w:r>
        <w:rPr>
          <w:rFonts w:ascii="Times New Roman"/>
          <w:b w:val="false"/>
          <w:i w:val="false"/>
          <w:color w:val="000000"/>
          <w:sz w:val="28"/>
        </w:rPr>
        <w:t>
      2) өтінім беру мерзімінің өту уақытынан кешіктірмей оны кері қайтару;</w:t>
      </w:r>
    </w:p>
    <w:p>
      <w:pPr>
        <w:spacing w:after="0"/>
        <w:ind w:left="0"/>
        <w:jc w:val="both"/>
      </w:pPr>
      <w:r>
        <w:rPr>
          <w:rFonts w:ascii="Times New Roman"/>
          <w:b w:val="false"/>
          <w:i w:val="false"/>
          <w:color w:val="000000"/>
          <w:sz w:val="28"/>
        </w:rPr>
        <w:t>
      3) жеке немесе заңды тұлғаны қатысушы ретінде тіркеуден бас тарту себептері жойылған жағдайда өтінімді қайта беру мүмкіндігі беріледі.</w:t>
      </w:r>
    </w:p>
    <w:p>
      <w:pPr>
        <w:spacing w:after="0"/>
        <w:ind w:left="0"/>
        <w:jc w:val="left"/>
      </w:pPr>
      <w:r>
        <w:rPr>
          <w:rFonts w:ascii="Times New Roman"/>
          <w:b/>
          <w:i w:val="false"/>
          <w:color w:val="000000"/>
        </w:rPr>
        <w:t xml:space="preserve"> 6. Электрондық аукцион</w:t>
      </w:r>
    </w:p>
    <w:bookmarkStart w:name="z34" w:id="25"/>
    <w:p>
      <w:pPr>
        <w:spacing w:after="0"/>
        <w:ind w:left="0"/>
        <w:jc w:val="both"/>
      </w:pPr>
      <w:r>
        <w:rPr>
          <w:rFonts w:ascii="Times New Roman"/>
          <w:b w:val="false"/>
          <w:i w:val="false"/>
          <w:color w:val="000000"/>
          <w:sz w:val="28"/>
        </w:rPr>
        <w:t>
      22. Электрондық аукцион тізілім веб-порталында Қазақстан Республикасының еңбек заңнамасына сәйкес демалыс, мереке күндерін қоспағанда, сейсенбіден бастап жұма аралығындағы кезеңде өткізіледі.</w:t>
      </w:r>
    </w:p>
    <w:bookmarkEnd w:id="25"/>
    <w:bookmarkStart w:name="z35" w:id="26"/>
    <w:p>
      <w:pPr>
        <w:spacing w:after="0"/>
        <w:ind w:left="0"/>
        <w:jc w:val="both"/>
      </w:pPr>
      <w:r>
        <w:rPr>
          <w:rFonts w:ascii="Times New Roman"/>
          <w:b w:val="false"/>
          <w:i w:val="false"/>
          <w:color w:val="000000"/>
          <w:sz w:val="28"/>
        </w:rPr>
        <w:t>
      23. Электрондық аукцион Астана қаласының уақытымен сағат 10.00-ден 17.00-ге дейінгі уақыт аралығында өткізіледі, бұл ретте электрондық аукцион Астана қаласының уақытымен сағат 15.00-ден кешіктірмей басталады.</w:t>
      </w:r>
    </w:p>
    <w:bookmarkEnd w:id="26"/>
    <w:p>
      <w:pPr>
        <w:spacing w:after="0"/>
        <w:ind w:left="0"/>
        <w:jc w:val="both"/>
      </w:pPr>
      <w:r>
        <w:rPr>
          <w:rFonts w:ascii="Times New Roman"/>
          <w:b w:val="false"/>
          <w:i w:val="false"/>
          <w:color w:val="000000"/>
          <w:sz w:val="28"/>
        </w:rPr>
        <w:t>
      Электрондық аукцион қатысушылары аукцион басталғанға дейін бір сағат ішінде ЭЦҚ қолдана отырып, аукцион залында тіркеледі. Аукцион сауда-саттық өткізу туралы хабарламада көрсетілген Астана қаласының уақытында аукцион залында лоттың бастапқы бағасын автоматты түрде орналастыру арқылы басталады. Егер аукцион басталған уақытта аукцион залында лот бойынша аукционға екеуден аз қатысушы тіркелген және болған жағдайда, бұл лот бойынша аукцион өткізілген жоқ деп танылады.</w:t>
      </w:r>
    </w:p>
    <w:bookmarkStart w:name="z36" w:id="27"/>
    <w:p>
      <w:pPr>
        <w:spacing w:after="0"/>
        <w:ind w:left="0"/>
        <w:jc w:val="both"/>
      </w:pPr>
      <w:r>
        <w:rPr>
          <w:rFonts w:ascii="Times New Roman"/>
          <w:b w:val="false"/>
          <w:i w:val="false"/>
          <w:color w:val="000000"/>
          <w:sz w:val="28"/>
        </w:rPr>
        <w:t>
      24. Электрондық аукцион қатысушылардың баға ұсынысын беру әдісімен өткізіледі және қатысушылардың бірі ең жоғарғы баға ұсынғанға дейін өткізіледі. Бұл ретте бағаның өзгеру қадамы былайша белгіленеді:</w:t>
      </w:r>
    </w:p>
    <w:bookmarkEnd w:id="27"/>
    <w:p>
      <w:pPr>
        <w:spacing w:after="0"/>
        <w:ind w:left="0"/>
        <w:jc w:val="both"/>
      </w:pPr>
      <w:r>
        <w:rPr>
          <w:rFonts w:ascii="Times New Roman"/>
          <w:b w:val="false"/>
          <w:i w:val="false"/>
          <w:color w:val="000000"/>
          <w:sz w:val="28"/>
        </w:rPr>
        <w:t>
      1) 20 000 еселенген айлық есептік көрсеткішке дейінгі мөлшердегі ағымдағы баға кезінде өзгеру қадамы 10 пайыз мөлшерінде;</w:t>
      </w:r>
    </w:p>
    <w:p>
      <w:pPr>
        <w:spacing w:after="0"/>
        <w:ind w:left="0"/>
        <w:jc w:val="both"/>
      </w:pPr>
      <w:r>
        <w:rPr>
          <w:rFonts w:ascii="Times New Roman"/>
          <w:b w:val="false"/>
          <w:i w:val="false"/>
          <w:color w:val="000000"/>
          <w:sz w:val="28"/>
        </w:rPr>
        <w:t>
      2) 20 000-нан 50 000-ға дейін еселенген айлық есептік көрсеткіш мөлшеріндегі ағымдағы баға кезінде өзгеру қадамы 7 пайыз мөлшерінде;</w:t>
      </w:r>
    </w:p>
    <w:p>
      <w:pPr>
        <w:spacing w:after="0"/>
        <w:ind w:left="0"/>
        <w:jc w:val="both"/>
      </w:pPr>
      <w:r>
        <w:rPr>
          <w:rFonts w:ascii="Times New Roman"/>
          <w:b w:val="false"/>
          <w:i w:val="false"/>
          <w:color w:val="000000"/>
          <w:sz w:val="28"/>
        </w:rPr>
        <w:t>
      3) 50 000-нан 100 000-ға дейін еселенген айлық есептік көрсеткіш мөлшеріндегі ағымдағы баға кезінде өзгеру қадамы 5 пайыз мөлшерінде;</w:t>
      </w:r>
    </w:p>
    <w:p>
      <w:pPr>
        <w:spacing w:after="0"/>
        <w:ind w:left="0"/>
        <w:jc w:val="both"/>
      </w:pPr>
      <w:r>
        <w:rPr>
          <w:rFonts w:ascii="Times New Roman"/>
          <w:b w:val="false"/>
          <w:i w:val="false"/>
          <w:color w:val="000000"/>
          <w:sz w:val="28"/>
        </w:rPr>
        <w:t>
      4) 100 000-нан 250 000-ға дейін еселенген айлық есептік көрсеткіш мөлшеріндегі ағымдағы баға кезінде өзгеру қадамы 2,5 пайыз мөлшерінде;</w:t>
      </w:r>
    </w:p>
    <w:p>
      <w:pPr>
        <w:spacing w:after="0"/>
        <w:ind w:left="0"/>
        <w:jc w:val="both"/>
      </w:pPr>
      <w:r>
        <w:rPr>
          <w:rFonts w:ascii="Times New Roman"/>
          <w:b w:val="false"/>
          <w:i w:val="false"/>
          <w:color w:val="000000"/>
          <w:sz w:val="28"/>
        </w:rPr>
        <w:t>
      5) 250 000-нан 500 000-ға дейін еселенген айлық есептік көрсеткіш мөлшеріндегі ағымдағы баға кезінде өзгеру қадамы 1 пайыз мөлшерінде;</w:t>
      </w:r>
    </w:p>
    <w:p>
      <w:pPr>
        <w:spacing w:after="0"/>
        <w:ind w:left="0"/>
        <w:jc w:val="both"/>
      </w:pPr>
      <w:r>
        <w:rPr>
          <w:rFonts w:ascii="Times New Roman"/>
          <w:b w:val="false"/>
          <w:i w:val="false"/>
          <w:color w:val="000000"/>
          <w:sz w:val="28"/>
        </w:rPr>
        <w:t>
      6) 500 000-нан және одан жоғары еселенген айлық есептік көрсеткіш мөлшеріндегі ағымдағы баға кезінде өзгеру қадамы 0,5 пайыз мөлшерінде белгіленеді.</w:t>
      </w:r>
    </w:p>
    <w:bookmarkStart w:name="z37" w:id="28"/>
    <w:p>
      <w:pPr>
        <w:spacing w:after="0"/>
        <w:ind w:left="0"/>
        <w:jc w:val="both"/>
      </w:pPr>
      <w:r>
        <w:rPr>
          <w:rFonts w:ascii="Times New Roman"/>
          <w:b w:val="false"/>
          <w:i w:val="false"/>
          <w:color w:val="000000"/>
          <w:sz w:val="28"/>
        </w:rPr>
        <w:t>
      25. Электрондық аукцион мынадай тәртіппен өткізіледі:</w:t>
      </w:r>
    </w:p>
    <w:bookmarkEnd w:id="28"/>
    <w:p>
      <w:pPr>
        <w:spacing w:after="0"/>
        <w:ind w:left="0"/>
        <w:jc w:val="both"/>
      </w:pPr>
      <w:r>
        <w:rPr>
          <w:rFonts w:ascii="Times New Roman"/>
          <w:b w:val="false"/>
          <w:i w:val="false"/>
          <w:color w:val="000000"/>
          <w:sz w:val="28"/>
        </w:rPr>
        <w:t>
      1) электрондық аукцион басталған сәтте аукцион залында қатысушылардың лот үшін баға ұсыныстары көрсетіледі, бұл олардың шарттарды сақтай отырып, лотты сатып алуға келісімін білдіру нысаны болып табылады және ағымдағы баға қалыптасады;</w:t>
      </w:r>
    </w:p>
    <w:p>
      <w:pPr>
        <w:spacing w:after="0"/>
        <w:ind w:left="0"/>
        <w:jc w:val="both"/>
      </w:pPr>
      <w:r>
        <w:rPr>
          <w:rFonts w:ascii="Times New Roman"/>
          <w:b w:val="false"/>
          <w:i w:val="false"/>
          <w:color w:val="000000"/>
          <w:sz w:val="28"/>
        </w:rPr>
        <w:t>
      2) электрондық аукцион басталған сәттен бастап қатысушыға басқа қатысушының ағымдағы ең жоғарғы бағасын осы Қағидалардың 24-тармағында белгіленген қадамға ұлғайтуға мүмкіндік беріледі;</w:t>
      </w:r>
    </w:p>
    <w:p>
      <w:pPr>
        <w:spacing w:after="0"/>
        <w:ind w:left="0"/>
        <w:jc w:val="both"/>
      </w:pPr>
      <w:r>
        <w:rPr>
          <w:rFonts w:ascii="Times New Roman"/>
          <w:b w:val="false"/>
          <w:i w:val="false"/>
          <w:color w:val="000000"/>
          <w:sz w:val="28"/>
        </w:rPr>
        <w:t>
      3) егер электрондық аукцион басталғаннан бастап жиырма минут ішінде қатысушылардың бір де бірі ағымдағы ең жоғарғы бағаны ұлғайтпаса, онда оны ұсынған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4) егер электрондық аукцион басталғаннан бастап жиырма минут ішінде аукцион залында қатысушылардың біреуі басқа қатысушының ағымдағы ең жоғарғы бағасын осы Қағидалардың 24-тармағында белгіленген қадамға ұлғайту жолымен лотты сатып алуға өз ниетін растаса, онда ағымдағы баға белгіленген қадамға ұлғайтылады;</w:t>
      </w:r>
    </w:p>
    <w:p>
      <w:pPr>
        <w:spacing w:after="0"/>
        <w:ind w:left="0"/>
        <w:jc w:val="both"/>
      </w:pPr>
      <w:r>
        <w:rPr>
          <w:rFonts w:ascii="Times New Roman"/>
          <w:b w:val="false"/>
          <w:i w:val="false"/>
          <w:color w:val="000000"/>
          <w:sz w:val="28"/>
        </w:rPr>
        <w:t>
      5) егер ағымдағы баға ұлғайтылғаннан кейін жиырма минут ішінде қатысушылардың бір де бірі ағымдағы бағаны ұлғайту жолымен лотты сатып алуға өз ниетін растамаса, онда лотты сатып алуға өз ниетін соңғы растаған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6) егер электрондық аукцион аяқталатын сәтте сағат 17:00-де аукцион жеңімпазы айқындалмаса, онда лотты сатып алуға өз ниетін соңғы болып растаған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Осы Қағидалардың 23-тармағының екінші бөлігінде көрсетілген жағдайда компания ЭЦҚ қолдана отырып тізілім веб-порталында қалыптастырылатын өткізілмеген аукцион туралы актіге қол қояды. Компания өткізілмеген аукцион туралы актіге қол қойған күннен бастап кемінде күнтізбелік он бес күн өткен соң осы Қағидаларға сәйкес өткізілмеген мүлік бойынша қайтадан аукцион өткізуді ұйымдастырады.</w:t>
      </w:r>
    </w:p>
    <w:bookmarkStart w:name="z38" w:id="29"/>
    <w:p>
      <w:pPr>
        <w:spacing w:after="0"/>
        <w:ind w:left="0"/>
        <w:jc w:val="both"/>
      </w:pPr>
      <w:r>
        <w:rPr>
          <w:rFonts w:ascii="Times New Roman"/>
          <w:b w:val="false"/>
          <w:i w:val="false"/>
          <w:color w:val="000000"/>
          <w:sz w:val="28"/>
        </w:rPr>
        <w:t>
      26. Тиісті лот бойынша электрондық аукцион:</w:t>
      </w:r>
    </w:p>
    <w:bookmarkEnd w:id="29"/>
    <w:p>
      <w:pPr>
        <w:spacing w:after="0"/>
        <w:ind w:left="0"/>
        <w:jc w:val="both"/>
      </w:pPr>
      <w:r>
        <w:rPr>
          <w:rFonts w:ascii="Times New Roman"/>
          <w:b w:val="false"/>
          <w:i w:val="false"/>
          <w:color w:val="000000"/>
          <w:sz w:val="28"/>
        </w:rPr>
        <w:t>
      1) компанияның электрондық мекенжайына сауда-саттық өткізу басталғанға дейін мүлікті өткізудің күшін жою туралы МКО хаты келіп түскен;</w:t>
      </w:r>
    </w:p>
    <w:p>
      <w:pPr>
        <w:spacing w:after="0"/>
        <w:ind w:left="0"/>
        <w:jc w:val="both"/>
      </w:pPr>
      <w:r>
        <w:rPr>
          <w:rFonts w:ascii="Times New Roman"/>
          <w:b w:val="false"/>
          <w:i w:val="false"/>
          <w:color w:val="000000"/>
          <w:sz w:val="28"/>
        </w:rPr>
        <w:t>
      2) салық төлеушінің (салық агентінің), төлеушінің мүлікке билік етуін шектеу туралы шешімнің күші жойылған;</w:t>
      </w:r>
    </w:p>
    <w:p>
      <w:pPr>
        <w:spacing w:after="0"/>
        <w:ind w:left="0"/>
        <w:jc w:val="both"/>
      </w:pPr>
      <w:r>
        <w:rPr>
          <w:rFonts w:ascii="Times New Roman"/>
          <w:b w:val="false"/>
          <w:i w:val="false"/>
          <w:color w:val="000000"/>
          <w:sz w:val="28"/>
        </w:rPr>
        <w:t>
      3) сот органдарының шешімдері, ұйғарымдары болған жағдайларда өткізілмейді.</w:t>
      </w:r>
    </w:p>
    <w:bookmarkStart w:name="z39" w:id="30"/>
    <w:p>
      <w:pPr>
        <w:spacing w:after="0"/>
        <w:ind w:left="0"/>
        <w:jc w:val="both"/>
      </w:pPr>
      <w:r>
        <w:rPr>
          <w:rFonts w:ascii="Times New Roman"/>
          <w:b w:val="false"/>
          <w:i w:val="false"/>
          <w:color w:val="000000"/>
          <w:sz w:val="28"/>
        </w:rPr>
        <w:t>
      27. Электрондық аукцион барысында техникалық ақау туындаған кезде ұйымдастырушы техникалық ақау болуы фактісін тіркейді және аукционның барлық қатысушыларын тізілім веб-порталында ақпарат орналастыру арқылы хабардар етеді.</w:t>
      </w:r>
    </w:p>
    <w:bookmarkEnd w:id="30"/>
    <w:p>
      <w:pPr>
        <w:spacing w:after="0"/>
        <w:ind w:left="0"/>
        <w:jc w:val="both"/>
      </w:pPr>
      <w:r>
        <w:rPr>
          <w:rFonts w:ascii="Times New Roman"/>
          <w:b w:val="false"/>
          <w:i w:val="false"/>
          <w:color w:val="000000"/>
          <w:sz w:val="28"/>
        </w:rPr>
        <w:t>
      Қатысушының компьютерлік және (немесе) телекоммуникациялық жабдығында техникалық ақау болған кезде электрондық аукцион жалғаса береді.</w:t>
      </w:r>
    </w:p>
    <w:bookmarkStart w:name="z40" w:id="31"/>
    <w:p>
      <w:pPr>
        <w:spacing w:after="0"/>
        <w:ind w:left="0"/>
        <w:jc w:val="both"/>
      </w:pPr>
      <w:r>
        <w:rPr>
          <w:rFonts w:ascii="Times New Roman"/>
          <w:b w:val="false"/>
          <w:i w:val="false"/>
          <w:color w:val="000000"/>
          <w:sz w:val="28"/>
        </w:rPr>
        <w:t>
      28. Электрондық аукционды өткізуге кедергі келтіретін тізілім веб-порталында техникалық ақау фактісі болған жағдайда, ұйымдастырушы тез арада ол туралы компанияны хабардар етеді және тізілім веб-порталында ақпарат орналастыру және тізілім веб-порталында көрсетілген қатысушының электрондық мекенжайына электрондық хабарлама жіберу арқылы аукционға қатысуға жіберілген қатысушыларды осы электрондық аукционның жалғасатын күні мен уақыты туралы міндетті түрде алдын ала хабардар ете отырып, ұйымдастырушы техникалық ақауды түзеткен күннен бастап үш жұмыс күні ішінде аукционды жалғастыруды ұйымдастырады.</w:t>
      </w:r>
    </w:p>
    <w:bookmarkEnd w:id="31"/>
    <w:bookmarkStart w:name="z41" w:id="32"/>
    <w:p>
      <w:pPr>
        <w:spacing w:after="0"/>
        <w:ind w:left="0"/>
        <w:jc w:val="both"/>
      </w:pPr>
      <w:r>
        <w:rPr>
          <w:rFonts w:ascii="Times New Roman"/>
          <w:b w:val="false"/>
          <w:i w:val="false"/>
          <w:color w:val="000000"/>
          <w:sz w:val="28"/>
        </w:rPr>
        <w:t>
      29. Әрбір сатылған лот бойынша аукцион нәтижелері компания мен қатысушы сауда-саттық өткізу күні ЭЦҚ пайдалана отырып тізілім веб-порталында қол қоятын сауда-саттық қорытындылары туралы хаттамамен ресімделеді.</w:t>
      </w:r>
    </w:p>
    <w:bookmarkEnd w:id="32"/>
    <w:bookmarkStart w:name="z42" w:id="33"/>
    <w:p>
      <w:pPr>
        <w:spacing w:after="0"/>
        <w:ind w:left="0"/>
        <w:jc w:val="both"/>
      </w:pPr>
      <w:r>
        <w:rPr>
          <w:rFonts w:ascii="Times New Roman"/>
          <w:b w:val="false"/>
          <w:i w:val="false"/>
          <w:color w:val="000000"/>
          <w:sz w:val="28"/>
        </w:rPr>
        <w:t>
      30. Кепілдік жарна шегерілген сату бағасын электрондық аукционның жеңімпазы сауда-саттық қорытындылары туралы хаттамаға қол қойылған күннен бастап үш жұмыс күнінен кешіктірмей ұйымдастырушының есеп шотына енгізеді.</w:t>
      </w:r>
    </w:p>
    <w:bookmarkEnd w:id="33"/>
    <w:p>
      <w:pPr>
        <w:spacing w:after="0"/>
        <w:ind w:left="0"/>
        <w:jc w:val="both"/>
      </w:pPr>
      <w:r>
        <w:rPr>
          <w:rFonts w:ascii="Times New Roman"/>
          <w:b w:val="false"/>
          <w:i w:val="false"/>
          <w:color w:val="000000"/>
          <w:sz w:val="28"/>
        </w:rPr>
        <w:t>
      Ұйымдастырушы кепілдік жарна мөлшерін қоса алғанда, сату бағасын сауда-саттық өткізу күнінен бастап бес жұмыс күні ішінде компанияның банк шотына аударады.</w:t>
      </w:r>
    </w:p>
    <w:bookmarkStart w:name="z43" w:id="34"/>
    <w:p>
      <w:pPr>
        <w:spacing w:after="0"/>
        <w:ind w:left="0"/>
        <w:jc w:val="left"/>
      </w:pPr>
      <w:r>
        <w:rPr>
          <w:rFonts w:ascii="Times New Roman"/>
          <w:b/>
          <w:i w:val="false"/>
          <w:color w:val="000000"/>
        </w:rPr>
        <w:t xml:space="preserve"> 7. Электрондық аукцион қорытындысы бойынша шарт жасасу</w:t>
      </w:r>
    </w:p>
    <w:bookmarkEnd w:id="34"/>
    <w:p>
      <w:pPr>
        <w:spacing w:after="0"/>
        <w:ind w:left="0"/>
        <w:jc w:val="both"/>
      </w:pPr>
      <w:r>
        <w:rPr>
          <w:rFonts w:ascii="Times New Roman"/>
          <w:b w:val="false"/>
          <w:i w:val="false"/>
          <w:color w:val="000000"/>
          <w:sz w:val="28"/>
        </w:rPr>
        <w:t xml:space="preserve">
      31. Сауда-саттық қорытындылары туралы хаттама электрондық аукцион нәтижелерін және жеңімпаз бен борышкердің не борышкердің атынан МКО өкілінің сату бағасы бойынша лотты сатып алу-сату шартына қол қою міндеттемелерін тіркейтін құжат болып табылады. </w:t>
      </w:r>
    </w:p>
    <w:p>
      <w:pPr>
        <w:spacing w:after="0"/>
        <w:ind w:left="0"/>
        <w:jc w:val="both"/>
      </w:pPr>
      <w:r>
        <w:rPr>
          <w:rFonts w:ascii="Times New Roman"/>
          <w:b w:val="false"/>
          <w:i w:val="false"/>
          <w:color w:val="000000"/>
          <w:sz w:val="28"/>
        </w:rPr>
        <w:t>
      Жеңімпазбен сатып алу-сату шартына электрондық аукцион өткізілген күннен бастап он жұмыс күнінен аспайтын мерзімде сату бағасы компанияның банк шотына енгізілгеннен кейін қол қойылады.</w:t>
      </w:r>
    </w:p>
    <w:p>
      <w:pPr>
        <w:spacing w:after="0"/>
        <w:ind w:left="0"/>
        <w:jc w:val="both"/>
      </w:pPr>
      <w:r>
        <w:rPr>
          <w:rFonts w:ascii="Times New Roman"/>
          <w:b w:val="false"/>
          <w:i w:val="false"/>
          <w:color w:val="000000"/>
          <w:sz w:val="28"/>
        </w:rPr>
        <w:t>
      Қатысушы белгіленген мерзімдерде сауда-саттық қорытындылары туралы хаттамаға қол қоймаған не осы Қағидалардың 30-тармағында көрсетілген сату бағасын енгізу мерзімін бұзған жағдайларда, компания ЭЦҚ пайдалана отырып, тізілім веб-порталында қалыптастырылатын сауда-саттық нәтижелерінің күшін жою туралы актіге қол қояды және лот қайтадан аукционға шығарылады.</w:t>
      </w:r>
    </w:p>
    <w:bookmarkStart w:name="z44" w:id="35"/>
    <w:p>
      <w:pPr>
        <w:spacing w:after="0"/>
        <w:ind w:left="0"/>
        <w:jc w:val="both"/>
      </w:pPr>
      <w:r>
        <w:rPr>
          <w:rFonts w:ascii="Times New Roman"/>
          <w:b w:val="false"/>
          <w:i w:val="false"/>
          <w:color w:val="000000"/>
          <w:sz w:val="28"/>
        </w:rPr>
        <w:t>
      32. Сауда-саттық қорытындылары туралы хаттама негізінде МКО:</w:t>
      </w:r>
    </w:p>
    <w:bookmarkEnd w:id="35"/>
    <w:p>
      <w:pPr>
        <w:spacing w:after="0"/>
        <w:ind w:left="0"/>
        <w:jc w:val="both"/>
      </w:pPr>
      <w:r>
        <w:rPr>
          <w:rFonts w:ascii="Times New Roman"/>
          <w:b w:val="false"/>
          <w:i w:val="false"/>
          <w:color w:val="000000"/>
          <w:sz w:val="28"/>
        </w:rPr>
        <w:t>
      1) компанияның электрондық мекенжайына – мемлекеттік бюджетке ақша қаражатын аудару үшін деректемелерді және осы Қағидалардың 41-тармағында көзделген жағдайда борышкердің деректемелерін;</w:t>
      </w:r>
    </w:p>
    <w:p>
      <w:pPr>
        <w:spacing w:after="0"/>
        <w:ind w:left="0"/>
        <w:jc w:val="both"/>
      </w:pPr>
      <w:r>
        <w:rPr>
          <w:rFonts w:ascii="Times New Roman"/>
          <w:b w:val="false"/>
          <w:i w:val="false"/>
          <w:color w:val="000000"/>
          <w:sz w:val="28"/>
        </w:rPr>
        <w:t>
      2) борышкерге – пошта немесе өзге де байланыс ұйымдары арқылы не хабарламаны жіберу фактісін растайтын өзге тәсілмен жеңімпазбен мүлікті сатып алу-сату шартын жасасу қажеттігі туралы хабарламаны жібереді.</w:t>
      </w:r>
    </w:p>
    <w:bookmarkStart w:name="z45" w:id="36"/>
    <w:p>
      <w:pPr>
        <w:spacing w:after="0"/>
        <w:ind w:left="0"/>
        <w:jc w:val="both"/>
      </w:pPr>
      <w:r>
        <w:rPr>
          <w:rFonts w:ascii="Times New Roman"/>
          <w:b w:val="false"/>
          <w:i w:val="false"/>
          <w:color w:val="000000"/>
          <w:sz w:val="28"/>
        </w:rPr>
        <w:t>
      33. Борышкер мүлікті сатып алу-сату шартына қол қоюдан бас тартқан не ол хабарлама жіберілген күннен кейінгі күннен бастап бес жұмыс күні ішінде келмеген жағдайларда, борышкердің атынан мүлікті сатып алу-сату шартына МКО өкілі қол қояды.</w:t>
      </w:r>
    </w:p>
    <w:bookmarkEnd w:id="36"/>
    <w:bookmarkStart w:name="z46" w:id="37"/>
    <w:p>
      <w:pPr>
        <w:spacing w:after="0"/>
        <w:ind w:left="0"/>
        <w:jc w:val="left"/>
      </w:pPr>
      <w:r>
        <w:rPr>
          <w:rFonts w:ascii="Times New Roman"/>
          <w:b/>
          <w:i w:val="false"/>
          <w:color w:val="000000"/>
        </w:rPr>
        <w:t xml:space="preserve"> 8. Кепілдік жарнаны қайтару, шығыстарды өтеу және мүлікті сатудан түскен соманы бөлу тәртібі</w:t>
      </w:r>
    </w:p>
    <w:bookmarkEnd w:id="37"/>
    <w:bookmarkStart w:name="z47" w:id="38"/>
    <w:p>
      <w:pPr>
        <w:spacing w:after="0"/>
        <w:ind w:left="0"/>
        <w:jc w:val="both"/>
      </w:pPr>
      <w:r>
        <w:rPr>
          <w:rFonts w:ascii="Times New Roman"/>
          <w:b w:val="false"/>
          <w:i w:val="false"/>
          <w:color w:val="000000"/>
          <w:sz w:val="28"/>
        </w:rPr>
        <w:t>
      34. Ұйымдастырушы қатысушының кепілдік жарнасын (электрондық аукционда жеңген қатысушыны қоспағанда) тізілім веб-порталында қатысушының ЭЦҚ қойылған кепілдік жарналарды қайтаруға арналған өтінішке қол қойылған күннен бастап үш жұмыс күні ішінде қайтарады.</w:t>
      </w:r>
    </w:p>
    <w:bookmarkEnd w:id="38"/>
    <w:bookmarkStart w:name="z48" w:id="39"/>
    <w:p>
      <w:pPr>
        <w:spacing w:after="0"/>
        <w:ind w:left="0"/>
        <w:jc w:val="both"/>
      </w:pPr>
      <w:r>
        <w:rPr>
          <w:rFonts w:ascii="Times New Roman"/>
          <w:b w:val="false"/>
          <w:i w:val="false"/>
          <w:color w:val="000000"/>
          <w:sz w:val="28"/>
        </w:rPr>
        <w:t>
      35. Электрондық аукционда жеңген қатысушы енгізген кепілдік жарна ол осы Қағидалардың 29 және 30-тармақтарында айқындалған сауда-саттық қорытындылары туралы хаттамаға қол қою және (немесе) сату бағасын енгізу тәртібі мен мерзімін бұзған жағдайларда кері қайтарылмайды және компанияның кірісіне есепке жатқызылады.</w:t>
      </w:r>
    </w:p>
    <w:bookmarkEnd w:id="39"/>
    <w:p>
      <w:pPr>
        <w:spacing w:after="0"/>
        <w:ind w:left="0"/>
        <w:jc w:val="both"/>
      </w:pPr>
      <w:r>
        <w:rPr>
          <w:rFonts w:ascii="Times New Roman"/>
          <w:b w:val="false"/>
          <w:i w:val="false"/>
          <w:color w:val="000000"/>
          <w:sz w:val="28"/>
        </w:rPr>
        <w:t>
      Жеңімпаз осы Қағидалардың 31-тармағында көрсетілген мерзімде сатып алу-сату шартына қол қоюдан бас тартқан не сатып алушы сатып алу-сату шартының міндеттемелерін орындамаған немесе тиісінше орындамаған жағдайда компания кепілдік жарнаны кері қайтармайды және тізілімнің веб-порталы қалыптастырған сауда-саттықтың нәтижелерін жою туралы актіге ЭЦҚ пайдалана отырып, қол қояды.</w:t>
      </w:r>
    </w:p>
    <w:bookmarkStart w:name="z49" w:id="40"/>
    <w:p>
      <w:pPr>
        <w:spacing w:after="0"/>
        <w:ind w:left="0"/>
        <w:jc w:val="both"/>
      </w:pPr>
      <w:r>
        <w:rPr>
          <w:rFonts w:ascii="Times New Roman"/>
          <w:b w:val="false"/>
          <w:i w:val="false"/>
          <w:color w:val="000000"/>
          <w:sz w:val="28"/>
        </w:rPr>
        <w:t>
      36. Осы Қағидалардың 26-тармағына сәйкес электрондық аукцион өткізілмеген жағдайда, лоттың бастапқы бағасын айқындау бойынша компанияның шығыстарын Қазақстан Республикасының заңнамасына сәйкес борышкер өтейді.</w:t>
      </w:r>
    </w:p>
    <w:bookmarkEnd w:id="40"/>
    <w:bookmarkStart w:name="z50" w:id="41"/>
    <w:p>
      <w:pPr>
        <w:spacing w:after="0"/>
        <w:ind w:left="0"/>
        <w:jc w:val="both"/>
      </w:pPr>
      <w:r>
        <w:rPr>
          <w:rFonts w:ascii="Times New Roman"/>
          <w:b w:val="false"/>
          <w:i w:val="false"/>
          <w:color w:val="000000"/>
          <w:sz w:val="28"/>
        </w:rPr>
        <w:t>
      37. Мүлікті сатып алуға байланысты шығыстар сатып алушыға жүктеледі.</w:t>
      </w:r>
    </w:p>
    <w:bookmarkEnd w:id="41"/>
    <w:bookmarkStart w:name="z51" w:id="42"/>
    <w:p>
      <w:pPr>
        <w:spacing w:after="0"/>
        <w:ind w:left="0"/>
        <w:jc w:val="both"/>
      </w:pPr>
      <w:r>
        <w:rPr>
          <w:rFonts w:ascii="Times New Roman"/>
          <w:b w:val="false"/>
          <w:i w:val="false"/>
          <w:color w:val="000000"/>
          <w:sz w:val="28"/>
        </w:rPr>
        <w:t>
      38. Компания мүліктің сатылған бағасынан мүлікті өткізу бойынша шығыстарды өтейді және мынадай мөлшерде сыйақы ұстап қалады: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8997"/>
        <w:gridCol w:w="2257"/>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өткізуден алынған сома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 теңгеге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 теңгеден 7 000 000 теңгеге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 теңгеден 15 000 000 теңгеге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 теңгеден жоғары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bl>
    <w:bookmarkStart w:name="z52" w:id="43"/>
    <w:p>
      <w:pPr>
        <w:spacing w:after="0"/>
        <w:ind w:left="0"/>
        <w:jc w:val="both"/>
      </w:pPr>
      <w:r>
        <w:rPr>
          <w:rFonts w:ascii="Times New Roman"/>
          <w:b w:val="false"/>
          <w:i w:val="false"/>
          <w:color w:val="000000"/>
          <w:sz w:val="28"/>
        </w:rPr>
        <w:t>
      39. Компания сауда-саттық өткізілген күннен бастап он бес жұмыс күні ішінде МКО көрсеткен деректемелер бойынша борышкердің берешегін өтеу есебіне ақшаны мемлекеттік бюджетке аударады.</w:t>
      </w:r>
    </w:p>
    <w:bookmarkEnd w:id="43"/>
    <w:bookmarkStart w:name="z53" w:id="44"/>
    <w:p>
      <w:pPr>
        <w:spacing w:after="0"/>
        <w:ind w:left="0"/>
        <w:jc w:val="both"/>
      </w:pPr>
      <w:r>
        <w:rPr>
          <w:rFonts w:ascii="Times New Roman"/>
          <w:b w:val="false"/>
          <w:i w:val="false"/>
          <w:color w:val="000000"/>
          <w:sz w:val="28"/>
        </w:rPr>
        <w:t>
      40. Мүлікке билік етуді шектеу туралы тиісті шешімде көрсетілген салық берешегін, кеден төлемдері мен салықтар, өсімпұл бойынша берешегі ішінара өтелген жағдайда, МКО мемлекеттік бюджетке ақша түскеннен кейін екі жұмыс күні ішінде тиісті уәкілетті органдарға иелену құқығы немесе мәмілелері мемлекеттік тіркеуге жататын өткізілген мүліктен не мемлекеттік тіркеуге жататын мүліктен ауыртпалықты алу туралы хат немесе электрондық құжат жолдайды.</w:t>
      </w:r>
    </w:p>
    <w:bookmarkEnd w:id="44"/>
    <w:bookmarkStart w:name="z54" w:id="45"/>
    <w:p>
      <w:pPr>
        <w:spacing w:after="0"/>
        <w:ind w:left="0"/>
        <w:jc w:val="both"/>
      </w:pPr>
      <w:r>
        <w:rPr>
          <w:rFonts w:ascii="Times New Roman"/>
          <w:b w:val="false"/>
          <w:i w:val="false"/>
          <w:color w:val="000000"/>
          <w:sz w:val="28"/>
        </w:rPr>
        <w:t>
      41. Барлық талаптарды қанағаттандырғаннан кейін қалған сома, осы Қағидалардың 40-тармағына сәйкес мемлекеттік бюджетке ақша аударылған күннен бастап үш жұмыс күні ішінде борышкердің банк шотына аудару жолымен оған қайтарылады.</w:t>
      </w:r>
    </w:p>
    <w:bookmarkEnd w:id="45"/>
    <w:p>
      <w:pPr>
        <w:spacing w:after="0"/>
        <w:ind w:left="0"/>
        <w:jc w:val="left"/>
      </w:pPr>
      <w:r>
        <w:rPr>
          <w:rFonts w:ascii="Times New Roman"/>
          <w:b/>
          <w:i w:val="false"/>
          <w:color w:val="000000"/>
        </w:rPr>
        <w:t xml:space="preserve"> 9. Қорытынды ережелер</w:t>
      </w:r>
    </w:p>
    <w:bookmarkStart w:name="z55" w:id="46"/>
    <w:p>
      <w:pPr>
        <w:spacing w:after="0"/>
        <w:ind w:left="0"/>
        <w:jc w:val="both"/>
      </w:pPr>
      <w:r>
        <w:rPr>
          <w:rFonts w:ascii="Times New Roman"/>
          <w:b w:val="false"/>
          <w:i w:val="false"/>
          <w:color w:val="000000"/>
          <w:sz w:val="28"/>
        </w:rPr>
        <w:t xml:space="preserve">
      42. Биржалық тауарлар тізбесіне енетін мүлік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өткізіледі.</w:t>
      </w:r>
    </w:p>
    <w:bookmarkEnd w:id="46"/>
    <w:bookmarkStart w:name="z56" w:id="47"/>
    <w:p>
      <w:pPr>
        <w:spacing w:after="0"/>
        <w:ind w:left="0"/>
        <w:jc w:val="both"/>
      </w:pPr>
      <w:r>
        <w:rPr>
          <w:rFonts w:ascii="Times New Roman"/>
          <w:b w:val="false"/>
          <w:i w:val="false"/>
          <w:color w:val="000000"/>
          <w:sz w:val="28"/>
        </w:rPr>
        <w:t>
      43. Осы Қағидаларда реттелмеген мәселелер Қазақстан Республикасының заңнамасына сәйкес шешілуі тиіс.</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және (немесе)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үшінші тұлғаның кепілге салған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мүлкін, сондай-ақ салық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төлеушінің (салық агентінің) билік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етуі шектелген мүлкін – салық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берешегі есебіне, төлеушінің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төлемдер және салықтар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бойынша берешектің,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өсімпұлдардың есебіне өткізу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Үкіметінің 28.04.2017 </w:t>
      </w:r>
      <w:r>
        <w:rPr>
          <w:rFonts w:ascii="Times New Roman"/>
          <w:b w:val="false"/>
          <w:i w:val="false"/>
          <w:color w:val="ff0000"/>
          <w:sz w:val="28"/>
        </w:rPr>
        <w:t>№ 230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24" w:id="48"/>
    <w:p>
      <w:pPr>
        <w:spacing w:after="0"/>
        <w:ind w:left="0"/>
        <w:jc w:val="left"/>
      </w:pPr>
      <w:r>
        <w:rPr>
          <w:rFonts w:ascii="Times New Roman"/>
          <w:b/>
          <w:i w:val="false"/>
          <w:color w:val="000000"/>
        </w:rPr>
        <w:t xml:space="preserve">  Мүліктің бар және (немесе) жоқ екені туралы акт</w:t>
      </w:r>
    </w:p>
    <w:bookmarkEnd w:id="48"/>
    <w:p>
      <w:pPr>
        <w:spacing w:after="0"/>
        <w:ind w:left="0"/>
        <w:jc w:val="both"/>
      </w:pPr>
      <w:r>
        <w:rPr>
          <w:rFonts w:ascii="Times New Roman"/>
          <w:b w:val="false"/>
          <w:i w:val="false"/>
          <w:color w:val="000000"/>
          <w:sz w:val="28"/>
        </w:rPr>
        <w:t>
      20__ жылғы "__" _______                               № _______</w:t>
      </w:r>
    </w:p>
    <w:p>
      <w:pPr>
        <w:spacing w:after="0"/>
        <w:ind w:left="0"/>
        <w:jc w:val="both"/>
      </w:pPr>
      <w:r>
        <w:rPr>
          <w:rFonts w:ascii="Times New Roman"/>
          <w:b w:val="false"/>
          <w:i w:val="false"/>
          <w:color w:val="000000"/>
          <w:sz w:val="28"/>
        </w:rPr>
        <w:t xml:space="preserve">
      _____ жылғы "__" __________ № ____________ шарт негізінде әрекет ететін ______________________________________________ компаниясының атынан </w:t>
      </w:r>
    </w:p>
    <w:p>
      <w:pPr>
        <w:spacing w:after="0"/>
        <w:ind w:left="0"/>
        <w:jc w:val="both"/>
      </w:pPr>
      <w:r>
        <w:rPr>
          <w:rFonts w:ascii="Times New Roman"/>
          <w:b w:val="false"/>
          <w:i w:val="false"/>
          <w:color w:val="000000"/>
          <w:sz w:val="28"/>
        </w:rPr>
        <w:t>
      _____________________________________________________ бірінші тараптан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және _______________________________________________________ атынан ___________________________________________ бағалаушы екінші тараптан</w:t>
      </w:r>
    </w:p>
    <w:p>
      <w:pPr>
        <w:spacing w:after="0"/>
        <w:ind w:left="0"/>
        <w:jc w:val="both"/>
      </w:pPr>
      <w:r>
        <w:rPr>
          <w:rFonts w:ascii="Times New Roman"/>
          <w:b w:val="false"/>
          <w:i w:val="false"/>
          <w:color w:val="000000"/>
          <w:sz w:val="28"/>
        </w:rPr>
        <w:t>
      ____ жылғы "___" _______ № ___ борышкердің және (немесе) үшінші тұлғаның қатысуымен салық төлеушінің (салық агентінің), төлеушінің билік етуі шектелген мүлкін өндіріп алу туралы мемлекеттік кірістер органының қаулысына және (немесе) кепіл мүлкі туралы шартқа сәйкес ____________________________________________________________</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 төлеушінің атауы және (немесе) тегі, аты, әкесінің аты (бар болса), БСН/ЖСН, e-mail және банк деректемелері)</w:t>
      </w:r>
    </w:p>
    <w:p>
      <w:pPr>
        <w:spacing w:after="0"/>
        <w:ind w:left="0"/>
        <w:jc w:val="both"/>
      </w:pPr>
      <w:r>
        <w:rPr>
          <w:rFonts w:ascii="Times New Roman"/>
          <w:b w:val="false"/>
          <w:i w:val="false"/>
          <w:color w:val="000000"/>
          <w:sz w:val="28"/>
        </w:rPr>
        <w:t xml:space="preserve">
      мүлкін өткізу мақсатында мүліктің бар және (немесе) жоқ екені туралы осы </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актіні жасады.</w:t>
      </w:r>
    </w:p>
    <w:p>
      <w:pPr>
        <w:spacing w:after="0"/>
        <w:ind w:left="0"/>
        <w:jc w:val="both"/>
      </w:pPr>
      <w:r>
        <w:rPr>
          <w:rFonts w:ascii="Times New Roman"/>
          <w:b w:val="false"/>
          <w:i w:val="false"/>
          <w:color w:val="000000"/>
          <w:sz w:val="28"/>
        </w:rPr>
        <w:t>
      Тізімдеме актісіне және (немесе) 20 ___ жылғы "___" ___________ № ______________ кепіл мүлкі туралы шартқа қосымшаға сәйкес тізімделген және (немесе) кепілге салынған мүліктің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1342"/>
        <w:gridCol w:w="1961"/>
        <w:gridCol w:w="2089"/>
        <w:gridCol w:w="2880"/>
        <w:gridCol w:w="1343"/>
        <w:gridCol w:w="1343"/>
      </w:tblGrid>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актісі бойынша құнының жиыны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нақты болуы немесе болмауы ия/жоқ</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орналасқан жері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Мүліктің бар және (немесе) жоқ екені туралы актіні: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(компания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(бағалаушының тегі, аты, әкесінің аты (бар болса), қолы)</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 төлеушінің, лауазымды тұлғаның тегі, аты, әкесінің аты (бар болса), қолы, қол қойған күні)</w:t>
      </w:r>
    </w:p>
    <w:p>
      <w:pPr>
        <w:spacing w:after="0"/>
        <w:ind w:left="0"/>
        <w:jc w:val="both"/>
      </w:pPr>
      <w:r>
        <w:rPr>
          <w:rFonts w:ascii="Times New Roman"/>
          <w:b w:val="false"/>
          <w:i w:val="false"/>
          <w:color w:val="000000"/>
          <w:sz w:val="28"/>
        </w:rPr>
        <w:t>
      борышкердің және (немесе) үшінші тұлғаның қатысуымен жасады.</w:t>
      </w:r>
    </w:p>
    <w:p>
      <w:pPr>
        <w:spacing w:after="0"/>
        <w:ind w:left="0"/>
        <w:jc w:val="both"/>
      </w:pPr>
      <w:r>
        <w:rPr>
          <w:rFonts w:ascii="Times New Roman"/>
          <w:b w:val="false"/>
          <w:i w:val="false"/>
          <w:color w:val="000000"/>
          <w:sz w:val="28"/>
        </w:rPr>
        <w:t>
      Борышкер және (немесе) үшінші тұлға болмаған немесе ол қол қоюдан бас тартқан жағдайларда, акт мемлекеттік кірістер органы өкілінің және куәгерлердің (актіге жеке куәліктерінің көшірмелері қоса беріледі) қатысуымен жасалады: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(куәгердің тегі, аты, әкесінің аты (бар болса), қолы, қол қойған күні, бар болса ұялы телефон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(куәгердің тегі, аты, әкесінің аты (бар болса), қолы, қол қойған күні, бар болса ұялы телефон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left"/>
      </w:pPr>
      <w:r>
        <w:rPr>
          <w:rFonts w:ascii="Times New Roman"/>
          <w:b/>
          <w:i w:val="false"/>
          <w:color w:val="000000"/>
        </w:rPr>
        <w:t xml:space="preserve"> (мемлекеттік кірістер органының лауазымды тұлғасының тегі, аты, әкесінің аты (бар болса), қолы, қол қойған күні)</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және (немесе)</w:t>
            </w:r>
            <w:r>
              <w:br/>
            </w:r>
            <w:r>
              <w:rPr>
                <w:rFonts w:ascii="Times New Roman"/>
                <w:b w:val="false"/>
                <w:i w:val="false"/>
                <w:color w:val="000000"/>
                <w:sz w:val="20"/>
              </w:rPr>
              <w:t>үшінші тұлғаның кепілге салған</w:t>
            </w:r>
            <w:r>
              <w:br/>
            </w:r>
            <w:r>
              <w:rPr>
                <w:rFonts w:ascii="Times New Roman"/>
                <w:b w:val="false"/>
                <w:i w:val="false"/>
                <w:color w:val="000000"/>
                <w:sz w:val="20"/>
              </w:rPr>
              <w:t>мүлкін, сондай-ақ салық</w:t>
            </w:r>
            <w:r>
              <w:br/>
            </w:r>
            <w:r>
              <w:rPr>
                <w:rFonts w:ascii="Times New Roman"/>
                <w:b w:val="false"/>
                <w:i w:val="false"/>
                <w:color w:val="000000"/>
                <w:sz w:val="20"/>
              </w:rPr>
              <w:t>төлеушінің (салық агентінің) билік</w:t>
            </w:r>
            <w:r>
              <w:br/>
            </w:r>
            <w:r>
              <w:rPr>
                <w:rFonts w:ascii="Times New Roman"/>
                <w:b w:val="false"/>
                <w:i w:val="false"/>
                <w:color w:val="000000"/>
                <w:sz w:val="20"/>
              </w:rPr>
              <w:t>етуі шектелген мүлкін – салық</w:t>
            </w:r>
            <w:r>
              <w:br/>
            </w:r>
            <w:r>
              <w:rPr>
                <w:rFonts w:ascii="Times New Roman"/>
                <w:b w:val="false"/>
                <w:i w:val="false"/>
                <w:color w:val="000000"/>
                <w:sz w:val="20"/>
              </w:rPr>
              <w:t>берешегі есебіне, төлеушінің –</w:t>
            </w:r>
            <w:r>
              <w:br/>
            </w:r>
            <w:r>
              <w:rPr>
                <w:rFonts w:ascii="Times New Roman"/>
                <w:b w:val="false"/>
                <w:i w:val="false"/>
                <w:color w:val="000000"/>
                <w:sz w:val="20"/>
              </w:rPr>
              <w:t>кедендік төлемдер және салықтар</w:t>
            </w:r>
            <w:r>
              <w:br/>
            </w:r>
            <w:r>
              <w:rPr>
                <w:rFonts w:ascii="Times New Roman"/>
                <w:b w:val="false"/>
                <w:i w:val="false"/>
                <w:color w:val="000000"/>
                <w:sz w:val="20"/>
              </w:rPr>
              <w:t>бойынша берешектің,</w:t>
            </w:r>
            <w:r>
              <w:br/>
            </w:r>
            <w:r>
              <w:rPr>
                <w:rFonts w:ascii="Times New Roman"/>
                <w:b w:val="false"/>
                <w:i w:val="false"/>
                <w:color w:val="000000"/>
                <w:sz w:val="20"/>
              </w:rPr>
              <w:t>өсімпұлдардың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2</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ҚР Үкіметінің 28.04.2017 </w:t>
      </w:r>
      <w:r>
        <w:rPr>
          <w:rFonts w:ascii="Times New Roman"/>
          <w:b w:val="false"/>
          <w:i w:val="false"/>
          <w:color w:val="ff0000"/>
          <w:sz w:val="28"/>
        </w:rPr>
        <w:t>№ 230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33" w:id="49"/>
    <w:p>
      <w:pPr>
        <w:spacing w:after="0"/>
        <w:ind w:left="0"/>
        <w:jc w:val="left"/>
      </w:pPr>
      <w:r>
        <w:rPr>
          <w:rFonts w:ascii="Times New Roman"/>
          <w:b/>
          <w:i w:val="false"/>
          <w:color w:val="000000"/>
        </w:rPr>
        <w:t xml:space="preserve">  Мүліктің нарықтық құнын белгілеу туралы қорытынды</w:t>
      </w:r>
    </w:p>
    <w:bookmarkEnd w:id="49"/>
    <w:p>
      <w:pPr>
        <w:spacing w:after="0"/>
        <w:ind w:left="0"/>
        <w:jc w:val="both"/>
      </w:pPr>
      <w:r>
        <w:rPr>
          <w:rFonts w:ascii="Times New Roman"/>
          <w:b w:val="false"/>
          <w:i w:val="false"/>
          <w:color w:val="000000"/>
          <w:sz w:val="28"/>
        </w:rPr>
        <w:t>
      20__ жылғы "____" _________                    № _______________</w:t>
      </w:r>
    </w:p>
    <w:p>
      <w:pPr>
        <w:spacing w:after="0"/>
        <w:ind w:left="0"/>
        <w:jc w:val="both"/>
      </w:pPr>
      <w:r>
        <w:rPr>
          <w:rFonts w:ascii="Times New Roman"/>
          <w:b w:val="false"/>
          <w:i w:val="false"/>
          <w:color w:val="000000"/>
          <w:sz w:val="28"/>
        </w:rPr>
        <w:t>
      Осы қорытындыны</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(уәкілетті заңды тұлғаның атауы, БСН, заңды мекенжайы)</w:t>
      </w:r>
    </w:p>
    <w:p>
      <w:pPr>
        <w:spacing w:after="0"/>
        <w:ind w:left="0"/>
        <w:jc w:val="both"/>
      </w:pPr>
      <w:r>
        <w:rPr>
          <w:rFonts w:ascii="Times New Roman"/>
          <w:b w:val="false"/>
          <w:i w:val="false"/>
          <w:color w:val="000000"/>
          <w:sz w:val="28"/>
        </w:rPr>
        <w:t xml:space="preserve">
      Қазақстан Республикасы Үкіметінің 2011 жылғы 2 маусымдағы № 618 қаулысымен бекітілген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қағидалардың 8-тармағына сәйкес </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 мүлкіне қатысты</w:t>
      </w:r>
    </w:p>
    <w:p>
      <w:pPr>
        <w:spacing w:after="0"/>
        <w:ind w:left="0"/>
        <w:jc w:val="both"/>
      </w:pPr>
      <w:r>
        <w:rPr>
          <w:rFonts w:ascii="Times New Roman"/>
          <w:b w:val="false"/>
          <w:i w:val="false"/>
          <w:color w:val="000000"/>
          <w:sz w:val="28"/>
        </w:rPr>
        <w:t>
      (салық төлеушінің (салық агентінің), төлеушінің атауы және (немесе) тегі, аты, әкесінің аты (бар болса), БСН/ЖСН, e-mail және банк деректемелері)</w:t>
      </w:r>
    </w:p>
    <w:p>
      <w:pPr>
        <w:spacing w:after="0"/>
        <w:ind w:left="0"/>
        <w:jc w:val="both"/>
      </w:pPr>
      <w:r>
        <w:rPr>
          <w:rFonts w:ascii="Times New Roman"/>
          <w:b w:val="false"/>
          <w:i w:val="false"/>
          <w:color w:val="000000"/>
          <w:sz w:val="28"/>
        </w:rPr>
        <w:t>
      салық төлеушінің (салық агентінің), төлеушінің билік етуі шектелген мүлкін өндіріп алу туралы мемлекеттік кірістер органының 20___жылғы "___" ___________ № _________ қаулысына сәйкес жасады.</w:t>
      </w:r>
    </w:p>
    <w:p>
      <w:pPr>
        <w:spacing w:after="0"/>
        <w:ind w:left="0"/>
        <w:jc w:val="both"/>
      </w:pPr>
      <w:r>
        <w:rPr>
          <w:rFonts w:ascii="Times New Roman"/>
          <w:b w:val="false"/>
          <w:i w:val="false"/>
          <w:color w:val="000000"/>
          <w:sz w:val="28"/>
        </w:rPr>
        <w:t>
      Ескертпе: кепілге салынған мүліктің нарықтық құны кепіл мүлкі туралы шартта белгіленуіне байланысты кепілге салынған мүлікке қатысты мүліктің нарықтық құнын белгілеу туралы қорытынды талап етілмейді</w:t>
      </w:r>
    </w:p>
    <w:p>
      <w:pPr>
        <w:spacing w:after="0"/>
        <w:ind w:left="0"/>
        <w:jc w:val="both"/>
      </w:pPr>
      <w:r>
        <w:rPr>
          <w:rFonts w:ascii="Times New Roman"/>
          <w:b w:val="false"/>
          <w:i w:val="false"/>
          <w:color w:val="000000"/>
          <w:sz w:val="28"/>
        </w:rPr>
        <w:t>
      Билік етуі шектелген мүліктің сипаттамасын көрсете отырып, оның атауы: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Билік етуі шектелген мүліктің нарықтық құны: ____________________________</w:t>
      </w:r>
    </w:p>
    <w:p>
      <w:pPr>
        <w:spacing w:after="0"/>
        <w:ind w:left="0"/>
        <w:jc w:val="both"/>
      </w:pPr>
      <w:r>
        <w:rPr>
          <w:rFonts w:ascii="Times New Roman"/>
          <w:b w:val="false"/>
          <w:i w:val="false"/>
          <w:color w:val="000000"/>
          <w:sz w:val="28"/>
        </w:rPr>
        <w:t xml:space="preserve">
      _______________________________________________________________ теңге </w:t>
      </w:r>
    </w:p>
    <w:p>
      <w:pPr>
        <w:spacing w:after="0"/>
        <w:ind w:left="0"/>
        <w:jc w:val="both"/>
      </w:pPr>
      <w:r>
        <w:rPr>
          <w:rFonts w:ascii="Times New Roman"/>
          <w:b w:val="false"/>
          <w:i w:val="false"/>
          <w:color w:val="000000"/>
          <w:sz w:val="28"/>
        </w:rPr>
        <w:t>
      (цифрмен және жазбаша түрде)</w:t>
      </w:r>
    </w:p>
    <w:p>
      <w:pPr>
        <w:spacing w:after="0"/>
        <w:ind w:left="0"/>
        <w:jc w:val="both"/>
      </w:pPr>
      <w:r>
        <w:rPr>
          <w:rFonts w:ascii="Times New Roman"/>
          <w:b w:val="false"/>
          <w:i w:val="false"/>
          <w:color w:val="000000"/>
          <w:sz w:val="28"/>
        </w:rPr>
        <w:t>
      Қорытынды жасау үшін негіздеме:</w:t>
      </w:r>
    </w:p>
    <w:p>
      <w:pPr>
        <w:spacing w:after="0"/>
        <w:ind w:left="0"/>
        <w:jc w:val="both"/>
      </w:pPr>
      <w:r>
        <w:rPr>
          <w:rFonts w:ascii="Times New Roman"/>
          <w:b w:val="false"/>
          <w:i w:val="false"/>
          <w:color w:val="000000"/>
          <w:sz w:val="28"/>
        </w:rPr>
        <w:t>
      20__ жылғы "____" _________ № ____________ бағалау туралы есеп</w:t>
      </w:r>
    </w:p>
    <w:p>
      <w:pPr>
        <w:spacing w:after="0"/>
        <w:ind w:left="0"/>
        <w:jc w:val="both"/>
      </w:pPr>
      <w:r>
        <w:rPr>
          <w:rFonts w:ascii="Times New Roman"/>
          <w:b w:val="false"/>
          <w:i w:val="false"/>
          <w:color w:val="000000"/>
          <w:sz w:val="28"/>
        </w:rPr>
        <w:t>
      бірдей тауар</w:t>
      </w:r>
    </w:p>
    <w:p>
      <w:pPr>
        <w:spacing w:after="0"/>
        <w:ind w:left="0"/>
        <w:jc w:val="both"/>
      </w:pPr>
      <w:r>
        <w:rPr>
          <w:rFonts w:ascii="Times New Roman"/>
          <w:b w:val="false"/>
          <w:i w:val="false"/>
          <w:color w:val="000000"/>
          <w:sz w:val="28"/>
        </w:rPr>
        <w:t>
      біртекті тауар</w:t>
      </w:r>
    </w:p>
    <w:p>
      <w:pPr>
        <w:spacing w:after="0"/>
        <w:ind w:left="0"/>
        <w:jc w:val="both"/>
      </w:pPr>
      <w:r>
        <w:rPr>
          <w:rFonts w:ascii="Times New Roman"/>
          <w:b w:val="false"/>
          <w:i w:val="false"/>
          <w:color w:val="000000"/>
          <w:sz w:val="28"/>
        </w:rPr>
        <w:t>
      бірдей және (немесе) біртекті мүліктің сипаттамасын көрсете отырып, оның атауы: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бірдей және (немесе) біртекті мүліктің нарықтық құны: ____________________</w:t>
      </w:r>
    </w:p>
    <w:p>
      <w:pPr>
        <w:spacing w:after="0"/>
        <w:ind w:left="0"/>
        <w:jc w:val="both"/>
      </w:pPr>
      <w:r>
        <w:rPr>
          <w:rFonts w:ascii="Times New Roman"/>
          <w:b w:val="false"/>
          <w:i w:val="false"/>
          <w:color w:val="000000"/>
          <w:sz w:val="28"/>
        </w:rPr>
        <w:t xml:space="preserve">
      _______________________________________________________________ теңге </w:t>
      </w:r>
    </w:p>
    <w:p>
      <w:pPr>
        <w:spacing w:after="0"/>
        <w:ind w:left="0"/>
        <w:jc w:val="both"/>
      </w:pPr>
      <w:r>
        <w:rPr>
          <w:rFonts w:ascii="Times New Roman"/>
          <w:b w:val="false"/>
          <w:i w:val="false"/>
          <w:color w:val="000000"/>
          <w:sz w:val="28"/>
        </w:rPr>
        <w:t>
      (цифрмен және жазбаша түрде)</w:t>
      </w:r>
    </w:p>
    <w:p>
      <w:pPr>
        <w:spacing w:after="0"/>
        <w:ind w:left="0"/>
        <w:jc w:val="both"/>
      </w:pPr>
      <w:r>
        <w:rPr>
          <w:rFonts w:ascii="Times New Roman"/>
          <w:b w:val="false"/>
          <w:i w:val="false"/>
          <w:color w:val="000000"/>
          <w:sz w:val="28"/>
        </w:rPr>
        <w:t xml:space="preserve">
      Қосымша: бірдей және (немесе) біртекті мүліктің фотосуреттері (саны) </w:t>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заңды тұлға өкілінің тегі, аты, әкесінің аты</w:t>
      </w:r>
    </w:p>
    <w:p>
      <w:pPr>
        <w:spacing w:after="0"/>
        <w:ind w:left="0"/>
        <w:jc w:val="both"/>
      </w:pPr>
      <w:r>
        <w:rPr>
          <w:rFonts w:ascii="Times New Roman"/>
          <w:b w:val="false"/>
          <w:i w:val="false"/>
          <w:color w:val="000000"/>
          <w:sz w:val="28"/>
        </w:rPr>
        <w:t>
      (бар болса) және қолы)</w:t>
      </w:r>
    </w:p>
    <w:p>
      <w:pPr>
        <w:spacing w:after="0"/>
        <w:ind w:left="0"/>
        <w:jc w:val="both"/>
      </w:pPr>
      <w:r>
        <w:rPr>
          <w:rFonts w:ascii="Times New Roman"/>
          <w:b w:val="false"/>
          <w:i w:val="false"/>
          <w:color w:val="000000"/>
          <w:sz w:val="28"/>
        </w:rPr>
        <w:t xml:space="preserve">
      __________________________________________ Мөр орны </w:t>
      </w:r>
    </w:p>
    <w:p>
      <w:pPr>
        <w:spacing w:after="0"/>
        <w:ind w:left="0"/>
        <w:jc w:val="left"/>
      </w:pPr>
      <w:r>
        <w:rPr>
          <w:rFonts w:ascii="Times New Roman"/>
          <w:b/>
          <w:i w:val="false"/>
          <w:color w:val="000000"/>
        </w:rPr>
        <w:t xml:space="preserve"> (уәкілетті заңды тұлға басшысының (басшы орынбасарының) тегі, аты, әкесінің аты (бар болса) және қолы)</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және (немесе)</w:t>
            </w:r>
            <w:r>
              <w:br/>
            </w:r>
            <w:r>
              <w:rPr>
                <w:rFonts w:ascii="Times New Roman"/>
                <w:b w:val="false"/>
                <w:i w:val="false"/>
                <w:color w:val="000000"/>
                <w:sz w:val="20"/>
              </w:rPr>
              <w:t>үшінші тұлғаның кепілге салған</w:t>
            </w:r>
            <w:r>
              <w:br/>
            </w:r>
            <w:r>
              <w:rPr>
                <w:rFonts w:ascii="Times New Roman"/>
                <w:b w:val="false"/>
                <w:i w:val="false"/>
                <w:color w:val="000000"/>
                <w:sz w:val="20"/>
              </w:rPr>
              <w:t>мүлкін, сондай-ақ салық</w:t>
            </w:r>
            <w:r>
              <w:br/>
            </w:r>
            <w:r>
              <w:rPr>
                <w:rFonts w:ascii="Times New Roman"/>
                <w:b w:val="false"/>
                <w:i w:val="false"/>
                <w:color w:val="000000"/>
                <w:sz w:val="20"/>
              </w:rPr>
              <w:t>төлеушінің (салық агентінің) билік</w:t>
            </w:r>
            <w:r>
              <w:br/>
            </w:r>
            <w:r>
              <w:rPr>
                <w:rFonts w:ascii="Times New Roman"/>
                <w:b w:val="false"/>
                <w:i w:val="false"/>
                <w:color w:val="000000"/>
                <w:sz w:val="20"/>
              </w:rPr>
              <w:t>етуі шектелген мүлкін – салық</w:t>
            </w:r>
            <w:r>
              <w:br/>
            </w:r>
            <w:r>
              <w:rPr>
                <w:rFonts w:ascii="Times New Roman"/>
                <w:b w:val="false"/>
                <w:i w:val="false"/>
                <w:color w:val="000000"/>
                <w:sz w:val="20"/>
              </w:rPr>
              <w:t>берешегі есебіне, төлеушінің –</w:t>
            </w:r>
            <w:r>
              <w:br/>
            </w:r>
            <w:r>
              <w:rPr>
                <w:rFonts w:ascii="Times New Roman"/>
                <w:b w:val="false"/>
                <w:i w:val="false"/>
                <w:color w:val="000000"/>
                <w:sz w:val="20"/>
              </w:rPr>
              <w:t>кедендік төлемдер және салықтар</w:t>
            </w:r>
            <w:r>
              <w:br/>
            </w:r>
            <w:r>
              <w:rPr>
                <w:rFonts w:ascii="Times New Roman"/>
                <w:b w:val="false"/>
                <w:i w:val="false"/>
                <w:color w:val="000000"/>
                <w:sz w:val="20"/>
              </w:rPr>
              <w:t>бойынша берешектің,</w:t>
            </w:r>
            <w:r>
              <w:br/>
            </w:r>
            <w:r>
              <w:rPr>
                <w:rFonts w:ascii="Times New Roman"/>
                <w:b w:val="false"/>
                <w:i w:val="false"/>
                <w:color w:val="000000"/>
                <w:sz w:val="20"/>
              </w:rPr>
              <w:t>өсімпұлдардың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3</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3-қосымша жаңа редакцияда - ҚР Үкіметінің 28.04.2017 </w:t>
      </w:r>
      <w:r>
        <w:rPr>
          <w:rFonts w:ascii="Times New Roman"/>
          <w:b w:val="false"/>
          <w:i w:val="false"/>
          <w:color w:val="ff0000"/>
          <w:sz w:val="28"/>
        </w:rPr>
        <w:t>№ 230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35" w:id="50"/>
    <w:p>
      <w:pPr>
        <w:spacing w:after="0"/>
        <w:ind w:left="0"/>
        <w:jc w:val="left"/>
      </w:pPr>
      <w:r>
        <w:rPr>
          <w:rFonts w:ascii="Times New Roman"/>
          <w:b/>
          <w:i w:val="false"/>
          <w:color w:val="000000"/>
        </w:rPr>
        <w:t xml:space="preserve">  Мүлікті өткізуден бас тарту туралы хабарлама</w:t>
      </w:r>
    </w:p>
    <w:bookmarkEnd w:id="50"/>
    <w:p>
      <w:pPr>
        <w:spacing w:after="0"/>
        <w:ind w:left="0"/>
        <w:jc w:val="both"/>
      </w:pPr>
      <w:r>
        <w:rPr>
          <w:rFonts w:ascii="Times New Roman"/>
          <w:b w:val="false"/>
          <w:i w:val="false"/>
          <w:color w:val="000000"/>
          <w:sz w:val="28"/>
        </w:rPr>
        <w:t>
      20__ жылғы "____" _________                                № _______________</w:t>
      </w:r>
    </w:p>
    <w:p>
      <w:pPr>
        <w:spacing w:after="0"/>
        <w:ind w:left="0"/>
        <w:jc w:val="both"/>
      </w:pPr>
      <w:r>
        <w:rPr>
          <w:rFonts w:ascii="Times New Roman"/>
          <w:b w:val="false"/>
          <w:i w:val="false"/>
          <w:color w:val="000000"/>
          <w:sz w:val="28"/>
        </w:rPr>
        <w:t xml:space="preserve">
      Қазақстан Республикасы Үкіметінің 2011 жылғы 2 маусымдағы № 618 қаулысымен бекітілген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қағидалардың 12-тармағына сәйкес </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(уәкілетті заңды тұлғаның атауы, БСН, заңды мекенжайы)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 төлеушінің атауы және (немесе) тегі, аты, әкесінің аты (бар болса), БСН/ЖСН)</w:t>
      </w:r>
    </w:p>
    <w:p>
      <w:pPr>
        <w:spacing w:after="0"/>
        <w:ind w:left="0"/>
        <w:jc w:val="both"/>
      </w:pPr>
      <w:r>
        <w:rPr>
          <w:rFonts w:ascii="Times New Roman"/>
          <w:b w:val="false"/>
          <w:i w:val="false"/>
          <w:color w:val="000000"/>
          <w:sz w:val="28"/>
        </w:rPr>
        <w:t>
      қатысты шығарылған 20__жылғы "___" __________ № ____ салық төлеушінің (салық агентінің), төлеушінің билік етуі шектелген мүлкін өндіріп алу туралы мемлекеттік кірістер органының қаулысы және (немесе) кепіл мүлкі туралы шарт бойынша мынадай мүлікті өткізуден бас тартатыны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1460"/>
        <w:gridCol w:w="1460"/>
        <w:gridCol w:w="1460"/>
        <w:gridCol w:w="1460"/>
        <w:gridCol w:w="3491"/>
        <w:gridCol w:w="146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жиынтық құны, теңгемен</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актісіне сәйкес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құнын бағалау туралы қорытындыға немесе есепке сәйкес</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(көрсетілсін):</w:t>
      </w:r>
    </w:p>
    <w:p>
      <w:pPr>
        <w:spacing w:after="0"/>
        <w:ind w:left="0"/>
        <w:jc w:val="both"/>
      </w:pPr>
      <w:r>
        <w:rPr>
          <w:rFonts w:ascii="Times New Roman"/>
          <w:b w:val="false"/>
          <w:i w:val="false"/>
          <w:color w:val="000000"/>
          <w:sz w:val="28"/>
        </w:rPr>
        <w:t>
      Мүліктің нарықтық құнын белгілеу туралы компанияның қорытындысы</w:t>
      </w:r>
    </w:p>
    <w:p>
      <w:pPr>
        <w:spacing w:after="0"/>
        <w:ind w:left="0"/>
        <w:jc w:val="both"/>
      </w:pPr>
      <w:r>
        <w:rPr>
          <w:rFonts w:ascii="Times New Roman"/>
          <w:b w:val="false"/>
          <w:i w:val="false"/>
          <w:color w:val="000000"/>
          <w:sz w:val="28"/>
        </w:rPr>
        <w:t xml:space="preserve">
      Бағалаушының мүліктің құнын бағалау туралы есебі             </w:t>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Борышкер ұсынған мүліктің құнын бағалау туралы есебі      </w:t>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20____жылғы "___" __________________ № ________________ құжат</w:t>
      </w:r>
    </w:p>
    <w:p>
      <w:pPr>
        <w:spacing w:after="0"/>
        <w:ind w:left="0"/>
        <w:jc w:val="both"/>
      </w:pPr>
      <w:r>
        <w:rPr>
          <w:rFonts w:ascii="Times New Roman"/>
          <w:b w:val="false"/>
          <w:i w:val="false"/>
          <w:color w:val="000000"/>
          <w:sz w:val="28"/>
        </w:rPr>
        <w:t>
      (мүліктің нарықтық құнын белгілеу туралы компания қорытындысының</w:t>
      </w:r>
    </w:p>
    <w:p>
      <w:pPr>
        <w:spacing w:after="0"/>
        <w:ind w:left="0"/>
        <w:jc w:val="both"/>
      </w:pPr>
      <w:r>
        <w:rPr>
          <w:rFonts w:ascii="Times New Roman"/>
          <w:b w:val="false"/>
          <w:i w:val="false"/>
          <w:color w:val="000000"/>
          <w:sz w:val="28"/>
        </w:rPr>
        <w:t>
      немесе мүліктің құнын бағалау туралы есептің күні мен нөмірі)</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(уәкілетті заңды тұлға қызметкерінің тегі, аты, әкесінің аты</w:t>
      </w:r>
    </w:p>
    <w:p>
      <w:pPr>
        <w:spacing w:after="0"/>
        <w:ind w:left="0"/>
        <w:jc w:val="both"/>
      </w:pPr>
      <w:r>
        <w:rPr>
          <w:rFonts w:ascii="Times New Roman"/>
          <w:b w:val="false"/>
          <w:i w:val="false"/>
          <w:color w:val="000000"/>
          <w:sz w:val="28"/>
        </w:rPr>
        <w:t>
      (бар болса) және қолы)</w:t>
      </w:r>
    </w:p>
    <w:p>
      <w:pPr>
        <w:spacing w:after="0"/>
        <w:ind w:left="0"/>
        <w:jc w:val="both"/>
      </w:pPr>
      <w:r>
        <w:rPr>
          <w:rFonts w:ascii="Times New Roman"/>
          <w:b w:val="false"/>
          <w:i w:val="false"/>
          <w:color w:val="000000"/>
          <w:sz w:val="28"/>
        </w:rPr>
        <w:t>
      __________________________________________ Мөр орны</w:t>
      </w:r>
    </w:p>
    <w:p>
      <w:pPr>
        <w:spacing w:after="0"/>
        <w:ind w:left="0"/>
        <w:jc w:val="both"/>
      </w:pPr>
      <w:r>
        <w:rPr>
          <w:rFonts w:ascii="Times New Roman"/>
          <w:b w:val="false"/>
          <w:i w:val="false"/>
          <w:color w:val="000000"/>
          <w:sz w:val="28"/>
        </w:rPr>
        <w:t>
      (уәкілетті заңды тұлға басшысының</w:t>
      </w:r>
    </w:p>
    <w:p>
      <w:pPr>
        <w:spacing w:after="0"/>
        <w:ind w:left="0"/>
        <w:jc w:val="both"/>
      </w:pPr>
      <w:r>
        <w:rPr>
          <w:rFonts w:ascii="Times New Roman"/>
          <w:b w:val="false"/>
          <w:i w:val="false"/>
          <w:color w:val="000000"/>
          <w:sz w:val="28"/>
        </w:rPr>
        <w:t>
      (басшы орынбасарының)</w:t>
      </w:r>
    </w:p>
    <w:p>
      <w:pPr>
        <w:spacing w:after="0"/>
        <w:ind w:left="0"/>
        <w:jc w:val="left"/>
      </w:pPr>
      <w:r>
        <w:rPr>
          <w:rFonts w:ascii="Times New Roman"/>
          <w:b/>
          <w:i w:val="false"/>
          <w:color w:val="000000"/>
        </w:rPr>
        <w:t xml:space="preserve"> тегі, аты, әкесінің аты (бар болса) және қолы)</w:t>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және (немесе)</w:t>
            </w:r>
            <w:r>
              <w:br/>
            </w:r>
            <w:r>
              <w:rPr>
                <w:rFonts w:ascii="Times New Roman"/>
                <w:b w:val="false"/>
                <w:i w:val="false"/>
                <w:color w:val="000000"/>
                <w:sz w:val="20"/>
              </w:rPr>
              <w:t>үшінші тұлғаның кепілге салған</w:t>
            </w:r>
            <w:r>
              <w:br/>
            </w:r>
            <w:r>
              <w:rPr>
                <w:rFonts w:ascii="Times New Roman"/>
                <w:b w:val="false"/>
                <w:i w:val="false"/>
                <w:color w:val="000000"/>
                <w:sz w:val="20"/>
              </w:rPr>
              <w:t>мүлкін, сондай-ақ салық</w:t>
            </w:r>
            <w:r>
              <w:br/>
            </w:r>
            <w:r>
              <w:rPr>
                <w:rFonts w:ascii="Times New Roman"/>
                <w:b w:val="false"/>
                <w:i w:val="false"/>
                <w:color w:val="000000"/>
                <w:sz w:val="20"/>
              </w:rPr>
              <w:t>төлеушінің (салық агентінің) билік</w:t>
            </w:r>
            <w:r>
              <w:br/>
            </w:r>
            <w:r>
              <w:rPr>
                <w:rFonts w:ascii="Times New Roman"/>
                <w:b w:val="false"/>
                <w:i w:val="false"/>
                <w:color w:val="000000"/>
                <w:sz w:val="20"/>
              </w:rPr>
              <w:t>етуі шектелген мүлкін – салық</w:t>
            </w:r>
            <w:r>
              <w:br/>
            </w:r>
            <w:r>
              <w:rPr>
                <w:rFonts w:ascii="Times New Roman"/>
                <w:b w:val="false"/>
                <w:i w:val="false"/>
                <w:color w:val="000000"/>
                <w:sz w:val="20"/>
              </w:rPr>
              <w:t>берешегі есебіне, төлеушінің –</w:t>
            </w:r>
            <w:r>
              <w:br/>
            </w:r>
            <w:r>
              <w:rPr>
                <w:rFonts w:ascii="Times New Roman"/>
                <w:b w:val="false"/>
                <w:i w:val="false"/>
                <w:color w:val="000000"/>
                <w:sz w:val="20"/>
              </w:rPr>
              <w:t>кедендік төлемдер және салықтар</w:t>
            </w:r>
            <w:r>
              <w:br/>
            </w:r>
            <w:r>
              <w:rPr>
                <w:rFonts w:ascii="Times New Roman"/>
                <w:b w:val="false"/>
                <w:i w:val="false"/>
                <w:color w:val="000000"/>
                <w:sz w:val="20"/>
              </w:rPr>
              <w:t>бойынша берешектің,</w:t>
            </w:r>
            <w:r>
              <w:br/>
            </w:r>
            <w:r>
              <w:rPr>
                <w:rFonts w:ascii="Times New Roman"/>
                <w:b w:val="false"/>
                <w:i w:val="false"/>
                <w:color w:val="000000"/>
                <w:sz w:val="20"/>
              </w:rPr>
              <w:t>өсімпұлдардың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4</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 жаңа редакцияда - ҚР Үкіметінің 28.04.2017 </w:t>
      </w:r>
      <w:r>
        <w:rPr>
          <w:rFonts w:ascii="Times New Roman"/>
          <w:b w:val="false"/>
          <w:i w:val="false"/>
          <w:color w:val="ff0000"/>
          <w:sz w:val="28"/>
        </w:rPr>
        <w:t>№ 230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37" w:id="51"/>
    <w:p>
      <w:pPr>
        <w:spacing w:after="0"/>
        <w:ind w:left="0"/>
        <w:jc w:val="left"/>
      </w:pPr>
      <w:r>
        <w:rPr>
          <w:rFonts w:ascii="Times New Roman"/>
          <w:b/>
          <w:i w:val="false"/>
          <w:color w:val="000000"/>
        </w:rPr>
        <w:t xml:space="preserve"> Электрондық аукционға қатысуға өтінім</w:t>
      </w:r>
    </w:p>
    <w:bookmarkEnd w:id="51"/>
    <w:p>
      <w:pPr>
        <w:spacing w:after="0"/>
        <w:ind w:left="0"/>
        <w:jc w:val="both"/>
      </w:pPr>
      <w:r>
        <w:rPr>
          <w:rFonts w:ascii="Times New Roman"/>
          <w:b w:val="false"/>
          <w:i w:val="false"/>
          <w:color w:val="000000"/>
          <w:sz w:val="28"/>
        </w:rPr>
        <w:t xml:space="preserve">
      1. Салық төлеушінің (салық агентінің) мүлкін – салық берешегі есебіне, төлеушінің мүлкін – кеден төлемдері мен салықтар, өсімпұл бойынша берешек есебіне өткізу туралы жарияланған хабарламаны қарап және Қазақстан Республикасы Үкіметінің 2011 жылғы 2 маусымдағы № 618 </w:t>
      </w:r>
      <w:r>
        <w:rPr>
          <w:rFonts w:ascii="Times New Roman"/>
          <w:b w:val="false"/>
          <w:i w:val="false"/>
          <w:color w:val="000000"/>
          <w:sz w:val="28"/>
        </w:rPr>
        <w:t>қаулысымен</w:t>
      </w:r>
      <w:r>
        <w:rPr>
          <w:rFonts w:ascii="Times New Roman"/>
          <w:b w:val="false"/>
          <w:i w:val="false"/>
          <w:color w:val="000000"/>
          <w:sz w:val="28"/>
        </w:rPr>
        <w:t xml:space="preserve"> бекітілген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қағидаларымен (бұдан әрі – Қағидалар) танысып,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 үшін: тегі, аты, әкесінің аты (бар болса), заңды тұлға үшін: атауы)</w:t>
      </w:r>
    </w:p>
    <w:p>
      <w:pPr>
        <w:spacing w:after="0"/>
        <w:ind w:left="0"/>
        <w:jc w:val="both"/>
      </w:pPr>
      <w:r>
        <w:rPr>
          <w:rFonts w:ascii="Times New Roman"/>
          <w:b w:val="false"/>
          <w:i w:val="false"/>
          <w:color w:val="000000"/>
          <w:sz w:val="28"/>
        </w:rPr>
        <w:t>
      ____________________________________________________________________ тізілімнің веб-порталында 20__ жылғы "__" _________ сағат __ өткізілетін электрондық аукционға қатысуға ниет білдіреді.</w:t>
      </w:r>
    </w:p>
    <w:p>
      <w:pPr>
        <w:spacing w:after="0"/>
        <w:ind w:left="0"/>
        <w:jc w:val="both"/>
      </w:pPr>
      <w:r>
        <w:rPr>
          <w:rFonts w:ascii="Times New Roman"/>
          <w:b w:val="false"/>
          <w:i w:val="false"/>
          <w:color w:val="000000"/>
          <w:sz w:val="28"/>
        </w:rPr>
        <w:t>
      2. Мен (біз) электрондық аукционға қатысу үшін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(есеп шоттың деректемелері көрсетіледі)</w:t>
      </w:r>
    </w:p>
    <w:p>
      <w:pPr>
        <w:spacing w:after="0"/>
        <w:ind w:left="0"/>
        <w:jc w:val="both"/>
      </w:pPr>
      <w:r>
        <w:rPr>
          <w:rFonts w:ascii="Times New Roman"/>
          <w:b w:val="false"/>
          <w:i w:val="false"/>
          <w:color w:val="000000"/>
          <w:sz w:val="28"/>
        </w:rPr>
        <w:t xml:space="preserve">
      ұйымдастырушының есеп шотына жалпы сомасы ___________ (________) теңге </w:t>
      </w:r>
    </w:p>
    <w:p>
      <w:pPr>
        <w:spacing w:after="0"/>
        <w:ind w:left="0"/>
        <w:jc w:val="both"/>
      </w:pPr>
      <w:r>
        <w:rPr>
          <w:rFonts w:ascii="Times New Roman"/>
          <w:b w:val="false"/>
          <w:i w:val="false"/>
          <w:color w:val="000000"/>
          <w:sz w:val="28"/>
        </w:rPr>
        <w:t>
                                                 (цифрмен) (жазумен)</w:t>
      </w:r>
    </w:p>
    <w:p>
      <w:pPr>
        <w:spacing w:after="0"/>
        <w:ind w:left="0"/>
        <w:jc w:val="both"/>
      </w:pPr>
      <w:r>
        <w:rPr>
          <w:rFonts w:ascii="Times New Roman"/>
          <w:b w:val="false"/>
          <w:i w:val="false"/>
          <w:color w:val="000000"/>
          <w:sz w:val="28"/>
        </w:rPr>
        <w:t xml:space="preserve">
      _____ кепілдік жарнаны енгіздім (енгіздік).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Енгізілген кепілдік жарна(-лар)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5248"/>
        <w:gridCol w:w="1388"/>
        <w:gridCol w:w="1388"/>
        <w:gridCol w:w="2162"/>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мақсаты және электрондық аукционға қатысу үшін кепілдік жарна енгізілген мүліктің атауы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Мен (біз):</w:t>
      </w:r>
    </w:p>
    <w:p>
      <w:pPr>
        <w:spacing w:after="0"/>
        <w:ind w:left="0"/>
        <w:jc w:val="both"/>
      </w:pPr>
      <w:r>
        <w:rPr>
          <w:rFonts w:ascii="Times New Roman"/>
          <w:b w:val="false"/>
          <w:i w:val="false"/>
          <w:color w:val="000000"/>
          <w:sz w:val="28"/>
        </w:rPr>
        <w:t xml:space="preserve">
      1) электрондық аукцион өткізу туралы хабарламада көрсетілген мүлікті сатып алушыларға қойылатын ерекше шарттар мен (немесе) қосымша талаптарға сәйкес келмейтін жеке (заңды) тұлға; </w:t>
      </w:r>
    </w:p>
    <w:p>
      <w:pPr>
        <w:spacing w:after="0"/>
        <w:ind w:left="0"/>
        <w:jc w:val="both"/>
      </w:pPr>
      <w:r>
        <w:rPr>
          <w:rFonts w:ascii="Times New Roman"/>
          <w:b w:val="false"/>
          <w:i w:val="false"/>
          <w:color w:val="000000"/>
          <w:sz w:val="28"/>
        </w:rPr>
        <w:t>
      2) ұйымдастырушы;</w:t>
      </w:r>
    </w:p>
    <w:p>
      <w:pPr>
        <w:spacing w:after="0"/>
        <w:ind w:left="0"/>
        <w:jc w:val="both"/>
      </w:pPr>
      <w:r>
        <w:rPr>
          <w:rFonts w:ascii="Times New Roman"/>
          <w:b w:val="false"/>
          <w:i w:val="false"/>
          <w:color w:val="000000"/>
          <w:sz w:val="28"/>
        </w:rPr>
        <w:t>
      3) компания қатысушы ретінде тіркелуге жатпайтыны туралы хабардармын (хабардармыз).</w:t>
      </w:r>
    </w:p>
    <w:p>
      <w:pPr>
        <w:spacing w:after="0"/>
        <w:ind w:left="0"/>
        <w:jc w:val="both"/>
      </w:pPr>
      <w:r>
        <w:rPr>
          <w:rFonts w:ascii="Times New Roman"/>
          <w:b w:val="false"/>
          <w:i w:val="false"/>
          <w:color w:val="000000"/>
          <w:sz w:val="28"/>
        </w:rPr>
        <w:t>
      4. Қатысушыға қойылатын талаптарға менің (біздің) сәйкес келмегенім (келмегеніміз) анықталған жағдайда, мен (біз) электрондық аукционда қатысу құқығынан айырылатыныммен (айырылатынымызбен), нәтижесінде мен (біз) қол қойған сауда-саттық қорытындылары туралы хаттама және сатып алу-сату шарты жарамсыз деп танылатынына келісемін (келісеміз).</w:t>
      </w:r>
    </w:p>
    <w:p>
      <w:pPr>
        <w:spacing w:after="0"/>
        <w:ind w:left="0"/>
        <w:jc w:val="both"/>
      </w:pPr>
      <w:r>
        <w:rPr>
          <w:rFonts w:ascii="Times New Roman"/>
          <w:b w:val="false"/>
          <w:i w:val="false"/>
          <w:color w:val="000000"/>
          <w:sz w:val="28"/>
        </w:rPr>
        <w:t>
      5. Егер мен (біз) сауда-саттық жеңімпазы болып танылған жағдайда, сауда қорытындылары туралы хаттамаға аукцион өткен күні ЭЦҚ қоюға, Қағидаларда белгіленген мерзімде сату құнын төлеуге және Қағидаларда белгіленген мерзімде сатып-алу сату шартына қол қоюға міндеттенемін (міндеттенеміз).</w:t>
      </w:r>
    </w:p>
    <w:p>
      <w:pPr>
        <w:spacing w:after="0"/>
        <w:ind w:left="0"/>
        <w:jc w:val="both"/>
      </w:pPr>
      <w:r>
        <w:rPr>
          <w:rFonts w:ascii="Times New Roman"/>
          <w:b w:val="false"/>
          <w:i w:val="false"/>
          <w:color w:val="000000"/>
          <w:sz w:val="28"/>
        </w:rPr>
        <w:t>
      6. Мынадай:</w:t>
      </w:r>
    </w:p>
    <w:p>
      <w:pPr>
        <w:spacing w:after="0"/>
        <w:ind w:left="0"/>
        <w:jc w:val="both"/>
      </w:pPr>
      <w:r>
        <w:rPr>
          <w:rFonts w:ascii="Times New Roman"/>
          <w:b w:val="false"/>
          <w:i w:val="false"/>
          <w:color w:val="000000"/>
          <w:sz w:val="28"/>
        </w:rPr>
        <w:t>
      1) сауда-саттық қорытындылары туралы хаттамаға ЭЦҚ қоюдан бас тартқан;</w:t>
      </w:r>
    </w:p>
    <w:p>
      <w:pPr>
        <w:spacing w:after="0"/>
        <w:ind w:left="0"/>
        <w:jc w:val="both"/>
      </w:pPr>
      <w:r>
        <w:rPr>
          <w:rFonts w:ascii="Times New Roman"/>
          <w:b w:val="false"/>
          <w:i w:val="false"/>
          <w:color w:val="000000"/>
          <w:sz w:val="28"/>
        </w:rPr>
        <w:t>
      2) белгіленген мерзімде сатып алу-сату шартына қол қоюдан бас тартқан;</w:t>
      </w:r>
    </w:p>
    <w:p>
      <w:pPr>
        <w:spacing w:after="0"/>
        <w:ind w:left="0"/>
        <w:jc w:val="both"/>
      </w:pPr>
      <w:r>
        <w:rPr>
          <w:rFonts w:ascii="Times New Roman"/>
          <w:b w:val="false"/>
          <w:i w:val="false"/>
          <w:color w:val="000000"/>
          <w:sz w:val="28"/>
        </w:rPr>
        <w:t>
      3) сатып алу-сату шарты бойынша мен (біз) міндеттемелерді орындамаған және тиісінше орындамаған;</w:t>
      </w:r>
    </w:p>
    <w:p>
      <w:pPr>
        <w:spacing w:after="0"/>
        <w:ind w:left="0"/>
        <w:jc w:val="both"/>
      </w:pPr>
      <w:r>
        <w:rPr>
          <w:rFonts w:ascii="Times New Roman"/>
          <w:b w:val="false"/>
          <w:i w:val="false"/>
          <w:color w:val="000000"/>
          <w:sz w:val="28"/>
        </w:rPr>
        <w:t>
      4) менің (біздің) қатысушыға қойылатын талаптарға сәйкес келмегенім (келмегеніміз) анықталған;</w:t>
      </w:r>
    </w:p>
    <w:p>
      <w:pPr>
        <w:spacing w:after="0"/>
        <w:ind w:left="0"/>
        <w:jc w:val="both"/>
      </w:pPr>
      <w:r>
        <w:rPr>
          <w:rFonts w:ascii="Times New Roman"/>
          <w:b w:val="false"/>
          <w:i w:val="false"/>
          <w:color w:val="000000"/>
          <w:sz w:val="28"/>
        </w:rPr>
        <w:t>
      5) белгіленген мерзімде сату бағасын енгізу мерзімі бұзылған жағдайларда, мен (біз) енгізген кепілдік жарна сомасының қайтарылмайтынына және компанияда қалатынына келісемін (келісеміз).</w:t>
      </w:r>
    </w:p>
    <w:p>
      <w:pPr>
        <w:spacing w:after="0"/>
        <w:ind w:left="0"/>
        <w:jc w:val="both"/>
      </w:pPr>
      <w:r>
        <w:rPr>
          <w:rFonts w:ascii="Times New Roman"/>
          <w:b w:val="false"/>
          <w:i w:val="false"/>
          <w:color w:val="000000"/>
          <w:sz w:val="28"/>
        </w:rPr>
        <w:t>
      7. Осы өтінімнің сауда-саттық нәтижелері туралы хаттамамен бірге сатып алу-сату шарты жасалғанға дейін қолданылатын шарт күші бар.</w:t>
      </w:r>
    </w:p>
    <w:p>
      <w:pPr>
        <w:spacing w:after="0"/>
        <w:ind w:left="0"/>
        <w:jc w:val="both"/>
      </w:pPr>
      <w:r>
        <w:rPr>
          <w:rFonts w:ascii="Times New Roman"/>
          <w:b w:val="false"/>
          <w:i w:val="false"/>
          <w:color w:val="000000"/>
          <w:sz w:val="28"/>
        </w:rPr>
        <w:t>
      8. Өзім (із) туралы мынадай мәліметтер ұсынамын (ұсынамыз):</w:t>
      </w:r>
    </w:p>
    <w:p>
      <w:pPr>
        <w:spacing w:after="0"/>
        <w:ind w:left="0"/>
        <w:jc w:val="both"/>
      </w:pPr>
      <w:r>
        <w:rPr>
          <w:rFonts w:ascii="Times New Roman"/>
          <w:b w:val="false"/>
          <w:i w:val="false"/>
          <w:color w:val="000000"/>
          <w:sz w:val="28"/>
        </w:rPr>
        <w:t>
      Жеке тұлға немесе дара кәсіпкер үшін:</w:t>
      </w:r>
    </w:p>
    <w:p>
      <w:pPr>
        <w:spacing w:after="0"/>
        <w:ind w:left="0"/>
        <w:jc w:val="both"/>
      </w:pPr>
      <w:r>
        <w:rPr>
          <w:rFonts w:ascii="Times New Roman"/>
          <w:b w:val="false"/>
          <w:i w:val="false"/>
          <w:color w:val="000000"/>
          <w:sz w:val="28"/>
        </w:rPr>
        <w:t>
      Тегі, аты, әкесінің аты (бар болса):______________________________________</w:t>
      </w:r>
    </w:p>
    <w:p>
      <w:pPr>
        <w:spacing w:after="0"/>
        <w:ind w:left="0"/>
        <w:jc w:val="both"/>
      </w:pPr>
      <w:r>
        <w:rPr>
          <w:rFonts w:ascii="Times New Roman"/>
          <w:b w:val="false"/>
          <w:i w:val="false"/>
          <w:color w:val="000000"/>
          <w:sz w:val="28"/>
        </w:rPr>
        <w:t>
      ЖСН:_______________________________________________________________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құжаттар туралы мәлімет (нөмірі мен берілген күні): 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_______________________________________________________________</w:t>
      </w:r>
    </w:p>
    <w:p>
      <w:pPr>
        <w:spacing w:after="0"/>
        <w:ind w:left="0"/>
        <w:jc w:val="both"/>
      </w:pPr>
      <w:r>
        <w:rPr>
          <w:rFonts w:ascii="Times New Roman"/>
          <w:b w:val="false"/>
          <w:i w:val="false"/>
          <w:color w:val="000000"/>
          <w:sz w:val="28"/>
        </w:rPr>
        <w:t>
      БСК:________________________________________________________________</w:t>
      </w:r>
    </w:p>
    <w:p>
      <w:pPr>
        <w:spacing w:after="0"/>
        <w:ind w:left="0"/>
        <w:jc w:val="both"/>
      </w:pPr>
      <w:r>
        <w:rPr>
          <w:rFonts w:ascii="Times New Roman"/>
          <w:b w:val="false"/>
          <w:i w:val="false"/>
          <w:color w:val="000000"/>
          <w:sz w:val="28"/>
        </w:rPr>
        <w:t>
      Банк атауы:_________________________________________________________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w:t>
      </w:r>
    </w:p>
    <w:p>
      <w:pPr>
        <w:spacing w:after="0"/>
        <w:ind w:left="0"/>
        <w:jc w:val="both"/>
      </w:pPr>
      <w:r>
        <w:rPr>
          <w:rFonts w:ascii="Times New Roman"/>
          <w:b w:val="false"/>
          <w:i w:val="false"/>
          <w:color w:val="000000"/>
          <w:sz w:val="28"/>
        </w:rPr>
        <w:t>
      Басшысының тегі, аты, әкесінің аты (бар болса): 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_______________________________________________________________</w:t>
      </w:r>
    </w:p>
    <w:p>
      <w:pPr>
        <w:spacing w:after="0"/>
        <w:ind w:left="0"/>
        <w:jc w:val="both"/>
      </w:pPr>
      <w:r>
        <w:rPr>
          <w:rFonts w:ascii="Times New Roman"/>
          <w:b w:val="false"/>
          <w:i w:val="false"/>
          <w:color w:val="000000"/>
          <w:sz w:val="28"/>
        </w:rPr>
        <w:t>
      БСК:________________________________________________________________</w:t>
      </w:r>
    </w:p>
    <w:p>
      <w:pPr>
        <w:spacing w:after="0"/>
        <w:ind w:left="0"/>
        <w:jc w:val="both"/>
      </w:pPr>
      <w:r>
        <w:rPr>
          <w:rFonts w:ascii="Times New Roman"/>
          <w:b w:val="false"/>
          <w:i w:val="false"/>
          <w:color w:val="000000"/>
          <w:sz w:val="28"/>
        </w:rPr>
        <w:t>
      Банк атауы:__________________________________________________________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жеке тұлғаның тегі, аты, әкесінің аты (бар болса) немесе заңды тұлғаның атауы, басшысының тегі, аты, әкесінің аты (бар болса)</w:t>
      </w:r>
    </w:p>
    <w:p>
      <w:pPr>
        <w:spacing w:after="0"/>
        <w:ind w:left="0"/>
        <w:jc w:val="both"/>
      </w:pPr>
      <w:r>
        <w:rPr>
          <w:rFonts w:ascii="Times New Roman"/>
          <w:b w:val="false"/>
          <w:i w:val="false"/>
          <w:color w:val="000000"/>
          <w:sz w:val="28"/>
        </w:rPr>
        <w:t>
      Мемлекеттік мүлік тізілімнің веб-порталы 20__ жылғы "__" _________ __ сағат __ минутта қабылданды.</w:t>
      </w:r>
    </w:p>
    <w:p>
      <w:pPr>
        <w:spacing w:after="0"/>
        <w:ind w:left="0"/>
        <w:jc w:val="both"/>
      </w:pPr>
      <w:r>
        <w:rPr>
          <w:rFonts w:ascii="Times New Roman"/>
          <w:b w:val="false"/>
          <w:i w:val="false"/>
          <w:color w:val="000000"/>
          <w:sz w:val="28"/>
        </w:rPr>
        <w:t>
      Қатысушының аукциондық нөмірі 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