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885d" w14:textId="9468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20 наурыздағы № 366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 шілдедегі № 745 Қаулысы. Күші жойылды - Қазақстан Республикасы Үкіметінің 2022 жылғы 1 маусымдағы № 349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01.06.2022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"Тауарларды, жұмыстарды және қызметтерді сатып алуы қазақстандық қамтудың мониторингіне жататын ұйымдардың тізбесін бекіту туралы" Қазақстан Республикасы Үкіметінің 2009 жылғы 20 наурыздағы № 366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16, 134-құжат)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тауарларды, жұмыстарды және қызметтерді сатып алуы қазақстандық қамтудың мониторингіне жататын ұйымдардың тізбесі осы қаулыға қосымшаға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еткен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Тауарларды, жұмыстарды және қызметтерді сатып алуы</w:t>
      </w:r>
      <w:r>
        <w:br/>
      </w:r>
      <w:r>
        <w:rPr>
          <w:rFonts w:ascii="Times New Roman"/>
          <w:b/>
          <w:i w:val="false"/>
          <w:color w:val="000000"/>
        </w:rPr>
        <w:t>қазақстандық қамтудың мониторингіне жататын ұйымдардың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"Кекше"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"Көкшетау минералды сулары"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"Степногорск подшипник зауыты"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"ENKI"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"Новопэк" жауапкершілігі шектеулі серіктестігі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"Ақтөбе хром қосылыстары зауыты"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"Ақтөбе мұнай жабдықтарының зауыты"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"Ақтөбе металл құрастыру зауыты"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"Ақтөбе нан"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"Айс" жауапкершілігі шектеулі серіктестігі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"Құрылысбөлшек" акционерлік қоғамы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"Суфле Қазақстан ашытқы зауыты" акционерлік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"Джей Ти Ай Қазақстан"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"ZHERSU POWER"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"Қайнар-аккумулятор батареялары"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"Филип Моррис Қазақстан"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"Кнауф Гипс Қапшағай"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"ТФ Ажар" жауапкершілігі шектеулі серіктестігі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"Атырау-Жарық"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"Атырау жылу электр орталығы"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"Атырау полиэтиленді құбырлар зауыты"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"Брандо"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"Биас Тек" жауапкершілігі шектеулі серіктестігі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"Қазмырыш"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"Өскемен арматура зауыты"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"Өскемен титан-магний комбинаты"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"Шығысмашзауыты"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"Бұқтырма цемент компаниясы"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"Кэмонт"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"Өскемен полиэтиленді құбырлар зауыты"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"Өскемен құс фабрикасы"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"Май" жауапкершілігі шектеулі серіктестігі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"Тараз металлургия зауыты"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"Қант"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"Жамбылгипс"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"ТаразТеріАяқ киім" жауапкершілігі шектеулі серіктестігі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"Батыс Қазақстан машина жасау компаниясы"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"Конденсат"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"ҚазАрмаӨнеркәсіп"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"Металлбұйымдар" БӨК"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"Желаев нан өнімдері комбинаты"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"Батыс Қазақстан құрылыс материалдары корпорациясы"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"Гидромаш-Орион "КТБК" жауапкершілігі шектеулі серіктестігі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"Арселор Миттал Теміртау"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"Евразиан Фудс"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"Қарағанды конфеттері"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"Эфес Қарағанды сыра қайнату зауыты"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"Қазақмыс" корпорациясы"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"Central Asia Цемент"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"Қарағандырезеңкетехника"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"Қазорталықэлектроөткізгіш" жауапкершілігі шектеулі серіктестігі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"Баян сұлу"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"ДЕП"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"Агромашхолдинг" акционерлік қоғамы Қостанай филиалы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"Дормаш"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"Әйгерім"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"Алпамыс" аяқ киім фабрикасы" жауапкершілігі шектеулі серіктестігі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"Құрылыс"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"Монтажарнаулықұрылыс" құрылыс өндірістік фирмасы"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"Автожолдарды басқару"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"Қуат"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"Мелиоратор"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"Озық"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"Абзал және К" толық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"РЗА"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"Шапағат-сүт" жауапкершілігі шектеулі серіктестігі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"ЕР САЙ Каспиан Контрактор"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"Мұнайгазқұрылыс"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"Каспий маңы машина жасау кешені"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"ҚазАзот"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"Keppel Kazahstan"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"Ақтау шыны талшықты құбырлар зауыты"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"Ақтау нан"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"Ақтау сүт" жауапкершілігі шектеулі серіктестігі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"Еуроазиялық энергетикалық корпорация"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"Қазақстан алюминийі"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"Қазақстандық электролиз зауыты"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"Павлодарэнергия"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"Қазэнергиякабелі"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"Павлодар машина жасау зауыты"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"Павлодар құбыр илек зауыты"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"Кастинг" жауапкершілігі шектеулі серіктестігі Павлодар филиалы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"KSP Steel" жауапкершілігі шектеулі серіктестігі Павлодар филиалы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"Ромат" ФК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"Павлодар нан-тоқаш комбинаты"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"Сүт" акционерлік қоғамы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"ВІОНІМ" компаниясы"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"ЗИКСТО"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"Сұлтан ЭММК"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"Петропавл ликер арақ зауыты"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"Қазмұнайгазмаш"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"Масло-Дел Петропавловск"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"Петропавл құрылыс материалдары зауыты" жауапкершілігі шектеулі серіктестігі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"Кентау трансформатор зауыты"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"Химфарм"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"Шымкентцемент"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"Меланж"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"Шымкентсыра"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"Шымкентмай"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"Шымкент-Құс" жауапкершілігі шектеулі серіктестігі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"Құрылысконструкциясы"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"Экотон +"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"Алкон" фирмасы"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"Цесна-Астық" концерні"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"ПС 110/10 ЧЛЗ"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"Болатмырыш" жауапкершілігі шектеулі серіктестігі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"Алматыжылукоммунэнерго"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"Алматы ауыр машина жасау зауыты"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"Алматы жылу желілері"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"Ырысты-АЭВРЗ"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"Белкамит" бірлескен кәсіпорны"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"Ақсай нан-тоқаш комбинаты"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"Raimbek-Bottlers"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"RG Brands Kazakstan"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"Рахат"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"Алматы көпір конструкциялар зауыты" жауапкершілігі шектеулі серіктестігі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