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efa5" w14:textId="e02e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 шілдедегі № 747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747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"Тілдерді қолдану мен дамытудың мемлекеттік бағдарламасын іске асыру жөнінде 2001 - 2002 жылдарға арналған іс-шаралардың жоспары туралы" Қазақстан Республикасы Үкіметінің 2001 жылғы 6 сәуірдегі № 450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13, 155-құжат).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"Тілдерді қолдану мен дамытудың 2001 - 2010 жылдарға арналған мемлекеттік бағдарламасын іске асыру жөніндегі іс-шаралардың 2003 - 2004 жылдарға арналған жоспары туралы" Қазақстан Республикасы Үкіметінің 2003 жылғы 9 сәуірдегі № 344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16, 164-құжат).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кейбір шешімдеріне өзгерістер енгізу туралы" Қазақстан Республикасы Үкіметінің 2004 жылғы 4 наурыздағы № 272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енгізілген өзгерістердің 12-тармағы (Қазақстан Республикасының ПҮАЖ-ы, 2004 ж., № 11, 146-құжат).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2003 жылғы 9 сәуірдегі № 344 қаулысына өзгерістер мен толықтырулар енгізу туралы" Қазақстан Республикасы Үкіметінің 2004 жылғы 20 сәуірдегі № 441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18, 225-құжат).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кейбір шешімдеріне өзгерістер енгізу туралы" Қазақстан Республикасы Үкіметінің 2004 жылғы 24 тамыздағы № 891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өзгерістердің 3-тармағы (Қазақстан Республикасының ПҮАЖ-ы, 2004 ж., № 30, 415-құжат).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"Тілдерді қолдану мен дамытудың 2001 - 2010 жылдарға арналған мемлекеттік бағдарламасын іске асыру жөніндегі 2005 - 2006 жылдарға арналған іс-шаралар жоспары туралы" Қазақстан Республикасы Үкіметінің 2004 жылғы 4 қарашадағы № 1146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44, 551-құжат).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"Тілдерді қолдану мен дамытудың 2001 - 2010 жылдарға арналған мемлекеттік бағдарламасын іске асыру жөніндегі 2007 - 2008 жылдарға арналған іс-шаралар жоспары туралы" Қазақстан Республикасы Үкіметінің 2007 жылғы 14 ақпандағы № 108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3, 48-құжат).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"Мемлекеттік тілдің қолданылу аясын кеңейтудің, оның бәсекеге қабілеттілігін арттырудың 2007 - 2010 жылдарға арналған тұжырымдамасы туралы" Қазақстан Республикасы Үкіметінің 2007 жылғы 21 қарашадағы № 1122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 Үкіметінің 2007 жылғы 14 ақпандағы № 108 қаулысына өзгерістер мен толықтырулар енгізу туралы" Қазақстан Республикасы Үкіметінің 2008 жылғы 16 ақпандағы № 150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8, 82-құжат).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"Тілдерді қолдану мен дамытудың 2001 - 2010 жылдарға арналған мемлекеттік бағдарламасын іске асыру жөніндегі 2009 - 2010 жылдарға арналған іс-шаралар жоспары туралы" Қазақстан Республикасы Үкіметінің 2008 жылғы 24 желтоқсандағы № 1246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"Қазақстан Республикасы Үкіметінің кейбір шешімдеріне өзгерістер енгізу туралы" Қазақстан Республикасы Үкіметінің 2009 жылғы 30 желтоқсандағы № 2305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енгізілген өзгерістердің 21-тармағы (Қазақстан Республикасының ПҮАЖ-ы, 2010 ж., № 4, 54-құжат).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