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5496" w14:textId="7ed5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министрлігі Спорт комитетінің "Сарыарқа" республикалық велотрегі" және "Алатау" шаңғы және биатлон стадиондарының кешені" республикалық мемлекеттік қазыналық кәсіпорындарын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шілдедегі № 757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Бұқаралық дене шынықтыру-спорт қозғалысын дамыту үшін 2011 жылғы 7-ші қысқы Азия ойындарының спорт ғимараттарын тиімді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Туризм және спорт министрлігі Спорт комитетінің «Сарыарқа» республикалық велотрегі» және «Алатау» шаңғы және биатлон стадиондарының кешені» республикалық мемлекеттік қазыналық кәсіпорындары (бұдан әрі - кәсіпорындар)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Туризм және спорт министрлігінің Спорт комитеті кәсіпорындардың тиісті саласының уәкілетті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кәсіпорындар қызметінің негізгі мәні спорт саласындағы қызметті жүзеге асыру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Туризм және спорт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кәсіпорындардың жарғыларын Қазақстан Республикасы Қаржы министрлігінің Мемлекеттік мүлік және жекешелендіру комитетіне бекітуге ұсынуды;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кәсіпорындардың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толықтырулар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Туризм және спорт министрлігінің мәселелері» туралы Қазақстан Республикасы Үкіметінің 2006 жылғы 26 сәуірдегі № 329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15, 145-құжат):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Туризм және спорт министрлігі Спорт комитетінің қарамағындағы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Мемлекеттік кәсіпорындар» деген бөлім мынадай мазмұндағы реттік нөмірлері 15-10, 15-11-жолдармен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«15-10. «Сарыарқа» республикалық велотрегі» республикалық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15-11. «Алатау» шаңғы және биатлон стадиондарының кешені» республикалық мемлекеттік қазыналық кәсіпорны».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