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3e61" w14:textId="5503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Әуеайлақтың (тікұшақ айлағының) жарамдылығын сертификаттау және сертификат беру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шілдедегі № 760 Қаулысы. Күші жойылды - Қазақстан Республикасы Үкіметінің 2015 жылғы 25 желтоқсандағы № 1063 қаулысымен</w:t>
      </w:r>
    </w:p>
    <w:p>
      <w:pPr>
        <w:spacing w:after="0"/>
        <w:ind w:left="0"/>
        <w:jc w:val="both"/>
      </w:pPr>
      <w:r>
        <w:rPr>
          <w:rFonts w:ascii="Times New Roman"/>
          <w:b w:val="false"/>
          <w:i w:val="false"/>
          <w:color w:val="ff0000"/>
          <w:sz w:val="28"/>
        </w:rPr>
        <w:t xml:space="preserve">      Ескерту.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әуе кеңiстiгiн пайдалану және авиация қызметi туралы» Қазақстан Республикасының 2010 жылғы 15 шілдедегі Заңының 13-бабының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Әуеайлақтың (тікұшақ айлағының) жарамдылығын сертификаттау және сертификат беру қағидасы бекiтiлсiн.</w:t>
      </w:r>
      <w:r>
        <w:br/>
      </w:r>
      <w:r>
        <w:rPr>
          <w:rFonts w:ascii="Times New Roman"/>
          <w:b w:val="false"/>
          <w:i w:val="false"/>
          <w:color w:val="000000"/>
          <w:sz w:val="28"/>
        </w:rPr>
        <w:t>
</w:t>
      </w:r>
      <w:r>
        <w:rPr>
          <w:rFonts w:ascii="Times New Roman"/>
          <w:b w:val="false"/>
          <w:i w:val="false"/>
          <w:color w:val="000000"/>
          <w:sz w:val="28"/>
        </w:rPr>
        <w:t>
      2. «Әуеайлақтың жарамдылығын сертификаттау және сертификат беру ережесін бекiту туралы» Қазақстан Республикасы Үкiметiнiң 2007 жылғы 20 қазандағы № 973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2007 ж., № 40, 455-құжат)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Осы қаулы алғашқы ресми жарияланған күнінен бастап </w:t>
      </w:r>
      <w:r>
        <w:br/>
      </w:r>
      <w:r>
        <w:rPr>
          <w:rFonts w:ascii="Times New Roman"/>
          <w:b w:val="false"/>
          <w:i w:val="false"/>
          <w:color w:val="000000"/>
          <w:sz w:val="28"/>
        </w:rPr>
        <w:t>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Премьер-Министрi                       К. Мәсімов </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 шілдедегі</w:t>
      </w:r>
      <w:r>
        <w:br/>
      </w:r>
      <w:r>
        <w:rPr>
          <w:rFonts w:ascii="Times New Roman"/>
          <w:b w:val="false"/>
          <w:i w:val="false"/>
          <w:color w:val="000000"/>
          <w:sz w:val="28"/>
        </w:rPr>
        <w:t xml:space="preserve">
№ 760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Әуеайлақтың (тікұшақ айлағының) жарамдылығын сертификаттау және</w:t>
      </w:r>
      <w:r>
        <w:br/>
      </w:r>
      <w:r>
        <w:rPr>
          <w:rFonts w:ascii="Times New Roman"/>
          <w:b/>
          <w:i w:val="false"/>
          <w:color w:val="000000"/>
        </w:rPr>
        <w:t>
сертификат беру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Әуеайлақтың (тікұшақ айлағының) жарамдылығын сертификаттау және сертификат беру қағидасы (бұдан әрі – Қағида) «Қазақстан Республикасының әуе кеңiстiгiн пайдалану және авиация қызметi туралы» Қазақстан Республикасының 2010 жылғы 15 шілдедегі Заңының 13-бабының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әзірленген және Қазақстан Республикасының азаматтық авиациясы әуеайлақтарының (тікұшақ айлақтарының) жарамдылығын сертификаттау және сертификаттар беру тәртібін анықтайды.</w:t>
      </w:r>
      <w:r>
        <w:br/>
      </w:r>
      <w:r>
        <w:rPr>
          <w:rFonts w:ascii="Times New Roman"/>
          <w:b w:val="false"/>
          <w:i w:val="false"/>
          <w:color w:val="000000"/>
          <w:sz w:val="28"/>
        </w:rPr>
        <w:t>
</w:t>
      </w:r>
      <w:r>
        <w:rPr>
          <w:rFonts w:ascii="Times New Roman"/>
          <w:b w:val="false"/>
          <w:i w:val="false"/>
          <w:color w:val="000000"/>
          <w:sz w:val="28"/>
        </w:rPr>
        <w:t>
      2. Азаматтық авиация мақсатында пайдаланылатын Қазақстан Республикасының сыныпталған әуеайлақтары (тікұшақ айлақтары) сертификаттауға жатады.</w:t>
      </w:r>
      <w:r>
        <w:br/>
      </w:r>
      <w:r>
        <w:rPr>
          <w:rFonts w:ascii="Times New Roman"/>
          <w:b w:val="false"/>
          <w:i w:val="false"/>
          <w:color w:val="000000"/>
          <w:sz w:val="28"/>
        </w:rPr>
        <w:t>
</w:t>
      </w:r>
      <w:r>
        <w:rPr>
          <w:rFonts w:ascii="Times New Roman"/>
          <w:b w:val="false"/>
          <w:i w:val="false"/>
          <w:color w:val="000000"/>
          <w:sz w:val="28"/>
        </w:rPr>
        <w:t>
      3.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 (бұдан әрі – уәкiлеттi орган);</w:t>
      </w:r>
      <w:r>
        <w:br/>
      </w:r>
      <w:r>
        <w:rPr>
          <w:rFonts w:ascii="Times New Roman"/>
          <w:b w:val="false"/>
          <w:i w:val="false"/>
          <w:color w:val="000000"/>
          <w:sz w:val="28"/>
        </w:rPr>
        <w:t>
</w:t>
      </w:r>
      <w:r>
        <w:rPr>
          <w:rFonts w:ascii="Times New Roman"/>
          <w:b w:val="false"/>
          <w:i w:val="false"/>
          <w:color w:val="000000"/>
          <w:sz w:val="28"/>
        </w:rPr>
        <w:t>
      2) әуеайлақтың (тікұшақ айлағының) жарамдылық сертификаты – азаматтық авиация саласындағы уәкiлеттi орган берген, әуеайлақтың (тікұшақ айлағының) оларды пайдалануға жарамдылығының нормаларына сәйкестiгiн куәландыратын құжат (бұдан әрі – сертификат);</w:t>
      </w:r>
      <w:r>
        <w:br/>
      </w:r>
      <w:r>
        <w:rPr>
          <w:rFonts w:ascii="Times New Roman"/>
          <w:b w:val="false"/>
          <w:i w:val="false"/>
          <w:color w:val="000000"/>
          <w:sz w:val="28"/>
        </w:rPr>
        <w:t>
</w:t>
      </w:r>
      <w:r>
        <w:rPr>
          <w:rFonts w:ascii="Times New Roman"/>
          <w:b w:val="false"/>
          <w:i w:val="false"/>
          <w:color w:val="000000"/>
          <w:sz w:val="28"/>
        </w:rPr>
        <w:t>
      3) әуеайлақты (тікұшақ айлағын) пайдаланушы – Қазақстан Республикасының, сондай-ақ Қазақстан Республикасы ратификациялаған халықаралық шарттарға сәйкес басқа мемлекеттің әуеайлақты (тікұшақ айлағын), әуежайды меншік құқығында не өзге заңды негіздерде пайдаланатын жеке немесе заңды тұлғасы. Халықаралық әуежайдың пайдаланушысы тек заңды тұлға ғана бола алады;</w:t>
      </w:r>
      <w:r>
        <w:br/>
      </w:r>
      <w:r>
        <w:rPr>
          <w:rFonts w:ascii="Times New Roman"/>
          <w:b w:val="false"/>
          <w:i w:val="false"/>
          <w:color w:val="000000"/>
          <w:sz w:val="28"/>
        </w:rPr>
        <w:t>
</w:t>
      </w:r>
      <w:r>
        <w:rPr>
          <w:rFonts w:ascii="Times New Roman"/>
          <w:b w:val="false"/>
          <w:i w:val="false"/>
          <w:color w:val="000000"/>
          <w:sz w:val="28"/>
        </w:rPr>
        <w:t>
      4) өтінім – өтініш берушінің сертификаттық тексеру рәсімінен өту үшін азаматтық авиация саласындағы уәкiлеттi органға жазбаша өтініші;</w:t>
      </w:r>
      <w:r>
        <w:br/>
      </w:r>
      <w:r>
        <w:rPr>
          <w:rFonts w:ascii="Times New Roman"/>
          <w:b w:val="false"/>
          <w:i w:val="false"/>
          <w:color w:val="000000"/>
          <w:sz w:val="28"/>
        </w:rPr>
        <w:t>
</w:t>
      </w:r>
      <w:r>
        <w:rPr>
          <w:rFonts w:ascii="Times New Roman"/>
          <w:b w:val="false"/>
          <w:i w:val="false"/>
          <w:color w:val="000000"/>
          <w:sz w:val="28"/>
        </w:rPr>
        <w:t>
      5) өтініш беруші – сертификат алу үшін азаматтық авиация саласындағы уәкiлеттi органға жүгінген жеке немесе заңды тұлға;</w:t>
      </w:r>
      <w:r>
        <w:br/>
      </w:r>
      <w:r>
        <w:rPr>
          <w:rFonts w:ascii="Times New Roman"/>
          <w:b w:val="false"/>
          <w:i w:val="false"/>
          <w:color w:val="000000"/>
          <w:sz w:val="28"/>
        </w:rPr>
        <w:t>
</w:t>
      </w:r>
      <w:r>
        <w:rPr>
          <w:rFonts w:ascii="Times New Roman"/>
          <w:b w:val="false"/>
          <w:i w:val="false"/>
          <w:color w:val="000000"/>
          <w:sz w:val="28"/>
        </w:rPr>
        <w:t>
      6) сертификаттық тексеру – әуеайлақты, оның жабдықтарын, пайдалану рәсімдерін, әуеайлақты ұстау және пайдалану жөніндегі технологиялық үдерістерді, құжаттаманы, ұйымдық құрылымды, сондай-ақ өтініш беруші мамандар құзыреттілігінің сертификаттау талаптарына сәйкестігіне уәкілетті орган жүзеге асыратын тексеру;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4. Әуеайлақтың (тікұшақ айлағының) жарамдылығын сертификаттаудың мақсаты әуе кемелерінің ұшу қауіпсіздігін қамтамасыз ету, сондай-ақ адамдардың өмірі мен денсаулығы, азаматтардың мүлкі мен қоршаған ортаны қорғау үшін әуеайлақтың (тікұшақ айлағының) қауіпсіздігін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Қаулысымен бекітілген Қазақстан Республикасының азаматтық әуеайлақтарын (тікұшақ айлақтарын) пайдалануға қойылатын жарамдылық нормаларының талаптары осы Қағиданың мақсаттары үшін сертификаттық талаптар болып табылады.</w:t>
      </w:r>
      <w:r>
        <w:br/>
      </w:r>
      <w:r>
        <w:rPr>
          <w:rFonts w:ascii="Times New Roman"/>
          <w:b w:val="false"/>
          <w:i w:val="false"/>
          <w:color w:val="000000"/>
          <w:sz w:val="28"/>
        </w:rPr>
        <w:t>
</w:t>
      </w:r>
      <w:r>
        <w:rPr>
          <w:rFonts w:ascii="Times New Roman"/>
          <w:b w:val="false"/>
          <w:i w:val="false"/>
          <w:color w:val="000000"/>
          <w:sz w:val="28"/>
        </w:rPr>
        <w:t>
      5. Сертификат иелiктен шығарылмайтын болып табылады және ол басқа тұлғаға берiлмейдi.</w:t>
      </w:r>
      <w:r>
        <w:br/>
      </w:r>
      <w:r>
        <w:rPr>
          <w:rFonts w:ascii="Times New Roman"/>
          <w:b w:val="false"/>
          <w:i w:val="false"/>
          <w:color w:val="000000"/>
          <w:sz w:val="28"/>
        </w:rPr>
        <w:t>
</w:t>
      </w:r>
      <w:r>
        <w:rPr>
          <w:rFonts w:ascii="Times New Roman"/>
          <w:b w:val="false"/>
          <w:i w:val="false"/>
          <w:color w:val="000000"/>
          <w:sz w:val="28"/>
        </w:rPr>
        <w:t>
      Сертификат осы Қағиданың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оның қолданылу саласы мен мерзiмi көрсетiле отырып, бес жылға дейiнгі мерзiмге берiледi.</w:t>
      </w:r>
      <w:r>
        <w:br/>
      </w:r>
      <w:r>
        <w:rPr>
          <w:rFonts w:ascii="Times New Roman"/>
          <w:b w:val="false"/>
          <w:i w:val="false"/>
          <w:color w:val="000000"/>
          <w:sz w:val="28"/>
        </w:rPr>
        <w:t>
</w:t>
      </w:r>
      <w:r>
        <w:rPr>
          <w:rFonts w:ascii="Times New Roman"/>
          <w:b w:val="false"/>
          <w:i w:val="false"/>
          <w:color w:val="000000"/>
          <w:sz w:val="28"/>
        </w:rPr>
        <w:t>
      6. Сертификаттарды беруді, есепке алуды, сондай-ақ сертификаттау талаптарының сақталуын бақылауды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Жарық сигналды, радиотехникалық және метеожабдықтармен жарақталған әуеайлақтарды Халықаралық азаматтық авиация ұйымының (ИКАО) І, ІІ, ІІІ санаттарының бірі бойынша сертификаттау үшін уәкілетті орган халықаралық азаматтық авиация ұйымдарының мамандарын тартуы мүмкін.</w:t>
      </w:r>
      <w:r>
        <w:br/>
      </w:r>
      <w:r>
        <w:rPr>
          <w:rFonts w:ascii="Times New Roman"/>
          <w:b w:val="false"/>
          <w:i w:val="false"/>
          <w:color w:val="000000"/>
          <w:sz w:val="28"/>
        </w:rPr>
        <w:t>
</w:t>
      </w:r>
      <w:r>
        <w:rPr>
          <w:rFonts w:ascii="Times New Roman"/>
          <w:b w:val="false"/>
          <w:i w:val="false"/>
          <w:color w:val="000000"/>
          <w:sz w:val="28"/>
        </w:rPr>
        <w:t>
      6-1. Әуеайлақтың (тікұшақ айлағының) жарамдылығын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айқындалған тәртіппен және мөлшерде алым алынады. Әуеайлақтың (тікұшақ айлағының) жарамдылығын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1-тарау 6-1-тармақпен толықтырылды - ҚР Үкіметінің 25.11.2013 </w:t>
      </w:r>
      <w:r>
        <w:rPr>
          <w:rFonts w:ascii="Times New Roman"/>
          <w:b w:val="false"/>
          <w:i w:val="false"/>
          <w:color w:val="000000"/>
          <w:sz w:val="28"/>
        </w:rPr>
        <w:t>N 1257</w:t>
      </w:r>
      <w:r>
        <w:rPr>
          <w:rFonts w:ascii="Times New Roman"/>
          <w:b w:val="false"/>
          <w:i w:val="false"/>
          <w:color w:val="ff0000"/>
          <w:sz w:val="28"/>
        </w:rPr>
        <w:t xml:space="preserve"> қаулысымен (01.01.2014 бастап қолданысқа енгізіледі).</w:t>
      </w:r>
    </w:p>
    <w:bookmarkEnd w:id="4"/>
    <w:bookmarkStart w:name="z36" w:id="5"/>
    <w:p>
      <w:pPr>
        <w:spacing w:after="0"/>
        <w:ind w:left="0"/>
        <w:jc w:val="left"/>
      </w:pPr>
      <w:r>
        <w:rPr>
          <w:rFonts w:ascii="Times New Roman"/>
          <w:b/>
          <w:i w:val="false"/>
          <w:color w:val="000000"/>
        </w:rPr>
        <w:t xml:space="preserve"> 
2. Сертификаттау тәртібі</w:t>
      </w:r>
    </w:p>
    <w:bookmarkEnd w:id="5"/>
    <w:bookmarkStart w:name="z37" w:id="6"/>
    <w:p>
      <w:pPr>
        <w:spacing w:after="0"/>
        <w:ind w:left="0"/>
        <w:jc w:val="both"/>
      </w:pPr>
      <w:r>
        <w:rPr>
          <w:rFonts w:ascii="Times New Roman"/>
          <w:b w:val="false"/>
          <w:i w:val="false"/>
          <w:color w:val="000000"/>
          <w:sz w:val="28"/>
        </w:rPr>
        <w:t>
      7. Әуеайлақтың (тікұшақ айлағының) жарамдылығын сертификаттауды жүргізу тәртібі рәсiмдердiң мынадай ретін көздейдi:</w:t>
      </w:r>
      <w:r>
        <w:br/>
      </w:r>
      <w:r>
        <w:rPr>
          <w:rFonts w:ascii="Times New Roman"/>
          <w:b w:val="false"/>
          <w:i w:val="false"/>
          <w:color w:val="000000"/>
          <w:sz w:val="28"/>
        </w:rPr>
        <w:t>
</w:t>
      </w:r>
      <w:r>
        <w:rPr>
          <w:rFonts w:ascii="Times New Roman"/>
          <w:b w:val="false"/>
          <w:i w:val="false"/>
          <w:color w:val="000000"/>
          <w:sz w:val="28"/>
        </w:rPr>
        <w:t>
      1) өтiнiш берушiнiң азаматтық авиация саласындағы уәкiлеттi органға сертификаттау талаптарына сәйкестiгiн растайтын құжаттармен бiрге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өтiнiм беруi. Қайта сертификаттауға арналған өтінім қолданыстағы сертификаттың мерзімі аяқталғанға дейін күнтізбелік 90 күн бұрын беріледі;</w:t>
      </w:r>
      <w:r>
        <w:br/>
      </w:r>
      <w:r>
        <w:rPr>
          <w:rFonts w:ascii="Times New Roman"/>
          <w:b w:val="false"/>
          <w:i w:val="false"/>
          <w:color w:val="000000"/>
          <w:sz w:val="28"/>
        </w:rPr>
        <w:t>
</w:t>
      </w:r>
      <w:r>
        <w:rPr>
          <w:rFonts w:ascii="Times New Roman"/>
          <w:b w:val="false"/>
          <w:i w:val="false"/>
          <w:color w:val="000000"/>
          <w:sz w:val="28"/>
        </w:rPr>
        <w:t>
      2)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уәкілетті органның өтінiмі бойынша алдын ала бағалау және шешiм қабылдау;</w:t>
      </w:r>
      <w:r>
        <w:br/>
      </w:r>
      <w:r>
        <w:rPr>
          <w:rFonts w:ascii="Times New Roman"/>
          <w:b w:val="false"/>
          <w:i w:val="false"/>
          <w:color w:val="000000"/>
          <w:sz w:val="28"/>
        </w:rPr>
        <w:t>
</w:t>
      </w:r>
      <w:r>
        <w:rPr>
          <w:rFonts w:ascii="Times New Roman"/>
          <w:b w:val="false"/>
          <w:i w:val="false"/>
          <w:color w:val="000000"/>
          <w:sz w:val="28"/>
        </w:rPr>
        <w:t>
      3) азаматтық авиация саласындағы уәкiлеттi орган комиссиясының тиiстi жерге барып сертификаттық тексеру жүргiзуi;</w:t>
      </w:r>
      <w:r>
        <w:br/>
      </w:r>
      <w:r>
        <w:rPr>
          <w:rFonts w:ascii="Times New Roman"/>
          <w:b w:val="false"/>
          <w:i w:val="false"/>
          <w:color w:val="000000"/>
          <w:sz w:val="28"/>
        </w:rPr>
        <w:t>
</w:t>
      </w:r>
      <w:r>
        <w:rPr>
          <w:rFonts w:ascii="Times New Roman"/>
          <w:b w:val="false"/>
          <w:i w:val="false"/>
          <w:color w:val="000000"/>
          <w:sz w:val="28"/>
        </w:rPr>
        <w:t>
      4) уәкілетті органның шешiм қабылдауы және сертификат беруі (беруден бас тартуы).</w:t>
      </w:r>
      <w:r>
        <w:br/>
      </w:r>
      <w:r>
        <w:rPr>
          <w:rFonts w:ascii="Times New Roman"/>
          <w:b w:val="false"/>
          <w:i w:val="false"/>
          <w:color w:val="000000"/>
          <w:sz w:val="28"/>
        </w:rPr>
        <w:t>
</w:t>
      </w:r>
      <w:r>
        <w:rPr>
          <w:rFonts w:ascii="Times New Roman"/>
          <w:b w:val="false"/>
          <w:i w:val="false"/>
          <w:color w:val="000000"/>
          <w:sz w:val="28"/>
        </w:rPr>
        <w:t>
      Әрбiр кейінгі рәсiм алдыңғы рәсімнің оң нәтижелерi кезінде орындалады.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Өтінімге сертификаттау талаптарына сәйкестігін растайтын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заңды тұлға үшін – жарғының және өтініш берушінің заңды тұлға ретінде мемлекеттік тіркелгені туралы куәліктің* немесе анықтаманың өтініш берушінің бірінші басшысы растаған және мөрі қойылған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жеке тұлға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әуеайлақ (тікұшақ әуеайлағы) және оның радионавигациялық құралы орналасқан жер учаскесін, құрылысты </w:t>
      </w:r>
      <w:r>
        <w:rPr>
          <w:rFonts w:ascii="Times New Roman"/>
          <w:b w:val="false"/>
          <w:i w:val="false"/>
          <w:color w:val="000000"/>
          <w:sz w:val="28"/>
        </w:rPr>
        <w:t>пайдалану (меншік) құқығына актінің</w:t>
      </w:r>
      <w:r>
        <w:rPr>
          <w:rFonts w:ascii="Times New Roman"/>
          <w:b w:val="false"/>
          <w:i w:val="false"/>
          <w:color w:val="000000"/>
          <w:sz w:val="28"/>
        </w:rPr>
        <w:t xml:space="preserve"> көшірмесі;</w:t>
      </w:r>
      <w:r>
        <w:br/>
      </w:r>
      <w:r>
        <w:rPr>
          <w:rFonts w:ascii="Times New Roman"/>
          <w:b w:val="false"/>
          <w:i w:val="false"/>
          <w:color w:val="000000"/>
          <w:sz w:val="28"/>
        </w:rPr>
        <w:t>
</w:t>
      </w:r>
      <w:r>
        <w:rPr>
          <w:rFonts w:ascii="Times New Roman"/>
          <w:b w:val="false"/>
          <w:i w:val="false"/>
          <w:color w:val="000000"/>
          <w:sz w:val="28"/>
        </w:rPr>
        <w:t>
      4)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әуеайлақтың (тікұшақ айлағының) жарамдылық сертификатына өтініш беруші міндеттемесінің көшірмесі;</w:t>
      </w:r>
      <w:r>
        <w:br/>
      </w:r>
      <w:r>
        <w:rPr>
          <w:rFonts w:ascii="Times New Roman"/>
          <w:b w:val="false"/>
          <w:i w:val="false"/>
          <w:color w:val="000000"/>
          <w:sz w:val="28"/>
        </w:rPr>
        <w:t>
</w:t>
      </w:r>
      <w:r>
        <w:rPr>
          <w:rFonts w:ascii="Times New Roman"/>
          <w:b w:val="false"/>
          <w:i w:val="false"/>
          <w:color w:val="000000"/>
          <w:sz w:val="28"/>
        </w:rPr>
        <w:t>
      5) пайдаланушының әуе қозғалысына қызмет көрсету және метеоқамтамасыз ету органдарымен өзара іс-қимыл жасау шарттарының көшірмесі;</w:t>
      </w:r>
      <w:r>
        <w:br/>
      </w:r>
      <w:r>
        <w:rPr>
          <w:rFonts w:ascii="Times New Roman"/>
          <w:b w:val="false"/>
          <w:i w:val="false"/>
          <w:color w:val="000000"/>
          <w:sz w:val="28"/>
        </w:rPr>
        <w:t>
</w:t>
      </w:r>
      <w:r>
        <w:rPr>
          <w:rFonts w:ascii="Times New Roman"/>
          <w:b w:val="false"/>
          <w:i w:val="false"/>
          <w:color w:val="000000"/>
          <w:sz w:val="28"/>
        </w:rPr>
        <w:t>
      6) әуе қозғалысын басқару объектілері мен ұшуды жарық сигналымен қамтамасыз ету жүйесін ұшу кезінде тексеру актілерінің көшірмесі;</w:t>
      </w:r>
      <w:r>
        <w:br/>
      </w:r>
      <w:r>
        <w:rPr>
          <w:rFonts w:ascii="Times New Roman"/>
          <w:b w:val="false"/>
          <w:i w:val="false"/>
          <w:color w:val="000000"/>
          <w:sz w:val="28"/>
        </w:rPr>
        <w:t>
</w:t>
      </w:r>
      <w:r>
        <w:rPr>
          <w:rFonts w:ascii="Times New Roman"/>
          <w:b w:val="false"/>
          <w:i w:val="false"/>
          <w:color w:val="000000"/>
          <w:sz w:val="28"/>
        </w:rPr>
        <w:t>
      7) радиотехникалық жабдық пен әуе қозғалысын басқару және қызмет көрсету жөніндегі диспетчер немесе радиооператор пункті жабдығының тізбесі;</w:t>
      </w:r>
      <w:r>
        <w:br/>
      </w:r>
      <w:r>
        <w:rPr>
          <w:rFonts w:ascii="Times New Roman"/>
          <w:b w:val="false"/>
          <w:i w:val="false"/>
          <w:color w:val="000000"/>
          <w:sz w:val="28"/>
        </w:rPr>
        <w:t>
</w:t>
      </w:r>
      <w:r>
        <w:rPr>
          <w:rFonts w:ascii="Times New Roman"/>
          <w:b w:val="false"/>
          <w:i w:val="false"/>
          <w:color w:val="000000"/>
          <w:sz w:val="28"/>
        </w:rPr>
        <w:t>
      8) әуеайлақ (тікұшақ айлағы) жөніндегі нұсқаудың көшірмесі, метеорологиялық қамтамасыз етудің басшылыққа алынатын құжаты, әуеайлақ (тікұшақ айлағы) ауданында авариялық-құтқару жұмыстарын жүргізу және өрт сөндіру бойынша жедел жоспар;</w:t>
      </w:r>
      <w:r>
        <w:br/>
      </w:r>
      <w:r>
        <w:rPr>
          <w:rFonts w:ascii="Times New Roman"/>
          <w:b w:val="false"/>
          <w:i w:val="false"/>
          <w:color w:val="000000"/>
          <w:sz w:val="28"/>
        </w:rPr>
        <w:t>
</w:t>
      </w:r>
      <w:r>
        <w:rPr>
          <w:rFonts w:ascii="Times New Roman"/>
          <w:b w:val="false"/>
          <w:i w:val="false"/>
          <w:color w:val="000000"/>
          <w:sz w:val="28"/>
        </w:rPr>
        <w:t>
      9) ұшуды жүргізу бойынша нұсқаулықтың көшірмесі (бірлесіп пайдаланатын әуеайлақтар үшін);</w:t>
      </w:r>
      <w:r>
        <w:br/>
      </w:r>
      <w:r>
        <w:rPr>
          <w:rFonts w:ascii="Times New Roman"/>
          <w:b w:val="false"/>
          <w:i w:val="false"/>
          <w:color w:val="000000"/>
          <w:sz w:val="28"/>
        </w:rPr>
        <w:t>
</w:t>
      </w:r>
      <w:r>
        <w:rPr>
          <w:rFonts w:ascii="Times New Roman"/>
          <w:b w:val="false"/>
          <w:i w:val="false"/>
          <w:color w:val="000000"/>
          <w:sz w:val="28"/>
        </w:rPr>
        <w:t>
      10) инженерлік-техникалық персоналдың оқудан және біліктілігін арттырудан өткендігін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11) аэронавигациялық ақпарат жинағына (бұдан әрі – АІР) енгізу үшін ақпарат тарату және ақпарат алмасу бойынша нұсқаулық;</w:t>
      </w:r>
      <w:r>
        <w:br/>
      </w:r>
      <w:r>
        <w:rPr>
          <w:rFonts w:ascii="Times New Roman"/>
          <w:b w:val="false"/>
          <w:i w:val="false"/>
          <w:color w:val="000000"/>
          <w:sz w:val="28"/>
        </w:rPr>
        <w:t>
</w:t>
      </w:r>
      <w:r>
        <w:rPr>
          <w:rFonts w:ascii="Times New Roman"/>
          <w:b w:val="false"/>
          <w:i w:val="false"/>
          <w:color w:val="000000"/>
          <w:sz w:val="28"/>
        </w:rPr>
        <w:t>
      12) ұшу қауіпсіздігін қамтамасыз етумен байланысты лауазымдық нұсқаулықтардың тізбесі;</w:t>
      </w:r>
      <w:r>
        <w:br/>
      </w:r>
      <w:r>
        <w:rPr>
          <w:rFonts w:ascii="Times New Roman"/>
          <w:b w:val="false"/>
          <w:i w:val="false"/>
          <w:color w:val="000000"/>
          <w:sz w:val="28"/>
        </w:rPr>
        <w:t>
</w:t>
      </w:r>
      <w:r>
        <w:rPr>
          <w:rFonts w:ascii="Times New Roman"/>
          <w:b w:val="false"/>
          <w:i w:val="false"/>
          <w:color w:val="000000"/>
          <w:sz w:val="28"/>
        </w:rPr>
        <w:t>
      13) әуеайлақтың жарамдылық сертификатының қолданылу кезеңінде болған авиациялық инциденттер, оқиғалар және олардың алғышарттары туралы ақпарат (өтінім қайта берілген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14) тармақша 01.01.2014 бастап қолданысқа енгізіледі - ҚР Үкіметінің 25.11.2013 </w:t>
      </w:r>
      <w:r>
        <w:rPr>
          <w:rFonts w:ascii="Times New Roman"/>
          <w:b w:val="false"/>
          <w:i w:val="false"/>
          <w:color w:val="000000"/>
          <w:sz w:val="28"/>
        </w:rPr>
        <w:t>N 1257</w:t>
      </w:r>
      <w:r>
        <w:rPr>
          <w:rFonts w:ascii="Times New Roman"/>
          <w:b w:val="false"/>
          <w:i w:val="false"/>
          <w:color w:val="ff0000"/>
          <w:sz w:val="28"/>
        </w:rPr>
        <w:t xml:space="preserve"> қаулысымен.</w:t>
      </w:r>
      <w:r>
        <w:br/>
      </w:r>
      <w:r>
        <w:rPr>
          <w:rFonts w:ascii="Times New Roman"/>
          <w:b w:val="false"/>
          <w:i w:val="false"/>
          <w:color w:val="000000"/>
          <w:sz w:val="28"/>
        </w:rPr>
        <w:t>
      14) әуеайлақты (тікұшақ айлағын) сертификаттау үшін алынатын алымның төлегенін растайтын құжаттың көшірмесі.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Егер олар аталған құжаттаманы әзірлеуге тартылған болса,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растайтын құжаттардың тізбесіне ғылыми зерттеу ұйымдарының және тиісті құзыретті органдардың қорытындылары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Осы Қағиданың 13-тармағында көзделген жағдайларды қоспағанда, уәкілетті орган өтінім мен ұсынылған құжаттарды оны алған күнінен бастап күнтізбелік отыз күн ішінде қарайды және қарау нәтижелері туралы өтініш берушіге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қабылданған шешім туралы хабарлайды.</w:t>
      </w:r>
      <w:r>
        <w:br/>
      </w:r>
      <w:r>
        <w:rPr>
          <w:rFonts w:ascii="Times New Roman"/>
          <w:b w:val="false"/>
          <w:i w:val="false"/>
          <w:color w:val="000000"/>
          <w:sz w:val="28"/>
        </w:rPr>
        <w:t>
</w:t>
      </w:r>
      <w:r>
        <w:rPr>
          <w:rFonts w:ascii="Times New Roman"/>
          <w:b w:val="false"/>
          <w:i w:val="false"/>
          <w:color w:val="000000"/>
          <w:sz w:val="28"/>
        </w:rPr>
        <w:t>
      11. Сертификаттаудың жалпы мерзімі өтінім берілген күннен бастап үш айдан аспауға тиіс.</w:t>
      </w:r>
    </w:p>
    <w:bookmarkEnd w:id="6"/>
    <w:bookmarkStart w:name="z56" w:id="7"/>
    <w:p>
      <w:pPr>
        <w:spacing w:after="0"/>
        <w:ind w:left="0"/>
        <w:jc w:val="left"/>
      </w:pPr>
      <w:r>
        <w:rPr>
          <w:rFonts w:ascii="Times New Roman"/>
          <w:b/>
          <w:i w:val="false"/>
          <w:color w:val="000000"/>
        </w:rPr>
        <w:t xml:space="preserve"> 
3. Өтiнiмді алдын ала бағалау және ол бойынша шешiм қабылдау</w:t>
      </w:r>
    </w:p>
    <w:bookmarkEnd w:id="7"/>
    <w:bookmarkStart w:name="z58" w:id="8"/>
    <w:p>
      <w:pPr>
        <w:spacing w:after="0"/>
        <w:ind w:left="0"/>
        <w:jc w:val="both"/>
      </w:pPr>
      <w:r>
        <w:rPr>
          <w:rFonts w:ascii="Times New Roman"/>
          <w:b w:val="false"/>
          <w:i w:val="false"/>
          <w:color w:val="000000"/>
          <w:sz w:val="28"/>
        </w:rPr>
        <w:t>
      12. Өтінiмдi алдын ала бағалау кезiнде:</w:t>
      </w:r>
      <w:r>
        <w:br/>
      </w:r>
      <w:r>
        <w:rPr>
          <w:rFonts w:ascii="Times New Roman"/>
          <w:b w:val="false"/>
          <w:i w:val="false"/>
          <w:color w:val="000000"/>
          <w:sz w:val="28"/>
        </w:rPr>
        <w:t>
</w:t>
      </w:r>
      <w:r>
        <w:rPr>
          <w:rFonts w:ascii="Times New Roman"/>
          <w:b w:val="false"/>
          <w:i w:val="false"/>
          <w:color w:val="000000"/>
          <w:sz w:val="28"/>
        </w:rPr>
        <w:t>
      1) өтiнiш берушінің заңды мәртебесiн растайтын құжаттардың болуы;</w:t>
      </w:r>
      <w:r>
        <w:br/>
      </w:r>
      <w:r>
        <w:rPr>
          <w:rFonts w:ascii="Times New Roman"/>
          <w:b w:val="false"/>
          <w:i w:val="false"/>
          <w:color w:val="000000"/>
          <w:sz w:val="28"/>
        </w:rPr>
        <w:t>
</w:t>
      </w:r>
      <w:r>
        <w:rPr>
          <w:rFonts w:ascii="Times New Roman"/>
          <w:b w:val="false"/>
          <w:i w:val="false"/>
          <w:color w:val="000000"/>
          <w:sz w:val="28"/>
        </w:rPr>
        <w:t>
      2) өтiнiш берушінің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құжаттарға сәйкестiгi;</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қарауға ұсынылған сертификаттау талаптарына сәйкестіктi растайтын құжаттаманың толықтығы;</w:t>
      </w:r>
      <w:r>
        <w:br/>
      </w:r>
      <w:r>
        <w:rPr>
          <w:rFonts w:ascii="Times New Roman"/>
          <w:b w:val="false"/>
          <w:i w:val="false"/>
          <w:color w:val="000000"/>
          <w:sz w:val="28"/>
        </w:rPr>
        <w:t>
</w:t>
      </w:r>
      <w:r>
        <w:rPr>
          <w:rFonts w:ascii="Times New Roman"/>
          <w:b w:val="false"/>
          <w:i w:val="false"/>
          <w:color w:val="000000"/>
          <w:sz w:val="28"/>
        </w:rPr>
        <w:t>
      5) инженерлік-техникалық персоналды оқыту және біліктілігін арттыру жоспарының болуы белгіленеді.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13. Өтiнiмдi алдын ала бағалау барысында уәкiлетті орган:</w:t>
      </w:r>
      <w:r>
        <w:br/>
      </w:r>
      <w:r>
        <w:rPr>
          <w:rFonts w:ascii="Times New Roman"/>
          <w:b w:val="false"/>
          <w:i w:val="false"/>
          <w:color w:val="000000"/>
          <w:sz w:val="28"/>
        </w:rPr>
        <w:t>
</w:t>
      </w:r>
      <w:r>
        <w:rPr>
          <w:rFonts w:ascii="Times New Roman"/>
          <w:b w:val="false"/>
          <w:i w:val="false"/>
          <w:color w:val="000000"/>
          <w:sz w:val="28"/>
        </w:rPr>
        <w:t>
      1) өтiнiш берушіден өтінімде ұсынылған барлық мәселелер бойынша қосымша ақпарат сұратады;</w:t>
      </w:r>
      <w:r>
        <w:br/>
      </w:r>
      <w:r>
        <w:rPr>
          <w:rFonts w:ascii="Times New Roman"/>
          <w:b w:val="false"/>
          <w:i w:val="false"/>
          <w:color w:val="000000"/>
          <w:sz w:val="28"/>
        </w:rPr>
        <w:t>
</w:t>
      </w:r>
      <w:r>
        <w:rPr>
          <w:rFonts w:ascii="Times New Roman"/>
          <w:b w:val="false"/>
          <w:i w:val="false"/>
          <w:color w:val="000000"/>
          <w:sz w:val="28"/>
        </w:rPr>
        <w:t>
      2) өтiнiш берушіні оларға сәйкестікке әуеайлақ сертификатталатын сертификаттау рәсiмдерi, нормативтік талаптар туралы хабардар етедi;</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4) өтiнiш берушіге өтiнiмдi алдын ала бағалау барысында анықталған кемшiлiктердiң тiзбесi бар жазбаша хабарламаны және оларды жою мерзімдері белгіленген ұсынымдарды жiбередi.</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14. Өтінім бойынша ескертулер болмаған кезде немесе оларды жойғаннан кейін уәкілетті орган сертификаттық тексеру жүргізу үшін комиссия (бұдан әрі – Комиссия) құру туралы шешім шығарады және күнтізбелік 15 күннің ішінде бұл туралы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өтініш берушіні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 Комиссияға азаматтық авиация саласындағы уәкілетті органның функцияларына азаматтық авиация әуеайлақтарын (тікұшақ айлақтың) пайдалану және техникалық қызмет көрсету және пайдалануға жарамдылық </w:t>
      </w:r>
      <w:r>
        <w:rPr>
          <w:rFonts w:ascii="Times New Roman"/>
          <w:b w:val="false"/>
          <w:i w:val="false"/>
          <w:color w:val="000000"/>
          <w:sz w:val="28"/>
        </w:rPr>
        <w:t>нормаларын</w:t>
      </w:r>
      <w:r>
        <w:rPr>
          <w:rFonts w:ascii="Times New Roman"/>
          <w:b w:val="false"/>
          <w:i w:val="false"/>
          <w:color w:val="000000"/>
          <w:sz w:val="28"/>
        </w:rPr>
        <w:t xml:space="preserve"> қолдау мәселелері кіретін қызметкерлері енгізіледі. Осы комиссияның құрамына консультанттар ретінде азаматтық авиация ұйымдарының қызметкерлер (мамандар) бірінші басшының немесе оны алмастыратын адамның келісімі бойынша енгізіледі.</w:t>
      </w:r>
    </w:p>
    <w:bookmarkEnd w:id="8"/>
    <w:bookmarkStart w:name="z82" w:id="9"/>
    <w:p>
      <w:pPr>
        <w:spacing w:after="0"/>
        <w:ind w:left="0"/>
        <w:jc w:val="left"/>
      </w:pPr>
      <w:r>
        <w:rPr>
          <w:rFonts w:ascii="Times New Roman"/>
          <w:b/>
          <w:i w:val="false"/>
          <w:color w:val="000000"/>
        </w:rPr>
        <w:t xml:space="preserve"> 
4. Сертификаттық тексеру жүргізу және сертификат беру тәртібі  </w:t>
      </w:r>
    </w:p>
    <w:bookmarkEnd w:id="9"/>
    <w:bookmarkStart w:name="z83" w:id="10"/>
    <w:p>
      <w:pPr>
        <w:spacing w:after="0"/>
        <w:ind w:left="0"/>
        <w:jc w:val="both"/>
      </w:pPr>
      <w:r>
        <w:rPr>
          <w:rFonts w:ascii="Times New Roman"/>
          <w:b w:val="false"/>
          <w:i w:val="false"/>
          <w:color w:val="000000"/>
          <w:sz w:val="28"/>
        </w:rPr>
        <w:t>
      16. Комиссия сертификаттық тексеру кезінде сертификаттық тексеру жүргізу жеріне барады және:</w:t>
      </w:r>
      <w:r>
        <w:br/>
      </w:r>
      <w:r>
        <w:rPr>
          <w:rFonts w:ascii="Times New Roman"/>
          <w:b w:val="false"/>
          <w:i w:val="false"/>
          <w:color w:val="000000"/>
          <w:sz w:val="28"/>
        </w:rPr>
        <w:t>
</w:t>
      </w:r>
      <w:r>
        <w:rPr>
          <w:rFonts w:ascii="Times New Roman"/>
          <w:b w:val="false"/>
          <w:i w:val="false"/>
          <w:color w:val="000000"/>
          <w:sz w:val="28"/>
        </w:rPr>
        <w:t>
      1) әуеайлақ объектілерінің, әуеайлақтың (тікұшақ айлағының) геометриялық, физикалық сипаттамаларының және оның жабдықтарының әуеайлақ жөніндегі нұсқауға және сертификаттау талаптарына сәйкестігін;</w:t>
      </w:r>
      <w:r>
        <w:br/>
      </w:r>
      <w:r>
        <w:rPr>
          <w:rFonts w:ascii="Times New Roman"/>
          <w:b w:val="false"/>
          <w:i w:val="false"/>
          <w:color w:val="000000"/>
          <w:sz w:val="28"/>
        </w:rPr>
        <w:t>
</w:t>
      </w:r>
      <w:r>
        <w:rPr>
          <w:rFonts w:ascii="Times New Roman"/>
          <w:b w:val="false"/>
          <w:i w:val="false"/>
          <w:color w:val="000000"/>
          <w:sz w:val="28"/>
        </w:rPr>
        <w:t>
      2) әуеайлақты пайдалану рәсімдерін (әуеайлақты пайдалануға дайын күйде дайындығында ұстау бойынша жүргізілген жұмыстардың толықтығы);</w:t>
      </w:r>
      <w:r>
        <w:br/>
      </w:r>
      <w:r>
        <w:rPr>
          <w:rFonts w:ascii="Times New Roman"/>
          <w:b w:val="false"/>
          <w:i w:val="false"/>
          <w:color w:val="000000"/>
          <w:sz w:val="28"/>
        </w:rPr>
        <w:t>
</w:t>
      </w:r>
      <w:r>
        <w:rPr>
          <w:rFonts w:ascii="Times New Roman"/>
          <w:b w:val="false"/>
          <w:i w:val="false"/>
          <w:color w:val="000000"/>
          <w:sz w:val="28"/>
        </w:rPr>
        <w:t>
      3) әуеайлақта қауіпсіздікті қамтамасыз ету және басқару жүйесін (пайдаланушының әуеайлақты сертификаттау талаптарына сай келетін күйде ұстау мүмкіндігін бағалау);</w:t>
      </w:r>
      <w:r>
        <w:br/>
      </w:r>
      <w:r>
        <w:rPr>
          <w:rFonts w:ascii="Times New Roman"/>
          <w:b w:val="false"/>
          <w:i w:val="false"/>
          <w:color w:val="000000"/>
          <w:sz w:val="28"/>
        </w:rPr>
        <w:t>
</w:t>
      </w:r>
      <w:r>
        <w:rPr>
          <w:rFonts w:ascii="Times New Roman"/>
          <w:b w:val="false"/>
          <w:i w:val="false"/>
          <w:color w:val="000000"/>
          <w:sz w:val="28"/>
        </w:rPr>
        <w:t>
      4) ұйымдық құрылымды, штаттың жинақталуы және азаматтық авиация ұйымының (өтініш берушінің) басқару негізгі қағидаттарын;</w:t>
      </w:r>
      <w:r>
        <w:br/>
      </w:r>
      <w:r>
        <w:rPr>
          <w:rFonts w:ascii="Times New Roman"/>
          <w:b w:val="false"/>
          <w:i w:val="false"/>
          <w:color w:val="000000"/>
          <w:sz w:val="28"/>
        </w:rPr>
        <w:t>
</w:t>
      </w:r>
      <w:r>
        <w:rPr>
          <w:rFonts w:ascii="Times New Roman"/>
          <w:b w:val="false"/>
          <w:i w:val="false"/>
          <w:color w:val="000000"/>
          <w:sz w:val="28"/>
        </w:rPr>
        <w:t>
      5) ұйымдастыруда және азаматтық авиация ұйымының қызметін қамтамасыз етуде басшылық құрамның, сондай-ақ тікелей ұшу қауіпсіздігін қамтамасыз етуімен байланысты мамандардың тәжірибесін;</w:t>
      </w:r>
      <w:r>
        <w:br/>
      </w:r>
      <w:r>
        <w:rPr>
          <w:rFonts w:ascii="Times New Roman"/>
          <w:b w:val="false"/>
          <w:i w:val="false"/>
          <w:color w:val="000000"/>
          <w:sz w:val="28"/>
        </w:rPr>
        <w:t>
</w:t>
      </w:r>
      <w:r>
        <w:rPr>
          <w:rFonts w:ascii="Times New Roman"/>
          <w:b w:val="false"/>
          <w:i w:val="false"/>
          <w:color w:val="000000"/>
          <w:sz w:val="28"/>
        </w:rPr>
        <w:t>
      6) өтініш берушінің басқа ұйымдармен тиісті арнайы жабдықтарды пайдалану, техникалық қызмет көрсету, жөндеу және бақылау құқығына жасасқан өзара іс-қимыл жасау шарттарының болуын, сондай-ақ авиация персоналын оқытуды;</w:t>
      </w:r>
      <w:r>
        <w:br/>
      </w:r>
      <w:r>
        <w:rPr>
          <w:rFonts w:ascii="Times New Roman"/>
          <w:b w:val="false"/>
          <w:i w:val="false"/>
          <w:color w:val="000000"/>
          <w:sz w:val="28"/>
        </w:rPr>
        <w:t>
</w:t>
      </w:r>
      <w:r>
        <w:rPr>
          <w:rFonts w:ascii="Times New Roman"/>
          <w:b w:val="false"/>
          <w:i w:val="false"/>
          <w:color w:val="000000"/>
          <w:sz w:val="28"/>
        </w:rPr>
        <w:t>
      7) функционалдық міндеттерді қамтамасыз ету үшін өндірістік алаңдардың санының жеткілікті болуын;</w:t>
      </w:r>
      <w:r>
        <w:br/>
      </w:r>
      <w:r>
        <w:rPr>
          <w:rFonts w:ascii="Times New Roman"/>
          <w:b w:val="false"/>
          <w:i w:val="false"/>
          <w:color w:val="000000"/>
          <w:sz w:val="28"/>
        </w:rPr>
        <w:t>
</w:t>
      </w:r>
      <w:r>
        <w:rPr>
          <w:rFonts w:ascii="Times New Roman"/>
          <w:b w:val="false"/>
          <w:i w:val="false"/>
          <w:color w:val="000000"/>
          <w:sz w:val="28"/>
        </w:rPr>
        <w:t>
      8) пайдалану техникалық құжаттардың болуын;</w:t>
      </w:r>
      <w:r>
        <w:br/>
      </w:r>
      <w:r>
        <w:rPr>
          <w:rFonts w:ascii="Times New Roman"/>
          <w:b w:val="false"/>
          <w:i w:val="false"/>
          <w:color w:val="000000"/>
          <w:sz w:val="28"/>
        </w:rPr>
        <w:t>
</w:t>
      </w:r>
      <w:r>
        <w:rPr>
          <w:rFonts w:ascii="Times New Roman"/>
          <w:b w:val="false"/>
          <w:i w:val="false"/>
          <w:color w:val="000000"/>
          <w:sz w:val="28"/>
        </w:rPr>
        <w:t>
      9) әуеайлақ объектілерінің, азаматтық авиация ұйымдарының өндіріс жабдықтары мен құралдарының техникалық сипаттамаларын (көрсеткіштерін) қарайды, өтініш берушінің әуеайлақтың сертификаттау және пайдалану талаптарына сәйкестігін қамтамасыз ету қабілетін айқындауға мүмкіндік беретін өндірістік рәсімдерді тексереді.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Сертификаттық тексеру мерзiмi сертификаттық тексеру жүргізуге шешім қабылданған сәттен бастап күнтізбелік отыз күннен аспайды.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Сертификаттық тексеру осы Қағидаға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сертификаттық тексерудiң үлгі бағдарламасына сәйкес жүргізіледi.</w:t>
      </w:r>
      <w:r>
        <w:br/>
      </w:r>
      <w:r>
        <w:rPr>
          <w:rFonts w:ascii="Times New Roman"/>
          <w:b w:val="false"/>
          <w:i w:val="false"/>
          <w:color w:val="000000"/>
          <w:sz w:val="28"/>
        </w:rPr>
        <w:t>
</w:t>
      </w:r>
      <w:r>
        <w:rPr>
          <w:rFonts w:ascii="Times New Roman"/>
          <w:b w:val="false"/>
          <w:i w:val="false"/>
          <w:color w:val="000000"/>
          <w:sz w:val="28"/>
        </w:rPr>
        <w:t>
      19. Сертификаттық тексерудiң нәтижелері бойынша әуеайлақтың іс жүзіндегі жай-күйі, тұжырымдар, ұсынымдар және сертификат беру мүмкiндiгі (мүмкiн еместігі) туралы қорытынды көрсетіле отырып, екі данада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сертификаттық тексеру актісі (бұдан әрі – Акті) жасалады. Актiге комиссияның барлық мүшелерi қол қояды және ол танысу үшін өтiнiш берушiге ұсынылады.</w:t>
      </w:r>
      <w:r>
        <w:br/>
      </w:r>
      <w:r>
        <w:rPr>
          <w:rFonts w:ascii="Times New Roman"/>
          <w:b w:val="false"/>
          <w:i w:val="false"/>
          <w:color w:val="000000"/>
          <w:sz w:val="28"/>
        </w:rPr>
        <w:t>
</w:t>
      </w:r>
      <w:r>
        <w:rPr>
          <w:rFonts w:ascii="Times New Roman"/>
          <w:b w:val="false"/>
          <w:i w:val="false"/>
          <w:color w:val="000000"/>
          <w:sz w:val="28"/>
        </w:rPr>
        <w:t>
      20. Сертификатты беру мүмкiндiгi туралы қорытынды қамтылған акті сертификат беру үшiн негiз болып табылады.</w:t>
      </w:r>
      <w:r>
        <w:br/>
      </w:r>
      <w:r>
        <w:rPr>
          <w:rFonts w:ascii="Times New Roman"/>
          <w:b w:val="false"/>
          <w:i w:val="false"/>
          <w:color w:val="000000"/>
          <w:sz w:val="28"/>
        </w:rPr>
        <w:t>
</w:t>
      </w:r>
      <w:r>
        <w:rPr>
          <w:rFonts w:ascii="Times New Roman"/>
          <w:b w:val="false"/>
          <w:i w:val="false"/>
          <w:color w:val="000000"/>
          <w:sz w:val="28"/>
        </w:rPr>
        <w:t>
      21. Сертификатты немесе сертификат беруден бас тарту туралы шешімді ресімдеуді және беруді уәкiлеттi орган сертификаттық тексеру актiсi жасалғаннан кейiн күнтiзбелiк он күннің iшiнде жүргiзедi.</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22. Егер:</w:t>
      </w:r>
      <w:r>
        <w:br/>
      </w:r>
      <w:r>
        <w:rPr>
          <w:rFonts w:ascii="Times New Roman"/>
          <w:b w:val="false"/>
          <w:i w:val="false"/>
          <w:color w:val="000000"/>
          <w:sz w:val="28"/>
        </w:rPr>
        <w:t>
</w:t>
      </w:r>
      <w:r>
        <w:rPr>
          <w:rFonts w:ascii="Times New Roman"/>
          <w:b w:val="false"/>
          <w:i w:val="false"/>
          <w:color w:val="000000"/>
          <w:sz w:val="28"/>
        </w:rPr>
        <w:t>
      1) әуеайлақ (тікұшақ айлағы) азаматтық әуеайлақтардың (тікұшақ айлақтарының) пайдалануға жарамдылығы нормаларына сәйкес келмесе;</w:t>
      </w:r>
      <w:r>
        <w:br/>
      </w:r>
      <w:r>
        <w:rPr>
          <w:rFonts w:ascii="Times New Roman"/>
          <w:b w:val="false"/>
          <w:i w:val="false"/>
          <w:color w:val="000000"/>
          <w:sz w:val="28"/>
        </w:rPr>
        <w:t>
</w:t>
      </w:r>
      <w:r>
        <w:rPr>
          <w:rFonts w:ascii="Times New Roman"/>
          <w:b w:val="false"/>
          <w:i w:val="false"/>
          <w:color w:val="000000"/>
          <w:sz w:val="28"/>
        </w:rPr>
        <w:t>
      2) әуеайлақты (тікұшақ айлағын) пайдаланушы Заңның </w:t>
      </w:r>
      <w:r>
        <w:rPr>
          <w:rFonts w:ascii="Times New Roman"/>
          <w:b w:val="false"/>
          <w:i w:val="false"/>
          <w:color w:val="000000"/>
          <w:sz w:val="28"/>
        </w:rPr>
        <w:t>64-бабының</w:t>
      </w:r>
      <w:r>
        <w:rPr>
          <w:rFonts w:ascii="Times New Roman"/>
          <w:b w:val="false"/>
          <w:i w:val="false"/>
          <w:color w:val="000000"/>
          <w:sz w:val="28"/>
        </w:rPr>
        <w:t xml:space="preserve"> 1-тармағында белгіленген талаптарға сәйкес келмесе, сертификатты беруден бас тарту жүргізіледі.</w:t>
      </w:r>
      <w:r>
        <w:br/>
      </w:r>
      <w:r>
        <w:rPr>
          <w:rFonts w:ascii="Times New Roman"/>
          <w:b w:val="false"/>
          <w:i w:val="false"/>
          <w:color w:val="000000"/>
          <w:sz w:val="28"/>
        </w:rPr>
        <w:t>
</w:t>
      </w:r>
      <w:r>
        <w:rPr>
          <w:rFonts w:ascii="Times New Roman"/>
          <w:b w:val="false"/>
          <w:i w:val="false"/>
          <w:color w:val="000000"/>
          <w:sz w:val="28"/>
        </w:rPr>
        <w:t>
      23. Сертификатты беруден бас тартқан кезде өтініш берушіге бас тарту себептері көрсетіліп, дәлелді жауап беріледі.</w:t>
      </w:r>
      <w:r>
        <w:br/>
      </w:r>
      <w:r>
        <w:rPr>
          <w:rFonts w:ascii="Times New Roman"/>
          <w:b w:val="false"/>
          <w:i w:val="false"/>
          <w:color w:val="000000"/>
          <w:sz w:val="28"/>
        </w:rPr>
        <w:t>
</w:t>
      </w:r>
      <w:r>
        <w:rPr>
          <w:rFonts w:ascii="Times New Roman"/>
          <w:b w:val="false"/>
          <w:i w:val="false"/>
          <w:color w:val="000000"/>
          <w:sz w:val="28"/>
        </w:rPr>
        <w:t>
      24. Мынадай:</w:t>
      </w:r>
      <w:r>
        <w:br/>
      </w:r>
      <w:r>
        <w:rPr>
          <w:rFonts w:ascii="Times New Roman"/>
          <w:b w:val="false"/>
          <w:i w:val="false"/>
          <w:color w:val="000000"/>
          <w:sz w:val="28"/>
        </w:rPr>
        <w:t>
</w:t>
      </w:r>
      <w:r>
        <w:rPr>
          <w:rFonts w:ascii="Times New Roman"/>
          <w:b w:val="false"/>
          <w:i w:val="false"/>
          <w:color w:val="000000"/>
          <w:sz w:val="28"/>
        </w:rPr>
        <w:t>
      1) әуеайлақты (тікұшақ айлағын) пайдаланушы сертификаттау және пайдалану талаптарын сақтамаған жағдайда;</w:t>
      </w:r>
      <w:r>
        <w:br/>
      </w:r>
      <w:r>
        <w:rPr>
          <w:rFonts w:ascii="Times New Roman"/>
          <w:b w:val="false"/>
          <w:i w:val="false"/>
          <w:color w:val="000000"/>
          <w:sz w:val="28"/>
        </w:rPr>
        <w:t>
</w:t>
      </w:r>
      <w:r>
        <w:rPr>
          <w:rFonts w:ascii="Times New Roman"/>
          <w:b w:val="false"/>
          <w:i w:val="false"/>
          <w:color w:val="000000"/>
          <w:sz w:val="28"/>
        </w:rPr>
        <w:t>
      2) әуеайлақты (тікұшақ айлағын) пайдаланушының өтініші бойынша уәкілетті орган әуеайлақтың (тікұшақ айлағының) жарамдылық сертификатының қолданылуын алты айға дейінгі мерзімге тоқтата тұрады.</w:t>
      </w:r>
      <w:r>
        <w:br/>
      </w:r>
      <w:r>
        <w:rPr>
          <w:rFonts w:ascii="Times New Roman"/>
          <w:b w:val="false"/>
          <w:i w:val="false"/>
          <w:color w:val="000000"/>
          <w:sz w:val="28"/>
        </w:rPr>
        <w:t>
</w:t>
      </w:r>
      <w:r>
        <w:rPr>
          <w:rFonts w:ascii="Times New Roman"/>
          <w:b w:val="false"/>
          <w:i w:val="false"/>
          <w:color w:val="000000"/>
          <w:sz w:val="28"/>
        </w:rPr>
        <w:t>
      Анықталған кемшіліктер жойылғаннан және уәкілетті органға растайтын құжаттар ұсынылғаннан кейін сертификаттың қолданылуын қалпына келтіруді сертификаттық тексеруден кейін уәкілетті орган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25. Егер әуеайлақты (тікұшақ айлағын) пайдаланушы тоқтата тұру негіздемесінің анықталған сәйкессіздіктерін жоймаса, уәкілетті орган әуеайлақтың (тікұшақ айлағын) жарамдылық сертификатын қайтарып алады.</w:t>
      </w:r>
      <w:r>
        <w:br/>
      </w:r>
      <w:r>
        <w:rPr>
          <w:rFonts w:ascii="Times New Roman"/>
          <w:b w:val="false"/>
          <w:i w:val="false"/>
          <w:color w:val="000000"/>
          <w:sz w:val="28"/>
        </w:rPr>
        <w:t>
</w:t>
      </w:r>
      <w:r>
        <w:rPr>
          <w:rFonts w:ascii="Times New Roman"/>
          <w:b w:val="false"/>
          <w:i w:val="false"/>
          <w:color w:val="000000"/>
          <w:sz w:val="28"/>
        </w:rPr>
        <w:t>
      26. Сертификат қайтарып алынған жағдайда ол осы Қағидада көзделген тәртіппен қайтадан сертификаттау жүргізілгеннен кейін беріледі.</w:t>
      </w:r>
      <w:r>
        <w:br/>
      </w:r>
      <w:r>
        <w:rPr>
          <w:rFonts w:ascii="Times New Roman"/>
          <w:b w:val="false"/>
          <w:i w:val="false"/>
          <w:color w:val="000000"/>
          <w:sz w:val="28"/>
        </w:rPr>
        <w:t>
</w:t>
      </w:r>
      <w:r>
        <w:rPr>
          <w:rFonts w:ascii="Times New Roman"/>
          <w:b w:val="false"/>
          <w:i w:val="false"/>
          <w:color w:val="000000"/>
          <w:sz w:val="28"/>
        </w:rPr>
        <w:t>
      27. Сертификаттың қолданысын тоқтата тұрған немесе кері қайтарылып алынған жағдайда, уәкілетті орган сертификаттың иесіне қабылданған шешім туралы хабарлайды.</w:t>
      </w:r>
      <w:r>
        <w:br/>
      </w:r>
      <w:r>
        <w:rPr>
          <w:rFonts w:ascii="Times New Roman"/>
          <w:b w:val="false"/>
          <w:i w:val="false"/>
          <w:color w:val="000000"/>
          <w:sz w:val="28"/>
        </w:rPr>
        <w:t>
</w:t>
      </w:r>
      <w:r>
        <w:rPr>
          <w:rFonts w:ascii="Times New Roman"/>
          <w:b w:val="false"/>
          <w:i w:val="false"/>
          <w:color w:val="000000"/>
          <w:sz w:val="28"/>
        </w:rPr>
        <w:t>
      Сертификаттың қолданысын тоқтату әуеайлақтың жарамдылығына сертификат берудің Мемлекеттік тізілімінен шығарылған сәттен бастап күшіне енеді.</w:t>
      </w:r>
    </w:p>
    <w:bookmarkEnd w:id="10"/>
    <w:bookmarkStart w:name="z110" w:id="11"/>
    <w:p>
      <w:pPr>
        <w:spacing w:after="0"/>
        <w:ind w:left="0"/>
        <w:jc w:val="left"/>
      </w:pPr>
      <w:r>
        <w:rPr>
          <w:rFonts w:ascii="Times New Roman"/>
          <w:b/>
          <w:i w:val="false"/>
          <w:color w:val="000000"/>
        </w:rPr>
        <w:t xml:space="preserve"> 
5. Сертификаттау талаптарынан шегіну</w:t>
      </w:r>
    </w:p>
    <w:bookmarkEnd w:id="11"/>
    <w:bookmarkStart w:name="z111" w:id="12"/>
    <w:p>
      <w:pPr>
        <w:spacing w:after="0"/>
        <w:ind w:left="0"/>
        <w:jc w:val="both"/>
      </w:pPr>
      <w:r>
        <w:rPr>
          <w:rFonts w:ascii="Times New Roman"/>
          <w:b w:val="false"/>
          <w:i w:val="false"/>
          <w:color w:val="000000"/>
          <w:sz w:val="28"/>
        </w:rPr>
        <w:t>
      28. Уәкілетті органның келісімі бойынша әуеайлақты (тікұшақ әуеайлағын) пайдалануға жарамдылығы, егер ондай шегінулер белгіленгенге барабар ұшу қауіпсіздігінің деңгейін қамтамасыз ететін қосымша шараларды енгізуімен өтелсе, </w:t>
      </w:r>
      <w:r>
        <w:rPr>
          <w:rFonts w:ascii="Times New Roman"/>
          <w:b w:val="false"/>
          <w:i w:val="false"/>
          <w:color w:val="000000"/>
          <w:sz w:val="28"/>
        </w:rPr>
        <w:t>нормаларынан</w:t>
      </w:r>
      <w:r>
        <w:rPr>
          <w:rFonts w:ascii="Times New Roman"/>
          <w:b w:val="false"/>
          <w:i w:val="false"/>
          <w:color w:val="000000"/>
          <w:sz w:val="28"/>
        </w:rPr>
        <w:t xml:space="preserve"> уақытша шегінуге жол беріледі.</w:t>
      </w:r>
      <w:r>
        <w:br/>
      </w:r>
      <w:r>
        <w:rPr>
          <w:rFonts w:ascii="Times New Roman"/>
          <w:b w:val="false"/>
          <w:i w:val="false"/>
          <w:color w:val="000000"/>
          <w:sz w:val="28"/>
        </w:rPr>
        <w:t>
</w:t>
      </w:r>
      <w:r>
        <w:rPr>
          <w:rFonts w:ascii="Times New Roman"/>
          <w:b w:val="false"/>
          <w:i w:val="false"/>
          <w:color w:val="000000"/>
          <w:sz w:val="28"/>
        </w:rPr>
        <w:t>
      Бұл ретте ұшу қауіпсіздігінің барабар деңгейін (бұдан әрі – ҰҚБД) қамтамасыз ету бойынша тиісті шаралар қабылданады, сертификаттық құжаттама құрамына енгізілетін және сертификат алуға арналған өтінімге қоса берілетін қажетті құжаттама әзірленеді. ҰҚБД қамтамасыз етудің тиісті шараларын қабылдау туралы құжаттама бағалау, тәуекелді басқару әдістемесінің негізінде жасалады және оған өтініш беруші мен ҰҚБД-ны әзірлеуге қатысқан ұйым қол қояды.</w:t>
      </w:r>
      <w:r>
        <w:br/>
      </w:r>
      <w:r>
        <w:rPr>
          <w:rFonts w:ascii="Times New Roman"/>
          <w:b w:val="false"/>
          <w:i w:val="false"/>
          <w:color w:val="000000"/>
          <w:sz w:val="28"/>
        </w:rPr>
        <w:t>
      </w:t>
      </w:r>
      <w:r>
        <w:rPr>
          <w:rFonts w:ascii="Times New Roman"/>
          <w:b w:val="false"/>
          <w:i w:val="false"/>
          <w:color w:val="ff0000"/>
          <w:sz w:val="28"/>
        </w:rPr>
        <w:t xml:space="preserve">Ескерту. 28-тармаққа өзгеріс енгізілді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29. ҰҚБД бойынша құжаттаманы әзірлеу үшін өтініш беруші (әуеайлақ (тікұшақ әуеайлағының) пайдаланушысы, иесі) тиісті ғылыми-зерттеу және/немесе өзге де құзыретті ұйымдарды тартуы мүмкін. Тәуекелді бағалау мақсатында ҰҚБД әзірлеуге дейін осы шараларға қатысты уәкілетті органнан консультация алуы қажет.</w:t>
      </w:r>
      <w:r>
        <w:br/>
      </w:r>
      <w:r>
        <w:rPr>
          <w:rFonts w:ascii="Times New Roman"/>
          <w:b w:val="false"/>
          <w:i w:val="false"/>
          <w:color w:val="000000"/>
          <w:sz w:val="28"/>
        </w:rPr>
        <w:t>
</w:t>
      </w:r>
      <w:r>
        <w:rPr>
          <w:rFonts w:ascii="Times New Roman"/>
          <w:b w:val="false"/>
          <w:i w:val="false"/>
          <w:color w:val="000000"/>
          <w:sz w:val="28"/>
        </w:rPr>
        <w:t>
      Уәкілетті органмен келісілгеннен кейін осы әуеайлақта (тікұшақ айлағында) ҰҚБД қолданысқа енгізу туралы ақпарат он жұмыс күні ішінде әуеайлақ (тікұшақ айлағы) жөніндегі нұсқауға және аэронавигациялық ақпараттың басқа да құжаттарына енгізіледі.</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30. Ұшу қауіпсіздігін қамтамасыз ету, сертификаттау талаптарына сәйкестігін, ұшуға жарамдылықты қамтамасыз ету жауапкершілігі әуеайлақты (тікұшақ айлағын), уақытша әуеайлақты және қону алаңдарын пайдаланудың бүкіл кезеңінде пайдаланушыға жүктеледі.</w:t>
      </w:r>
      <w:r>
        <w:br/>
      </w:r>
      <w:r>
        <w:rPr>
          <w:rFonts w:ascii="Times New Roman"/>
          <w:b w:val="false"/>
          <w:i w:val="false"/>
          <w:color w:val="000000"/>
          <w:sz w:val="28"/>
        </w:rPr>
        <w:t>
</w:t>
      </w:r>
      <w:r>
        <w:rPr>
          <w:rFonts w:ascii="Times New Roman"/>
          <w:b w:val="false"/>
          <w:i w:val="false"/>
          <w:color w:val="000000"/>
          <w:sz w:val="28"/>
        </w:rPr>
        <w:t>
      31. Азаматтық авиация ұйымының атауы, оның ұйымдық-құқықтық нысаны өзгерген және сертификаттау талаптарына сәйкес келмеуіне әкеп соқтырмайтын басқа да өзгерiстер болған жағдайда сертификатқа тиiсті өзгерiстер енгiзіледi.</w:t>
      </w:r>
      <w:r>
        <w:br/>
      </w:r>
      <w:r>
        <w:rPr>
          <w:rFonts w:ascii="Times New Roman"/>
          <w:b w:val="false"/>
          <w:i w:val="false"/>
          <w:color w:val="000000"/>
          <w:sz w:val="28"/>
        </w:rPr>
        <w:t>
</w:t>
      </w:r>
      <w:r>
        <w:rPr>
          <w:rFonts w:ascii="Times New Roman"/>
          <w:b w:val="false"/>
          <w:i w:val="false"/>
          <w:color w:val="000000"/>
          <w:sz w:val="28"/>
        </w:rPr>
        <w:t>
      Сертификатқа өзгерiстер енгiзу кезiнде бұрын берілген сертификаттың тіркеу нөмiрi сақталады, ал мемлекеттік тiзiлiмнiң әуеайлақтардың жарамдылық сертификаттарының тізілімiне бұл туралы тиiстi жазба енгiзіледi.</w:t>
      </w:r>
      <w:r>
        <w:br/>
      </w:r>
      <w:r>
        <w:rPr>
          <w:rFonts w:ascii="Times New Roman"/>
          <w:b w:val="false"/>
          <w:i w:val="false"/>
          <w:color w:val="000000"/>
          <w:sz w:val="28"/>
        </w:rPr>
        <w:t>
</w:t>
      </w:r>
      <w:r>
        <w:rPr>
          <w:rFonts w:ascii="Times New Roman"/>
          <w:b w:val="false"/>
          <w:i w:val="false"/>
          <w:color w:val="000000"/>
          <w:sz w:val="28"/>
        </w:rPr>
        <w:t>
      32. Сертификат бүлiнген немесе жоғалған (ұрланған) жағдайда уәкілетті орган сертификаттың телнұсқасын бередi.</w:t>
      </w:r>
      <w:r>
        <w:br/>
      </w:r>
      <w:r>
        <w:rPr>
          <w:rFonts w:ascii="Times New Roman"/>
          <w:b w:val="false"/>
          <w:i w:val="false"/>
          <w:color w:val="000000"/>
          <w:sz w:val="28"/>
        </w:rPr>
        <w:t>
</w:t>
      </w:r>
      <w:r>
        <w:rPr>
          <w:rFonts w:ascii="Times New Roman"/>
          <w:b w:val="false"/>
          <w:i w:val="false"/>
          <w:color w:val="000000"/>
          <w:sz w:val="28"/>
        </w:rPr>
        <w:t>
      33. Сертификатқа өзгерiстер енгiзу немесе телнұсқасын алу үшін сертификаттың иесі негiздемесімен, тиiсті өзгерiстердi растайтын құжаттармен қоса еркiн нысандағы өтiнiшті және бұрын берілген сертификатты (жоғалған немесе ұрланған жағдайлардан басқа) бередi.</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34. Уәкілетті орган өтiнiш берушіден өтiнiш келiп түскен күннен бастап күнтізбелік жеті күн iшiнде сертификаттың төлнұсқасын бередi.</w:t>
      </w:r>
      <w:r>
        <w:br/>
      </w:r>
      <w:r>
        <w:rPr>
          <w:rFonts w:ascii="Times New Roman"/>
          <w:b w:val="false"/>
          <w:i w:val="false"/>
          <w:color w:val="000000"/>
          <w:sz w:val="28"/>
        </w:rPr>
        <w:t>
</w:t>
      </w:r>
      <w:r>
        <w:rPr>
          <w:rFonts w:ascii="Times New Roman"/>
          <w:b w:val="false"/>
          <w:i w:val="false"/>
          <w:color w:val="000000"/>
          <w:sz w:val="28"/>
        </w:rPr>
        <w:t>
      35. Әуеайлақта ұшу-қону жолағының, рульдеу жолдарының, әуе кемелерінің тұрақ орындарының, перрондарының физикалық, геометриялық сипаттамасына, жарық сигналдық, радиотехникалық немесе метеорологиялық жабдықтарды орнатуға, қайта жаңартуға және жаңғыртуға, әуеайлақ объектілерін электрмен жабдықтауды қайта жаңартуға немесе жаңғыртуға; талап етілетін өрттен қорғау деңгейі бойынша санатты өзгертуге; ИКАО-ның 15-қосымшасына сәйкес әуеайлақтың 2, 3 немесе 4-ауданында кедергілердің құрамы мен сипаттамасындағы өзгерістерге қатысты бөлікте әуеайлақта өзгерістер енгізу қажет болған жағдайда, сертификаттың иесі өзгерістерді есепке ала отырып, әуеайлақ объектісінің пайдалану талаптарына сәйкестігін анықтайды және өзгерісті әуеайлақ нұсқауына енгізу үшін уәкілетті органнан мақұлдау алу үшін өтінім жолдайды.</w:t>
      </w:r>
      <w:r>
        <w:br/>
      </w:r>
      <w:r>
        <w:rPr>
          <w:rFonts w:ascii="Times New Roman"/>
          <w:b w:val="false"/>
          <w:i w:val="false"/>
          <w:color w:val="000000"/>
          <w:sz w:val="28"/>
        </w:rPr>
        <w:t>
</w:t>
      </w:r>
      <w:r>
        <w:rPr>
          <w:rFonts w:ascii="Times New Roman"/>
          <w:b w:val="false"/>
          <w:i w:val="false"/>
          <w:color w:val="000000"/>
          <w:sz w:val="28"/>
        </w:rPr>
        <w:t>
      Өзгерістерді ескере отырып, әуеайлақтың пайдалану талаптарына сәйкестігін анықтау жұмысына қажеттілігіне қарай ғылыми-зерттеу немесе өзге де құзыретті ұйымдар тартылады.</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 ҚР Үкіметінің 25.11.2013 </w:t>
      </w:r>
      <w:r>
        <w:rPr>
          <w:rFonts w:ascii="Times New Roman"/>
          <w:b w:val="false"/>
          <w:i w:val="false"/>
          <w:color w:val="00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36. Өзгерістерге мақұлдау алу үшін өтінім уәкілетті органға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ныcанда ұсынылады. Өтінімге сертификаттық құжаттардың өзгерістерге байланысты түзетулері қоса беріледі.</w:t>
      </w:r>
      <w:r>
        <w:br/>
      </w:r>
      <w:r>
        <w:rPr>
          <w:rFonts w:ascii="Times New Roman"/>
          <w:b w:val="false"/>
          <w:i w:val="false"/>
          <w:color w:val="000000"/>
          <w:sz w:val="28"/>
        </w:rPr>
        <w:t>
</w:t>
      </w:r>
      <w:r>
        <w:rPr>
          <w:rFonts w:ascii="Times New Roman"/>
          <w:b w:val="false"/>
          <w:i w:val="false"/>
          <w:color w:val="000000"/>
          <w:sz w:val="28"/>
        </w:rPr>
        <w:t>
      37. Берілген өтінім уәкілетті органға түскен кезден бастап он жұмыс күн ішінде қаралады.</w:t>
      </w:r>
      <w:r>
        <w:br/>
      </w:r>
      <w:r>
        <w:rPr>
          <w:rFonts w:ascii="Times New Roman"/>
          <w:b w:val="false"/>
          <w:i w:val="false"/>
          <w:color w:val="000000"/>
          <w:sz w:val="28"/>
        </w:rPr>
        <w:t>
</w:t>
      </w:r>
      <w:r>
        <w:rPr>
          <w:rFonts w:ascii="Times New Roman"/>
          <w:b w:val="false"/>
          <w:i w:val="false"/>
          <w:color w:val="000000"/>
          <w:sz w:val="28"/>
        </w:rPr>
        <w:t>
      38. Уәкілетті орган өтінімді қараған соң және қажет болған жағдайда әуеайлақты тексереді, уәкілетті орган сертификаттың иесіне қарау нәтижелері туралы хабарлайды және қажет болған жағдайда әуеайлақтың сертификатына өзгеріс енгізеді.</w:t>
      </w:r>
    </w:p>
    <w:bookmarkEnd w:id="12"/>
    <w:bookmarkStart w:name="z126" w:id="13"/>
    <w:p>
      <w:pPr>
        <w:spacing w:after="0"/>
        <w:ind w:left="0"/>
        <w:jc w:val="left"/>
      </w:pPr>
      <w:r>
        <w:rPr>
          <w:rFonts w:ascii="Times New Roman"/>
          <w:b/>
          <w:i w:val="false"/>
          <w:color w:val="000000"/>
        </w:rPr>
        <w:t xml:space="preserve"> 
6. Сертификатталған әуеайлақтарды (тікұшақ айлақтарды) инспекциялық бақылау      </w:t>
      </w:r>
    </w:p>
    <w:bookmarkEnd w:id="13"/>
    <w:p>
      <w:pPr>
        <w:spacing w:after="0"/>
        <w:ind w:left="0"/>
        <w:jc w:val="both"/>
      </w:pPr>
      <w:r>
        <w:rPr>
          <w:rFonts w:ascii="Times New Roman"/>
          <w:b w:val="false"/>
          <w:i w:val="false"/>
          <w:color w:val="ff0000"/>
          <w:sz w:val="28"/>
        </w:rPr>
        <w:t xml:space="preserve">      Ескерту. 6-тарау алынып тасталды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bookmarkStart w:name="z131" w:id="14"/>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1-қосымша            </w:t>
      </w:r>
    </w:p>
    <w:bookmarkEnd w:id="14"/>
    <w:bookmarkStart w:name="z132" w:id="15"/>
    <w:p>
      <w:pPr>
        <w:spacing w:after="0"/>
        <w:ind w:left="0"/>
        <w:jc w:val="left"/>
      </w:pPr>
      <w:r>
        <w:rPr>
          <w:rFonts w:ascii="Times New Roman"/>
          <w:b/>
          <w:i w:val="false"/>
          <w:color w:val="000000"/>
        </w:rPr>
        <w:t xml:space="preserve"> 
ӘУЕАЙЛАҚТЫҢ ЖАРАМДЫЛЫҚ</w:t>
      </w:r>
      <w:r>
        <w:br/>
      </w:r>
      <w:r>
        <w:rPr>
          <w:rFonts w:ascii="Times New Roman"/>
          <w:b/>
          <w:i w:val="false"/>
          <w:color w:val="000000"/>
        </w:rPr>
        <w:t>
СЕРТИФИКАТЫ</w:t>
      </w:r>
      <w:r>
        <w:br/>
      </w:r>
      <w:r>
        <w:rPr>
          <w:rFonts w:ascii="Times New Roman"/>
          <w:b/>
          <w:i w:val="false"/>
          <w:color w:val="000000"/>
        </w:rPr>
        <w:t>
АРД сериясы № _____</w:t>
      </w:r>
    </w:p>
    <w:bookmarkEnd w:id="15"/>
    <w:p>
      <w:pPr>
        <w:spacing w:after="0"/>
        <w:ind w:left="0"/>
        <w:jc w:val="both"/>
      </w:pPr>
      <w:r>
        <w:rPr>
          <w:rFonts w:ascii="Times New Roman"/>
          <w:b w:val="false"/>
          <w:i w:val="false"/>
          <w:color w:val="ff0000"/>
          <w:sz w:val="28"/>
        </w:rPr>
        <w:t xml:space="preserve">      Ескерту. 1-қосымша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20__ жылғы «___» __________ берiлдi</w:t>
      </w:r>
      <w:r>
        <w:br/>
      </w:r>
      <w:r>
        <w:rPr>
          <w:rFonts w:ascii="Times New Roman"/>
          <w:b w:val="false"/>
          <w:i w:val="false"/>
          <w:color w:val="000000"/>
          <w:sz w:val="28"/>
        </w:rPr>
        <w:t>
20__ жылғы «___» __________ дейiн жарамды</w:t>
      </w:r>
    </w:p>
    <w:bookmarkStart w:name="z52" w:id="16"/>
    <w:p>
      <w:pPr>
        <w:spacing w:after="0"/>
        <w:ind w:left="0"/>
        <w:jc w:val="both"/>
      </w:pPr>
      <w:r>
        <w:rPr>
          <w:rFonts w:ascii="Times New Roman"/>
          <w:b w:val="false"/>
          <w:i w:val="false"/>
          <w:color w:val="000000"/>
          <w:sz w:val="28"/>
        </w:rPr>
        <w:t>
1. Әуеайлақ (әуеайлақ атауы)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Әуеайлақтың орналасқан жерi (әкімшілік және географиялық</w:t>
      </w:r>
      <w:r>
        <w:br/>
      </w:r>
      <w:r>
        <w:rPr>
          <w:rFonts w:ascii="Times New Roman"/>
          <w:b w:val="false"/>
          <w:i w:val="false"/>
          <w:color w:val="000000"/>
          <w:sz w:val="28"/>
        </w:rPr>
        <w:t>
координаталары)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Әуеайлақтың иесi (заңды тұлға)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Әуеайлақтың сыныбы және ИКАО коды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Осы арқылы әуеайлақтың азаматтық әуеайлақтарды пайдалану</w:t>
      </w:r>
      <w:r>
        <w:br/>
      </w:r>
      <w:r>
        <w:rPr>
          <w:rFonts w:ascii="Times New Roman"/>
          <w:b w:val="false"/>
          <w:i w:val="false"/>
          <w:color w:val="000000"/>
          <w:sz w:val="28"/>
        </w:rPr>
        <w:t>
талаптарына және жарамдылық нормаларына сәйкес келетіні</w:t>
      </w:r>
      <w:r>
        <w:br/>
      </w:r>
      <w:r>
        <w:rPr>
          <w:rFonts w:ascii="Times New Roman"/>
          <w:b w:val="false"/>
          <w:i w:val="false"/>
          <w:color w:val="000000"/>
          <w:sz w:val="28"/>
        </w:rPr>
        <w:t>
куәландырылады. Осы сертификаттың ажырамас бөлiгi болып табылатын</w:t>
      </w:r>
      <w:r>
        <w:br/>
      </w:r>
      <w:r>
        <w:rPr>
          <w:rFonts w:ascii="Times New Roman"/>
          <w:b w:val="false"/>
          <w:i w:val="false"/>
          <w:color w:val="000000"/>
          <w:sz w:val="28"/>
        </w:rPr>
        <w:t>
сертификатқа қосымшада қолданылу саласында көрсетілген ережелер мен</w:t>
      </w:r>
      <w:r>
        <w:br/>
      </w:r>
      <w:r>
        <w:rPr>
          <w:rFonts w:ascii="Times New Roman"/>
          <w:b w:val="false"/>
          <w:i w:val="false"/>
          <w:color w:val="000000"/>
          <w:sz w:val="28"/>
        </w:rPr>
        <w:t>
шектеулерді ескере отырып, ұшуларды орындауға рұқсат етіледі.</w:t>
      </w:r>
      <w:r>
        <w:br/>
      </w:r>
      <w:r>
        <w:rPr>
          <w:rFonts w:ascii="Times New Roman"/>
          <w:b w:val="false"/>
          <w:i w:val="false"/>
          <w:color w:val="000000"/>
          <w:sz w:val="28"/>
        </w:rPr>
        <w:t>
</w:t>
      </w:r>
      <w:r>
        <w:rPr>
          <w:rFonts w:ascii="Times New Roman"/>
          <w:b w:val="false"/>
          <w:i w:val="false"/>
          <w:color w:val="000000"/>
          <w:sz w:val="28"/>
        </w:rPr>
        <w:t>
6. Сертификатты беру үшiн негiз: ____________________________________</w:t>
      </w:r>
      <w:r>
        <w:br/>
      </w:r>
      <w:r>
        <w:rPr>
          <w:rFonts w:ascii="Times New Roman"/>
          <w:b w:val="false"/>
          <w:i w:val="false"/>
          <w:color w:val="000000"/>
          <w:sz w:val="28"/>
        </w:rPr>
        <w:t>
Комиссияның 20   ж. «   » ____________________ қорытындысы туралы акт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 берген орган басшысының Т.А.Ә.)</w:t>
      </w:r>
    </w:p>
    <w:bookmarkEnd w:id="16"/>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33" w:id="17"/>
    <w:p>
      <w:pPr>
        <w:spacing w:after="0"/>
        <w:ind w:left="0"/>
        <w:jc w:val="both"/>
      </w:pPr>
      <w:r>
        <w:rPr>
          <w:rFonts w:ascii="Times New Roman"/>
          <w:b w:val="false"/>
          <w:i w:val="false"/>
          <w:color w:val="000000"/>
          <w:sz w:val="28"/>
        </w:rPr>
        <w:t>
Әуеайлақтың жарамдылық</w:t>
      </w:r>
      <w:r>
        <w:br/>
      </w:r>
      <w:r>
        <w:rPr>
          <w:rFonts w:ascii="Times New Roman"/>
          <w:b w:val="false"/>
          <w:i w:val="false"/>
          <w:color w:val="000000"/>
          <w:sz w:val="28"/>
        </w:rPr>
        <w:t>
сертификатына қосымша</w:t>
      </w:r>
    </w:p>
    <w:bookmarkEnd w:id="17"/>
    <w:p>
      <w:pPr>
        <w:spacing w:after="0"/>
        <w:ind w:left="0"/>
        <w:jc w:val="both"/>
      </w:pPr>
      <w:r>
        <w:rPr>
          <w:rFonts w:ascii="Times New Roman"/>
          <w:b w:val="false"/>
          <w:i w:val="false"/>
          <w:color w:val="000000"/>
          <w:sz w:val="28"/>
        </w:rPr>
        <w:t>АРД сериясы № _______________</w:t>
      </w:r>
    </w:p>
    <w:bookmarkStart w:name="z134" w:id="18"/>
    <w:p>
      <w:pPr>
        <w:spacing w:after="0"/>
        <w:ind w:left="0"/>
        <w:jc w:val="left"/>
      </w:pPr>
      <w:r>
        <w:rPr>
          <w:rFonts w:ascii="Times New Roman"/>
          <w:b/>
          <w:i w:val="false"/>
          <w:color w:val="000000"/>
        </w:rPr>
        <w:t xml:space="preserve"> 
ӘУЕАЙЛАҚТЫҢ ЖАРАМДЫЛЫҚ</w:t>
      </w:r>
      <w:r>
        <w:br/>
      </w:r>
      <w:r>
        <w:rPr>
          <w:rFonts w:ascii="Times New Roman"/>
          <w:b/>
          <w:i w:val="false"/>
          <w:color w:val="000000"/>
        </w:rPr>
        <w:t>
СЕРТИФИКАТЫНЫҢ ҚОЛДАНЫЛУ САЛАСЫ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793"/>
        <w:gridCol w:w="5371"/>
        <w:gridCol w:w="40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шарттары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 түрі және қону бағыты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(сертификатты берген орган басшысының Т.А.Ә.)</w:t>
      </w:r>
    </w:p>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35" w:id="19"/>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2-қосымша            </w:t>
      </w:r>
    </w:p>
    <w:bookmarkEnd w:id="19"/>
    <w:bookmarkStart w:name="z136" w:id="20"/>
    <w:p>
      <w:pPr>
        <w:spacing w:after="0"/>
        <w:ind w:left="0"/>
        <w:jc w:val="left"/>
      </w:pPr>
      <w:r>
        <w:rPr>
          <w:rFonts w:ascii="Times New Roman"/>
          <w:b/>
          <w:i w:val="false"/>
          <w:color w:val="000000"/>
        </w:rPr>
        <w:t xml:space="preserve"> 
ТІКҰШАҚ АЙЛАҒЫНЫҢ ЖАРАМДЫЛЫҚ</w:t>
      </w:r>
      <w:r>
        <w:br/>
      </w:r>
      <w:r>
        <w:rPr>
          <w:rFonts w:ascii="Times New Roman"/>
          <w:b/>
          <w:i w:val="false"/>
          <w:color w:val="000000"/>
        </w:rPr>
        <w:t xml:space="preserve">
СЕРТИФИКАТЫ </w:t>
      </w:r>
      <w:r>
        <w:br/>
      </w:r>
      <w:r>
        <w:rPr>
          <w:rFonts w:ascii="Times New Roman"/>
          <w:b/>
          <w:i w:val="false"/>
          <w:color w:val="000000"/>
        </w:rPr>
        <w:t>
ВРД сериясы № _____</w:t>
      </w:r>
    </w:p>
    <w:bookmarkEnd w:id="20"/>
    <w:p>
      <w:pPr>
        <w:spacing w:after="0"/>
        <w:ind w:left="0"/>
        <w:jc w:val="both"/>
      </w:pPr>
      <w:r>
        <w:rPr>
          <w:rFonts w:ascii="Times New Roman"/>
          <w:b w:val="false"/>
          <w:i w:val="false"/>
          <w:color w:val="ff0000"/>
          <w:sz w:val="28"/>
        </w:rPr>
        <w:t xml:space="preserve">      Ескерту. 2-қосымша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20__ жылғы «___» __________ берiлдi</w:t>
      </w:r>
      <w:r>
        <w:br/>
      </w:r>
      <w:r>
        <w:rPr>
          <w:rFonts w:ascii="Times New Roman"/>
          <w:b w:val="false"/>
          <w:i w:val="false"/>
          <w:color w:val="000000"/>
          <w:sz w:val="28"/>
        </w:rPr>
        <w:t>
20__ жылғы «___» __________ дейiн жарамды</w:t>
      </w:r>
    </w:p>
    <w:bookmarkStart w:name="z62" w:id="21"/>
    <w:p>
      <w:pPr>
        <w:spacing w:after="0"/>
        <w:ind w:left="0"/>
        <w:jc w:val="both"/>
      </w:pPr>
      <w:r>
        <w:rPr>
          <w:rFonts w:ascii="Times New Roman"/>
          <w:b w:val="false"/>
          <w:i w:val="false"/>
          <w:color w:val="000000"/>
          <w:sz w:val="28"/>
        </w:rPr>
        <w:t>
      1. Тiкұшақ айлағы (жерүсті, көтерілген және тікұшақ</w:t>
      </w:r>
      <w:r>
        <w:br/>
      </w:r>
      <w:r>
        <w:rPr>
          <w:rFonts w:ascii="Times New Roman"/>
          <w:b w:val="false"/>
          <w:i w:val="false"/>
          <w:color w:val="000000"/>
          <w:sz w:val="28"/>
        </w:rPr>
        <w:t>
палубасындағы тікұшақ айлағының атауы) ______________________________</w:t>
      </w:r>
      <w:r>
        <w:br/>
      </w:r>
      <w:r>
        <w:rPr>
          <w:rFonts w:ascii="Times New Roman"/>
          <w:b w:val="false"/>
          <w:i w:val="false"/>
          <w:color w:val="000000"/>
          <w:sz w:val="28"/>
        </w:rPr>
        <w:t>
</w:t>
      </w:r>
      <w:r>
        <w:rPr>
          <w:rFonts w:ascii="Times New Roman"/>
          <w:b w:val="false"/>
          <w:i w:val="false"/>
          <w:color w:val="000000"/>
          <w:sz w:val="28"/>
        </w:rPr>
        <w:t>
      2. Тiкұшақ айлағының орналасқан жерi (әкімшілік және</w:t>
      </w:r>
      <w:r>
        <w:br/>
      </w:r>
      <w:r>
        <w:rPr>
          <w:rFonts w:ascii="Times New Roman"/>
          <w:b w:val="false"/>
          <w:i w:val="false"/>
          <w:color w:val="000000"/>
          <w:sz w:val="28"/>
        </w:rPr>
        <w:t>
географиялық координаталары)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Тiкұшақ айлағының иесi _____________________________________</w:t>
      </w:r>
      <w:r>
        <w:br/>
      </w:r>
      <w:r>
        <w:rPr>
          <w:rFonts w:ascii="Times New Roman"/>
          <w:b w:val="false"/>
          <w:i w:val="false"/>
          <w:color w:val="000000"/>
          <w:sz w:val="28"/>
        </w:rPr>
        <w:t>
</w:t>
      </w:r>
      <w:r>
        <w:rPr>
          <w:rFonts w:ascii="Times New Roman"/>
          <w:b w:val="false"/>
          <w:i w:val="false"/>
          <w:color w:val="000000"/>
          <w:sz w:val="28"/>
        </w:rPr>
        <w:t>
      4. Тiкұшақ айлағын пайдаланушы ________________________________</w:t>
      </w:r>
      <w:r>
        <w:br/>
      </w:r>
      <w:r>
        <w:rPr>
          <w:rFonts w:ascii="Times New Roman"/>
          <w:b w:val="false"/>
          <w:i w:val="false"/>
          <w:color w:val="000000"/>
          <w:sz w:val="28"/>
        </w:rPr>
        <w:t>
</w:t>
      </w:r>
      <w:r>
        <w:rPr>
          <w:rFonts w:ascii="Times New Roman"/>
          <w:b w:val="false"/>
          <w:i w:val="false"/>
          <w:color w:val="000000"/>
          <w:sz w:val="28"/>
        </w:rPr>
        <w:t>
      5. Тiкұшақ айлағының ИКАО бойынша сыныбы HI, HII __ H __ III 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Осымен тікұшақ айлағы осы сертификаттың ажырамас бөлiгi</w:t>
      </w:r>
      <w:r>
        <w:br/>
      </w:r>
      <w:r>
        <w:rPr>
          <w:rFonts w:ascii="Times New Roman"/>
          <w:b w:val="false"/>
          <w:i w:val="false"/>
          <w:color w:val="000000"/>
          <w:sz w:val="28"/>
        </w:rPr>
        <w:t>
болып табылатын қолданылу саласын есепке ала отырып, азаматтық</w:t>
      </w:r>
      <w:r>
        <w:br/>
      </w:r>
      <w:r>
        <w:rPr>
          <w:rFonts w:ascii="Times New Roman"/>
          <w:b w:val="false"/>
          <w:i w:val="false"/>
          <w:color w:val="000000"/>
          <w:sz w:val="28"/>
        </w:rPr>
        <w:t>
тiкұшақ айлақтарын пайдалану талаптары мен жарамдылық нормаларына</w:t>
      </w:r>
      <w:r>
        <w:br/>
      </w:r>
      <w:r>
        <w:rPr>
          <w:rFonts w:ascii="Times New Roman"/>
          <w:b w:val="false"/>
          <w:i w:val="false"/>
          <w:color w:val="000000"/>
          <w:sz w:val="28"/>
        </w:rPr>
        <w:t>
сәйкес келетiнi куәландырылады.</w:t>
      </w:r>
      <w:r>
        <w:br/>
      </w:r>
      <w:r>
        <w:rPr>
          <w:rFonts w:ascii="Times New Roman"/>
          <w:b w:val="false"/>
          <w:i w:val="false"/>
          <w:color w:val="000000"/>
          <w:sz w:val="28"/>
        </w:rPr>
        <w:t>
</w:t>
      </w:r>
      <w:r>
        <w:rPr>
          <w:rFonts w:ascii="Times New Roman"/>
          <w:b w:val="false"/>
          <w:i w:val="false"/>
          <w:color w:val="000000"/>
          <w:sz w:val="28"/>
        </w:rPr>
        <w:t>
      7. Сертификатты беру үшiн негiз: ______________________________</w:t>
      </w:r>
      <w:r>
        <w:br/>
      </w:r>
      <w:r>
        <w:rPr>
          <w:rFonts w:ascii="Times New Roman"/>
          <w:b w:val="false"/>
          <w:i w:val="false"/>
          <w:color w:val="000000"/>
          <w:sz w:val="28"/>
        </w:rPr>
        <w:t>
Сертификат 20   ж. «   » _________________________ қорытындысы туралы</w:t>
      </w:r>
      <w:r>
        <w:br/>
      </w:r>
      <w:r>
        <w:rPr>
          <w:rFonts w:ascii="Times New Roman"/>
          <w:b w:val="false"/>
          <w:i w:val="false"/>
          <w:color w:val="000000"/>
          <w:sz w:val="28"/>
        </w:rPr>
        <w:t>
акт (тексеру парағы)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(сертификатты берген орган басшысының Т.А.Ә.)</w:t>
      </w:r>
    </w:p>
    <w:bookmarkEnd w:id="21"/>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37" w:id="22"/>
    <w:p>
      <w:pPr>
        <w:spacing w:after="0"/>
        <w:ind w:left="0"/>
        <w:jc w:val="both"/>
      </w:pPr>
      <w:r>
        <w:rPr>
          <w:rFonts w:ascii="Times New Roman"/>
          <w:b w:val="false"/>
          <w:i w:val="false"/>
          <w:color w:val="000000"/>
          <w:sz w:val="28"/>
        </w:rPr>
        <w:t>
Тікұшақ айлағының жарамдылық</w:t>
      </w:r>
      <w:r>
        <w:br/>
      </w:r>
      <w:r>
        <w:rPr>
          <w:rFonts w:ascii="Times New Roman"/>
          <w:b w:val="false"/>
          <w:i w:val="false"/>
          <w:color w:val="000000"/>
          <w:sz w:val="28"/>
        </w:rPr>
        <w:t xml:space="preserve">
сертификатына қосымша    </w:t>
      </w:r>
    </w:p>
    <w:bookmarkEnd w:id="22"/>
    <w:p>
      <w:pPr>
        <w:spacing w:after="0"/>
        <w:ind w:left="0"/>
        <w:jc w:val="both"/>
      </w:pPr>
      <w:r>
        <w:rPr>
          <w:rFonts w:ascii="Times New Roman"/>
          <w:b w:val="false"/>
          <w:i w:val="false"/>
          <w:color w:val="000000"/>
          <w:sz w:val="28"/>
        </w:rPr>
        <w:t>ВРД сериясы № ___________________</w:t>
      </w:r>
    </w:p>
    <w:bookmarkStart w:name="z103" w:id="23"/>
    <w:p>
      <w:pPr>
        <w:spacing w:after="0"/>
        <w:ind w:left="0"/>
        <w:jc w:val="left"/>
      </w:pPr>
      <w:r>
        <w:rPr>
          <w:rFonts w:ascii="Times New Roman"/>
          <w:b/>
          <w:i w:val="false"/>
          <w:color w:val="000000"/>
        </w:rPr>
        <w:t xml:space="preserve"> 
ТІКҰШАҚ АЙЛАҒЫНЫҢ ЖАРАМДЫЛЫҚ</w:t>
      </w:r>
      <w:r>
        <w:br/>
      </w:r>
      <w:r>
        <w:rPr>
          <w:rFonts w:ascii="Times New Roman"/>
          <w:b/>
          <w:i w:val="false"/>
          <w:color w:val="000000"/>
        </w:rPr>
        <w:t>
СЕРТИФИКАТЫНЫҢ ҚОЛДАНЫЛУ САЛАСЫ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793"/>
        <w:gridCol w:w="5371"/>
        <w:gridCol w:w="40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 шарттары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бағыты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(сертификатты берген орган басшысының Т.А.Ә.)</w:t>
      </w:r>
    </w:p>
    <w:p>
      <w:pPr>
        <w:spacing w:after="0"/>
        <w:ind w:left="0"/>
        <w:jc w:val="both"/>
      </w:pPr>
      <w:r>
        <w:rPr>
          <w:rFonts w:ascii="Times New Roman"/>
          <w:b w:val="false"/>
          <w:i w:val="false"/>
          <w:color w:val="000000"/>
          <w:sz w:val="28"/>
        </w:rPr>
        <w:t>МО ___________________________</w:t>
      </w:r>
      <w:r>
        <w:br/>
      </w:r>
      <w:r>
        <w:rPr>
          <w:rFonts w:ascii="Times New Roman"/>
          <w:b w:val="false"/>
          <w:i w:val="false"/>
          <w:color w:val="000000"/>
          <w:sz w:val="28"/>
        </w:rPr>
        <w:t>
         (қолы, Т.А.Ә.)</w:t>
      </w:r>
    </w:p>
    <w:bookmarkStart w:name="z139" w:id="24"/>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3-қосымша            </w:t>
      </w:r>
    </w:p>
    <w:bookmarkEnd w:id="24"/>
    <w:bookmarkStart w:name="z140" w:id="25"/>
    <w:p>
      <w:pPr>
        <w:spacing w:after="0"/>
        <w:ind w:left="0"/>
        <w:jc w:val="left"/>
      </w:pPr>
      <w:r>
        <w:rPr>
          <w:rFonts w:ascii="Times New Roman"/>
          <w:b/>
          <w:i w:val="false"/>
          <w:color w:val="000000"/>
        </w:rPr>
        <w:t xml:space="preserve"> 
Әуеайлақтың (тiкұшақ айлағының) жарамдылығына</w:t>
      </w:r>
      <w:r>
        <w:br/>
      </w:r>
      <w:r>
        <w:rPr>
          <w:rFonts w:ascii="Times New Roman"/>
          <w:b/>
          <w:i w:val="false"/>
          <w:color w:val="000000"/>
        </w:rPr>
        <w:t>
сертификаттауды жүргiзуге</w:t>
      </w:r>
      <w:r>
        <w:br/>
      </w:r>
      <w:r>
        <w:rPr>
          <w:rFonts w:ascii="Times New Roman"/>
          <w:b/>
          <w:i w:val="false"/>
          <w:color w:val="000000"/>
        </w:rPr>
        <w:t>
ӨТIНIМ</w:t>
      </w:r>
    </w:p>
    <w:bookmarkEnd w:id="25"/>
    <w:p>
      <w:pPr>
        <w:spacing w:after="0"/>
        <w:ind w:left="0"/>
        <w:jc w:val="both"/>
      </w:pPr>
      <w:r>
        <w:rPr>
          <w:rFonts w:ascii="Times New Roman"/>
          <w:b w:val="false"/>
          <w:i w:val="false"/>
          <w:color w:val="ff0000"/>
          <w:sz w:val="28"/>
        </w:rPr>
        <w:t xml:space="preserve">      Ескерту. 3-қосымша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bookmarkStart w:name="z104" w:id="26"/>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(ұйымның, өтiнiш берушiнiң атауы, оның мекенжайы)</w:t>
      </w:r>
      <w:r>
        <w:br/>
      </w:r>
      <w:r>
        <w:rPr>
          <w:rFonts w:ascii="Times New Roman"/>
          <w:b w:val="false"/>
          <w:i w:val="false"/>
          <w:color w:val="000000"/>
          <w:sz w:val="28"/>
        </w:rPr>
        <w:t>
атынан ______________________________________________________________</w:t>
      </w:r>
      <w:r>
        <w:br/>
      </w:r>
      <w:r>
        <w:rPr>
          <w:rFonts w:ascii="Times New Roman"/>
          <w:b w:val="false"/>
          <w:i w:val="false"/>
          <w:color w:val="000000"/>
          <w:sz w:val="28"/>
        </w:rPr>
        <w:t>
                          (әуеайлақтың атауы)</w:t>
      </w:r>
      <w:r>
        <w:br/>
      </w:r>
      <w:r>
        <w:rPr>
          <w:rFonts w:ascii="Times New Roman"/>
          <w:b w:val="false"/>
          <w:i w:val="false"/>
          <w:color w:val="000000"/>
          <w:sz w:val="28"/>
        </w:rPr>
        <w:t>
_____________________________________________ негiзiнде әрекет ететiн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(нормативтiк актiлердi көрсету және атауы)</w:t>
      </w:r>
      <w:r>
        <w:br/>
      </w:r>
      <w:r>
        <w:rPr>
          <w:rFonts w:ascii="Times New Roman"/>
          <w:b w:val="false"/>
          <w:i w:val="false"/>
          <w:color w:val="000000"/>
          <w:sz w:val="28"/>
        </w:rPr>
        <w:t>
талаптарына сәйкес келетiндiгiн мәлiмдейдi және осы объектiнiң</w:t>
      </w:r>
      <w:r>
        <w:br/>
      </w:r>
      <w:r>
        <w:rPr>
          <w:rFonts w:ascii="Times New Roman"/>
          <w:b w:val="false"/>
          <w:i w:val="false"/>
          <w:color w:val="000000"/>
          <w:sz w:val="28"/>
        </w:rPr>
        <w:t>
сертификаттау талаптарына сәйкестiгiне инспекциялық тексеру жүргiзудi</w:t>
      </w:r>
      <w:r>
        <w:br/>
      </w:r>
      <w:r>
        <w:rPr>
          <w:rFonts w:ascii="Times New Roman"/>
          <w:b w:val="false"/>
          <w:i w:val="false"/>
          <w:color w:val="000000"/>
          <w:sz w:val="28"/>
        </w:rPr>
        <w:t>
сұрайды.</w:t>
      </w:r>
      <w:r>
        <w:br/>
      </w:r>
      <w:r>
        <w:rPr>
          <w:rFonts w:ascii="Times New Roman"/>
          <w:b w:val="false"/>
          <w:i w:val="false"/>
          <w:color w:val="000000"/>
          <w:sz w:val="28"/>
        </w:rPr>
        <w:t>
</w:t>
      </w:r>
      <w:r>
        <w:rPr>
          <w:rFonts w:ascii="Times New Roman"/>
          <w:b w:val="false"/>
          <w:i w:val="false"/>
          <w:color w:val="000000"/>
          <w:sz w:val="28"/>
        </w:rPr>
        <w:t>
2. Қосымша ақпарат (әуеайлақ (тікұшақ айлағы) класы, қону</w:t>
      </w:r>
      <w:r>
        <w:br/>
      </w:r>
      <w:r>
        <w:rPr>
          <w:rFonts w:ascii="Times New Roman"/>
          <w:b w:val="false"/>
          <w:i w:val="false"/>
          <w:color w:val="000000"/>
          <w:sz w:val="28"/>
        </w:rPr>
        <w:t>
аспаптарын ескере отырып (көзбен шолу, аспаптар бойынша, нақты емес</w:t>
      </w:r>
      <w:r>
        <w:br/>
      </w:r>
      <w:r>
        <w:rPr>
          <w:rFonts w:ascii="Times New Roman"/>
          <w:b w:val="false"/>
          <w:i w:val="false"/>
          <w:color w:val="000000"/>
          <w:sz w:val="28"/>
        </w:rPr>
        <w:t>
немесе нақты кірулер) ұшу шарттары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Қосымша ____________________________________________________</w:t>
      </w:r>
    </w:p>
    <w:bookmarkEnd w:id="26"/>
    <w:p>
      <w:pPr>
        <w:spacing w:after="0"/>
        <w:ind w:left="0"/>
        <w:jc w:val="both"/>
      </w:pPr>
      <w:r>
        <w:rPr>
          <w:rFonts w:ascii="Times New Roman"/>
          <w:b w:val="false"/>
          <w:i w:val="false"/>
          <w:color w:val="000000"/>
          <w:sz w:val="28"/>
        </w:rPr>
        <w:t>Басшы ____________________________________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М.О.                                        Күнi ____________________</w:t>
      </w:r>
    </w:p>
    <w:bookmarkStart w:name="z141" w:id="27"/>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4-қосымша           </w:t>
      </w:r>
    </w:p>
    <w:bookmarkEnd w:id="27"/>
    <w:bookmarkStart w:name="z142" w:id="28"/>
    <w:p>
      <w:pPr>
        <w:spacing w:after="0"/>
        <w:ind w:left="0"/>
        <w:jc w:val="left"/>
      </w:pPr>
      <w:r>
        <w:rPr>
          <w:rFonts w:ascii="Times New Roman"/>
          <w:b/>
          <w:i w:val="false"/>
          <w:color w:val="000000"/>
        </w:rPr>
        <w:t xml:space="preserve"> 
Әуеайлақтың (тiкұшақ айлағының) жарамдылығына</w:t>
      </w:r>
      <w:r>
        <w:br/>
      </w:r>
      <w:r>
        <w:rPr>
          <w:rFonts w:ascii="Times New Roman"/>
          <w:b/>
          <w:i w:val="false"/>
          <w:color w:val="000000"/>
        </w:rPr>
        <w:t>
сертификаттау жүргiзуге өтiнiм бойынша</w:t>
      </w:r>
      <w:r>
        <w:br/>
      </w:r>
      <w:r>
        <w:rPr>
          <w:rFonts w:ascii="Times New Roman"/>
          <w:b/>
          <w:i w:val="false"/>
          <w:color w:val="000000"/>
        </w:rPr>
        <w:t>
шешім</w:t>
      </w:r>
    </w:p>
    <w:bookmarkEnd w:id="28"/>
    <w:p>
      <w:pPr>
        <w:spacing w:after="0"/>
        <w:ind w:left="0"/>
        <w:jc w:val="both"/>
      </w:pPr>
      <w:r>
        <w:rPr>
          <w:rFonts w:ascii="Times New Roman"/>
          <w:b w:val="false"/>
          <w:i w:val="false"/>
          <w:color w:val="ff0000"/>
          <w:sz w:val="28"/>
        </w:rPr>
        <w:t xml:space="preserve">      Ескерту. 4-қосымша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bookmarkStart w:name="z122" w:id="29"/>
    <w:p>
      <w:pPr>
        <w:spacing w:after="0"/>
        <w:ind w:left="0"/>
        <w:jc w:val="both"/>
      </w:pPr>
      <w:r>
        <w:rPr>
          <w:rFonts w:ascii="Times New Roman"/>
          <w:b w:val="false"/>
          <w:i w:val="false"/>
          <w:color w:val="000000"/>
          <w:sz w:val="28"/>
        </w:rPr>
        <w:t>      20__ жылғы «___» ___________</w:t>
      </w:r>
      <w:r>
        <w:br/>
      </w:r>
      <w:r>
        <w:rPr>
          <w:rFonts w:ascii="Times New Roman"/>
          <w:b w:val="false"/>
          <w:i w:val="false"/>
          <w:color w:val="000000"/>
          <w:sz w:val="28"/>
        </w:rPr>
        <w:t>
      Сiздiң әуеайлақтың (тiкұшақ айлағының) жарамдылығын</w:t>
      </w:r>
      <w:r>
        <w:br/>
      </w:r>
      <w:r>
        <w:rPr>
          <w:rFonts w:ascii="Times New Roman"/>
          <w:b w:val="false"/>
          <w:i w:val="false"/>
          <w:color w:val="000000"/>
          <w:sz w:val="28"/>
        </w:rPr>
        <w:t>
сертификаттауға өтiнiмiңiзді және құжаттамаңызды қарап, мынаны</w:t>
      </w:r>
      <w:r>
        <w:br/>
      </w:r>
      <w:r>
        <w:rPr>
          <w:rFonts w:ascii="Times New Roman"/>
          <w:b w:val="false"/>
          <w:i w:val="false"/>
          <w:color w:val="000000"/>
          <w:sz w:val="28"/>
        </w:rPr>
        <w:t>
хабарлаймыз:</w:t>
      </w:r>
      <w:r>
        <w:br/>
      </w:r>
      <w:r>
        <w:rPr>
          <w:rFonts w:ascii="Times New Roman"/>
          <w:b w:val="false"/>
          <w:i w:val="false"/>
          <w:color w:val="000000"/>
          <w:sz w:val="28"/>
        </w:rPr>
        <w:t>
      1. Сертификаттық тексеру ____ бастап ___ кезеңiнде жүргiзiледi.</w:t>
      </w:r>
      <w:r>
        <w:br/>
      </w:r>
      <w:r>
        <w:rPr>
          <w:rFonts w:ascii="Times New Roman"/>
          <w:b w:val="false"/>
          <w:i w:val="false"/>
          <w:color w:val="000000"/>
          <w:sz w:val="28"/>
        </w:rPr>
        <w:t>
</w:t>
      </w:r>
      <w:r>
        <w:rPr>
          <w:rFonts w:ascii="Times New Roman"/>
          <w:b w:val="false"/>
          <w:i w:val="false"/>
          <w:color w:val="000000"/>
          <w:sz w:val="28"/>
        </w:rPr>
        <w:t>
      2. Тексеру Қазақстан Республикасы Үкіметінің 2012 жылғы 23</w:t>
      </w:r>
      <w:r>
        <w:br/>
      </w:r>
      <w:r>
        <w:rPr>
          <w:rFonts w:ascii="Times New Roman"/>
          <w:b w:val="false"/>
          <w:i w:val="false"/>
          <w:color w:val="000000"/>
          <w:sz w:val="28"/>
        </w:rPr>
        <w:t>
қаңтардағы № 156 қаулысымен бекітілген Қазақстан Республикасы</w:t>
      </w:r>
      <w:r>
        <w:br/>
      </w:r>
      <w:r>
        <w:rPr>
          <w:rFonts w:ascii="Times New Roman"/>
          <w:b w:val="false"/>
          <w:i w:val="false"/>
          <w:color w:val="000000"/>
          <w:sz w:val="28"/>
        </w:rPr>
        <w:t>
Азаматтық авиациясы әуеайлақтарының (тікұшақ айлақтарының)</w:t>
      </w:r>
      <w:r>
        <w:br/>
      </w:r>
      <w:r>
        <w:rPr>
          <w:rFonts w:ascii="Times New Roman"/>
          <w:b w:val="false"/>
          <w:i w:val="false"/>
          <w:color w:val="000000"/>
          <w:sz w:val="28"/>
        </w:rPr>
        <w:t>
пайдалануға жарамдылығы </w:t>
      </w:r>
      <w:r>
        <w:rPr>
          <w:rFonts w:ascii="Times New Roman"/>
          <w:b w:val="false"/>
          <w:i w:val="false"/>
          <w:color w:val="000000"/>
          <w:sz w:val="28"/>
        </w:rPr>
        <w:t>нормаларының</w:t>
      </w:r>
      <w:r>
        <w:rPr>
          <w:rFonts w:ascii="Times New Roman"/>
          <w:b w:val="false"/>
          <w:i w:val="false"/>
          <w:color w:val="000000"/>
          <w:sz w:val="28"/>
        </w:rPr>
        <w:t>, сондай-ақ _____________________</w:t>
      </w:r>
      <w:r>
        <w:br/>
      </w:r>
      <w:r>
        <w:rPr>
          <w:rFonts w:ascii="Times New Roman"/>
          <w:b w:val="false"/>
          <w:i w:val="false"/>
          <w:color w:val="000000"/>
          <w:sz w:val="28"/>
        </w:rPr>
        <w:t>
______________________________________ талаптарына сәйкес жүргiзiледi</w:t>
      </w:r>
      <w:r>
        <w:br/>
      </w:r>
      <w:r>
        <w:rPr>
          <w:rFonts w:ascii="Times New Roman"/>
          <w:b w:val="false"/>
          <w:i w:val="false"/>
          <w:color w:val="000000"/>
          <w:sz w:val="28"/>
        </w:rPr>
        <w:t>
   (нормативтік құжаттардың атауы)</w:t>
      </w:r>
      <w:r>
        <w:br/>
      </w:r>
      <w:r>
        <w:rPr>
          <w:rFonts w:ascii="Times New Roman"/>
          <w:b w:val="false"/>
          <w:i w:val="false"/>
          <w:color w:val="000000"/>
          <w:sz w:val="28"/>
        </w:rPr>
        <w:t>
</w:t>
      </w:r>
      <w:r>
        <w:rPr>
          <w:rFonts w:ascii="Times New Roman"/>
          <w:b w:val="false"/>
          <w:i w:val="false"/>
          <w:color w:val="000000"/>
          <w:sz w:val="28"/>
        </w:rPr>
        <w:t>
      3. Сертификаттық тексеруді мынадай құрамдағы Комиссия</w:t>
      </w:r>
      <w:r>
        <w:br/>
      </w:r>
      <w:r>
        <w:rPr>
          <w:rFonts w:ascii="Times New Roman"/>
          <w:b w:val="false"/>
          <w:i w:val="false"/>
          <w:color w:val="000000"/>
          <w:sz w:val="28"/>
        </w:rPr>
        <w:t>
объектiлерді тексеру (сынау) жолымен жүзеге асырады:</w:t>
      </w:r>
      <w:r>
        <w:br/>
      </w: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мүшелері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Жұмыстар 20__ жылғы «___» __________ № ____ өтiнiм негiзiнде</w:t>
      </w:r>
      <w:r>
        <w:br/>
      </w:r>
      <w:r>
        <w:rPr>
          <w:rFonts w:ascii="Times New Roman"/>
          <w:b w:val="false"/>
          <w:i w:val="false"/>
          <w:color w:val="000000"/>
          <w:sz w:val="28"/>
        </w:rPr>
        <w:t>
жүргiзiледi.</w:t>
      </w:r>
    </w:p>
    <w:bookmarkEnd w:id="29"/>
    <w:p>
      <w:pPr>
        <w:spacing w:after="0"/>
        <w:ind w:left="0"/>
        <w:jc w:val="both"/>
      </w:pPr>
      <w:r>
        <w:rPr>
          <w:rFonts w:ascii="Times New Roman"/>
          <w:b w:val="false"/>
          <w:i w:val="false"/>
          <w:color w:val="000000"/>
          <w:sz w:val="28"/>
        </w:rPr>
        <w:t>      Басшы ___________________________           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20__ ж. «___» ________________</w:t>
      </w:r>
    </w:p>
    <w:bookmarkStart w:name="z143" w:id="30"/>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5-қосымша           </w:t>
      </w:r>
    </w:p>
    <w:bookmarkEnd w:id="30"/>
    <w:bookmarkStart w:name="z144" w:id="31"/>
    <w:p>
      <w:pPr>
        <w:spacing w:after="0"/>
        <w:ind w:left="0"/>
        <w:jc w:val="left"/>
      </w:pPr>
      <w:r>
        <w:rPr>
          <w:rFonts w:ascii="Times New Roman"/>
          <w:b/>
          <w:i w:val="false"/>
          <w:color w:val="000000"/>
        </w:rPr>
        <w:t xml:space="preserve"> 
Әуеайлақтың (тiкұшақ айлағының) жарамдылық </w:t>
      </w:r>
      <w:r>
        <w:br/>
      </w:r>
      <w:r>
        <w:rPr>
          <w:rFonts w:ascii="Times New Roman"/>
          <w:b/>
          <w:i w:val="false"/>
          <w:color w:val="000000"/>
        </w:rPr>
        <w:t>
сертификатына өтiнiш берушiнiң</w:t>
      </w:r>
      <w:r>
        <w:br/>
      </w:r>
      <w:r>
        <w:rPr>
          <w:rFonts w:ascii="Times New Roman"/>
          <w:b/>
          <w:i w:val="false"/>
          <w:color w:val="000000"/>
        </w:rPr>
        <w:t>
мiндеттемесi</w:t>
      </w:r>
    </w:p>
    <w:bookmarkEnd w:id="31"/>
    <w:p>
      <w:pPr>
        <w:spacing w:after="0"/>
        <w:ind w:left="0"/>
        <w:jc w:val="both"/>
      </w:pPr>
      <w:r>
        <w:rPr>
          <w:rFonts w:ascii="Times New Roman"/>
          <w:b w:val="false"/>
          <w:i w:val="false"/>
          <w:color w:val="ff0000"/>
          <w:sz w:val="28"/>
        </w:rPr>
        <w:t xml:space="preserve">      Ескерту. 5-қосымша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 осы арқылы әуеайлақтың (тiкұшақ</w:t>
      </w:r>
      <w:r>
        <w:br/>
      </w:r>
      <w:r>
        <w:rPr>
          <w:rFonts w:ascii="Times New Roman"/>
          <w:b w:val="false"/>
          <w:i w:val="false"/>
          <w:color w:val="000000"/>
          <w:sz w:val="28"/>
        </w:rPr>
        <w:t>
айлағының)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(нормативтiк құжаттардың атауы)</w:t>
      </w:r>
      <w:r>
        <w:br/>
      </w:r>
      <w:r>
        <w:rPr>
          <w:rFonts w:ascii="Times New Roman"/>
          <w:b w:val="false"/>
          <w:i w:val="false"/>
          <w:color w:val="000000"/>
          <w:sz w:val="28"/>
        </w:rPr>
        <w:t>
сертификаттау талаптарына сәйкес келетiнiн, ұсынылған құжаттамадағы</w:t>
      </w:r>
      <w:r>
        <w:br/>
      </w:r>
      <w:r>
        <w:rPr>
          <w:rFonts w:ascii="Times New Roman"/>
          <w:b w:val="false"/>
          <w:i w:val="false"/>
          <w:color w:val="000000"/>
          <w:sz w:val="28"/>
        </w:rPr>
        <w:t>
ақпарат әуеайлақтың нақты жай-күйіне сәйкес келетiнiн куәландырамын</w:t>
      </w:r>
      <w:r>
        <w:br/>
      </w:r>
      <w:r>
        <w:rPr>
          <w:rFonts w:ascii="Times New Roman"/>
          <w:b w:val="false"/>
          <w:i w:val="false"/>
          <w:color w:val="000000"/>
          <w:sz w:val="28"/>
        </w:rPr>
        <w:t>
және:</w:t>
      </w:r>
      <w:r>
        <w:br/>
      </w:r>
      <w:r>
        <w:rPr>
          <w:rFonts w:ascii="Times New Roman"/>
          <w:b w:val="false"/>
          <w:i w:val="false"/>
          <w:color w:val="000000"/>
          <w:sz w:val="28"/>
        </w:rPr>
        <w:t>
      1) әуеайлақты (тiкұшақ айлағын) сертификаттау талаптары мен</w:t>
      </w:r>
      <w:r>
        <w:br/>
      </w:r>
      <w:r>
        <w:rPr>
          <w:rFonts w:ascii="Times New Roman"/>
          <w:b w:val="false"/>
          <w:i w:val="false"/>
          <w:color w:val="000000"/>
          <w:sz w:val="28"/>
        </w:rPr>
        <w:t>
нормативтiк құжаттаманың ережелерiне сәйкес пайдалануға және ұстауға;</w:t>
      </w:r>
      <w:r>
        <w:br/>
      </w:r>
      <w:r>
        <w:rPr>
          <w:rFonts w:ascii="Times New Roman"/>
          <w:b w:val="false"/>
          <w:i w:val="false"/>
          <w:color w:val="000000"/>
          <w:sz w:val="28"/>
        </w:rPr>
        <w:t>
      2) аэронавигациялық ақпарат басылымдарында (АIP) қамтылған</w:t>
      </w:r>
      <w:r>
        <w:br/>
      </w:r>
      <w:r>
        <w:rPr>
          <w:rFonts w:ascii="Times New Roman"/>
          <w:b w:val="false"/>
          <w:i w:val="false"/>
          <w:color w:val="000000"/>
          <w:sz w:val="28"/>
        </w:rPr>
        <w:t>
деректердiң әуеайлақтың нақты жай-күйіне сәйкестiгiн қамтамасыз</w:t>
      </w:r>
      <w:r>
        <w:br/>
      </w:r>
      <w:r>
        <w:rPr>
          <w:rFonts w:ascii="Times New Roman"/>
          <w:b w:val="false"/>
          <w:i w:val="false"/>
          <w:color w:val="000000"/>
          <w:sz w:val="28"/>
        </w:rPr>
        <w:t>
етуге;</w:t>
      </w:r>
      <w:r>
        <w:br/>
      </w:r>
      <w:r>
        <w:rPr>
          <w:rFonts w:ascii="Times New Roman"/>
          <w:b w:val="false"/>
          <w:i w:val="false"/>
          <w:color w:val="000000"/>
          <w:sz w:val="28"/>
        </w:rPr>
        <w:t>
      3) әуеайлақта (тiкұшақ айлағында) сертификаттау және</w:t>
      </w:r>
      <w:r>
        <w:br/>
      </w:r>
      <w:r>
        <w:rPr>
          <w:rFonts w:ascii="Times New Roman"/>
          <w:b w:val="false"/>
          <w:i w:val="false"/>
          <w:color w:val="000000"/>
          <w:sz w:val="28"/>
        </w:rPr>
        <w:t>
нормативтiк талаптарға сәйкессiздiктер анықталған кезде әуежайда ұшу</w:t>
      </w:r>
      <w:r>
        <w:br/>
      </w:r>
      <w:r>
        <w:rPr>
          <w:rFonts w:ascii="Times New Roman"/>
          <w:b w:val="false"/>
          <w:i w:val="false"/>
          <w:color w:val="000000"/>
          <w:sz w:val="28"/>
        </w:rPr>
        <w:t>
қауiпсiздiгiн қамтамасыз ететiн қажеттi шектеулерді дереу</w:t>
      </w:r>
      <w:r>
        <w:br/>
      </w:r>
      <w:r>
        <w:rPr>
          <w:rFonts w:ascii="Times New Roman"/>
          <w:b w:val="false"/>
          <w:i w:val="false"/>
          <w:color w:val="000000"/>
          <w:sz w:val="28"/>
        </w:rPr>
        <w:t>
енгiзiп, уәкiлеттi органға бұл туралы хабарлауға;</w:t>
      </w:r>
      <w:r>
        <w:br/>
      </w:r>
      <w:r>
        <w:rPr>
          <w:rFonts w:ascii="Times New Roman"/>
          <w:b w:val="false"/>
          <w:i w:val="false"/>
          <w:color w:val="000000"/>
          <w:sz w:val="28"/>
        </w:rPr>
        <w:t>
      4) уәкілетті органнан әуеайлақ басшылығына, әуеайлақтың</w:t>
      </w:r>
      <w:r>
        <w:br/>
      </w:r>
      <w:r>
        <w:rPr>
          <w:rFonts w:ascii="Times New Roman"/>
          <w:b w:val="false"/>
          <w:i w:val="false"/>
          <w:color w:val="000000"/>
          <w:sz w:val="28"/>
        </w:rPr>
        <w:t>
аэронавигациялық паспортына (ұшуды пайдалану жөніндегі нұсқаулыққа)</w:t>
      </w:r>
      <w:r>
        <w:br/>
      </w:r>
      <w:r>
        <w:rPr>
          <w:rFonts w:ascii="Times New Roman"/>
          <w:b w:val="false"/>
          <w:i w:val="false"/>
          <w:color w:val="000000"/>
          <w:sz w:val="28"/>
        </w:rPr>
        <w:t>
және әуеайлақ (тікұшақ айлағы) ауданында авариялық-құтқару жұмыстарын</w:t>
      </w:r>
      <w:r>
        <w:br/>
      </w:r>
      <w:r>
        <w:rPr>
          <w:rFonts w:ascii="Times New Roman"/>
          <w:b w:val="false"/>
          <w:i w:val="false"/>
          <w:color w:val="000000"/>
          <w:sz w:val="28"/>
        </w:rPr>
        <w:t>
және өрттерді сөндіру бойынша жедел жоспарға толықтырулар мен</w:t>
      </w:r>
      <w:r>
        <w:br/>
      </w:r>
      <w:r>
        <w:rPr>
          <w:rFonts w:ascii="Times New Roman"/>
          <w:b w:val="false"/>
          <w:i w:val="false"/>
          <w:color w:val="000000"/>
          <w:sz w:val="28"/>
        </w:rPr>
        <w:t>
өзгерістер енгізуге рұқсат алуға;</w:t>
      </w:r>
      <w:r>
        <w:br/>
      </w:r>
      <w:r>
        <w:rPr>
          <w:rFonts w:ascii="Times New Roman"/>
          <w:b w:val="false"/>
          <w:i w:val="false"/>
          <w:color w:val="000000"/>
          <w:sz w:val="28"/>
        </w:rPr>
        <w:t>
      5) АIP-ге енгiзу үшiн дайындалған материалдарды уәкiлеттi</w:t>
      </w:r>
      <w:r>
        <w:br/>
      </w:r>
      <w:r>
        <w:rPr>
          <w:rFonts w:ascii="Times New Roman"/>
          <w:b w:val="false"/>
          <w:i w:val="false"/>
          <w:color w:val="000000"/>
          <w:sz w:val="28"/>
        </w:rPr>
        <w:t>
органға бекiтуге уақытында жiберуге мiндеттенемiн.</w:t>
      </w:r>
    </w:p>
    <w:p>
      <w:pPr>
        <w:spacing w:after="0"/>
        <w:ind w:left="0"/>
        <w:jc w:val="both"/>
      </w:pPr>
      <w:r>
        <w:rPr>
          <w:rFonts w:ascii="Times New Roman"/>
          <w:b w:val="false"/>
          <w:i w:val="false"/>
          <w:color w:val="000000"/>
          <w:sz w:val="28"/>
        </w:rPr>
        <w:t>      Басшы ___________________________          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                               20__ ж. «___» ________________</w:t>
      </w:r>
    </w:p>
    <w:bookmarkStart w:name="z145" w:id="32"/>
    <w:p>
      <w:pPr>
        <w:spacing w:after="0"/>
        <w:ind w:left="0"/>
        <w:jc w:val="both"/>
      </w:pPr>
      <w:r>
        <w:rPr>
          <w:rFonts w:ascii="Times New Roman"/>
          <w:b w:val="false"/>
          <w:i w:val="false"/>
          <w:color w:val="000000"/>
          <w:sz w:val="28"/>
        </w:rPr>
        <w:t>
Әуеайлақтың (тікұшақ айлағының)</w:t>
      </w:r>
      <w:r>
        <w:br/>
      </w:r>
      <w:r>
        <w:rPr>
          <w:rFonts w:ascii="Times New Roman"/>
          <w:b w:val="false"/>
          <w:i w:val="false"/>
          <w:color w:val="000000"/>
          <w:sz w:val="28"/>
        </w:rPr>
        <w:t xml:space="preserve">
жарамдылығын сертификаттау    </w:t>
      </w:r>
      <w:r>
        <w:br/>
      </w:r>
      <w:r>
        <w:rPr>
          <w:rFonts w:ascii="Times New Roman"/>
          <w:b w:val="false"/>
          <w:i w:val="false"/>
          <w:color w:val="000000"/>
          <w:sz w:val="28"/>
        </w:rPr>
        <w:t xml:space="preserve">
және сертификат беру        </w:t>
      </w:r>
      <w:r>
        <w:br/>
      </w:r>
      <w:r>
        <w:rPr>
          <w:rFonts w:ascii="Times New Roman"/>
          <w:b w:val="false"/>
          <w:i w:val="false"/>
          <w:color w:val="000000"/>
          <w:sz w:val="28"/>
        </w:rPr>
        <w:t xml:space="preserve">
қағидасына 6-қосымша        </w:t>
      </w:r>
    </w:p>
    <w:bookmarkEnd w:id="32"/>
    <w:bookmarkStart w:name="z146" w:id="33"/>
    <w:p>
      <w:pPr>
        <w:spacing w:after="0"/>
        <w:ind w:left="0"/>
        <w:jc w:val="left"/>
      </w:pPr>
      <w:r>
        <w:rPr>
          <w:rFonts w:ascii="Times New Roman"/>
          <w:b/>
          <w:i w:val="false"/>
          <w:color w:val="000000"/>
        </w:rPr>
        <w:t xml:space="preserve"> 
Әуеайлақты сертификаттық</w:t>
      </w:r>
      <w:r>
        <w:br/>
      </w:r>
      <w:r>
        <w:rPr>
          <w:rFonts w:ascii="Times New Roman"/>
          <w:b/>
          <w:i w:val="false"/>
          <w:color w:val="000000"/>
        </w:rPr>
        <w:t>
тексерудің үлгі бағдарламасы</w:t>
      </w:r>
    </w:p>
    <w:bookmarkEnd w:id="33"/>
    <w:p>
      <w:pPr>
        <w:spacing w:after="0"/>
        <w:ind w:left="0"/>
        <w:jc w:val="both"/>
      </w:pPr>
      <w:r>
        <w:rPr>
          <w:rFonts w:ascii="Times New Roman"/>
          <w:b w:val="false"/>
          <w:i w:val="false"/>
          <w:color w:val="ff0000"/>
          <w:sz w:val="28"/>
        </w:rPr>
        <w:t xml:space="preserve">      Ескерту. 6-қосымшаға өзгеріс енгізілді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      Әуеайлақты пайдаланушының атауы _________________________</w:t>
      </w:r>
      <w:r>
        <w:br/>
      </w:r>
      <w:r>
        <w:rPr>
          <w:rFonts w:ascii="Times New Roman"/>
          <w:b w:val="false"/>
          <w:i w:val="false"/>
          <w:color w:val="000000"/>
          <w:sz w:val="28"/>
        </w:rPr>
        <w:t>
      Тексеру күні, бұйрықтың № _______________________________</w:t>
      </w:r>
      <w:r>
        <w:br/>
      </w:r>
      <w:r>
        <w:rPr>
          <w:rFonts w:ascii="Times New Roman"/>
          <w:b w:val="false"/>
          <w:i w:val="false"/>
          <w:color w:val="000000"/>
          <w:sz w:val="28"/>
        </w:rPr>
        <w:t>
      Т.А.Ә., комиссия мүшелерінің лауазымы ___________________</w:t>
      </w:r>
      <w:r>
        <w:br/>
      </w:r>
      <w:r>
        <w:rPr>
          <w:rFonts w:ascii="Times New Roman"/>
          <w:b w:val="false"/>
          <w:i w:val="false"/>
          <w:color w:val="000000"/>
          <w:sz w:val="28"/>
        </w:rPr>
        <w:t>
                                        _______________________</w:t>
      </w:r>
      <w:r>
        <w:br/>
      </w:r>
      <w:r>
        <w:rPr>
          <w:rFonts w:ascii="Times New Roman"/>
          <w:b w:val="false"/>
          <w:i w:val="false"/>
          <w:color w:val="000000"/>
          <w:sz w:val="28"/>
        </w:rPr>
        <w:t>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7093"/>
        <w:gridCol w:w="1254"/>
        <w:gridCol w:w="853"/>
        <w:gridCol w:w="2013"/>
      </w:tblGrid>
      <w:tr>
        <w:trPr>
          <w:trHeight w:val="162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позициялардың нөмірлері және тексерілетін элементтер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бағасы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 позициясының нөмірі</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Ұсынылған дәлелдеу құжаттамасы жиынтығының болуы және сәйкестігі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жарамдылық сертификатын алу үшін сертификаттық талаптарға сәйкестігін растайтын өтінім және құжаттар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Жарғысы (құрылтай шарты)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тіркеу (қайта тіркеу) туралы куәлік* немесе анықтама.</w:t>
            </w:r>
            <w:r>
              <w:br/>
            </w:r>
            <w:r>
              <w:rPr>
                <w:rFonts w:ascii="Times New Roman"/>
                <w:b w:val="false"/>
                <w:i w:val="false"/>
                <w:color w:val="000000"/>
                <w:sz w:val="20"/>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анықтама және қаржылық жай-күйі туралы анықтама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(әуеайлақты пайдаланушының) ұйымдық құрылымы, штат кестесі, жүктелген функцияларды орындауға жеткіліктілігі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құрамның және мамандардың (қызметкерлердің) міндеттері мен жауапкершілігін белгілейтін лауазымдық нұсқаулықтар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өндірістік санитария қауіпсіздігін, өрт қауіпсіздігін қамтамасыз ету жөніндегі нұсқаулықтар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етумен тікелей байланысты басшы құрамы мен мамандар жөніндегі деректер және сенімділігі, олардың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құрам, арнайы көлікті, әуеайлақ машиналары мен механизмдерін, арнайы жабдықтарды пайдалану жөніндегі мамандар бойынша деректер және оның дәйектілігі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Негізге алынып әуеайлақты пайдалану жүзеге асырылатын құжаттардың тізбесі және оның болуы. Солардың негізінде әуеайлақты пайдалану жүзеге асырылатын құжаттарды зерттеу журналы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Әуеайлақтар мен қону алаңдарының аудандарында ұшуды орындау жөніндегі нұсқаулық (Әуеайлақтың аэронавигациялық паспорты), анықталатын мәселелердің толықтығы. Белгіленген талаптарға сәйкестігі және енгізілетін өзгерістердің уақтылығы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Солардың негізінде әуеайлақтың арнайы техникасына және жабдықтарына техникалық қызмет көрсету, жөндеу жүргізілетін құжаттардың, жоспарлардың тізбесі мен бар болуы, радиостанцияларға рұқсаттар, лицензия (қолданылу мерзімі)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техникалық қызмет көрсету, күтіп ұстау және жөндеу жөніндегі нұсқау, анықталатын мәселелердің толықтығы. Белгіленген талаптарға сәйкестігі және енгізілетін өзгерістердің уақтылығы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мемлекеттік тіркеу туралы куәлік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схемасы, негізгі объектілердің орналасуы. ӘК перронда және ТО орналастыру мен қозғалыстың схемасы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Doc 9774 AN\969 ИКАО сәйкес әзірленген әуеайлақ жөніндегі нұсқау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пайдалануға арналған акті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әуеайлақты қабылдауы туралы акті (егер жалға алынса немесе жеке меншікке сатып алынса)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техниканы сақтандыру полистері (қолданылу мерзімі және аумағы)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техникалық қызмет көрсету, күтіп ұстау және жөндеу жұмыстарын орындайтын мамандарды сақтандыру полистері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 тұлғалар алдындағы азаматтық жауапкершілікті сақтандыру полистері (қолданылу мерзімі мен аумағы)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 арнайы техниканың тізбесі,  егер олар болған жағдайда әуеайлақтың арнайы техникасы мен жабдықтарын жалға алу шарттарының (қолданылу мерзімі) көшірмелері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радиотехникалық және аэронавигациялық ақпаратпен қамтамасыз ету жөніндегі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қамтамасыз ету жөніндегі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персоналдың біліктілігін жоғарылату курстарынан өтуге арналған шарт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қауіпсіздікті және авариялық-құтқару жұмыстарын қамтамасыз ету, авиациялық қауіпсіздікті қамтамасыз ету, авариялық-құтқару жұмыстары және өрт сөндіру жөніндегі жұмыстардың жоспарлары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 арнайы техникаға, жабдықтарға техникалық қызмет көрсету (жедел, мерзімдік, күрделі жөндеу)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аймағын ұстау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құрамға, арнайы техниканың, көліктер мен механизмдердің жүргізушілеріне медициналық қызмет көрсету (ауысым алдында медициналық тексеру)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санитарлық-эпидемиологиялық және экологиялық қадағалау органдарының қорытындылары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ұшу-қону жолағының, рульдік жолағының, әуе кемелері тұрағы орындарының техникалық жай-күйі туралы ресми хабарланған аэронавигациялық ақпаратқа өзгерістерді жариялау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әуеайлақты күнделікті тексеруі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техникалық қызмет көрсету, жөндеу және ұстау жөніндегі жұмыстарды әуеайлақта жоспарлау және орындау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перрон бойынша арнайы техника, арнайы көлік, машиналар мен механизмдер қозғалысын ұйымдастыру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және оның маңайында қозғалатын көлік құралдарын басқару және олармен байланыс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Табиғаттан пайда болатын қатерлерге байланысты өткізілетін шаралар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техникалық жарамдылығы туралы ақпаратты беру үшін жауапкершілік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ететін әуежай қызметтерімен өзара іс-қимыл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 қабілетінен айрылған әуе кемелерін ұшу-қону жолағынан тіркеп сүйреуге, алып кетуге арналған арнайы жабдықтарының тізбесі мен оның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құрамнан сынақ қабылдау және оларды күзгі-қысқы кезеңде (көктемгі-жазғы кезеңде) жұмысқа жіберу ведомосы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Күзгі-қысқы және көктемгі-жазғы навигация жағдайында әуеайлақты пайдалану, ұстау және жөндеу жөніндегі арнайы техника мен жабдықтарды, жеке құрамды дайындау жөніндегі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және инженерлік-техникалық құрам міндеттемелерінің бақылау парақтары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алаңы жай-күйінің журналы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және әуеайлақ маңайында құрылыс жұмыстарын келісуді есепке алу журналы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Абоненттердің лақабы мен радио арқылы сөйлесу фразеологиясы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жамылғыларын таңбалау үшін материалдарды қолдану сипаттамалары мен технологиясы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және әуеайлақ маңайында биік кедергілер мен объектілерді жарықпен қоршау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жамылғыларының ақаулары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нақты әуе кемесін пайдалану мүмкіндігін бағалау және анықтау әдістемесі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ұшу-қону жолағының мүмкіншілігін бере алатын топырақ тығыздығының көрсеткіштерін анықтау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Зәкірді бекітудің беріктігін тексеру актілері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мамандандырылған ұйымдарының әуеайлақ жамылғыларын, әуеайлақ маңайындағы кедергілерді тексеру актісі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мұз-қар жинау жұмыстарының технологиялық картасының альбомы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Ілініс коэффициентінің әрбір бұйымын пайдалануға енгізу актілері. Ұшу-қону жолағында іліну коэффициентін бақылаулы өлшеу актісі.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тежеулерінің жай-күйін бағалау әдістері мен құралдары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 НОТАМ бойынша ақпараттарды жүргізу, толтыру және беру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Әуеайлақтық арнайы техниканың және механизация құралдарының жұмысын есепке алу журналы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Қардың қаттылығы мен тығыздылығын анықтау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әуеайлақтың (тікұшақ айлағының) ұшу жолағы (бар болған жағдайда) жай-күйінің журналы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Әуеайлақішілік жолдарды ұстау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жұмыстарды жүргізу, міндетті тексеруге жататын өлшеу құралдарының тізбесі, МЕМСТ   талаптары мен стандарттарды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Өндірістік база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техникаға техникалық қызмет көрсетуге, сақтауға және жөндеуге, арнайы сұйықтықтар мен химикаттарды сақтауға арналған ғимараттар мен құрылыстардың, ангарлар мен жабық құрылыстардың бар болуы мен оларды ұстау. Олардың өрт қауіпсіздігі талаптарына және санитарлық нормаларға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құрамға арналған тұрмыстық үй-жайлардың, өндірістік ғимараттардың бар болуы және олардың жай-күйі, оларда өндірістік санитария талаптарын, өрт қауіпсіздігі ережелерін сақтау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мен құрылыстарды пайдалануға арналған келісімдердің бар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қызмет көрсету, ұстау және жөндеу кезінде қолданылатын төмен түспейтін шығыс материалдарының, химикаттардың, арнайы сұйықтықтардың бар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қызмет көрсету, ұстау және жөндеу кезінде қолданылатын әуеайлақтық арнайы техника мен жабдықтарының тізбесі, олардың техникалық жай-күйі, олардың радиостанциялармен, жарқылдауық оттармен жабдықталуы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Жұмыстарды жоспарлау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Әуеайлаққа қызмет көрсету, ұстау және жөндеу жұмыстарын жоспарлау бойынша құжаттама жүргізу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құрамның, жұмысшылар мен қызметкерлердің дайындығы, жаттығуы және білімін тексеру жоспарының, кестесінің бар болуы және оны жүргізу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үлгідегі арнайы техникада дербес жұмыстарға рұқсат беру үшін жеке құрамды даярлау және тексеру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біліктілігін растау және жоғарылату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құрамның тиісті куәліктерінің қолданылу мерзімін ұзарту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құрамын даярлау және олардың  сыныбын жоғарылату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дербес жұмысқа рұқсат беру  тәртібінің сақталуы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құжаттаманың бақылау даналарының бар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кезеңге арналған теориялық дайындық жоспары мен тақырыбы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дайындық (жеке тапсырмалар)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Оқытушылар құрамы және оларда пәндер бойынша бекітілген конспектілердің бар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сабақтары үшін үй-жайлардың бар болуы және олардың жай-күйі, оларда өндірістік санитария талаптарының, өрт қауіпсіздігі ережелерінің сақталуы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базаның жабдығы:</w:t>
            </w:r>
            <w:r>
              <w:br/>
            </w:r>
            <w:r>
              <w:rPr>
                <w:rFonts w:ascii="Times New Roman"/>
                <w:b w:val="false"/>
                <w:i w:val="false"/>
                <w:color w:val="000000"/>
                <w:sz w:val="20"/>
              </w:rPr>
              <w:t>
техникалық, әдістемелік бөлмелер, техникалық кітапхана, азаматтық авиация бойынша әдістемелік құжаттар, оқу көрнекі құралдар, техникалық оқыту құралдары мен әдістемелік әзірленімдер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Ақпараттық қамтамасыз ету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 жөніндегі ақпарат (бұйрықтар мен нұсқаулар) түсуінің уақтылығы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және басшылық құжаттарға өзгерістердің келіп түсуі және оларға енгізу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жеке құрамға ұшу қауіпсіздігі бойынша бұйрықтар, нұсқаулар мен ақпараттарды жеткізу және зерделеу уақтылығы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Еңбекті қорғау, қауіпсіздік техникасы және өндірістік санитария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қорғауды ұйымдастыру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қауіпсіздік техникасы мен өндірістік санитария жөніндегі құжаттар, анықталатын мәселелердің толықтығы, нормативтік талаптарға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қорғану құралдары, нормативтік талаптарға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арнайы киімдерінің болуы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Әуеайлақтың физикалық сипаттамалары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элементтерінің геометриялық өлшемі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және қону дистанциялары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Кедергілерді шектеу және есепке алу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жамылғылардың беріктігі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жамылғылардың жай-күйі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жамылғыларының күндізгі таңбалауы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Кедергілер мен объектілердің күндізгі таңбалауы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және аэронавигация объектілерін, ЖЖМ қоршау, күзету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Әуеайлақтың жарияланған санатының физикалық және геометриялық сипаттамаларының сәйкестігі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Радиотехникалық жабдықтар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жабдықтардың тізбесі, техникалық құжаттамасы және оларға сертификаттар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Радиолокациялық жабдықтар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қону жабдықтары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жабдықтары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басқару орталықтарының жабдықтары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Ұшуларды радиотехникалық қамтамасыз ету және әуе қозғалысын басқару  объектілерін энергиямен жабдықтау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сынақтар актілері, хаттамалары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Ұшуды тексеру актілері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Радиотехникалық жабдықтарының әуеайлақтың жарияланған санатына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Жарық-сигнал жабдықтары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техникалық жабдықтардың тізбесі, техникалық құжаттамасы және оларға сертификаттар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оттар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Аэронавигациялық жарық маяктары мен кедергілерді жарықпен шектеу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 белгілері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Маркерлер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Жарық-сигнал жабдығының жарамдылық куәлігі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 жарық-техникалық қамтамасыз ету объектілерін энергиямен жабдықтау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Жердегі сынақтар актілері, хаттамалары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тексеру актілері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Жарық-сигнал жабдығының әуеайлақтың жарияланған санатына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Метеорологиялық қамтамасыз ету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Метеожабдықтарға техникалық құжаттама, сертификаттар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Метеоожабдықтардың құрамы және оның орналастырылуы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Метеоақпарат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Метеожабдықтардың әуеайлақтың жарияланған санатына сәйкестігі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Әуеайлақты электрмен қамтамасыз ету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аэронавигацияны электрмен қамтамасыз ету объектілерінің жабдықтарына техникалық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жабдықтар, олардың жай-күйі, қызмет көрсетуі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Автономдық (резервтік) электрмен қоректендіру, олардың жай-күйі, қызмет көрсетуі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кабельдер, олардың жай-күйі, қызмет көрсетуі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Қашықтықтан басқару аппаратурасы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актілері мен сынақ хаттамалары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жөніндегі техникалық персонал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Авариялық-құтқару құралдары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және өрт сөндіру құралдарының тізбесі, оларға техникалық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командалары, олардың жинақтылығы, орналастырылуы, қамтамасыз етілуі, оқытылуы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Әуеайлақта авариялық-құтқару және өрт сөндіру жұмыстарын жүргізу жөніндегі нормативтік құжаттама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санитарлық автомобильдердің, авариялық-құтқару құралдарының саны мен жай-күйі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сөндіргіш құрамның, көбікжасаушының, соның ішінде резервтік құрамның 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командаларын өрістету уақыты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гидранттары (орналастырылуы, жай-күйі)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қозғалысын басқарудың диспетчерлік пункті және өзге қызметтермен байланыс пен өзара іс-қимыл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жарақталудың әуеайлақтың өртке қарсы қорғаныш деңгейінің жарияланған санатына сәйкестігі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Отын құю құралдары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авиациялық жанар-жағармай материалдарының сапасын тексеру</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машиналары мен механизмдері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материалдарының қоймасы, жанар-жағармай материалдарын сақтауға арналған резервуарлар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34"/>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осы пайдаланушы үшін міндетті емес;</w:t>
      </w:r>
      <w:r>
        <w:br/>
      </w:r>
      <w:r>
        <w:rPr>
          <w:rFonts w:ascii="Times New Roman"/>
          <w:b w:val="false"/>
          <w:i w:val="false"/>
          <w:color w:val="000000"/>
          <w:sz w:val="28"/>
        </w:rPr>
        <w:t>
(-1) пайдаланушы сертификатын беруге кедергі келтіретін сәйкессіздіктер;</w:t>
      </w:r>
      <w:r>
        <w:br/>
      </w:r>
      <w:r>
        <w:rPr>
          <w:rFonts w:ascii="Times New Roman"/>
          <w:b w:val="false"/>
          <w:i w:val="false"/>
          <w:color w:val="000000"/>
          <w:sz w:val="28"/>
        </w:rPr>
        <w:t>
(-2) келісілген мерзімде жойылған жағдайларда немесе шектеулер енгізілген кезде пайдаланушының сертификатын беруге кедергі келтірмейтін сәйкессіздіктер;</w:t>
      </w:r>
      <w:r>
        <w:br/>
      </w:r>
      <w:r>
        <w:rPr>
          <w:rFonts w:ascii="Times New Roman"/>
          <w:b w:val="false"/>
          <w:i w:val="false"/>
          <w:color w:val="000000"/>
          <w:sz w:val="28"/>
        </w:rPr>
        <w:t>
(-3) пайдаланушының сертификатын беруге кедергі келтірмейтін және өндіріс пен сапа жүйесін жетілдіру кезінде жоюға жататын сәйкессіздіктер.</w:t>
      </w:r>
    </w:p>
    <w:bookmarkEnd w:id="34"/>
    <w:p>
      <w:pPr>
        <w:spacing w:after="0"/>
        <w:ind w:left="0"/>
        <w:jc w:val="both"/>
      </w:pPr>
      <w:r>
        <w:rPr>
          <w:rFonts w:ascii="Times New Roman"/>
          <w:b/>
          <w:i w:val="false"/>
          <w:color w:val="000000"/>
          <w:sz w:val="28"/>
        </w:rPr>
        <w:t>Қ</w:t>
      </w:r>
      <w:r>
        <w:rPr>
          <w:rFonts w:ascii="Times New Roman"/>
          <w:b/>
          <w:i w:val="false"/>
          <w:color w:val="000000"/>
          <w:sz w:val="28"/>
        </w:rPr>
        <w:t>осымша:</w:t>
      </w:r>
      <w:r>
        <w:rPr>
          <w:rFonts w:ascii="Times New Roman"/>
          <w:b w:val="false"/>
          <w:i w:val="false"/>
          <w:color w:val="000000"/>
          <w:sz w:val="28"/>
        </w:rPr>
        <w:t xml:space="preserve"> Сәйкессіздіктер тізбесі ____ парақта (парақтарда)</w:t>
      </w:r>
    </w:p>
    <w:p>
      <w:pPr>
        <w:spacing w:after="0"/>
        <w:ind w:left="0"/>
        <w:jc w:val="both"/>
      </w:pPr>
      <w:r>
        <w:rPr>
          <w:rFonts w:ascii="Times New Roman"/>
          <w:b/>
          <w:i w:val="false"/>
          <w:color w:val="000000"/>
          <w:sz w:val="28"/>
        </w:rPr>
        <w:t>Комиссия м</w:t>
      </w:r>
      <w:r>
        <w:rPr>
          <w:rFonts w:ascii="Times New Roman"/>
          <w:b/>
          <w:i w:val="false"/>
          <w:color w:val="000000"/>
          <w:sz w:val="28"/>
        </w:rPr>
        <w:t>ү</w:t>
      </w:r>
      <w:r>
        <w:rPr>
          <w:rFonts w:ascii="Times New Roman"/>
          <w:b/>
          <w:i w:val="false"/>
          <w:color w:val="000000"/>
          <w:sz w:val="28"/>
        </w:rPr>
        <w:t>шелері:    _</w:t>
      </w:r>
      <w:r>
        <w:rPr>
          <w:rFonts w:ascii="Times New Roman"/>
          <w:b w:val="false"/>
          <w:i w:val="false"/>
          <w:color w:val="000000"/>
          <w:sz w:val="28"/>
        </w:rPr>
        <w:t>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(қолы, Т.А.Ә.)</w:t>
      </w:r>
    </w:p>
    <w:p>
      <w:pPr>
        <w:spacing w:after="0"/>
        <w:ind w:left="0"/>
        <w:jc w:val="both"/>
      </w:pPr>
      <w:r>
        <w:rPr>
          <w:rFonts w:ascii="Times New Roman"/>
          <w:b/>
          <w:i w:val="false"/>
          <w:color w:val="000000"/>
          <w:sz w:val="28"/>
        </w:rPr>
        <w:t>Таныстым:</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ұйымының басшысы (өтініш беруші)      ____________  _______________</w:t>
      </w:r>
      <w:r>
        <w:br/>
      </w:r>
      <w:r>
        <w:rPr>
          <w:rFonts w:ascii="Times New Roman"/>
          <w:b w:val="false"/>
          <w:i w:val="false"/>
          <w:color w:val="000000"/>
          <w:sz w:val="28"/>
        </w:rPr>
        <w:t>
                                        (қолы)          (Т.А.Ә.)</w:t>
      </w:r>
    </w:p>
    <w:p>
      <w:pPr>
        <w:spacing w:after="0"/>
        <w:ind w:left="0"/>
        <w:jc w:val="both"/>
      </w:pPr>
      <w:r>
        <w:rPr>
          <w:rFonts w:ascii="Times New Roman"/>
          <w:b/>
          <w:i w:val="false"/>
          <w:color w:val="000000"/>
          <w:sz w:val="28"/>
        </w:rPr>
        <w:t>Сертификаттық</w:t>
      </w:r>
      <w:r>
        <w:rPr>
          <w:rFonts w:ascii="Times New Roman"/>
          <w:b/>
          <w:i w:val="false"/>
          <w:color w:val="000000"/>
          <w:sz w:val="28"/>
        </w:rPr>
        <w:t xml:space="preserve"> тексеру ж</w:t>
      </w:r>
      <w:r>
        <w:rPr>
          <w:rFonts w:ascii="Times New Roman"/>
          <w:b/>
          <w:i w:val="false"/>
          <w:color w:val="000000"/>
          <w:sz w:val="28"/>
        </w:rPr>
        <w:t>ү</w:t>
      </w:r>
      <w:r>
        <w:rPr>
          <w:rFonts w:ascii="Times New Roman"/>
          <w:b/>
          <w:i w:val="false"/>
          <w:color w:val="000000"/>
          <w:sz w:val="28"/>
        </w:rPr>
        <w:t>ргізілген к</w:t>
      </w:r>
      <w:r>
        <w:rPr>
          <w:rFonts w:ascii="Times New Roman"/>
          <w:b/>
          <w:i w:val="false"/>
          <w:color w:val="000000"/>
          <w:sz w:val="28"/>
        </w:rPr>
        <w:t>ү</w:t>
      </w:r>
      <w:r>
        <w:rPr>
          <w:rFonts w:ascii="Times New Roman"/>
          <w:b/>
          <w:i w:val="false"/>
          <w:color w:val="000000"/>
          <w:sz w:val="28"/>
        </w:rPr>
        <w:t>н</w:t>
      </w:r>
      <w:r>
        <w:rPr>
          <w:rFonts w:ascii="Times New Roman"/>
          <w:b w:val="false"/>
          <w:i w:val="false"/>
          <w:color w:val="000000"/>
          <w:sz w:val="28"/>
        </w:rPr>
        <w:t>     20___жылғы «__»______</w:t>
      </w:r>
    </w:p>
    <w:bookmarkStart w:name="z148" w:id="35"/>
    <w:p>
      <w:pPr>
        <w:spacing w:after="0"/>
        <w:ind w:left="0"/>
        <w:jc w:val="both"/>
      </w:pPr>
      <w:r>
        <w:rPr>
          <w:rFonts w:ascii="Times New Roman"/>
          <w:b w:val="false"/>
          <w:i w:val="false"/>
          <w:color w:val="000000"/>
          <w:sz w:val="28"/>
        </w:rPr>
        <w:t xml:space="preserve">
Әуеайлақты сертификаттық   </w:t>
      </w:r>
      <w:r>
        <w:br/>
      </w:r>
      <w:r>
        <w:rPr>
          <w:rFonts w:ascii="Times New Roman"/>
          <w:b w:val="false"/>
          <w:i w:val="false"/>
          <w:color w:val="000000"/>
          <w:sz w:val="28"/>
        </w:rPr>
        <w:t>
тексерудің үлгі бағдарламасына</w:t>
      </w:r>
      <w:r>
        <w:br/>
      </w:r>
      <w:r>
        <w:rPr>
          <w:rFonts w:ascii="Times New Roman"/>
          <w:b w:val="false"/>
          <w:i w:val="false"/>
          <w:color w:val="000000"/>
          <w:sz w:val="28"/>
        </w:rPr>
        <w:t xml:space="preserve">
қосымша            </w:t>
      </w:r>
    </w:p>
    <w:bookmarkEnd w:id="35"/>
    <w:bookmarkStart w:name="z149" w:id="36"/>
    <w:p>
      <w:pPr>
        <w:spacing w:after="0"/>
        <w:ind w:left="0"/>
        <w:jc w:val="left"/>
      </w:pPr>
      <w:r>
        <w:rPr>
          <w:rFonts w:ascii="Times New Roman"/>
          <w:b/>
          <w:i w:val="false"/>
          <w:color w:val="000000"/>
        </w:rPr>
        <w:t xml:space="preserve"> 
Әуеайлақты сертификаттық тексерудің үлгі бағдарламасына</w:t>
      </w:r>
      <w:r>
        <w:br/>
      </w:r>
      <w:r>
        <w:rPr>
          <w:rFonts w:ascii="Times New Roman"/>
          <w:b/>
          <w:i w:val="false"/>
          <w:color w:val="000000"/>
        </w:rPr>
        <w:t>
сәйкессіздіктер тізбесі</w:t>
      </w:r>
    </w:p>
    <w:bookmarkEnd w:id="36"/>
    <w:p>
      <w:pPr>
        <w:spacing w:after="0"/>
        <w:ind w:left="0"/>
        <w:jc w:val="both"/>
      </w:pPr>
      <w:r>
        <w:rPr>
          <w:rFonts w:ascii="Times New Roman"/>
          <w:b w:val="false"/>
          <w:i w:val="false"/>
          <w:color w:val="ff0000"/>
          <w:sz w:val="28"/>
        </w:rPr>
        <w:t xml:space="preserve">      Ескерту. 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(өтiнiш берушiнiң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6681"/>
        <w:gridCol w:w="2935"/>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Бағдарламадағы</w:t>
            </w:r>
            <w:r>
              <w:br/>
            </w:r>
            <w:r>
              <w:rPr>
                <w:rFonts w:ascii="Times New Roman"/>
                <w:b w:val="false"/>
                <w:i w:val="false"/>
                <w:color w:val="000000"/>
                <w:sz w:val="20"/>
              </w:rPr>
              <w:t>
сәйкессiздiк</w:t>
            </w:r>
            <w:r>
              <w:br/>
            </w:r>
            <w:r>
              <w:rPr>
                <w:rFonts w:ascii="Times New Roman"/>
                <w:b w:val="false"/>
                <w:i w:val="false"/>
                <w:color w:val="000000"/>
                <w:sz w:val="20"/>
              </w:rPr>
              <w:t>
позициясының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Сәйкессiздiктiң сипаттамалары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белгілеу</w:t>
            </w:r>
          </w:p>
        </w:tc>
      </w:tr>
      <w:tr>
        <w:trPr>
          <w:trHeight w:val="54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іс-қимыл жоспарын талап ету</w:t>
            </w:r>
          </w:p>
        </w:tc>
      </w:tr>
    </w:tbl>
    <w:p>
      <w:pPr>
        <w:spacing w:after="0"/>
        <w:ind w:left="0"/>
        <w:jc w:val="both"/>
      </w:pPr>
      <w:r>
        <w:rPr>
          <w:rFonts w:ascii="Times New Roman"/>
          <w:b w:val="false"/>
          <w:i w:val="false"/>
          <w:color w:val="000000"/>
          <w:sz w:val="28"/>
        </w:rPr>
        <w:t>Комиссия мүшелерi: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(азаматтық авиация ұйымының басшысының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________________</w:t>
      </w:r>
    </w:p>
    <w:bookmarkStart w:name="z150" w:id="37"/>
    <w:p>
      <w:pPr>
        <w:spacing w:after="0"/>
        <w:ind w:left="0"/>
        <w:jc w:val="both"/>
      </w:pPr>
      <w:r>
        <w:rPr>
          <w:rFonts w:ascii="Times New Roman"/>
          <w:b w:val="false"/>
          <w:i w:val="false"/>
          <w:color w:val="000000"/>
          <w:sz w:val="28"/>
        </w:rPr>
        <w:t>
Әуеайлақтың (тікұшақ айлағының)</w:t>
      </w:r>
      <w:r>
        <w:br/>
      </w:r>
      <w:r>
        <w:rPr>
          <w:rFonts w:ascii="Times New Roman"/>
          <w:b w:val="false"/>
          <w:i w:val="false"/>
          <w:color w:val="000000"/>
          <w:sz w:val="28"/>
        </w:rPr>
        <w:t xml:space="preserve">
жарамдылығын сертификаттау   </w:t>
      </w:r>
      <w:r>
        <w:br/>
      </w:r>
      <w:r>
        <w:rPr>
          <w:rFonts w:ascii="Times New Roman"/>
          <w:b w:val="false"/>
          <w:i w:val="false"/>
          <w:color w:val="000000"/>
          <w:sz w:val="28"/>
        </w:rPr>
        <w:t xml:space="preserve">
және сертификат беру      </w:t>
      </w:r>
      <w:r>
        <w:br/>
      </w:r>
      <w:r>
        <w:rPr>
          <w:rFonts w:ascii="Times New Roman"/>
          <w:b w:val="false"/>
          <w:i w:val="false"/>
          <w:color w:val="000000"/>
          <w:sz w:val="28"/>
        </w:rPr>
        <w:t xml:space="preserve">
қағидасына 7-қосымша     </w:t>
      </w:r>
    </w:p>
    <w:bookmarkEnd w:id="37"/>
    <w:bookmarkStart w:name="z151" w:id="38"/>
    <w:p>
      <w:pPr>
        <w:spacing w:after="0"/>
        <w:ind w:left="0"/>
        <w:jc w:val="left"/>
      </w:pPr>
      <w:r>
        <w:rPr>
          <w:rFonts w:ascii="Times New Roman"/>
          <w:b/>
          <w:i w:val="false"/>
          <w:color w:val="000000"/>
        </w:rPr>
        <w:t xml:space="preserve"> 
Тікұшақ айлағын сертификаттық</w:t>
      </w:r>
      <w:r>
        <w:br/>
      </w:r>
      <w:r>
        <w:rPr>
          <w:rFonts w:ascii="Times New Roman"/>
          <w:b/>
          <w:i w:val="false"/>
          <w:color w:val="000000"/>
        </w:rPr>
        <w:t>
тексерудің үлгі бағдарламасы</w:t>
      </w:r>
    </w:p>
    <w:bookmarkEnd w:id="38"/>
    <w:p>
      <w:pPr>
        <w:spacing w:after="0"/>
        <w:ind w:left="0"/>
        <w:jc w:val="both"/>
      </w:pPr>
      <w:r>
        <w:rPr>
          <w:rFonts w:ascii="Times New Roman"/>
          <w:b w:val="false"/>
          <w:i w:val="false"/>
          <w:color w:val="ff0000"/>
          <w:sz w:val="28"/>
        </w:rPr>
        <w:t xml:space="preserve">      Ескерту. 7-қосымшаға өзгеріс енгізілді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      Тікұшақ айлағын пайдаланушының атауы   _______________________</w:t>
      </w:r>
      <w:r>
        <w:br/>
      </w:r>
      <w:r>
        <w:rPr>
          <w:rFonts w:ascii="Times New Roman"/>
          <w:b w:val="false"/>
          <w:i w:val="false"/>
          <w:color w:val="000000"/>
          <w:sz w:val="28"/>
        </w:rPr>
        <w:t>
      Тексеру күні, бұйрықтың №              _______________________</w:t>
      </w:r>
      <w:r>
        <w:br/>
      </w:r>
      <w:r>
        <w:rPr>
          <w:rFonts w:ascii="Times New Roman"/>
          <w:b w:val="false"/>
          <w:i w:val="false"/>
          <w:color w:val="000000"/>
          <w:sz w:val="28"/>
        </w:rPr>
        <w:t>
      Т.А.Ә., комиссия мүшелерінің лауазымы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8067"/>
        <w:gridCol w:w="1624"/>
        <w:gridCol w:w="187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элементтер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w:t>
            </w:r>
            <w:r>
              <w:br/>
            </w:r>
            <w:r>
              <w:rPr>
                <w:rFonts w:ascii="Times New Roman"/>
                <w:b w:val="false"/>
                <w:i w:val="false"/>
                <w:color w:val="000000"/>
                <w:sz w:val="20"/>
              </w:rPr>
              <w:t xml:space="preserve">
атауы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бағасы</w:t>
            </w: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Жалпы а</w:t>
            </w:r>
            <w:r>
              <w:rPr>
                <w:rFonts w:ascii="Times New Roman"/>
                <w:b/>
                <w:i w:val="false"/>
                <w:color w:val="000000"/>
                <w:sz w:val="20"/>
              </w:rPr>
              <w:t>қ</w:t>
            </w:r>
            <w:r>
              <w:rPr>
                <w:rFonts w:ascii="Times New Roman"/>
                <w:b/>
                <w:i w:val="false"/>
                <w:color w:val="000000"/>
                <w:sz w:val="20"/>
              </w:rPr>
              <w:t xml:space="preserve">парат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Қондырғының/кеменің атауы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ТҚМ/Капитан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атқарушы компания/иесі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күні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инспекциялау күні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мөлшері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«ЧИНУК» мөлшері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мөлшері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Алаңның теңіз деңгейінен биіктігі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Қондырғының/Кеменің тану белгісі (атаудың тұрған жері, әрiптердiң өлшемдері, жарықтандыру, көрінуі)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алаңының, Кеменің/Қондырғының сызбалары мен жоспарлары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сызбалар: балық кедергілер, ыстық және салқын шығарындылар көздерінің 210, 150 және 180-секторлары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сызбалар: ТА таңбалануы, тікұшақ желісі, жарық-сигналды, өртке қарсы және авариялық жабдықтың орналасуы, ТА бару орындары, жел көрсеткіштері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Әдебиеттер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Нұсқаулар және Нормативтік құжаттар:</w:t>
            </w:r>
            <w:r>
              <w:br/>
            </w:r>
            <w:r>
              <w:rPr>
                <w:rFonts w:ascii="Times New Roman"/>
                <w:b w:val="false"/>
                <w:i w:val="false"/>
                <w:color w:val="000000"/>
                <w:sz w:val="20"/>
              </w:rPr>
              <w:t>
МР АС ГА, КАП 437, КАП 452, Авариялық жағдайлар кезіндегі іс-қимылдар нұсқаулықтары мен жоспарлары, ИАТА (Қауіпті жүктер)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ТА қызмет көрсету жөніндегі Нұсқау (UKOOA)</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Тікұшақтың қауіпті аймақтарының диаграммалары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Жолаушыларға ұшар алдындағы брифингті көрсетуге арналған жабдықтар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және жүктерді ресми мәлімдеу.</w:t>
            </w:r>
            <w:r>
              <w:br/>
            </w:r>
            <w:r>
              <w:rPr>
                <w:rFonts w:ascii="Times New Roman"/>
                <w:b w:val="false"/>
                <w:i w:val="false"/>
                <w:color w:val="000000"/>
                <w:sz w:val="20"/>
              </w:rPr>
              <w:t>
Жауапкершiлiк және нысандар.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Радио жабдықтар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Радиооператорлардың қолданыстағы сертификаттары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резервтегі УҚТ радиостанциясы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УҚТ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бағытта бағытталған радиомаяк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ден қою жөніндегі нұсқаулық</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Сөйлеу ақпаратын құжаттау аппаратурасы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Метеорологиялық жабдықтар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Анемометр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температурасы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Барометр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Көріну, Бұлттардың төменгі шекарасы, жабылуы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Теңіздің жай-күйі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Қисаю, Тігінен ауысу, Дифферент</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 көрсеткіштерінің орны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Тiкұшақ алаңына қызмет көрсету жөніндегі персонал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Тiкұшақты қондыру жөніндегі техник</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Тiкұшақты қондыру жөніндегі техниктің көмекшісі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және оқу жаттығуларын тұрақты өткізу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Қауіпті жүктер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 жөніндегі ИКАО\ИАТА нұсқау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жөніндегі жауапты персонал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 жөніндегі персоналдың біліктілігі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жөніндегі басшылар және нұсқаулықтар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бойынша оқытудың жоспарлары мен жазбаларының бар болуы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тасымалдау жөніндегі ілеспе құжаттама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бойынша декларация бланкілерінің бар болуы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тексеру жөніндегі бақылау тізімдерінің бар болуы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таңбалану белгілері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 қаптауға арналған арнайы құралдардың бар болуы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Сіңіргіш және амортизациялайтын материалдардың бар болуы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ҚЖ сақтау қоймасы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экипаждарын хабарландыру (NOTOC)</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тасымалдау кезіндегі басқа объектілерге жариялау жүйесі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 мен багажды тексеру жөніндегі жауапты персонал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жөніндегі плакаттар/кітапшалар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байланысты авариялық жағдайларда ден қою жөніндегі нұсқаулық</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төгілулерін жинауға арналған құралдар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Тікұшақ алаңының жабдықтары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Байлау арқаны/арқандар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 мен багажға арналған таразы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Тікұшақтың сыртқы іске қосу аппараты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Мұз/қар тазалауға арналған жабдықтар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тыйым салу таңбасының бар болуы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 көрсеткіші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Тікұшақ алаңының беті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Сырлауды соңғы жаңарту күні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Тайғанамау жөніндегі сипаттамалар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Іліністі соңғы өлшеу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ағатын астауша, ағынды жүйе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Алаңның саңылаусыздығы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кемесін байлау орындары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Жүктемемен соңғы тексеру нәтижесі, акті.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Тікұшақ алаңының өлшемі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алаңының жалпы беті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қону аймағы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алу аймағы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Тікұшақ алаңын таңбалау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Қондырғы/Бұрғылау қондырғысы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жолағы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Көздеу шеңбері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Шеврон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мөлшері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 бойыншы «D» мөлшері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рұқсат етілген қону салмағы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Қонуға тыйым салынған сектор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Тікұшақ алаңының торы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(алатын аймағы)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уақыты және жай-күйі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Арқанның диаметрі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Ұяшық өлшемі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Тордың өлшемі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Керіліс</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Торды керу орындары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әдісі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Периметр торы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Алаңның шетінен ені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Жай-күйі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Жүктемемен соңғы сынау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тор эффекті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Еңіс</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Құлау мүмкіндігі бар барлық аймақтарды жабады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Кіру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Тікұшақ алаңына кіру орындарының орналасуы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Тұтқалар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қауіпсіздігіне арналған плакаттар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бақылау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Турбуленттік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шығарындылар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шығарындылар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 астындағы әуе саңылауы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Қоршаған кедергілер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градус секторының кедергілері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ішіндегі 150 градустық секторлардағы кедергілер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5:1(еңіс. градиент) 180 градус секторының кедергілері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объектілер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Периметрді жарықтандыру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Орналасуы және биіктігі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қуаты, авариялық қуат көзіне қосылуы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 қону аймағының шектелуі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Алаңды прожектор арқылы</w:t>
            </w:r>
            <w:r>
              <w:br/>
            </w:r>
            <w:r>
              <w:rPr>
                <w:rFonts w:ascii="Times New Roman"/>
                <w:b/>
                <w:i w:val="false"/>
                <w:color w:val="000000"/>
                <w:sz w:val="20"/>
              </w:rPr>
              <w:t>
жарықтандыру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саны мен түрі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Жарықтығы/Жарамдылығы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Орналасуы және биіктігі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қуат көзіне қосылуы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Жалпы жарықтандыру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Қондырғыны прожектор арқылы жарықтандыру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Жарықпен ластану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Кедергілерді жарықтандыру және таңбалау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 алаңынан жоғары (15 м) орналасқан объектілер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биік нүкте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Кранның түсі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Мәртебені анықтау жарықтары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деректерге сәйкестігі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Қону кезінде барлық бағыттан көрінеді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қуат көзіне қосылуы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қосылу қауіпінің деңгейі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Отын құю құралдары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авиациялық жанар-жағармай материалдарының сапасын тексеру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құю машиналары мен механизмдері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материалдарының қоймасы, жанар-жағармай материалдарын сақтауға арналған резервуарлар</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Өртке қарсы жабдықтар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 мониторлары (саны, түрі)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Аспирациялық мониторлар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Қоспаны беру жылдамдығы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Сертификаттар (көбікті зертханалық тексеру нәтижелері)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концентрат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Гидранттар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желілері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түтік құбыры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индукторлары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Көбік арбашықтар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ұнтақ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құрғақ ұнтақ және СО2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Авариялық-құтқару жабдықтары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жабдықтарының жәшігі (жәшіктері)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Жабдықтардың орналасуы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Алаңға кірудің барлық жағынан қол жеткізу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тізімі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Ажыратылмалы кілт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құтқару балтасы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Бұрандаманы кесу құралы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сүймен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 немесе ілмек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 қолара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жамылғы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23.14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арқаны/белдігі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Бүйірлік тістеуіктер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Бұрауыштар жиынтығы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лебедкасына арналған пышақ және пышақсауыттары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аппараттары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Фонарь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сымдарын кесуге арналған құрал-сайман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Жеке қорғаныш құралдары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түрі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Қорғағыш күнқағары бар дулыға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Қолғаптар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Өртке қарсы костюм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39"/>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осы пайдаланушы үшін міндетті емес;</w:t>
      </w:r>
      <w:r>
        <w:br/>
      </w:r>
      <w:r>
        <w:rPr>
          <w:rFonts w:ascii="Times New Roman"/>
          <w:b w:val="false"/>
          <w:i w:val="false"/>
          <w:color w:val="000000"/>
          <w:sz w:val="28"/>
        </w:rPr>
        <w:t>
(-1) пайдаланушы сертификатын беруге кедергі келтіретін сәйкессіздіктер;</w:t>
      </w:r>
      <w:r>
        <w:br/>
      </w:r>
      <w:r>
        <w:rPr>
          <w:rFonts w:ascii="Times New Roman"/>
          <w:b w:val="false"/>
          <w:i w:val="false"/>
          <w:color w:val="000000"/>
          <w:sz w:val="28"/>
        </w:rPr>
        <w:t>
(-2) келісілген мерзімде жойылған жағдайларда немесе шектеулер енгізілген кезде пайдаланушының сертификатын беруге кедергі келтірмейтін сәйкессіздіктер;</w:t>
      </w:r>
      <w:r>
        <w:br/>
      </w:r>
      <w:r>
        <w:rPr>
          <w:rFonts w:ascii="Times New Roman"/>
          <w:b w:val="false"/>
          <w:i w:val="false"/>
          <w:color w:val="000000"/>
          <w:sz w:val="28"/>
        </w:rPr>
        <w:t>
(-3) пайдаланушының сертификатын беруге кедергі келтірмейтін және өндіріс пен сапа жүйесін жетілдіру кезінде жоюға жататын сәйкессіздіктер.</w:t>
      </w:r>
    </w:p>
    <w:bookmarkEnd w:id="39"/>
    <w:p>
      <w:pPr>
        <w:spacing w:after="0"/>
        <w:ind w:left="0"/>
        <w:jc w:val="both"/>
      </w:pPr>
      <w:r>
        <w:rPr>
          <w:rFonts w:ascii="Times New Roman"/>
          <w:b/>
          <w:i w:val="false"/>
          <w:color w:val="000000"/>
          <w:sz w:val="28"/>
        </w:rPr>
        <w:t>Қ</w:t>
      </w:r>
      <w:r>
        <w:rPr>
          <w:rFonts w:ascii="Times New Roman"/>
          <w:b/>
          <w:i w:val="false"/>
          <w:color w:val="000000"/>
          <w:sz w:val="28"/>
        </w:rPr>
        <w:t>осымша:</w:t>
      </w:r>
      <w:r>
        <w:rPr>
          <w:rFonts w:ascii="Times New Roman"/>
          <w:b w:val="false"/>
          <w:i w:val="false"/>
          <w:color w:val="000000"/>
          <w:sz w:val="28"/>
        </w:rPr>
        <w:t xml:space="preserve"> Сәйкессіздіктер тізбесі ____ парақта (парақтарда)</w:t>
      </w:r>
    </w:p>
    <w:p>
      <w:pPr>
        <w:spacing w:after="0"/>
        <w:ind w:left="0"/>
        <w:jc w:val="both"/>
      </w:pPr>
      <w:r>
        <w:rPr>
          <w:rFonts w:ascii="Times New Roman"/>
          <w:b/>
          <w:i w:val="false"/>
          <w:color w:val="000000"/>
          <w:sz w:val="28"/>
        </w:rPr>
        <w:t>Комиссия м</w:t>
      </w:r>
      <w:r>
        <w:rPr>
          <w:rFonts w:ascii="Times New Roman"/>
          <w:b/>
          <w:i w:val="false"/>
          <w:color w:val="000000"/>
          <w:sz w:val="28"/>
        </w:rPr>
        <w:t>ү</w:t>
      </w:r>
      <w:r>
        <w:rPr>
          <w:rFonts w:ascii="Times New Roman"/>
          <w:b/>
          <w:i w:val="false"/>
          <w:color w:val="000000"/>
          <w:sz w:val="28"/>
        </w:rPr>
        <w:t>шелері:          _</w:t>
      </w:r>
      <w:r>
        <w:rPr>
          <w:rFonts w:ascii="Times New Roman"/>
          <w:b w:val="false"/>
          <w:i w:val="false"/>
          <w:color w:val="000000"/>
          <w:sz w:val="28"/>
        </w:rPr>
        <w:t>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(қолы, Т.А.Ә.)</w:t>
      </w:r>
    </w:p>
    <w:p>
      <w:pPr>
        <w:spacing w:after="0"/>
        <w:ind w:left="0"/>
        <w:jc w:val="both"/>
      </w:pPr>
      <w:r>
        <w:rPr>
          <w:rFonts w:ascii="Times New Roman"/>
          <w:b/>
          <w:i w:val="false"/>
          <w:color w:val="000000"/>
          <w:sz w:val="28"/>
        </w:rPr>
        <w:t>Таныстым:</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ұйымының басшысы (өтініш беруші)      ____________  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Сертификаттық тексеру жүргізілген күн      20___жылғы   «__»_______</w:t>
      </w:r>
    </w:p>
    <w:bookmarkStart w:name="z153" w:id="40"/>
    <w:p>
      <w:pPr>
        <w:spacing w:after="0"/>
        <w:ind w:left="0"/>
        <w:jc w:val="both"/>
      </w:pPr>
      <w:r>
        <w:rPr>
          <w:rFonts w:ascii="Times New Roman"/>
          <w:b w:val="false"/>
          <w:i w:val="false"/>
          <w:color w:val="000000"/>
          <w:sz w:val="28"/>
        </w:rPr>
        <w:t xml:space="preserve">
Тікұшақ айлағын сертификаттық </w:t>
      </w:r>
      <w:r>
        <w:br/>
      </w:r>
      <w:r>
        <w:rPr>
          <w:rFonts w:ascii="Times New Roman"/>
          <w:b w:val="false"/>
          <w:i w:val="false"/>
          <w:color w:val="000000"/>
          <w:sz w:val="28"/>
        </w:rPr>
        <w:t>
тексерудің үлгі бағдарламасына</w:t>
      </w:r>
      <w:r>
        <w:br/>
      </w:r>
      <w:r>
        <w:rPr>
          <w:rFonts w:ascii="Times New Roman"/>
          <w:b w:val="false"/>
          <w:i w:val="false"/>
          <w:color w:val="000000"/>
          <w:sz w:val="28"/>
        </w:rPr>
        <w:t xml:space="preserve">
қосымша            </w:t>
      </w:r>
    </w:p>
    <w:bookmarkEnd w:id="40"/>
    <w:bookmarkStart w:name="z154" w:id="41"/>
    <w:p>
      <w:pPr>
        <w:spacing w:after="0"/>
        <w:ind w:left="0"/>
        <w:jc w:val="left"/>
      </w:pPr>
      <w:r>
        <w:rPr>
          <w:rFonts w:ascii="Times New Roman"/>
          <w:b/>
          <w:i w:val="false"/>
          <w:color w:val="000000"/>
        </w:rPr>
        <w:t xml:space="preserve"> 
Тікұшақ айлағын сертификаттық тексерудің үлгі бағдарламасына</w:t>
      </w:r>
      <w:r>
        <w:br/>
      </w:r>
      <w:r>
        <w:rPr>
          <w:rFonts w:ascii="Times New Roman"/>
          <w:b/>
          <w:i w:val="false"/>
          <w:color w:val="000000"/>
        </w:rPr>
        <w:t>
сәйкессіздіктер тізбесі</w:t>
      </w:r>
    </w:p>
    <w:bookmarkEnd w:id="41"/>
    <w:p>
      <w:pPr>
        <w:spacing w:after="0"/>
        <w:ind w:left="0"/>
        <w:jc w:val="both"/>
      </w:pPr>
      <w:r>
        <w:rPr>
          <w:rFonts w:ascii="Times New Roman"/>
          <w:b w:val="false"/>
          <w:i w:val="false"/>
          <w:color w:val="ff0000"/>
          <w:sz w:val="28"/>
        </w:rPr>
        <w:t xml:space="preserve">      Ескерту. 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(өтініш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7184"/>
        <w:gridCol w:w="3536"/>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Бағдарламадағы</w:t>
            </w:r>
            <w:r>
              <w:br/>
            </w:r>
            <w:r>
              <w:rPr>
                <w:rFonts w:ascii="Times New Roman"/>
                <w:b w:val="false"/>
                <w:i w:val="false"/>
                <w:color w:val="000000"/>
                <w:sz w:val="20"/>
              </w:rPr>
              <w:t>
сәйкессiздiк</w:t>
            </w:r>
            <w:r>
              <w:br/>
            </w:r>
            <w:r>
              <w:rPr>
                <w:rFonts w:ascii="Times New Roman"/>
                <w:b w:val="false"/>
                <w:i w:val="false"/>
                <w:color w:val="000000"/>
                <w:sz w:val="20"/>
              </w:rPr>
              <w:t>
позициясының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Сәйкессiздiктiң сипаттамалары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белгілеу</w:t>
            </w:r>
          </w:p>
        </w:tc>
      </w:tr>
      <w:tr>
        <w:trPr>
          <w:trHeight w:val="54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тәуекелді талдауды талап ету</w:t>
            </w:r>
          </w:p>
        </w:tc>
      </w:tr>
      <w:tr>
        <w:trPr>
          <w:trHeight w:val="5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 басқару жөніндегі іс-қимыл жоспарын талап ету</w:t>
            </w:r>
          </w:p>
        </w:tc>
      </w:tr>
    </w:tbl>
    <w:p>
      <w:pPr>
        <w:spacing w:after="0"/>
        <w:ind w:left="0"/>
        <w:jc w:val="both"/>
      </w:pPr>
      <w:r>
        <w:rPr>
          <w:rFonts w:ascii="Times New Roman"/>
          <w:b w:val="false"/>
          <w:i w:val="false"/>
          <w:color w:val="000000"/>
          <w:sz w:val="28"/>
        </w:rPr>
        <w:t>Комиссия мүшелерi: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Таныстым:          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(Азаматтық авиация ұйымының басшысының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________________</w:t>
      </w:r>
    </w:p>
    <w:bookmarkStart w:name="z155" w:id="42"/>
    <w:p>
      <w:pPr>
        <w:spacing w:after="0"/>
        <w:ind w:left="0"/>
        <w:jc w:val="both"/>
      </w:pPr>
      <w:r>
        <w:rPr>
          <w:rFonts w:ascii="Times New Roman"/>
          <w:b w:val="false"/>
          <w:i w:val="false"/>
          <w:color w:val="000000"/>
          <w:sz w:val="28"/>
        </w:rPr>
        <w:t>
Әуеайлақтың (тiкұшақ айлағының)</w:t>
      </w:r>
      <w:r>
        <w:br/>
      </w:r>
      <w:r>
        <w:rPr>
          <w:rFonts w:ascii="Times New Roman"/>
          <w:b w:val="false"/>
          <w:i w:val="false"/>
          <w:color w:val="000000"/>
          <w:sz w:val="28"/>
        </w:rPr>
        <w:t>
жарамдылығын сертификаттау және</w:t>
      </w:r>
      <w:r>
        <w:br/>
      </w:r>
      <w:r>
        <w:rPr>
          <w:rFonts w:ascii="Times New Roman"/>
          <w:b w:val="false"/>
          <w:i w:val="false"/>
          <w:color w:val="000000"/>
          <w:sz w:val="28"/>
        </w:rPr>
        <w:t xml:space="preserve">
сертификат беру қағидасына   </w:t>
      </w:r>
      <w:r>
        <w:br/>
      </w:r>
      <w:r>
        <w:rPr>
          <w:rFonts w:ascii="Times New Roman"/>
          <w:b w:val="false"/>
          <w:i w:val="false"/>
          <w:color w:val="000000"/>
          <w:sz w:val="28"/>
        </w:rPr>
        <w:t xml:space="preserve">
8-қосымша           </w:t>
      </w:r>
    </w:p>
    <w:bookmarkEnd w:id="42"/>
    <w:bookmarkStart w:name="z156" w:id="43"/>
    <w:p>
      <w:pPr>
        <w:spacing w:after="0"/>
        <w:ind w:left="0"/>
        <w:jc w:val="left"/>
      </w:pPr>
      <w:r>
        <w:rPr>
          <w:rFonts w:ascii="Times New Roman"/>
          <w:b/>
          <w:i w:val="false"/>
          <w:color w:val="000000"/>
        </w:rPr>
        <w:t xml:space="preserve"> 
Әуеайлақты (тiкұшақ айлағын)</w:t>
      </w:r>
      <w:r>
        <w:br/>
      </w:r>
      <w:r>
        <w:rPr>
          <w:rFonts w:ascii="Times New Roman"/>
          <w:b/>
          <w:i w:val="false"/>
          <w:color w:val="000000"/>
        </w:rPr>
        <w:t>
сертификаттық тексеру</w:t>
      </w:r>
      <w:r>
        <w:br/>
      </w:r>
      <w:r>
        <w:rPr>
          <w:rFonts w:ascii="Times New Roman"/>
          <w:b/>
          <w:i w:val="false"/>
          <w:color w:val="000000"/>
        </w:rPr>
        <w:t>
актiсi</w:t>
      </w:r>
    </w:p>
    <w:bookmarkEnd w:id="43"/>
    <w:p>
      <w:pPr>
        <w:spacing w:after="0"/>
        <w:ind w:left="0"/>
        <w:jc w:val="both"/>
      </w:pPr>
      <w:r>
        <w:rPr>
          <w:rFonts w:ascii="Times New Roman"/>
          <w:b w:val="false"/>
          <w:i w:val="false"/>
          <w:color w:val="ff0000"/>
          <w:sz w:val="28"/>
        </w:rPr>
        <w:t xml:space="preserve">      Ескерту. 8-қосымша жаңа редакцияда - ҚР Үкіметінің 25.11.2013 </w:t>
      </w:r>
      <w:r>
        <w:rPr>
          <w:rFonts w:ascii="Times New Roman"/>
          <w:b w:val="false"/>
          <w:i w:val="false"/>
          <w:color w:val="ff0000"/>
          <w:sz w:val="28"/>
        </w:rPr>
        <w:t>№ 1257</w:t>
      </w:r>
      <w:r>
        <w:rPr>
          <w:rFonts w:ascii="Times New Roman"/>
          <w:b w:val="false"/>
          <w:i w:val="false"/>
          <w:color w:val="ff0000"/>
          <w:sz w:val="28"/>
        </w:rPr>
        <w:t xml:space="preserve"> қаулысымен (алғашқы ресми жарияланғанынан кейін күнтiзбелiк он күн өткен соң қолданысқа енгiзiледi).</w:t>
      </w:r>
    </w:p>
    <w:bookmarkStart w:name="z130" w:id="44"/>
    <w:p>
      <w:pPr>
        <w:spacing w:after="0"/>
        <w:ind w:left="0"/>
        <w:jc w:val="both"/>
      </w:pPr>
      <w:r>
        <w:rPr>
          <w:rFonts w:ascii="Times New Roman"/>
          <w:b w:val="false"/>
          <w:i w:val="false"/>
          <w:color w:val="000000"/>
          <w:sz w:val="28"/>
        </w:rPr>
        <w:t>      20 ___ жылғы «___» __________ № _______ бұйрықпен тағайындалған</w:t>
      </w:r>
      <w:r>
        <w:br/>
      </w:r>
      <w:r>
        <w:rPr>
          <w:rFonts w:ascii="Times New Roman"/>
          <w:b w:val="false"/>
          <w:i w:val="false"/>
          <w:color w:val="000000"/>
          <w:sz w:val="28"/>
        </w:rPr>
        <w:t>
мынадай құрамдағы комиссия:</w:t>
      </w:r>
      <w:r>
        <w:br/>
      </w: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мүшелерi: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 кезеңде ұсынылған құжаттаманы қарады,</w:t>
      </w:r>
      <w:r>
        <w:br/>
      </w:r>
      <w:r>
        <w:rPr>
          <w:rFonts w:ascii="Times New Roman"/>
          <w:b w:val="false"/>
          <w:i w:val="false"/>
          <w:color w:val="000000"/>
          <w:sz w:val="28"/>
        </w:rPr>
        <w:t>
әуеайлақтың (тiкұшақ айлағының) сертификаттық талаптарға сәйкестiгiне</w:t>
      </w:r>
      <w:r>
        <w:br/>
      </w:r>
      <w:r>
        <w:rPr>
          <w:rFonts w:ascii="Times New Roman"/>
          <w:b w:val="false"/>
          <w:i w:val="false"/>
          <w:color w:val="000000"/>
          <w:sz w:val="28"/>
        </w:rPr>
        <w:t>
тексеру жүргiздi және мыналарды анықтады:</w:t>
      </w:r>
      <w:r>
        <w:br/>
      </w:r>
      <w:r>
        <w:rPr>
          <w:rFonts w:ascii="Times New Roman"/>
          <w:b w:val="false"/>
          <w:i w:val="false"/>
          <w:color w:val="000000"/>
          <w:sz w:val="28"/>
        </w:rPr>
        <w:t>
      1. Әуеайлақты (тiкұшақ айлағын) мемлекеттiк тiркеу туралы</w:t>
      </w:r>
      <w:r>
        <w:br/>
      </w:r>
      <w:r>
        <w:rPr>
          <w:rFonts w:ascii="Times New Roman"/>
          <w:b w:val="false"/>
          <w:i w:val="false"/>
          <w:color w:val="000000"/>
          <w:sz w:val="28"/>
        </w:rPr>
        <w:t>
куәлiк ______________________________________________________________</w:t>
      </w:r>
      <w:r>
        <w:br/>
      </w:r>
      <w:r>
        <w:rPr>
          <w:rFonts w:ascii="Times New Roman"/>
          <w:b w:val="false"/>
          <w:i w:val="false"/>
          <w:color w:val="000000"/>
          <w:sz w:val="28"/>
        </w:rPr>
        <w:t>
                  (№, берiлген күнi және қолданылу мерзiмi)</w:t>
      </w:r>
      <w:r>
        <w:br/>
      </w:r>
      <w:r>
        <w:rPr>
          <w:rFonts w:ascii="Times New Roman"/>
          <w:b w:val="false"/>
          <w:i w:val="false"/>
          <w:color w:val="000000"/>
          <w:sz w:val="28"/>
        </w:rPr>
        <w:t>
</w:t>
      </w:r>
      <w:r>
        <w:rPr>
          <w:rFonts w:ascii="Times New Roman"/>
          <w:b w:val="false"/>
          <w:i w:val="false"/>
          <w:color w:val="000000"/>
          <w:sz w:val="28"/>
        </w:rPr>
        <w:t>
      2. Әуеайлақтың (тiкұшақ айлағының) пайдалануға жарамдылық</w:t>
      </w:r>
      <w:r>
        <w:br/>
      </w:r>
      <w:r>
        <w:rPr>
          <w:rFonts w:ascii="Times New Roman"/>
          <w:b w:val="false"/>
          <w:i w:val="false"/>
          <w:color w:val="000000"/>
          <w:sz w:val="28"/>
        </w:rPr>
        <w:t>
сертификаты _________________________________________________________</w:t>
      </w:r>
      <w:r>
        <w:br/>
      </w:r>
      <w:r>
        <w:rPr>
          <w:rFonts w:ascii="Times New Roman"/>
          <w:b w:val="false"/>
          <w:i w:val="false"/>
          <w:color w:val="000000"/>
          <w:sz w:val="28"/>
        </w:rPr>
        <w:t>
                    (№, берiлген күнi және қолданылу мерзiмi)</w:t>
      </w:r>
      <w:r>
        <w:br/>
      </w:r>
      <w:r>
        <w:rPr>
          <w:rFonts w:ascii="Times New Roman"/>
          <w:b w:val="false"/>
          <w:i w:val="false"/>
          <w:color w:val="000000"/>
          <w:sz w:val="28"/>
        </w:rPr>
        <w:t>
</w:t>
      </w:r>
      <w:r>
        <w:rPr>
          <w:rFonts w:ascii="Times New Roman"/>
          <w:b w:val="false"/>
          <w:i w:val="false"/>
          <w:color w:val="000000"/>
          <w:sz w:val="28"/>
        </w:rPr>
        <w:t>
      3. Әуеайлақтың (тiкұшақ айлағының) физикалық сипаттамалары:</w:t>
      </w:r>
      <w:r>
        <w:br/>
      </w:r>
      <w:r>
        <w:rPr>
          <w:rFonts w:ascii="Times New Roman"/>
          <w:b w:val="false"/>
          <w:i w:val="false"/>
          <w:color w:val="000000"/>
          <w:sz w:val="28"/>
        </w:rPr>
        <w:t>
      1) әуеайлақ элементтерiнiң геометриялық өлшемдерi;</w:t>
      </w:r>
      <w:r>
        <w:br/>
      </w:r>
      <w:r>
        <w:rPr>
          <w:rFonts w:ascii="Times New Roman"/>
          <w:b w:val="false"/>
          <w:i w:val="false"/>
          <w:color w:val="000000"/>
          <w:sz w:val="28"/>
        </w:rPr>
        <w:t>
      2) кедергiлердi шектеу және есепке алу;</w:t>
      </w:r>
      <w:r>
        <w:br/>
      </w:r>
      <w:r>
        <w:rPr>
          <w:rFonts w:ascii="Times New Roman"/>
          <w:b w:val="false"/>
          <w:i w:val="false"/>
          <w:color w:val="000000"/>
          <w:sz w:val="28"/>
        </w:rPr>
        <w:t xml:space="preserve">
      3) жасанды жабындарының берiктiгi; </w:t>
      </w:r>
      <w:r>
        <w:br/>
      </w:r>
      <w:r>
        <w:rPr>
          <w:rFonts w:ascii="Times New Roman"/>
          <w:b w:val="false"/>
          <w:i w:val="false"/>
          <w:color w:val="000000"/>
          <w:sz w:val="28"/>
        </w:rPr>
        <w:t>
      4) жасанды жабындарының жай-күйi.</w:t>
      </w:r>
      <w:r>
        <w:br/>
      </w:r>
      <w:r>
        <w:rPr>
          <w:rFonts w:ascii="Times New Roman"/>
          <w:b w:val="false"/>
          <w:i w:val="false"/>
          <w:color w:val="000000"/>
          <w:sz w:val="28"/>
        </w:rPr>
        <w:t>
</w:t>
      </w:r>
      <w:r>
        <w:rPr>
          <w:rFonts w:ascii="Times New Roman"/>
          <w:b w:val="false"/>
          <w:i w:val="false"/>
          <w:color w:val="000000"/>
          <w:sz w:val="28"/>
        </w:rPr>
        <w:t>
      4. Әуеайлақтың (тiкұшақ айлағының) әуеайлақ жабындары мен</w:t>
      </w:r>
      <w:r>
        <w:br/>
      </w:r>
      <w:r>
        <w:rPr>
          <w:rFonts w:ascii="Times New Roman"/>
          <w:b w:val="false"/>
          <w:i w:val="false"/>
          <w:color w:val="000000"/>
          <w:sz w:val="28"/>
        </w:rPr>
        <w:t>
кедергiлерiнiң күндiзгi таңбалануы:</w:t>
      </w:r>
      <w:r>
        <w:br/>
      </w:r>
      <w:r>
        <w:rPr>
          <w:rFonts w:ascii="Times New Roman"/>
          <w:b w:val="false"/>
          <w:i w:val="false"/>
          <w:color w:val="000000"/>
          <w:sz w:val="28"/>
        </w:rPr>
        <w:t>
      1) әуеайлақ жабындарының күндiзгi таңбалануы;</w:t>
      </w:r>
      <w:r>
        <w:br/>
      </w:r>
      <w:r>
        <w:rPr>
          <w:rFonts w:ascii="Times New Roman"/>
          <w:b w:val="false"/>
          <w:i w:val="false"/>
          <w:color w:val="000000"/>
          <w:sz w:val="28"/>
        </w:rPr>
        <w:t xml:space="preserve">
      2) кедергiлер мен объектiлердiң күндiзгi таңбалануы. </w:t>
      </w:r>
      <w:r>
        <w:br/>
      </w:r>
      <w:r>
        <w:rPr>
          <w:rFonts w:ascii="Times New Roman"/>
          <w:b w:val="false"/>
          <w:i w:val="false"/>
          <w:color w:val="000000"/>
          <w:sz w:val="28"/>
        </w:rPr>
        <w:t>
</w:t>
      </w:r>
      <w:r>
        <w:rPr>
          <w:rFonts w:ascii="Times New Roman"/>
          <w:b w:val="false"/>
          <w:i w:val="false"/>
          <w:color w:val="000000"/>
          <w:sz w:val="28"/>
        </w:rPr>
        <w:t>
      5. Радиотехникалық жабдықтар және ӘҚБ диспетчерлiк пункттерiнiң</w:t>
      </w:r>
      <w:r>
        <w:br/>
      </w:r>
      <w:r>
        <w:rPr>
          <w:rFonts w:ascii="Times New Roman"/>
          <w:b w:val="false"/>
          <w:i w:val="false"/>
          <w:color w:val="000000"/>
          <w:sz w:val="28"/>
        </w:rPr>
        <w:t>
жабдықтары:</w:t>
      </w:r>
      <w:r>
        <w:br/>
      </w:r>
      <w:r>
        <w:rPr>
          <w:rFonts w:ascii="Times New Roman"/>
          <w:b w:val="false"/>
          <w:i w:val="false"/>
          <w:color w:val="000000"/>
          <w:sz w:val="28"/>
        </w:rPr>
        <w:t>
      радиотехникалық құралдардың құрамы;</w:t>
      </w:r>
      <w:r>
        <w:br/>
      </w:r>
      <w:r>
        <w:rPr>
          <w:rFonts w:ascii="Times New Roman"/>
          <w:b w:val="false"/>
          <w:i w:val="false"/>
          <w:color w:val="000000"/>
          <w:sz w:val="28"/>
        </w:rPr>
        <w:t xml:space="preserve">
      1) қону жүйесiнiң жер үстi жабдықтары; </w:t>
      </w:r>
      <w:r>
        <w:br/>
      </w:r>
      <w:r>
        <w:rPr>
          <w:rFonts w:ascii="Times New Roman"/>
          <w:b w:val="false"/>
          <w:i w:val="false"/>
          <w:color w:val="000000"/>
          <w:sz w:val="28"/>
        </w:rPr>
        <w:t>
      2) ҚЖЖ отырғызудың радиотехникалық жүйесi;</w:t>
      </w:r>
      <w:r>
        <w:br/>
      </w:r>
      <w:r>
        <w:rPr>
          <w:rFonts w:ascii="Times New Roman"/>
          <w:b w:val="false"/>
          <w:i w:val="false"/>
          <w:color w:val="000000"/>
          <w:sz w:val="28"/>
        </w:rPr>
        <w:t>
      3) жеке жалғамалы станция;</w:t>
      </w:r>
      <w:r>
        <w:br/>
      </w:r>
      <w:r>
        <w:rPr>
          <w:rFonts w:ascii="Times New Roman"/>
          <w:b w:val="false"/>
          <w:i w:val="false"/>
          <w:color w:val="000000"/>
          <w:sz w:val="28"/>
        </w:rPr>
        <w:t xml:space="preserve">
      4) әуеайлақтың қосымша маркерлiк радиомаягi; </w:t>
      </w:r>
      <w:r>
        <w:br/>
      </w:r>
      <w:r>
        <w:rPr>
          <w:rFonts w:ascii="Times New Roman"/>
          <w:b w:val="false"/>
          <w:i w:val="false"/>
          <w:color w:val="000000"/>
          <w:sz w:val="28"/>
        </w:rPr>
        <w:t>
      5) автоматты радиопеленгатор;</w:t>
      </w:r>
      <w:r>
        <w:br/>
      </w:r>
      <w:r>
        <w:rPr>
          <w:rFonts w:ascii="Times New Roman"/>
          <w:b w:val="false"/>
          <w:i w:val="false"/>
          <w:color w:val="000000"/>
          <w:sz w:val="28"/>
        </w:rPr>
        <w:t xml:space="preserve">
      6) объективтiк бақылау құралдары; </w:t>
      </w:r>
      <w:r>
        <w:br/>
      </w:r>
      <w:r>
        <w:rPr>
          <w:rFonts w:ascii="Times New Roman"/>
          <w:b w:val="false"/>
          <w:i w:val="false"/>
          <w:color w:val="000000"/>
          <w:sz w:val="28"/>
        </w:rPr>
        <w:t xml:space="preserve">
      7) электрбайланыс құралдары; </w:t>
      </w:r>
      <w:r>
        <w:br/>
      </w:r>
      <w:r>
        <w:rPr>
          <w:rFonts w:ascii="Times New Roman"/>
          <w:b w:val="false"/>
          <w:i w:val="false"/>
          <w:color w:val="000000"/>
          <w:sz w:val="28"/>
        </w:rPr>
        <w:t>
      8) ұшу алаңын көретiн радиолокациялық станциясы;</w:t>
      </w:r>
      <w:r>
        <w:br/>
      </w:r>
      <w:r>
        <w:rPr>
          <w:rFonts w:ascii="Times New Roman"/>
          <w:b w:val="false"/>
          <w:i w:val="false"/>
          <w:color w:val="000000"/>
          <w:sz w:val="28"/>
        </w:rPr>
        <w:t>
      9) әуе қозғалысын басқарудың диспетчерлiк пункттерінiң жабдығы.</w:t>
      </w:r>
      <w:r>
        <w:br/>
      </w:r>
      <w:r>
        <w:rPr>
          <w:rFonts w:ascii="Times New Roman"/>
          <w:b w:val="false"/>
          <w:i w:val="false"/>
          <w:color w:val="000000"/>
          <w:sz w:val="28"/>
        </w:rPr>
        <w:t>
</w:t>
      </w:r>
      <w:r>
        <w:rPr>
          <w:rFonts w:ascii="Times New Roman"/>
          <w:b w:val="false"/>
          <w:i w:val="false"/>
          <w:color w:val="000000"/>
          <w:sz w:val="28"/>
        </w:rPr>
        <w:t>
      6. Әуеайлақтың жарық сигналы жабдықтарының және объектiлердi</w:t>
      </w:r>
      <w:r>
        <w:br/>
      </w:r>
      <w:r>
        <w:rPr>
          <w:rFonts w:ascii="Times New Roman"/>
          <w:b w:val="false"/>
          <w:i w:val="false"/>
          <w:color w:val="000000"/>
          <w:sz w:val="28"/>
        </w:rPr>
        <w:t>
жарықпен қоршау жүйелерi</w:t>
      </w:r>
      <w:r>
        <w:br/>
      </w:r>
      <w:r>
        <w:rPr>
          <w:rFonts w:ascii="Times New Roman"/>
          <w:b w:val="false"/>
          <w:i w:val="false"/>
          <w:color w:val="000000"/>
          <w:sz w:val="28"/>
        </w:rPr>
        <w:t>
</w:t>
      </w:r>
      <w:r>
        <w:rPr>
          <w:rFonts w:ascii="Times New Roman"/>
          <w:b w:val="false"/>
          <w:i w:val="false"/>
          <w:color w:val="000000"/>
          <w:sz w:val="28"/>
        </w:rPr>
        <w:t>
      7. Метеорологиялық жабдықтар</w:t>
      </w:r>
      <w:r>
        <w:br/>
      </w:r>
      <w:r>
        <w:rPr>
          <w:rFonts w:ascii="Times New Roman"/>
          <w:b w:val="false"/>
          <w:i w:val="false"/>
          <w:color w:val="000000"/>
          <w:sz w:val="28"/>
        </w:rPr>
        <w:t>
</w:t>
      </w:r>
      <w:r>
        <w:rPr>
          <w:rFonts w:ascii="Times New Roman"/>
          <w:b w:val="false"/>
          <w:i w:val="false"/>
          <w:color w:val="000000"/>
          <w:sz w:val="28"/>
        </w:rPr>
        <w:t>
      8. Электрмен жабдықтау және электр жабдықтары:</w:t>
      </w:r>
      <w:r>
        <w:br/>
      </w:r>
      <w:r>
        <w:rPr>
          <w:rFonts w:ascii="Times New Roman"/>
          <w:b w:val="false"/>
          <w:i w:val="false"/>
          <w:color w:val="000000"/>
          <w:sz w:val="28"/>
        </w:rPr>
        <w:t>
      1) әуеайлақты электрмен жабдықтау;</w:t>
      </w:r>
      <w:r>
        <w:br/>
      </w:r>
      <w:r>
        <w:rPr>
          <w:rFonts w:ascii="Times New Roman"/>
          <w:b w:val="false"/>
          <w:i w:val="false"/>
          <w:color w:val="000000"/>
          <w:sz w:val="28"/>
        </w:rPr>
        <w:t>
      2) әуеайлақ объектiлерiн электрмен қоректендiру;</w:t>
      </w:r>
      <w:r>
        <w:br/>
      </w:r>
      <w:r>
        <w:rPr>
          <w:rFonts w:ascii="Times New Roman"/>
          <w:b w:val="false"/>
          <w:i w:val="false"/>
          <w:color w:val="000000"/>
          <w:sz w:val="28"/>
        </w:rPr>
        <w:t>
      3) автономды электрмен қоректендiру;</w:t>
      </w:r>
      <w:r>
        <w:br/>
      </w:r>
      <w:r>
        <w:rPr>
          <w:rFonts w:ascii="Times New Roman"/>
          <w:b w:val="false"/>
          <w:i w:val="false"/>
          <w:color w:val="000000"/>
          <w:sz w:val="28"/>
        </w:rPr>
        <w:t>
      4) электр желiлері.</w:t>
      </w:r>
      <w:r>
        <w:br/>
      </w:r>
      <w:r>
        <w:rPr>
          <w:rFonts w:ascii="Times New Roman"/>
          <w:b w:val="false"/>
          <w:i w:val="false"/>
          <w:color w:val="000000"/>
          <w:sz w:val="28"/>
        </w:rPr>
        <w:t>
</w:t>
      </w:r>
      <w:r>
        <w:rPr>
          <w:rFonts w:ascii="Times New Roman"/>
          <w:b w:val="false"/>
          <w:i w:val="false"/>
          <w:color w:val="000000"/>
          <w:sz w:val="28"/>
        </w:rPr>
        <w:t>
      9. Авариялық-құтқару құралдары.</w:t>
      </w:r>
      <w:r>
        <w:br/>
      </w:r>
      <w:r>
        <w:rPr>
          <w:rFonts w:ascii="Times New Roman"/>
          <w:b w:val="false"/>
          <w:i w:val="false"/>
          <w:color w:val="000000"/>
          <w:sz w:val="28"/>
        </w:rPr>
        <w:t>
</w:t>
      </w:r>
      <w:r>
        <w:rPr>
          <w:rFonts w:ascii="Times New Roman"/>
          <w:b w:val="false"/>
          <w:i w:val="false"/>
          <w:color w:val="000000"/>
          <w:sz w:val="28"/>
        </w:rPr>
        <w:t>
      10. Әуеайлаққа қызмет көрсету мен жөндеуге арналған арнайы</w:t>
      </w:r>
      <w:r>
        <w:br/>
      </w:r>
      <w:r>
        <w:rPr>
          <w:rFonts w:ascii="Times New Roman"/>
          <w:b w:val="false"/>
          <w:i w:val="false"/>
          <w:color w:val="000000"/>
          <w:sz w:val="28"/>
        </w:rPr>
        <w:t>
техника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Әуеайлақтың (тікұшақ айлағының) сертификаттау талаптарына сәйкестiгi</w:t>
      </w:r>
      <w:r>
        <w:br/>
      </w:r>
      <w:r>
        <w:rPr>
          <w:rFonts w:ascii="Times New Roman"/>
          <w:b w:val="false"/>
          <w:i w:val="false"/>
          <w:color w:val="000000"/>
          <w:sz w:val="28"/>
        </w:rPr>
        <w:t>
туралы Комиссияның қорытындысы</w:t>
      </w:r>
    </w:p>
    <w:bookmarkEnd w:id="44"/>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Комиссия мүшелерi: _________________________       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Таныстым: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авиация ұйымының басшысының Т.А.Ә., қолы)</w:t>
      </w:r>
    </w:p>
    <w:p>
      <w:pPr>
        <w:spacing w:after="0"/>
        <w:ind w:left="0"/>
        <w:jc w:val="both"/>
      </w:pPr>
      <w:r>
        <w:rPr>
          <w:rFonts w:ascii="Times New Roman"/>
          <w:b w:val="false"/>
          <w:i w:val="false"/>
          <w:color w:val="000000"/>
          <w:sz w:val="28"/>
        </w:rPr>
        <w:t>Сертификаттық</w:t>
      </w:r>
      <w:r>
        <w:br/>
      </w:r>
      <w:r>
        <w:rPr>
          <w:rFonts w:ascii="Times New Roman"/>
          <w:b w:val="false"/>
          <w:i w:val="false"/>
          <w:color w:val="000000"/>
          <w:sz w:val="28"/>
        </w:rPr>
        <w:t>
тексеру жүргiзiлген күн             20__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