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6223" w14:textId="9466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Кемелердiң, салдардың және өзге де жүзу объектiлерiнiң айлаққа келуiне, арқандап байлануына және тоқтап тұруына арналған уақытша құрылғылар мен жүзбелi құрылыстарды орналастыру, жолаушыларды кемелерге отырғызу және кемелерден түсiру, жүктердi тиеу, түсiру және сақтау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 шілдедегі № 765 Қаулысы. Күші жойылды - Қазақстан Республикасы Үкіметінің 2015 жылғы 10 тамыздағы № 623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«Ішкі су көлігі туралы» Қазақстан Республикасының 2004 жылғы 6 шілдедегі Заңының </w:t>
      </w:r>
      <w:r>
        <w:rPr>
          <w:rFonts w:ascii="Times New Roman"/>
          <w:b w:val="false"/>
          <w:i w:val="false"/>
          <w:color w:val="000000"/>
          <w:sz w:val="28"/>
        </w:rPr>
        <w:t>8-бабының</w:t>
      </w:r>
      <w:r>
        <w:rPr>
          <w:rFonts w:ascii="Times New Roman"/>
          <w:b w:val="false"/>
          <w:i w:val="false"/>
          <w:color w:val="000000"/>
          <w:sz w:val="28"/>
        </w:rPr>
        <w:t xml:space="preserve"> 18)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Кемелердiң, салдардың және өзге де жүзу объектiлерiнiң айлаққа келуiне, арқандап байлануына және тоқтап тұруына арналған уақытша құрылғылар мен жүзбелi құрылыстарды орналастыру, жолаушыларды кемелерге отырғызу және кемелерден түсiру, жүктердi тиеу, түсiру және сақтау қағидасы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 алғашқы ресми жарияланған күнінен бастап күнтізбелік он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 шілдедегі   </w:t>
      </w:r>
      <w:r>
        <w:br/>
      </w:r>
      <w:r>
        <w:rPr>
          <w:rFonts w:ascii="Times New Roman"/>
          <w:b w:val="false"/>
          <w:i w:val="false"/>
          <w:color w:val="000000"/>
          <w:sz w:val="28"/>
        </w:rPr>
        <w:t xml:space="preserve">
№ 765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Кемелердің, салдардың және өзге де жүзу объектілерінің айлаққа келуіне, арқандап байлануына және тоқтап тұруына арналған уақытша құрылғылар мен жүзбелі құрылыстарды орналастыру, жолаушыларды кемелерге отырғызу және кемелерден түсіру, жүктерді тиеу, түсіру және сақтау қағидасы 1. Жалпы ережелер</w:t>
      </w:r>
    </w:p>
    <w:bookmarkEnd w:id="1"/>
    <w:bookmarkStart w:name="z4" w:id="2"/>
    <w:p>
      <w:pPr>
        <w:spacing w:after="0"/>
        <w:ind w:left="0"/>
        <w:jc w:val="both"/>
      </w:pPr>
      <w:r>
        <w:rPr>
          <w:rFonts w:ascii="Times New Roman"/>
          <w:b w:val="false"/>
          <w:i w:val="false"/>
          <w:color w:val="000000"/>
          <w:sz w:val="28"/>
        </w:rPr>
        <w:t>
      1. Кемелердің, салдардың және өзге де жүзу объектілерінің айлаққа келуіне, арқандап байлануына және тоқтап тұруына арналған уақытша құрылғылар мен жүзбелі құрылыстарды орналастыру, жолаушыларды кемелерге отырғызу және кемелерден түсіру, жүктерді тиеу, түсіру және сақтау қағидасы (бұдан әрі – Қағида) «Ішкі су көлігі туралы» Қазақстан Республикасының 2004 жылғы 6 шілдедегі Заңының (бұдан әрі – Заң) </w:t>
      </w:r>
      <w:r>
        <w:rPr>
          <w:rFonts w:ascii="Times New Roman"/>
          <w:b w:val="false"/>
          <w:i w:val="false"/>
          <w:color w:val="000000"/>
          <w:sz w:val="28"/>
        </w:rPr>
        <w:t>8-бабының</w:t>
      </w:r>
      <w:r>
        <w:rPr>
          <w:rFonts w:ascii="Times New Roman"/>
          <w:b w:val="false"/>
          <w:i w:val="false"/>
          <w:color w:val="000000"/>
          <w:sz w:val="28"/>
        </w:rPr>
        <w:t xml:space="preserve"> 18)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2. Қағида Кемелердің, салдардың және өзге де жүзу объектілерінің айлаққа келуіне, арқандап байлануына және тоқтап тұруына арналған уақытша құрылғылар мен жүзбелі құрылыстарға, жолаушыларды кемелерге отырғызуға және кемелерден түсіруге, жүктерді тиеуге, түсіруге және сақтауға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3. Қағида Қазақстан Республикасының ішкі су жолдарында қызметін жүзеге асыратын жеке және заңды тұлғаларға қолданылады.</w:t>
      </w:r>
      <w:r>
        <w:br/>
      </w:r>
      <w:r>
        <w:rPr>
          <w:rFonts w:ascii="Times New Roman"/>
          <w:b w:val="false"/>
          <w:i w:val="false"/>
          <w:color w:val="000000"/>
          <w:sz w:val="28"/>
        </w:rPr>
        <w:t>
</w:t>
      </w:r>
      <w:r>
        <w:rPr>
          <w:rFonts w:ascii="Times New Roman"/>
          <w:b w:val="false"/>
          <w:i w:val="false"/>
          <w:color w:val="000000"/>
          <w:sz w:val="28"/>
        </w:rPr>
        <w:t>
      4.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уақытша құрылғылар және жүзбелі құрылыстар (бұдан әрі – құрылыстар) – кемелердің қауіпсіз тоқтап тұруына, жүкті өңдеуге және қызмет көрсетуге арналған, порттың немесе айлақтың құрамындағы уақытша инженерлік гидротехникалық құрылыс (дебаркадерлер, айлақтық понтондар, жүзбелі: қонақ үй, жатақхана, демалыс үйі, мейрамхана, шеберханалар);</w:t>
      </w:r>
      <w:r>
        <w:br/>
      </w:r>
      <w:r>
        <w:rPr>
          <w:rFonts w:ascii="Times New Roman"/>
          <w:b w:val="false"/>
          <w:i w:val="false"/>
          <w:color w:val="000000"/>
          <w:sz w:val="28"/>
        </w:rPr>
        <w:t>
</w:t>
      </w:r>
      <w:r>
        <w:rPr>
          <w:rFonts w:ascii="Times New Roman"/>
          <w:b w:val="false"/>
          <w:i w:val="false"/>
          <w:color w:val="000000"/>
          <w:sz w:val="28"/>
        </w:rPr>
        <w:t>
      2) арқандап байлау – кеменің айлаққа, пирске немесе басқа кемелерге жақындап келуі және бекітілуі бойынша іс-қимылдар.</w:t>
      </w:r>
    </w:p>
    <w:bookmarkEnd w:id="2"/>
    <w:bookmarkStart w:name="z10" w:id="3"/>
    <w:p>
      <w:pPr>
        <w:spacing w:after="0"/>
        <w:ind w:left="0"/>
        <w:jc w:val="left"/>
      </w:pPr>
      <w:r>
        <w:rPr>
          <w:rFonts w:ascii="Times New Roman"/>
          <w:b/>
          <w:i w:val="false"/>
          <w:color w:val="000000"/>
        </w:rPr>
        <w:t xml:space="preserve"> 
2. Кемелердің, салдардың және өзге де жүзу объектілердің айлаққа келуіне, арқандап байлануына және тоқтап тұруына арналған уақытша құрылғылар мен жүзбелі құрылыстарды орналастыру, жолаушыларды кемелерге отырғызу және кемелерден түсіру, жүктерді тиеу, түсіру және сақтау тәртібі</w:t>
      </w:r>
    </w:p>
    <w:bookmarkEnd w:id="3"/>
    <w:bookmarkStart w:name="z11" w:id="4"/>
    <w:p>
      <w:pPr>
        <w:spacing w:after="0"/>
        <w:ind w:left="0"/>
        <w:jc w:val="both"/>
      </w:pPr>
      <w:r>
        <w:rPr>
          <w:rFonts w:ascii="Times New Roman"/>
          <w:b w:val="false"/>
          <w:i w:val="false"/>
          <w:color w:val="000000"/>
          <w:sz w:val="28"/>
        </w:rPr>
        <w:t>
      5. Құрылыстар тасымалдардың транзиттік, аралық және соңғы пункттерінде орнатылады.</w:t>
      </w:r>
      <w:r>
        <w:br/>
      </w:r>
      <w:r>
        <w:rPr>
          <w:rFonts w:ascii="Times New Roman"/>
          <w:b w:val="false"/>
          <w:i w:val="false"/>
          <w:color w:val="000000"/>
          <w:sz w:val="28"/>
        </w:rPr>
        <w:t>
</w:t>
      </w:r>
      <w:r>
        <w:rPr>
          <w:rFonts w:ascii="Times New Roman"/>
          <w:b w:val="false"/>
          <w:i w:val="false"/>
          <w:color w:val="000000"/>
          <w:sz w:val="28"/>
        </w:rPr>
        <w:t xml:space="preserve">
      6. Құрылыстар жағалауға кемелерге, салдарға және өзге де жүзу объектілеріне, сондай-ақ жолаушыларға, жүктер, багажды мен багажды түсіріп, тиеуді кезінде қамтамасыз ететіндей түрде қауіпсіз қызмет көрсетуді арқандап байланады.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Алып тасталды - ҚР Үкіметінің 2012.11.29 </w:t>
      </w:r>
      <w:r>
        <w:rPr>
          <w:rFonts w:ascii="Times New Roman"/>
          <w:b w:val="false"/>
          <w:i w:val="false"/>
          <w:color w:val="000000"/>
          <w:sz w:val="28"/>
        </w:rPr>
        <w:t>№ 1500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Алып тасталды - ҚР Үкіметінің 2012.11.29 </w:t>
      </w:r>
      <w:r>
        <w:rPr>
          <w:rFonts w:ascii="Times New Roman"/>
          <w:b w:val="false"/>
          <w:i w:val="false"/>
          <w:color w:val="000000"/>
          <w:sz w:val="28"/>
        </w:rPr>
        <w:t>№ 1500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Алып тасталды - ҚР Үкіметінің 2012.11.29 </w:t>
      </w:r>
      <w:r>
        <w:rPr>
          <w:rFonts w:ascii="Times New Roman"/>
          <w:b w:val="false"/>
          <w:i w:val="false"/>
          <w:color w:val="000000"/>
          <w:sz w:val="28"/>
        </w:rPr>
        <w:t>№ 1500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10. Жолаушыларға қызмет көрсету үшін құрылыстар:</w:t>
      </w:r>
      <w:r>
        <w:br/>
      </w:r>
      <w:r>
        <w:rPr>
          <w:rFonts w:ascii="Times New Roman"/>
          <w:b w:val="false"/>
          <w:i w:val="false"/>
          <w:color w:val="000000"/>
          <w:sz w:val="28"/>
        </w:rPr>
        <w:t>
</w:t>
      </w:r>
      <w:r>
        <w:rPr>
          <w:rFonts w:ascii="Times New Roman"/>
          <w:b w:val="false"/>
          <w:i w:val="false"/>
          <w:color w:val="000000"/>
          <w:sz w:val="28"/>
        </w:rPr>
        <w:t xml:space="preserve">
      1) құтқару, сигнал беру және өртке қарсы құралдармен; </w:t>
      </w:r>
      <w:r>
        <w:br/>
      </w:r>
      <w:r>
        <w:rPr>
          <w:rFonts w:ascii="Times New Roman"/>
          <w:b w:val="false"/>
          <w:i w:val="false"/>
          <w:color w:val="000000"/>
          <w:sz w:val="28"/>
        </w:rPr>
        <w:t>
</w:t>
      </w:r>
      <w:r>
        <w:rPr>
          <w:rFonts w:ascii="Times New Roman"/>
          <w:b w:val="false"/>
          <w:i w:val="false"/>
          <w:color w:val="000000"/>
          <w:sz w:val="28"/>
        </w:rPr>
        <w:t>
      2) тіркеп сүйреу кнехталарымен, кеменің алдыңғы және артқы жағы үшін арқандап байлау құралдарымен және жағалау жақтан тірек құралдарымен;</w:t>
      </w:r>
      <w:r>
        <w:br/>
      </w:r>
      <w:r>
        <w:rPr>
          <w:rFonts w:ascii="Times New Roman"/>
          <w:b w:val="false"/>
          <w:i w:val="false"/>
          <w:color w:val="000000"/>
          <w:sz w:val="28"/>
        </w:rPr>
        <w:t>
</w:t>
      </w:r>
      <w:r>
        <w:rPr>
          <w:rFonts w:ascii="Times New Roman"/>
          <w:b w:val="false"/>
          <w:i w:val="false"/>
          <w:color w:val="000000"/>
          <w:sz w:val="28"/>
        </w:rPr>
        <w:t>
      3) ені кемеден құрылысқа кемінде 1 метр және құрылыстан жағалауға кемінде 2 метр орташа шыбығы бар, биіктігі 110 сантиметр тұтқалармен қоршалған берік және қауіпсіз басқыштар;</w:t>
      </w:r>
      <w:r>
        <w:br/>
      </w:r>
      <w:r>
        <w:rPr>
          <w:rFonts w:ascii="Times New Roman"/>
          <w:b w:val="false"/>
          <w:i w:val="false"/>
          <w:color w:val="000000"/>
          <w:sz w:val="28"/>
        </w:rPr>
        <w:t>
</w:t>
      </w:r>
      <w:r>
        <w:rPr>
          <w:rFonts w:ascii="Times New Roman"/>
          <w:b w:val="false"/>
          <w:i w:val="false"/>
          <w:color w:val="000000"/>
          <w:sz w:val="28"/>
        </w:rPr>
        <w:t>
      4) мүгедектер арбашасындағы мүгедектерді отырғызуға және түсіруге арналған құралдар;</w:t>
      </w:r>
      <w:r>
        <w:br/>
      </w:r>
      <w:r>
        <w:rPr>
          <w:rFonts w:ascii="Times New Roman"/>
          <w:b w:val="false"/>
          <w:i w:val="false"/>
          <w:color w:val="000000"/>
          <w:sz w:val="28"/>
        </w:rPr>
        <w:t>
</w:t>
      </w:r>
      <w:r>
        <w:rPr>
          <w:rFonts w:ascii="Times New Roman"/>
          <w:b w:val="false"/>
          <w:i w:val="false"/>
          <w:color w:val="000000"/>
          <w:sz w:val="28"/>
        </w:rPr>
        <w:t>
      5) құрылыс корпусында теплоходтың отырғызу алаңы деңгейінде орнатылған отырғызу алаңы, теплоходтың негізгі палубасы деңгейінде отырғызу эстакадасымен. Кез келген жағдайда траптың көкжиекке көлбеу бұрышы 30 градустан аспайды;</w:t>
      </w:r>
      <w:r>
        <w:br/>
      </w:r>
      <w:r>
        <w:rPr>
          <w:rFonts w:ascii="Times New Roman"/>
          <w:b w:val="false"/>
          <w:i w:val="false"/>
          <w:color w:val="000000"/>
          <w:sz w:val="28"/>
        </w:rPr>
        <w:t>
</w:t>
      </w:r>
      <w:r>
        <w:rPr>
          <w:rFonts w:ascii="Times New Roman"/>
          <w:b w:val="false"/>
          <w:i w:val="false"/>
          <w:color w:val="000000"/>
          <w:sz w:val="28"/>
        </w:rPr>
        <w:t>
      6) жерге тұйықтағыш құрылғымен жабдықталады.</w:t>
      </w:r>
      <w:r>
        <w:br/>
      </w:r>
      <w:r>
        <w:rPr>
          <w:rFonts w:ascii="Times New Roman"/>
          <w:b w:val="false"/>
          <w:i w:val="false"/>
          <w:color w:val="000000"/>
          <w:sz w:val="28"/>
        </w:rPr>
        <w:t>
</w:t>
      </w:r>
      <w:r>
        <w:rPr>
          <w:rFonts w:ascii="Times New Roman"/>
          <w:b w:val="false"/>
          <w:i w:val="false"/>
          <w:color w:val="000000"/>
          <w:sz w:val="28"/>
        </w:rPr>
        <w:t xml:space="preserve">
      11. Жолаушы үй-жайлары бар дебаркадерлері болмаған елді мекендерде павильондар, ал қала маңындағы желілер мен өткелдерде орындықтары бар шатырлы қалқалар салынады. Бұл ретте осындай павильондардың иелері жолаушылардың қауіпсіздігі мақсатында жолаушыларды отырғызу және түсіру орындарын қажетті құрылғылармен жабдықтайды. </w:t>
      </w:r>
      <w:r>
        <w:br/>
      </w:r>
      <w:r>
        <w:rPr>
          <w:rFonts w:ascii="Times New Roman"/>
          <w:b w:val="false"/>
          <w:i w:val="false"/>
          <w:color w:val="000000"/>
          <w:sz w:val="28"/>
        </w:rPr>
        <w:t>
</w:t>
      </w:r>
      <w:r>
        <w:rPr>
          <w:rFonts w:ascii="Times New Roman"/>
          <w:b w:val="false"/>
          <w:i w:val="false"/>
          <w:color w:val="000000"/>
          <w:sz w:val="28"/>
        </w:rPr>
        <w:t>
      12. Құрылыстарға кіреберіс жолдар жиектемесі, қарсы келетін автокөліктің жүріп өтуі үшін жүру бөлігінің жеткілікті ені бар қатты жабынмен, автокөлік тұруға арналған орынмен, периметрі бойынша жарықтандырумен, қоқысты жинау орнымен, ал жолаушылар порттарында (жолаушы айналымы күніне 300-ден астам адам) қосымша – су құбырымен және кәрізбен жабдықталады.</w:t>
      </w:r>
      <w:r>
        <w:br/>
      </w:r>
      <w:r>
        <w:rPr>
          <w:rFonts w:ascii="Times New Roman"/>
          <w:b w:val="false"/>
          <w:i w:val="false"/>
          <w:color w:val="000000"/>
          <w:sz w:val="28"/>
        </w:rPr>
        <w:t>
</w:t>
      </w:r>
      <w:r>
        <w:rPr>
          <w:rFonts w:ascii="Times New Roman"/>
          <w:b w:val="false"/>
          <w:i w:val="false"/>
          <w:color w:val="000000"/>
          <w:sz w:val="28"/>
        </w:rPr>
        <w:t xml:space="preserve">
      13. Айлақтық жақтау понтондары жолаушыларды отырғызу және түсіру кезінде кемелерді қауіпсіз арқандап байлау үшін терең жерлерінде орнатылады. </w:t>
      </w:r>
      <w:r>
        <w:br/>
      </w:r>
      <w:r>
        <w:rPr>
          <w:rFonts w:ascii="Times New Roman"/>
          <w:b w:val="false"/>
          <w:i w:val="false"/>
          <w:color w:val="000000"/>
          <w:sz w:val="28"/>
        </w:rPr>
        <w:t>
</w:t>
      </w:r>
      <w:r>
        <w:rPr>
          <w:rFonts w:ascii="Times New Roman"/>
          <w:b w:val="false"/>
          <w:i w:val="false"/>
          <w:color w:val="000000"/>
          <w:sz w:val="28"/>
        </w:rPr>
        <w:t>
      14. Жүк-жолаушы құрылыстары қайта тиеу жұмыстары үшін құрылғылармен, жүк пен багажды уақытша сақтау үшін қойма алаңдарымен, жүктер үшін жабық үй-жайлармен жабдықталады.</w:t>
      </w:r>
      <w:r>
        <w:br/>
      </w:r>
      <w:r>
        <w:rPr>
          <w:rFonts w:ascii="Times New Roman"/>
          <w:b w:val="false"/>
          <w:i w:val="false"/>
          <w:color w:val="000000"/>
          <w:sz w:val="28"/>
        </w:rPr>
        <w:t>
</w:t>
      </w:r>
      <w:r>
        <w:rPr>
          <w:rFonts w:ascii="Times New Roman"/>
          <w:b w:val="false"/>
          <w:i w:val="false"/>
          <w:color w:val="000000"/>
          <w:sz w:val="28"/>
        </w:rPr>
        <w:t xml:space="preserve">
      15. Тиеу-түсіру жұмыстары пункттерінде жағалау мен кеме арасында жүзбелі понтондар қолданылады. Бұл жағдайда тиеу механизмі жағалауда немесе тікелей кемеде орналастырылады.   </w:t>
      </w:r>
      <w:r>
        <w:br/>
      </w:r>
      <w:r>
        <w:rPr>
          <w:rFonts w:ascii="Times New Roman"/>
          <w:b w:val="false"/>
          <w:i w:val="false"/>
          <w:color w:val="000000"/>
          <w:sz w:val="28"/>
        </w:rPr>
        <w:t>
</w:t>
      </w:r>
      <w:r>
        <w:rPr>
          <w:rFonts w:ascii="Times New Roman"/>
          <w:b w:val="false"/>
          <w:i w:val="false"/>
          <w:color w:val="000000"/>
          <w:sz w:val="28"/>
        </w:rPr>
        <w:t>
      16. Мұнай құю жүктерін тиеу-түсіру жұмыстары үшін сорғылар орнатылған құрылыстар тұрғын үй мен өндірістік ғимараттардан, тиеудің жалпы орындарынан және кемелердің тұрағынан кемінде 250 метр қашықтықта елді мекендерден төмен орналасады.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