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6866" w14:textId="9896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18 шілдедегі № 821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Құрылыс және тұрғын үй-коммуналдық шаруашылық істері агенттігіне «Абу Даби Плаза» көп бейінді кешенін салу үшін жер учаскесін сатып алуға Астана қаласының әкімдігіне аудару үшін 2011 жылға арналған республикалық бюджетте көзделген Қазақстан Республикасы Үкіметінің шұғыл шығындарға арналған резервінен ағымдағы нысаналы трансферттер түрінде 85711000 (сексен бес миллион жеті жүз он бір мың)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2011.12.20 </w:t>
      </w:r>
      <w:r>
        <w:rPr>
          <w:rFonts w:ascii="Times New Roman"/>
          <w:b w:val="false"/>
          <w:i w:val="false"/>
          <w:color w:val="000000"/>
          <w:sz w:val="28"/>
        </w:rPr>
        <w:t>№ 1561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Құрылыс және тұрғын үй-коммуналдық шаруашылық істері агенттігі мен Астана қаласының әкімдігі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