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4729" w14:textId="5e84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көрсететін мемлекеттік қызметтер стандарттарын бекіту туралы" Қазақстан Республикасы Үкіметінің 2009 жылғы 29 желтоқсандағы № 2223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шілдедегі № 848 Қаулысы. Күші жойылды - Қазақстан Республикасы Үкіметінің 2014 жылғы 11 наурыздағы № 219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219</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Қорғаныс министрлігі көрсететін мемлекеттік қызметтер стандарттарын бекіту туралы" Қазақстан Республикасы Үкіметінің 2009 жылғы 29 желтоқсандағы № 2223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 22-құжат) мынадай өзгерістер енгізілсін:</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 Қорғаныс министрлігінің мемлекеттік қызметтер стандарттарын бекіту туралы";</w:t>
      </w:r>
      <w:r>
        <w:br/>
      </w:r>
      <w:r>
        <w:rPr>
          <w:rFonts w:ascii="Times New Roman"/>
          <w:b w:val="false"/>
          <w:i w:val="false"/>
          <w:color w:val="000000"/>
          <w:sz w:val="28"/>
        </w:rPr>
        <w:t>
      1-тармақтың 1), 2), 3), 4) және 5) тармақшаларындағы "көрсету" деген сөз алып тасталсын;</w:t>
      </w:r>
      <w:r>
        <w:br/>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көрсетілген қаулымен бекітілген мемлекеттік қызметтер көрсету стандарттары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шілдедегі</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"Запастағы офицерлерді әскери есепке алу және одан шығару" мемлекеттік қызмет стандарты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"Запастағы офицерлерді әскери есепке алу және одан шығару" мемлекеттік қызметі жергілікті әскери басқару органдарымен (бұдан әрі - ЖӘБО), сондай-ақ баламалы негізде Халыққа қызмет көрсету орталықтары (бұдан әрі - Орталық) арқылы көрсетіледі. ЖӘБО мен Орталықтардың тізбелері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ЖӘБО жоқ елді мекендерде запастағы офицерлерді есепке алуды және одан шығаруды кенттердің, ауылдардың (селолардың), ауылдық (селолық) округтің әкімдері қамтамасыз етеді.</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"Әскери міндеттілік және әскери қызмет туралы" Қазақстан Республикасының 2005 жылғы 8 шілдедегі Заңы </w:t>
      </w:r>
      <w:r>
        <w:rPr>
          <w:rFonts w:ascii="Times New Roman"/>
          <w:b w:val="false"/>
          <w:i w:val="false"/>
          <w:color w:val="000000"/>
          <w:sz w:val="28"/>
        </w:rPr>
        <w:t>16-бабының</w:t>
      </w:r>
      <w:r>
        <w:rPr>
          <w:rFonts w:ascii="Times New Roman"/>
          <w:b w:val="false"/>
          <w:i w:val="false"/>
          <w:color w:val="000000"/>
          <w:sz w:val="28"/>
        </w:rPr>
        <w:t>,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шақырылушылардың әскери есебін жүргізу тәртібі туралы ереженің 61-71-тармақтарының, Қазақстан Республикасы Үкіметінің 2005 жылғы 12 желтоқсандағы № 1232 (ҚПҮ) қаулысымен бекітілген Қазақстан Республикасының жергілікті әскери басқару органдары туралы ереженің 9-тармағы 19) тармақшасының,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Қорғаныс министрлігінің www.mod.kz. интернет-ресурсында, сондай-ақ ресми ақпарат көздерінде және ЖӘБО мен Орталықтардың үй-жайларында орнатылған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түрі әскери билетте немесе уақытша куәлікте (әскери билет орнына) әскери есепке алу/шығару туралы белгі (мөртаңба) қою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міндетті атқарудан босатылғандарды;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өтейтіндерді;</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тысқары жерлерде тұрақты тұратындарды қоспағанда, әскери есепке алуға жататын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өтініш беруші ЖӘБО-ға өтініш жасаған сәттен бастап 10 минут;</w:t>
      </w:r>
      <w:r>
        <w:br/>
      </w:r>
      <w:r>
        <w:rPr>
          <w:rFonts w:ascii="Times New Roman"/>
          <w:b w:val="false"/>
          <w:i w:val="false"/>
          <w:color w:val="000000"/>
          <w:sz w:val="28"/>
        </w:rPr>
        <w:t>
</w:t>
      </w:r>
      <w:r>
        <w:rPr>
          <w:rFonts w:ascii="Times New Roman"/>
          <w:b w:val="false"/>
          <w:i w:val="false"/>
          <w:color w:val="000000"/>
          <w:sz w:val="28"/>
        </w:rPr>
        <w:t>
      2) кезекте күту уақыты - осы Стандарттың 11-тармағында айқындалған қажетті құжаттарды тапсырған кезде 30 минуттан артық емес;</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үшін күту - өтініш беруші өтініш жасаған сәттен бастап 10 минут;</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ЖӘБО-ға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кезекте барынша жол берілетін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барынша жол берілетін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аптасына төрт күн сағат 9.00-ден сағат 18.00-ге дейін (сәрсенбі, сенбі, жексенбі және мереке күндерінен басқа), түскі үзіліс сағат 13.00-ден сағат 14.00-ге дейін.</w:t>
      </w:r>
      <w:r>
        <w:br/>
      </w:r>
      <w:r>
        <w:rPr>
          <w:rFonts w:ascii="Times New Roman"/>
          <w:b w:val="false"/>
          <w:i w:val="false"/>
          <w:color w:val="000000"/>
          <w:sz w:val="28"/>
        </w:rPr>
        <w:t>
      Қабылдау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жексенбіні қоспағанда, түскі үзіліссіз, аптасына алты күн сағат 9.00-ден сағат 20.00-ге дейін.</w:t>
      </w:r>
      <w:r>
        <w:br/>
      </w:r>
      <w:r>
        <w:rPr>
          <w:rFonts w:ascii="Times New Roman"/>
          <w:b w:val="false"/>
          <w:i w:val="false"/>
          <w:color w:val="000000"/>
          <w:sz w:val="28"/>
        </w:rPr>
        <w:t>
      Қабылдау "электрондық"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өтініш берушінің тұрғылықты жері бойынша қызмет көрсету үшін жағдайлар көзделген ЖӘБО-ның ғимаратында немесе Орталықтың ғимаратында көрсетіледі. Залда анықтама бюросы, күту креслолары, мемлекеттік және орыс тілдерінде толтырылған бланкілер үлгілері бар ақпараттық стенділер орналастырылады, өртке қарсы қауіпсіздік шаралары қабылданады.</w:t>
      </w:r>
    </w:p>
    <w:bookmarkEnd w:id="4"/>
    <w:bookmarkStart w:name="z24" w:id="5"/>
    <w:p>
      <w:pPr>
        <w:spacing w:after="0"/>
        <w:ind w:left="0"/>
        <w:jc w:val="left"/>
      </w:pPr>
      <w:r>
        <w:rPr>
          <w:rFonts w:ascii="Times New Roman"/>
          <w:b/>
          <w:i w:val="false"/>
          <w:color w:val="000000"/>
        </w:rPr>
        <w:t xml:space="preserve"> 
2. Мемлекеттік қызмет көрсету тәртібі</w:t>
      </w:r>
    </w:p>
    <w:bookmarkEnd w:id="5"/>
    <w:bookmarkStart w:name="z25" w:id="6"/>
    <w:p>
      <w:pPr>
        <w:spacing w:after="0"/>
        <w:ind w:left="0"/>
        <w:jc w:val="both"/>
      </w:pPr>
      <w:r>
        <w:rPr>
          <w:rFonts w:ascii="Times New Roman"/>
          <w:b w:val="false"/>
          <w:i w:val="false"/>
          <w:color w:val="000000"/>
          <w:sz w:val="28"/>
        </w:rPr>
        <w:t>
      11. Әскери есепке алу және одан шығару үшін өтініш берушілер мынадай құжаттарды ұсыну қажет:</w:t>
      </w:r>
      <w:r>
        <w:br/>
      </w:r>
      <w:r>
        <w:rPr>
          <w:rFonts w:ascii="Times New Roman"/>
          <w:b w:val="false"/>
          <w:i w:val="false"/>
          <w:color w:val="000000"/>
          <w:sz w:val="28"/>
        </w:rPr>
        <w:t>
      ЖӘБО-ға:</w:t>
      </w:r>
      <w:r>
        <w:br/>
      </w:r>
      <w:r>
        <w:rPr>
          <w:rFonts w:ascii="Times New Roman"/>
          <w:b w:val="false"/>
          <w:i w:val="false"/>
          <w:color w:val="000000"/>
          <w:sz w:val="28"/>
        </w:rPr>
        <w:t>
</w:t>
      </w:r>
      <w:r>
        <w:rPr>
          <w:rFonts w:ascii="Times New Roman"/>
          <w:b w:val="false"/>
          <w:i w:val="false"/>
          <w:color w:val="000000"/>
          <w:sz w:val="28"/>
        </w:rPr>
        <w:t>
      1) әскери есепке қою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тұпнұсқасын;</w:t>
      </w:r>
      <w:r>
        <w:br/>
      </w:r>
      <w:r>
        <w:rPr>
          <w:rFonts w:ascii="Times New Roman"/>
          <w:b w:val="false"/>
          <w:i w:val="false"/>
          <w:color w:val="000000"/>
          <w:sz w:val="28"/>
        </w:rPr>
        <w:t>
      бұрынғы әскери есепте тұрған жерінен әскери есептен шығарылғаны туралы белгісі бар әскери билетті немесе уақытша куәлікті (әскери билеттің орнына);</w:t>
      </w:r>
      <w:r>
        <w:br/>
      </w:r>
      <w:r>
        <w:rPr>
          <w:rFonts w:ascii="Times New Roman"/>
          <w:b w:val="false"/>
          <w:i w:val="false"/>
          <w:color w:val="000000"/>
          <w:sz w:val="28"/>
        </w:rPr>
        <w:t>
      жүргізуші куәлігін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әскери билетті немесе уақытша куәлікті (әскери билеттің орнына);</w:t>
      </w:r>
      <w:r>
        <w:br/>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әскери есепке қою үшін: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бұрынғы әскери есепте тұрған жерінен әскери есептен шығарылғаны туралы белгісі бар әскери билетті немесе уақытша куәлікті (әскери билеттің орнына);</w:t>
      </w:r>
      <w:r>
        <w:br/>
      </w:r>
      <w:r>
        <w:rPr>
          <w:rFonts w:ascii="Times New Roman"/>
          <w:b w:val="false"/>
          <w:i w:val="false"/>
          <w:color w:val="000000"/>
          <w:sz w:val="28"/>
        </w:rPr>
        <w:t>
      жүргізуші куәлігінің көшірмесін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әскери билетті немесе уақытша куәлікті (әскери билеттің орнына).</w:t>
      </w:r>
      <w:r>
        <w:br/>
      </w:r>
      <w:r>
        <w:rPr>
          <w:rFonts w:ascii="Times New Roman"/>
          <w:b w:val="false"/>
          <w:i w:val="false"/>
          <w:color w:val="000000"/>
          <w:sz w:val="28"/>
        </w:rPr>
        <w:t>
      Орталыққа қосымша жоғарыда көрсетілген құжаттармен салыстыру үшін жеке куәліктің түпнұсқасы ұсынылады, сондай-ақ өтініш бланкісінде жүргізуші куәлігінің (ол бар болған кезде) деректері көрсетіледі.</w:t>
      </w:r>
      <w:r>
        <w:br/>
      </w:r>
      <w:r>
        <w:rPr>
          <w:rFonts w:ascii="Times New Roman"/>
          <w:b w:val="false"/>
          <w:i w:val="false"/>
          <w:color w:val="000000"/>
          <w:sz w:val="28"/>
        </w:rPr>
        <w:t>
      Құжаттар пакетін қабылдау кезінде Орталықтың қызметкері жеке куәлігінің көшірмесін түпнұсқасымен салыстырады және түпнұсқаны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12. ЖӘБО-да әскери есепке қою және одан шығару үшін өтініштердің бланкілері күту залындағы арнайы тағанда және ЖӘБО қызметкерлерінде болады.</w:t>
      </w:r>
      <w:r>
        <w:br/>
      </w:r>
      <w:r>
        <w:rPr>
          <w:rFonts w:ascii="Times New Roman"/>
          <w:b w:val="false"/>
          <w:i w:val="false"/>
          <w:color w:val="000000"/>
          <w:sz w:val="28"/>
        </w:rPr>
        <w:t>
      Орталықта әскери есепке қою және одан шығару үшін өтініштердің бланкілері күту Залындағы арнайы тағанда және Орталықтың консультанттарында болады.</w:t>
      </w:r>
      <w:r>
        <w:br/>
      </w:r>
      <w:r>
        <w:rPr>
          <w:rFonts w:ascii="Times New Roman"/>
          <w:b w:val="false"/>
          <w:i w:val="false"/>
          <w:color w:val="000000"/>
          <w:sz w:val="28"/>
        </w:rPr>
        <w:t>
      Әскери есепке қою және одан шығару үшін өтініштер бланкілерінің үлгілері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және Қазақстан Республикасы Қорғаныс министрлігінің www.mod.kz</w:t>
      </w:r>
      <w:r>
        <w:rPr>
          <w:rFonts w:ascii="Times New Roman"/>
          <w:b w:val="false"/>
          <w:i/>
          <w:color w:val="000000"/>
          <w:sz w:val="28"/>
        </w:rPr>
        <w:t xml:space="preserve">. </w:t>
      </w:r>
      <w:r>
        <w:rPr>
          <w:rFonts w:ascii="Times New Roman"/>
          <w:b w:val="false"/>
          <w:i w:val="false"/>
          <w:color w:val="000000"/>
          <w:sz w:val="28"/>
        </w:rPr>
        <w:t>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ЖӘБО-да (Орталықта) құжаттарды қабылдау "терезелер" арқылы жүзеге асырылады, оларда "терезелердің" мақсаты және атқаратын функциялары туралы ақпарат орналастырылады, сондай-ақ ЖӘБО қызметкерінің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ЖӘБО құжаттарды қабылдау туралы растама бермейді.</w:t>
      </w:r>
      <w:r>
        <w:br/>
      </w:r>
      <w:r>
        <w:rPr>
          <w:rFonts w:ascii="Times New Roman"/>
          <w:b w:val="false"/>
          <w:i w:val="false"/>
          <w:color w:val="000000"/>
          <w:sz w:val="28"/>
        </w:rPr>
        <w:t>
      Өтініш берушіге өтініш жасаған сәтте мыналарды көрсете отырып, әскери билетке немесе уақытша куәлікке (әскери билеттің орнына) әскери есепке алу немесе одан шығару туралы белгі (мөртаңба) қойылады:</w:t>
      </w:r>
      <w:r>
        <w:br/>
      </w:r>
      <w:r>
        <w:rPr>
          <w:rFonts w:ascii="Times New Roman"/>
          <w:b w:val="false"/>
          <w:i w:val="false"/>
          <w:color w:val="000000"/>
          <w:sz w:val="28"/>
        </w:rPr>
        <w:t>
</w:t>
      </w:r>
      <w:r>
        <w:rPr>
          <w:rFonts w:ascii="Times New Roman"/>
          <w:b w:val="false"/>
          <w:i w:val="false"/>
          <w:color w:val="000000"/>
          <w:sz w:val="28"/>
        </w:rPr>
        <w:t>
      1) күні және ЖӘБО-ның атауы;</w:t>
      </w:r>
      <w:r>
        <w:br/>
      </w:r>
      <w:r>
        <w:rPr>
          <w:rFonts w:ascii="Times New Roman"/>
          <w:b w:val="false"/>
          <w:i w:val="false"/>
          <w:color w:val="000000"/>
          <w:sz w:val="28"/>
        </w:rPr>
        <w:t>
</w:t>
      </w:r>
      <w:r>
        <w:rPr>
          <w:rFonts w:ascii="Times New Roman"/>
          <w:b w:val="false"/>
          <w:i w:val="false"/>
          <w:color w:val="000000"/>
          <w:sz w:val="28"/>
        </w:rPr>
        <w:t>
      2) мемлекеттік қызмет көрсету үшін құжаттарды қабылдаған ЖӘБО қызметкерінің қолы.</w:t>
      </w:r>
      <w:r>
        <w:br/>
      </w:r>
      <w:r>
        <w:rPr>
          <w:rFonts w:ascii="Times New Roman"/>
          <w:b w:val="false"/>
          <w:i w:val="false"/>
          <w:color w:val="000000"/>
          <w:sz w:val="28"/>
        </w:rPr>
        <w:t>
      Құжаттарды Орталық арқылы қабылдаған кезде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Өтініш берушіге өзі келген кезде "терезелер" арқылы ЖӘБО қызметкері әскери есепке алғаны немесе одан шығарғаны туралы белгісі бар әскери билетті немесе уақытша куәлікті (әскери билеттің орнына) қолына береді.</w:t>
      </w:r>
      <w:r>
        <w:br/>
      </w:r>
      <w:r>
        <w:rPr>
          <w:rFonts w:ascii="Times New Roman"/>
          <w:b w:val="false"/>
          <w:i w:val="false"/>
          <w:color w:val="000000"/>
          <w:sz w:val="28"/>
        </w:rPr>
        <w:t>
      Орталықта өтініш берушіге дайын құжаттарды беруді "терезелер" арқылы онда көрсетілген мерзімде қолхат негізінде Орталықтың инспекторы жүзеге асырады.</w:t>
      </w:r>
      <w:r>
        <w:br/>
      </w:r>
      <w:r>
        <w:rPr>
          <w:rFonts w:ascii="Times New Roman"/>
          <w:b w:val="false"/>
          <w:i w:val="false"/>
          <w:color w:val="000000"/>
          <w:sz w:val="28"/>
        </w:rPr>
        <w:t>
</w:t>
      </w:r>
      <w:r>
        <w:rPr>
          <w:rFonts w:ascii="Times New Roman"/>
          <w:b w:val="false"/>
          <w:i w:val="false"/>
          <w:color w:val="000000"/>
          <w:sz w:val="28"/>
        </w:rPr>
        <w:t>
      16. Құжаттарда қателер, түзетулер, өшірулер анықталған кезде ЖӘБО қызметкері өтініш берушіге әскери есепке қоюдан немесе одан шығарудан бас тарту себебін ауызша жеткізеді. Өтініш беруші әскери есепке алу немесе одан шығару мерзімдерін бұзған жағдайларда ЖӘБО қызметкері өтініш берушіні құжаттарымен Әкімшілік құқық бұзушылық туралы Қазақстан Республикасы Кодексінің </w:t>
      </w:r>
      <w:r>
        <w:rPr>
          <w:rFonts w:ascii="Times New Roman"/>
          <w:b w:val="false"/>
          <w:i w:val="false"/>
          <w:color w:val="000000"/>
          <w:sz w:val="28"/>
        </w:rPr>
        <w:t>508</w:t>
      </w:r>
      <w:r>
        <w:rPr>
          <w:rFonts w:ascii="Times New Roman"/>
          <w:b w:val="false"/>
          <w:i w:val="false"/>
          <w:color w:val="000000"/>
          <w:sz w:val="28"/>
        </w:rPr>
        <w:t xml:space="preserve"> және </w:t>
      </w:r>
      <w:r>
        <w:rPr>
          <w:rFonts w:ascii="Times New Roman"/>
          <w:b w:val="false"/>
          <w:i w:val="false"/>
          <w:color w:val="000000"/>
          <w:sz w:val="28"/>
        </w:rPr>
        <w:t>510-баптарында</w:t>
      </w:r>
      <w:r>
        <w:rPr>
          <w:rFonts w:ascii="Times New Roman"/>
          <w:b w:val="false"/>
          <w:i w:val="false"/>
          <w:color w:val="000000"/>
          <w:sz w:val="28"/>
        </w:rPr>
        <w:t xml:space="preserve"> көзделген шараларды қабылдау үшін ЖӘБО бастығына жібереді. ЖӘБО бастығы тиісті шараларды қабылдағаннан кейін өтініш беруші белгіленген тәртіппен әскери есепке алынады немесе одан шығарылады.</w:t>
      </w:r>
      <w:r>
        <w:br/>
      </w:r>
      <w:r>
        <w:rPr>
          <w:rFonts w:ascii="Times New Roman"/>
          <w:b w:val="false"/>
          <w:i w:val="false"/>
          <w:color w:val="000000"/>
          <w:sz w:val="28"/>
        </w:rPr>
        <w:t>
      Орталықтан келіп түсетін құжаттарда жоғарыда көрсетілген кемшіліктер анықталған кезде немесе осы Стандарттың 11-тармағында көрсетілген құжаттар пакеті толық ұсынылмаған кезде ЖӘБО құжаттарды алғаннан кейін 1 жұмыс күні ішінде қайтару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оларды алғаннан кейін бір жұмыс күні ішінде өтініш берушіні хабардар етеді және қайтару себебі туралы уәкілетті органның жазбаша негіздемесін береді.</w:t>
      </w:r>
      <w:r>
        <w:br/>
      </w:r>
      <w:r>
        <w:rPr>
          <w:rFonts w:ascii="Times New Roman"/>
          <w:b w:val="false"/>
          <w:i w:val="false"/>
          <w:color w:val="000000"/>
          <w:sz w:val="28"/>
        </w:rPr>
        <w:t>
      Егер өтініш беруші құжаттарды мерзімінде алмаған жағдайларда Орталық оларды өтініш берілген күнінен бастап 1 ай бойы сақтауды қамтамасыз етеді, одан кейін оларды ЖӘБО-ға береді.</w:t>
      </w:r>
    </w:p>
    <w:bookmarkEnd w:id="6"/>
    <w:bookmarkStart w:name="z42" w:id="7"/>
    <w:p>
      <w:pPr>
        <w:spacing w:after="0"/>
        <w:ind w:left="0"/>
        <w:jc w:val="left"/>
      </w:pPr>
      <w:r>
        <w:rPr>
          <w:rFonts w:ascii="Times New Roman"/>
          <w:b/>
          <w:i w:val="false"/>
          <w:color w:val="000000"/>
        </w:rPr>
        <w:t xml:space="preserve"> 
3. Жұмыс қағидаттары</w:t>
      </w:r>
    </w:p>
    <w:bookmarkEnd w:id="7"/>
    <w:bookmarkStart w:name="z43" w:id="8"/>
    <w:p>
      <w:pPr>
        <w:spacing w:after="0"/>
        <w:ind w:left="0"/>
        <w:jc w:val="both"/>
      </w:pPr>
      <w:r>
        <w:rPr>
          <w:rFonts w:ascii="Times New Roman"/>
          <w:b w:val="false"/>
          <w:i w:val="false"/>
          <w:color w:val="000000"/>
          <w:sz w:val="28"/>
        </w:rPr>
        <w:t>
      17. ЖӘБО-ның және Орталықтың қызметі мынадай қағидаттарға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міндеттерін атқарған кезде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түпкілікті және толық ақпарат беру;</w:t>
      </w:r>
      <w:r>
        <w:br/>
      </w:r>
      <w:r>
        <w:rPr>
          <w:rFonts w:ascii="Times New Roman"/>
          <w:b w:val="false"/>
          <w:i w:val="false"/>
          <w:color w:val="000000"/>
          <w:sz w:val="28"/>
        </w:rPr>
        <w:t>
      ақпараттың сақталуын, қорғалуын және оның құпиялылығын қамтамасыз ету;</w:t>
      </w:r>
      <w:r>
        <w:br/>
      </w:r>
      <w:r>
        <w:rPr>
          <w:rFonts w:ascii="Times New Roman"/>
          <w:b w:val="false"/>
          <w:i w:val="false"/>
          <w:color w:val="000000"/>
          <w:sz w:val="28"/>
        </w:rPr>
        <w:t>
      құжаттардың сақталуын қамтамасыз ету.</w:t>
      </w:r>
    </w:p>
    <w:bookmarkEnd w:id="8"/>
    <w:bookmarkStart w:name="z44" w:id="9"/>
    <w:p>
      <w:pPr>
        <w:spacing w:after="0"/>
        <w:ind w:left="0"/>
        <w:jc w:val="left"/>
      </w:pPr>
      <w:r>
        <w:rPr>
          <w:rFonts w:ascii="Times New Roman"/>
          <w:b/>
          <w:i w:val="false"/>
          <w:color w:val="000000"/>
        </w:rPr>
        <w:t xml:space="preserve"> 
4. Жұмыс нәтижелері</w:t>
      </w:r>
    </w:p>
    <w:bookmarkEnd w:id="9"/>
    <w:bookmarkStart w:name="z45" w:id="10"/>
    <w:p>
      <w:pPr>
        <w:spacing w:after="0"/>
        <w:ind w:left="0"/>
        <w:jc w:val="both"/>
      </w:pPr>
      <w:r>
        <w:rPr>
          <w:rFonts w:ascii="Times New Roman"/>
          <w:b w:val="false"/>
          <w:i w:val="false"/>
          <w:color w:val="000000"/>
          <w:sz w:val="28"/>
        </w:rPr>
        <w:t>
      18. Өтініш берушілерге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 олар Қазақстан Республикасы Қорғаныс министрлігінің www.mod.kz. интернет-ресурсында,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 сапасы және қол жетімділігі көрсеткіштерінің мақсатты мәні жыл сайын Қазақстан Республикасы Қорғаныс министрінің бұйрығымен бекітіледі.</w:t>
      </w:r>
    </w:p>
    <w:bookmarkEnd w:id="10"/>
    <w:bookmarkStart w:name="z47" w:id="11"/>
    <w:p>
      <w:pPr>
        <w:spacing w:after="0"/>
        <w:ind w:left="0"/>
        <w:jc w:val="left"/>
      </w:pPr>
      <w:r>
        <w:rPr>
          <w:rFonts w:ascii="Times New Roman"/>
          <w:b/>
          <w:i w:val="false"/>
          <w:color w:val="000000"/>
        </w:rPr>
        <w:t xml:space="preserve"> 
5. Шағымдану тәртібі</w:t>
      </w:r>
    </w:p>
    <w:bookmarkEnd w:id="11"/>
    <w:bookmarkStart w:name="z48" w:id="12"/>
    <w:p>
      <w:pPr>
        <w:spacing w:after="0"/>
        <w:ind w:left="0"/>
        <w:jc w:val="both"/>
      </w:pPr>
      <w:r>
        <w:rPr>
          <w:rFonts w:ascii="Times New Roman"/>
          <w:b w:val="false"/>
          <w:i w:val="false"/>
          <w:color w:val="000000"/>
          <w:sz w:val="28"/>
        </w:rPr>
        <w:t>
      20. ЖӘБО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консульттары) болып табылады. ЖӘБО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сапасы бойынша шағымдар мен талап-арыздарды қарау жөніндегі жоғары тұрған уәкілетті орган Қазақстан Республикасы Қорғаныс министрлігінің Ұйымдастыру-жұмылдыру жұмыстары департаменті болып табылады.</w:t>
      </w:r>
      <w:r>
        <w:br/>
      </w:r>
      <w:r>
        <w:rPr>
          <w:rFonts w:ascii="Times New Roman"/>
          <w:b w:val="false"/>
          <w:i w:val="false"/>
          <w:color w:val="000000"/>
          <w:sz w:val="28"/>
        </w:rPr>
        <w:t>
      Орталық инспекторының әрекеттеріне (әрекетсіздігіне) шағымдану тәртібі туралы ақпаратты Орталықтың ақпараттық-анықтама қызметінің телефоны арқылы алуға болады: 58-00-58.</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көрсетілген мемлекеттік қызмет нәтижелерімен келіспеу туралы шағым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ЖӘБО-да дұрыс қызмет көрсетілмеген жағдайларда шағым ЖӘБО бастығының атына немесе жоғары тұрған уәкілетті органға беріледі. Орталық арқылы мемлекеттік қызмет көрсету кезінде дұрыс қызмет көрсетілмегені туралы шағым Орталық директорының атына беріледі.</w:t>
      </w:r>
      <w:r>
        <w:br/>
      </w:r>
      <w:r>
        <w:rPr>
          <w:rFonts w:ascii="Times New Roman"/>
          <w:b w:val="false"/>
          <w:i w:val="false"/>
          <w:color w:val="000000"/>
          <w:sz w:val="28"/>
        </w:rPr>
        <w:t>
      Орталықтың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ЖӘБО мен Орталықтардың жұмыс кестелері осы Стандарттың 1-тармағында көрсетілген.</w:t>
      </w:r>
      <w:r>
        <w:br/>
      </w:r>
      <w:r>
        <w:rPr>
          <w:rFonts w:ascii="Times New Roman"/>
          <w:b w:val="false"/>
          <w:i w:val="false"/>
          <w:color w:val="000000"/>
          <w:sz w:val="28"/>
        </w:rPr>
        <w:t>
</w:t>
      </w:r>
      <w:r>
        <w:rPr>
          <w:rFonts w:ascii="Times New Roman"/>
          <w:b w:val="false"/>
          <w:i w:val="false"/>
          <w:color w:val="000000"/>
          <w:sz w:val="28"/>
        </w:rPr>
        <w:t>
      23. Шағымдар ауызша немесе жазбаша түрде, сондай-ақ электрондық түрде заңнамада белгіленген тәртіппен қабылданады.</w:t>
      </w:r>
      <w:r>
        <w:br/>
      </w:r>
      <w:r>
        <w:rPr>
          <w:rFonts w:ascii="Times New Roman"/>
          <w:b w:val="false"/>
          <w:i w:val="false"/>
          <w:color w:val="000000"/>
          <w:sz w:val="28"/>
        </w:rPr>
        <w:t>
      Шағымда өтініш берушінің тегі, аты, әкесінің аты, оның пошталық мекенжайы және күні көрсетіледі. Шағымға өтініш берушінің қолы қойылған немесе оның электрондық цифрлы қолтаңбасымен расталған болуға тиіс.</w:t>
      </w:r>
      <w:r>
        <w:br/>
      </w:r>
      <w:r>
        <w:rPr>
          <w:rFonts w:ascii="Times New Roman"/>
          <w:b w:val="false"/>
          <w:i w:val="false"/>
          <w:color w:val="000000"/>
          <w:sz w:val="28"/>
        </w:rPr>
        <w:t>
</w:t>
      </w:r>
      <w:r>
        <w:rPr>
          <w:rFonts w:ascii="Times New Roman"/>
          <w:b w:val="false"/>
          <w:i w:val="false"/>
          <w:color w:val="000000"/>
          <w:sz w:val="28"/>
        </w:rPr>
        <w:t>
      24. Жазбаша өтініш жасаған өтініш берушіге өтініштің қабылданған күнін және уақытын, оны қабылдаған адамның тегі мен аты-жөнін көрсете отырып талон беріледі.</w:t>
      </w:r>
      <w:r>
        <w:br/>
      </w:r>
      <w:r>
        <w:rPr>
          <w:rFonts w:ascii="Times New Roman"/>
          <w:b w:val="false"/>
          <w:i w:val="false"/>
          <w:color w:val="000000"/>
          <w:sz w:val="28"/>
        </w:rPr>
        <w:t>
      Келіп түскен шағым уәкілетті органның кіріс хат-хабарларын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сондай-ақ өзге де нормативтік-құқықтық актілерде белгіленген мерзімдерде қаралады.</w:t>
      </w:r>
      <w:r>
        <w:br/>
      </w:r>
      <w:r>
        <w:rPr>
          <w:rFonts w:ascii="Times New Roman"/>
          <w:b w:val="false"/>
          <w:i w:val="false"/>
          <w:color w:val="000000"/>
          <w:sz w:val="28"/>
        </w:rPr>
        <w:t>
      Азаматтардың өтініштерін қараудың белгіленген мерзімдері - 30 күнтізбелік күн, ал қосымша ақпаратты алуды және зерделеуді талап етпейтіндер - 15 күнтізбелік күн.</w:t>
      </w:r>
      <w:r>
        <w:br/>
      </w:r>
      <w:r>
        <w:rPr>
          <w:rFonts w:ascii="Times New Roman"/>
          <w:b w:val="false"/>
          <w:i w:val="false"/>
          <w:color w:val="000000"/>
          <w:sz w:val="28"/>
        </w:rPr>
        <w:t>
      Берілген шағымды қарау барысын және оған жауапты ЖӘБО-дан білуге болады.</w:t>
      </w:r>
      <w:r>
        <w:br/>
      </w:r>
      <w:r>
        <w:rPr>
          <w:rFonts w:ascii="Times New Roman"/>
          <w:b w:val="false"/>
          <w:i w:val="false"/>
          <w:color w:val="000000"/>
          <w:sz w:val="28"/>
        </w:rPr>
        <w:t>
      Орталыққа келіп түскен шағым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Заңында белгіленген мерзімдерде қаралады.</w:t>
      </w:r>
      <w:r>
        <w:br/>
      </w:r>
      <w:r>
        <w:rPr>
          <w:rFonts w:ascii="Times New Roman"/>
          <w:b w:val="false"/>
          <w:i w:val="false"/>
          <w:color w:val="000000"/>
          <w:sz w:val="28"/>
        </w:rPr>
        <w:t>
      Шағымды қарау нәтижелері туралы өтініш берушіге пошта арқылы жазбаша түрде хабарланады.</w:t>
      </w:r>
      <w:r>
        <w:br/>
      </w:r>
      <w:r>
        <w:rPr>
          <w:rFonts w:ascii="Times New Roman"/>
          <w:b w:val="false"/>
          <w:i w:val="false"/>
          <w:color w:val="000000"/>
          <w:sz w:val="28"/>
        </w:rPr>
        <w:t>
      Өтініш беруші ЖӘБО бастығы, жоғары тұрған уәкілетті орган немесе Орталық директоры қабылдаған шешіммен келіспеген жағдайда өтініш беруші заңнамада белгіленген тәртіппен сотқа өтініш жасауға құқылы.</w:t>
      </w:r>
      <w:r>
        <w:br/>
      </w:r>
      <w:r>
        <w:rPr>
          <w:rFonts w:ascii="Times New Roman"/>
          <w:b w:val="false"/>
          <w:i w:val="false"/>
          <w:color w:val="000000"/>
          <w:sz w:val="28"/>
        </w:rPr>
        <w:t>
</w:t>
      </w:r>
      <w:r>
        <w:rPr>
          <w:rFonts w:ascii="Times New Roman"/>
          <w:b w:val="false"/>
          <w:i w:val="false"/>
          <w:color w:val="000000"/>
          <w:sz w:val="28"/>
        </w:rPr>
        <w:t>
      25. Уәкілетті органның және Орталық басшыларының қабылдау уақыты осы Стандарттың 9-тармағында көзделген уәкілетті органның және Орталықтың жұмыс кестесіне сәйкес айқындалады.</w:t>
      </w:r>
      <w:r>
        <w:br/>
      </w:r>
      <w:r>
        <w:rPr>
          <w:rFonts w:ascii="Times New Roman"/>
          <w:b w:val="false"/>
          <w:i w:val="false"/>
          <w:color w:val="000000"/>
          <w:sz w:val="28"/>
        </w:rPr>
        <w:t>
      ЖӘБО байланыс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орналасқан стенділерде көрсетіледі.</w:t>
      </w:r>
      <w:r>
        <w:br/>
      </w:r>
      <w:r>
        <w:rPr>
          <w:rFonts w:ascii="Times New Roman"/>
          <w:b w:val="false"/>
          <w:i w:val="false"/>
          <w:color w:val="000000"/>
          <w:sz w:val="28"/>
        </w:rPr>
        <w:t>
      Орталықтардың байланыс телефондары </w:t>
      </w:r>
      <w:r>
        <w:rPr>
          <w:rFonts w:ascii="Times New Roman"/>
          <w:b w:val="false"/>
          <w:i w:val="false"/>
          <w:color w:val="000000"/>
          <w:sz w:val="28"/>
        </w:rPr>
        <w:t>3-қосымшада</w:t>
      </w:r>
      <w:r>
        <w:rPr>
          <w:rFonts w:ascii="Times New Roman"/>
          <w:b w:val="false"/>
          <w:i w:val="false"/>
          <w:color w:val="000000"/>
          <w:sz w:val="28"/>
        </w:rPr>
        <w:t>, сондай-ақ ресми ақпарат көздерінде және Орталықтардың үй-жайларында орналасқан стенділерде көрсетілген.</w:t>
      </w:r>
      <w:r>
        <w:br/>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интернет-ресурсы:www.mod.kz.</w:t>
      </w:r>
    </w:p>
    <w:bookmarkEnd w:id="12"/>
    <w:bookmarkStart w:name="z54" w:id="13"/>
    <w:p>
      <w:pPr>
        <w:spacing w:after="0"/>
        <w:ind w:left="0"/>
        <w:jc w:val="both"/>
      </w:pPr>
      <w:r>
        <w:rPr>
          <w:rFonts w:ascii="Times New Roman"/>
          <w:b w:val="false"/>
          <w:i w:val="false"/>
          <w:color w:val="000000"/>
          <w:sz w:val="28"/>
        </w:rPr>
        <w:t xml:space="preserve">
"Запастағы офицерлерді әскери есепке  </w:t>
      </w:r>
      <w:r>
        <w:br/>
      </w:r>
      <w:r>
        <w:rPr>
          <w:rFonts w:ascii="Times New Roman"/>
          <w:b w:val="false"/>
          <w:i w:val="false"/>
          <w:color w:val="000000"/>
          <w:sz w:val="28"/>
        </w:rPr>
        <w:t xml:space="preserve">
алу және одан шығару"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7"/>
        <w:gridCol w:w="2853"/>
        <w:gridCol w:w="3055"/>
        <w:gridCol w:w="3075"/>
      </w:tblGrid>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қызметтердің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4"/>
    <w:p>
      <w:pPr>
        <w:spacing w:after="0"/>
        <w:ind w:left="0"/>
        <w:jc w:val="both"/>
      </w:pPr>
      <w:r>
        <w:rPr>
          <w:rFonts w:ascii="Times New Roman"/>
          <w:b w:val="false"/>
          <w:i w:val="false"/>
          <w:color w:val="000000"/>
          <w:sz w:val="28"/>
        </w:rPr>
        <w:t xml:space="preserve">
"Запастағы офицерлерді әскери есепке  </w:t>
      </w:r>
      <w:r>
        <w:br/>
      </w:r>
      <w:r>
        <w:rPr>
          <w:rFonts w:ascii="Times New Roman"/>
          <w:b w:val="false"/>
          <w:i w:val="false"/>
          <w:color w:val="000000"/>
          <w:sz w:val="28"/>
        </w:rPr>
        <w:t xml:space="preserve">
алу және одан шығару"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p>
      <w:pPr>
        <w:spacing w:after="0"/>
        <w:ind w:left="0"/>
        <w:jc w:val="left"/>
      </w:pPr>
      <w:r>
        <w:rPr>
          <w:rFonts w:ascii="Times New Roman"/>
          <w:b/>
          <w:i w:val="false"/>
          <w:color w:val="000000"/>
        </w:rPr>
        <w:t xml:space="preserve"> Облыстар, Астана және Алматы қалалары жергілікті әскери басқару органдарының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187"/>
        <w:gridCol w:w="6110"/>
        <w:gridCol w:w="2029"/>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050000, Алматы қаласы, Наурызбай батыр көшесі, </w:t>
            </w:r>
            <w:r>
              <w:rPr>
                <w:rFonts w:ascii="Times New Roman"/>
                <w:b w:val="false"/>
                <w:i/>
                <w:color w:val="000000"/>
                <w:sz w:val="20"/>
              </w:rPr>
              <w:t>96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56-02-62 56-33-56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56" w:id="15"/>
    <w:p>
      <w:pPr>
        <w:spacing w:after="0"/>
        <w:ind w:left="0"/>
        <w:jc w:val="both"/>
      </w:pPr>
      <w:r>
        <w:rPr>
          <w:rFonts w:ascii="Times New Roman"/>
          <w:b w:val="false"/>
          <w:i w:val="false"/>
          <w:color w:val="000000"/>
          <w:sz w:val="28"/>
        </w:rPr>
        <w:t xml:space="preserve">
"Запастағы офицерлерді әскери есепке  </w:t>
      </w:r>
      <w:r>
        <w:br/>
      </w:r>
      <w:r>
        <w:rPr>
          <w:rFonts w:ascii="Times New Roman"/>
          <w:b w:val="false"/>
          <w:i w:val="false"/>
          <w:color w:val="000000"/>
          <w:sz w:val="28"/>
        </w:rPr>
        <w:t xml:space="preserve">
алу және одан шығару"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Облыстар, Астана және Алматы қалалары халыққа қызмет көрсету орталықтарының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199"/>
        <w:gridCol w:w="6017"/>
        <w:gridCol w:w="2128"/>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орналасқан мекенжай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40-10-76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56-57-87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24-41-33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6-үй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28-40-14</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51-03-46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33-55-93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43-84-18</w:t>
            </w:r>
          </w:p>
        </w:tc>
      </w:tr>
      <w:tr>
        <w:trPr>
          <w:trHeight w:val="7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23-68-81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облысьның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54-10-20</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23-08-46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31-85-16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33-31-03</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30-06-79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63-82-51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көшесі, 9-үй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48-17-77</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78-47-01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Турксіб ауданының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34-09-35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37-02-06</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70 "а" көше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6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81-көше, 85-үй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r>
    </w:tbl>
    <w:bookmarkStart w:name="z57" w:id="16"/>
    <w:p>
      <w:pPr>
        <w:spacing w:after="0"/>
        <w:ind w:left="0"/>
        <w:jc w:val="both"/>
      </w:pPr>
      <w:r>
        <w:rPr>
          <w:rFonts w:ascii="Times New Roman"/>
          <w:b w:val="false"/>
          <w:i w:val="false"/>
          <w:color w:val="000000"/>
          <w:sz w:val="28"/>
        </w:rPr>
        <w:t xml:space="preserve">
"Запастағы офицерлерді әскери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туған жері - селосы, кенті, каласы, ауданы,</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тұрғылықты жерімді ауыстыруыма және/немесе ҚР Қарулы Күштері, басқа да әскерлері мен әскери құралымдары қатарынан (ҚР ҚК, ІІМ ІӘ, ҚР ТЖМ, ҚР ҰҚК, ҚР РҰ) запасқа шығуыма, 3 айдан астам мерзімге уақытша келуіме (керектісінің асты сызылсын) байланысты әскери есепке қоюыңызды сұраймын.</w:t>
      </w:r>
    </w:p>
    <w:p>
      <w:pPr>
        <w:spacing w:after="0"/>
        <w:ind w:left="0"/>
        <w:jc w:val="both"/>
      </w:pPr>
      <w:r>
        <w:rPr>
          <w:rFonts w:ascii="Times New Roman"/>
          <w:b w:val="false"/>
          <w:i w:val="false"/>
          <w:color w:val="000000"/>
          <w:sz w:val="28"/>
        </w:rPr>
        <w:t>      Келген жерім __________________________________________________</w:t>
      </w:r>
      <w:r>
        <w:br/>
      </w:r>
      <w:r>
        <w:rPr>
          <w:rFonts w:ascii="Times New Roman"/>
          <w:b w:val="false"/>
          <w:i w:val="false"/>
          <w:color w:val="000000"/>
          <w:sz w:val="28"/>
        </w:rPr>
        <w:t xml:space="preserve">
(әскери міндетті немесе әскерге шақырылушы келген қорғаныс істері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жөніндегі бөлімінің (басқармасының), әскери құралымының нақты атауы,</w:t>
      </w:r>
      <w:r>
        <w:br/>
      </w:r>
      <w:r>
        <w:rPr>
          <w:rFonts w:ascii="Times New Roman"/>
          <w:b w:val="false"/>
          <w:i w:val="false"/>
          <w:color w:val="000000"/>
          <w:sz w:val="28"/>
        </w:rPr>
        <w:t>
олардың орналасқан орны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жері________________________________________________</w:t>
      </w:r>
      <w:r>
        <w:br/>
      </w:r>
      <w:r>
        <w:rPr>
          <w:rFonts w:ascii="Times New Roman"/>
          <w:b w:val="false"/>
          <w:i w:val="false"/>
          <w:color w:val="000000"/>
          <w:sz w:val="28"/>
        </w:rPr>
        <w:t>
                       (нақты мекенжайы, телефоны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жұмыс орны және лауазымы__________________________________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ұйымның орналасқан жерінің нақты мекенжайы, телефоны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 азаматтық мамандығы____________________________________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Отбасылық жағдайы______________________________________________</w:t>
      </w:r>
      <w:r>
        <w:br/>
      </w:r>
      <w:r>
        <w:rPr>
          <w:rFonts w:ascii="Times New Roman"/>
          <w:b w:val="false"/>
          <w:i w:val="false"/>
          <w:color w:val="000000"/>
          <w:sz w:val="28"/>
        </w:rPr>
        <w:t>
                       (әйелінің (күйеуінің), балаларының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туған жылы, күні, 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қызмет өткерген (әскер түрі, тегі, ә/бөлімінің нөмірі) және/немесе оқу орнының әскери кафедрасында оқыған кезеңі көрсетілсін (ӘЕМ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Туыстарында тұратын әскерге шақырылушылар үшін олардың Т.А.Ә., туған жылы мен туыстық дәрежесі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жерімді ауыстырған жағдайда 7 күн мерзімде мекенжайымды хабарлауға міндеттенемін.</w:t>
      </w:r>
    </w:p>
    <w:p>
      <w:pPr>
        <w:spacing w:after="0"/>
        <w:ind w:left="0"/>
        <w:jc w:val="both"/>
      </w:pPr>
      <w:r>
        <w:rPr>
          <w:rFonts w:ascii="Times New Roman"/>
          <w:b w:val="false"/>
          <w:i w:val="false"/>
          <w:color w:val="000000"/>
          <w:sz w:val="28"/>
        </w:rPr>
        <w:t>      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20___ ж."____"_________ _______________/____________________________</w:t>
      </w:r>
    </w:p>
    <w:bookmarkStart w:name="z58" w:id="17"/>
    <w:p>
      <w:pPr>
        <w:spacing w:after="0"/>
        <w:ind w:left="0"/>
        <w:jc w:val="both"/>
      </w:pPr>
      <w:r>
        <w:rPr>
          <w:rFonts w:ascii="Times New Roman"/>
          <w:b w:val="false"/>
          <w:i w:val="false"/>
          <w:color w:val="000000"/>
          <w:sz w:val="28"/>
        </w:rPr>
        <w:t xml:space="preserve">
"Запастағы офицерлерді әскери есепке </w:t>
      </w:r>
      <w:r>
        <w:br/>
      </w:r>
      <w:r>
        <w:rPr>
          <w:rFonts w:ascii="Times New Roman"/>
          <w:b w:val="false"/>
          <w:i w:val="false"/>
          <w:color w:val="000000"/>
          <w:sz w:val="28"/>
        </w:rPr>
        <w:t xml:space="preserve">
алу және одан шығару"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                           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Мені___________________________________________________________</w:t>
      </w:r>
      <w:r>
        <w:br/>
      </w:r>
      <w:r>
        <w:rPr>
          <w:rFonts w:ascii="Times New Roman"/>
          <w:b w:val="false"/>
          <w:i w:val="false"/>
          <w:color w:val="000000"/>
          <w:sz w:val="28"/>
        </w:rPr>
        <w:t>
(тұрғылықты жерінің нақты мекенжайы, оқу орны, телефоны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______________кетуіме байланысты әскери есептен шығаруыңызды сұраймын</w:t>
      </w:r>
    </w:p>
    <w:p>
      <w:pPr>
        <w:spacing w:after="0"/>
        <w:ind w:left="0"/>
        <w:jc w:val="both"/>
      </w:pPr>
      <w:r>
        <w:rPr>
          <w:rFonts w:ascii="Times New Roman"/>
          <w:b w:val="false"/>
          <w:i w:val="false"/>
          <w:color w:val="000000"/>
          <w:sz w:val="28"/>
        </w:rPr>
        <w:t>      Мынадай себептер бойынша_______________________________________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есептен шығару кезінде маған әскери есепке алу қағидаларын бұзғаны үшін жауапкершілік туралы жеке ескертілді және 7 күн мерзімде жаңа тұрғылықты жерім бойынша әскери есепке тұруға міндеттенемін.</w:t>
      </w:r>
    </w:p>
    <w:p>
      <w:pPr>
        <w:spacing w:after="0"/>
        <w:ind w:left="0"/>
        <w:jc w:val="both"/>
      </w:pPr>
      <w:r>
        <w:rPr>
          <w:rFonts w:ascii="Times New Roman"/>
          <w:b w:val="false"/>
          <w:i w:val="false"/>
          <w:color w:val="000000"/>
          <w:sz w:val="28"/>
        </w:rPr>
        <w:t>      Менің жақын туыстарымның тұратын жері:_________________________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туысының тегі, аты, әкесінің аты, оның нақты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      20____ ж."___"___________ ____________________/________________</w:t>
      </w:r>
    </w:p>
    <w:bookmarkStart w:name="z5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Start w:name="z60" w:id="19"/>
    <w:p>
      <w:pPr>
        <w:spacing w:after="0"/>
        <w:ind w:left="0"/>
        <w:jc w:val="left"/>
      </w:pPr>
      <w:r>
        <w:rPr>
          <w:rFonts w:ascii="Times New Roman"/>
          <w:b/>
          <w:i w:val="false"/>
          <w:color w:val="000000"/>
        </w:rPr>
        <w:t xml:space="preserve"> 
"Запастағы сарбаздарды, сержанттарды әскери есепке алу және одан шығару" мемлекеттік қызмет стандарты</w:t>
      </w:r>
    </w:p>
    <w:bookmarkEnd w:id="19"/>
    <w:bookmarkStart w:name="z61" w:id="20"/>
    <w:p>
      <w:pPr>
        <w:spacing w:after="0"/>
        <w:ind w:left="0"/>
        <w:jc w:val="left"/>
      </w:pPr>
      <w:r>
        <w:rPr>
          <w:rFonts w:ascii="Times New Roman"/>
          <w:b/>
          <w:i w:val="false"/>
          <w:color w:val="000000"/>
        </w:rPr>
        <w:t xml:space="preserve"> 
1. Жалпы ережелер</w:t>
      </w:r>
    </w:p>
    <w:bookmarkEnd w:id="20"/>
    <w:bookmarkStart w:name="z62" w:id="21"/>
    <w:p>
      <w:pPr>
        <w:spacing w:after="0"/>
        <w:ind w:left="0"/>
        <w:jc w:val="both"/>
      </w:pPr>
      <w:r>
        <w:rPr>
          <w:rFonts w:ascii="Times New Roman"/>
          <w:b w:val="false"/>
          <w:i w:val="false"/>
          <w:color w:val="000000"/>
          <w:sz w:val="28"/>
        </w:rPr>
        <w:t>
      1. "Запастағы сарбаздарды, сержанттарды әскери есепке алу және одан шығару" мемлекеттік қызметі жергілікті әскери басқару органдарымен (бұдан әрі - ЖӘБО), сондай-ақ баламалы негізде Халыққа қызмет көрсету орталықтары (бұдан әрі - Орталық) арқылы көрсетіледі. ЖӘБО мен Орталықтардың тізбелері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ЖӘБО жоқ елді мекендерде запастағы сарбаздарды, сержанттарды есепке алуды және одан шығаруды кенттердің, ауылдардың (селолардың), ауылдық (селолық) округтің әкімдері қамтамасыз 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міндеттілік және әскери қызмет туралы" Қазақстан Республикасының 2005 жылғы 8 шілдедегі Заңы </w:t>
      </w:r>
      <w:r>
        <w:rPr>
          <w:rFonts w:ascii="Times New Roman"/>
          <w:b w:val="false"/>
          <w:i w:val="false"/>
          <w:color w:val="000000"/>
          <w:sz w:val="28"/>
        </w:rPr>
        <w:t>16-бабының</w:t>
      </w:r>
      <w:r>
        <w:rPr>
          <w:rFonts w:ascii="Times New Roman"/>
          <w:b w:val="false"/>
          <w:i w:val="false"/>
          <w:color w:val="000000"/>
          <w:sz w:val="28"/>
        </w:rPr>
        <w:t>, Қазақстан Республикасы Үкіметінің 2006 жылғы 5 мамырдағы № 371 қаулысымен бекітілген Қазақстан Республикасында әскери міндеттілер мен әскерге шақырылушылардың әскери есебін жүргізу тәртібі туралы ереженің </w:t>
      </w:r>
      <w:r>
        <w:rPr>
          <w:rFonts w:ascii="Times New Roman"/>
          <w:b w:val="false"/>
          <w:i w:val="false"/>
          <w:color w:val="000000"/>
          <w:sz w:val="28"/>
        </w:rPr>
        <w:t>61</w:t>
      </w:r>
      <w:r>
        <w:rPr>
          <w:rFonts w:ascii="Times New Roman"/>
          <w:b w:val="false"/>
          <w:i w:val="false"/>
          <w:color w:val="000000"/>
          <w:sz w:val="28"/>
        </w:rPr>
        <w:t>-</w:t>
      </w:r>
      <w:r>
        <w:rPr>
          <w:rFonts w:ascii="Times New Roman"/>
          <w:b w:val="false"/>
          <w:i w:val="false"/>
          <w:color w:val="000000"/>
          <w:sz w:val="28"/>
        </w:rPr>
        <w:t>71-</w:t>
      </w:r>
      <w:r>
        <w:rPr>
          <w:rFonts w:ascii="Times New Roman"/>
          <w:b w:val="false"/>
          <w:i w:val="false"/>
          <w:color w:val="000000"/>
          <w:sz w:val="28"/>
        </w:rPr>
        <w:t>тармақтарының, Қазақстан Республикасы Үкіметінің 2005 жылғы 12 желтоқсандағы № 1232 (ҚПҮ) қаулысымен бекітілген Қазақстан Республикасының жергілікті әскери басқару органдары туралы ереженің 9-тармағы 19) тармақшасының,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Қорғаныс министрлігінің www.mod.kz. интернет-ресурсында, сондай-ақ ресми ақпарат көздерінде және ЖӘБО мен Орталықтардың үй-жайларында орнатылған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түрі әскери билетте немесе уақытша куәлікте (әскери билет орнына) әскери есепке алу/шығару туралы белгі (мөртаңба) қою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міндетті атқарудан босатылғандарды;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өтейтіндерді;</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тысқары жерлерде тұрақты тұратындарды қоспағанда, әскери есепке алуға жататын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өтініш беруші ЖӘБО-ға өтініш жасаған сәттен бастап 10 минут;</w:t>
      </w:r>
      <w:r>
        <w:br/>
      </w:r>
      <w:r>
        <w:rPr>
          <w:rFonts w:ascii="Times New Roman"/>
          <w:b w:val="false"/>
          <w:i w:val="false"/>
          <w:color w:val="000000"/>
          <w:sz w:val="28"/>
        </w:rPr>
        <w:t>
</w:t>
      </w:r>
      <w:r>
        <w:rPr>
          <w:rFonts w:ascii="Times New Roman"/>
          <w:b w:val="false"/>
          <w:i w:val="false"/>
          <w:color w:val="000000"/>
          <w:sz w:val="28"/>
        </w:rPr>
        <w:t>
      2) кезекте күту уақыты - осы Стандарттың 11-тармағында айқындалған қажетті құжаттарды тапсырған кезде 30 минуттан артық емес;</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үшін күту - өтініш беруші өтініш жасаған сәттен бастап 10 минут;</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ЖӘБО-ға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кезекте барынша жол берілетін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барынша жол берілетін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аптасына төрт күн сағат 9.00-ден сағат 18.00-ге дейін (сәрсенбі, сенбі, жексенбі және мереке күндерінен басқа), түскі үзіліс сағат 13.00-ден сағат 14.00-ге дейін.</w:t>
      </w:r>
      <w:r>
        <w:br/>
      </w:r>
      <w:r>
        <w:rPr>
          <w:rFonts w:ascii="Times New Roman"/>
          <w:b w:val="false"/>
          <w:i w:val="false"/>
          <w:color w:val="000000"/>
          <w:sz w:val="28"/>
        </w:rPr>
        <w:t>
      Қабылдау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жексенбіні қоспағанда, түскі үзіліссіз, аптасына алты күн сағат 9.00-ден сағат 20.00-ге дейін.</w:t>
      </w:r>
      <w:r>
        <w:br/>
      </w:r>
      <w:r>
        <w:rPr>
          <w:rFonts w:ascii="Times New Roman"/>
          <w:b w:val="false"/>
          <w:i w:val="false"/>
          <w:color w:val="000000"/>
          <w:sz w:val="28"/>
        </w:rPr>
        <w:t>
      Қабылдау "электрондық"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өтініш берушінің тұрғылықты жері бойынша қызмет көрсету үшін жағдайлар көзделген ЖӘБО-ның ғимаратында немесе Орталықтың ғимаратында көрсетіледі. Залда анықтама бюросы, күту креслолары, мемлекеттік және орыс тілдерінде толтырылған бланкілер үлгілері бар ақпараттық стенділер орналастырылады, өртке қарсы қауіпсіздік шаралары қабылданады.</w:t>
      </w:r>
    </w:p>
    <w:bookmarkEnd w:id="21"/>
    <w:bookmarkStart w:name="z82" w:id="22"/>
    <w:p>
      <w:pPr>
        <w:spacing w:after="0"/>
        <w:ind w:left="0"/>
        <w:jc w:val="left"/>
      </w:pPr>
      <w:r>
        <w:rPr>
          <w:rFonts w:ascii="Times New Roman"/>
          <w:b/>
          <w:i w:val="false"/>
          <w:color w:val="000000"/>
        </w:rPr>
        <w:t xml:space="preserve"> 
2. Мемлекеттік қызмет көрсету тәртібі</w:t>
      </w:r>
    </w:p>
    <w:bookmarkEnd w:id="22"/>
    <w:bookmarkStart w:name="z83" w:id="23"/>
    <w:p>
      <w:pPr>
        <w:spacing w:after="0"/>
        <w:ind w:left="0"/>
        <w:jc w:val="both"/>
      </w:pPr>
      <w:r>
        <w:rPr>
          <w:rFonts w:ascii="Times New Roman"/>
          <w:b w:val="false"/>
          <w:i w:val="false"/>
          <w:color w:val="000000"/>
          <w:sz w:val="28"/>
        </w:rPr>
        <w:t>
      11. Әскери есепке алу және одан шығару үшін өтініш берушілер мынадай құжаттарды ұсыну қажет:</w:t>
      </w:r>
      <w:r>
        <w:br/>
      </w:r>
      <w:r>
        <w:rPr>
          <w:rFonts w:ascii="Times New Roman"/>
          <w:b w:val="false"/>
          <w:i w:val="false"/>
          <w:color w:val="000000"/>
          <w:sz w:val="28"/>
        </w:rPr>
        <w:t>
      ЖӘБО-ға:</w:t>
      </w:r>
      <w:r>
        <w:br/>
      </w:r>
      <w:r>
        <w:rPr>
          <w:rFonts w:ascii="Times New Roman"/>
          <w:b w:val="false"/>
          <w:i w:val="false"/>
          <w:color w:val="000000"/>
          <w:sz w:val="28"/>
        </w:rPr>
        <w:t>
</w:t>
      </w:r>
      <w:r>
        <w:rPr>
          <w:rFonts w:ascii="Times New Roman"/>
          <w:b w:val="false"/>
          <w:i w:val="false"/>
          <w:color w:val="000000"/>
          <w:sz w:val="28"/>
        </w:rPr>
        <w:t>
      1) әскери есепке қою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түпнұсқасын;</w:t>
      </w:r>
      <w:r>
        <w:br/>
      </w:r>
      <w:r>
        <w:rPr>
          <w:rFonts w:ascii="Times New Roman"/>
          <w:b w:val="false"/>
          <w:i w:val="false"/>
          <w:color w:val="000000"/>
          <w:sz w:val="28"/>
        </w:rPr>
        <w:t>
      бұрынғы әскери есепте тұрған жерінен әскери есептен шығарылғаны туралы белгісі бар әскери билетті немесе уақытша куәлікті (әскери билеттің орнына);</w:t>
      </w:r>
      <w:r>
        <w:br/>
      </w:r>
      <w:r>
        <w:rPr>
          <w:rFonts w:ascii="Times New Roman"/>
          <w:b w:val="false"/>
          <w:i w:val="false"/>
          <w:color w:val="000000"/>
          <w:sz w:val="28"/>
        </w:rPr>
        <w:t>
      жүргізуші куәлігін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әскери билетті немесе уақытша куәлікті (әскери билеттің орнына);</w:t>
      </w:r>
      <w:r>
        <w:br/>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әскери есепке қою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бұрынғы әскери есепте тұрған жерінен әскери есептен шығарылғаны туралы белгісі бар әскери билетті немесе уақытша куәлікті (әскери билеттің орнына);</w:t>
      </w:r>
      <w:r>
        <w:br/>
      </w:r>
      <w:r>
        <w:rPr>
          <w:rFonts w:ascii="Times New Roman"/>
          <w:b w:val="false"/>
          <w:i w:val="false"/>
          <w:color w:val="000000"/>
          <w:sz w:val="28"/>
        </w:rPr>
        <w:t>
      жүргізуші куәлігінің көшірмесін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әскери билетті немесе уақытша куәлікті (әскери билеттің орнына). Орталыққа қосымша жоғарыда көрсетілген құжаттармен салыстыру үшін жеке куәліктің түпнұсқасы ұсынылады, сондай-ақ өтініш бланкісінде жүргізуші куәлігінің (ол бар болған кезде) деректері көрсетіледі.</w:t>
      </w:r>
      <w:r>
        <w:br/>
      </w:r>
      <w:r>
        <w:rPr>
          <w:rFonts w:ascii="Times New Roman"/>
          <w:b w:val="false"/>
          <w:i w:val="false"/>
          <w:color w:val="000000"/>
          <w:sz w:val="28"/>
        </w:rPr>
        <w:t>
      Құжаттар пакетін қабылдау кезінде Орталықтың қызметкері жеке куәлігінің көшірмесін түпнұсқасымен салыстырады және түпнұсқаны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12. ЖӘБО-да әскери есепке қою және одан шығару үшін өтініштердің бланкілері күту залындағы арнайы тағанда және ЖӘБО қызметкерлерінде болады.</w:t>
      </w:r>
      <w:r>
        <w:br/>
      </w:r>
      <w:r>
        <w:rPr>
          <w:rFonts w:ascii="Times New Roman"/>
          <w:b w:val="false"/>
          <w:i w:val="false"/>
          <w:color w:val="000000"/>
          <w:sz w:val="28"/>
        </w:rPr>
        <w:t>
      Орталықта әскери есепке қою және одан шығару үшін өтініштердің бланкілері күту залындағы арнайы тағанда және Орталықтың консультанттарында болады.</w:t>
      </w:r>
      <w:r>
        <w:br/>
      </w:r>
      <w:r>
        <w:rPr>
          <w:rFonts w:ascii="Times New Roman"/>
          <w:b w:val="false"/>
          <w:i w:val="false"/>
          <w:color w:val="000000"/>
          <w:sz w:val="28"/>
        </w:rPr>
        <w:t>
      Әскери есепке қою және одан шығару үшін өтініштер бланкілерінің үлгілері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және Қазақстан Республикасы Қорғаныс министрлігінің www.mod.kz.интернет-ресурсында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ЖӘБО-да (Орталықта) құжаттарды қабылдау "терезелер" арқылы жүзеге асырылады, оларда "терезелердің" мақсаты және атқаратын функциялары туралы ақпарат орналастырылады, сондай-ақ ЖӘБО қызметкерінің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ЖӘБО құжаттарды қабылдау туралы растама бермейді.</w:t>
      </w:r>
      <w:r>
        <w:br/>
      </w:r>
      <w:r>
        <w:rPr>
          <w:rFonts w:ascii="Times New Roman"/>
          <w:b w:val="false"/>
          <w:i w:val="false"/>
          <w:color w:val="000000"/>
          <w:sz w:val="28"/>
        </w:rPr>
        <w:t>
      Өтініш берушіге өтініш жасаған сәтте мыналарды көрсете отырып, әскери билетке немесе уақытша куәлікке (әскери билеттің орнына) әскери есепке алу немесе одан шығару туралы белгі (мөртаңба) қойылады:</w:t>
      </w:r>
      <w:r>
        <w:br/>
      </w:r>
      <w:r>
        <w:rPr>
          <w:rFonts w:ascii="Times New Roman"/>
          <w:b w:val="false"/>
          <w:i w:val="false"/>
          <w:color w:val="000000"/>
          <w:sz w:val="28"/>
        </w:rPr>
        <w:t>
</w:t>
      </w:r>
      <w:r>
        <w:rPr>
          <w:rFonts w:ascii="Times New Roman"/>
          <w:b w:val="false"/>
          <w:i w:val="false"/>
          <w:color w:val="000000"/>
          <w:sz w:val="28"/>
        </w:rPr>
        <w:t>
      1) күні және ЖӘБО-ның атауы;</w:t>
      </w:r>
      <w:r>
        <w:br/>
      </w:r>
      <w:r>
        <w:rPr>
          <w:rFonts w:ascii="Times New Roman"/>
          <w:b w:val="false"/>
          <w:i w:val="false"/>
          <w:color w:val="000000"/>
          <w:sz w:val="28"/>
        </w:rPr>
        <w:t>
      2) мемлекеттік қызмет көрсету үшін құжаттарды қабылдаған ЖӘБО қызметкерінің қолы.</w:t>
      </w:r>
      <w:r>
        <w:br/>
      </w:r>
      <w:r>
        <w:rPr>
          <w:rFonts w:ascii="Times New Roman"/>
          <w:b w:val="false"/>
          <w:i w:val="false"/>
          <w:color w:val="000000"/>
          <w:sz w:val="28"/>
        </w:rPr>
        <w:t>
      Құжаттарды Орталық арқылы қабылдаған кезде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Өтініш берушіге өзі келген кезде "терезелер" арқылы ЖӘБО қызметкері әскери есепке алғаны немесе одан шығарғаны туралы белгісі бар әскери билетті немесе уақытша куәлікті (әскери билеттің орнына) қолына береді.</w:t>
      </w:r>
      <w:r>
        <w:br/>
      </w:r>
      <w:r>
        <w:rPr>
          <w:rFonts w:ascii="Times New Roman"/>
          <w:b w:val="false"/>
          <w:i w:val="false"/>
          <w:color w:val="000000"/>
          <w:sz w:val="28"/>
        </w:rPr>
        <w:t>
      Орталықта өтініш берушіге дайын құжаттарды беруді "терезелер" арқылы онда көрсетілген мерзімде қолхат негізінде Орталықтың инспекторы жүзеге асырады.</w:t>
      </w:r>
      <w:r>
        <w:br/>
      </w:r>
      <w:r>
        <w:rPr>
          <w:rFonts w:ascii="Times New Roman"/>
          <w:b w:val="false"/>
          <w:i w:val="false"/>
          <w:color w:val="000000"/>
          <w:sz w:val="28"/>
        </w:rPr>
        <w:t>
</w:t>
      </w:r>
      <w:r>
        <w:rPr>
          <w:rFonts w:ascii="Times New Roman"/>
          <w:b w:val="false"/>
          <w:i w:val="false"/>
          <w:color w:val="000000"/>
          <w:sz w:val="28"/>
        </w:rPr>
        <w:t>
      16. Құжаттарда қателер, түзетулер, өшірулер анықталған кезде ЖӘБО қызметкері өтініш берушіге әскери есепке алудан немесе одан шығарудан бас тарту себебін ауызша жеткізеді. Өтініш беруші әскери есепке алу немесе одан шығару мерзімдерін бұзған жағдайларда ЖӘБО қызметкері өтініш берушіні құжаттарымен Әкімшілік құқық бұзушылық туралы Қазақстан Республикасы Кодексінің </w:t>
      </w:r>
      <w:r>
        <w:rPr>
          <w:rFonts w:ascii="Times New Roman"/>
          <w:b w:val="false"/>
          <w:i w:val="false"/>
          <w:color w:val="000000"/>
          <w:sz w:val="28"/>
        </w:rPr>
        <w:t>508</w:t>
      </w:r>
      <w:r>
        <w:rPr>
          <w:rFonts w:ascii="Times New Roman"/>
          <w:b w:val="false"/>
          <w:i w:val="false"/>
          <w:color w:val="000000"/>
          <w:sz w:val="28"/>
        </w:rPr>
        <w:t xml:space="preserve"> және </w:t>
      </w:r>
      <w:r>
        <w:rPr>
          <w:rFonts w:ascii="Times New Roman"/>
          <w:b w:val="false"/>
          <w:i w:val="false"/>
          <w:color w:val="000000"/>
          <w:sz w:val="28"/>
        </w:rPr>
        <w:t>510-баптарында</w:t>
      </w:r>
      <w:r>
        <w:rPr>
          <w:rFonts w:ascii="Times New Roman"/>
          <w:b w:val="false"/>
          <w:i w:val="false"/>
          <w:color w:val="000000"/>
          <w:sz w:val="28"/>
        </w:rPr>
        <w:t xml:space="preserve"> көзделген шараларды қабылдау үшін ЖӘБО бастығына жібереді. ЖӘБО бастығы тиісті шараларды қабылдағаннан кейін өтініш беруші белгіленген тәртіппен әскери есепке алынады немесе одан шығарылады.</w:t>
      </w:r>
      <w:r>
        <w:br/>
      </w:r>
      <w:r>
        <w:rPr>
          <w:rFonts w:ascii="Times New Roman"/>
          <w:b w:val="false"/>
          <w:i w:val="false"/>
          <w:color w:val="000000"/>
          <w:sz w:val="28"/>
        </w:rPr>
        <w:t>
      Орталықтан келіп түсетін құжаттарда жоғарыда көрсетілген кемшіліктер анықталған кезде немесе осы Стандарттың 11-тармағында көрсетілген құжаттар пакеті толық ұсынылмаған кезде ЖӘБО құжаттарды алғаннан кейін 1 жұмыс күні ішінде қайтару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оларды алғаннан кейін бір жұмыс күні ішінде өтініш берушіні хабардар етеді және қайтару себебі туралы уәкілетті органның жазбаша негіздемесін береді.</w:t>
      </w:r>
      <w:r>
        <w:br/>
      </w:r>
      <w:r>
        <w:rPr>
          <w:rFonts w:ascii="Times New Roman"/>
          <w:b w:val="false"/>
          <w:i w:val="false"/>
          <w:color w:val="000000"/>
          <w:sz w:val="28"/>
        </w:rPr>
        <w:t>
      Егер өтініш беруші құжаттарды мерзімінде алмаған жағдайларда Орталық оларды өтініш берілген күнінен бастап 1 ай бойы сақтауды қамтамасыз етеді, одан кейін оларды ЖӘБО-ға береді.</w:t>
      </w:r>
    </w:p>
    <w:bookmarkEnd w:id="23"/>
    <w:bookmarkStart w:name="z99" w:id="24"/>
    <w:p>
      <w:pPr>
        <w:spacing w:after="0"/>
        <w:ind w:left="0"/>
        <w:jc w:val="left"/>
      </w:pPr>
      <w:r>
        <w:rPr>
          <w:rFonts w:ascii="Times New Roman"/>
          <w:b/>
          <w:i w:val="false"/>
          <w:color w:val="000000"/>
        </w:rPr>
        <w:t xml:space="preserve"> 
3. Жұмыс қағидаттары</w:t>
      </w:r>
    </w:p>
    <w:bookmarkEnd w:id="24"/>
    <w:bookmarkStart w:name="z100" w:id="25"/>
    <w:p>
      <w:pPr>
        <w:spacing w:after="0"/>
        <w:ind w:left="0"/>
        <w:jc w:val="both"/>
      </w:pPr>
      <w:r>
        <w:rPr>
          <w:rFonts w:ascii="Times New Roman"/>
          <w:b w:val="false"/>
          <w:i w:val="false"/>
          <w:color w:val="000000"/>
          <w:sz w:val="28"/>
        </w:rPr>
        <w:t>
      17. ЖӘБО-ның және Орталықтың қызметі мынадай қағидаттарға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міндеттерін атқарған кезде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түпкілікті және толық ақпарат беру;</w:t>
      </w:r>
      <w:r>
        <w:br/>
      </w:r>
      <w:r>
        <w:rPr>
          <w:rFonts w:ascii="Times New Roman"/>
          <w:b w:val="false"/>
          <w:i w:val="false"/>
          <w:color w:val="000000"/>
          <w:sz w:val="28"/>
        </w:rPr>
        <w:t>
      ақпараттың сақталуын, қорғалуын және оның құпиялылығын қамтамасыз ету;</w:t>
      </w:r>
      <w:r>
        <w:br/>
      </w:r>
      <w:r>
        <w:rPr>
          <w:rFonts w:ascii="Times New Roman"/>
          <w:b w:val="false"/>
          <w:i w:val="false"/>
          <w:color w:val="000000"/>
          <w:sz w:val="28"/>
        </w:rPr>
        <w:t>
      құжаттардың сақталуын қамтамасыз ету.</w:t>
      </w:r>
    </w:p>
    <w:bookmarkEnd w:id="25"/>
    <w:bookmarkStart w:name="z101" w:id="26"/>
    <w:p>
      <w:pPr>
        <w:spacing w:after="0"/>
        <w:ind w:left="0"/>
        <w:jc w:val="left"/>
      </w:pPr>
      <w:r>
        <w:rPr>
          <w:rFonts w:ascii="Times New Roman"/>
          <w:b/>
          <w:i w:val="false"/>
          <w:color w:val="000000"/>
        </w:rPr>
        <w:t xml:space="preserve"> 
4. Жұмыс нәтижелері</w:t>
      </w:r>
    </w:p>
    <w:bookmarkEnd w:id="26"/>
    <w:bookmarkStart w:name="z102" w:id="27"/>
    <w:p>
      <w:pPr>
        <w:spacing w:after="0"/>
        <w:ind w:left="0"/>
        <w:jc w:val="both"/>
      </w:pPr>
      <w:r>
        <w:rPr>
          <w:rFonts w:ascii="Times New Roman"/>
          <w:b w:val="false"/>
          <w:i w:val="false"/>
          <w:color w:val="000000"/>
          <w:sz w:val="28"/>
        </w:rPr>
        <w:t>      18. Өтініш берушілерге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 олар Қазақстан Республикасы Қорғаныс министрлігінің www.mod.kz. интернет-ресурсында,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 сапасы және қол жетімділігі көрсеткіштерінің мақсатты мәні жыл сайын Қазақстан Республикасы Қорғаныс министрінің бұйрығымен бекітіледі.</w:t>
      </w:r>
    </w:p>
    <w:bookmarkEnd w:id="27"/>
    <w:bookmarkStart w:name="z103" w:id="28"/>
    <w:p>
      <w:pPr>
        <w:spacing w:after="0"/>
        <w:ind w:left="0"/>
        <w:jc w:val="left"/>
      </w:pPr>
      <w:r>
        <w:rPr>
          <w:rFonts w:ascii="Times New Roman"/>
          <w:b/>
          <w:i w:val="false"/>
          <w:color w:val="000000"/>
        </w:rPr>
        <w:t xml:space="preserve"> 
5. Шағымдану тәртібі</w:t>
      </w:r>
    </w:p>
    <w:bookmarkEnd w:id="28"/>
    <w:bookmarkStart w:name="z104" w:id="29"/>
    <w:p>
      <w:pPr>
        <w:spacing w:after="0"/>
        <w:ind w:left="0"/>
        <w:jc w:val="both"/>
      </w:pPr>
      <w:r>
        <w:rPr>
          <w:rFonts w:ascii="Times New Roman"/>
          <w:b w:val="false"/>
          <w:i w:val="false"/>
          <w:color w:val="000000"/>
          <w:sz w:val="28"/>
        </w:rPr>
        <w:t>
      20. ЖӘБО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консульттары) болып табылады. ЖӘБО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сапасы бойынша шағымдар мен талап-арыздарды қарау жөніндегі жоғары тұрған уәкілетті орган Қазақстан Республикасы Қорғаныс министрлігінің Ұйымдастыру-жұмылдыру жұмыстары департаменті болып табылады.</w:t>
      </w:r>
      <w:r>
        <w:br/>
      </w:r>
      <w:r>
        <w:rPr>
          <w:rFonts w:ascii="Times New Roman"/>
          <w:b w:val="false"/>
          <w:i w:val="false"/>
          <w:color w:val="000000"/>
          <w:sz w:val="28"/>
        </w:rPr>
        <w:t>
      Орталық инспекторының әрекеттеріне (әрекетсіздігіне) шағымдану тәртібі туралы ақпаратты Орталықтың ақпараттық-анықтама қызметінің телефоны арқылы алуға болады: 58-00-58.</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көрсетілген мемлекеттік қызмет нәтижелерімен келіспеу туралы шағым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ЖӘБО-да дұрыс қызмет көрсетілмеген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дұрыс қызмет көрсетілмегені туралы шағым Орталық директорының атына беріледі. Орталықтың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ЖӘБО мен Орталықтардың жұмыс кестелері осы Стандарттың 1-тармағында көрсетілген.</w:t>
      </w:r>
      <w:r>
        <w:br/>
      </w:r>
      <w:r>
        <w:rPr>
          <w:rFonts w:ascii="Times New Roman"/>
          <w:b w:val="false"/>
          <w:i w:val="false"/>
          <w:color w:val="000000"/>
          <w:sz w:val="28"/>
        </w:rPr>
        <w:t>
</w:t>
      </w:r>
      <w:r>
        <w:rPr>
          <w:rFonts w:ascii="Times New Roman"/>
          <w:b w:val="false"/>
          <w:i w:val="false"/>
          <w:color w:val="000000"/>
          <w:sz w:val="28"/>
        </w:rPr>
        <w:t>
      23. Шағымдар ауызша немесе жазбаша түрде, сондай-ақ электрондық түрде заңнамада белгіленген тәртіппен қабылданады.</w:t>
      </w:r>
      <w:r>
        <w:br/>
      </w:r>
      <w:r>
        <w:rPr>
          <w:rFonts w:ascii="Times New Roman"/>
          <w:b w:val="false"/>
          <w:i w:val="false"/>
          <w:color w:val="000000"/>
          <w:sz w:val="28"/>
        </w:rPr>
        <w:t>
      Шағымда өтініш берушінің тегі, аты, әкесінің аты, оның пошталық мекенжайы және күні көрсетіледі. Шағымға өтініш берушінің қолы қойылған немесе оның электрондық цифрлы қолтаңбасымен расталған болуға тиіс.</w:t>
      </w:r>
      <w:r>
        <w:br/>
      </w:r>
      <w:r>
        <w:rPr>
          <w:rFonts w:ascii="Times New Roman"/>
          <w:b w:val="false"/>
          <w:i w:val="false"/>
          <w:color w:val="000000"/>
          <w:sz w:val="28"/>
        </w:rPr>
        <w:t>
</w:t>
      </w:r>
      <w:r>
        <w:rPr>
          <w:rFonts w:ascii="Times New Roman"/>
          <w:b w:val="false"/>
          <w:i w:val="false"/>
          <w:color w:val="000000"/>
          <w:sz w:val="28"/>
        </w:rPr>
        <w:t>
      24. Жазбаша өтініш жасаған өтініш берушіге өтініштің қабылданған күнін және уақытын, оны қабылдаған адамның тегі мен аты-жөнін көрсете отырып талон беріледі.</w:t>
      </w:r>
      <w:r>
        <w:br/>
      </w:r>
      <w:r>
        <w:rPr>
          <w:rFonts w:ascii="Times New Roman"/>
          <w:b w:val="false"/>
          <w:i w:val="false"/>
          <w:color w:val="000000"/>
          <w:sz w:val="28"/>
        </w:rPr>
        <w:t>
      Келіп түскен шағым уәкілетті органның кіріс хат-хабарларын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сондай-ақ өзге де нормативтік-құқықтық актілерде белгіленген мерзімдерде қаралады.</w:t>
      </w:r>
      <w:r>
        <w:br/>
      </w:r>
      <w:r>
        <w:rPr>
          <w:rFonts w:ascii="Times New Roman"/>
          <w:b w:val="false"/>
          <w:i w:val="false"/>
          <w:color w:val="000000"/>
          <w:sz w:val="28"/>
        </w:rPr>
        <w:t>
      Азаматтардың өтініштерін қараудың белгіленген мерзімдері - 30 күнтізбелік күн, ал қосымша ақпаратты алуды және зерделеуді талап етпейтіндер - 15 күнтізбелік күн.</w:t>
      </w:r>
      <w:r>
        <w:br/>
      </w:r>
      <w:r>
        <w:rPr>
          <w:rFonts w:ascii="Times New Roman"/>
          <w:b w:val="false"/>
          <w:i w:val="false"/>
          <w:color w:val="000000"/>
          <w:sz w:val="28"/>
        </w:rPr>
        <w:t>
      Берілген шағымды қарау барысын және оған жауапты ЖӘБО-дан білуге болады.</w:t>
      </w:r>
      <w:r>
        <w:br/>
      </w:r>
      <w:r>
        <w:rPr>
          <w:rFonts w:ascii="Times New Roman"/>
          <w:b w:val="false"/>
          <w:i w:val="false"/>
          <w:color w:val="000000"/>
          <w:sz w:val="28"/>
        </w:rPr>
        <w:t>
      Орталыққа келіп түскен шағым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Заңында белгіленген мерзімдерде қаралады.</w:t>
      </w:r>
      <w:r>
        <w:br/>
      </w:r>
      <w:r>
        <w:rPr>
          <w:rFonts w:ascii="Times New Roman"/>
          <w:b w:val="false"/>
          <w:i w:val="false"/>
          <w:color w:val="000000"/>
          <w:sz w:val="28"/>
        </w:rPr>
        <w:t>
      Шағымды қарау нәтижелері туралы өтініш берушіге пошта арқылы жазбаша түрде хабарланады.</w:t>
      </w:r>
      <w:r>
        <w:br/>
      </w:r>
      <w:r>
        <w:rPr>
          <w:rFonts w:ascii="Times New Roman"/>
          <w:b w:val="false"/>
          <w:i w:val="false"/>
          <w:color w:val="000000"/>
          <w:sz w:val="28"/>
        </w:rPr>
        <w:t>
      Өтініш беруші ЖӘБО бастығы, жоғары тұрған уәкілетті орган немесе Орталық директоры қабылдаған шешіммен келіспеген жағдайда өтініш беруші заңнамада белгіленген тәртіппен сотқа өтініш жасауға құқылы.</w:t>
      </w:r>
      <w:r>
        <w:br/>
      </w:r>
      <w:r>
        <w:rPr>
          <w:rFonts w:ascii="Times New Roman"/>
          <w:b w:val="false"/>
          <w:i w:val="false"/>
          <w:color w:val="000000"/>
          <w:sz w:val="28"/>
        </w:rPr>
        <w:t>
</w:t>
      </w:r>
      <w:r>
        <w:rPr>
          <w:rFonts w:ascii="Times New Roman"/>
          <w:b w:val="false"/>
          <w:i w:val="false"/>
          <w:color w:val="000000"/>
          <w:sz w:val="28"/>
        </w:rPr>
        <w:t>
      25. Уәкілетті органның және Орталық басшыларының қабылдау уақыты осы Стандарттың 9-тармағында көзделген уәкілетті органның және Орталықтың жұмыс кестесіне сәйкес айқындалады.</w:t>
      </w:r>
      <w:r>
        <w:br/>
      </w:r>
      <w:r>
        <w:rPr>
          <w:rFonts w:ascii="Times New Roman"/>
          <w:b w:val="false"/>
          <w:i w:val="false"/>
          <w:color w:val="000000"/>
          <w:sz w:val="28"/>
        </w:rPr>
        <w:t>
      ЖӘБО байланыс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байланыс телефондары ресми ақпарат кездерінде және уәкілетті органның үй-жайларында орналасқан стенділерде көрсетіледі.</w:t>
      </w:r>
      <w:r>
        <w:br/>
      </w:r>
      <w:r>
        <w:rPr>
          <w:rFonts w:ascii="Times New Roman"/>
          <w:b w:val="false"/>
          <w:i w:val="false"/>
          <w:color w:val="000000"/>
          <w:sz w:val="28"/>
        </w:rPr>
        <w:t>
      Орталықтардың байланыс телефондары </w:t>
      </w:r>
      <w:r>
        <w:rPr>
          <w:rFonts w:ascii="Times New Roman"/>
          <w:b w:val="false"/>
          <w:i w:val="false"/>
          <w:color w:val="000000"/>
          <w:sz w:val="28"/>
        </w:rPr>
        <w:t>3-қосымшада</w:t>
      </w:r>
      <w:r>
        <w:rPr>
          <w:rFonts w:ascii="Times New Roman"/>
          <w:b w:val="false"/>
          <w:i w:val="false"/>
          <w:color w:val="000000"/>
          <w:sz w:val="28"/>
        </w:rPr>
        <w:t>, сондай-ақ ресми ақпарат көздерінде және Орталықтардың үй-жайларында орналасқан стенділерде көрсетілген.</w:t>
      </w:r>
      <w:r>
        <w:br/>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интернет-ресурсы:www.mod.kz.kz.</w:t>
      </w:r>
    </w:p>
    <w:bookmarkEnd w:id="29"/>
    <w:bookmarkStart w:name="z110" w:id="30"/>
    <w:p>
      <w:pPr>
        <w:spacing w:after="0"/>
        <w:ind w:left="0"/>
        <w:jc w:val="both"/>
      </w:pPr>
      <w:r>
        <w:rPr>
          <w:rFonts w:ascii="Times New Roman"/>
          <w:b w:val="false"/>
          <w:i w:val="false"/>
          <w:color w:val="000000"/>
          <w:sz w:val="28"/>
        </w:rPr>
        <w:t xml:space="preserve">
"Запастағы сарбаздарды, сержанттарды      </w:t>
      </w:r>
      <w:r>
        <w:br/>
      </w:r>
      <w:r>
        <w:rPr>
          <w:rFonts w:ascii="Times New Roman"/>
          <w:b w:val="false"/>
          <w:i w:val="false"/>
          <w:color w:val="000000"/>
          <w:sz w:val="28"/>
        </w:rPr>
        <w:t xml:space="preserve">
әскери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0"/>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2517"/>
        <w:gridCol w:w="2798"/>
        <w:gridCol w:w="3445"/>
      </w:tblGrid>
      <w:tr>
        <w:trPr>
          <w:trHeight w:val="97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қызметтердің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31"/>
    <w:p>
      <w:pPr>
        <w:spacing w:after="0"/>
        <w:ind w:left="0"/>
        <w:jc w:val="both"/>
      </w:pPr>
      <w:r>
        <w:rPr>
          <w:rFonts w:ascii="Times New Roman"/>
          <w:b w:val="false"/>
          <w:i w:val="false"/>
          <w:color w:val="000000"/>
          <w:sz w:val="28"/>
        </w:rPr>
        <w:t xml:space="preserve">
"Запастағы сарбаздарды, сержанттарды  </w:t>
      </w:r>
      <w:r>
        <w:br/>
      </w:r>
      <w:r>
        <w:rPr>
          <w:rFonts w:ascii="Times New Roman"/>
          <w:b w:val="false"/>
          <w:i w:val="false"/>
          <w:color w:val="000000"/>
          <w:sz w:val="28"/>
        </w:rPr>
        <w:t xml:space="preserve">
әскери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1"/>
    <w:p>
      <w:pPr>
        <w:spacing w:after="0"/>
        <w:ind w:left="0"/>
        <w:jc w:val="left"/>
      </w:pPr>
      <w:r>
        <w:rPr>
          <w:rFonts w:ascii="Times New Roman"/>
          <w:b/>
          <w:i w:val="false"/>
          <w:color w:val="000000"/>
        </w:rPr>
        <w:t xml:space="preserve"> Облыстар, Астана және Алматы қалалары жергілікті әскери басқару органдарының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965"/>
        <w:gridCol w:w="6243"/>
        <w:gridCol w:w="208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56-02-62</w:t>
            </w:r>
            <w:r>
              <w:br/>
            </w:r>
            <w:r>
              <w:rPr>
                <w:rFonts w:ascii="Times New Roman"/>
                <w:b w:val="false"/>
                <w:i w:val="false"/>
                <w:color w:val="000000"/>
                <w:sz w:val="20"/>
              </w:rPr>
              <w:t>
</w:t>
            </w:r>
            <w:r>
              <w:rPr>
                <w:rFonts w:ascii="Times New Roman"/>
                <w:b w:val="false"/>
                <w:i w:val="false"/>
                <w:color w:val="000000"/>
                <w:sz w:val="20"/>
              </w:rPr>
              <w:t>56-33-56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6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12" w:id="32"/>
    <w:p>
      <w:pPr>
        <w:spacing w:after="0"/>
        <w:ind w:left="0"/>
        <w:jc w:val="both"/>
      </w:pPr>
      <w:r>
        <w:rPr>
          <w:rFonts w:ascii="Times New Roman"/>
          <w:b w:val="false"/>
          <w:i w:val="false"/>
          <w:color w:val="000000"/>
          <w:sz w:val="28"/>
        </w:rPr>
        <w:t xml:space="preserve">
"Запастағы сарбаздарды, сержанттарды  </w:t>
      </w:r>
      <w:r>
        <w:br/>
      </w:r>
      <w:r>
        <w:rPr>
          <w:rFonts w:ascii="Times New Roman"/>
          <w:b w:val="false"/>
          <w:i w:val="false"/>
          <w:color w:val="000000"/>
          <w:sz w:val="28"/>
        </w:rPr>
        <w:t xml:space="preserve">
әскери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2"/>
    <w:p>
      <w:pPr>
        <w:spacing w:after="0"/>
        <w:ind w:left="0"/>
        <w:jc w:val="left"/>
      </w:pPr>
      <w:r>
        <w:rPr>
          <w:rFonts w:ascii="Times New Roman"/>
          <w:b/>
          <w:i w:val="false"/>
          <w:color w:val="000000"/>
        </w:rPr>
        <w:t xml:space="preserve"> Облыстар, Астана және Алматы қалалары халыққа қызмет көрсету орталықтарының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064"/>
        <w:gridCol w:w="6286"/>
        <w:gridCol w:w="193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орналасқан мекенжай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56-57-87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24-41-33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6-үй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28-40-14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51-03-46</w:t>
            </w:r>
          </w:p>
        </w:tc>
      </w:tr>
      <w:tr>
        <w:trPr>
          <w:trHeight w:val="7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w:t>
            </w:r>
          </w:p>
          <w:p>
            <w:pPr>
              <w:spacing w:after="20"/>
              <w:ind w:left="20"/>
              <w:jc w:val="both"/>
            </w:pPr>
            <w:r>
              <w:rPr>
                <w:rFonts w:ascii="Times New Roman"/>
                <w:b w:val="false"/>
                <w:i w:val="false"/>
                <w:color w:val="000000"/>
                <w:sz w:val="20"/>
              </w:rPr>
              <w:t>Қойгелді көшесі, 158 "а"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43-84-18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23-68-81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облысьның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23-08-46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w:t>
            </w:r>
          </w:p>
          <w:p>
            <w:pPr>
              <w:spacing w:after="20"/>
              <w:ind w:left="20"/>
              <w:jc w:val="both"/>
            </w:pPr>
            <w:r>
              <w:rPr>
                <w:rFonts w:ascii="Times New Roman"/>
                <w:b w:val="false"/>
                <w:i w:val="false"/>
                <w:color w:val="000000"/>
                <w:sz w:val="20"/>
              </w:rPr>
              <w:t>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p>
            <w:pPr>
              <w:spacing w:after="20"/>
              <w:ind w:left="20"/>
              <w:jc w:val="both"/>
            </w:pPr>
            <w:r>
              <w:rPr>
                <w:rFonts w:ascii="Times New Roman"/>
                <w:b w:val="false"/>
                <w:i w:val="false"/>
                <w:color w:val="000000"/>
                <w:sz w:val="20"/>
              </w:rPr>
              <w:t>15-шағын аудан, 67 "б"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31-85-16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33-31-03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Оңтустік Қазақстан облысының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30-06-79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63-82-51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көшесі, 9-үй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48-17-77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p>
            <w:pPr>
              <w:spacing w:after="20"/>
              <w:ind w:left="20"/>
              <w:jc w:val="both"/>
            </w:pPr>
            <w:r>
              <w:rPr>
                <w:rFonts w:ascii="Times New Roman"/>
                <w:b w:val="false"/>
                <w:i w:val="false"/>
                <w:color w:val="000000"/>
                <w:sz w:val="20"/>
              </w:rPr>
              <w:t>Теле би көшесі, 155-үй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78-47-01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70 "а" көше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81-көше, 85-үй</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r>
    </w:tbl>
    <w:bookmarkStart w:name="z113" w:id="33"/>
    <w:p>
      <w:pPr>
        <w:spacing w:after="0"/>
        <w:ind w:left="0"/>
        <w:jc w:val="both"/>
      </w:pPr>
      <w:r>
        <w:rPr>
          <w:rFonts w:ascii="Times New Roman"/>
          <w:b w:val="false"/>
          <w:i w:val="false"/>
          <w:color w:val="000000"/>
          <w:sz w:val="28"/>
        </w:rPr>
        <w:t xml:space="preserve">
"Запастағы сарбаздарды, сержанттарды </w:t>
      </w:r>
      <w:r>
        <w:br/>
      </w:r>
      <w:r>
        <w:rPr>
          <w:rFonts w:ascii="Times New Roman"/>
          <w:b w:val="false"/>
          <w:i w:val="false"/>
          <w:color w:val="000000"/>
          <w:sz w:val="28"/>
        </w:rPr>
        <w:t xml:space="preserve">
әскери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3"/>
    <w:p>
      <w:pPr>
        <w:spacing w:after="0"/>
        <w:ind w:left="0"/>
        <w:jc w:val="both"/>
      </w:pPr>
      <w:r>
        <w:rPr>
          <w:rFonts w:ascii="Times New Roman"/>
          <w:b w:val="false"/>
          <w:i w:val="false"/>
          <w:color w:val="000000"/>
          <w:sz w:val="28"/>
        </w:rPr>
        <w:t>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тұрғылықты жерімді ауыстыруыма және/немесе ҚР Қарулы Күштері, басқа да әскерлері мен әскери құралымдары қатарынан (ҚР ҚК, ІІМ ІӘ, ҚР ТЖМ, ҚР ҰҚК, ҚР РҰ) запасқа шығуыма, 3 айдан астам мерзімге уақытша келуіме (керектісінің асты сызылсын) байланысты әскери есепке қоюыңызды сұраймын.</w:t>
      </w:r>
    </w:p>
    <w:p>
      <w:pPr>
        <w:spacing w:after="0"/>
        <w:ind w:left="0"/>
        <w:jc w:val="both"/>
      </w:pPr>
      <w:r>
        <w:rPr>
          <w:rFonts w:ascii="Times New Roman"/>
          <w:b w:val="false"/>
          <w:i w:val="false"/>
          <w:color w:val="000000"/>
          <w:sz w:val="28"/>
        </w:rPr>
        <w:t>      Келген жерім___________________________________________________</w:t>
      </w:r>
      <w:r>
        <w:br/>
      </w:r>
      <w:r>
        <w:rPr>
          <w:rFonts w:ascii="Times New Roman"/>
          <w:b w:val="false"/>
          <w:i w:val="false"/>
          <w:color w:val="000000"/>
          <w:sz w:val="28"/>
        </w:rPr>
        <w:t>
(әскери міндетті немесе әскерге шақырылушы келген қорғаныс істері жөніндегі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бөлімінің (басқармасының), әскери құралымының нақты атауы, олардың орналасқан орны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Тұрғылықты жері________________________________________________</w:t>
      </w:r>
      <w:r>
        <w:br/>
      </w:r>
      <w:r>
        <w:rPr>
          <w:rFonts w:ascii="Times New Roman"/>
          <w:b w:val="false"/>
          <w:i w:val="false"/>
          <w:color w:val="000000"/>
          <w:sz w:val="28"/>
        </w:rPr>
        <w:t>
                       (нақты мекенжайы, телефоны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жұмыс орны және лауазымы _________________________________</w:t>
      </w:r>
      <w:r>
        <w:br/>
      </w:r>
      <w:r>
        <w:rPr>
          <w:rFonts w:ascii="Times New Roman"/>
          <w:b w:val="false"/>
          <w:i w:val="false"/>
          <w:color w:val="000000"/>
          <w:sz w:val="28"/>
        </w:rPr>
        <w:t>
     (оқу орнының атауы, ұйымның орналасқан жерінің нақты мекенжайы,</w:t>
      </w:r>
      <w:r>
        <w:br/>
      </w:r>
      <w:r>
        <w:rPr>
          <w:rFonts w:ascii="Times New Roman"/>
          <w:b w:val="false"/>
          <w:i w:val="false"/>
          <w:color w:val="000000"/>
          <w:sz w:val="28"/>
        </w:rPr>
        <w:t>
                        телефоны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 азаматтық мамандығы____________________________________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Отбасылық жағдайы______________________________________________</w:t>
      </w:r>
      <w:r>
        <w:br/>
      </w:r>
      <w:r>
        <w:rPr>
          <w:rFonts w:ascii="Times New Roman"/>
          <w:b w:val="false"/>
          <w:i w:val="false"/>
          <w:color w:val="000000"/>
          <w:sz w:val="28"/>
        </w:rPr>
        <w:t>
                      (әйелінің (күйеуінің), балаларының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туған жылы, күні, 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қызмет өткерген (әскер түрі, тегі, ә/бөлімінің нөмірі) және/немесе оқу орнының әскери кафедрасында оқыған кезеңі көрсетілсін (ӘЕМ көрсетілсін)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Туыстарында тұратын әскерге шақырылушылар үшін олардың Т.А.Ә.,</w:t>
      </w:r>
      <w:r>
        <w:br/>
      </w:r>
      <w:r>
        <w:rPr>
          <w:rFonts w:ascii="Times New Roman"/>
          <w:b w:val="false"/>
          <w:i w:val="false"/>
          <w:color w:val="000000"/>
          <w:sz w:val="28"/>
        </w:rPr>
        <w:t>
туған жылы мен туыстық дәрежесі көрсетілсін__________________________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жерімді ауыстырған жағдайда 7 күн мерзімде мекенжайымды хабарлауға міндеттенемін.</w:t>
      </w:r>
    </w:p>
    <w:p>
      <w:pPr>
        <w:spacing w:after="0"/>
        <w:ind w:left="0"/>
        <w:jc w:val="both"/>
      </w:pPr>
      <w:r>
        <w:rPr>
          <w:rFonts w:ascii="Times New Roman"/>
          <w:b w:val="false"/>
          <w:i w:val="false"/>
          <w:color w:val="000000"/>
          <w:sz w:val="28"/>
        </w:rPr>
        <w:t>      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      20___ ж."___" _____________ ___________________/______________</w:t>
      </w:r>
    </w:p>
    <w:bookmarkStart w:name="z114" w:id="34"/>
    <w:p>
      <w:pPr>
        <w:spacing w:after="0"/>
        <w:ind w:left="0"/>
        <w:jc w:val="both"/>
      </w:pPr>
      <w:r>
        <w:rPr>
          <w:rFonts w:ascii="Times New Roman"/>
          <w:b w:val="false"/>
          <w:i w:val="false"/>
          <w:color w:val="000000"/>
          <w:sz w:val="28"/>
        </w:rPr>
        <w:t xml:space="preserve">
"Запастағы сарбаздарды, сержанттарды </w:t>
      </w:r>
      <w:r>
        <w:br/>
      </w:r>
      <w:r>
        <w:rPr>
          <w:rFonts w:ascii="Times New Roman"/>
          <w:b w:val="false"/>
          <w:i w:val="false"/>
          <w:color w:val="000000"/>
          <w:sz w:val="28"/>
        </w:rPr>
        <w:t>
әскери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34"/>
    <w:p>
      <w:pPr>
        <w:spacing w:after="0"/>
        <w:ind w:left="0"/>
        <w:jc w:val="both"/>
      </w:pPr>
      <w:r>
        <w:rPr>
          <w:rFonts w:ascii="Times New Roman"/>
          <w:b w:val="false"/>
          <w:i w:val="false"/>
          <w:color w:val="000000"/>
          <w:sz w:val="28"/>
        </w:rPr>
        <w:t>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Мені___________________________________________________________</w:t>
      </w:r>
      <w:r>
        <w:br/>
      </w:r>
      <w:r>
        <w:rPr>
          <w:rFonts w:ascii="Times New Roman"/>
          <w:b w:val="false"/>
          <w:i w:val="false"/>
          <w:color w:val="000000"/>
          <w:sz w:val="28"/>
        </w:rPr>
        <w:t>
(тұрғылықты жерінің нақты мекенжайы, оқу орны, телефоны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___________кетуіме байланысты әскери есептен шығаруыңызды сұраймын</w:t>
      </w:r>
    </w:p>
    <w:p>
      <w:pPr>
        <w:spacing w:after="0"/>
        <w:ind w:left="0"/>
        <w:jc w:val="both"/>
      </w:pPr>
      <w:r>
        <w:rPr>
          <w:rFonts w:ascii="Times New Roman"/>
          <w:b w:val="false"/>
          <w:i w:val="false"/>
          <w:color w:val="000000"/>
          <w:sz w:val="28"/>
        </w:rPr>
        <w:t>      Мынадай себептер бойынша_______________________________________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есептен шығару кезінде маған әскери есепке алу қағидаларын бұзғаны үшін жауапкершілік туралы жеке ескертілді және 7 күн мерзімде жаңа тұрғылықты жерім бойынша әскери есепке тұруға міндеттенемін.</w:t>
      </w:r>
    </w:p>
    <w:p>
      <w:pPr>
        <w:spacing w:after="0"/>
        <w:ind w:left="0"/>
        <w:jc w:val="both"/>
      </w:pPr>
      <w:r>
        <w:rPr>
          <w:rFonts w:ascii="Times New Roman"/>
          <w:b w:val="false"/>
          <w:i w:val="false"/>
          <w:color w:val="000000"/>
          <w:sz w:val="28"/>
        </w:rPr>
        <w:t>      Менің жақын туыстарымның тұратын жері:_________________________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туысының тегі, аты, әкесінің аты, оның нақты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      20 __ж."___" _______ __________________/_______________________</w:t>
      </w:r>
    </w:p>
    <w:bookmarkStart w:name="z115"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3-қосымша   </w:t>
      </w:r>
    </w:p>
    <w:bookmarkEnd w:id="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желтоқсандағы </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Start w:name="z116" w:id="36"/>
    <w:p>
      <w:pPr>
        <w:spacing w:after="0"/>
        <w:ind w:left="0"/>
        <w:jc w:val="left"/>
      </w:pPr>
      <w:r>
        <w:rPr>
          <w:rFonts w:ascii="Times New Roman"/>
          <w:b/>
          <w:i w:val="false"/>
          <w:color w:val="000000"/>
        </w:rPr>
        <w:t xml:space="preserve"> 
"Әскерге шақырылушыларды әскери есепке алу және одан шығару" мемлекеттік қызмет стандарты</w:t>
      </w:r>
    </w:p>
    <w:bookmarkEnd w:id="36"/>
    <w:bookmarkStart w:name="z117" w:id="37"/>
    <w:p>
      <w:pPr>
        <w:spacing w:after="0"/>
        <w:ind w:left="0"/>
        <w:jc w:val="left"/>
      </w:pPr>
      <w:r>
        <w:rPr>
          <w:rFonts w:ascii="Times New Roman"/>
          <w:b/>
          <w:i w:val="false"/>
          <w:color w:val="000000"/>
        </w:rPr>
        <w:t xml:space="preserve"> 
1. Жалпы ережелер</w:t>
      </w:r>
    </w:p>
    <w:bookmarkEnd w:id="37"/>
    <w:bookmarkStart w:name="z118" w:id="38"/>
    <w:p>
      <w:pPr>
        <w:spacing w:after="0"/>
        <w:ind w:left="0"/>
        <w:jc w:val="both"/>
      </w:pPr>
      <w:r>
        <w:rPr>
          <w:rFonts w:ascii="Times New Roman"/>
          <w:b w:val="false"/>
          <w:i w:val="false"/>
          <w:color w:val="000000"/>
          <w:sz w:val="28"/>
        </w:rPr>
        <w:t>
      1. "Әскерге шақырылушыларды әскери есепке алу және одан шығару" мемлекеттік қызметі жергілікті әскери басқару органдарымен (бұдан әрі - ЖӘБО), сондай-ақ баламалы негізде Халыққа қызмет көрсету орталықтары (бұдан әрі - Орталық) арқылы көрсетіледі. ЖӘБО мен Орталықтардың тізбелері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ЖӘБО жоқ елді мекендерде әскерге шақырылушыларды есепке алуды және одан шығаруды кенттердің, ауылдардың (селолардың), ауылдық (селолық) округтің әкімдері қамтамасыз 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"Әскери міндеттілік және әскери қызмет туралы" Қазақстан Республикасының 2005 жылғы 8 шілдедегі Заңы </w:t>
      </w:r>
      <w:r>
        <w:rPr>
          <w:rFonts w:ascii="Times New Roman"/>
          <w:b w:val="false"/>
          <w:i w:val="false"/>
          <w:color w:val="000000"/>
          <w:sz w:val="28"/>
        </w:rPr>
        <w:t>16-бабының</w:t>
      </w:r>
      <w:r>
        <w:rPr>
          <w:rFonts w:ascii="Times New Roman"/>
          <w:b w:val="false"/>
          <w:i w:val="false"/>
          <w:color w:val="000000"/>
          <w:sz w:val="28"/>
        </w:rPr>
        <w:t>, Қазақстан Республикасы Үкіметінің 2006 жылғы 5 мамырдағы № 371 қаулысымен бекітілген Қазақстан Республикасында әскери міндеттілер мен әскерге шақырылушылардың әскери есебін жүргізу тәртібі туралы ереженің </w:t>
      </w:r>
      <w:r>
        <w:rPr>
          <w:rFonts w:ascii="Times New Roman"/>
          <w:b w:val="false"/>
          <w:i w:val="false"/>
          <w:color w:val="000000"/>
          <w:sz w:val="28"/>
        </w:rPr>
        <w:t>34</w:t>
      </w:r>
      <w:r>
        <w:rPr>
          <w:rFonts w:ascii="Times New Roman"/>
          <w:b w:val="false"/>
          <w:i w:val="false"/>
          <w:color w:val="000000"/>
          <w:sz w:val="28"/>
        </w:rPr>
        <w:t>-</w:t>
      </w:r>
      <w:r>
        <w:rPr>
          <w:rFonts w:ascii="Times New Roman"/>
          <w:b w:val="false"/>
          <w:i w:val="false"/>
          <w:color w:val="000000"/>
          <w:sz w:val="28"/>
        </w:rPr>
        <w:t>71</w:t>
      </w:r>
      <w:r>
        <w:rPr>
          <w:rFonts w:ascii="Times New Roman"/>
          <w:b w:val="false"/>
          <w:i w:val="false"/>
          <w:color w:val="000000"/>
          <w:sz w:val="28"/>
        </w:rPr>
        <w:t>-тармақтарының, Қазақстан Республикасы Үкіметінің 2005 жылғы 12 желтоқсандағы № 1232 (ҚПҮ) қаулысымен бекітілген Қазақстан Республикасының жергілікті әскери басқару органдары туралы ереженің 9-тармағы 19) тармақшасының,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қаулысының</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Қорғаныс министрлігінің www.mod.kz. интернет-ресурсында, сондай-ақ ресми ақпарат көздерінде және ЖӘБО мен Орталықтардың үй-жайларында орнатылған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түрі тіркеу туралы куәлікте әскери есепке алу/шығару туралы белгі (мөртаңба) қою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w:t>
      </w:r>
      <w:r>
        <w:br/>
      </w:r>
      <w:r>
        <w:rPr>
          <w:rFonts w:ascii="Times New Roman"/>
          <w:b w:val="false"/>
          <w:i w:val="false"/>
          <w:color w:val="000000"/>
          <w:sz w:val="28"/>
        </w:rPr>
        <w:t>
</w:t>
      </w:r>
      <w:r>
        <w:rPr>
          <w:rFonts w:ascii="Times New Roman"/>
          <w:b w:val="false"/>
          <w:i w:val="false"/>
          <w:color w:val="000000"/>
          <w:sz w:val="28"/>
        </w:rPr>
        <w:t>
      1) әскери-есептік мамандығы жоқ әйелдерді;</w:t>
      </w:r>
      <w:r>
        <w:br/>
      </w:r>
      <w:r>
        <w:rPr>
          <w:rFonts w:ascii="Times New Roman"/>
          <w:b w:val="false"/>
          <w:i w:val="false"/>
          <w:color w:val="000000"/>
          <w:sz w:val="28"/>
        </w:rPr>
        <w:t>
</w:t>
      </w:r>
      <w:r>
        <w:rPr>
          <w:rFonts w:ascii="Times New Roman"/>
          <w:b w:val="false"/>
          <w:i w:val="false"/>
          <w:color w:val="000000"/>
          <w:sz w:val="28"/>
        </w:rPr>
        <w:t>
      2) әскери міндеттілікті атқарудан босатылғандарды;</w:t>
      </w:r>
      <w:r>
        <w:br/>
      </w:r>
      <w:r>
        <w:rPr>
          <w:rFonts w:ascii="Times New Roman"/>
          <w:b w:val="false"/>
          <w:i w:val="false"/>
          <w:color w:val="000000"/>
          <w:sz w:val="28"/>
        </w:rPr>
        <w:t>
</w:t>
      </w:r>
      <w:r>
        <w:rPr>
          <w:rFonts w:ascii="Times New Roman"/>
          <w:b w:val="false"/>
          <w:i w:val="false"/>
          <w:color w:val="000000"/>
          <w:sz w:val="28"/>
        </w:rPr>
        <w:t>
      3) бас бостандығынан айыру түрінде жазасын өтейтіндерді;</w:t>
      </w:r>
      <w:r>
        <w:br/>
      </w:r>
      <w:r>
        <w:rPr>
          <w:rFonts w:ascii="Times New Roman"/>
          <w:b w:val="false"/>
          <w:i w:val="false"/>
          <w:color w:val="000000"/>
          <w:sz w:val="28"/>
        </w:rPr>
        <w:t>
</w:t>
      </w:r>
      <w:r>
        <w:rPr>
          <w:rFonts w:ascii="Times New Roman"/>
          <w:b w:val="false"/>
          <w:i w:val="false"/>
          <w:color w:val="000000"/>
          <w:sz w:val="28"/>
        </w:rPr>
        <w:t>
      4) Қазақстан Республикасынан тысқары жерлерде тұрақты тұратындарды қоспағанда, әскери есепке алуға жататын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өтініш беруші ЖӘБО-ға өтініш жасаған сәттен бастап 10 минут;</w:t>
      </w:r>
      <w:r>
        <w:br/>
      </w:r>
      <w:r>
        <w:rPr>
          <w:rFonts w:ascii="Times New Roman"/>
          <w:b w:val="false"/>
          <w:i w:val="false"/>
          <w:color w:val="000000"/>
          <w:sz w:val="28"/>
        </w:rPr>
        <w:t>
</w:t>
      </w:r>
      <w:r>
        <w:rPr>
          <w:rFonts w:ascii="Times New Roman"/>
          <w:b w:val="false"/>
          <w:i w:val="false"/>
          <w:color w:val="000000"/>
          <w:sz w:val="28"/>
        </w:rPr>
        <w:t>
      2) кезекте күту уақыты - осы Стандарттың 11-тармағында айқындалған қажетті құжаттарды тапсырған кезде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үшін күту - өтініш беруші өтініш жасаған сәттен бастап 10 минут;</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қажетті құжаттар ЖӘБО-ға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қажетті құжаттарды тапсыру кезінде кезекте барынша жол берілетін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алу кезінде кезекте барынша жол берілетін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аптасына төрт күн сағат 9.00-ден сағат 18.00-ге дейін (сәрсенбі, сенбі, жексенбі және мереке күндерінен басқа), түскі үзіліс сағат 13.00-ден сағат 14.00-ге дейін.</w:t>
      </w:r>
      <w:r>
        <w:br/>
      </w:r>
      <w:r>
        <w:rPr>
          <w:rFonts w:ascii="Times New Roman"/>
          <w:b w:val="false"/>
          <w:i w:val="false"/>
          <w:color w:val="000000"/>
          <w:sz w:val="28"/>
        </w:rPr>
        <w:t>
      Қабылдау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жексенбіні қоспағанда, түскі үзіліссіз, аптасына алты күн сағат 9.00-ден бастап сағат 20.00-ге дейін.</w:t>
      </w:r>
      <w:r>
        <w:br/>
      </w:r>
      <w:r>
        <w:rPr>
          <w:rFonts w:ascii="Times New Roman"/>
          <w:b w:val="false"/>
          <w:i w:val="false"/>
          <w:color w:val="000000"/>
          <w:sz w:val="28"/>
        </w:rPr>
        <w:t>
      Қабылдау "электрондық"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өтініш берушінің тұрғылықты жері бойынша қызмет көрсету үшін жағдайлар көзделген ЖӘБО-ның ғимаратында немесе Орталықтың ғимаратында көрсетіледі. Залда анықтама бюросы, күту креслолары, мемлекеттік және орыс тілдерінде толтырылған бланкілердің үлгілері бар ақпараттық стенділер орналастырылады, өртке қарсы қауіпсіздік шаралары қабылданады.</w:t>
      </w:r>
    </w:p>
    <w:bookmarkEnd w:id="38"/>
    <w:bookmarkStart w:name="z138" w:id="39"/>
    <w:p>
      <w:pPr>
        <w:spacing w:after="0"/>
        <w:ind w:left="0"/>
        <w:jc w:val="left"/>
      </w:pPr>
      <w:r>
        <w:rPr>
          <w:rFonts w:ascii="Times New Roman"/>
          <w:b/>
          <w:i w:val="false"/>
          <w:color w:val="000000"/>
        </w:rPr>
        <w:t xml:space="preserve"> 
2. Мемлекеттік қызмет көрсету тәртібі</w:t>
      </w:r>
    </w:p>
    <w:bookmarkEnd w:id="39"/>
    <w:bookmarkStart w:name="z139" w:id="40"/>
    <w:p>
      <w:pPr>
        <w:spacing w:after="0"/>
        <w:ind w:left="0"/>
        <w:jc w:val="both"/>
      </w:pPr>
      <w:r>
        <w:rPr>
          <w:rFonts w:ascii="Times New Roman"/>
          <w:b w:val="false"/>
          <w:i w:val="false"/>
          <w:color w:val="000000"/>
          <w:sz w:val="28"/>
        </w:rPr>
        <w:t>
      11. Өтініш берушілер әскери есепке алу және одан шығару үшін мынадай құжаттарды ұсыну қажет:</w:t>
      </w:r>
      <w:r>
        <w:br/>
      </w:r>
      <w:r>
        <w:rPr>
          <w:rFonts w:ascii="Times New Roman"/>
          <w:b w:val="false"/>
          <w:i w:val="false"/>
          <w:color w:val="000000"/>
          <w:sz w:val="28"/>
        </w:rPr>
        <w:t>
      ЖӘБО-ға:</w:t>
      </w:r>
      <w:r>
        <w:br/>
      </w:r>
      <w:r>
        <w:rPr>
          <w:rFonts w:ascii="Times New Roman"/>
          <w:b w:val="false"/>
          <w:i w:val="false"/>
          <w:color w:val="000000"/>
          <w:sz w:val="28"/>
        </w:rPr>
        <w:t>
</w:t>
      </w:r>
      <w:r>
        <w:rPr>
          <w:rFonts w:ascii="Times New Roman"/>
          <w:b w:val="false"/>
          <w:i w:val="false"/>
          <w:color w:val="000000"/>
          <w:sz w:val="28"/>
        </w:rPr>
        <w:t>
      1) әскери есепке қою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түпнұсқасын;</w:t>
      </w:r>
      <w:r>
        <w:br/>
      </w:r>
      <w:r>
        <w:rPr>
          <w:rFonts w:ascii="Times New Roman"/>
          <w:b w:val="false"/>
          <w:i w:val="false"/>
          <w:color w:val="000000"/>
          <w:sz w:val="28"/>
        </w:rPr>
        <w:t>
      бұрынғы әскери есепте тұрған жерінен әскери есептен шығарылғаны туралы белгісі бар тіркеу туралы куәлікті;</w:t>
      </w:r>
      <w:r>
        <w:br/>
      </w:r>
      <w:r>
        <w:rPr>
          <w:rFonts w:ascii="Times New Roman"/>
          <w:b w:val="false"/>
          <w:i w:val="false"/>
          <w:color w:val="000000"/>
          <w:sz w:val="28"/>
        </w:rPr>
        <w:t>
      жүргізуші куәлігін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тіркеу туралы куәлікті;</w:t>
      </w:r>
      <w:r>
        <w:br/>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әскери есепке қою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бұрынғы әскери есепте тұрған жерінен әскери есептен шығарылғаны туралы белгісі бар тіркеу туралы куәлікті;</w:t>
      </w:r>
      <w:r>
        <w:br/>
      </w:r>
      <w:r>
        <w:rPr>
          <w:rFonts w:ascii="Times New Roman"/>
          <w:b w:val="false"/>
          <w:i w:val="false"/>
          <w:color w:val="000000"/>
          <w:sz w:val="28"/>
        </w:rPr>
        <w:t>
      жүргізуші куәлігінің көшірмесін (ол бар болған кезде).</w:t>
      </w:r>
      <w:r>
        <w:br/>
      </w:r>
      <w:r>
        <w:rPr>
          <w:rFonts w:ascii="Times New Roman"/>
          <w:b w:val="false"/>
          <w:i w:val="false"/>
          <w:color w:val="000000"/>
          <w:sz w:val="28"/>
        </w:rPr>
        <w:t>
</w:t>
      </w:r>
      <w:r>
        <w:rPr>
          <w:rFonts w:ascii="Times New Roman"/>
          <w:b w:val="false"/>
          <w:i w:val="false"/>
          <w:color w:val="000000"/>
          <w:sz w:val="28"/>
        </w:rPr>
        <w:t>
      2) әскери есептен шығару үшін:</w:t>
      </w:r>
      <w:r>
        <w:br/>
      </w:r>
      <w:r>
        <w:rPr>
          <w:rFonts w:ascii="Times New Roman"/>
          <w:b w:val="false"/>
          <w:i w:val="false"/>
          <w:color w:val="000000"/>
          <w:sz w:val="28"/>
        </w:rPr>
        <w:t>
      белгіленген үлгідегі өтінішті;</w:t>
      </w:r>
      <w:r>
        <w:br/>
      </w:r>
      <w:r>
        <w:rPr>
          <w:rFonts w:ascii="Times New Roman"/>
          <w:b w:val="false"/>
          <w:i w:val="false"/>
          <w:color w:val="000000"/>
          <w:sz w:val="28"/>
        </w:rPr>
        <w:t>
      жеке куәлігінің көшірмесін;</w:t>
      </w:r>
      <w:r>
        <w:br/>
      </w:r>
      <w:r>
        <w:rPr>
          <w:rFonts w:ascii="Times New Roman"/>
          <w:b w:val="false"/>
          <w:i w:val="false"/>
          <w:color w:val="000000"/>
          <w:sz w:val="28"/>
        </w:rPr>
        <w:t>
      тіркеу туралы куәлікті.</w:t>
      </w:r>
      <w:r>
        <w:br/>
      </w:r>
      <w:r>
        <w:rPr>
          <w:rFonts w:ascii="Times New Roman"/>
          <w:b w:val="false"/>
          <w:i w:val="false"/>
          <w:color w:val="000000"/>
          <w:sz w:val="28"/>
        </w:rPr>
        <w:t>
      Орталыққа қосымша жоғарыда көрсетілген құжаттармен салыстыру үшін жеке куәліктің түпнұсқасы ұсынылады, сондай-ақ өтініш бланкісінде жүргізуші куәлігінің (ол бар болған кезде) деректері көрсетіледі.</w:t>
      </w:r>
      <w:r>
        <w:br/>
      </w:r>
      <w:r>
        <w:rPr>
          <w:rFonts w:ascii="Times New Roman"/>
          <w:b w:val="false"/>
          <w:i w:val="false"/>
          <w:color w:val="000000"/>
          <w:sz w:val="28"/>
        </w:rPr>
        <w:t>
      Құжаттар пакетін қабылдау кезінде Орталықтың қызметкері куәліктің көшірмесін түпнұсқасымен салыстырады және түпнұсқаны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12. ЖӘБО-да әскери есепке қою және одан шығару үшін өтініштердің бланкілері күту залындағы арнайы тағанда және ЖӘБО қызметкерлерінде болады.</w:t>
      </w:r>
      <w:r>
        <w:br/>
      </w:r>
      <w:r>
        <w:rPr>
          <w:rFonts w:ascii="Times New Roman"/>
          <w:b w:val="false"/>
          <w:i w:val="false"/>
          <w:color w:val="000000"/>
          <w:sz w:val="28"/>
        </w:rPr>
        <w:t>
      Орталықта әскери есепке қою және одан шығару үшін өтініштердің бланкілері күту залындағы арнайы тағанда және Орталықтың консультанттарында болады.</w:t>
      </w:r>
      <w:r>
        <w:br/>
      </w:r>
      <w:r>
        <w:rPr>
          <w:rFonts w:ascii="Times New Roman"/>
          <w:b w:val="false"/>
          <w:i w:val="false"/>
          <w:color w:val="000000"/>
          <w:sz w:val="28"/>
        </w:rPr>
        <w:t>
      Әскери есепке қою және одан шығару үшін өтініш бланкілерінің үлгілері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және Қазақстан Республикасы Қорғаныс министрлігінің www.mod.kz.интернет-ресурсында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ЖӘБО-да (Орталықта) құжаттарды қабылдау "терезелер" арқылы жүзеге асырылады, оларда "терезелердің" мақсаты және атқаратын функциялары туралы ақпарат орналастырылады, сондай-ақ ЖӘБО қызметкерінің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ЖӘБО құжаттарды қабылдау туралы растама бермейді.</w:t>
      </w:r>
      <w:r>
        <w:br/>
      </w:r>
      <w:r>
        <w:rPr>
          <w:rFonts w:ascii="Times New Roman"/>
          <w:b w:val="false"/>
          <w:i w:val="false"/>
          <w:color w:val="000000"/>
          <w:sz w:val="28"/>
        </w:rPr>
        <w:t>
      Өтініш берушіге өтініш жасаған сәтте мыналарды көрсете отырып, әскери билетке немесе уақытша куәлікке (әскери билеттің орнына) әскери есепке қабылдау немесе одан шығару туралы белгі (мөртаңба) қойылады:</w:t>
      </w:r>
      <w:r>
        <w:br/>
      </w:r>
      <w:r>
        <w:rPr>
          <w:rFonts w:ascii="Times New Roman"/>
          <w:b w:val="false"/>
          <w:i w:val="false"/>
          <w:color w:val="000000"/>
          <w:sz w:val="28"/>
        </w:rPr>
        <w:t>
</w:t>
      </w:r>
      <w:r>
        <w:rPr>
          <w:rFonts w:ascii="Times New Roman"/>
          <w:b w:val="false"/>
          <w:i w:val="false"/>
          <w:color w:val="000000"/>
          <w:sz w:val="28"/>
        </w:rPr>
        <w:t>
      1) күні және ЖӘБО-ның атауы;</w:t>
      </w:r>
      <w:r>
        <w:br/>
      </w:r>
      <w:r>
        <w:rPr>
          <w:rFonts w:ascii="Times New Roman"/>
          <w:b w:val="false"/>
          <w:i w:val="false"/>
          <w:color w:val="000000"/>
          <w:sz w:val="28"/>
        </w:rPr>
        <w:t>
</w:t>
      </w:r>
      <w:r>
        <w:rPr>
          <w:rFonts w:ascii="Times New Roman"/>
          <w:b w:val="false"/>
          <w:i w:val="false"/>
          <w:color w:val="000000"/>
          <w:sz w:val="28"/>
        </w:rPr>
        <w:t>
      2) мемлекеттік қызмет көрсету үшін құжаттарды қабылдаған ЖӘБО қызметкерінің қолы.</w:t>
      </w:r>
      <w:r>
        <w:br/>
      </w:r>
      <w:r>
        <w:rPr>
          <w:rFonts w:ascii="Times New Roman"/>
          <w:b w:val="false"/>
          <w:i w:val="false"/>
          <w:color w:val="000000"/>
          <w:sz w:val="28"/>
        </w:rPr>
        <w:t>
      Құжаттарды Орталық арқылы қабылдаған кезде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құжаттардың нөмірлері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15. Өтініш берушіге өзі келген кезде "терезелер" арқылы ЖӘБО қызметкері әскери есепке қабылданғаны немесе одан шығарғаны туралы белгісі бар куәлікті қолына береді.</w:t>
      </w:r>
      <w:r>
        <w:br/>
      </w:r>
      <w:r>
        <w:rPr>
          <w:rFonts w:ascii="Times New Roman"/>
          <w:b w:val="false"/>
          <w:i w:val="false"/>
          <w:color w:val="000000"/>
          <w:sz w:val="28"/>
        </w:rPr>
        <w:t>
      Орталықта өтініш берушіге дайын құжаттарды беруді "терезелер" арқылы онда көрсетілген мерзімде қолхат негізінде Орталықтың инспекторы жүзеге асырады.</w:t>
      </w:r>
      <w:r>
        <w:br/>
      </w:r>
      <w:r>
        <w:rPr>
          <w:rFonts w:ascii="Times New Roman"/>
          <w:b w:val="false"/>
          <w:i w:val="false"/>
          <w:color w:val="000000"/>
          <w:sz w:val="28"/>
        </w:rPr>
        <w:t>
      16. Құжаттарда қателер, түзетулер, өшірулер анықталған кезде ЖӘБО қызметкері өтініш берушіге әскери есепке қабылдаудан немесе одан шығарудан бас тарту себебін ауызша жеткізеді. Өтініш беруші әскери есепке қабылдау және одан шығару мерзімдерін бұзған жағдайларда ЖӘБО қызметкері өтініш берушіні құжаттарымен Әкімшілік құқық бұзушылық туралы Қазақстан Республикасы Кодексінің </w:t>
      </w:r>
      <w:r>
        <w:rPr>
          <w:rFonts w:ascii="Times New Roman"/>
          <w:b w:val="false"/>
          <w:i w:val="false"/>
          <w:color w:val="000000"/>
          <w:sz w:val="28"/>
        </w:rPr>
        <w:t>508</w:t>
      </w:r>
      <w:r>
        <w:rPr>
          <w:rFonts w:ascii="Times New Roman"/>
          <w:b w:val="false"/>
          <w:i w:val="false"/>
          <w:color w:val="000000"/>
          <w:sz w:val="28"/>
        </w:rPr>
        <w:t xml:space="preserve"> және </w:t>
      </w:r>
      <w:r>
        <w:rPr>
          <w:rFonts w:ascii="Times New Roman"/>
          <w:b w:val="false"/>
          <w:i w:val="false"/>
          <w:color w:val="000000"/>
          <w:sz w:val="28"/>
        </w:rPr>
        <w:t>510-баптарында</w:t>
      </w:r>
      <w:r>
        <w:rPr>
          <w:rFonts w:ascii="Times New Roman"/>
          <w:b w:val="false"/>
          <w:i w:val="false"/>
          <w:color w:val="000000"/>
          <w:sz w:val="28"/>
        </w:rPr>
        <w:t xml:space="preserve"> көзделген шараларды қабылдау үшін ЖӘБО бастығына жібереді. ЖӘБО бастығы тиісті шараларды қабылдағаннан кейін өтініш беруші белгіленген тәртіппен әскери есепке қабылданады немесе одан шығарылады.</w:t>
      </w:r>
      <w:r>
        <w:br/>
      </w:r>
      <w:r>
        <w:rPr>
          <w:rFonts w:ascii="Times New Roman"/>
          <w:b w:val="false"/>
          <w:i w:val="false"/>
          <w:color w:val="000000"/>
          <w:sz w:val="28"/>
        </w:rPr>
        <w:t>
      Орталықтан келіп түскен құжаттарда жоғарыда көрсетілген кемшіліктер анықталған кезде немесе осы Стандарттың 11-тармағында көрсетілген құжаттар пакеті толық ұсынылмаған кезде ЖӘБО құжаттарды алғаннан кейін 1 жұмыс күні ішінде қайтару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оларды алғаннан кейін бір жұмыс күні ішінде өтініш берушіні хабардар етеді және қайтару себебі туралы уәкілетті органның жазбаша негіздемесін береді.</w:t>
      </w:r>
      <w:r>
        <w:br/>
      </w:r>
      <w:r>
        <w:rPr>
          <w:rFonts w:ascii="Times New Roman"/>
          <w:b w:val="false"/>
          <w:i w:val="false"/>
          <w:color w:val="000000"/>
          <w:sz w:val="28"/>
        </w:rPr>
        <w:t>
      Егер өтініш беруші құжаттарды мерзімінде алмаған жағдайларда Орталық оларды өтініш берілген күннен бастап 1 ай бойы сақтауды қамтамасыз етеді, одан кейін оларды ЖӘБО-ға береді.</w:t>
      </w:r>
    </w:p>
    <w:bookmarkEnd w:id="40"/>
    <w:bookmarkStart w:name="z154" w:id="41"/>
    <w:p>
      <w:pPr>
        <w:spacing w:after="0"/>
        <w:ind w:left="0"/>
        <w:jc w:val="left"/>
      </w:pPr>
      <w:r>
        <w:rPr>
          <w:rFonts w:ascii="Times New Roman"/>
          <w:b/>
          <w:i w:val="false"/>
          <w:color w:val="000000"/>
        </w:rPr>
        <w:t xml:space="preserve"> 
3. Жұмыс қағидаттары</w:t>
      </w:r>
    </w:p>
    <w:bookmarkEnd w:id="41"/>
    <w:bookmarkStart w:name="z155" w:id="42"/>
    <w:p>
      <w:pPr>
        <w:spacing w:after="0"/>
        <w:ind w:left="0"/>
        <w:jc w:val="both"/>
      </w:pPr>
      <w:r>
        <w:rPr>
          <w:rFonts w:ascii="Times New Roman"/>
          <w:b w:val="false"/>
          <w:i w:val="false"/>
          <w:color w:val="000000"/>
          <w:sz w:val="28"/>
        </w:rPr>
        <w:t>
      17. ЖӘБО-ның және Орталықтың қызметі мынадай қағидаттарға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міндеттерін атқарған кезде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түпкілікті және толық ақпарат беру;</w:t>
      </w:r>
      <w:r>
        <w:br/>
      </w:r>
      <w:r>
        <w:rPr>
          <w:rFonts w:ascii="Times New Roman"/>
          <w:b w:val="false"/>
          <w:i w:val="false"/>
          <w:color w:val="000000"/>
          <w:sz w:val="28"/>
        </w:rPr>
        <w:t>
      ақпараттың сақталуын, қорғалуын және оның құпиялылығын қамтамасыз ету;</w:t>
      </w:r>
      <w:r>
        <w:br/>
      </w:r>
      <w:r>
        <w:rPr>
          <w:rFonts w:ascii="Times New Roman"/>
          <w:b w:val="false"/>
          <w:i w:val="false"/>
          <w:color w:val="000000"/>
          <w:sz w:val="28"/>
        </w:rPr>
        <w:t>
      құжаттардың сақталуын қамтамасыз ету.</w:t>
      </w:r>
    </w:p>
    <w:bookmarkEnd w:id="42"/>
    <w:bookmarkStart w:name="z156" w:id="43"/>
    <w:p>
      <w:pPr>
        <w:spacing w:after="0"/>
        <w:ind w:left="0"/>
        <w:jc w:val="left"/>
      </w:pPr>
      <w:r>
        <w:rPr>
          <w:rFonts w:ascii="Times New Roman"/>
          <w:b/>
          <w:i w:val="false"/>
          <w:color w:val="000000"/>
        </w:rPr>
        <w:t xml:space="preserve"> 
4. Жұмыс нәтижелері</w:t>
      </w:r>
    </w:p>
    <w:bookmarkEnd w:id="43"/>
    <w:bookmarkStart w:name="z157" w:id="44"/>
    <w:p>
      <w:pPr>
        <w:spacing w:after="0"/>
        <w:ind w:left="0"/>
        <w:jc w:val="both"/>
      </w:pPr>
      <w:r>
        <w:rPr>
          <w:rFonts w:ascii="Times New Roman"/>
          <w:b w:val="false"/>
          <w:i w:val="false"/>
          <w:color w:val="000000"/>
          <w:sz w:val="28"/>
        </w:rPr>
        <w:t>
      18. Өтініш берушілерге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 олар Қазақстан Республикасы Қорғаныс министрлігінің www.mod.kz. интернет-ресурсында,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 сапасы және қол жетімділігі көрсеткіштерінің мақсатты мәні жыл сайын Қазақстан Республикасы Қорғаныс министрінің бұйрығымен бекітіледі.</w:t>
      </w:r>
    </w:p>
    <w:bookmarkEnd w:id="44"/>
    <w:bookmarkStart w:name="z159" w:id="45"/>
    <w:p>
      <w:pPr>
        <w:spacing w:after="0"/>
        <w:ind w:left="0"/>
        <w:jc w:val="left"/>
      </w:pPr>
      <w:r>
        <w:rPr>
          <w:rFonts w:ascii="Times New Roman"/>
          <w:b/>
          <w:i w:val="false"/>
          <w:color w:val="000000"/>
        </w:rPr>
        <w:t xml:space="preserve"> 
5. Шағымдану тәртібі</w:t>
      </w:r>
    </w:p>
    <w:bookmarkEnd w:id="45"/>
    <w:bookmarkStart w:name="z160" w:id="46"/>
    <w:p>
      <w:pPr>
        <w:spacing w:after="0"/>
        <w:ind w:left="0"/>
        <w:jc w:val="both"/>
      </w:pPr>
      <w:r>
        <w:rPr>
          <w:rFonts w:ascii="Times New Roman"/>
          <w:b w:val="false"/>
          <w:i w:val="false"/>
          <w:color w:val="000000"/>
          <w:sz w:val="28"/>
        </w:rPr>
        <w:t>
      20. ЖӘБО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консульттары) болып табылады. ЖӘБО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сапасы бойынша шағымдар мен талап- арыздарды қарау жөніндегі жоғары тұрған уәкілетті орган Қазақстан Республикасы Қорғаныс министрлігінің Ұйымдастыру-жұмылдыру жұмыстары департаменті болып табылады.</w:t>
      </w:r>
      <w:r>
        <w:br/>
      </w:r>
      <w:r>
        <w:rPr>
          <w:rFonts w:ascii="Times New Roman"/>
          <w:b w:val="false"/>
          <w:i w:val="false"/>
          <w:color w:val="000000"/>
          <w:sz w:val="28"/>
        </w:rPr>
        <w:t>
      Орталық инспекторының әрекеттеріне (әрекетсіздігіне) шағымдану тәртібі туралы ақпаратты Орталықтың ақпараттық-анықтама қызметінің телефоны арқылы алуға болады: 58-00-58.</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көрсетілген мемлекеттік қызмет нәтижелерімен келіспеу туралы шағым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ЖӘБО-да дұрыс қызмет көрсетілмеген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дұрыс қызмет көрсетілмегені туралы шағым Орталық директорының атына беріледі. Орталықтардың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ЖӘБО мен Орталықтардың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23. Шағымдар ауызша немесе жазбаша түрде, сондай-ақ электрондық түрде заңнамада белгіленген тәртіппен қабылданады. </w:t>
      </w:r>
      <w:r>
        <w:br/>
      </w:r>
      <w:r>
        <w:rPr>
          <w:rFonts w:ascii="Times New Roman"/>
          <w:b w:val="false"/>
          <w:i w:val="false"/>
          <w:color w:val="000000"/>
          <w:sz w:val="28"/>
        </w:rPr>
        <w:t>
      Шағымда өтініш берушінің тегі, аты, әкесінің аты, оның пошталық мекенжайы және күні көрсетіледі. Шағымға өтініш берушінің қолы қойылған немесе оның электрондық цифрлы қолтаңбасымен расталған болуға тиіс.</w:t>
      </w:r>
      <w:r>
        <w:br/>
      </w:r>
      <w:r>
        <w:rPr>
          <w:rFonts w:ascii="Times New Roman"/>
          <w:b w:val="false"/>
          <w:i w:val="false"/>
          <w:color w:val="000000"/>
          <w:sz w:val="28"/>
        </w:rPr>
        <w:t>
</w:t>
      </w:r>
      <w:r>
        <w:rPr>
          <w:rFonts w:ascii="Times New Roman"/>
          <w:b w:val="false"/>
          <w:i w:val="false"/>
          <w:color w:val="000000"/>
          <w:sz w:val="28"/>
        </w:rPr>
        <w:t>
      24. Жазбаша өтініш жасаған өтініш берушіге өтініштің қабылданған күнін және уақытын, оны қабылдаған адамның тегі мен аты-жөнін көрсете отырып талон беріледі.</w:t>
      </w:r>
      <w:r>
        <w:br/>
      </w:r>
      <w:r>
        <w:rPr>
          <w:rFonts w:ascii="Times New Roman"/>
          <w:b w:val="false"/>
          <w:i w:val="false"/>
          <w:color w:val="000000"/>
          <w:sz w:val="28"/>
        </w:rPr>
        <w:t>
      Келіп түскен шағым уәкілетті органның кіріс хат-хабарларын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сондай-ақ өзге де нормативтік-құқықтық актілерде белгіленген мерзімдерде қаралады.</w:t>
      </w:r>
      <w:r>
        <w:br/>
      </w:r>
      <w:r>
        <w:rPr>
          <w:rFonts w:ascii="Times New Roman"/>
          <w:b w:val="false"/>
          <w:i w:val="false"/>
          <w:color w:val="000000"/>
          <w:sz w:val="28"/>
        </w:rPr>
        <w:t>
      Азаматтардың өтініштерін қараудың белгіленген мерзімдері - 30 күнтізбелік күн, ал қосымша ақпаратты алуды және зерделеуді талап етпейтіндер - 15 күнтізбелік күн.</w:t>
      </w:r>
      <w:r>
        <w:br/>
      </w:r>
      <w:r>
        <w:rPr>
          <w:rFonts w:ascii="Times New Roman"/>
          <w:b w:val="false"/>
          <w:i w:val="false"/>
          <w:color w:val="000000"/>
          <w:sz w:val="28"/>
        </w:rPr>
        <w:t>
      Берілген шағымды қарау барысын және оған жауапты ЖӘБО-дан білуге болады.</w:t>
      </w:r>
      <w:r>
        <w:br/>
      </w:r>
      <w:r>
        <w:rPr>
          <w:rFonts w:ascii="Times New Roman"/>
          <w:b w:val="false"/>
          <w:i w:val="false"/>
          <w:color w:val="000000"/>
          <w:sz w:val="28"/>
        </w:rPr>
        <w:t>
      Орталыққа келіп түскен шағым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Заңында белгіленген мерзімдерде қаралады.</w:t>
      </w:r>
      <w:r>
        <w:br/>
      </w:r>
      <w:r>
        <w:rPr>
          <w:rFonts w:ascii="Times New Roman"/>
          <w:b w:val="false"/>
          <w:i w:val="false"/>
          <w:color w:val="000000"/>
          <w:sz w:val="28"/>
        </w:rPr>
        <w:t>
      Шағымды қарау нәтижелері туралы өтініш берушіге пошта арқылы жазбаша түрде хабарланады.</w:t>
      </w:r>
      <w:r>
        <w:br/>
      </w:r>
      <w:r>
        <w:rPr>
          <w:rFonts w:ascii="Times New Roman"/>
          <w:b w:val="false"/>
          <w:i w:val="false"/>
          <w:color w:val="000000"/>
          <w:sz w:val="28"/>
        </w:rPr>
        <w:t>
      ЖӘБО бастығы, жоғары тұрған уәкілетті орган немесе Орталық директоры қабылдаған шешіммен келіспеген жағдайда өтініш беруші заңнамада белгіленген тәртіппен сотқа өтініш жасауға құқылы.</w:t>
      </w:r>
      <w:r>
        <w:br/>
      </w:r>
      <w:r>
        <w:rPr>
          <w:rFonts w:ascii="Times New Roman"/>
          <w:b w:val="false"/>
          <w:i w:val="false"/>
          <w:color w:val="000000"/>
          <w:sz w:val="28"/>
        </w:rPr>
        <w:t>
</w:t>
      </w:r>
      <w:r>
        <w:rPr>
          <w:rFonts w:ascii="Times New Roman"/>
          <w:b w:val="false"/>
          <w:i w:val="false"/>
          <w:color w:val="000000"/>
          <w:sz w:val="28"/>
        </w:rPr>
        <w:t>
      25. Уәкілетті органның және Орталық басшыларының қабылдау уақыты осы Стандарттың 9-тармағында көзделген уәкілетті органның және Орталықтың жұмыс кестесіне сәйкес айқындалады.</w:t>
      </w:r>
      <w:r>
        <w:br/>
      </w:r>
      <w:r>
        <w:rPr>
          <w:rFonts w:ascii="Times New Roman"/>
          <w:b w:val="false"/>
          <w:i w:val="false"/>
          <w:color w:val="000000"/>
          <w:sz w:val="28"/>
        </w:rPr>
        <w:t>
      ЖӘБО байланыс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Уәкілетті органның байланыс телефондары ресми ақпарат көздерінде және уәкілетті органның үй-жайларында орналасқан стенділерде көрсетілген.</w:t>
      </w:r>
      <w:r>
        <w:br/>
      </w:r>
      <w:r>
        <w:rPr>
          <w:rFonts w:ascii="Times New Roman"/>
          <w:b w:val="false"/>
          <w:i w:val="false"/>
          <w:color w:val="000000"/>
          <w:sz w:val="28"/>
        </w:rPr>
        <w:t>
      Орталықтардың байланыс телефондары </w:t>
      </w:r>
      <w:r>
        <w:rPr>
          <w:rFonts w:ascii="Times New Roman"/>
          <w:b w:val="false"/>
          <w:i w:val="false"/>
          <w:color w:val="000000"/>
          <w:sz w:val="28"/>
        </w:rPr>
        <w:t>3-қосымшада</w:t>
      </w:r>
      <w:r>
        <w:rPr>
          <w:rFonts w:ascii="Times New Roman"/>
          <w:b w:val="false"/>
          <w:i w:val="false"/>
          <w:color w:val="000000"/>
          <w:sz w:val="28"/>
        </w:rPr>
        <w:t>, сондай-ақ ресми ақпарат көздерінде және Орталықтардың үй-жайларында орналасқан стенділерде көрсетілген.</w:t>
      </w:r>
      <w:r>
        <w:br/>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www.mod.kz.</w:t>
      </w:r>
    </w:p>
    <w:bookmarkEnd w:id="46"/>
    <w:bookmarkStart w:name="z166" w:id="47"/>
    <w:p>
      <w:pPr>
        <w:spacing w:after="0"/>
        <w:ind w:left="0"/>
        <w:jc w:val="both"/>
      </w:pPr>
      <w:r>
        <w:rPr>
          <w:rFonts w:ascii="Times New Roman"/>
          <w:b w:val="false"/>
          <w:i w:val="false"/>
          <w:color w:val="000000"/>
          <w:sz w:val="28"/>
        </w:rPr>
        <w:t xml:space="preserve">
"Әскерге шақырылушыларды әскери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7"/>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2"/>
        <w:gridCol w:w="3080"/>
        <w:gridCol w:w="2698"/>
        <w:gridCol w:w="3090"/>
      </w:tblGrid>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қызметтердің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48"/>
    <w:p>
      <w:pPr>
        <w:spacing w:after="0"/>
        <w:ind w:left="0"/>
        <w:jc w:val="both"/>
      </w:pPr>
      <w:r>
        <w:rPr>
          <w:rFonts w:ascii="Times New Roman"/>
          <w:b w:val="false"/>
          <w:i w:val="false"/>
          <w:color w:val="000000"/>
          <w:sz w:val="28"/>
        </w:rPr>
        <w:t xml:space="preserve">
"Әскерге шақырылушыларды әскери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8"/>
    <w:p>
      <w:pPr>
        <w:spacing w:after="0"/>
        <w:ind w:left="0"/>
        <w:jc w:val="left"/>
      </w:pPr>
      <w:r>
        <w:rPr>
          <w:rFonts w:ascii="Times New Roman"/>
          <w:b/>
          <w:i w:val="false"/>
          <w:color w:val="000000"/>
        </w:rPr>
        <w:t xml:space="preserve"> Облыстар, Астана және Алматы қалалары жергілікті әскери басқару органдарының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049"/>
        <w:gridCol w:w="5928"/>
        <w:gridCol w:w="237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8(7172)72-18-54 38-27-09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56-02-62 56-33-56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 Шоқай көшесі, 134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168" w:id="49"/>
    <w:p>
      <w:pPr>
        <w:spacing w:after="0"/>
        <w:ind w:left="0"/>
        <w:jc w:val="both"/>
      </w:pPr>
      <w:r>
        <w:rPr>
          <w:rFonts w:ascii="Times New Roman"/>
          <w:b w:val="false"/>
          <w:i w:val="false"/>
          <w:color w:val="000000"/>
          <w:sz w:val="28"/>
        </w:rPr>
        <w:t xml:space="preserve">
"Әскерге шақырылушыларды әскери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9"/>
    <w:p>
      <w:pPr>
        <w:spacing w:after="0"/>
        <w:ind w:left="0"/>
        <w:jc w:val="left"/>
      </w:pPr>
      <w:r>
        <w:rPr>
          <w:rFonts w:ascii="Times New Roman"/>
          <w:b/>
          <w:i w:val="false"/>
          <w:color w:val="000000"/>
        </w:rPr>
        <w:t xml:space="preserve"> Облыстар, Астана және Алматы қалалары халыққа қызмет көрсету орталықтарының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4211"/>
        <w:gridCol w:w="5881"/>
        <w:gridCol w:w="2186"/>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орналасқан мекенжай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40-10-76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56-57-87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24-41-33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6-үй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28-40-14</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51-03-46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33-55-93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43-84-18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23-68-81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23-08-46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31-85-16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33-31-03</w:t>
            </w:r>
          </w:p>
        </w:tc>
      </w:tr>
      <w:tr>
        <w:trPr>
          <w:trHeight w:val="7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30-06-79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63-82-51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көшесі, 9-үй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48-17-77</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78-47-01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34-09-35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37-02-06</w:t>
            </w:r>
          </w:p>
        </w:tc>
      </w:tr>
      <w:tr>
        <w:trPr>
          <w:trHeight w:val="7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70 "а" көше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81-көше, 85-үй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r>
    </w:tbl>
    <w:bookmarkStart w:name="z169" w:id="50"/>
    <w:p>
      <w:pPr>
        <w:spacing w:after="0"/>
        <w:ind w:left="0"/>
        <w:jc w:val="both"/>
      </w:pPr>
      <w:r>
        <w:rPr>
          <w:rFonts w:ascii="Times New Roman"/>
          <w:b w:val="false"/>
          <w:i w:val="false"/>
          <w:color w:val="000000"/>
          <w:sz w:val="28"/>
        </w:rPr>
        <w:t xml:space="preserve">
"Әскерге шақырылушыларды әскер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50"/>
    <w:p>
      <w:pPr>
        <w:spacing w:after="0"/>
        <w:ind w:left="0"/>
        <w:jc w:val="both"/>
      </w:pPr>
      <w:r>
        <w:rPr>
          <w:rFonts w:ascii="Times New Roman"/>
          <w:b w:val="false"/>
          <w:i w:val="false"/>
          <w:color w:val="000000"/>
          <w:sz w:val="28"/>
        </w:rPr>
        <w:t>                           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w:t>
      </w:r>
      <w:r>
        <w:br/>
      </w:r>
      <w:r>
        <w:rPr>
          <w:rFonts w:ascii="Times New Roman"/>
          <w:b w:val="false"/>
          <w:i w:val="false"/>
          <w:color w:val="000000"/>
          <w:sz w:val="28"/>
        </w:rPr>
        <w:t>
туған жері - селосы, кенті, қаласы, аудан</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Мені тұрғылықты жерімді ауыстыруыма және/немесе ҚР Қарулы Күштері, басқа да әскерлері мен әскери құралымдары қатарынан (ҚР ҚК, ІІМ ІӘ, ҚР ТЖМ, ҚР ҰҚК, ҚР РҰ) запасқа шығуыма, 3 айдан астам мерзімге уақытша келуіме (керектісінің асты сызылсын) байланысты әскери есепке қоюыңызды сұраймын.</w:t>
      </w:r>
    </w:p>
    <w:p>
      <w:pPr>
        <w:spacing w:after="0"/>
        <w:ind w:left="0"/>
        <w:jc w:val="both"/>
      </w:pPr>
      <w:r>
        <w:rPr>
          <w:rFonts w:ascii="Times New Roman"/>
          <w:b w:val="false"/>
          <w:i w:val="false"/>
          <w:color w:val="000000"/>
          <w:sz w:val="28"/>
        </w:rPr>
        <w:t>      Келген жерім___________________________________________________</w:t>
      </w:r>
      <w:r>
        <w:br/>
      </w:r>
      <w:r>
        <w:rPr>
          <w:rFonts w:ascii="Times New Roman"/>
          <w:b w:val="false"/>
          <w:i w:val="false"/>
          <w:color w:val="000000"/>
          <w:sz w:val="28"/>
        </w:rPr>
        <w:t>
   (әскери міндетті немесе әскерге шақырылушы келген қорғаныс істері</w:t>
      </w:r>
      <w:r>
        <w:br/>
      </w:r>
      <w:r>
        <w:rPr>
          <w:rFonts w:ascii="Times New Roman"/>
          <w:b w:val="false"/>
          <w:i w:val="false"/>
          <w:color w:val="000000"/>
          <w:sz w:val="28"/>
        </w:rPr>
        <w:t>
_____________________________________________________________________жөніндегі бөлімінің (басқармасының), әскери құралымының нақты атауы,</w:t>
      </w:r>
      <w:r>
        <w:br/>
      </w:r>
      <w:r>
        <w:rPr>
          <w:rFonts w:ascii="Times New Roman"/>
          <w:b w:val="false"/>
          <w:i w:val="false"/>
          <w:color w:val="000000"/>
          <w:sz w:val="28"/>
        </w:rPr>
        <w:t>
олардың орналасқан орны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жері________________________________________________</w:t>
      </w:r>
      <w:r>
        <w:br/>
      </w:r>
      <w:r>
        <w:rPr>
          <w:rFonts w:ascii="Times New Roman"/>
          <w:b w:val="false"/>
          <w:i w:val="false"/>
          <w:color w:val="000000"/>
          <w:sz w:val="28"/>
        </w:rPr>
        <w:t>
                         (нақты мекенжайы, телефоны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Оқу, жұмыс орны және лауазымы__________________________________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ұйымның орналасқан жерінің нақты мекенжайы, телефоны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 азаматтық мамандығы____________________________________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Отбасылық жағдайы______________________________________________</w:t>
      </w:r>
      <w:r>
        <w:br/>
      </w:r>
      <w:r>
        <w:rPr>
          <w:rFonts w:ascii="Times New Roman"/>
          <w:b w:val="false"/>
          <w:i w:val="false"/>
          <w:color w:val="000000"/>
          <w:sz w:val="28"/>
        </w:rPr>
        <w:t>
                       (әйелінің (күйеуінің), балаларының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туған жылы, күні, 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қызмет өткерген (әскер түрі, тегі, бөлімінің нөмірі) және/немесе оқу орнының әскери кафедрасында оқыған кезеңі көрсетілсін (ӘЕМ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Туыстарында тұратын әскерге шақырылушылар үшін олардың Т.А.Ә.,</w:t>
      </w:r>
      <w:r>
        <w:br/>
      </w:r>
      <w:r>
        <w:rPr>
          <w:rFonts w:ascii="Times New Roman"/>
          <w:b w:val="false"/>
          <w:i w:val="false"/>
          <w:color w:val="000000"/>
          <w:sz w:val="28"/>
        </w:rPr>
        <w:t>
туған жылы мен туыстық дәрежесі көрсетілсін__________________________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жерімді ауыстырған жағдайда 7 күн мерзімде мекенжайымды хабарлауға міндеттенемін.</w:t>
      </w:r>
    </w:p>
    <w:p>
      <w:pPr>
        <w:spacing w:after="0"/>
        <w:ind w:left="0"/>
        <w:jc w:val="both"/>
      </w:pPr>
      <w:r>
        <w:rPr>
          <w:rFonts w:ascii="Times New Roman"/>
          <w:b w:val="false"/>
          <w:i w:val="false"/>
          <w:color w:val="000000"/>
          <w:sz w:val="28"/>
        </w:rPr>
        <w:t>      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      20 ___ ж.«___»___________ _____________________/______________</w:t>
      </w:r>
    </w:p>
    <w:bookmarkStart w:name="z171" w:id="51"/>
    <w:p>
      <w:pPr>
        <w:spacing w:after="0"/>
        <w:ind w:left="0"/>
        <w:jc w:val="both"/>
      </w:pPr>
      <w:r>
        <w:rPr>
          <w:rFonts w:ascii="Times New Roman"/>
          <w:b w:val="false"/>
          <w:i w:val="false"/>
          <w:color w:val="000000"/>
          <w:sz w:val="28"/>
        </w:rPr>
        <w:t xml:space="preserve">
"Әскерге шақырылушыларды әскери  </w:t>
      </w:r>
      <w:r>
        <w:br/>
      </w:r>
      <w:r>
        <w:rPr>
          <w:rFonts w:ascii="Times New Roman"/>
          <w:b w:val="false"/>
          <w:i w:val="false"/>
          <w:color w:val="000000"/>
          <w:sz w:val="28"/>
        </w:rPr>
        <w:t xml:space="preserve">
есепке алу және одан шығару"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51"/>
    <w:p>
      <w:pPr>
        <w:spacing w:after="0"/>
        <w:ind w:left="0"/>
        <w:jc w:val="both"/>
      </w:pPr>
      <w:r>
        <w:rPr>
          <w:rFonts w:ascii="Times New Roman"/>
          <w:b w:val="false"/>
          <w:i w:val="false"/>
          <w:color w:val="000000"/>
          <w:sz w:val="28"/>
        </w:rPr>
        <w:t>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Мені___________________________________________________________</w:t>
      </w:r>
      <w:r>
        <w:br/>
      </w:r>
      <w:r>
        <w:rPr>
          <w:rFonts w:ascii="Times New Roman"/>
          <w:b w:val="false"/>
          <w:i w:val="false"/>
          <w:color w:val="000000"/>
          <w:sz w:val="28"/>
        </w:rPr>
        <w:t>
        (тұрғылықты жерінің нақты мекенжайы, оқу орны, телефоны көрсетілсін)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______________кетуіме байланысты әскери есептен шығаруыңызды сұраймын</w:t>
      </w:r>
    </w:p>
    <w:p>
      <w:pPr>
        <w:spacing w:after="0"/>
        <w:ind w:left="0"/>
        <w:jc w:val="both"/>
      </w:pPr>
      <w:r>
        <w:rPr>
          <w:rFonts w:ascii="Times New Roman"/>
          <w:b w:val="false"/>
          <w:i w:val="false"/>
          <w:color w:val="000000"/>
          <w:sz w:val="28"/>
        </w:rPr>
        <w:t>      Мынадай себептер бойынша_______________________________________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есептен шығару кезінде маған әскери есепке алу қағидаларын бұзғаны үшін жауапкершілік туралы жеке ескертілді және 7 күн мерзімде жаңа тұрғылықты жерім бойынша әскери есепке тұруға міндеттенемін.</w:t>
      </w:r>
      <w:r>
        <w:br/>
      </w:r>
      <w:r>
        <w:rPr>
          <w:rFonts w:ascii="Times New Roman"/>
          <w:b w:val="false"/>
          <w:i w:val="false"/>
          <w:color w:val="000000"/>
          <w:sz w:val="28"/>
        </w:rPr>
        <w:t>
      Менің жақын туыстарымның тұратын жері:_________________________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туысының тегі, аты, әкесінің аты, оның нақты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әскери билет, уақытша куәлік немесе тіркеу туралы куәлік.</w:t>
      </w:r>
    </w:p>
    <w:p>
      <w:pPr>
        <w:spacing w:after="0"/>
        <w:ind w:left="0"/>
        <w:jc w:val="both"/>
      </w:pPr>
      <w:r>
        <w:rPr>
          <w:rFonts w:ascii="Times New Roman"/>
          <w:b w:val="false"/>
          <w:i w:val="false"/>
          <w:color w:val="000000"/>
          <w:sz w:val="28"/>
        </w:rPr>
        <w:t>      20.___ ж."____"______________ _____________________/___________</w:t>
      </w:r>
    </w:p>
    <w:bookmarkStart w:name="z173"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22 шілдедегі   </w:t>
      </w:r>
      <w:r>
        <w:br/>
      </w:r>
      <w:r>
        <w:rPr>
          <w:rFonts w:ascii="Times New Roman"/>
          <w:b w:val="false"/>
          <w:i w:val="false"/>
          <w:color w:val="000000"/>
          <w:sz w:val="28"/>
        </w:rPr>
        <w:t xml:space="preserve">
№ 348 қаулысына     </w:t>
      </w:r>
      <w:r>
        <w:br/>
      </w:r>
      <w:r>
        <w:rPr>
          <w:rFonts w:ascii="Times New Roman"/>
          <w:b w:val="false"/>
          <w:i w:val="false"/>
          <w:color w:val="000000"/>
          <w:sz w:val="28"/>
        </w:rPr>
        <w:t xml:space="preserve">
4-қосымша      </w:t>
      </w:r>
    </w:p>
    <w:bookmarkEnd w:id="52"/>
    <w:bookmarkStart w:name="z17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End w:id="53"/>
    <w:bookmarkStart w:name="z175" w:id="54"/>
    <w:p>
      <w:pPr>
        <w:spacing w:after="0"/>
        <w:ind w:left="0"/>
        <w:jc w:val="left"/>
      </w:pPr>
      <w:r>
        <w:rPr>
          <w:rFonts w:ascii="Times New Roman"/>
          <w:b/>
          <w:i w:val="false"/>
          <w:color w:val="000000"/>
        </w:rPr>
        <w:t xml:space="preserve"> 
"Жеңілдіктері бар адамдарға (Ұлы Отан соғысына қатысушыларға, Чернобыль АЭС-індегі аварияны жоюшыларға, интернационалист жауынгерлерге) анықтамалар беру" мемлекеттік қызмет стандарты</w:t>
      </w:r>
    </w:p>
    <w:bookmarkEnd w:id="54"/>
    <w:bookmarkStart w:name="z176" w:id="55"/>
    <w:p>
      <w:pPr>
        <w:spacing w:after="0"/>
        <w:ind w:left="0"/>
        <w:jc w:val="left"/>
      </w:pPr>
      <w:r>
        <w:rPr>
          <w:rFonts w:ascii="Times New Roman"/>
          <w:b/>
          <w:i w:val="false"/>
          <w:color w:val="000000"/>
        </w:rPr>
        <w:t xml:space="preserve"> 
1. Жалпы ережелер </w:t>
      </w:r>
    </w:p>
    <w:bookmarkEnd w:id="55"/>
    <w:bookmarkStart w:name="z177" w:id="56"/>
    <w:p>
      <w:pPr>
        <w:spacing w:after="0"/>
        <w:ind w:left="0"/>
        <w:jc w:val="both"/>
      </w:pPr>
      <w:r>
        <w:rPr>
          <w:rFonts w:ascii="Times New Roman"/>
          <w:b w:val="false"/>
          <w:i w:val="false"/>
          <w:color w:val="000000"/>
          <w:sz w:val="28"/>
        </w:rPr>
        <w:t>
      1. "Жеңілдіктері бар адамдарға (Ұлы Отан соғысына қатысушыларға, Чернобыль АЭС-індегі аварияны жоюшыларға, интернационалист жауынгерлерге) анықтамалар беру" мемлекеттік қызметі жергілікті әскери басқару органдарымен (бұдан әрі - ЖӘБО), сондай-ақ баламалы негізде Халыққа қызмет көрсету орталықтары (бұдан әрі - Орталық) арқылы көрсетіледі. ЖӘБО мен Орталықтардың тізбелері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 </w:t>
      </w:r>
      <w:r>
        <w:rPr>
          <w:rFonts w:ascii="Times New Roman"/>
          <w:b w:val="false"/>
          <w:i w:val="false"/>
          <w:color w:val="000000"/>
          <w:sz w:val="28"/>
        </w:rPr>
        <w:t>10-бабының</w:t>
      </w:r>
      <w:r>
        <w:rPr>
          <w:rFonts w:ascii="Times New Roman"/>
          <w:b w:val="false"/>
          <w:i w:val="false"/>
          <w:color w:val="000000"/>
          <w:sz w:val="28"/>
        </w:rPr>
        <w:t>, Қазақстан Республикасы Үкіметінің 2005 жылғы 12 желтоқсандағы № 1232 (ҚПҮ) қаулысымен бекітілген Қазақстан Республикасының жергілікті әскери басқару органдары туралы ереженің 9-тармағы 29) тармақшасының,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w:t>
      </w:r>
      <w:r>
        <w:rPr>
          <w:rFonts w:ascii="Times New Roman"/>
          <w:b w:val="false"/>
          <w:i w:val="false"/>
          <w:color w:val="000000"/>
          <w:sz w:val="28"/>
        </w:rPr>
        <w:t>№ 1</w:t>
      </w:r>
      <w:r>
        <w:rPr>
          <w:rFonts w:ascii="Times New Roman"/>
          <w:b w:val="false"/>
          <w:i w:val="false"/>
          <w:color w:val="000000"/>
          <w:sz w:val="28"/>
        </w:rPr>
        <w:t xml:space="preserve"> қаулысының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Қорғаныс министрлігінің www.mod.kz.интернет-ресурсында, сондай-ақ ресми ақпарат көздерінде және ЖӘБО мен Орталықтардың үй-жайларында орнатылған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 аяқтау түрі жеңілдіктері бар адамдарға (Ұлы Отан соғысына қатысушыларға, Чернобыль АЭС-індегі аварияны жоюшыларға, интернационалист жауынгерлергер) анықтамалар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Анықтама беру үшін ақпарат пен қажетті мәліметтер болмаған кезде мерзім 1 айға дейін ұзартылады. ЖӘБО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кезекте күту уақыты - қажетті құжаттарды тапсырған кезде 30 минуттан артық емес;</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 нәтижесі ретінде құжаттарды алу кезінде күту - өтініш беруші өтініш жасаған сәттен бастап 10 минут; </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ЖӘБО-ға қажетті құжаттар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Анықтама беру үшін ақпарат және қажетті мәліметтер болмаған кезде мерзім 1 айға дейін ұзартылады. ЖӘБО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барынша жол берілетін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барынша жол берілетін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аптасына төрт күн сағат 9.00-ден сағат 18.00-ге дейін (сәрсенбі, сенбі, жексенбі және мереке күндерінен басқа), түскі үзіліс сағат 13.00-ден сағат 14.00-ге дейін.</w:t>
      </w:r>
      <w:r>
        <w:br/>
      </w:r>
      <w:r>
        <w:rPr>
          <w:rFonts w:ascii="Times New Roman"/>
          <w:b w:val="false"/>
          <w:i w:val="false"/>
          <w:color w:val="000000"/>
          <w:sz w:val="28"/>
        </w:rPr>
        <w:t>
      Қабылдау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жексенбіні қоспағанда, түскі үзіліссіз, аптасына алты күн сағат 9.00-ден сағат 20.00-ге дейін.</w:t>
      </w:r>
      <w:r>
        <w:br/>
      </w:r>
      <w:r>
        <w:rPr>
          <w:rFonts w:ascii="Times New Roman"/>
          <w:b w:val="false"/>
          <w:i w:val="false"/>
          <w:color w:val="000000"/>
          <w:sz w:val="28"/>
        </w:rPr>
        <w:t>
      Қабылдау "электрондық"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10. Мемлекеттік қызмет өтініш берушінің тұрғылықты жері бойынша қызмет көрсету үшін жағдайлар көзделген ЖӘБО-ның ғимаратында немесе Орталықтың ғимаратында көрсетіледі. Залда анықтама бюросы, күту креслолары, мемлекеттік және орыс тілдерінде толтырылған бланкілердің үлгілері бар ақпараттық стенділер орналастырылады, өртке қарсы қауіпсіздік шаралары қабылданады.</w:t>
      </w:r>
    </w:p>
    <w:bookmarkEnd w:id="56"/>
    <w:bookmarkStart w:name="z191" w:id="57"/>
    <w:p>
      <w:pPr>
        <w:spacing w:after="0"/>
        <w:ind w:left="0"/>
        <w:jc w:val="left"/>
      </w:pPr>
      <w:r>
        <w:rPr>
          <w:rFonts w:ascii="Times New Roman"/>
          <w:b/>
          <w:i w:val="false"/>
          <w:color w:val="000000"/>
        </w:rPr>
        <w:t xml:space="preserve"> 
2. Мемлекеттік қызмет көрсету тәртібі</w:t>
      </w:r>
    </w:p>
    <w:bookmarkEnd w:id="57"/>
    <w:bookmarkStart w:name="z192" w:id="58"/>
    <w:p>
      <w:pPr>
        <w:spacing w:after="0"/>
        <w:ind w:left="0"/>
        <w:jc w:val="both"/>
      </w:pPr>
      <w:r>
        <w:rPr>
          <w:rFonts w:ascii="Times New Roman"/>
          <w:b w:val="false"/>
          <w:i w:val="false"/>
          <w:color w:val="000000"/>
          <w:sz w:val="28"/>
        </w:rPr>
        <w:t>
      11. Анықтама алу үшін өтініш беруші мынадай құжаттарды ұсыну қажет:</w:t>
      </w:r>
      <w:r>
        <w:br/>
      </w:r>
      <w:r>
        <w:rPr>
          <w:rFonts w:ascii="Times New Roman"/>
          <w:b w:val="false"/>
          <w:i w:val="false"/>
          <w:color w:val="000000"/>
          <w:sz w:val="28"/>
        </w:rPr>
        <w:t>
      ЖӘБО-ға:</w:t>
      </w:r>
      <w:r>
        <w:br/>
      </w:r>
      <w:r>
        <w:rPr>
          <w:rFonts w:ascii="Times New Roman"/>
          <w:b w:val="false"/>
          <w:i w:val="false"/>
          <w:color w:val="000000"/>
          <w:sz w:val="28"/>
        </w:rPr>
        <w:t>
</w:t>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әскери билетті немесе уақытша куәлікті (әскери билеттің орнына);</w:t>
      </w:r>
      <w:r>
        <w:br/>
      </w:r>
      <w:r>
        <w:rPr>
          <w:rFonts w:ascii="Times New Roman"/>
          <w:b w:val="false"/>
          <w:i w:val="false"/>
          <w:color w:val="000000"/>
          <w:sz w:val="28"/>
        </w:rPr>
        <w:t>
</w:t>
      </w:r>
      <w:r>
        <w:rPr>
          <w:rFonts w:ascii="Times New Roman"/>
          <w:b w:val="false"/>
          <w:i w:val="false"/>
          <w:color w:val="000000"/>
          <w:sz w:val="28"/>
        </w:rPr>
        <w:t>
      3) жеке куәлігінің түпнұсқасын.</w:t>
      </w:r>
      <w:r>
        <w:br/>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2) әскери билетті немесе уақытша куәлікті (әскери билеттің орнына);</w:t>
      </w:r>
      <w:r>
        <w:br/>
      </w:r>
      <w:r>
        <w:rPr>
          <w:rFonts w:ascii="Times New Roman"/>
          <w:b w:val="false"/>
          <w:i w:val="false"/>
          <w:color w:val="000000"/>
          <w:sz w:val="28"/>
        </w:rPr>
        <w:t>
</w:t>
      </w:r>
      <w:r>
        <w:rPr>
          <w:rFonts w:ascii="Times New Roman"/>
          <w:b w:val="false"/>
          <w:i w:val="false"/>
          <w:color w:val="000000"/>
          <w:sz w:val="28"/>
        </w:rPr>
        <w:t>
      3) жеке куәлігінің көшірмесін.</w:t>
      </w:r>
      <w:r>
        <w:br/>
      </w:r>
      <w:r>
        <w:rPr>
          <w:rFonts w:ascii="Times New Roman"/>
          <w:b w:val="false"/>
          <w:i w:val="false"/>
          <w:color w:val="000000"/>
          <w:sz w:val="28"/>
        </w:rPr>
        <w:t>
      Орталыққа қосымша жоғарыда көрсетілген құжаттармен салыстыру үшін жеке куәліктің түпнұсқасы ұсынылады (салыстырғаннан кейін қайтарылады).</w:t>
      </w:r>
      <w:r>
        <w:br/>
      </w:r>
      <w:r>
        <w:rPr>
          <w:rFonts w:ascii="Times New Roman"/>
          <w:b w:val="false"/>
          <w:i w:val="false"/>
          <w:color w:val="000000"/>
          <w:sz w:val="28"/>
        </w:rPr>
        <w:t>
      Анықтама беру Ұлы Отан соғысы жылдары әрекеттегі армияға, бұрынғы Кеңес Одағын қорғау жөніндегі жауынгерлік операцияларға, Чернобыль атом электр станциясындағы апатты және азаматтық немесе әскери мақсаттағы объектілердегі басқа да радиациялық апаттар мен аварияларды жоюға, сондай-ақ ядролық сынақтар мен оқу-жаттығуларға тікелей қатысқан адамға жүргізіледі.</w:t>
      </w:r>
      <w:r>
        <w:br/>
      </w:r>
      <w:r>
        <w:rPr>
          <w:rFonts w:ascii="Times New Roman"/>
          <w:b w:val="false"/>
          <w:i w:val="false"/>
          <w:color w:val="000000"/>
          <w:sz w:val="28"/>
        </w:rPr>
        <w:t>
</w:t>
      </w:r>
      <w:r>
        <w:rPr>
          <w:rFonts w:ascii="Times New Roman"/>
          <w:b w:val="false"/>
          <w:i w:val="false"/>
          <w:color w:val="000000"/>
          <w:sz w:val="28"/>
        </w:rPr>
        <w:t>
      12. ЖӘБО-да анықтама алу үшін өтініштердің бланкілері күту залындағы арнайы тағанда және ЖӘБО қызметкерлерінде болады.</w:t>
      </w:r>
      <w:r>
        <w:br/>
      </w:r>
      <w:r>
        <w:rPr>
          <w:rFonts w:ascii="Times New Roman"/>
          <w:b w:val="false"/>
          <w:i w:val="false"/>
          <w:color w:val="000000"/>
          <w:sz w:val="28"/>
        </w:rPr>
        <w:t>
      Орталықта анықтама алу үшін өтініштердің бланкілері күту залындағы арнайы тағанда және Орталықтың консультанттарында болады.</w:t>
      </w:r>
      <w:r>
        <w:br/>
      </w:r>
      <w:r>
        <w:rPr>
          <w:rFonts w:ascii="Times New Roman"/>
          <w:b w:val="false"/>
          <w:i w:val="false"/>
          <w:color w:val="000000"/>
          <w:sz w:val="28"/>
        </w:rPr>
        <w:t>
      Анықтама беру туралы өтініш бланкісінің үлгісі осы Стандартқа 4-қосымшада көрсетілген және Қазақстан Республикасы Қорғаныс министрлігінің www.mod.kz.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ЖӘБО-да (Орталықта) құжаттарды қабылдау "терезелер" арқылы жүзеге асырылады, оларда "терезелердің" мақсаты мен атқаратын функциялары туралы ақпарат орналастырылады, сондай-ақ ЖӘБО қызметкерінің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ЖӘБО-да құжаттарды қабылдаған кезде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xml:space="preserve">
      4) құжаттардың берілген күні (уақыты) мен орны; </w:t>
      </w:r>
      <w:r>
        <w:br/>
      </w:r>
      <w:r>
        <w:rPr>
          <w:rFonts w:ascii="Times New Roman"/>
          <w:b w:val="false"/>
          <w:i w:val="false"/>
          <w:color w:val="000000"/>
          <w:sz w:val="28"/>
        </w:rPr>
        <w:t>
</w:t>
      </w:r>
      <w:r>
        <w:rPr>
          <w:rFonts w:ascii="Times New Roman"/>
          <w:b w:val="false"/>
          <w:i w:val="false"/>
          <w:color w:val="000000"/>
          <w:sz w:val="28"/>
        </w:rPr>
        <w:t>
      5) анықтаманы ресімдеуге өтінішті қабылдаған ЖӘБО қызметкерінің тегі, аты, әкесінің аты.</w:t>
      </w:r>
      <w:r>
        <w:br/>
      </w:r>
      <w:r>
        <w:rPr>
          <w:rFonts w:ascii="Times New Roman"/>
          <w:b w:val="false"/>
          <w:i w:val="false"/>
          <w:color w:val="000000"/>
          <w:sz w:val="28"/>
        </w:rPr>
        <w:t>
      Құжаттарды Орталық арқылы қабылдау кезінде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Жеңілдіктері бар адамдарға (Ұлы Отан соғысына қатысушыларға, Чернобыль АЭС-індегі аварияны жоюшыларға, интернационалист жауынгерлерге) анықтаманы ЖӘБО қызметкері "терезелер" арқылы өзі барған кезде және өзінің қолына береді.</w:t>
      </w:r>
      <w:r>
        <w:br/>
      </w:r>
      <w:r>
        <w:rPr>
          <w:rFonts w:ascii="Times New Roman"/>
          <w:b w:val="false"/>
          <w:i w:val="false"/>
          <w:color w:val="000000"/>
          <w:sz w:val="28"/>
        </w:rPr>
        <w:t>
      Орталықта өтініш берушіге дайын құжаттарды беруді "терезелер" арқылы онда көрсетілген мерзімде қолхат негізінде Орталықтың инспекторы жүзеге асырады.</w:t>
      </w:r>
      <w:r>
        <w:br/>
      </w:r>
      <w:r>
        <w:rPr>
          <w:rFonts w:ascii="Times New Roman"/>
          <w:b w:val="false"/>
          <w:i w:val="false"/>
          <w:color w:val="000000"/>
          <w:sz w:val="28"/>
        </w:rPr>
        <w:t>
</w:t>
      </w:r>
      <w:r>
        <w:rPr>
          <w:rFonts w:ascii="Times New Roman"/>
          <w:b w:val="false"/>
          <w:i w:val="false"/>
          <w:color w:val="000000"/>
          <w:sz w:val="28"/>
        </w:rPr>
        <w:t>
      16. Құжаттарда қателер, түзетулер, өшірулер анықталған кезде ЖӘБО қызметкері өтініш берушіге анықтама беруден бас тарту себебін 1 жұмыс күні ішінде жеткізеді.</w:t>
      </w:r>
      <w:r>
        <w:br/>
      </w:r>
      <w:r>
        <w:rPr>
          <w:rFonts w:ascii="Times New Roman"/>
          <w:b w:val="false"/>
          <w:i w:val="false"/>
          <w:color w:val="000000"/>
          <w:sz w:val="28"/>
        </w:rPr>
        <w:t>
      Орталықтан келіп түсетін құжаттарда жоғарыда көрсетілген кемшіліктер анықталған кезде немесе осы Стандарттың 11-тармағында көрсетілген құжаттар пакеті толық ұсынылмаған кезде ЖӘБО қызметкері құжаттарды алғаннан кейін 1 жұмыс күні ішінде қайтару себептерін жазбаша түрде негіздей отырып, оларды Орталыққа қайтарады.</w:t>
      </w:r>
      <w:r>
        <w:br/>
      </w:r>
      <w:r>
        <w:rPr>
          <w:rFonts w:ascii="Times New Roman"/>
          <w:b w:val="false"/>
          <w:i w:val="false"/>
          <w:color w:val="000000"/>
          <w:sz w:val="28"/>
        </w:rPr>
        <w:t>
      Кұжаттар пакетін алғаннан кейін Орталық оларды алғаннан кейін бір жұмыс күні ішінде өтініш берушіні хабардар етеді және қайтару себебі туралы уәкілетті органның жазбаша негіздемесін береді.</w:t>
      </w:r>
      <w:r>
        <w:br/>
      </w:r>
      <w:r>
        <w:rPr>
          <w:rFonts w:ascii="Times New Roman"/>
          <w:b w:val="false"/>
          <w:i w:val="false"/>
          <w:color w:val="000000"/>
          <w:sz w:val="28"/>
        </w:rPr>
        <w:t>
      Анықтама беру үшін ақпарат және қажетті мәліметтер болмаған жағдайларда ЖӘБО қызметкері 1 жұмыс күні ішінде өтініш берушіні мерзімді ұзарту туралы хабардар етеді.</w:t>
      </w:r>
      <w:r>
        <w:br/>
      </w:r>
      <w:r>
        <w:rPr>
          <w:rFonts w:ascii="Times New Roman"/>
          <w:b w:val="false"/>
          <w:i w:val="false"/>
          <w:color w:val="000000"/>
          <w:sz w:val="28"/>
        </w:rPr>
        <w:t>
      Анықтама беру үшін ақпарат және қажетті мәліметтер болмаған жағдайларда ЖӘБО қызметкері мерзімдерді ұзарту себептерін жазбаша түрде негіздей отырып, оларды 1 жұмыс күні ішінде Орталыққа қайтарады.</w:t>
      </w:r>
      <w:r>
        <w:br/>
      </w:r>
      <w:r>
        <w:rPr>
          <w:rFonts w:ascii="Times New Roman"/>
          <w:b w:val="false"/>
          <w:i w:val="false"/>
          <w:color w:val="000000"/>
          <w:sz w:val="28"/>
        </w:rPr>
        <w:t>
      Құжаттар пакетін алғаннан кейін Орталық анықтама беру мерзімін ұзарту себебі туралы жазбаша негіздемені береді.</w:t>
      </w:r>
      <w:r>
        <w:br/>
      </w:r>
      <w:r>
        <w:rPr>
          <w:rFonts w:ascii="Times New Roman"/>
          <w:b w:val="false"/>
          <w:i w:val="false"/>
          <w:color w:val="000000"/>
          <w:sz w:val="28"/>
        </w:rPr>
        <w:t>
      Егер өтініш беруші құжаттарды мерзімінде алмаған жағдайларда Орталық оларды өтініш берілген күннен бастап 1 ай бойы сақтауды қамтамасыз етеді, одан кейін оларды ЖӘБО-ға береді.</w:t>
      </w:r>
    </w:p>
    <w:bookmarkEnd w:id="58"/>
    <w:bookmarkStart w:name="z213" w:id="59"/>
    <w:p>
      <w:pPr>
        <w:spacing w:after="0"/>
        <w:ind w:left="0"/>
        <w:jc w:val="left"/>
      </w:pPr>
      <w:r>
        <w:rPr>
          <w:rFonts w:ascii="Times New Roman"/>
          <w:b/>
          <w:i w:val="false"/>
          <w:color w:val="000000"/>
        </w:rPr>
        <w:t xml:space="preserve"> 
3. Жұмыс қағидаттары</w:t>
      </w:r>
    </w:p>
    <w:bookmarkEnd w:id="59"/>
    <w:bookmarkStart w:name="z214" w:id="60"/>
    <w:p>
      <w:pPr>
        <w:spacing w:after="0"/>
        <w:ind w:left="0"/>
        <w:jc w:val="both"/>
      </w:pPr>
      <w:r>
        <w:rPr>
          <w:rFonts w:ascii="Times New Roman"/>
          <w:b w:val="false"/>
          <w:i w:val="false"/>
          <w:color w:val="000000"/>
          <w:sz w:val="28"/>
        </w:rPr>
        <w:t>
      17. ЖӘБО-ның және Орталықтың қызметі мынадай қағидаттарға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міндеттерін атқарған кезде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түпкілікті және толық ақпарат беру;</w:t>
      </w:r>
      <w:r>
        <w:br/>
      </w:r>
      <w:r>
        <w:rPr>
          <w:rFonts w:ascii="Times New Roman"/>
          <w:b w:val="false"/>
          <w:i w:val="false"/>
          <w:color w:val="000000"/>
          <w:sz w:val="28"/>
        </w:rPr>
        <w:t>
      ақпараттың сақталуын, қорғалуын және оның құпиялылығын қамтамасыз ету;</w:t>
      </w:r>
      <w:r>
        <w:br/>
      </w:r>
      <w:r>
        <w:rPr>
          <w:rFonts w:ascii="Times New Roman"/>
          <w:b w:val="false"/>
          <w:i w:val="false"/>
          <w:color w:val="000000"/>
          <w:sz w:val="28"/>
        </w:rPr>
        <w:t>
      құжаттардың сақталуын қамтамасыз ету.</w:t>
      </w:r>
    </w:p>
    <w:bookmarkEnd w:id="60"/>
    <w:bookmarkStart w:name="z215" w:id="61"/>
    <w:p>
      <w:pPr>
        <w:spacing w:after="0"/>
        <w:ind w:left="0"/>
        <w:jc w:val="left"/>
      </w:pPr>
      <w:r>
        <w:rPr>
          <w:rFonts w:ascii="Times New Roman"/>
          <w:b/>
          <w:i w:val="false"/>
          <w:color w:val="000000"/>
        </w:rPr>
        <w:t xml:space="preserve"> 
4. Жұмыс нәтижелері</w:t>
      </w:r>
    </w:p>
    <w:bookmarkEnd w:id="61"/>
    <w:bookmarkStart w:name="z216" w:id="62"/>
    <w:p>
      <w:pPr>
        <w:spacing w:after="0"/>
        <w:ind w:left="0"/>
        <w:jc w:val="both"/>
      </w:pPr>
      <w:r>
        <w:rPr>
          <w:rFonts w:ascii="Times New Roman"/>
          <w:b w:val="false"/>
          <w:i w:val="false"/>
          <w:color w:val="000000"/>
          <w:sz w:val="28"/>
        </w:rPr>
        <w:t>
      18. Өтініш берушілерге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 олар Қазақстан Республикасы Қорғаныс министрлігінің www.mod.kz. интернет-ресурсында,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 сапасы және қол жетімділігі көрсеткіштерінің мақсатты мәні жыл сайын Қазақстан Республикасы Қорғаныс министрінің бұйрығымен бекітіледі.</w:t>
      </w:r>
    </w:p>
    <w:bookmarkEnd w:id="62"/>
    <w:bookmarkStart w:name="z218" w:id="63"/>
    <w:p>
      <w:pPr>
        <w:spacing w:after="0"/>
        <w:ind w:left="0"/>
        <w:jc w:val="left"/>
      </w:pPr>
      <w:r>
        <w:rPr>
          <w:rFonts w:ascii="Times New Roman"/>
          <w:b/>
          <w:i w:val="false"/>
          <w:color w:val="000000"/>
        </w:rPr>
        <w:t xml:space="preserve"> 
5. Шағымдану тәртібі</w:t>
      </w:r>
    </w:p>
    <w:bookmarkEnd w:id="63"/>
    <w:bookmarkStart w:name="z219" w:id="64"/>
    <w:p>
      <w:pPr>
        <w:spacing w:after="0"/>
        <w:ind w:left="0"/>
        <w:jc w:val="both"/>
      </w:pPr>
      <w:r>
        <w:rPr>
          <w:rFonts w:ascii="Times New Roman"/>
          <w:b w:val="false"/>
          <w:i w:val="false"/>
          <w:color w:val="000000"/>
          <w:sz w:val="28"/>
        </w:rPr>
        <w:t>
      20. ЖӘБО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консультанттары) болып табылады. ЖӘБО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сапасы бойынша шағымдар мен талап-арыздарды қарау жөніндегі жоғары тұрған уәкілетті орган Қазақстан Республикасы Қорғаныс министрлігінің Ұйымдастыру-жұмылдыру жұмыстары департаменті болып табылады.</w:t>
      </w:r>
      <w:r>
        <w:br/>
      </w:r>
      <w:r>
        <w:rPr>
          <w:rFonts w:ascii="Times New Roman"/>
          <w:b w:val="false"/>
          <w:i w:val="false"/>
          <w:color w:val="000000"/>
          <w:sz w:val="28"/>
        </w:rPr>
        <w:t>
      Орталық инспекторының әрекеттеріне (әрекетсіздігіне) шағымдану тәртібі туралы ақпаратты Орталықтың ақпараттық-анықтама қызметінің телефоны арқылы алуға болады: 58-00-58.</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көрсетілген мемлекеттік қызмет нәтижелерімен келіспеу туралы шағым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ЖӘБО-да дұрыс қызмет көрсетілмеген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дұрыс қызмет көрсетілмегені туралы шағым Орталық директорының атына беріледі. Орталықтың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ЖӘБО мен Орталықтардың жұмыс кестелері осы Стандарттың 1-тармағында көрсетілген.</w:t>
      </w:r>
      <w:r>
        <w:br/>
      </w:r>
      <w:r>
        <w:rPr>
          <w:rFonts w:ascii="Times New Roman"/>
          <w:b w:val="false"/>
          <w:i w:val="false"/>
          <w:color w:val="000000"/>
          <w:sz w:val="28"/>
        </w:rPr>
        <w:t>
</w:t>
      </w:r>
      <w:r>
        <w:rPr>
          <w:rFonts w:ascii="Times New Roman"/>
          <w:b w:val="false"/>
          <w:i w:val="false"/>
          <w:color w:val="000000"/>
          <w:sz w:val="28"/>
        </w:rPr>
        <w:t>
      23. Шағымдар ауызша немесе жазбаша түрде, сондай-ақ электрондық түрде заңнамада белгіленген тәртіппен қабылданады.</w:t>
      </w:r>
      <w:r>
        <w:br/>
      </w:r>
      <w:r>
        <w:rPr>
          <w:rFonts w:ascii="Times New Roman"/>
          <w:b w:val="false"/>
          <w:i w:val="false"/>
          <w:color w:val="000000"/>
          <w:sz w:val="28"/>
        </w:rPr>
        <w:t>
      Шағымда өтініш берушінің тегі, аты, әкесінің аты, оның пошталық мекенжайы және күні көрсетіледі. Шағымға өтініш берушінің қолы қойылған немесе оның электрондық цифрлы қолтаңбасымен расталған болуға тиіс.</w:t>
      </w:r>
      <w:r>
        <w:br/>
      </w:r>
      <w:r>
        <w:rPr>
          <w:rFonts w:ascii="Times New Roman"/>
          <w:b w:val="false"/>
          <w:i w:val="false"/>
          <w:color w:val="000000"/>
          <w:sz w:val="28"/>
        </w:rPr>
        <w:t>
</w:t>
      </w:r>
      <w:r>
        <w:rPr>
          <w:rFonts w:ascii="Times New Roman"/>
          <w:b w:val="false"/>
          <w:i w:val="false"/>
          <w:color w:val="000000"/>
          <w:sz w:val="28"/>
        </w:rPr>
        <w:t>
      24. Жазбаша өтініш жасаған өтініш берушіге өтініштің қабылданған күнін және уақытын, оны қабылдаған адамның тегі мен аты-жөнін көрсете отырып талон беріледі.</w:t>
      </w:r>
      <w:r>
        <w:br/>
      </w:r>
      <w:r>
        <w:rPr>
          <w:rFonts w:ascii="Times New Roman"/>
          <w:b w:val="false"/>
          <w:i w:val="false"/>
          <w:color w:val="000000"/>
          <w:sz w:val="28"/>
        </w:rPr>
        <w:t>
      Келіп түскен шағым уәкілетті органның кіріс хат-хабарларын есепке алу журналына тіркеледі және "Жеке және заңды тұлғалардың өтініштерін қарау тәртібі туралы" Қазақстан Республикасының 2007 жылғы 12 қаңтардағы Заңында, сондай-ақ өзге де нормативтік-құқықтық актілерде белгіленген мерзімдерде қаралады.</w:t>
      </w:r>
      <w:r>
        <w:br/>
      </w:r>
      <w:r>
        <w:rPr>
          <w:rFonts w:ascii="Times New Roman"/>
          <w:b w:val="false"/>
          <w:i w:val="false"/>
          <w:color w:val="000000"/>
          <w:sz w:val="28"/>
        </w:rPr>
        <w:t>
      Азаматтардың өтініштерін қараудың белгіленген мерзімдері - 30 күнтізбелік күн, ал қосымша ақпаратты алуды және зерделеуді талап етпейтіндер - 15 күнтізбелік күн.</w:t>
      </w:r>
      <w:r>
        <w:br/>
      </w:r>
      <w:r>
        <w:rPr>
          <w:rFonts w:ascii="Times New Roman"/>
          <w:b w:val="false"/>
          <w:i w:val="false"/>
          <w:color w:val="000000"/>
          <w:sz w:val="28"/>
        </w:rPr>
        <w:t>
      Берілген шағымды қарау барысын және оған жауапты ЖӘБО-дан білуге болады.</w:t>
      </w:r>
      <w:r>
        <w:br/>
      </w:r>
      <w:r>
        <w:rPr>
          <w:rFonts w:ascii="Times New Roman"/>
          <w:b w:val="false"/>
          <w:i w:val="false"/>
          <w:color w:val="000000"/>
          <w:sz w:val="28"/>
        </w:rPr>
        <w:t>
      Орталыққа келіп түскен шағым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Шағымды қарау нәтижелері туралы өтініш берушіге пошта арқылы жазбаша түрде хабарланады.</w:t>
      </w:r>
      <w:r>
        <w:br/>
      </w:r>
      <w:r>
        <w:rPr>
          <w:rFonts w:ascii="Times New Roman"/>
          <w:b w:val="false"/>
          <w:i w:val="false"/>
          <w:color w:val="000000"/>
          <w:sz w:val="28"/>
        </w:rPr>
        <w:t>
      Өтініш беруші ЖӘБО бастығы, жоғары тұрған уәкілетті орган немесе Орталық директоры қабылдаған шешіммен келіспеген жағдайда өтініш беруші заңнамада белгіленген тәртіппен сотқа өтініш жасауға құқылы.</w:t>
      </w:r>
      <w:r>
        <w:br/>
      </w:r>
      <w:r>
        <w:rPr>
          <w:rFonts w:ascii="Times New Roman"/>
          <w:b w:val="false"/>
          <w:i w:val="false"/>
          <w:color w:val="000000"/>
          <w:sz w:val="28"/>
        </w:rPr>
        <w:t>
</w:t>
      </w:r>
      <w:r>
        <w:rPr>
          <w:rFonts w:ascii="Times New Roman"/>
          <w:b w:val="false"/>
          <w:i w:val="false"/>
          <w:color w:val="000000"/>
          <w:sz w:val="28"/>
        </w:rPr>
        <w:t>
      25. Уәкілетті органның және Орталық басшыларының қабылдау уақыты осы Стандарттың 9-тармағында көзделген уәкілетті органның және Орталықтың жұмыс кестесіне сәйкес айқындалады.</w:t>
      </w:r>
      <w:r>
        <w:br/>
      </w:r>
      <w:r>
        <w:rPr>
          <w:rFonts w:ascii="Times New Roman"/>
          <w:b w:val="false"/>
          <w:i w:val="false"/>
          <w:color w:val="000000"/>
          <w:sz w:val="28"/>
        </w:rPr>
        <w:t>
      ЖӘБО байланыс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орналасқан стенділерде көрсетіледі.</w:t>
      </w:r>
      <w:r>
        <w:br/>
      </w:r>
      <w:r>
        <w:rPr>
          <w:rFonts w:ascii="Times New Roman"/>
          <w:b w:val="false"/>
          <w:i w:val="false"/>
          <w:color w:val="000000"/>
          <w:sz w:val="28"/>
        </w:rPr>
        <w:t>
      Орталықтардың байланыс телефондары </w:t>
      </w:r>
      <w:r>
        <w:rPr>
          <w:rFonts w:ascii="Times New Roman"/>
          <w:b w:val="false"/>
          <w:i w:val="false"/>
          <w:color w:val="000000"/>
          <w:sz w:val="28"/>
        </w:rPr>
        <w:t>3-қосымшада</w:t>
      </w:r>
      <w:r>
        <w:rPr>
          <w:rFonts w:ascii="Times New Roman"/>
          <w:b w:val="false"/>
          <w:i w:val="false"/>
          <w:color w:val="000000"/>
          <w:sz w:val="28"/>
        </w:rPr>
        <w:t>, сондай-ақ ресми ақпарат көздерінде және Орталықтардың үй-жайларында орналасқан стенділерде көрсетілген.</w:t>
      </w:r>
      <w:r>
        <w:br/>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www.mod.kz.</w:t>
      </w:r>
    </w:p>
    <w:bookmarkEnd w:id="64"/>
    <w:bookmarkStart w:name="z225" w:id="65"/>
    <w:p>
      <w:pPr>
        <w:spacing w:after="0"/>
        <w:ind w:left="0"/>
        <w:jc w:val="both"/>
      </w:pPr>
      <w:r>
        <w:rPr>
          <w:rFonts w:ascii="Times New Roman"/>
          <w:b w:val="false"/>
          <w:i w:val="false"/>
          <w:color w:val="000000"/>
          <w:sz w:val="28"/>
        </w:rPr>
        <w:t>
"Жеңілдіктері бар адамдарға (Ұлы Отан</w:t>
      </w:r>
      <w:r>
        <w:br/>
      </w:r>
      <w:r>
        <w:rPr>
          <w:rFonts w:ascii="Times New Roman"/>
          <w:b w:val="false"/>
          <w:i w:val="false"/>
          <w:color w:val="000000"/>
          <w:sz w:val="28"/>
        </w:rPr>
        <w:t xml:space="preserve">
соғысына қатысушыларға, Чернобыль   </w:t>
      </w:r>
      <w:r>
        <w:br/>
      </w:r>
      <w:r>
        <w:rPr>
          <w:rFonts w:ascii="Times New Roman"/>
          <w:b w:val="false"/>
          <w:i w:val="false"/>
          <w:color w:val="000000"/>
          <w:sz w:val="28"/>
        </w:rPr>
        <w:t xml:space="preserve">
АЭС-індегі аварияны жоюшыларға,  </w:t>
      </w:r>
      <w:r>
        <w:br/>
      </w:r>
      <w:r>
        <w:rPr>
          <w:rFonts w:ascii="Times New Roman"/>
          <w:b w:val="false"/>
          <w:i w:val="false"/>
          <w:color w:val="000000"/>
          <w:sz w:val="28"/>
        </w:rPr>
        <w:t>
интернационалист жауынгерлерге) анықтамалар</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1-қосымша             </w:t>
      </w:r>
    </w:p>
    <w:bookmarkEnd w:id="65"/>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3093"/>
        <w:gridCol w:w="2733"/>
        <w:gridCol w:w="297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қызметтердің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66"/>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соғысына қатысушыларға, Чернобыль    </w:t>
      </w:r>
      <w:r>
        <w:br/>
      </w:r>
      <w:r>
        <w:rPr>
          <w:rFonts w:ascii="Times New Roman"/>
          <w:b w:val="false"/>
          <w:i w:val="false"/>
          <w:color w:val="000000"/>
          <w:sz w:val="28"/>
        </w:rPr>
        <w:t xml:space="preserve">
АЭС-індегі аварияны жоюшыларға,     </w:t>
      </w:r>
      <w:r>
        <w:br/>
      </w:r>
      <w:r>
        <w:rPr>
          <w:rFonts w:ascii="Times New Roman"/>
          <w:b w:val="false"/>
          <w:i w:val="false"/>
          <w:color w:val="000000"/>
          <w:sz w:val="28"/>
        </w:rPr>
        <w:t xml:space="preserve">
интернационалист жауынгерлерге)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2-қосымша               </w:t>
      </w:r>
    </w:p>
    <w:bookmarkEnd w:id="66"/>
    <w:p>
      <w:pPr>
        <w:spacing w:after="0"/>
        <w:ind w:left="0"/>
        <w:jc w:val="left"/>
      </w:pPr>
      <w:r>
        <w:rPr>
          <w:rFonts w:ascii="Times New Roman"/>
          <w:b/>
          <w:i w:val="false"/>
          <w:color w:val="000000"/>
        </w:rPr>
        <w:t xml:space="preserve"> Облыстар, Астана және Алматы қалалары жергілікті әскери басқару органдарының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4381"/>
        <w:gridCol w:w="5235"/>
        <w:gridCol w:w="2536"/>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Шевченко көшесі, 54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8(7112)51-10-18 51-05-67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100000,Қарағанды қаласы,Ерубаев көшесі,9</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56-02-62 56-33-56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100000,Қостанай қаласы,Баймағанбетов көшесі,150</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120016,Қызылорда қаласы,М.Шоқай көшесі,134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140000,Ақтау қаласы,23-шағын аудан,</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140000,Павлодар қаласы,Чкалов көшесі,20/1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150000,Петропавл қаласы,Егемен Қазақстан даңғылы,1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160011,Шымкент қаласы.8</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227" w:id="67"/>
    <w:p>
      <w:pPr>
        <w:spacing w:after="0"/>
        <w:ind w:left="0"/>
        <w:jc w:val="both"/>
      </w:pPr>
      <w:r>
        <w:rPr>
          <w:rFonts w:ascii="Times New Roman"/>
          <w:b w:val="false"/>
          <w:i w:val="false"/>
          <w:color w:val="000000"/>
          <w:sz w:val="28"/>
        </w:rPr>
        <w:t xml:space="preserve">  
"Жеңілдіктері бар адамдарға (Ұлы Отан    </w:t>
      </w:r>
      <w:r>
        <w:br/>
      </w:r>
      <w:r>
        <w:rPr>
          <w:rFonts w:ascii="Times New Roman"/>
          <w:b w:val="false"/>
          <w:i w:val="false"/>
          <w:color w:val="000000"/>
          <w:sz w:val="28"/>
        </w:rPr>
        <w:t xml:space="preserve">
соғысына қатысушыларға, Чернобыль    </w:t>
      </w:r>
      <w:r>
        <w:br/>
      </w:r>
      <w:r>
        <w:rPr>
          <w:rFonts w:ascii="Times New Roman"/>
          <w:b w:val="false"/>
          <w:i w:val="false"/>
          <w:color w:val="000000"/>
          <w:sz w:val="28"/>
        </w:rPr>
        <w:t xml:space="preserve">
АЭС-індегі аварияны жоюшыларға,      </w:t>
      </w:r>
      <w:r>
        <w:br/>
      </w:r>
      <w:r>
        <w:rPr>
          <w:rFonts w:ascii="Times New Roman"/>
          <w:b w:val="false"/>
          <w:i w:val="false"/>
          <w:color w:val="000000"/>
          <w:sz w:val="28"/>
        </w:rPr>
        <w:t xml:space="preserve">
интернационалист жауынгерлерге)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3-қосымша                  </w:t>
      </w:r>
    </w:p>
    <w:bookmarkEnd w:id="67"/>
    <w:p>
      <w:pPr>
        <w:spacing w:after="0"/>
        <w:ind w:left="0"/>
        <w:jc w:val="left"/>
      </w:pPr>
      <w:r>
        <w:rPr>
          <w:rFonts w:ascii="Times New Roman"/>
          <w:b/>
          <w:i w:val="false"/>
          <w:color w:val="000000"/>
        </w:rPr>
        <w:t xml:space="preserve"> Облыстар, Астана және Алматы қалалары халыққа қызмет көрсету орталықтарының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193"/>
        <w:gridCol w:w="4593"/>
        <w:gridCol w:w="22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орналасқан мекенжай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нөмірлері</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40-10-76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56-57-87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24-41-33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6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28-40-14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51-03-46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33-55-93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43-84-18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23-68-81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облысьның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23-08-46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w:t>
            </w:r>
          </w:p>
          <w:p>
            <w:pPr>
              <w:spacing w:after="20"/>
              <w:ind w:left="20"/>
              <w:jc w:val="both"/>
            </w:pPr>
            <w:r>
              <w:rPr>
                <w:rFonts w:ascii="Times New Roman"/>
                <w:b w:val="false"/>
                <w:i w:val="false"/>
                <w:color w:val="000000"/>
                <w:sz w:val="20"/>
              </w:rPr>
              <w:t>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p>
            <w:pPr>
              <w:spacing w:after="20"/>
              <w:ind w:left="20"/>
              <w:jc w:val="both"/>
            </w:pPr>
            <w:r>
              <w:rPr>
                <w:rFonts w:ascii="Times New Roman"/>
                <w:b w:val="false"/>
                <w:i w:val="false"/>
                <w:color w:val="000000"/>
                <w:sz w:val="20"/>
              </w:rPr>
              <w:t>15-шағын аудан, 67 "б"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31-85-16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33-31-03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30-06-79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 Бөгенбай батыр көшесі, 221 -үй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63-82-51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көшесі, 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48-17-77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p>
            <w:pPr>
              <w:spacing w:after="20"/>
              <w:ind w:left="20"/>
              <w:jc w:val="both"/>
            </w:pPr>
            <w:r>
              <w:rPr>
                <w:rFonts w:ascii="Times New Roman"/>
                <w:b w:val="false"/>
                <w:i w:val="false"/>
                <w:color w:val="000000"/>
                <w:sz w:val="20"/>
              </w:rPr>
              <w:t>Теле би көшесі, 155-үй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78-47-01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34-09-35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37-02-06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70 "а" көше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p>
          <w:p>
            <w:pPr>
              <w:spacing w:after="20"/>
              <w:ind w:left="20"/>
              <w:jc w:val="both"/>
            </w:pPr>
            <w:r>
              <w:rPr>
                <w:rFonts w:ascii="Times New Roman"/>
                <w:b w:val="false"/>
                <w:i w:val="false"/>
                <w:color w:val="000000"/>
                <w:sz w:val="20"/>
              </w:rPr>
              <w:t>32-42-79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81-көше, 85-үй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r>
    </w:tbl>
    <w:bookmarkStart w:name="z228" w:id="68"/>
    <w:p>
      <w:pPr>
        <w:spacing w:after="0"/>
        <w:ind w:left="0"/>
        <w:jc w:val="both"/>
      </w:pPr>
      <w:r>
        <w:rPr>
          <w:rFonts w:ascii="Times New Roman"/>
          <w:b w:val="false"/>
          <w:i w:val="false"/>
          <w:color w:val="000000"/>
          <w:sz w:val="28"/>
        </w:rPr>
        <w:t>
"Жеңілдіктері бар адамдарға (Ұлы Отан</w:t>
      </w:r>
      <w:r>
        <w:br/>
      </w:r>
      <w:r>
        <w:rPr>
          <w:rFonts w:ascii="Times New Roman"/>
          <w:b w:val="false"/>
          <w:i w:val="false"/>
          <w:color w:val="000000"/>
          <w:sz w:val="28"/>
        </w:rPr>
        <w:t xml:space="preserve">
соғысына қатысушыларға, Чернобыль    </w:t>
      </w:r>
      <w:r>
        <w:br/>
      </w:r>
      <w:r>
        <w:rPr>
          <w:rFonts w:ascii="Times New Roman"/>
          <w:b w:val="false"/>
          <w:i w:val="false"/>
          <w:color w:val="000000"/>
          <w:sz w:val="28"/>
        </w:rPr>
        <w:t xml:space="preserve">
АЭС-індегі аварияны жоюшыларға,       </w:t>
      </w:r>
      <w:r>
        <w:br/>
      </w:r>
      <w:r>
        <w:rPr>
          <w:rFonts w:ascii="Times New Roman"/>
          <w:b w:val="false"/>
          <w:i w:val="false"/>
          <w:color w:val="000000"/>
          <w:sz w:val="28"/>
        </w:rPr>
        <w:t>
интернационалист жауынгерлерге) анықтамалар</w:t>
      </w:r>
      <w:r>
        <w:br/>
      </w:r>
      <w:r>
        <w:rPr>
          <w:rFonts w:ascii="Times New Roman"/>
          <w:b w:val="false"/>
          <w:i w:val="false"/>
          <w:color w:val="000000"/>
          <w:sz w:val="28"/>
        </w:rPr>
        <w:t>
беру" мемлекеттік қызмет стандартына</w:t>
      </w:r>
      <w:r>
        <w:br/>
      </w:r>
      <w:r>
        <w:rPr>
          <w:rFonts w:ascii="Times New Roman"/>
          <w:b w:val="false"/>
          <w:i w:val="false"/>
          <w:color w:val="000000"/>
          <w:sz w:val="28"/>
        </w:rPr>
        <w:t xml:space="preserve">
4-қосымша                </w:t>
      </w:r>
    </w:p>
    <w:bookmarkEnd w:id="68"/>
    <w:p>
      <w:pPr>
        <w:spacing w:after="0"/>
        <w:ind w:left="0"/>
        <w:jc w:val="both"/>
      </w:pPr>
      <w:r>
        <w:rPr>
          <w:rFonts w:ascii="Times New Roman"/>
          <w:b w:val="false"/>
          <w:i w:val="false"/>
          <w:color w:val="000000"/>
          <w:sz w:val="28"/>
        </w:rPr>
        <w:t>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(әскери атағы, тегі, аты әкесінің аты,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Растайтын анықтама беруіңізді сұраймын_________________________</w:t>
      </w:r>
      <w:r>
        <w:br/>
      </w:r>
      <w:r>
        <w:rPr>
          <w:rFonts w:ascii="Times New Roman"/>
          <w:b w:val="false"/>
          <w:i w:val="false"/>
          <w:color w:val="000000"/>
          <w:sz w:val="28"/>
        </w:rPr>
        <w:t>
                                              (ҰОС қатысушысының,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интернационалист жауынгердің, Чернобыль авариясын жоюшының, міндетті</w:t>
      </w:r>
      <w:r>
        <w:br/>
      </w:r>
      <w:r>
        <w:rPr>
          <w:rFonts w:ascii="Times New Roman"/>
          <w:b w:val="false"/>
          <w:i w:val="false"/>
          <w:color w:val="000000"/>
          <w:sz w:val="28"/>
        </w:rPr>
        <w:t>
әскери қызмет өткергені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Семей ядролық полигонында қызмет өткергені туралы)</w:t>
      </w:r>
      <w:r>
        <w:br/>
      </w:r>
      <w:r>
        <w:rPr>
          <w:rFonts w:ascii="Times New Roman"/>
          <w:b w:val="false"/>
          <w:i w:val="false"/>
          <w:color w:val="000000"/>
          <w:sz w:val="28"/>
        </w:rPr>
        <w:t>
Қандай қорғаныс істері жөніндегі бөлімі (басқармасы, департаменті) әскери комиссариаты) және қашан әскерге шақырған____________________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салған кезеңдегі әскери атағы мен лауазымы_______________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 тегі, әскери бөлімнің нөмірі, бағыныстылығы мен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жұмыс кезеңі (келген және кеткен жылы, айы)__________________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Жеңілдікке құқық туралы куәліктің №___________ берілген күні_________</w:t>
      </w:r>
      <w:r>
        <w:br/>
      </w:r>
      <w:r>
        <w:rPr>
          <w:rFonts w:ascii="Times New Roman"/>
          <w:b w:val="false"/>
          <w:i w:val="false"/>
          <w:color w:val="000000"/>
          <w:sz w:val="28"/>
        </w:rPr>
        <w:t>
Кім және қашан берді_________________________________________________</w:t>
      </w:r>
    </w:p>
    <w:p>
      <w:pPr>
        <w:spacing w:after="0"/>
        <w:ind w:left="0"/>
        <w:jc w:val="both"/>
      </w:pPr>
      <w:r>
        <w:rPr>
          <w:rFonts w:ascii="Times New Roman"/>
          <w:b w:val="false"/>
          <w:i w:val="false"/>
          <w:color w:val="000000"/>
          <w:sz w:val="28"/>
        </w:rPr>
        <w:t>      Қосымша мәліметтер_____________________________________________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әскери билет немесе уақытша куәлік.</w:t>
      </w:r>
    </w:p>
    <w:p>
      <w:pPr>
        <w:spacing w:after="0"/>
        <w:ind w:left="0"/>
        <w:jc w:val="both"/>
      </w:pPr>
      <w:r>
        <w:rPr>
          <w:rFonts w:ascii="Times New Roman"/>
          <w:b w:val="false"/>
          <w:i w:val="false"/>
          <w:color w:val="000000"/>
          <w:sz w:val="28"/>
        </w:rPr>
        <w:t>      20__ ж."__"_______________ _________________/__________________</w:t>
      </w:r>
    </w:p>
    <w:bookmarkStart w:name="z229" w:id="6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шілдедегі</w:t>
      </w:r>
      <w:r>
        <w:br/>
      </w:r>
      <w:r>
        <w:rPr>
          <w:rFonts w:ascii="Times New Roman"/>
          <w:b w:val="false"/>
          <w:i w:val="false"/>
          <w:color w:val="000000"/>
          <w:sz w:val="28"/>
        </w:rPr>
        <w:t xml:space="preserve">
№ 848 қаулысына       </w:t>
      </w:r>
      <w:r>
        <w:br/>
      </w:r>
      <w:r>
        <w:rPr>
          <w:rFonts w:ascii="Times New Roman"/>
          <w:b w:val="false"/>
          <w:i w:val="false"/>
          <w:color w:val="000000"/>
          <w:sz w:val="28"/>
        </w:rPr>
        <w:t xml:space="preserve">
5-қосымша        </w:t>
      </w:r>
    </w:p>
    <w:bookmarkEnd w:id="69"/>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29 желтоқсандағы</w:t>
      </w:r>
      <w:r>
        <w:br/>
      </w:r>
      <w:r>
        <w:rPr>
          <w:rFonts w:ascii="Times New Roman"/>
          <w:b w:val="false"/>
          <w:i w:val="false"/>
          <w:color w:val="000000"/>
          <w:sz w:val="28"/>
        </w:rPr>
        <w:t xml:space="preserve">
№ 2223 қаулысымен    </w:t>
      </w:r>
      <w:r>
        <w:br/>
      </w:r>
      <w:r>
        <w:rPr>
          <w:rFonts w:ascii="Times New Roman"/>
          <w:b w:val="false"/>
          <w:i w:val="false"/>
          <w:color w:val="000000"/>
          <w:sz w:val="28"/>
        </w:rPr>
        <w:t xml:space="preserve">
бекітілген       </w:t>
      </w:r>
    </w:p>
    <w:bookmarkStart w:name="z230" w:id="70"/>
    <w:p>
      <w:pPr>
        <w:spacing w:after="0"/>
        <w:ind w:left="0"/>
        <w:jc w:val="left"/>
      </w:pPr>
      <w:r>
        <w:rPr>
          <w:rFonts w:ascii="Times New Roman"/>
          <w:b/>
          <w:i w:val="false"/>
          <w:color w:val="000000"/>
        </w:rPr>
        <w:t xml:space="preserve"> 
"Адамдарға әскери қызмет өткергенін растау туралы анықтамалар беру" мемлекеттік қызмет стандарты</w:t>
      </w:r>
    </w:p>
    <w:bookmarkEnd w:id="70"/>
    <w:bookmarkStart w:name="z231" w:id="71"/>
    <w:p>
      <w:pPr>
        <w:spacing w:after="0"/>
        <w:ind w:left="0"/>
        <w:jc w:val="left"/>
      </w:pPr>
      <w:r>
        <w:rPr>
          <w:rFonts w:ascii="Times New Roman"/>
          <w:b/>
          <w:i w:val="false"/>
          <w:color w:val="000000"/>
        </w:rPr>
        <w:t xml:space="preserve"> 
1. Жалпы ережелер</w:t>
      </w:r>
    </w:p>
    <w:bookmarkEnd w:id="71"/>
    <w:bookmarkStart w:name="z232" w:id="72"/>
    <w:p>
      <w:pPr>
        <w:spacing w:after="0"/>
        <w:ind w:left="0"/>
        <w:jc w:val="both"/>
      </w:pPr>
      <w:r>
        <w:rPr>
          <w:rFonts w:ascii="Times New Roman"/>
          <w:b w:val="false"/>
          <w:i w:val="false"/>
          <w:color w:val="000000"/>
          <w:sz w:val="28"/>
        </w:rPr>
        <w:t>
      1. "Адамдарға әскери қызмет өткергенін растау туралы анықтамалар беру" мемлекеттік қызметі жергілікті әскери басқару органдарымен (бұдан әрі - ЖӘБО), сондай-ақ баламалы негізде Халыққа қызмет көрсету орталықтары (бұдан әрі - Орталық) арқылы көрсетіледі. ЖӘБО мен Орталықтардың тізбелері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2005 жылғы 12 желтоқсандағы № 1232 (ҚПҮ) қаулысымен бекітілген Қазақстан Республикасының жергілікті әскери басқару органдары туралы ереженің 9-тармағы 29) тармақшасының,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w:t>
      </w:r>
      <w:r>
        <w:rPr>
          <w:rFonts w:ascii="Times New Roman"/>
          <w:b w:val="false"/>
          <w:i w:val="false"/>
          <w:color w:val="000000"/>
          <w:sz w:val="28"/>
        </w:rPr>
        <w:t>№ 1</w:t>
      </w:r>
      <w:r>
        <w:rPr>
          <w:rFonts w:ascii="Times New Roman"/>
          <w:b w:val="false"/>
          <w:i w:val="false"/>
          <w:color w:val="000000"/>
          <w:sz w:val="28"/>
        </w:rPr>
        <w:t xml:space="preserve"> қаулысының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тәртібі туралы толық ақпарат Қазақстан Республикасы Қорғаныс министрлігінің www.mod.kz. интернет-ресурсында, сондай-ақ ресми ақпарат көздерінде және ЖӘБО мен Орталықтардың үй-жайларында орнатылған стенділерде орналастырылады. </w:t>
      </w:r>
      <w:r>
        <w:br/>
      </w:r>
      <w:r>
        <w:rPr>
          <w:rFonts w:ascii="Times New Roman"/>
          <w:b w:val="false"/>
          <w:i w:val="false"/>
          <w:color w:val="000000"/>
          <w:sz w:val="28"/>
        </w:rPr>
        <w:t>
</w:t>
      </w:r>
      <w:r>
        <w:rPr>
          <w:rFonts w:ascii="Times New Roman"/>
          <w:b w:val="false"/>
          <w:i w:val="false"/>
          <w:color w:val="000000"/>
          <w:sz w:val="28"/>
        </w:rPr>
        <w:t>
      5. Өтініш берушіге көрсетілетін мемлекеттік қызметті аяқтау түрі әскери қызмет өткергенін растау туралы анықтама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- 1 жұмыс күні.</w:t>
      </w:r>
      <w:r>
        <w:br/>
      </w:r>
      <w:r>
        <w:rPr>
          <w:rFonts w:ascii="Times New Roman"/>
          <w:b w:val="false"/>
          <w:i w:val="false"/>
          <w:color w:val="000000"/>
          <w:sz w:val="28"/>
        </w:rPr>
        <w:t>
      Анықтама беру үшін ақпарат және қажетті мәліметтер болмаған кезде мерзім 1 айға дейін ұзартылады. ЖӘБО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кезекте күту уақыты — қажетті құжаттарды тапсырған кезде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ретінде құжаттарды алу кезінде күту - өтініш берген сәттен бастап 10 минут;</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w:t>
      </w:r>
      <w:r>
        <w:rPr>
          <w:rFonts w:ascii="Times New Roman"/>
          <w:b w:val="false"/>
          <w:i w:val="false"/>
          <w:color w:val="000000"/>
          <w:sz w:val="28"/>
        </w:rPr>
        <w:t>
      1) құжаттарды ресімдеу мерзімі - қажетті құжаттар ЖӘБО-ға келіп түскен күннен бастап 1 жұмыс күні (құжаттарды қабылдау күні және беру күні мемлекеттік қызмет көрсету мерзіміне кірмейді).</w:t>
      </w:r>
      <w:r>
        <w:br/>
      </w:r>
      <w:r>
        <w:rPr>
          <w:rFonts w:ascii="Times New Roman"/>
          <w:b w:val="false"/>
          <w:i w:val="false"/>
          <w:color w:val="000000"/>
          <w:sz w:val="28"/>
        </w:rPr>
        <w:t>
      Анықтама беру үшін ақпарат және қажетті мәліметтер болмаған кезде мерзім 1 айға дейін ұзартылады. ЖӘБО кейіннен өтініш берушіге мерзімді ұзарту туралы хабарлай отырып, сұрау салынатын ақпаратты растау үшін тиісті органдарға сұрау салуды жолдайды.</w:t>
      </w:r>
      <w:r>
        <w:br/>
      </w:r>
      <w:r>
        <w:rPr>
          <w:rFonts w:ascii="Times New Roman"/>
          <w:b w:val="false"/>
          <w:i w:val="false"/>
          <w:color w:val="000000"/>
          <w:sz w:val="28"/>
        </w:rPr>
        <w:t>
      Таяу шетел мемлекеттерінің мұрағаттарынан ақпарат алу қажет болған жағдайда анықтама беру мерзімі 3 айға дейін ұзартылады.</w:t>
      </w:r>
      <w:r>
        <w:br/>
      </w:r>
      <w:r>
        <w:rPr>
          <w:rFonts w:ascii="Times New Roman"/>
          <w:b w:val="false"/>
          <w:i w:val="false"/>
          <w:color w:val="000000"/>
          <w:sz w:val="28"/>
        </w:rPr>
        <w:t>
</w:t>
      </w:r>
      <w:r>
        <w:rPr>
          <w:rFonts w:ascii="Times New Roman"/>
          <w:b w:val="false"/>
          <w:i w:val="false"/>
          <w:color w:val="000000"/>
          <w:sz w:val="28"/>
        </w:rPr>
        <w:t>
      2) құжаттарды тапсыру кезінде кезекте барынша жол берілетін күту уақыты - 30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алған кезде кезекте барынша жол берілетін күту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ЖӘБО-ға өтініш жасаған кезде:</w:t>
      </w:r>
      <w:r>
        <w:br/>
      </w:r>
      <w:r>
        <w:rPr>
          <w:rFonts w:ascii="Times New Roman"/>
          <w:b w:val="false"/>
          <w:i w:val="false"/>
          <w:color w:val="000000"/>
          <w:sz w:val="28"/>
        </w:rPr>
        <w:t>
      аптасына төрт күн сағат 9.00-ден сағат 18.00-ге дейін (сәрсенбі, сенбі, жексенбі және мереке күндерінен басқа), түскі үзіліс сағат 13.00-ден сағат 14.00-ге дейін.</w:t>
      </w:r>
      <w:r>
        <w:br/>
      </w:r>
      <w:r>
        <w:rPr>
          <w:rFonts w:ascii="Times New Roman"/>
          <w:b w:val="false"/>
          <w:i w:val="false"/>
          <w:color w:val="000000"/>
          <w:sz w:val="28"/>
        </w:rPr>
        <w:t>
      Қабылдау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Орталыққа өтініш жасаған кезде:</w:t>
      </w:r>
      <w:r>
        <w:br/>
      </w:r>
      <w:r>
        <w:rPr>
          <w:rFonts w:ascii="Times New Roman"/>
          <w:b w:val="false"/>
          <w:i w:val="false"/>
          <w:color w:val="000000"/>
          <w:sz w:val="28"/>
        </w:rPr>
        <w:t>
      жексенбіні қоспағанда, түскі үзіліссіз, аптасына алты күн сағат 9.00-ден сағат 20.00-ге дейін.</w:t>
      </w:r>
      <w:r>
        <w:br/>
      </w:r>
      <w:r>
        <w:rPr>
          <w:rFonts w:ascii="Times New Roman"/>
          <w:b w:val="false"/>
          <w:i w:val="false"/>
          <w:color w:val="000000"/>
          <w:sz w:val="28"/>
        </w:rPr>
        <w:t>
      Қабылдау "электрондық" кезектілік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өтініш берушінің тұрғылықты жері бойынша қызмет көрсету үшін жағдай көзделген ЖӘБО-ның ғимаратында немесе Орталықтың ғимаратында көрсетіледі. Залда анықтама бюросы, күту креслолары, мемлекеттік және орыс тілдерінде толтырылған бланкілердің үлгілері бар ақпараттық стенділер орналастырылады, өртке қарсы қауіпсіздік шаралары қабылданады.</w:t>
      </w:r>
    </w:p>
    <w:bookmarkEnd w:id="72"/>
    <w:bookmarkStart w:name="z248" w:id="73"/>
    <w:p>
      <w:pPr>
        <w:spacing w:after="0"/>
        <w:ind w:left="0"/>
        <w:jc w:val="left"/>
      </w:pPr>
      <w:r>
        <w:rPr>
          <w:rFonts w:ascii="Times New Roman"/>
          <w:b/>
          <w:i w:val="false"/>
          <w:color w:val="000000"/>
        </w:rPr>
        <w:t xml:space="preserve"> 
2. Мемлекеттік қызмет көрсету тәртібі</w:t>
      </w:r>
    </w:p>
    <w:bookmarkEnd w:id="73"/>
    <w:bookmarkStart w:name="z249" w:id="74"/>
    <w:p>
      <w:pPr>
        <w:spacing w:after="0"/>
        <w:ind w:left="0"/>
        <w:jc w:val="both"/>
      </w:pPr>
      <w:r>
        <w:rPr>
          <w:rFonts w:ascii="Times New Roman"/>
          <w:b w:val="false"/>
          <w:i w:val="false"/>
          <w:color w:val="000000"/>
          <w:sz w:val="28"/>
        </w:rPr>
        <w:t>
      11. Әскери қызмет өткергенін растау туралы анықтама алу үшін мынадай құжаттарды ұсыну қажет:</w:t>
      </w:r>
      <w:r>
        <w:br/>
      </w:r>
      <w:r>
        <w:rPr>
          <w:rFonts w:ascii="Times New Roman"/>
          <w:b w:val="false"/>
          <w:i w:val="false"/>
          <w:color w:val="000000"/>
          <w:sz w:val="28"/>
        </w:rPr>
        <w:t>
      ЖӘБО-ға:</w:t>
      </w:r>
      <w:r>
        <w:br/>
      </w:r>
      <w:r>
        <w:rPr>
          <w:rFonts w:ascii="Times New Roman"/>
          <w:b w:val="false"/>
          <w:i w:val="false"/>
          <w:color w:val="000000"/>
          <w:sz w:val="28"/>
        </w:rPr>
        <w:t>
</w:t>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әскери билетті немесе уақытша куәлікті (әскери билеттің орнына);</w:t>
      </w:r>
      <w:r>
        <w:br/>
      </w:r>
      <w:r>
        <w:rPr>
          <w:rFonts w:ascii="Times New Roman"/>
          <w:b w:val="false"/>
          <w:i w:val="false"/>
          <w:color w:val="000000"/>
          <w:sz w:val="28"/>
        </w:rPr>
        <w:t>
</w:t>
      </w:r>
      <w:r>
        <w:rPr>
          <w:rFonts w:ascii="Times New Roman"/>
          <w:b w:val="false"/>
          <w:i w:val="false"/>
          <w:color w:val="000000"/>
          <w:sz w:val="28"/>
        </w:rPr>
        <w:t>
      3) жеке куәліктің түпнұсқасын;</w:t>
      </w:r>
      <w:r>
        <w:br/>
      </w:r>
      <w:r>
        <w:rPr>
          <w:rFonts w:ascii="Times New Roman"/>
          <w:b w:val="false"/>
          <w:i w:val="false"/>
          <w:color w:val="000000"/>
          <w:sz w:val="28"/>
        </w:rPr>
        <w:t>
      Орталыққа:</w:t>
      </w:r>
      <w:r>
        <w:br/>
      </w:r>
      <w:r>
        <w:rPr>
          <w:rFonts w:ascii="Times New Roman"/>
          <w:b w:val="false"/>
          <w:i w:val="false"/>
          <w:color w:val="000000"/>
          <w:sz w:val="28"/>
        </w:rPr>
        <w:t>
</w:t>
      </w:r>
      <w:r>
        <w:rPr>
          <w:rFonts w:ascii="Times New Roman"/>
          <w:b w:val="false"/>
          <w:i w:val="false"/>
          <w:color w:val="000000"/>
          <w:sz w:val="28"/>
        </w:rPr>
        <w:t>
      1)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әскери билетті немесе уақытша куәлікті (әскери билеттің орнына);</w:t>
      </w:r>
      <w:r>
        <w:br/>
      </w:r>
      <w:r>
        <w:rPr>
          <w:rFonts w:ascii="Times New Roman"/>
          <w:b w:val="false"/>
          <w:i w:val="false"/>
          <w:color w:val="000000"/>
          <w:sz w:val="28"/>
        </w:rPr>
        <w:t>
</w:t>
      </w:r>
      <w:r>
        <w:rPr>
          <w:rFonts w:ascii="Times New Roman"/>
          <w:b w:val="false"/>
          <w:i w:val="false"/>
          <w:color w:val="000000"/>
          <w:sz w:val="28"/>
        </w:rPr>
        <w:t>
      3) жеке куәліктің көшірмесін.</w:t>
      </w:r>
      <w:r>
        <w:br/>
      </w:r>
      <w:r>
        <w:rPr>
          <w:rFonts w:ascii="Times New Roman"/>
          <w:b w:val="false"/>
          <w:i w:val="false"/>
          <w:color w:val="000000"/>
          <w:sz w:val="28"/>
        </w:rPr>
        <w:t>
      Орталыққа қосымша жоғарыда көрсетілген құжаттармен салыстыру үшін жеке куәліктің түпнұсқасы ұсынылады (салыстырғаннан кейін қайтарылады).</w:t>
      </w:r>
      <w:r>
        <w:br/>
      </w:r>
      <w:r>
        <w:rPr>
          <w:rFonts w:ascii="Times New Roman"/>
          <w:b w:val="false"/>
          <w:i w:val="false"/>
          <w:color w:val="000000"/>
          <w:sz w:val="28"/>
        </w:rPr>
        <w:t>
      Анықтама беру Кеңес армиясы, Қазақстан Республикасының Қарулы Күштері, басқа да әскерлері мен әскери құралымдары қатарында міндетті әскери қызмет өткерген адамға жүргізіледі.</w:t>
      </w:r>
      <w:r>
        <w:br/>
      </w:r>
      <w:r>
        <w:rPr>
          <w:rFonts w:ascii="Times New Roman"/>
          <w:b w:val="false"/>
          <w:i w:val="false"/>
          <w:color w:val="000000"/>
          <w:sz w:val="28"/>
        </w:rPr>
        <w:t>
</w:t>
      </w:r>
      <w:r>
        <w:rPr>
          <w:rFonts w:ascii="Times New Roman"/>
          <w:b w:val="false"/>
          <w:i w:val="false"/>
          <w:color w:val="000000"/>
          <w:sz w:val="28"/>
        </w:rPr>
        <w:t>
      12. ЖӘБО-да анықтама алу үшін өтініштердің бланкілері күту залындағы арнайы тағанда және ЖӘБО қызметкерлерінде болады.</w:t>
      </w:r>
      <w:r>
        <w:br/>
      </w:r>
      <w:r>
        <w:rPr>
          <w:rFonts w:ascii="Times New Roman"/>
          <w:b w:val="false"/>
          <w:i w:val="false"/>
          <w:color w:val="000000"/>
          <w:sz w:val="28"/>
        </w:rPr>
        <w:t>
      Орталықта анықтама алу үшін өтініштердің бланкілері күту залындағы арнайы тағанда және Орталықтың консультанттарында болады.</w:t>
      </w:r>
      <w:r>
        <w:br/>
      </w:r>
      <w:r>
        <w:rPr>
          <w:rFonts w:ascii="Times New Roman"/>
          <w:b w:val="false"/>
          <w:i w:val="false"/>
          <w:color w:val="000000"/>
          <w:sz w:val="28"/>
        </w:rPr>
        <w:t>
      Анықтама беру туралы бланкінің үлгісі осы Стандартқа 4-қосымшада көрсетілген және Қазақстан Республикасы Қорғаныс министрлігінің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13. ЖӘБО-да (Орталықта) құжаттарды қабылдау "терезелер" арқылы жүзеге асырылады, оларда "терезелердің" мақсаты мен атқаратын функциялары туралы ақпарат орналастырылады, сондай-ақ ЖӘБО қызметкерінің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ЖӘБО-да құжаттарды қабылдаған кезде өтініш берушіге мыналарды көрсете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 өтініштің нөмірі мен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анықтаманы ресімдеуге өтінішті қабылдаған ЖӘБО қызметкерінің тегі, аты, әкесінің аты.</w:t>
      </w:r>
      <w:r>
        <w:br/>
      </w:r>
      <w:r>
        <w:rPr>
          <w:rFonts w:ascii="Times New Roman"/>
          <w:b w:val="false"/>
          <w:i w:val="false"/>
          <w:color w:val="000000"/>
          <w:sz w:val="28"/>
        </w:rPr>
        <w:t>
      Құжаттарды Орталық арқылы қабылдаған кезде өтініш берушіге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құжаттардың нөмірі мен қабылдаған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w:t>
      </w:r>
      <w:r>
        <w:rPr>
          <w:rFonts w:ascii="Times New Roman"/>
          <w:b w:val="false"/>
          <w:i w:val="false"/>
          <w:color w:val="000000"/>
          <w:sz w:val="28"/>
        </w:rPr>
        <w:t>
      4) құжаттардың берілген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Анықтаманы Кеңес армиясы, Қазақстан Республикасының Қарулы Күштері, басқа да әскерлері мен әскери құралымдары қатарында міндетті әскери қызмет өткерген адамға ЖӘБО қызметкері "терезелер" арқылы өзі келген кезде және қолына береді.</w:t>
      </w:r>
      <w:r>
        <w:br/>
      </w:r>
      <w:r>
        <w:rPr>
          <w:rFonts w:ascii="Times New Roman"/>
          <w:b w:val="false"/>
          <w:i w:val="false"/>
          <w:color w:val="000000"/>
          <w:sz w:val="28"/>
        </w:rPr>
        <w:t>
      Орталықта өтініш берушіге дайын құжаттарды беруді "терезелер" арқылы онда көрсетілген мерзімде қолхат негізінде Орталықтың инспекторы жүзеге асырады.</w:t>
      </w:r>
      <w:r>
        <w:br/>
      </w:r>
      <w:r>
        <w:rPr>
          <w:rFonts w:ascii="Times New Roman"/>
          <w:b w:val="false"/>
          <w:i w:val="false"/>
          <w:color w:val="000000"/>
          <w:sz w:val="28"/>
        </w:rPr>
        <w:t>
</w:t>
      </w:r>
      <w:r>
        <w:rPr>
          <w:rFonts w:ascii="Times New Roman"/>
          <w:b w:val="false"/>
          <w:i w:val="false"/>
          <w:color w:val="000000"/>
          <w:sz w:val="28"/>
        </w:rPr>
        <w:t>
      16. Құжаттарда қателер, түзетулер, өшірулер анықталған кезде ЖӘБО қызметкері өтініш берушіге анықтама беруден бас тарту себебін 1 жұмыс күні ішінде жеткізеді.</w:t>
      </w:r>
      <w:r>
        <w:br/>
      </w:r>
      <w:r>
        <w:rPr>
          <w:rFonts w:ascii="Times New Roman"/>
          <w:b w:val="false"/>
          <w:i w:val="false"/>
          <w:color w:val="000000"/>
          <w:sz w:val="28"/>
        </w:rPr>
        <w:t>
      Орталықтан келіп түскен құжаттарда жоғарыда көрсетілген кемшіліктер анықталған кезде немесе осы Стандарттың 11-тармағында көрсетілген құжаттар пакеті толық ұсынылмаған кезде ЖӘБО қызметкері кұжаттарды алғаннан кейін 1 жұмыс күні ішінде қайтару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оларды алғаннан кейін бір жұмыс күні ішінде өтініш берушіні хабардар етеді және қайтару себебі туралы уәкілетті органның жазбаша негіздемесін береді.</w:t>
      </w:r>
      <w:r>
        <w:br/>
      </w:r>
      <w:r>
        <w:rPr>
          <w:rFonts w:ascii="Times New Roman"/>
          <w:b w:val="false"/>
          <w:i w:val="false"/>
          <w:color w:val="000000"/>
          <w:sz w:val="28"/>
        </w:rPr>
        <w:t>
      Анықтама беру үшін ақпарат және қажетті мәліметтер болмаған жағдайларда ЖӘБО қызметкері 1 жұмыс күні ішінде мерзімді ұзарту туралы өтініш берушіні хабардар етеді.</w:t>
      </w:r>
      <w:r>
        <w:br/>
      </w:r>
      <w:r>
        <w:rPr>
          <w:rFonts w:ascii="Times New Roman"/>
          <w:b w:val="false"/>
          <w:i w:val="false"/>
          <w:color w:val="000000"/>
          <w:sz w:val="28"/>
        </w:rPr>
        <w:t>
      Анықтама беру үшін ақпарат және қажетті мәліметтер болмаған жағдайларда ЖӘБО қызметкері мерзімдерді ұзарту себептерін жазбаша негіздей отырып, оларды 1 жұмыс күні ішінде Орталыққа қайтарады.</w:t>
      </w:r>
      <w:r>
        <w:br/>
      </w:r>
      <w:r>
        <w:rPr>
          <w:rFonts w:ascii="Times New Roman"/>
          <w:b w:val="false"/>
          <w:i w:val="false"/>
          <w:color w:val="000000"/>
          <w:sz w:val="28"/>
        </w:rPr>
        <w:t>
      Құжаттар пакетін алғаннан кейін Орталық анықтама беру мерзімін ұзарту себебі туралы жазбаша негіздемені береді.</w:t>
      </w:r>
      <w:r>
        <w:br/>
      </w:r>
      <w:r>
        <w:rPr>
          <w:rFonts w:ascii="Times New Roman"/>
          <w:b w:val="false"/>
          <w:i w:val="false"/>
          <w:color w:val="000000"/>
          <w:sz w:val="28"/>
        </w:rPr>
        <w:t>
      Егер өтініш беруші құжаттарды мерзімінде алмаған жағдайларда Орталық оларды өтініш берілген күннен бастап 1 ай бойы сақтауды қамтамасыз етеді, одан кейін оларды ЖӘБО-ға береді.</w:t>
      </w:r>
    </w:p>
    <w:bookmarkEnd w:id="74"/>
    <w:bookmarkStart w:name="z271" w:id="75"/>
    <w:p>
      <w:pPr>
        <w:spacing w:after="0"/>
        <w:ind w:left="0"/>
        <w:jc w:val="left"/>
      </w:pPr>
      <w:r>
        <w:rPr>
          <w:rFonts w:ascii="Times New Roman"/>
          <w:b/>
          <w:i w:val="false"/>
          <w:color w:val="000000"/>
        </w:rPr>
        <w:t xml:space="preserve"> 
3. Жұмыс қағидаттары</w:t>
      </w:r>
    </w:p>
    <w:bookmarkEnd w:id="75"/>
    <w:bookmarkStart w:name="z272" w:id="76"/>
    <w:p>
      <w:pPr>
        <w:spacing w:after="0"/>
        <w:ind w:left="0"/>
        <w:jc w:val="both"/>
      </w:pPr>
      <w:r>
        <w:rPr>
          <w:rFonts w:ascii="Times New Roman"/>
          <w:b w:val="false"/>
          <w:i w:val="false"/>
          <w:color w:val="000000"/>
          <w:sz w:val="28"/>
        </w:rPr>
        <w:t>
      17. ЖӘБО-ның және Орталықтың қызметі мынадай қағидаттарға негізделеді:</w:t>
      </w:r>
      <w:r>
        <w:br/>
      </w:r>
      <w:r>
        <w:rPr>
          <w:rFonts w:ascii="Times New Roman"/>
          <w:b w:val="false"/>
          <w:i w:val="false"/>
          <w:color w:val="000000"/>
          <w:sz w:val="28"/>
        </w:rPr>
        <w:t>
      адамның конституциялық құқықтары мен бостандықтарын сақтау;</w:t>
      </w:r>
      <w:r>
        <w:br/>
      </w:r>
      <w:r>
        <w:rPr>
          <w:rFonts w:ascii="Times New Roman"/>
          <w:b w:val="false"/>
          <w:i w:val="false"/>
          <w:color w:val="000000"/>
          <w:sz w:val="28"/>
        </w:rPr>
        <w:t>
      қызметтік міндеттерін атқарған кезде заңдылықты сақтау;</w:t>
      </w:r>
      <w:r>
        <w:br/>
      </w:r>
      <w:r>
        <w:rPr>
          <w:rFonts w:ascii="Times New Roman"/>
          <w:b w:val="false"/>
          <w:i w:val="false"/>
          <w:color w:val="000000"/>
          <w:sz w:val="28"/>
        </w:rPr>
        <w:t>
      сыпайылық;</w:t>
      </w:r>
      <w:r>
        <w:br/>
      </w:r>
      <w:r>
        <w:rPr>
          <w:rFonts w:ascii="Times New Roman"/>
          <w:b w:val="false"/>
          <w:i w:val="false"/>
          <w:color w:val="000000"/>
          <w:sz w:val="28"/>
        </w:rPr>
        <w:t>
      түпкілікті және толық ақпарат беру;</w:t>
      </w:r>
      <w:r>
        <w:br/>
      </w:r>
      <w:r>
        <w:rPr>
          <w:rFonts w:ascii="Times New Roman"/>
          <w:b w:val="false"/>
          <w:i w:val="false"/>
          <w:color w:val="000000"/>
          <w:sz w:val="28"/>
        </w:rPr>
        <w:t>
      ақпараттың сақталуын, қорғалуын және оның құпиялылығын қамтамасыз ету;</w:t>
      </w:r>
      <w:r>
        <w:br/>
      </w:r>
      <w:r>
        <w:rPr>
          <w:rFonts w:ascii="Times New Roman"/>
          <w:b w:val="false"/>
          <w:i w:val="false"/>
          <w:color w:val="000000"/>
          <w:sz w:val="28"/>
        </w:rPr>
        <w:t>
      құжаттардың сақталуын қамтамасыз ету.</w:t>
      </w:r>
    </w:p>
    <w:bookmarkEnd w:id="76"/>
    <w:bookmarkStart w:name="z273" w:id="77"/>
    <w:p>
      <w:pPr>
        <w:spacing w:after="0"/>
        <w:ind w:left="0"/>
        <w:jc w:val="left"/>
      </w:pPr>
      <w:r>
        <w:rPr>
          <w:rFonts w:ascii="Times New Roman"/>
          <w:b/>
          <w:i w:val="false"/>
          <w:color w:val="000000"/>
        </w:rPr>
        <w:t xml:space="preserve"> 
4. Жұмыс нәтижелері</w:t>
      </w:r>
    </w:p>
    <w:bookmarkEnd w:id="77"/>
    <w:bookmarkStart w:name="z274" w:id="78"/>
    <w:p>
      <w:pPr>
        <w:spacing w:after="0"/>
        <w:ind w:left="0"/>
        <w:jc w:val="both"/>
      </w:pPr>
      <w:r>
        <w:rPr>
          <w:rFonts w:ascii="Times New Roman"/>
          <w:b w:val="false"/>
          <w:i w:val="false"/>
          <w:color w:val="000000"/>
          <w:sz w:val="28"/>
        </w:rPr>
        <w:t>
      18. Өтініш берушілерге мемлекеттік қызмет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қол жетімділік көрсеткіштерімен өлшенеді, олар Қазақстан Республикасы Қорғаныс министрлігінің www.mod.kz. интернет-ресурсында,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19. Мемлекеттік қызметтерді көрсететін мемлекеттік органның, мекеменің немесе өзге де субъектілердің жұмысы бағаланатын мемлекеттік қызмет сапасы және қол жетімділігі көрсеткіштерінің мақсатты мәні жыл сайын Қазақстан Республикасы Қорғаныс министрінің бұйрығымен бекітіледі.</w:t>
      </w:r>
    </w:p>
    <w:bookmarkEnd w:id="78"/>
    <w:bookmarkStart w:name="z276" w:id="79"/>
    <w:p>
      <w:pPr>
        <w:spacing w:after="0"/>
        <w:ind w:left="0"/>
        <w:jc w:val="left"/>
      </w:pPr>
      <w:r>
        <w:rPr>
          <w:rFonts w:ascii="Times New Roman"/>
          <w:b/>
          <w:i w:val="false"/>
          <w:color w:val="000000"/>
        </w:rPr>
        <w:t xml:space="preserve"> 
5. Шағымдану тәртібі</w:t>
      </w:r>
    </w:p>
    <w:bookmarkEnd w:id="79"/>
    <w:bookmarkStart w:name="z277" w:id="80"/>
    <w:p>
      <w:pPr>
        <w:spacing w:after="0"/>
        <w:ind w:left="0"/>
        <w:jc w:val="both"/>
      </w:pPr>
      <w:r>
        <w:rPr>
          <w:rFonts w:ascii="Times New Roman"/>
          <w:b w:val="false"/>
          <w:i w:val="false"/>
          <w:color w:val="000000"/>
          <w:sz w:val="28"/>
        </w:rPr>
        <w:t>
      20. ЖӘБО уәкілетті лауазымды адамдарының әрекеттеріне (әрекетсіздігіне) шағымдану тәртібін түсіндіретін орган облыстардың, Астана және Алматы қалаларының қорғаныс істері жөніндегі департаменттері атынан департамент бастығының заң жұмыстары жөніндегі көмекшілері (заң консульттары) болып табылады. ЖӘБО мекенжайлары мен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сапасы бойынша шағымдар мен талап-арыздарды қарау жөніндегі жоғары тұрған уәкілетті орган Қазақстан Республикасы Қорғаныс министрлігінің Ұйымдастыру-жұмылдыру жұмыстары департаменті болып табылады.</w:t>
      </w:r>
      <w:r>
        <w:br/>
      </w:r>
      <w:r>
        <w:rPr>
          <w:rFonts w:ascii="Times New Roman"/>
          <w:b w:val="false"/>
          <w:i w:val="false"/>
          <w:color w:val="000000"/>
          <w:sz w:val="28"/>
        </w:rPr>
        <w:t>
      Орталық инспекторының әрекеттеріне (әрекетсіздігіне) шағымдану тэртібі туралы ақпаратты Орталықтың ақпараттық-анықтама қызметінің телефоны арқылы алуға болады: 58-00-58.</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көрсетілген мемлекеттік қызмет нәтижелерімен келіспеу туралы шағым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ЖӘБО-да дұрыс қызмет көрсетілмеген жағдайларда шағым ЖӘБО бастығының атына немесе жоғары тұрған уәкілетті органға беріледі.</w:t>
      </w:r>
      <w:r>
        <w:br/>
      </w:r>
      <w:r>
        <w:rPr>
          <w:rFonts w:ascii="Times New Roman"/>
          <w:b w:val="false"/>
          <w:i w:val="false"/>
          <w:color w:val="000000"/>
          <w:sz w:val="28"/>
        </w:rPr>
        <w:t>
      Орталық арқылы мемлекеттік қызмет көрсету кезінде дұрыс қызмет көрсетілмегені туралы шағым Орталық директорының атына беріледі. Орталықтың мекенжайлары мен телефондары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ЖӘБО мен Орталықтардың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Шағымдар ауызша немесе жазбаша түрде, сондай-ақ электрондық түрде заңнамада белгіленген тәртіппен қабылданады.</w:t>
      </w:r>
      <w:r>
        <w:br/>
      </w:r>
      <w:r>
        <w:rPr>
          <w:rFonts w:ascii="Times New Roman"/>
          <w:b w:val="false"/>
          <w:i w:val="false"/>
          <w:color w:val="000000"/>
          <w:sz w:val="28"/>
        </w:rPr>
        <w:t>
      Шағымда өтініш берушінің тегі, аты, әкесінің аты, оның пошталық мекенжайы және күні көрсетіледі. Шағымға өтініш берушінің қолы қойылған немесе оның электрондық цифрлы қолтаңбасымен расталған болуға тиіс.</w:t>
      </w:r>
      <w:r>
        <w:br/>
      </w:r>
      <w:r>
        <w:rPr>
          <w:rFonts w:ascii="Times New Roman"/>
          <w:b w:val="false"/>
          <w:i w:val="false"/>
          <w:color w:val="000000"/>
          <w:sz w:val="28"/>
        </w:rPr>
        <w:t>
</w:t>
      </w:r>
      <w:r>
        <w:rPr>
          <w:rFonts w:ascii="Times New Roman"/>
          <w:b w:val="false"/>
          <w:i w:val="false"/>
          <w:color w:val="000000"/>
          <w:sz w:val="28"/>
        </w:rPr>
        <w:t>
      24. Жазбаша өтініш жасаған өтініш берушіге өтініштің қабылданған күнін және уақытын, оны қабылдаған адамның тегі мен аты-жөнін көрсете отырып талон беріледі.</w:t>
      </w:r>
      <w:r>
        <w:br/>
      </w:r>
      <w:r>
        <w:rPr>
          <w:rFonts w:ascii="Times New Roman"/>
          <w:b w:val="false"/>
          <w:i w:val="false"/>
          <w:color w:val="000000"/>
          <w:sz w:val="28"/>
        </w:rPr>
        <w:t>
      Келіп түскен шағым уәкілетті органның кіріс хат-хабарларын есепке алу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сондай-ақ өзге де нормативтік-құқықтық актілерде белгіленген мерзімдерде қаралады.</w:t>
      </w:r>
      <w:r>
        <w:br/>
      </w:r>
      <w:r>
        <w:rPr>
          <w:rFonts w:ascii="Times New Roman"/>
          <w:b w:val="false"/>
          <w:i w:val="false"/>
          <w:color w:val="000000"/>
          <w:sz w:val="28"/>
        </w:rPr>
        <w:t>
      Азаматтардың өтініштерін қараудың белгіленген мерзімдері - 30 күнтізбелік күн, ал қосымша ақпаратты алуды және зерделеуді талап етпейтіндер - 15 күнтізбелік күн.</w:t>
      </w:r>
      <w:r>
        <w:br/>
      </w:r>
      <w:r>
        <w:rPr>
          <w:rFonts w:ascii="Times New Roman"/>
          <w:b w:val="false"/>
          <w:i w:val="false"/>
          <w:color w:val="000000"/>
          <w:sz w:val="28"/>
        </w:rPr>
        <w:t>
      Берілген шағымды қарау барысын және оған жауапты ЖӘБО-дан білуге болады.</w:t>
      </w:r>
      <w:r>
        <w:br/>
      </w:r>
      <w:r>
        <w:rPr>
          <w:rFonts w:ascii="Times New Roman"/>
          <w:b w:val="false"/>
          <w:i w:val="false"/>
          <w:color w:val="000000"/>
          <w:sz w:val="28"/>
        </w:rPr>
        <w:t>
      Орталыққа келіп түскен шағым ақпаратты есепке алу журналына тіркеледі және "Жеке және заңды тұлғалардың өтініштерін қарау тәртібі туралы" Қазақстан Республикасының 2007 жылғы 12 қаңтардағы Заңында белгіленген мерзімдерде қаралады.</w:t>
      </w:r>
      <w:r>
        <w:br/>
      </w:r>
      <w:r>
        <w:rPr>
          <w:rFonts w:ascii="Times New Roman"/>
          <w:b w:val="false"/>
          <w:i w:val="false"/>
          <w:color w:val="000000"/>
          <w:sz w:val="28"/>
        </w:rPr>
        <w:t>
      Шағымды қарау нәтижелері туралы өтініш берушіге пошта арқылы жазбаша түрде хабарланады.</w:t>
      </w:r>
      <w:r>
        <w:br/>
      </w:r>
      <w:r>
        <w:rPr>
          <w:rFonts w:ascii="Times New Roman"/>
          <w:b w:val="false"/>
          <w:i w:val="false"/>
          <w:color w:val="000000"/>
          <w:sz w:val="28"/>
        </w:rPr>
        <w:t>
      ЖӘБО бастығы, жоғары тұрған уәкілетті орган немесе Орталық директоры қабылдаған шешіммен келіспеген жағдайда өтініш беруші заңнамада белгіленген тәртіппен сотқа өтініш жасауға құқылы.</w:t>
      </w:r>
      <w:r>
        <w:br/>
      </w:r>
      <w:r>
        <w:rPr>
          <w:rFonts w:ascii="Times New Roman"/>
          <w:b w:val="false"/>
          <w:i w:val="false"/>
          <w:color w:val="000000"/>
          <w:sz w:val="28"/>
        </w:rPr>
        <w:t>
</w:t>
      </w:r>
      <w:r>
        <w:rPr>
          <w:rFonts w:ascii="Times New Roman"/>
          <w:b w:val="false"/>
          <w:i w:val="false"/>
          <w:color w:val="000000"/>
          <w:sz w:val="28"/>
        </w:rPr>
        <w:t>
      25. Уәкілетті органның және Орталық басшыларының қабылдау уақыты осы Стандарттың 9-тармағында көзделген уәкілетті органның және Орталықтың жұмыс кестесіне сәйкес айқындалады.</w:t>
      </w:r>
      <w:r>
        <w:br/>
      </w:r>
      <w:r>
        <w:rPr>
          <w:rFonts w:ascii="Times New Roman"/>
          <w:b w:val="false"/>
          <w:i w:val="false"/>
          <w:color w:val="000000"/>
          <w:sz w:val="28"/>
        </w:rPr>
        <w:t>
      ЖӘБО байланыс телефондары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байланыс телефондары ресми ақпарат көздерінде және уәкілетті органның үй-жайларында орналасқан стенділерде көрсетілген.</w:t>
      </w:r>
      <w:r>
        <w:br/>
      </w:r>
      <w:r>
        <w:rPr>
          <w:rFonts w:ascii="Times New Roman"/>
          <w:b w:val="false"/>
          <w:i w:val="false"/>
          <w:color w:val="000000"/>
          <w:sz w:val="28"/>
        </w:rPr>
        <w:t>
      Орталықтардың байланыс телефондары </w:t>
      </w:r>
      <w:r>
        <w:rPr>
          <w:rFonts w:ascii="Times New Roman"/>
          <w:b w:val="false"/>
          <w:i w:val="false"/>
          <w:color w:val="000000"/>
          <w:sz w:val="28"/>
        </w:rPr>
        <w:t>3-қосымшада</w:t>
      </w:r>
      <w:r>
        <w:rPr>
          <w:rFonts w:ascii="Times New Roman"/>
          <w:b w:val="false"/>
          <w:i w:val="false"/>
          <w:color w:val="000000"/>
          <w:sz w:val="28"/>
        </w:rPr>
        <w:t>, сондай-ақ ресми ақпарат кездерінде және Орталықтардың үй-жайларында орналасқан стенділерде көрсетілген.</w:t>
      </w:r>
      <w:r>
        <w:br/>
      </w:r>
      <w:r>
        <w:rPr>
          <w:rFonts w:ascii="Times New Roman"/>
          <w:b w:val="false"/>
          <w:i w:val="false"/>
          <w:color w:val="000000"/>
          <w:sz w:val="28"/>
        </w:rPr>
        <w:t>
      Қазақстан Республикасы Қорғаныс министрлігінің мекенжайы: 010000, Астана қаласы, Достық көшесі, № 14 үй, интернет-ресурсы: www.mod.kz</w:t>
      </w:r>
      <w:r>
        <w:rPr>
          <w:rFonts w:ascii="Times New Roman"/>
          <w:b w:val="false"/>
          <w:i/>
          <w:color w:val="000000"/>
          <w:sz w:val="28"/>
        </w:rPr>
        <w:t>.</w:t>
      </w:r>
    </w:p>
    <w:bookmarkEnd w:id="80"/>
    <w:bookmarkStart w:name="z283" w:id="81"/>
    <w:p>
      <w:pPr>
        <w:spacing w:after="0"/>
        <w:ind w:left="0"/>
        <w:jc w:val="both"/>
      </w:pPr>
      <w:r>
        <w:rPr>
          <w:rFonts w:ascii="Times New Roman"/>
          <w:b w:val="false"/>
          <w:i w:val="false"/>
          <w:color w:val="000000"/>
          <w:sz w:val="28"/>
        </w:rPr>
        <w:t>
"Әскери қызмет өткергенін растау</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81"/>
    <w:p>
      <w:pPr>
        <w:spacing w:after="0"/>
        <w:ind w:left="0"/>
        <w:jc w:val="left"/>
      </w:pPr>
      <w:r>
        <w:rPr>
          <w:rFonts w:ascii="Times New Roman"/>
          <w:b/>
          <w:i w:val="false"/>
          <w:color w:val="000000"/>
        </w:rPr>
        <w:t xml:space="preserve">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533"/>
        <w:gridCol w:w="2893"/>
        <w:gridCol w:w="323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тәртібінің сапасына және ол туралы ақпаратқа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қызметтердің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82"/>
    <w:p>
      <w:pPr>
        <w:spacing w:after="0"/>
        <w:ind w:left="0"/>
        <w:jc w:val="both"/>
      </w:pPr>
      <w:r>
        <w:rPr>
          <w:rFonts w:ascii="Times New Roman"/>
          <w:b w:val="false"/>
          <w:i w:val="false"/>
          <w:color w:val="000000"/>
          <w:sz w:val="28"/>
        </w:rPr>
        <w:t>
"Әскери қызмет өткергенін растау</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82"/>
    <w:p>
      <w:pPr>
        <w:spacing w:after="0"/>
        <w:ind w:left="0"/>
        <w:jc w:val="left"/>
      </w:pPr>
      <w:r>
        <w:rPr>
          <w:rFonts w:ascii="Times New Roman"/>
          <w:b/>
          <w:i w:val="false"/>
          <w:color w:val="000000"/>
        </w:rPr>
        <w:t xml:space="preserve"> Облыстар, Астана және Алматы қалалары жергілікті әскери басқару органдарының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063"/>
        <w:gridCol w:w="6234"/>
        <w:gridCol w:w="1850"/>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Астана және Алматы қалалары қорғаныс істері жөніндегі департаменттерінің атауы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ҚІД орналасқан мекенжай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Әуезов көшесі, 5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72-18-54 38-27-09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Алматы қаласы, Наурызбай батыр көшесі, 96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72-86-47 72-86-48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Кенесары көшесі, 42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25-77-82 40-16-82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030020, Ақтөбе қаласы, 312-ші атқыштар дивизиясы даңғылы, 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54-54-64 54-74-13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31/33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21-06-78 21-09-67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Канцев көшесі,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32-32-21 32-59-85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Өскемен қаласы, Новаторлар көшесі, 18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24-93-66 24-55-39</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080003, Тараз қаласы, Ленин көшесі, 59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43-17-96  45-04-78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Орал қаласы, Шевченко көшесі, 54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51-10-18 51-05-67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Ерубаев көшесі,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56-02-62 56-33-56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Баймағамбетов көшесі, 150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50-14-66 50-18-11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120016, Қызылорда қаласы, М.Шоқай көшесі, 134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24-73-38 24-42-66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Ақтау қаласы, 23-шағын аудан, 2-үй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43-24-81 43-32-51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Чкалов көшесі, 20/1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68-31-70 68-31-80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Петропавл қаласы, Егемен Қазақстан даңғылы,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46-65-91 46-48-23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ҚІД</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Шымкент қаласы, Сарбаздар көшесі,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54-95-88 55-81-29</w:t>
            </w:r>
          </w:p>
        </w:tc>
      </w:tr>
    </w:tbl>
    <w:bookmarkStart w:name="z285" w:id="83"/>
    <w:p>
      <w:pPr>
        <w:spacing w:after="0"/>
        <w:ind w:left="0"/>
        <w:jc w:val="both"/>
      </w:pPr>
      <w:r>
        <w:rPr>
          <w:rFonts w:ascii="Times New Roman"/>
          <w:b w:val="false"/>
          <w:i w:val="false"/>
          <w:color w:val="000000"/>
          <w:sz w:val="28"/>
        </w:rPr>
        <w:t>
"Әскери қызмет өткергенін растау</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3"/>
    <w:p>
      <w:pPr>
        <w:spacing w:after="0"/>
        <w:ind w:left="0"/>
        <w:jc w:val="left"/>
      </w:pPr>
      <w:r>
        <w:rPr>
          <w:rFonts w:ascii="Times New Roman"/>
          <w:b/>
          <w:i w:val="false"/>
          <w:color w:val="000000"/>
        </w:rPr>
        <w:t xml:space="preserve"> Облыстар, Астана және Алматы қалалары халыққа қызмет көрсету орталықтарының мекенжайлары мен телефондары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193"/>
        <w:gridCol w:w="4593"/>
        <w:gridCol w:w="22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орналасқан мекенжай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нөмірлері</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40-10-76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56-57-87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24-41-33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6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28-40-14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51-03-46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33-55-93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43-84-18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23-68-81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облысьның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23-08-46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w:t>
            </w:r>
          </w:p>
          <w:p>
            <w:pPr>
              <w:spacing w:after="20"/>
              <w:ind w:left="20"/>
              <w:jc w:val="both"/>
            </w:pPr>
            <w:r>
              <w:rPr>
                <w:rFonts w:ascii="Times New Roman"/>
                <w:b w:val="false"/>
                <w:i w:val="false"/>
                <w:color w:val="000000"/>
                <w:sz w:val="20"/>
              </w:rPr>
              <w:t>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w:t>
            </w:r>
          </w:p>
          <w:p>
            <w:pPr>
              <w:spacing w:after="20"/>
              <w:ind w:left="20"/>
              <w:jc w:val="both"/>
            </w:pPr>
            <w:r>
              <w:rPr>
                <w:rFonts w:ascii="Times New Roman"/>
                <w:b w:val="false"/>
                <w:i w:val="false"/>
                <w:color w:val="000000"/>
                <w:sz w:val="20"/>
              </w:rPr>
              <w:t>15-шағын аудан, 67 "б"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31-85-16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33-31-03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30-06-79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 Бөгенбай батыр көшесі, 221 -үй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63-82-51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Ходжанов көшесі, 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48-17-77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p>
            <w:pPr>
              <w:spacing w:after="20"/>
              <w:ind w:left="20"/>
              <w:jc w:val="both"/>
            </w:pPr>
            <w:r>
              <w:rPr>
                <w:rFonts w:ascii="Times New Roman"/>
                <w:b w:val="false"/>
                <w:i w:val="false"/>
                <w:color w:val="000000"/>
                <w:sz w:val="20"/>
              </w:rPr>
              <w:t>Теле би көшесі, 155-үй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78-47-01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34-09-35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Жұбанов көшесі, 2-үй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37-02-06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70 "а" көше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p>
          <w:p>
            <w:pPr>
              <w:spacing w:after="20"/>
              <w:ind w:left="20"/>
              <w:jc w:val="both"/>
            </w:pPr>
            <w:r>
              <w:rPr>
                <w:rFonts w:ascii="Times New Roman"/>
                <w:b w:val="false"/>
                <w:i w:val="false"/>
                <w:color w:val="000000"/>
                <w:sz w:val="20"/>
              </w:rPr>
              <w:t>32-42-79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81-көше, 85-үй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r>
    </w:tbl>
    <w:bookmarkStart w:name="z286" w:id="84"/>
    <w:p>
      <w:pPr>
        <w:spacing w:after="0"/>
        <w:ind w:left="0"/>
        <w:jc w:val="both"/>
      </w:pPr>
      <w:r>
        <w:rPr>
          <w:rFonts w:ascii="Times New Roman"/>
          <w:b w:val="false"/>
          <w:i w:val="false"/>
          <w:color w:val="000000"/>
          <w:sz w:val="28"/>
        </w:rPr>
        <w:t>       
"Әскери қызмет өткергенін растау</w:t>
      </w:r>
      <w:r>
        <w:br/>
      </w:r>
      <w:r>
        <w:rPr>
          <w:rFonts w:ascii="Times New Roman"/>
          <w:b w:val="false"/>
          <w:i w:val="false"/>
          <w:color w:val="000000"/>
          <w:sz w:val="28"/>
        </w:rPr>
        <w:t xml:space="preserve">
туралы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84"/>
    <w:p>
      <w:pPr>
        <w:spacing w:after="0"/>
        <w:ind w:left="0"/>
        <w:jc w:val="both"/>
      </w:pPr>
      <w:r>
        <w:rPr>
          <w:rFonts w:ascii="Times New Roman"/>
          <w:b w:val="false"/>
          <w:i w:val="false"/>
          <w:color w:val="000000"/>
          <w:sz w:val="28"/>
        </w:rPr>
        <w:t>__________________________________қорғаныс</w:t>
      </w:r>
      <w:r>
        <w:br/>
      </w:r>
      <w:r>
        <w:rPr>
          <w:rFonts w:ascii="Times New Roman"/>
          <w:b w:val="false"/>
          <w:i w:val="false"/>
          <w:color w:val="000000"/>
          <w:sz w:val="28"/>
        </w:rPr>
        <w:t xml:space="preserve">
(ауданы, қаласы)                 </w:t>
      </w:r>
      <w:r>
        <w:br/>
      </w:r>
      <w:r>
        <w:rPr>
          <w:rFonts w:ascii="Times New Roman"/>
          <w:b w:val="false"/>
          <w:i w:val="false"/>
          <w:color w:val="000000"/>
          <w:sz w:val="28"/>
        </w:rPr>
        <w:t>
істері жөніндегі бөлімінің (басқармасының)</w:t>
      </w:r>
      <w:r>
        <w:br/>
      </w:r>
      <w:r>
        <w:rPr>
          <w:rFonts w:ascii="Times New Roman"/>
          <w:b w:val="false"/>
          <w:i w:val="false"/>
          <w:color w:val="000000"/>
          <w:sz w:val="28"/>
        </w:rPr>
        <w:t xml:space="preserve">
бастығына                                 </w:t>
      </w:r>
      <w:r>
        <w:br/>
      </w:r>
      <w:r>
        <w:rPr>
          <w:rFonts w:ascii="Times New Roman"/>
          <w:b w:val="false"/>
          <w:i w:val="false"/>
          <w:color w:val="000000"/>
          <w:sz w:val="28"/>
        </w:rPr>
        <w:t>
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туған күні, айы, жылы,        </w:t>
      </w:r>
      <w:r>
        <w:br/>
      </w:r>
      <w:r>
        <w:rPr>
          <w:rFonts w:ascii="Times New Roman"/>
          <w:b w:val="false"/>
          <w:i w:val="false"/>
          <w:color w:val="000000"/>
          <w:sz w:val="28"/>
        </w:rPr>
        <w:t>
                           __________________________________________</w:t>
      </w:r>
      <w:r>
        <w:br/>
      </w:r>
      <w:r>
        <w:rPr>
          <w:rFonts w:ascii="Times New Roman"/>
          <w:b w:val="false"/>
          <w:i w:val="false"/>
          <w:color w:val="000000"/>
          <w:sz w:val="28"/>
        </w:rPr>
        <w:t>
                          туған жері - селосы, кенті, қаласы, ауданы,</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облысы, республикасы)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Растайтын анықтама беруіңізді сұраймын_________________________</w:t>
      </w:r>
      <w:r>
        <w:br/>
      </w:r>
      <w:r>
        <w:rPr>
          <w:rFonts w:ascii="Times New Roman"/>
          <w:b w:val="false"/>
          <w:i w:val="false"/>
          <w:color w:val="000000"/>
          <w:sz w:val="28"/>
        </w:rPr>
        <w:t>
                                              (ҰОС қатысушысының,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интернационалист жауынгердің, Чернобыль авариясын жоюшының, міндетті әскери қызмет өткергені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Семей ядролық полигонында қызмет өткергені туралы)</w:t>
      </w:r>
      <w:r>
        <w:br/>
      </w:r>
      <w:r>
        <w:rPr>
          <w:rFonts w:ascii="Times New Roman"/>
          <w:b w:val="false"/>
          <w:i w:val="false"/>
          <w:color w:val="000000"/>
          <w:sz w:val="28"/>
        </w:rPr>
        <w:t>
Қандай қорғаныс істері жөніндегі бөлімі (басқармасы, департаменті) әскери комиссариаты) және қашан әскерге шақырған____________________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Сұрау салған кезеңдегі әскери атағы мен лауазымы_______________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 тегі, әскери бөлімнің нөмірі, бағыныстылығы мен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жұмыс кезеңі (келген және кеткен жылы, айы)__________________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Жеңілдікке құқық туралы куәліктің №___________ берілген күні_________</w:t>
      </w:r>
      <w:r>
        <w:br/>
      </w:r>
      <w:r>
        <w:rPr>
          <w:rFonts w:ascii="Times New Roman"/>
          <w:b w:val="false"/>
          <w:i w:val="false"/>
          <w:color w:val="000000"/>
          <w:sz w:val="28"/>
        </w:rPr>
        <w:t>
Кім және қашан берді_________________________________________________</w:t>
      </w:r>
    </w:p>
    <w:p>
      <w:pPr>
        <w:spacing w:after="0"/>
        <w:ind w:left="0"/>
        <w:jc w:val="both"/>
      </w:pPr>
      <w:r>
        <w:rPr>
          <w:rFonts w:ascii="Times New Roman"/>
          <w:b w:val="false"/>
          <w:i w:val="false"/>
          <w:color w:val="000000"/>
          <w:sz w:val="28"/>
        </w:rPr>
        <w:t>      Қосымша мәліметтер_____________________________________________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әскери билет немесе уақытша куәлік.</w:t>
      </w:r>
    </w:p>
    <w:p>
      <w:pPr>
        <w:spacing w:after="0"/>
        <w:ind w:left="0"/>
        <w:jc w:val="both"/>
      </w:pPr>
      <w:r>
        <w:rPr>
          <w:rFonts w:ascii="Times New Roman"/>
          <w:b w:val="false"/>
          <w:i w:val="false"/>
          <w:color w:val="000000"/>
          <w:sz w:val="28"/>
        </w:rPr>
        <w:t xml:space="preserve">      20__ ж."__"_______________ 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