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0d64" w14:textId="2f80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Кемелердегі, оның ішінде ішкі су жолдарындағы шағын көлемді кемелердегі көлік оқиғаларын тергеуді, оларды сыныптауды және есепке алуды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тамыздағы № 944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Кемелердегі, оның ішінде ішкі су жолдарындағы шағын көлемді кемелердегі көлік оқиғаларын тергеуді, оларды сыныптауды және есепке алуды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тамыздағы </w:t>
      </w:r>
      <w:r>
        <w:br/>
      </w:r>
      <w:r>
        <w:rPr>
          <w:rFonts w:ascii="Times New Roman"/>
          <w:b w:val="false"/>
          <w:i w:val="false"/>
          <w:color w:val="000000"/>
          <w:sz w:val="28"/>
        </w:rPr>
        <w:t xml:space="preserve">
№ 944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Кемелердегі, оның ішінде ішкі су жолдарындағы шағын көлемді кемелердегі көлік оқиғаларын тергеуді, оларды сыныптауды және есепке алуды жүргізу қағидасы 1. Жалпы ережелер</w:t>
      </w:r>
    </w:p>
    <w:bookmarkEnd w:id="3"/>
    <w:bookmarkStart w:name="z6" w:id="4"/>
    <w:p>
      <w:pPr>
        <w:spacing w:after="0"/>
        <w:ind w:left="0"/>
        <w:jc w:val="both"/>
      </w:pPr>
      <w:r>
        <w:rPr>
          <w:rFonts w:ascii="Times New Roman"/>
          <w:b w:val="false"/>
          <w:i w:val="false"/>
          <w:color w:val="000000"/>
          <w:sz w:val="28"/>
        </w:rPr>
        <w:t>
      1. Осы Кемелердегі, оның ішінде ішкі су жолдарындағы шағын көлемді кемелердегі көлік оқиғаларын тергеуді, оларды сыныптауды және есепке алуды жүргізу қағидасы (бұдан әрі - Қағида) «Ішкі су көлігі туралы» Қазақстан Республикасының 2004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қабылданды.</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 бекіткен халықаралық шарттар негізінде ішкі су жолдарында, сонымен қатар транзит мақсатында жүзуді жүзеге асыратын Қазақстан Республикасының кеме кітабында, Мемлекеттік кеме тізілімінде немесе жалға алынған шетелдік кемелер тізілімінде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тіркеуге</w:t>
      </w:r>
      <w:r>
        <w:rPr>
          <w:rFonts w:ascii="Times New Roman"/>
          <w:b w:val="false"/>
          <w:i w:val="false"/>
          <w:color w:val="000000"/>
          <w:sz w:val="28"/>
        </w:rPr>
        <w:t xml:space="preserve"> жататын кемелермен, соның ішінде шағын көлемді кемелердегі көлік оқиғаларын тергеуді, сыныптауды және есепке алуды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3. Ішкі су жолдарында кемелермен, соның ішінде шағын өлшемді кемелермен болған көлік оқиғаларын тергеуді, сыныптауды және есепке алуды жүргізудің мақсаты жағдайлардың, себептердің салдарлардың, қатысты адамдардың іс-қимылын бағалауды белгілеу, оларды болдырмау жөнінде шаралар қабылдау, сондай-ақ авариялардың алдын алу жөніндегі тиісті ұсынымдар дайындау болып табылады.</w:t>
      </w:r>
      <w:r>
        <w:br/>
      </w:r>
      <w:r>
        <w:rPr>
          <w:rFonts w:ascii="Times New Roman"/>
          <w:b w:val="false"/>
          <w:i w:val="false"/>
          <w:color w:val="000000"/>
          <w:sz w:val="28"/>
        </w:rPr>
        <w:t>
</w:t>
      </w:r>
      <w:r>
        <w:rPr>
          <w:rFonts w:ascii="Times New Roman"/>
          <w:b w:val="false"/>
          <w:i w:val="false"/>
          <w:color w:val="000000"/>
          <w:sz w:val="28"/>
        </w:rPr>
        <w:t>
      4.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авария - нәтижесінде адам өлімі не ауыр дене жарақаттары болған көлік оқиғалары не кемеден адамдар жоғалып кеткен, сондай-ақ кеменің толық конструктивтік қирауы, кемені су басуы, кеменің навигациялық жабдық құралдарын, теңіз инфрақұрылымы объектілерін зақымдап, оларды пайдаланудан шығаруға, мұнай және мұнай өнімдерінің төгілуіне әкеп соққан көлік оқиғасы;</w:t>
      </w:r>
      <w:r>
        <w:br/>
      </w:r>
      <w:r>
        <w:rPr>
          <w:rFonts w:ascii="Times New Roman"/>
          <w:b w:val="false"/>
          <w:i w:val="false"/>
          <w:color w:val="000000"/>
          <w:sz w:val="28"/>
        </w:rPr>
        <w:t>
</w:t>
      </w:r>
      <w:r>
        <w:rPr>
          <w:rFonts w:ascii="Times New Roman"/>
          <w:b w:val="false"/>
          <w:i w:val="false"/>
          <w:color w:val="000000"/>
          <w:sz w:val="28"/>
        </w:rPr>
        <w:t>
      2) гидротехникалық құрылыстар - шлюздер, бөгеттер, көпірлер, порттық және су тартқыш құрылыстар, толқын тосқауылдар, сондай-ақ әуе және кеме жүрісінің шегіндегі су асты өткелдері (кабельдер, су құбырлары, телефон және электр жүргізу құбырларының желілері, қалқымалы көпірлер);</w:t>
      </w:r>
      <w:r>
        <w:br/>
      </w:r>
      <w:r>
        <w:rPr>
          <w:rFonts w:ascii="Times New Roman"/>
          <w:b w:val="false"/>
          <w:i w:val="false"/>
          <w:color w:val="000000"/>
          <w:sz w:val="28"/>
        </w:rPr>
        <w:t>
</w:t>
      </w:r>
      <w:r>
        <w:rPr>
          <w:rFonts w:ascii="Times New Roman"/>
          <w:b w:val="false"/>
          <w:i w:val="false"/>
          <w:color w:val="000000"/>
          <w:sz w:val="28"/>
        </w:rPr>
        <w:t>
      3) кемеде жүзу қасиеті - кеменің жүзуде пайдалану жағдайларындағы әрекетін айқындайтын сипаттамаларының жиынтығы: жүзгіштігі, беріктігі, суға батпайтындығы, жүргіштігі, басқарушылығы;</w:t>
      </w:r>
      <w:r>
        <w:br/>
      </w:r>
      <w:r>
        <w:rPr>
          <w:rFonts w:ascii="Times New Roman"/>
          <w:b w:val="false"/>
          <w:i w:val="false"/>
          <w:color w:val="000000"/>
          <w:sz w:val="28"/>
        </w:rPr>
        <w:t>
</w:t>
      </w:r>
      <w:r>
        <w:rPr>
          <w:rFonts w:ascii="Times New Roman"/>
          <w:b w:val="false"/>
          <w:i w:val="false"/>
          <w:color w:val="000000"/>
          <w:sz w:val="28"/>
        </w:rPr>
        <w:t>
      4) кемелерді су басу - корпустың суға толық батуы немесе корпусқа судың кіруі немесе аударылуы нәтижесінде жүзгіш қорлардың толық жоғалуы;</w:t>
      </w:r>
      <w:r>
        <w:br/>
      </w:r>
      <w:r>
        <w:rPr>
          <w:rFonts w:ascii="Times New Roman"/>
          <w:b w:val="false"/>
          <w:i w:val="false"/>
          <w:color w:val="000000"/>
          <w:sz w:val="28"/>
        </w:rPr>
        <w:t>
</w:t>
      </w:r>
      <w:r>
        <w:rPr>
          <w:rFonts w:ascii="Times New Roman"/>
          <w:b w:val="false"/>
          <w:i w:val="false"/>
          <w:color w:val="000000"/>
          <w:sz w:val="28"/>
        </w:rPr>
        <w:t>
      5) көлік оқиғасы - кемемен болған, оны апатқа және кемеде жүзу қасиетін жоғалтуға, кеменің навигациялық жабдық құралдарын, теңіз инфрақұрылымы объектілерін зақымдап, оларды пайдаланудан шығаруға, кеменің тіркеп сүйреу объектісін жоғалтуға әкеп соққан оқиға;</w:t>
      </w:r>
      <w:r>
        <w:br/>
      </w:r>
      <w:r>
        <w:rPr>
          <w:rFonts w:ascii="Times New Roman"/>
          <w:b w:val="false"/>
          <w:i w:val="false"/>
          <w:color w:val="000000"/>
          <w:sz w:val="28"/>
        </w:rPr>
        <w:t>
</w:t>
      </w:r>
      <w:r>
        <w:rPr>
          <w:rFonts w:ascii="Times New Roman"/>
          <w:b w:val="false"/>
          <w:i w:val="false"/>
          <w:color w:val="000000"/>
          <w:sz w:val="28"/>
        </w:rPr>
        <w:t>
      6) пайдалану оқиғасы - аварияға жатпайтын көлік оқиғасы.</w:t>
      </w:r>
      <w:r>
        <w:br/>
      </w:r>
      <w:r>
        <w:rPr>
          <w:rFonts w:ascii="Times New Roman"/>
          <w:b w:val="false"/>
          <w:i w:val="false"/>
          <w:color w:val="000000"/>
          <w:sz w:val="28"/>
        </w:rPr>
        <w:t>
</w:t>
      </w:r>
      <w:r>
        <w:rPr>
          <w:rFonts w:ascii="Times New Roman"/>
          <w:b w:val="false"/>
          <w:i w:val="false"/>
          <w:color w:val="000000"/>
          <w:sz w:val="28"/>
        </w:rPr>
        <w:t>
      5. Қазақстан Республикасы </w:t>
      </w:r>
      <w:r>
        <w:rPr>
          <w:rFonts w:ascii="Times New Roman"/>
          <w:b w:val="false"/>
          <w:i w:val="false"/>
          <w:color w:val="000000"/>
          <w:sz w:val="28"/>
        </w:rPr>
        <w:t>Көлік және коммуникация министрлігі</w:t>
      </w:r>
      <w:r>
        <w:rPr>
          <w:rFonts w:ascii="Times New Roman"/>
          <w:b w:val="false"/>
          <w:i w:val="false"/>
          <w:color w:val="000000"/>
          <w:sz w:val="28"/>
        </w:rPr>
        <w:t xml:space="preserve"> Көліктік бақылау комитетінің аумақтық бөлімшесі (бұдан әрі - Комитеттің аумақтық бөлімшесі) көлік окиғаларын тергеу органы болып табылады.</w:t>
      </w:r>
      <w:r>
        <w:br/>
      </w:r>
      <w:r>
        <w:rPr>
          <w:rFonts w:ascii="Times New Roman"/>
          <w:b w:val="false"/>
          <w:i w:val="false"/>
          <w:color w:val="000000"/>
          <w:sz w:val="28"/>
        </w:rPr>
        <w:t>
</w:t>
      </w:r>
      <w:r>
        <w:rPr>
          <w:rFonts w:ascii="Times New Roman"/>
          <w:b w:val="false"/>
          <w:i w:val="false"/>
          <w:color w:val="000000"/>
          <w:sz w:val="28"/>
        </w:rPr>
        <w:t>
      6. Кемелердегі көлік оқиғасын тергеу </w:t>
      </w:r>
      <w:r>
        <w:rPr>
          <w:rFonts w:ascii="Times New Roman"/>
          <w:b w:val="false"/>
          <w:i w:val="false"/>
          <w:color w:val="000000"/>
          <w:sz w:val="28"/>
        </w:rPr>
        <w:t>еңбек</w:t>
      </w:r>
      <w:r>
        <w:rPr>
          <w:rFonts w:ascii="Times New Roman"/>
          <w:b w:val="false"/>
          <w:i w:val="false"/>
          <w:color w:val="000000"/>
          <w:sz w:val="28"/>
        </w:rPr>
        <w:t xml:space="preserve"> заңнамалық,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әкімшілік</w:t>
      </w:r>
      <w:r>
        <w:rPr>
          <w:rFonts w:ascii="Times New Roman"/>
          <w:b w:val="false"/>
          <w:i w:val="false"/>
          <w:color w:val="000000"/>
          <w:sz w:val="28"/>
        </w:rPr>
        <w:t xml:space="preserve"> немесе өзге өндіріс шеңберінде жүргізілген басқа тергеуге қарамастан жүзеге асырылады және өзге тергеулерге кедергі келтірмейді.</w:t>
      </w:r>
      <w:r>
        <w:br/>
      </w:r>
      <w:r>
        <w:rPr>
          <w:rFonts w:ascii="Times New Roman"/>
          <w:b w:val="false"/>
          <w:i w:val="false"/>
          <w:color w:val="000000"/>
          <w:sz w:val="28"/>
        </w:rPr>
        <w:t>
</w:t>
      </w:r>
      <w:r>
        <w:rPr>
          <w:rFonts w:ascii="Times New Roman"/>
          <w:b w:val="false"/>
          <w:i w:val="false"/>
          <w:color w:val="000000"/>
          <w:sz w:val="28"/>
        </w:rPr>
        <w:t>
      7. Комитеттің аумақтық бөлімшесі көлік оқиғасы туралы Комитетке және көліктік прокуратураға кідірместен келесі мәліметтерді хабарлайды:</w:t>
      </w:r>
      <w:r>
        <w:br/>
      </w:r>
      <w:r>
        <w:rPr>
          <w:rFonts w:ascii="Times New Roman"/>
          <w:b w:val="false"/>
          <w:i w:val="false"/>
          <w:color w:val="000000"/>
          <w:sz w:val="28"/>
        </w:rPr>
        <w:t>
</w:t>
      </w:r>
      <w:r>
        <w:rPr>
          <w:rFonts w:ascii="Times New Roman"/>
          <w:b w:val="false"/>
          <w:i w:val="false"/>
          <w:color w:val="000000"/>
          <w:sz w:val="28"/>
        </w:rPr>
        <w:t>
      1) көлік оқиғасы туралы хабарлаған адамның (ұйымның) тегі, аты, әкесінің аты, байланыс телефондары;</w:t>
      </w:r>
      <w:r>
        <w:br/>
      </w:r>
      <w:r>
        <w:rPr>
          <w:rFonts w:ascii="Times New Roman"/>
          <w:b w:val="false"/>
          <w:i w:val="false"/>
          <w:color w:val="000000"/>
          <w:sz w:val="28"/>
        </w:rPr>
        <w:t>
</w:t>
      </w:r>
      <w:r>
        <w:rPr>
          <w:rFonts w:ascii="Times New Roman"/>
          <w:b w:val="false"/>
          <w:i w:val="false"/>
          <w:color w:val="000000"/>
          <w:sz w:val="28"/>
        </w:rPr>
        <w:t>
      2) көлік оқиғасының болған күні және уақыты;</w:t>
      </w:r>
      <w:r>
        <w:br/>
      </w:r>
      <w:r>
        <w:rPr>
          <w:rFonts w:ascii="Times New Roman"/>
          <w:b w:val="false"/>
          <w:i w:val="false"/>
          <w:color w:val="000000"/>
          <w:sz w:val="28"/>
        </w:rPr>
        <w:t>
</w:t>
      </w:r>
      <w:r>
        <w:rPr>
          <w:rFonts w:ascii="Times New Roman"/>
          <w:b w:val="false"/>
          <w:i w:val="false"/>
          <w:color w:val="000000"/>
          <w:sz w:val="28"/>
        </w:rPr>
        <w:t>
      3) кеменің тіркеу нөмірі және түрі, кеме иесі туралы мәліметтер;</w:t>
      </w:r>
      <w:r>
        <w:br/>
      </w:r>
      <w:r>
        <w:rPr>
          <w:rFonts w:ascii="Times New Roman"/>
          <w:b w:val="false"/>
          <w:i w:val="false"/>
          <w:color w:val="000000"/>
          <w:sz w:val="28"/>
        </w:rPr>
        <w:t>
</w:t>
      </w:r>
      <w:r>
        <w:rPr>
          <w:rFonts w:ascii="Times New Roman"/>
          <w:b w:val="false"/>
          <w:i w:val="false"/>
          <w:color w:val="000000"/>
          <w:sz w:val="28"/>
        </w:rPr>
        <w:t>
      4) көлік оқиғасы орнының координаталары;</w:t>
      </w:r>
      <w:r>
        <w:br/>
      </w:r>
      <w:r>
        <w:rPr>
          <w:rFonts w:ascii="Times New Roman"/>
          <w:b w:val="false"/>
          <w:i w:val="false"/>
          <w:color w:val="000000"/>
          <w:sz w:val="28"/>
        </w:rPr>
        <w:t>
</w:t>
      </w:r>
      <w:r>
        <w:rPr>
          <w:rFonts w:ascii="Times New Roman"/>
          <w:b w:val="false"/>
          <w:i w:val="false"/>
          <w:color w:val="000000"/>
          <w:sz w:val="28"/>
        </w:rPr>
        <w:t>
      5) кеме қозғалысының бағыты;</w:t>
      </w:r>
      <w:r>
        <w:br/>
      </w:r>
      <w:r>
        <w:rPr>
          <w:rFonts w:ascii="Times New Roman"/>
          <w:b w:val="false"/>
          <w:i w:val="false"/>
          <w:color w:val="000000"/>
          <w:sz w:val="28"/>
        </w:rPr>
        <w:t>
</w:t>
      </w:r>
      <w:r>
        <w:rPr>
          <w:rFonts w:ascii="Times New Roman"/>
          <w:b w:val="false"/>
          <w:i w:val="false"/>
          <w:color w:val="000000"/>
          <w:sz w:val="28"/>
        </w:rPr>
        <w:t>
      6) кеме жүргізушісінің және кемеде болған өзге адамдардың тегі, аты, әкесінің аты, байланыс телефондары;</w:t>
      </w:r>
      <w:r>
        <w:br/>
      </w:r>
      <w:r>
        <w:rPr>
          <w:rFonts w:ascii="Times New Roman"/>
          <w:b w:val="false"/>
          <w:i w:val="false"/>
          <w:color w:val="000000"/>
          <w:sz w:val="28"/>
        </w:rPr>
        <w:t>
</w:t>
      </w:r>
      <w:r>
        <w:rPr>
          <w:rFonts w:ascii="Times New Roman"/>
          <w:b w:val="false"/>
          <w:i w:val="false"/>
          <w:color w:val="000000"/>
          <w:sz w:val="28"/>
        </w:rPr>
        <w:t>
      7) ауа райының метеорологиялық жағдайы;</w:t>
      </w:r>
      <w:r>
        <w:br/>
      </w:r>
      <w:r>
        <w:rPr>
          <w:rFonts w:ascii="Times New Roman"/>
          <w:b w:val="false"/>
          <w:i w:val="false"/>
          <w:color w:val="000000"/>
          <w:sz w:val="28"/>
        </w:rPr>
        <w:t>
</w:t>
      </w:r>
      <w:r>
        <w:rPr>
          <w:rFonts w:ascii="Times New Roman"/>
          <w:b w:val="false"/>
          <w:i w:val="false"/>
          <w:color w:val="000000"/>
          <w:sz w:val="28"/>
        </w:rPr>
        <w:t>
      8) навигациялық жабдықтардың, теңіз инфрақұрылымы объектілерінің болуы;</w:t>
      </w:r>
      <w:r>
        <w:br/>
      </w:r>
      <w:r>
        <w:rPr>
          <w:rFonts w:ascii="Times New Roman"/>
          <w:b w:val="false"/>
          <w:i w:val="false"/>
          <w:color w:val="000000"/>
          <w:sz w:val="28"/>
        </w:rPr>
        <w:t>
</w:t>
      </w:r>
      <w:r>
        <w:rPr>
          <w:rFonts w:ascii="Times New Roman"/>
          <w:b w:val="false"/>
          <w:i w:val="false"/>
          <w:color w:val="000000"/>
          <w:sz w:val="28"/>
        </w:rPr>
        <w:t>
      9) көлік оқиғасының себептері, кеменің, навигациялық жабдықтың, теңіз инфрақұрылымы объектілерінің зақымдануының болуы және сипаты, қаза тапқандардың, дене жарақатын алғандардың және кемеден жоғалып кеткендердің саны, қоршаған ортаны ластау;</w:t>
      </w:r>
      <w:r>
        <w:br/>
      </w:r>
      <w:r>
        <w:rPr>
          <w:rFonts w:ascii="Times New Roman"/>
          <w:b w:val="false"/>
          <w:i w:val="false"/>
          <w:color w:val="000000"/>
          <w:sz w:val="28"/>
        </w:rPr>
        <w:t>
</w:t>
      </w:r>
      <w:r>
        <w:rPr>
          <w:rFonts w:ascii="Times New Roman"/>
          <w:b w:val="false"/>
          <w:i w:val="false"/>
          <w:color w:val="000000"/>
          <w:sz w:val="28"/>
        </w:rPr>
        <w:t>
      10) көлік оқиғасын бағалауға және көмек көрсету мен зардаптарды жою үшін техникалық құралдарды тарту қажеттігі туралы шешім қабылдауға мүмкіндік беретін өзге мәліметтер.</w:t>
      </w:r>
      <w:r>
        <w:br/>
      </w:r>
      <w:r>
        <w:rPr>
          <w:rFonts w:ascii="Times New Roman"/>
          <w:b w:val="false"/>
          <w:i w:val="false"/>
          <w:color w:val="000000"/>
          <w:sz w:val="28"/>
        </w:rPr>
        <w:t>
</w:t>
      </w:r>
      <w:r>
        <w:rPr>
          <w:rFonts w:ascii="Times New Roman"/>
          <w:b w:val="false"/>
          <w:i w:val="false"/>
          <w:color w:val="000000"/>
          <w:sz w:val="28"/>
        </w:rPr>
        <w:t>
      8. Көлік оқиғасы авария немесе пайдалану оқиғасы болып </w:t>
      </w:r>
      <w:r>
        <w:rPr>
          <w:rFonts w:ascii="Times New Roman"/>
          <w:b w:val="false"/>
          <w:i w:val="false"/>
          <w:color w:val="000000"/>
          <w:sz w:val="28"/>
        </w:rPr>
        <w:t>сыныпталады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Көлік оқиғасы болған жағдайда кеме капитаны, кеме жүргізушісі, кеме иесі, гидротехникалық құрылыстардың лауазымды тұлғалары меншік нысанына және ведомстволық қатыстылығына қарамастан:</w:t>
      </w:r>
      <w:r>
        <w:br/>
      </w:r>
      <w:r>
        <w:rPr>
          <w:rFonts w:ascii="Times New Roman"/>
          <w:b w:val="false"/>
          <w:i w:val="false"/>
          <w:color w:val="000000"/>
          <w:sz w:val="28"/>
        </w:rPr>
        <w:t>
</w:t>
      </w:r>
      <w:r>
        <w:rPr>
          <w:rFonts w:ascii="Times New Roman"/>
          <w:b w:val="false"/>
          <w:i w:val="false"/>
          <w:color w:val="000000"/>
          <w:sz w:val="28"/>
        </w:rPr>
        <w:t>
      1) 24 сағат ішінде көлік оқиғасы туралы Комитеттің аумақтық бөлімшесіне және көліктік прокуратураға хабарлайды;</w:t>
      </w:r>
      <w:r>
        <w:br/>
      </w:r>
      <w:r>
        <w:rPr>
          <w:rFonts w:ascii="Times New Roman"/>
          <w:b w:val="false"/>
          <w:i w:val="false"/>
          <w:color w:val="000000"/>
          <w:sz w:val="28"/>
        </w:rPr>
        <w:t>
</w:t>
      </w:r>
      <w:r>
        <w:rPr>
          <w:rFonts w:ascii="Times New Roman"/>
          <w:b w:val="false"/>
          <w:i w:val="false"/>
          <w:color w:val="000000"/>
          <w:sz w:val="28"/>
        </w:rPr>
        <w:t>
      2) көлік оқиғасы болған сәттен бастап 48 сағаттың ішінде оның негізінде көлік оқиғасын тіркеуді жүргізетін Көлік оқиғасының актісін жасайды және бір данасын Комитеттің аумақтық бөлімшесіне жібереді.</w:t>
      </w:r>
      <w:r>
        <w:br/>
      </w:r>
      <w:r>
        <w:rPr>
          <w:rFonts w:ascii="Times New Roman"/>
          <w:b w:val="false"/>
          <w:i w:val="false"/>
          <w:color w:val="000000"/>
          <w:sz w:val="28"/>
        </w:rPr>
        <w:t>
      Көлік оқиғасының актісінде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көлік оқиғасының күні және орны, құрушылар туралы мәліметтер (лауазымы, тегі, аты, әкесінің аты, ал куәгерлер үшін - тұратын орынның мекенжайы);</w:t>
      </w:r>
      <w:r>
        <w:br/>
      </w:r>
      <w:r>
        <w:rPr>
          <w:rFonts w:ascii="Times New Roman"/>
          <w:b w:val="false"/>
          <w:i w:val="false"/>
          <w:color w:val="000000"/>
          <w:sz w:val="28"/>
        </w:rPr>
        <w:t>
</w:t>
      </w:r>
      <w:r>
        <w:rPr>
          <w:rFonts w:ascii="Times New Roman"/>
          <w:b w:val="false"/>
          <w:i w:val="false"/>
          <w:color w:val="000000"/>
          <w:sz w:val="28"/>
        </w:rPr>
        <w:t>
      2) кеме және гидротехникалық құррылыс туралы негізгі мәліметтер (атауы, түрі, қуаты, жүк көтерімділігі, габариттері, жүк түрлері және басқалары);</w:t>
      </w:r>
      <w:r>
        <w:br/>
      </w:r>
      <w:r>
        <w:rPr>
          <w:rFonts w:ascii="Times New Roman"/>
          <w:b w:val="false"/>
          <w:i w:val="false"/>
          <w:color w:val="000000"/>
          <w:sz w:val="28"/>
        </w:rPr>
        <w:t>
</w:t>
      </w:r>
      <w:r>
        <w:rPr>
          <w:rFonts w:ascii="Times New Roman"/>
          <w:b w:val="false"/>
          <w:i w:val="false"/>
          <w:color w:val="000000"/>
          <w:sz w:val="28"/>
        </w:rPr>
        <w:t>
      3) көлік оқиғасының қатысушылары туралы мәліметтер (лауазымы, жасы, арнайы білімі, су көлігіндегі, командалық лауазымдарында және атқарылатын лауазымдарындағы жалпы жұмыс өтілі, жұмыс дипломы немесе куәлігі, оларды алу күні және кім берді);</w:t>
      </w:r>
      <w:r>
        <w:br/>
      </w:r>
      <w:r>
        <w:rPr>
          <w:rFonts w:ascii="Times New Roman"/>
          <w:b w:val="false"/>
          <w:i w:val="false"/>
          <w:color w:val="000000"/>
          <w:sz w:val="28"/>
        </w:rPr>
        <w:t>
</w:t>
      </w:r>
      <w:r>
        <w:rPr>
          <w:rFonts w:ascii="Times New Roman"/>
          <w:b w:val="false"/>
          <w:i w:val="false"/>
          <w:color w:val="000000"/>
          <w:sz w:val="28"/>
        </w:rPr>
        <w:t>
      4) көлік оқиғасы болған учаскенің гидрологиялық сипаты, ауа-райының жағдайы, көрінуі, кемеде жүзу габариттері және жарияланғанға тиістілігі, штаттық орындарда навигациялық белгілердің болуы және олардың </w:t>
      </w:r>
      <w:r>
        <w:rPr>
          <w:rFonts w:ascii="Times New Roman"/>
          <w:b w:val="false"/>
          <w:i w:val="false"/>
          <w:color w:val="000000"/>
          <w:sz w:val="28"/>
        </w:rPr>
        <w:t>нормативтік талаптарға</w:t>
      </w:r>
      <w:r>
        <w:rPr>
          <w:rFonts w:ascii="Times New Roman"/>
          <w:b w:val="false"/>
          <w:i w:val="false"/>
          <w:color w:val="000000"/>
          <w:sz w:val="28"/>
        </w:rPr>
        <w:t xml:space="preserve"> сәйкес болуы және басқалары;</w:t>
      </w:r>
      <w:r>
        <w:br/>
      </w:r>
      <w:r>
        <w:rPr>
          <w:rFonts w:ascii="Times New Roman"/>
          <w:b w:val="false"/>
          <w:i w:val="false"/>
          <w:color w:val="000000"/>
          <w:sz w:val="28"/>
        </w:rPr>
        <w:t>
</w:t>
      </w:r>
      <w:r>
        <w:rPr>
          <w:rFonts w:ascii="Times New Roman"/>
          <w:b w:val="false"/>
          <w:i w:val="false"/>
          <w:color w:val="000000"/>
          <w:sz w:val="28"/>
        </w:rPr>
        <w:t>
      5) көлік оқиғасының алдындағы іс-қимылды және оған қатысы бар жағдайларды бағалау;</w:t>
      </w:r>
      <w:r>
        <w:br/>
      </w:r>
      <w:r>
        <w:rPr>
          <w:rFonts w:ascii="Times New Roman"/>
          <w:b w:val="false"/>
          <w:i w:val="false"/>
          <w:color w:val="000000"/>
          <w:sz w:val="28"/>
        </w:rPr>
        <w:t>
</w:t>
      </w:r>
      <w:r>
        <w:rPr>
          <w:rFonts w:ascii="Times New Roman"/>
          <w:b w:val="false"/>
          <w:i w:val="false"/>
          <w:color w:val="000000"/>
          <w:sz w:val="28"/>
        </w:rPr>
        <w:t>
      6) көлік оқиғасының жай-күйі (барлық маневрлердің жүйелігін көрсете отырып оқиғаны нақты жазу, жүру жылдамдығы, өкімдер, командалар, дабылдар және басқалар);</w:t>
      </w:r>
      <w:r>
        <w:br/>
      </w:r>
      <w:r>
        <w:rPr>
          <w:rFonts w:ascii="Times New Roman"/>
          <w:b w:val="false"/>
          <w:i w:val="false"/>
          <w:color w:val="000000"/>
          <w:sz w:val="28"/>
        </w:rPr>
        <w:t>
</w:t>
      </w:r>
      <w:r>
        <w:rPr>
          <w:rFonts w:ascii="Times New Roman"/>
          <w:b w:val="false"/>
          <w:i w:val="false"/>
          <w:color w:val="000000"/>
          <w:sz w:val="28"/>
        </w:rPr>
        <w:t>
      7) көлік оқиғасының салдарларын жою, адамдар мен жүктерді құтқару бойынша іс-қимылдарды қоса алғанда кеме жүргізушінің немесе экипаждың кейінгі іс-қимылдары;</w:t>
      </w:r>
      <w:r>
        <w:br/>
      </w:r>
      <w:r>
        <w:rPr>
          <w:rFonts w:ascii="Times New Roman"/>
          <w:b w:val="false"/>
          <w:i w:val="false"/>
          <w:color w:val="000000"/>
          <w:sz w:val="28"/>
        </w:rPr>
        <w:t>
</w:t>
      </w:r>
      <w:r>
        <w:rPr>
          <w:rFonts w:ascii="Times New Roman"/>
          <w:b w:val="false"/>
          <w:i w:val="false"/>
          <w:color w:val="000000"/>
          <w:sz w:val="28"/>
        </w:rPr>
        <w:t>
      8) жарақат алған немесе қаза болған адамдар саны, олардың тегі, аттары, тұратын орындары, туған жылдары);</w:t>
      </w:r>
      <w:r>
        <w:br/>
      </w:r>
      <w:r>
        <w:rPr>
          <w:rFonts w:ascii="Times New Roman"/>
          <w:b w:val="false"/>
          <w:i w:val="false"/>
          <w:color w:val="000000"/>
          <w:sz w:val="28"/>
        </w:rPr>
        <w:t>
</w:t>
      </w:r>
      <w:r>
        <w:rPr>
          <w:rFonts w:ascii="Times New Roman"/>
          <w:b w:val="false"/>
          <w:i w:val="false"/>
          <w:color w:val="000000"/>
          <w:sz w:val="28"/>
        </w:rPr>
        <w:t>
      9) корпустың, механизмнің, жылжытқыштардың, жүргізу құралдарының бұзылуы «Кеме техникалық актісінде» еркін түрде ресімделуі тиіс;</w:t>
      </w:r>
      <w:r>
        <w:br/>
      </w:r>
      <w:r>
        <w:rPr>
          <w:rFonts w:ascii="Times New Roman"/>
          <w:b w:val="false"/>
          <w:i w:val="false"/>
          <w:color w:val="000000"/>
          <w:sz w:val="28"/>
        </w:rPr>
        <w:t>
</w:t>
      </w:r>
      <w:r>
        <w:rPr>
          <w:rFonts w:ascii="Times New Roman"/>
          <w:b w:val="false"/>
          <w:i w:val="false"/>
          <w:color w:val="000000"/>
          <w:sz w:val="28"/>
        </w:rPr>
        <w:t>
      10) бүлінудің салдарлары (отсектерді су басуы, жүктің бүлінуі немесе жоғалуы, қоршаған ортаның ластануы, жүру мүмкіндігі және басқалары);</w:t>
      </w:r>
      <w:r>
        <w:br/>
      </w:r>
      <w:r>
        <w:rPr>
          <w:rFonts w:ascii="Times New Roman"/>
          <w:b w:val="false"/>
          <w:i w:val="false"/>
          <w:color w:val="000000"/>
          <w:sz w:val="28"/>
        </w:rPr>
        <w:t>
</w:t>
      </w:r>
      <w:r>
        <w:rPr>
          <w:rFonts w:ascii="Times New Roman"/>
          <w:b w:val="false"/>
          <w:i w:val="false"/>
          <w:color w:val="000000"/>
          <w:sz w:val="28"/>
        </w:rPr>
        <w:t>
      11) осы Көлік оқиғасының актісін жасағандардың қолы және күні.</w:t>
      </w:r>
      <w:r>
        <w:br/>
      </w:r>
      <w:r>
        <w:rPr>
          <w:rFonts w:ascii="Times New Roman"/>
          <w:b w:val="false"/>
          <w:i w:val="false"/>
          <w:color w:val="000000"/>
          <w:sz w:val="28"/>
        </w:rPr>
        <w:t>
      Гидротехникалық құрылыстармен болған Көлік оқиғаларының актілері олардың иелері өкілдерінің қатысуымен ресімделеді.</w:t>
      </w:r>
      <w:r>
        <w:br/>
      </w:r>
      <w:r>
        <w:rPr>
          <w:rFonts w:ascii="Times New Roman"/>
          <w:b w:val="false"/>
          <w:i w:val="false"/>
          <w:color w:val="000000"/>
          <w:sz w:val="28"/>
        </w:rPr>
        <w:t>
      Көлік оқиғасының екі және одан көп қатысушылары кезінде актіні олар бірлесіп жасайды. Көлік оқиғасына қатысушылардың арасында келіспеушіліктер болған кезде оның себептері және салдары туралы актілер жеке жасалады.</w:t>
      </w:r>
      <w:r>
        <w:br/>
      </w:r>
      <w:r>
        <w:rPr>
          <w:rFonts w:ascii="Times New Roman"/>
          <w:b w:val="false"/>
          <w:i w:val="false"/>
          <w:color w:val="000000"/>
          <w:sz w:val="28"/>
        </w:rPr>
        <w:t>
      Көлік оқиғасының актісіне мына құжаттар қоса беріледі:</w:t>
      </w:r>
      <w:r>
        <w:br/>
      </w:r>
      <w:r>
        <w:rPr>
          <w:rFonts w:ascii="Times New Roman"/>
          <w:b w:val="false"/>
          <w:i w:val="false"/>
          <w:color w:val="000000"/>
          <w:sz w:val="28"/>
        </w:rPr>
        <w:t>
</w:t>
      </w:r>
      <w:r>
        <w:rPr>
          <w:rFonts w:ascii="Times New Roman"/>
          <w:b w:val="false"/>
          <w:i w:val="false"/>
          <w:color w:val="000000"/>
          <w:sz w:val="28"/>
        </w:rPr>
        <w:t>
      1) көлік оқиғасының алдындағы, оқиға болған сәттегі және шағын көлемді кемелерді қоспағанда одан кейінгі уақыттағы вахта бастығының іс-қимылы енгізілетін уақыт ішіндегі кеме журналынан (вахта журналынан) үзінді;</w:t>
      </w:r>
      <w:r>
        <w:br/>
      </w:r>
      <w:r>
        <w:rPr>
          <w:rFonts w:ascii="Times New Roman"/>
          <w:b w:val="false"/>
          <w:i w:val="false"/>
          <w:color w:val="000000"/>
          <w:sz w:val="28"/>
        </w:rPr>
        <w:t>
</w:t>
      </w:r>
      <w:r>
        <w:rPr>
          <w:rFonts w:ascii="Times New Roman"/>
          <w:b w:val="false"/>
          <w:i w:val="false"/>
          <w:color w:val="000000"/>
          <w:sz w:val="28"/>
        </w:rPr>
        <w:t>
      2) машина және басқа журналдардан, егер осы кемеде жүргізілу көзделген болса, үзінді;</w:t>
      </w:r>
      <w:r>
        <w:br/>
      </w:r>
      <w:r>
        <w:rPr>
          <w:rFonts w:ascii="Times New Roman"/>
          <w:b w:val="false"/>
          <w:i w:val="false"/>
          <w:color w:val="000000"/>
          <w:sz w:val="28"/>
        </w:rPr>
        <w:t>
</w:t>
      </w:r>
      <w:r>
        <w:rPr>
          <w:rFonts w:ascii="Times New Roman"/>
          <w:b w:val="false"/>
          <w:i w:val="false"/>
          <w:color w:val="000000"/>
          <w:sz w:val="28"/>
        </w:rPr>
        <w:t>
      3) барлық қатысы бар адамдардан түсініктемелері және егер куәгерлер болса, олардың көрсетулері;</w:t>
      </w:r>
      <w:r>
        <w:br/>
      </w:r>
      <w:r>
        <w:rPr>
          <w:rFonts w:ascii="Times New Roman"/>
          <w:b w:val="false"/>
          <w:i w:val="false"/>
          <w:color w:val="000000"/>
          <w:sz w:val="28"/>
        </w:rPr>
        <w:t>
</w:t>
      </w:r>
      <w:r>
        <w:rPr>
          <w:rFonts w:ascii="Times New Roman"/>
          <w:b w:val="false"/>
          <w:i w:val="false"/>
          <w:color w:val="000000"/>
          <w:sz w:val="28"/>
        </w:rPr>
        <w:t>
      4) көлік оқиғасы болған жерді белгілеумен сызба, сондай-ақ кеменің ретімен орналасуы және басқалары;</w:t>
      </w:r>
      <w:r>
        <w:br/>
      </w:r>
      <w:r>
        <w:rPr>
          <w:rFonts w:ascii="Times New Roman"/>
          <w:b w:val="false"/>
          <w:i w:val="false"/>
          <w:color w:val="000000"/>
          <w:sz w:val="28"/>
        </w:rPr>
        <w:t>
</w:t>
      </w:r>
      <w:r>
        <w:rPr>
          <w:rFonts w:ascii="Times New Roman"/>
          <w:b w:val="false"/>
          <w:i w:val="false"/>
          <w:color w:val="000000"/>
          <w:sz w:val="28"/>
        </w:rPr>
        <w:t>
      5) көлік оқиғасы учаскесінің навигациялық картасының көшірмесі;</w:t>
      </w:r>
      <w:r>
        <w:br/>
      </w:r>
      <w:r>
        <w:rPr>
          <w:rFonts w:ascii="Times New Roman"/>
          <w:b w:val="false"/>
          <w:i w:val="false"/>
          <w:color w:val="000000"/>
          <w:sz w:val="28"/>
        </w:rPr>
        <w:t>
</w:t>
      </w:r>
      <w:r>
        <w:rPr>
          <w:rFonts w:ascii="Times New Roman"/>
          <w:b w:val="false"/>
          <w:i w:val="false"/>
          <w:color w:val="000000"/>
          <w:sz w:val="28"/>
        </w:rPr>
        <w:t>
      6) көлік оқиғасына қатысы бар басқа құжаттар мен заттай дәлелдер (радиограммалардың, бұйрықтардың, өкімдердің, курсограммалардың көшірмелері, фотосуреттер, тахограммалар, тралдау немесе тереңдіктерді өлшеу туралы тетіктер мен қондырғылардың істен шығуы туралы актілер, нұсқаулық жөніндегі журналдар).</w:t>
      </w:r>
      <w:r>
        <w:br/>
      </w:r>
      <w:r>
        <w:rPr>
          <w:rFonts w:ascii="Times New Roman"/>
          <w:b w:val="false"/>
          <w:i w:val="false"/>
          <w:color w:val="000000"/>
          <w:sz w:val="28"/>
        </w:rPr>
        <w:t>
      Көлік оқиғасы актісіне қоса берілетін барлық құжаттар кеме капитанының, кеме жүргізушісінің, кеме иесінің, гидротехникалық құрылыстардың лауазымды тұлғаларының қолымен расталуы тиіс.</w:t>
      </w:r>
      <w:r>
        <w:br/>
      </w:r>
      <w:r>
        <w:rPr>
          <w:rFonts w:ascii="Times New Roman"/>
          <w:b w:val="false"/>
          <w:i w:val="false"/>
          <w:color w:val="000000"/>
          <w:sz w:val="28"/>
        </w:rPr>
        <w:t>
      Қосымшалармен бірге Көлік оқиғасы актісінің бір данасы уәкілетті органның аумақтық бөлімшесіне жіберіледі, актінің бір данасы көлік оқиғасының қатысушыларына жіберіледі.</w:t>
      </w:r>
      <w:r>
        <w:br/>
      </w:r>
      <w:r>
        <w:rPr>
          <w:rFonts w:ascii="Times New Roman"/>
          <w:b w:val="false"/>
          <w:i w:val="false"/>
          <w:color w:val="000000"/>
          <w:sz w:val="28"/>
        </w:rPr>
        <w:t>
</w:t>
      </w:r>
      <w:r>
        <w:rPr>
          <w:rFonts w:ascii="Times New Roman"/>
          <w:b w:val="false"/>
          <w:i w:val="false"/>
          <w:color w:val="000000"/>
          <w:sz w:val="28"/>
        </w:rPr>
        <w:t>
      10. Көлік оқиғаларын тергеудің жүргізілуін бақылауды Комитеттің аумақтық бөлімшесінің басшысы жүзеге асырады.</w:t>
      </w:r>
    </w:p>
    <w:bookmarkEnd w:id="4"/>
    <w:bookmarkStart w:name="z51" w:id="5"/>
    <w:p>
      <w:pPr>
        <w:spacing w:after="0"/>
        <w:ind w:left="0"/>
        <w:jc w:val="left"/>
      </w:pPr>
      <w:r>
        <w:rPr>
          <w:rFonts w:ascii="Times New Roman"/>
          <w:b/>
          <w:i w:val="false"/>
          <w:color w:val="000000"/>
        </w:rPr>
        <w:t xml:space="preserve"> 
2. Көлік оқиғаларын тергеу тәртібі</w:t>
      </w:r>
    </w:p>
    <w:bookmarkEnd w:id="5"/>
    <w:bookmarkStart w:name="z52" w:id="6"/>
    <w:p>
      <w:pPr>
        <w:spacing w:after="0"/>
        <w:ind w:left="0"/>
        <w:jc w:val="both"/>
      </w:pPr>
      <w:r>
        <w:rPr>
          <w:rFonts w:ascii="Times New Roman"/>
          <w:b w:val="false"/>
          <w:i w:val="false"/>
          <w:color w:val="000000"/>
          <w:sz w:val="28"/>
        </w:rPr>
        <w:t>
      11. Көлік оқиғаларын тергеу кемелердің жүзу ауданындағы кеме қозғалысын қалпына келтіру жөніндегі жұмыстарға көлік оқиғаларының салдарын жоюға және кедергі болмауға тиіс.</w:t>
      </w:r>
      <w:r>
        <w:br/>
      </w:r>
      <w:r>
        <w:rPr>
          <w:rFonts w:ascii="Times New Roman"/>
          <w:b w:val="false"/>
          <w:i w:val="false"/>
          <w:color w:val="000000"/>
          <w:sz w:val="28"/>
        </w:rPr>
        <w:t>
</w:t>
      </w:r>
      <w:r>
        <w:rPr>
          <w:rFonts w:ascii="Times New Roman"/>
          <w:b w:val="false"/>
          <w:i w:val="false"/>
          <w:color w:val="000000"/>
          <w:sz w:val="28"/>
        </w:rPr>
        <w:t>
      12. Ішкі су жолдарында кемелермен, соның ішінде шағын өлшемді кемелермен болған көлік оқиғаларын тергеу, сыныптау және есепке алу Комитеттің аумақтық бөлімшесінде көлік оқиғасы тіркелген сәттен бастап отыз күнтізбелік күн ішінде жүргізіледі.</w:t>
      </w:r>
      <w:r>
        <w:br/>
      </w:r>
      <w:r>
        <w:rPr>
          <w:rFonts w:ascii="Times New Roman"/>
          <w:b w:val="false"/>
          <w:i w:val="false"/>
          <w:color w:val="000000"/>
          <w:sz w:val="28"/>
        </w:rPr>
        <w:t>
</w:t>
      </w:r>
      <w:r>
        <w:rPr>
          <w:rFonts w:ascii="Times New Roman"/>
          <w:b w:val="false"/>
          <w:i w:val="false"/>
          <w:color w:val="000000"/>
          <w:sz w:val="28"/>
        </w:rPr>
        <w:t>
      13. Аумақтық бөлімшенің қызметкері көлік оқиғасын тергеу кезінде көлік оқиғасы болған жерге келген соң, зақымдалған кемелер мен объектілерді тексеріп қарауды жүргізеді.</w:t>
      </w:r>
      <w:r>
        <w:br/>
      </w:r>
      <w:r>
        <w:rPr>
          <w:rFonts w:ascii="Times New Roman"/>
          <w:b w:val="false"/>
          <w:i w:val="false"/>
          <w:color w:val="000000"/>
          <w:sz w:val="28"/>
        </w:rPr>
        <w:t>
</w:t>
      </w:r>
      <w:r>
        <w:rPr>
          <w:rFonts w:ascii="Times New Roman"/>
          <w:b w:val="false"/>
          <w:i w:val="false"/>
          <w:color w:val="000000"/>
          <w:sz w:val="28"/>
        </w:rPr>
        <w:t>
      14. Комитеттің аумақтық бөлімшесінің қызметкері көлік оқиғасының қатысушыларынан және куәгерлерінен жазбаша сұрату жүргізеді, оның барысында мыналар анықталады:</w:t>
      </w:r>
      <w:r>
        <w:br/>
      </w:r>
      <w:r>
        <w:rPr>
          <w:rFonts w:ascii="Times New Roman"/>
          <w:b w:val="false"/>
          <w:i w:val="false"/>
          <w:color w:val="000000"/>
          <w:sz w:val="28"/>
        </w:rPr>
        <w:t>
</w:t>
      </w:r>
      <w:r>
        <w:rPr>
          <w:rFonts w:ascii="Times New Roman"/>
          <w:b w:val="false"/>
          <w:i w:val="false"/>
          <w:color w:val="000000"/>
          <w:sz w:val="28"/>
        </w:rPr>
        <w:t>
      1) кеменің экипажбен жинақталуы, вахтаны жүргізу тәртібінің сақталуы;</w:t>
      </w:r>
      <w:r>
        <w:br/>
      </w:r>
      <w:r>
        <w:rPr>
          <w:rFonts w:ascii="Times New Roman"/>
          <w:b w:val="false"/>
          <w:i w:val="false"/>
          <w:color w:val="000000"/>
          <w:sz w:val="28"/>
        </w:rPr>
        <w:t>
</w:t>
      </w:r>
      <w:r>
        <w:rPr>
          <w:rFonts w:ascii="Times New Roman"/>
          <w:b w:val="false"/>
          <w:i w:val="false"/>
          <w:color w:val="000000"/>
          <w:sz w:val="28"/>
        </w:rPr>
        <w:t>
      2) лауазымын атқару құқығын растайтын құжаттың болуы, шағын көлемді кемені басқару құқығына </w:t>
      </w:r>
      <w:r>
        <w:rPr>
          <w:rFonts w:ascii="Times New Roman"/>
          <w:b w:val="false"/>
          <w:i w:val="false"/>
          <w:color w:val="000000"/>
          <w:sz w:val="28"/>
        </w:rPr>
        <w:t>куәліктің</w:t>
      </w:r>
      <w:r>
        <w:rPr>
          <w:rFonts w:ascii="Times New Roman"/>
          <w:b w:val="false"/>
          <w:i w:val="false"/>
          <w:color w:val="000000"/>
          <w:sz w:val="28"/>
        </w:rPr>
        <w:t>, шағын көлемді кемеге </w:t>
      </w:r>
      <w:r>
        <w:rPr>
          <w:rFonts w:ascii="Times New Roman"/>
          <w:b w:val="false"/>
          <w:i w:val="false"/>
          <w:color w:val="000000"/>
          <w:sz w:val="28"/>
        </w:rPr>
        <w:t>кеме билеттерінің</w:t>
      </w:r>
      <w:r>
        <w:rPr>
          <w:rFonts w:ascii="Times New Roman"/>
          <w:b w:val="false"/>
          <w:i w:val="false"/>
          <w:color w:val="000000"/>
          <w:sz w:val="28"/>
        </w:rPr>
        <w:t xml:space="preserve"> болуын, шағын көлемді кемені жүргізушінің жүзу өтілі;</w:t>
      </w:r>
      <w:r>
        <w:br/>
      </w:r>
      <w:r>
        <w:rPr>
          <w:rFonts w:ascii="Times New Roman"/>
          <w:b w:val="false"/>
          <w:i w:val="false"/>
          <w:color w:val="000000"/>
          <w:sz w:val="28"/>
        </w:rPr>
        <w:t>
</w:t>
      </w:r>
      <w:r>
        <w:rPr>
          <w:rFonts w:ascii="Times New Roman"/>
          <w:b w:val="false"/>
          <w:i w:val="false"/>
          <w:color w:val="000000"/>
          <w:sz w:val="28"/>
        </w:rPr>
        <w:t>
      3) вахталық журналдағы көлік оқиғасының дұрыс және толық көрсетілуі;</w:t>
      </w:r>
      <w:r>
        <w:br/>
      </w:r>
      <w:r>
        <w:rPr>
          <w:rFonts w:ascii="Times New Roman"/>
          <w:b w:val="false"/>
          <w:i w:val="false"/>
          <w:color w:val="000000"/>
          <w:sz w:val="28"/>
        </w:rPr>
        <w:t>
</w:t>
      </w:r>
      <w:r>
        <w:rPr>
          <w:rFonts w:ascii="Times New Roman"/>
          <w:b w:val="false"/>
          <w:i w:val="false"/>
          <w:color w:val="000000"/>
          <w:sz w:val="28"/>
        </w:rPr>
        <w:t>
      4) шағын өлшемді кеме экипажының, кеме жүргізушісінің оқиғадан кейін адамдарға және кемелерге көмек көрсету үшін қабылдаған шаралары;</w:t>
      </w:r>
      <w:r>
        <w:br/>
      </w:r>
      <w:r>
        <w:rPr>
          <w:rFonts w:ascii="Times New Roman"/>
          <w:b w:val="false"/>
          <w:i w:val="false"/>
          <w:color w:val="000000"/>
          <w:sz w:val="28"/>
        </w:rPr>
        <w:t>
</w:t>
      </w:r>
      <w:r>
        <w:rPr>
          <w:rFonts w:ascii="Times New Roman"/>
          <w:b w:val="false"/>
          <w:i w:val="false"/>
          <w:color w:val="000000"/>
          <w:sz w:val="28"/>
        </w:rPr>
        <w:t>
      5) көлік оқиғасына дейінгі және одан кейінгі қозғалтқыштың және жылжытқыштың жұмыс режимі;</w:t>
      </w:r>
      <w:r>
        <w:br/>
      </w:r>
      <w:r>
        <w:rPr>
          <w:rFonts w:ascii="Times New Roman"/>
          <w:b w:val="false"/>
          <w:i w:val="false"/>
          <w:color w:val="000000"/>
          <w:sz w:val="28"/>
        </w:rPr>
        <w:t>
</w:t>
      </w:r>
      <w:r>
        <w:rPr>
          <w:rFonts w:ascii="Times New Roman"/>
          <w:b w:val="false"/>
          <w:i w:val="false"/>
          <w:color w:val="000000"/>
          <w:sz w:val="28"/>
        </w:rPr>
        <w:t>
      6) бақылау-өлшеу аспаптарының көрсеткіштері;</w:t>
      </w:r>
      <w:r>
        <w:br/>
      </w:r>
      <w:r>
        <w:rPr>
          <w:rFonts w:ascii="Times New Roman"/>
          <w:b w:val="false"/>
          <w:i w:val="false"/>
          <w:color w:val="000000"/>
          <w:sz w:val="28"/>
        </w:rPr>
        <w:t>
</w:t>
      </w:r>
      <w:r>
        <w:rPr>
          <w:rFonts w:ascii="Times New Roman"/>
          <w:b w:val="false"/>
          <w:i w:val="false"/>
          <w:color w:val="000000"/>
          <w:sz w:val="28"/>
        </w:rPr>
        <w:t>
      7) көлік оқиғасына қатысушы кемелердің кеме жүрісінің діңгегі мен шекарасына қатысты бағыты;</w:t>
      </w:r>
      <w:r>
        <w:br/>
      </w:r>
      <w:r>
        <w:rPr>
          <w:rFonts w:ascii="Times New Roman"/>
          <w:b w:val="false"/>
          <w:i w:val="false"/>
          <w:color w:val="000000"/>
          <w:sz w:val="28"/>
        </w:rPr>
        <w:t>
</w:t>
      </w:r>
      <w:r>
        <w:rPr>
          <w:rFonts w:ascii="Times New Roman"/>
          <w:b w:val="false"/>
          <w:i w:val="false"/>
          <w:color w:val="000000"/>
          <w:sz w:val="28"/>
        </w:rPr>
        <w:t>
      8) сигнал оттарының болуы мен олардың көрінуі.</w:t>
      </w:r>
      <w:r>
        <w:br/>
      </w:r>
      <w:r>
        <w:rPr>
          <w:rFonts w:ascii="Times New Roman"/>
          <w:b w:val="false"/>
          <w:i w:val="false"/>
          <w:color w:val="000000"/>
          <w:sz w:val="28"/>
        </w:rPr>
        <w:t>
</w:t>
      </w:r>
      <w:r>
        <w:rPr>
          <w:rFonts w:ascii="Times New Roman"/>
          <w:b w:val="false"/>
          <w:i w:val="false"/>
          <w:color w:val="000000"/>
          <w:sz w:val="28"/>
        </w:rPr>
        <w:t>
      15. Комитеттің аумақтық бөлімшесінің қызметкері көлік оқиғасы орын алғанға дейінгі, ол орын алған уақыттағы және одан кейінгі кемелердің қозғалысы мен орналасуының схемасын құрастырады, бұл ретте көлік оқиғасы кезінде орын алған жағдай мен факторлардың әсер ету деңгейін, атап айтқанда:</w:t>
      </w:r>
      <w:r>
        <w:br/>
      </w:r>
      <w:r>
        <w:rPr>
          <w:rFonts w:ascii="Times New Roman"/>
          <w:b w:val="false"/>
          <w:i w:val="false"/>
          <w:color w:val="000000"/>
          <w:sz w:val="28"/>
        </w:rPr>
        <w:t>
      метереологиялық жағдайларды (көріну қашықтығы, желдің, жаңбырдың, тұманның, толқынның және басқа метеорологиялық факторлардың болуы);</w:t>
      </w:r>
      <w:r>
        <w:br/>
      </w:r>
      <w:r>
        <w:rPr>
          <w:rFonts w:ascii="Times New Roman"/>
          <w:b w:val="false"/>
          <w:i w:val="false"/>
          <w:color w:val="000000"/>
          <w:sz w:val="28"/>
        </w:rPr>
        <w:t>
      оқиға болған ауданда басқа кемелердің болуы және олардың көлік оқиғасы салдарына әсер етуін белгілейді.</w:t>
      </w:r>
      <w:r>
        <w:br/>
      </w:r>
      <w:r>
        <w:rPr>
          <w:rFonts w:ascii="Times New Roman"/>
          <w:b w:val="false"/>
          <w:i w:val="false"/>
          <w:color w:val="000000"/>
          <w:sz w:val="28"/>
        </w:rPr>
        <w:t>
</w:t>
      </w:r>
      <w:r>
        <w:rPr>
          <w:rFonts w:ascii="Times New Roman"/>
          <w:b w:val="false"/>
          <w:i w:val="false"/>
          <w:color w:val="000000"/>
          <w:sz w:val="28"/>
        </w:rPr>
        <w:t>
      16. Кемелердегі көлік оқиғаларын тергеуді жүргізуге байланысты барлық мәселелер бойынша Комитеттің аумақтық бөлімшесі мемлекеттік органдардың, ұйымдардың, сондай-ақ ғылыми ұйымдар, арнайы сараптамалық комиссиялар зертханаларының құзыреті шегінде олармен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17. Көлік оқиғасын тергеу мынадай жағдайларда:</w:t>
      </w:r>
      <w:r>
        <w:br/>
      </w:r>
      <w:r>
        <w:rPr>
          <w:rFonts w:ascii="Times New Roman"/>
          <w:b w:val="false"/>
          <w:i w:val="false"/>
          <w:color w:val="000000"/>
          <w:sz w:val="28"/>
        </w:rPr>
        <w:t>
</w:t>
      </w:r>
      <w:r>
        <w:rPr>
          <w:rFonts w:ascii="Times New Roman"/>
          <w:b w:val="false"/>
          <w:i w:val="false"/>
          <w:color w:val="000000"/>
          <w:sz w:val="28"/>
        </w:rPr>
        <w:t>
      1) көлік оқиғасына қатысы бар адамдарда күтпеген мән-жайлар (ауыру, іссапар және басқа себептер) туындаған;</w:t>
      </w:r>
      <w:r>
        <w:br/>
      </w:r>
      <w:r>
        <w:rPr>
          <w:rFonts w:ascii="Times New Roman"/>
          <w:b w:val="false"/>
          <w:i w:val="false"/>
          <w:color w:val="000000"/>
          <w:sz w:val="28"/>
        </w:rPr>
        <w:t>
</w:t>
      </w:r>
      <w:r>
        <w:rPr>
          <w:rFonts w:ascii="Times New Roman"/>
          <w:b w:val="false"/>
          <w:i w:val="false"/>
          <w:color w:val="000000"/>
          <w:sz w:val="28"/>
        </w:rPr>
        <w:t>
      2) сараптама, тәжірибе жұмыстарын жүргізу немесе кемелерді су басуын, олардың қирауымен байланысты көлік оқиғасының мән-жайларын қосымша анықтау үшін;</w:t>
      </w:r>
      <w:r>
        <w:br/>
      </w:r>
      <w:r>
        <w:rPr>
          <w:rFonts w:ascii="Times New Roman"/>
          <w:b w:val="false"/>
          <w:i w:val="false"/>
          <w:color w:val="000000"/>
          <w:sz w:val="28"/>
        </w:rPr>
        <w:t>
</w:t>
      </w:r>
      <w:r>
        <w:rPr>
          <w:rFonts w:ascii="Times New Roman"/>
          <w:b w:val="false"/>
          <w:i w:val="false"/>
          <w:color w:val="000000"/>
          <w:sz w:val="28"/>
        </w:rPr>
        <w:t>
      3) мемлекеттік органдардың, ұйымдардың, сондай-ақ ғылыми ұйымдар, сараптамалық комиссиялар зертханаларының, құзыреті шегінде олардың құжаттарын, материалдарын және қорытындыларды ұсыну үшін Комитеттің шешімі бойынша отыз күнтізбелік күннен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18. Кемелермен болған көлік оқиғаларының себептерін білікті және дәйекті белгілеуді қамтамасыз ету үшін оларды тергеу кезінде Комитеттің аумақтық бөлімшесі ұйымдардың, сондай-ақ ғылыми ұйымдар, сараптамалық комиссиялар зертханаларының сарапшылары мен мамандарын тартады.</w:t>
      </w:r>
      <w:r>
        <w:br/>
      </w:r>
      <w:r>
        <w:rPr>
          <w:rFonts w:ascii="Times New Roman"/>
          <w:b w:val="false"/>
          <w:i w:val="false"/>
          <w:color w:val="000000"/>
          <w:sz w:val="28"/>
        </w:rPr>
        <w:t>
</w:t>
      </w:r>
      <w:r>
        <w:rPr>
          <w:rFonts w:ascii="Times New Roman"/>
          <w:b w:val="false"/>
          <w:i w:val="false"/>
          <w:color w:val="000000"/>
          <w:sz w:val="28"/>
        </w:rPr>
        <w:t>
      19. Сараптамалық комиссияны немесе көлік оқиғалары бойынша жекелеген сарапшыларды Комитеттің аумақтық бөлімшесінің басшысы тағайындайды.</w:t>
      </w:r>
      <w:r>
        <w:br/>
      </w:r>
      <w:r>
        <w:rPr>
          <w:rFonts w:ascii="Times New Roman"/>
          <w:b w:val="false"/>
          <w:i w:val="false"/>
          <w:color w:val="000000"/>
          <w:sz w:val="28"/>
        </w:rPr>
        <w:t>
      Сараптама тағайындалған кезде сараптамалық комиссиясының (сарапшының) алдына сараптама жүргізу барысында шешуге жататын нақты мәселелер қойылады, материалдар ұсынылады.</w:t>
      </w:r>
      <w:r>
        <w:br/>
      </w:r>
      <w:r>
        <w:rPr>
          <w:rFonts w:ascii="Times New Roman"/>
          <w:b w:val="false"/>
          <w:i w:val="false"/>
          <w:color w:val="000000"/>
          <w:sz w:val="28"/>
        </w:rPr>
        <w:t>
</w:t>
      </w:r>
      <w:r>
        <w:rPr>
          <w:rFonts w:ascii="Times New Roman"/>
          <w:b w:val="false"/>
          <w:i w:val="false"/>
          <w:color w:val="000000"/>
          <w:sz w:val="28"/>
        </w:rPr>
        <w:t>
      20. Сарапшылар болып жоғары немесе техникалық арнайы орта білімі бар және кемінде 5 жыл практикалық жұмыс тәжірибесі бар адамдар (кеме жүргізушілері, кеме механиктері, электр механиктері, электр техниктері, радио техниктері, гидротехниктер, корабль жасаушылар, пайдаланушылар) және жобалау-конструкторлық ұйымдардың қызметкерлері тағайындалады.</w:t>
      </w:r>
      <w:r>
        <w:br/>
      </w:r>
      <w:r>
        <w:rPr>
          <w:rFonts w:ascii="Times New Roman"/>
          <w:b w:val="false"/>
          <w:i w:val="false"/>
          <w:color w:val="000000"/>
          <w:sz w:val="28"/>
        </w:rPr>
        <w:t>
      Сараптамаға қатысу үшін Қазақстан Республикасы Көлік және коммуникация министрлігіне ведомстволық бағынысты ұйымдар басшыларының келісімі бойынша көрсетілген ұйымдардың мамандарын шақыруға болады.</w:t>
      </w:r>
      <w:r>
        <w:br/>
      </w:r>
      <w:r>
        <w:rPr>
          <w:rFonts w:ascii="Times New Roman"/>
          <w:b w:val="false"/>
          <w:i w:val="false"/>
          <w:color w:val="000000"/>
          <w:sz w:val="28"/>
        </w:rPr>
        <w:t>
</w:t>
      </w:r>
      <w:r>
        <w:rPr>
          <w:rFonts w:ascii="Times New Roman"/>
          <w:b w:val="false"/>
          <w:i w:val="false"/>
          <w:color w:val="000000"/>
          <w:sz w:val="28"/>
        </w:rPr>
        <w:t>
      21. Сарапшылар өз міндеттерін орындау кезінде:</w:t>
      </w:r>
      <w:r>
        <w:br/>
      </w:r>
      <w:r>
        <w:rPr>
          <w:rFonts w:ascii="Times New Roman"/>
          <w:b w:val="false"/>
          <w:i w:val="false"/>
          <w:color w:val="000000"/>
          <w:sz w:val="28"/>
        </w:rPr>
        <w:t>
      көліктік оқиғаларды тергеудің сараптамалық қорытындысы үшін қажетті материалдарымен танысады;</w:t>
      </w:r>
      <w:r>
        <w:br/>
      </w:r>
      <w:r>
        <w:rPr>
          <w:rFonts w:ascii="Times New Roman"/>
          <w:b w:val="false"/>
          <w:i w:val="false"/>
          <w:color w:val="000000"/>
          <w:sz w:val="28"/>
        </w:rPr>
        <w:t>
      кемелерді және олардың құрылғыларын қарап тексеруді жүргізеді, кеме механизмдерінің, жүйелерінің, құрылғыларының, аспаптарының және басқа жабдықтарының жұмыс істеуін тексереді.</w:t>
      </w:r>
      <w:r>
        <w:br/>
      </w:r>
      <w:r>
        <w:rPr>
          <w:rFonts w:ascii="Times New Roman"/>
          <w:b w:val="false"/>
          <w:i w:val="false"/>
          <w:color w:val="000000"/>
          <w:sz w:val="28"/>
        </w:rPr>
        <w:t>
</w:t>
      </w:r>
      <w:r>
        <w:rPr>
          <w:rFonts w:ascii="Times New Roman"/>
          <w:b w:val="false"/>
          <w:i w:val="false"/>
          <w:color w:val="000000"/>
          <w:sz w:val="28"/>
        </w:rPr>
        <w:t>
      22. Сарапшылар қорытындыда сараптамалық комиссиясының алдына</w:t>
      </w:r>
      <w:r>
        <w:br/>
      </w:r>
      <w:r>
        <w:rPr>
          <w:rFonts w:ascii="Times New Roman"/>
          <w:b w:val="false"/>
          <w:i w:val="false"/>
          <w:color w:val="000000"/>
          <w:sz w:val="28"/>
        </w:rPr>
        <w:t>
қойылған барлық мәселелерге жауаптарды көрсетеді. Қойылған мәселеге</w:t>
      </w:r>
      <w:r>
        <w:br/>
      </w:r>
      <w:r>
        <w:rPr>
          <w:rFonts w:ascii="Times New Roman"/>
          <w:b w:val="false"/>
          <w:i w:val="false"/>
          <w:color w:val="000000"/>
          <w:sz w:val="28"/>
        </w:rPr>
        <w:t>
егжей-тегжейлі толық жауап беру мүмкін болмаған жағдайда сарапшылар</w:t>
      </w:r>
      <w:r>
        <w:br/>
      </w:r>
      <w:r>
        <w:rPr>
          <w:rFonts w:ascii="Times New Roman"/>
          <w:b w:val="false"/>
          <w:i w:val="false"/>
          <w:color w:val="000000"/>
          <w:sz w:val="28"/>
        </w:rPr>
        <w:t>
бұған дәлелді түсінік береді.</w:t>
      </w:r>
    </w:p>
    <w:bookmarkEnd w:id="6"/>
    <w:bookmarkStart w:name="z75" w:id="7"/>
    <w:p>
      <w:pPr>
        <w:spacing w:after="0"/>
        <w:ind w:left="0"/>
        <w:jc w:val="left"/>
      </w:pPr>
      <w:r>
        <w:rPr>
          <w:rFonts w:ascii="Times New Roman"/>
          <w:b/>
          <w:i w:val="false"/>
          <w:color w:val="000000"/>
        </w:rPr>
        <w:t xml:space="preserve"> 
3. Көліктік оқиғаларды есепке алу</w:t>
      </w:r>
    </w:p>
    <w:bookmarkEnd w:id="7"/>
    <w:bookmarkStart w:name="z76" w:id="8"/>
    <w:p>
      <w:pPr>
        <w:spacing w:after="0"/>
        <w:ind w:left="0"/>
        <w:jc w:val="both"/>
      </w:pPr>
      <w:r>
        <w:rPr>
          <w:rFonts w:ascii="Times New Roman"/>
          <w:b w:val="false"/>
          <w:i w:val="false"/>
          <w:color w:val="000000"/>
          <w:sz w:val="28"/>
        </w:rPr>
        <w:t>
      23. Көліктік оқиғаны Комитеттің аумақтық бөлімшесі жүргізетін Көліктік окиғаларды тіркеу </w:t>
      </w:r>
      <w:r>
        <w:rPr>
          <w:rFonts w:ascii="Times New Roman"/>
          <w:b w:val="false"/>
          <w:i w:val="false"/>
          <w:color w:val="000000"/>
          <w:sz w:val="28"/>
        </w:rPr>
        <w:t>журналына</w:t>
      </w:r>
      <w:r>
        <w:rPr>
          <w:rFonts w:ascii="Times New Roman"/>
          <w:b w:val="false"/>
          <w:i w:val="false"/>
          <w:color w:val="000000"/>
          <w:sz w:val="28"/>
        </w:rPr>
        <w:t xml:space="preserve"> тіркейді.</w:t>
      </w:r>
      <w:r>
        <w:br/>
      </w:r>
      <w:r>
        <w:rPr>
          <w:rFonts w:ascii="Times New Roman"/>
          <w:b w:val="false"/>
          <w:i w:val="false"/>
          <w:color w:val="000000"/>
          <w:sz w:val="28"/>
        </w:rPr>
        <w:t>
</w:t>
      </w:r>
      <w:r>
        <w:rPr>
          <w:rFonts w:ascii="Times New Roman"/>
          <w:b w:val="false"/>
          <w:i w:val="false"/>
          <w:color w:val="000000"/>
          <w:sz w:val="28"/>
        </w:rPr>
        <w:t>
      24. Тіркеу журналы нөмірленеді, тігіледі және Комитеттің аумақтық бөлімшесінің мөрімен расталады.</w:t>
      </w:r>
    </w:p>
    <w:bookmarkEnd w:id="8"/>
    <w:bookmarkStart w:name="z78" w:id="9"/>
    <w:p>
      <w:pPr>
        <w:spacing w:after="0"/>
        <w:ind w:left="0"/>
        <w:jc w:val="left"/>
      </w:pPr>
      <w:r>
        <w:rPr>
          <w:rFonts w:ascii="Times New Roman"/>
          <w:b/>
          <w:i w:val="false"/>
          <w:color w:val="000000"/>
        </w:rPr>
        <w:t xml:space="preserve"> 
4. Көліктік оқиғалардың тергеу материалдарын қарау тәртібі</w:t>
      </w:r>
    </w:p>
    <w:bookmarkEnd w:id="9"/>
    <w:bookmarkStart w:name="z79" w:id="10"/>
    <w:p>
      <w:pPr>
        <w:spacing w:after="0"/>
        <w:ind w:left="0"/>
        <w:jc w:val="both"/>
      </w:pPr>
      <w:r>
        <w:rPr>
          <w:rFonts w:ascii="Times New Roman"/>
          <w:b w:val="false"/>
          <w:i w:val="false"/>
          <w:color w:val="000000"/>
          <w:sz w:val="28"/>
        </w:rPr>
        <w:t>
      25. Тергеу материалдары бойынша тергеу жүргізген комитеттің аумақтық бөлімшесінің қызметкері көліктік оқиғаны сыныптайды және дәлелді қорытынды жасайды.</w:t>
      </w:r>
      <w:r>
        <w:br/>
      </w:r>
      <w:r>
        <w:rPr>
          <w:rFonts w:ascii="Times New Roman"/>
          <w:b w:val="false"/>
          <w:i w:val="false"/>
          <w:color w:val="000000"/>
          <w:sz w:val="28"/>
        </w:rPr>
        <w:t>
</w:t>
      </w:r>
      <w:r>
        <w:rPr>
          <w:rFonts w:ascii="Times New Roman"/>
          <w:b w:val="false"/>
          <w:i w:val="false"/>
          <w:color w:val="000000"/>
          <w:sz w:val="28"/>
        </w:rPr>
        <w:t>
      26. Тергеу қорытындылары бойынша Комитеттің аумақтық бөлімшесі көліктік оқиға туралы қорытынды жасайды да бір-бір данадан Комитетке және көліктік оқиғаға тікелей жол берген қатысушыларға жібереді.</w:t>
      </w:r>
      <w:r>
        <w:br/>
      </w:r>
      <w:r>
        <w:rPr>
          <w:rFonts w:ascii="Times New Roman"/>
          <w:b w:val="false"/>
          <w:i w:val="false"/>
          <w:color w:val="000000"/>
          <w:sz w:val="28"/>
        </w:rPr>
        <w:t>
</w:t>
      </w:r>
      <w:r>
        <w:rPr>
          <w:rFonts w:ascii="Times New Roman"/>
          <w:b w:val="false"/>
          <w:i w:val="false"/>
          <w:color w:val="000000"/>
          <w:sz w:val="28"/>
        </w:rPr>
        <w:t>
      27. Қорытындыда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кемелердің атауы, қуаты, тиелуі, жүзіп кету әдістері, қозғалыс бағыты;</w:t>
      </w:r>
      <w:r>
        <w:br/>
      </w:r>
      <w:r>
        <w:rPr>
          <w:rFonts w:ascii="Times New Roman"/>
          <w:b w:val="false"/>
          <w:i w:val="false"/>
          <w:color w:val="000000"/>
          <w:sz w:val="28"/>
        </w:rPr>
        <w:t>
</w:t>
      </w:r>
      <w:r>
        <w:rPr>
          <w:rFonts w:ascii="Times New Roman"/>
          <w:b w:val="false"/>
          <w:i w:val="false"/>
          <w:color w:val="000000"/>
          <w:sz w:val="28"/>
        </w:rPr>
        <w:t>
      2) көлік оқиғасына қатысушылар туралы қысқаша мәліметтер (оларда тегі, аты, әкесінің аты, туған жылы, лауазымы және жұмыс орны, шағын көлемді кемені басқару құқығына куәлігі туралы мәліметтер, шағын көлемді кемеге кеме билеті, жұмыс өтілі тіркеледі);</w:t>
      </w:r>
      <w:r>
        <w:br/>
      </w:r>
      <w:r>
        <w:rPr>
          <w:rFonts w:ascii="Times New Roman"/>
          <w:b w:val="false"/>
          <w:i w:val="false"/>
          <w:color w:val="000000"/>
          <w:sz w:val="28"/>
        </w:rPr>
        <w:t>
</w:t>
      </w:r>
      <w:r>
        <w:rPr>
          <w:rFonts w:ascii="Times New Roman"/>
          <w:b w:val="false"/>
          <w:i w:val="false"/>
          <w:color w:val="000000"/>
          <w:sz w:val="28"/>
        </w:rPr>
        <w:t>
      3) көлік оқиғасының уақыты және орны, навигациялық жабдықтың немесе теңіз инфрақұрылымы объектілерінің орналасуы және оларға кемелердің қатысы бойынша жағдайы;</w:t>
      </w:r>
      <w:r>
        <w:br/>
      </w:r>
      <w:r>
        <w:rPr>
          <w:rFonts w:ascii="Times New Roman"/>
          <w:b w:val="false"/>
          <w:i w:val="false"/>
          <w:color w:val="000000"/>
          <w:sz w:val="28"/>
        </w:rPr>
        <w:t>
</w:t>
      </w:r>
      <w:r>
        <w:rPr>
          <w:rFonts w:ascii="Times New Roman"/>
          <w:b w:val="false"/>
          <w:i w:val="false"/>
          <w:color w:val="000000"/>
          <w:sz w:val="28"/>
        </w:rPr>
        <w:t>
      4) көлік оқиғасының, ол болған кездегі жағдайларын және кемеде жүру шарттарын (қозғалыс сипатын, жолдың, навигациялық жабдықтың, ауа-райының және көрінудің жай-күйін, кеме сигнал беруінің және радионавигациялық аспаптардың іс-әрекетін және пайдалануын, кемелерде немесе өзге объектілерде вахталық қызметті жүргізу тәртібін сақтауды, көлік оқиғасына қатысы бар кеме жүргізушілері мен өзге адамдардың іс-қимылын) қысқаша сипаттау;</w:t>
      </w:r>
      <w:r>
        <w:br/>
      </w:r>
      <w:r>
        <w:rPr>
          <w:rFonts w:ascii="Times New Roman"/>
          <w:b w:val="false"/>
          <w:i w:val="false"/>
          <w:color w:val="000000"/>
          <w:sz w:val="28"/>
        </w:rPr>
        <w:t>
</w:t>
      </w:r>
      <w:r>
        <w:rPr>
          <w:rFonts w:ascii="Times New Roman"/>
          <w:b w:val="false"/>
          <w:i w:val="false"/>
          <w:color w:val="000000"/>
          <w:sz w:val="28"/>
        </w:rPr>
        <w:t>
      5) көлік оқиғасының себептері;</w:t>
      </w:r>
      <w:r>
        <w:br/>
      </w:r>
      <w:r>
        <w:rPr>
          <w:rFonts w:ascii="Times New Roman"/>
          <w:b w:val="false"/>
          <w:i w:val="false"/>
          <w:color w:val="000000"/>
          <w:sz w:val="28"/>
        </w:rPr>
        <w:t>
</w:t>
      </w:r>
      <w:r>
        <w:rPr>
          <w:rFonts w:ascii="Times New Roman"/>
          <w:b w:val="false"/>
          <w:i w:val="false"/>
          <w:color w:val="000000"/>
          <w:sz w:val="28"/>
        </w:rPr>
        <w:t>
      6) кемелердің, жүзбелі объектілердің зақымдану орнын, мөлшері мен сипатын, жағалау объектілерінің немесе құрылыстарының зақымдануын, адамдардың ауыр дене жарақаттарын алуын, қаза болуын, кемеден жоғалып кетуін сипаттай отырып көлік оқиғасының салдары;</w:t>
      </w:r>
      <w:r>
        <w:br/>
      </w:r>
      <w:r>
        <w:rPr>
          <w:rFonts w:ascii="Times New Roman"/>
          <w:b w:val="false"/>
          <w:i w:val="false"/>
          <w:color w:val="000000"/>
          <w:sz w:val="28"/>
        </w:rPr>
        <w:t>
</w:t>
      </w:r>
      <w:r>
        <w:rPr>
          <w:rFonts w:ascii="Times New Roman"/>
          <w:b w:val="false"/>
          <w:i w:val="false"/>
          <w:color w:val="000000"/>
          <w:sz w:val="28"/>
        </w:rPr>
        <w:t>
      7) көлік оқиғасының салдарын жою үшін қолданған техникалық құралдар;</w:t>
      </w:r>
      <w:r>
        <w:br/>
      </w:r>
      <w:r>
        <w:rPr>
          <w:rFonts w:ascii="Times New Roman"/>
          <w:b w:val="false"/>
          <w:i w:val="false"/>
          <w:color w:val="000000"/>
          <w:sz w:val="28"/>
        </w:rPr>
        <w:t>
</w:t>
      </w:r>
      <w:r>
        <w:rPr>
          <w:rFonts w:ascii="Times New Roman"/>
          <w:b w:val="false"/>
          <w:i w:val="false"/>
          <w:color w:val="000000"/>
          <w:sz w:val="28"/>
        </w:rPr>
        <w:t>
      8) көлік оқиғасына тікелей жол берген немесе оның туындауына ықпал еткен адамдардың тізбесі;</w:t>
      </w:r>
      <w:r>
        <w:br/>
      </w:r>
      <w:r>
        <w:rPr>
          <w:rFonts w:ascii="Times New Roman"/>
          <w:b w:val="false"/>
          <w:i w:val="false"/>
          <w:color w:val="000000"/>
          <w:sz w:val="28"/>
        </w:rPr>
        <w:t>
</w:t>
      </w:r>
      <w:r>
        <w:rPr>
          <w:rFonts w:ascii="Times New Roman"/>
          <w:b w:val="false"/>
          <w:i w:val="false"/>
          <w:color w:val="000000"/>
          <w:sz w:val="28"/>
        </w:rPr>
        <w:t>
      9) кемелердегі көлік оқиғаларының болуына ықпал ететін себептер мен жағдайларды жою жөніндегі ұсынымдар.</w:t>
      </w:r>
      <w:r>
        <w:br/>
      </w:r>
      <w:r>
        <w:rPr>
          <w:rFonts w:ascii="Times New Roman"/>
          <w:b w:val="false"/>
          <w:i w:val="false"/>
          <w:color w:val="000000"/>
          <w:sz w:val="28"/>
        </w:rPr>
        <w:t>
</w:t>
      </w:r>
      <w:r>
        <w:rPr>
          <w:rFonts w:ascii="Times New Roman"/>
          <w:b w:val="false"/>
          <w:i w:val="false"/>
          <w:color w:val="000000"/>
          <w:sz w:val="28"/>
        </w:rPr>
        <w:t>
      28. Комитеттің аумақтық бөлімшесінің қорытындысы мен көлік оқиғасы бойынша материалдар ұсынылған күннен бастап күнтізбелік отыз күн ішінде Комитет оларды қарайды, содан кейін шешім шығарады.</w:t>
      </w:r>
      <w:r>
        <w:br/>
      </w:r>
      <w:r>
        <w:rPr>
          <w:rFonts w:ascii="Times New Roman"/>
          <w:b w:val="false"/>
          <w:i w:val="false"/>
          <w:color w:val="000000"/>
          <w:sz w:val="28"/>
        </w:rPr>
        <w:t>
</w:t>
      </w:r>
      <w:r>
        <w:rPr>
          <w:rFonts w:ascii="Times New Roman"/>
          <w:b w:val="false"/>
          <w:i w:val="false"/>
          <w:color w:val="000000"/>
          <w:sz w:val="28"/>
        </w:rPr>
        <w:t>
      29. Техникалық жай-күйін, одан әрі пайдалану және/немесе жөндеу шарттарын анықтау мақсатында кеме иесі және/немесе кеме жүргізушісі Комитеттің аумақтық бөлімшесінің қорытындысын алғаннан кейін «Кеме қатынасы тіркелімі» </w:t>
      </w:r>
      <w:r>
        <w:rPr>
          <w:rFonts w:ascii="Times New Roman"/>
          <w:b w:val="false"/>
          <w:i w:val="false"/>
          <w:color w:val="000000"/>
          <w:sz w:val="28"/>
        </w:rPr>
        <w:t>мемлекеттік мекемесіне</w:t>
      </w:r>
      <w:r>
        <w:rPr>
          <w:rFonts w:ascii="Times New Roman"/>
          <w:b w:val="false"/>
          <w:i w:val="false"/>
          <w:color w:val="000000"/>
          <w:sz w:val="28"/>
        </w:rPr>
        <w:t xml:space="preserve"> кемені, ал Комитеттің аумақтық бөлімшесіне шағын көлемді кемені </w:t>
      </w:r>
      <w:r>
        <w:rPr>
          <w:rFonts w:ascii="Times New Roman"/>
          <w:b w:val="false"/>
          <w:i w:val="false"/>
          <w:color w:val="000000"/>
          <w:sz w:val="28"/>
        </w:rPr>
        <w:t>кезектен тыс</w:t>
      </w:r>
      <w:r>
        <w:rPr>
          <w:rFonts w:ascii="Times New Roman"/>
          <w:b w:val="false"/>
          <w:i w:val="false"/>
          <w:color w:val="000000"/>
          <w:sz w:val="28"/>
        </w:rPr>
        <w:t> </w:t>
      </w:r>
      <w:r>
        <w:rPr>
          <w:rFonts w:ascii="Times New Roman"/>
          <w:b w:val="false"/>
          <w:i w:val="false"/>
          <w:color w:val="000000"/>
          <w:sz w:val="28"/>
        </w:rPr>
        <w:t>техникалық куәландыруға</w:t>
      </w:r>
      <w:r>
        <w:rPr>
          <w:rFonts w:ascii="Times New Roman"/>
          <w:b w:val="false"/>
          <w:i w:val="false"/>
          <w:color w:val="000000"/>
          <w:sz w:val="28"/>
        </w:rPr>
        <w:t xml:space="preserve"> ұсынады.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