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98f2" w14:textId="39f9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кемесінің ұшуға жарамдылығын сертификаттау және сертификат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25 тамыздағы № 962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24 ақпандағы № 198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әуе кемесінің ұшуға жарамдылығын сертификаттау және сертификат беру қағидасы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азаматтық әуе кемелерінің ұшу жарамдылығы сертификатын беру ережесін бекіту туралы» Қазақстан Республикасы Үкіметінің 2002 жылғы 27 желтоқсандағы № 1386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жылғы, № 46, 472-құжат);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2002 жылғы 27 желтоқсандағы № 1386 қаулысына өзгеріс енгізу туралы» Қазақстан Республикасы Үкіметінің 2006 жылғы 12 желтоқсандағы № 1193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25 тамыздағы </w:t>
      </w:r>
      <w:r>
        <w:br/>
      </w:r>
      <w:r>
        <w:rPr>
          <w:rFonts w:ascii="Times New Roman"/>
          <w:b w:val="false"/>
          <w:i w:val="false"/>
          <w:color w:val="000000"/>
          <w:sz w:val="28"/>
        </w:rPr>
        <w:t xml:space="preserve">
№ 962 қаулысымен    </w:t>
      </w:r>
      <w:r>
        <w:br/>
      </w:r>
      <w:r>
        <w:rPr>
          <w:rFonts w:ascii="Times New Roman"/>
          <w:b w:val="false"/>
          <w:i w:val="false"/>
          <w:color w:val="000000"/>
          <w:sz w:val="28"/>
        </w:rPr>
        <w:t xml:space="preserve">
бекiтiлген       </w:t>
      </w:r>
    </w:p>
    <w:bookmarkEnd w:id="1"/>
    <w:bookmarkStart w:name="z8" w:id="2"/>
    <w:p>
      <w:pPr>
        <w:spacing w:after="0"/>
        <w:ind w:left="0"/>
        <w:jc w:val="left"/>
      </w:pPr>
      <w:r>
        <w:rPr>
          <w:rFonts w:ascii="Times New Roman"/>
          <w:b/>
          <w:i w:val="false"/>
          <w:color w:val="000000"/>
        </w:rPr>
        <w:t xml:space="preserve"> 
Қазақстан Республикасының азаматтық әуе кемесiнiң ұшуға жарамдылығын сертификаттау және сертификат беру қағидасы 1. Жалпы ережелер</w:t>
      </w:r>
    </w:p>
    <w:bookmarkEnd w:id="2"/>
    <w:bookmarkStart w:name="z9" w:id="3"/>
    <w:p>
      <w:pPr>
        <w:spacing w:after="0"/>
        <w:ind w:left="0"/>
        <w:jc w:val="both"/>
      </w:pPr>
      <w:r>
        <w:rPr>
          <w:rFonts w:ascii="Times New Roman"/>
          <w:b w:val="false"/>
          <w:i w:val="false"/>
          <w:color w:val="000000"/>
          <w:sz w:val="28"/>
        </w:rPr>
        <w:t>
      1. Қазақстан Республикасының азаматтық әуе кемелерiнiң ұшуға жарамдылығын сертификаттау және сертификат беру қағидасы (бұдан әрі – Қағида) «Қазақстан Республикасының әуе кеңістігін пайдалану және авиация қызметі туралы» Қазақстан Республикасының 2010 жылдың 15 шілдесіндегі </w:t>
      </w:r>
      <w:r>
        <w:rPr>
          <w:rFonts w:ascii="Times New Roman"/>
          <w:b w:val="false"/>
          <w:i w:val="false"/>
          <w:color w:val="000000"/>
          <w:sz w:val="28"/>
        </w:rPr>
        <w:t>Заңына</w:t>
      </w:r>
      <w:r>
        <w:rPr>
          <w:rFonts w:ascii="Times New Roman"/>
          <w:b w:val="false"/>
          <w:i w:val="false"/>
          <w:color w:val="000000"/>
          <w:sz w:val="28"/>
        </w:rPr>
        <w:t xml:space="preserve"> және Халықаралық азаматтық авиация ұйымының (ХААҰ) талаптарына сәйкес әзірленген.</w:t>
      </w:r>
      <w:r>
        <w:br/>
      </w:r>
      <w:r>
        <w:rPr>
          <w:rFonts w:ascii="Times New Roman"/>
          <w:b w:val="false"/>
          <w:i w:val="false"/>
          <w:color w:val="000000"/>
          <w:sz w:val="28"/>
        </w:rPr>
        <w:t>
</w:t>
      </w:r>
      <w:r>
        <w:rPr>
          <w:rFonts w:ascii="Times New Roman"/>
          <w:b w:val="false"/>
          <w:i w:val="false"/>
          <w:color w:val="000000"/>
          <w:sz w:val="28"/>
        </w:rPr>
        <w:t>
      2. Қағида аса жеңіл авиация әуе кемелерін қоспағанда, азаматтық әуе кемесінің ұшуға жарамдылығын сертификаттау және сертификат беру тәртібін белгілейді. Осы ретте азаматтық әуе кемесiнiң ұшуға жарамдылығының сертификаты азаматтық әуе кемесiнiң </w:t>
      </w:r>
      <w:r>
        <w:rPr>
          <w:rFonts w:ascii="Times New Roman"/>
          <w:b w:val="false"/>
          <w:i w:val="false"/>
          <w:color w:val="000000"/>
          <w:sz w:val="28"/>
        </w:rPr>
        <w:t>ұшуға жарамдылығының нормаларына</w:t>
      </w:r>
      <w:r>
        <w:rPr>
          <w:rFonts w:ascii="Times New Roman"/>
          <w:b w:val="false"/>
          <w:i w:val="false"/>
          <w:color w:val="000000"/>
          <w:sz w:val="28"/>
        </w:rPr>
        <w:t xml:space="preserve"> сәйкестiгiн куәландыратын құжат болып табылады.</w:t>
      </w:r>
      <w:r>
        <w:br/>
      </w:r>
      <w:r>
        <w:rPr>
          <w:rFonts w:ascii="Times New Roman"/>
          <w:b w:val="false"/>
          <w:i w:val="false"/>
          <w:color w:val="000000"/>
          <w:sz w:val="28"/>
        </w:rPr>
        <w:t>
      Бекітілген үлгілік конструкциясы жоқ әуе кемелерінің ұшуға жарамдылығын сертификаттауды әуе кемелерінің пайдаланушыларын біріктіретін коммерциялық емес ұйымдарды тарта отырып, азаматтық авиация саласындағы уәкілетті орган жүзеге асырады.</w:t>
      </w:r>
      <w:r>
        <w:br/>
      </w:r>
      <w:r>
        <w:rPr>
          <w:rFonts w:ascii="Times New Roman"/>
          <w:b w:val="false"/>
          <w:i w:val="false"/>
          <w:color w:val="000000"/>
          <w:sz w:val="28"/>
        </w:rPr>
        <w:t>
      </w:t>
      </w:r>
      <w:r>
        <w:rPr>
          <w:rFonts w:ascii="Times New Roman"/>
          <w:b w:val="false"/>
          <w:i w:val="false"/>
          <w:color w:val="ff0000"/>
          <w:sz w:val="28"/>
        </w:rPr>
        <w:t>Ескерту. 2-тармаққа өзгеріс енгізілді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Ұшуға жарамдылық сертификаты:</w:t>
      </w:r>
      <w:r>
        <w:br/>
      </w:r>
      <w:r>
        <w:rPr>
          <w:rFonts w:ascii="Times New Roman"/>
          <w:b w:val="false"/>
          <w:i w:val="false"/>
          <w:color w:val="000000"/>
          <w:sz w:val="28"/>
        </w:rPr>
        <w:t>
</w:t>
      </w:r>
      <w:r>
        <w:rPr>
          <w:rFonts w:ascii="Times New Roman"/>
          <w:b w:val="false"/>
          <w:i w:val="false"/>
          <w:color w:val="000000"/>
          <w:sz w:val="28"/>
        </w:rPr>
        <w:t>
      1) 1 жыл;</w:t>
      </w:r>
      <w:r>
        <w:br/>
      </w:r>
      <w:r>
        <w:rPr>
          <w:rFonts w:ascii="Times New Roman"/>
          <w:b w:val="false"/>
          <w:i w:val="false"/>
          <w:color w:val="000000"/>
          <w:sz w:val="28"/>
        </w:rPr>
        <w:t>
</w:t>
      </w:r>
      <w:r>
        <w:rPr>
          <w:rFonts w:ascii="Times New Roman"/>
          <w:b w:val="false"/>
          <w:i w:val="false"/>
          <w:color w:val="000000"/>
          <w:sz w:val="28"/>
        </w:rPr>
        <w:t>
      2) әуе кемесінің планерінің қызмет көрсету мерзімін әуе кемесін жасаушы бекіткен мерзімге жеке ұзартқанда, 1,5 жылдан артық емес;</w:t>
      </w:r>
      <w:r>
        <w:br/>
      </w:r>
      <w:r>
        <w:rPr>
          <w:rFonts w:ascii="Times New Roman"/>
          <w:b w:val="false"/>
          <w:i w:val="false"/>
          <w:color w:val="000000"/>
          <w:sz w:val="28"/>
        </w:rPr>
        <w:t>
</w:t>
      </w:r>
      <w:r>
        <w:rPr>
          <w:rFonts w:ascii="Times New Roman"/>
          <w:b w:val="false"/>
          <w:i w:val="false"/>
          <w:color w:val="000000"/>
          <w:sz w:val="28"/>
        </w:rPr>
        <w:t>
      3) жаңа әуе кемесіне немесе әуе кемесінің планері күрделі жөндеуден өткен кезде 2 жыл мерзіміне беріледі.</w:t>
      </w:r>
      <w:r>
        <w:br/>
      </w:r>
      <w:r>
        <w:rPr>
          <w:rFonts w:ascii="Times New Roman"/>
          <w:b w:val="false"/>
          <w:i w:val="false"/>
          <w:color w:val="000000"/>
          <w:sz w:val="28"/>
        </w:rPr>
        <w:t>
</w:t>
      </w:r>
      <w:r>
        <w:rPr>
          <w:rFonts w:ascii="Times New Roman"/>
          <w:b w:val="false"/>
          <w:i w:val="false"/>
          <w:color w:val="000000"/>
          <w:sz w:val="28"/>
        </w:rPr>
        <w:t>
      4. Ұшу жүргізумен айналысатын әуе кемелерінің осы әуе кемесі тіркелген мемлекет берген немесе таныған ұшуға жарамдылығы сертификаттары болады.</w:t>
      </w:r>
      <w:r>
        <w:br/>
      </w:r>
      <w:r>
        <w:rPr>
          <w:rFonts w:ascii="Times New Roman"/>
          <w:b w:val="false"/>
          <w:i w:val="false"/>
          <w:color w:val="000000"/>
          <w:sz w:val="28"/>
        </w:rPr>
        <w:t>
</w:t>
      </w:r>
      <w:r>
        <w:rPr>
          <w:rFonts w:ascii="Times New Roman"/>
          <w:b w:val="false"/>
          <w:i w:val="false"/>
          <w:color w:val="000000"/>
          <w:sz w:val="28"/>
        </w:rPr>
        <w:t>
      5. Осы Қағидада сертификаттардың келесі түрлерінің берілуі қарастырылады:</w:t>
      </w:r>
      <w:r>
        <w:br/>
      </w:r>
      <w:r>
        <w:rPr>
          <w:rFonts w:ascii="Times New Roman"/>
          <w:b w:val="false"/>
          <w:i w:val="false"/>
          <w:color w:val="000000"/>
          <w:sz w:val="28"/>
        </w:rPr>
        <w:t>
</w:t>
      </w:r>
      <w:r>
        <w:rPr>
          <w:rFonts w:ascii="Times New Roman"/>
          <w:b w:val="false"/>
          <w:i w:val="false"/>
          <w:color w:val="000000"/>
          <w:sz w:val="28"/>
        </w:rPr>
        <w:t>
      1) ұшуға жарамдылығы сертификаты;</w:t>
      </w:r>
      <w:r>
        <w:br/>
      </w:r>
      <w:r>
        <w:rPr>
          <w:rFonts w:ascii="Times New Roman"/>
          <w:b w:val="false"/>
          <w:i w:val="false"/>
          <w:color w:val="000000"/>
          <w:sz w:val="28"/>
        </w:rPr>
        <w:t>
</w:t>
      </w:r>
      <w:r>
        <w:rPr>
          <w:rFonts w:ascii="Times New Roman"/>
          <w:b w:val="false"/>
          <w:i w:val="false"/>
          <w:color w:val="000000"/>
          <w:sz w:val="28"/>
        </w:rPr>
        <w:t>
      2) ұшуға жарамдылығының экспорттық сертификаты;</w:t>
      </w:r>
      <w:r>
        <w:br/>
      </w:r>
      <w:r>
        <w:rPr>
          <w:rFonts w:ascii="Times New Roman"/>
          <w:b w:val="false"/>
          <w:i w:val="false"/>
          <w:color w:val="000000"/>
          <w:sz w:val="28"/>
        </w:rPr>
        <w:t>
</w:t>
      </w:r>
      <w:r>
        <w:rPr>
          <w:rFonts w:ascii="Times New Roman"/>
          <w:b w:val="false"/>
          <w:i w:val="false"/>
          <w:color w:val="000000"/>
          <w:sz w:val="28"/>
        </w:rPr>
        <w:t>
      3) арнайы ұшуды орындауға рұқсат (ұшу жарамдылығының арнайы сертификаты);</w:t>
      </w:r>
      <w:r>
        <w:br/>
      </w:r>
      <w:r>
        <w:rPr>
          <w:rFonts w:ascii="Times New Roman"/>
          <w:b w:val="false"/>
          <w:i w:val="false"/>
          <w:color w:val="000000"/>
          <w:sz w:val="28"/>
        </w:rPr>
        <w:t>
</w:t>
      </w:r>
      <w:r>
        <w:rPr>
          <w:rFonts w:ascii="Times New Roman"/>
          <w:b w:val="false"/>
          <w:i w:val="false"/>
          <w:color w:val="000000"/>
          <w:sz w:val="28"/>
        </w:rPr>
        <w:t>
      4) шуыл бойынша сертификаты.</w:t>
      </w:r>
      <w:r>
        <w:br/>
      </w:r>
      <w:r>
        <w:rPr>
          <w:rFonts w:ascii="Times New Roman"/>
          <w:b w:val="false"/>
          <w:i w:val="false"/>
          <w:color w:val="000000"/>
          <w:sz w:val="28"/>
        </w:rPr>
        <w:t>
</w:t>
      </w:r>
      <w:r>
        <w:rPr>
          <w:rFonts w:ascii="Times New Roman"/>
          <w:b w:val="false"/>
          <w:i w:val="false"/>
          <w:color w:val="000000"/>
          <w:sz w:val="28"/>
        </w:rPr>
        <w:t>
      6. Осы Қағидада келесі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өтініш беруші – ұшуға жарамдылығы сертификатын, ұшуға жарамдылығының арнайы сертификатын, ұшуға жарамдылығының экспорттық сертификатын, шуыл бойынша сертификатын алу үшін уәкілетті органға жүгінген жеке немесе заңды тұлға;</w:t>
      </w:r>
      <w:r>
        <w:br/>
      </w:r>
      <w:r>
        <w:rPr>
          <w:rFonts w:ascii="Times New Roman"/>
          <w:b w:val="false"/>
          <w:i w:val="false"/>
          <w:color w:val="000000"/>
          <w:sz w:val="28"/>
        </w:rPr>
        <w:t>
</w:t>
      </w:r>
      <w:r>
        <w:rPr>
          <w:rFonts w:ascii="Times New Roman"/>
          <w:b w:val="false"/>
          <w:i w:val="false"/>
          <w:color w:val="000000"/>
          <w:sz w:val="28"/>
        </w:rPr>
        <w:t>
      3) өтінім – өтініш берушінің азаматтық авиация саласындағы уәкілетті органға сертификат алу үшін берген жазбаша өтініші;</w:t>
      </w:r>
      <w:r>
        <w:br/>
      </w:r>
      <w:r>
        <w:rPr>
          <w:rFonts w:ascii="Times New Roman"/>
          <w:b w:val="false"/>
          <w:i w:val="false"/>
          <w:color w:val="000000"/>
          <w:sz w:val="28"/>
        </w:rPr>
        <w:t>
</w:t>
      </w:r>
      <w:r>
        <w:rPr>
          <w:rFonts w:ascii="Times New Roman"/>
          <w:b w:val="false"/>
          <w:i w:val="false"/>
          <w:color w:val="000000"/>
          <w:sz w:val="28"/>
        </w:rPr>
        <w:t>
      4) ұшуға жарамдылығы – әуе кемесiнiң қауiпсiздiгi мен ұшу сапасын қамтамасыз ететiн ұшу-техникалық сипаттамаларға сәйкес келетін оның техникалық жай-күйі;</w:t>
      </w:r>
      <w:r>
        <w:br/>
      </w:r>
      <w:r>
        <w:rPr>
          <w:rFonts w:ascii="Times New Roman"/>
          <w:b w:val="false"/>
          <w:i w:val="false"/>
          <w:color w:val="000000"/>
          <w:sz w:val="28"/>
        </w:rPr>
        <w:t>
</w:t>
      </w:r>
      <w:r>
        <w:rPr>
          <w:rFonts w:ascii="Times New Roman"/>
          <w:b w:val="false"/>
          <w:i w:val="false"/>
          <w:color w:val="000000"/>
          <w:sz w:val="28"/>
        </w:rPr>
        <w:t>
      5) ұшуға жарамдылығы сертификаты – азаматтық авиация саласындағы уәкілетті орган берген, азаматтық әуе кемесінің ұшу жарамдылығының нормаларына сәйкестігін куәландыратын құжат;</w:t>
      </w:r>
      <w:r>
        <w:br/>
      </w:r>
      <w:r>
        <w:rPr>
          <w:rFonts w:ascii="Times New Roman"/>
          <w:b w:val="false"/>
          <w:i w:val="false"/>
          <w:color w:val="000000"/>
          <w:sz w:val="28"/>
        </w:rPr>
        <w:t>
</w:t>
      </w:r>
      <w:r>
        <w:rPr>
          <w:rFonts w:ascii="Times New Roman"/>
          <w:b w:val="false"/>
          <w:i w:val="false"/>
          <w:color w:val="000000"/>
          <w:sz w:val="28"/>
        </w:rPr>
        <w:t>
      6) үлгі сертификаты – азаматтық әуе кемесi типі конструкциясының ұшу жарамдылығы нормаларына сәйкестiгiн растайтын құжат;</w:t>
      </w:r>
      <w:r>
        <w:br/>
      </w:r>
      <w:r>
        <w:rPr>
          <w:rFonts w:ascii="Times New Roman"/>
          <w:b w:val="false"/>
          <w:i w:val="false"/>
          <w:color w:val="000000"/>
          <w:sz w:val="28"/>
        </w:rPr>
        <w:t>
</w:t>
      </w:r>
      <w:r>
        <w:rPr>
          <w:rFonts w:ascii="Times New Roman"/>
          <w:b w:val="false"/>
          <w:i w:val="false"/>
          <w:color w:val="000000"/>
          <w:sz w:val="28"/>
        </w:rPr>
        <w:t>
      7) арнайы ұшуды орындауға арналған рұқсат (ұшу жарамдылығының арнайы сертификаты) – әуе кемесінің ұшу сынақтарын жүргізетін немесе техникалық қызмет көрсетуін және жөндеуін жүргізетін орнына ұшуы үшін азаматтық авиация саласындағы уәкілетті орган берген құжат;</w:t>
      </w:r>
      <w:r>
        <w:br/>
      </w:r>
      <w:r>
        <w:rPr>
          <w:rFonts w:ascii="Times New Roman"/>
          <w:b w:val="false"/>
          <w:i w:val="false"/>
          <w:color w:val="000000"/>
          <w:sz w:val="28"/>
        </w:rPr>
        <w:t>
</w:t>
      </w:r>
      <w:r>
        <w:rPr>
          <w:rFonts w:ascii="Times New Roman"/>
          <w:b w:val="false"/>
          <w:i w:val="false"/>
          <w:color w:val="000000"/>
          <w:sz w:val="28"/>
        </w:rPr>
        <w:t>
      8) ұшуға жарамдылығының экспорттық сертификаты – Қазақстан Республикасының азаматтық авиациясы әуе кемелерiнiң мемлекеттік тiзiлiмiнен шығарылған, экспортқа арналған әуе кемесіне азаматтық авиация саласындағы уәкілетті орган берген құжат;</w:t>
      </w:r>
      <w:r>
        <w:br/>
      </w:r>
      <w:r>
        <w:rPr>
          <w:rFonts w:ascii="Times New Roman"/>
          <w:b w:val="false"/>
          <w:i w:val="false"/>
          <w:color w:val="000000"/>
          <w:sz w:val="28"/>
        </w:rPr>
        <w:t>
</w:t>
      </w:r>
      <w:r>
        <w:rPr>
          <w:rFonts w:ascii="Times New Roman"/>
          <w:b w:val="false"/>
          <w:i w:val="false"/>
          <w:color w:val="000000"/>
          <w:sz w:val="28"/>
        </w:rPr>
        <w:t>
      9) шуыл бойынша сертификат – азаматтық авиация саласындағы уәкілетті орган берген, азаматтық әуе кемесінің жергілікті өңірдегі шуылы бойынша сәйкестігін куәландыратын құжат;</w:t>
      </w:r>
      <w:r>
        <w:br/>
      </w:r>
      <w:r>
        <w:rPr>
          <w:rFonts w:ascii="Times New Roman"/>
          <w:b w:val="false"/>
          <w:i w:val="false"/>
          <w:color w:val="000000"/>
          <w:sz w:val="28"/>
        </w:rPr>
        <w:t>
</w:t>
      </w:r>
      <w:r>
        <w:rPr>
          <w:rFonts w:ascii="Times New Roman"/>
          <w:b w:val="false"/>
          <w:i w:val="false"/>
          <w:color w:val="000000"/>
          <w:sz w:val="28"/>
        </w:rPr>
        <w:t>
      10) әуе кемелерінің пайдалану құжаттамасы – оның техникалық қызмет көрсетілуі мен жөнделуін қоса, әуе кемелерінің ұшу және техникалық пайдаланылуын регламенттейтін, сондай-ақ, пайдалану шарттары мен пайдаланушылық шектеулерді қамтитын құжаттама;</w:t>
      </w:r>
      <w:r>
        <w:br/>
      </w:r>
      <w:r>
        <w:rPr>
          <w:rFonts w:ascii="Times New Roman"/>
          <w:b w:val="false"/>
          <w:i w:val="false"/>
          <w:color w:val="000000"/>
          <w:sz w:val="28"/>
        </w:rPr>
        <w:t>
</w:t>
      </w:r>
      <w:r>
        <w:rPr>
          <w:rFonts w:ascii="Times New Roman"/>
          <w:b w:val="false"/>
          <w:i w:val="false"/>
          <w:color w:val="000000"/>
          <w:sz w:val="28"/>
        </w:rPr>
        <w:t>
      11) әуе кемесінің, қозғалтқыштардың және негізгі агрегаттарының формулярлары – авиациялық техниканың атқарымын (күнтiзбелiк ресурсы, сағаттық ресурсы, қонулар бойынша ресурсы) және оның техникалық жай-күйiн есепке алуға арналған негiзгi құжаттар;</w:t>
      </w:r>
      <w:r>
        <w:br/>
      </w:r>
      <w:r>
        <w:rPr>
          <w:rFonts w:ascii="Times New Roman"/>
          <w:b w:val="false"/>
          <w:i w:val="false"/>
          <w:color w:val="000000"/>
          <w:sz w:val="28"/>
        </w:rPr>
        <w:t>
</w:t>
      </w:r>
      <w:r>
        <w:rPr>
          <w:rFonts w:ascii="Times New Roman"/>
          <w:b w:val="false"/>
          <w:i w:val="false"/>
          <w:color w:val="000000"/>
          <w:sz w:val="28"/>
        </w:rPr>
        <w:t>
      12) ұшуға жарамдылығы директивасы – жай-күйі қауіпсіз емес болып табылатын немесе осындай жай-күй сол үлгідегі конструкцияның басқа да бұйымдарында орын алуы мүмкін, не дамуы мүмкін және қабылдануы тиіс түзету іс-қимылдарын, не осындай бұйымдарды одан әрі пайдалануға рұқсат етілетін шарттарды немесе шектеулерді ұйғаратын, авиациялық бұйымды айқындайтын құжат.</w:t>
      </w:r>
      <w:r>
        <w:br/>
      </w:r>
      <w:r>
        <w:rPr>
          <w:rFonts w:ascii="Times New Roman"/>
          <w:b w:val="false"/>
          <w:i w:val="false"/>
          <w:color w:val="000000"/>
          <w:sz w:val="28"/>
        </w:rPr>
        <w:t>
</w:t>
      </w:r>
      <w:r>
        <w:rPr>
          <w:rFonts w:ascii="Times New Roman"/>
          <w:b w:val="false"/>
          <w:i w:val="false"/>
          <w:color w:val="000000"/>
          <w:sz w:val="28"/>
        </w:rPr>
        <w:t>
      7. Сертификаттаудың мынадай тәртібі белгіленеді:</w:t>
      </w:r>
      <w:r>
        <w:br/>
      </w:r>
      <w:r>
        <w:rPr>
          <w:rFonts w:ascii="Times New Roman"/>
          <w:b w:val="false"/>
          <w:i w:val="false"/>
          <w:color w:val="000000"/>
          <w:sz w:val="28"/>
        </w:rPr>
        <w:t>
</w:t>
      </w:r>
      <w:r>
        <w:rPr>
          <w:rFonts w:ascii="Times New Roman"/>
          <w:b w:val="false"/>
          <w:i w:val="false"/>
          <w:color w:val="000000"/>
          <w:sz w:val="28"/>
        </w:rPr>
        <w:t>
      1) өтініш берушінің азаматтық авиация саласындағы уәкілетті органға ұшуға жарамдылығы сертификатын алуға арналған құжаттармен бірге өтінім беруі;</w:t>
      </w:r>
      <w:r>
        <w:br/>
      </w:r>
      <w:r>
        <w:rPr>
          <w:rFonts w:ascii="Times New Roman"/>
          <w:b w:val="false"/>
          <w:i w:val="false"/>
          <w:color w:val="000000"/>
          <w:sz w:val="28"/>
        </w:rPr>
        <w:t>
</w:t>
      </w:r>
      <w:r>
        <w:rPr>
          <w:rFonts w:ascii="Times New Roman"/>
          <w:b w:val="false"/>
          <w:i w:val="false"/>
          <w:color w:val="000000"/>
          <w:sz w:val="28"/>
        </w:rPr>
        <w:t>
      2) азаматтық авиация саласындағы уәкілетті органның әуе кемесінің ұшуға жарамдылығына сертификаттық байқап тексеру жүргізуі және азаматтық әуе кемесінің пайдалануға жарамдылығы туралы бағалау актісін жасауы;</w:t>
      </w:r>
      <w:r>
        <w:br/>
      </w:r>
      <w:r>
        <w:rPr>
          <w:rFonts w:ascii="Times New Roman"/>
          <w:b w:val="false"/>
          <w:i w:val="false"/>
          <w:color w:val="000000"/>
          <w:sz w:val="28"/>
        </w:rPr>
        <w:t>
</w:t>
      </w:r>
      <w:r>
        <w:rPr>
          <w:rFonts w:ascii="Times New Roman"/>
          <w:b w:val="false"/>
          <w:i w:val="false"/>
          <w:color w:val="000000"/>
          <w:sz w:val="28"/>
        </w:rPr>
        <w:t>
      4) азаматтық авиация саласындағы уәкілетті органның әуе кемесінің ұшуға жарамдылығы сертификатын беруі (беруден бас тартуы).</w:t>
      </w:r>
      <w:r>
        <w:br/>
      </w:r>
      <w:r>
        <w:rPr>
          <w:rFonts w:ascii="Times New Roman"/>
          <w:b w:val="false"/>
          <w:i w:val="false"/>
          <w:color w:val="000000"/>
          <w:sz w:val="28"/>
        </w:rPr>
        <w:t>
      </w:t>
      </w:r>
      <w:r>
        <w:rPr>
          <w:rFonts w:ascii="Times New Roman"/>
          <w:b w:val="false"/>
          <w:i w:val="false"/>
          <w:color w:val="ff0000"/>
          <w:sz w:val="28"/>
        </w:rPr>
        <w:t>Ескерту. 7-тармаққа өзгеріс енгізілді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p>
    <w:bookmarkEnd w:id="3"/>
    <w:bookmarkStart w:name="z38" w:id="4"/>
    <w:p>
      <w:pPr>
        <w:spacing w:after="0"/>
        <w:ind w:left="0"/>
        <w:jc w:val="left"/>
      </w:pPr>
      <w:r>
        <w:rPr>
          <w:rFonts w:ascii="Times New Roman"/>
          <w:b/>
          <w:i w:val="false"/>
          <w:color w:val="000000"/>
        </w:rPr>
        <w:t xml:space="preserve"> 
2. Ұшуға жарамдылығын сертификаттау және сертификат беру тәртібі</w:t>
      </w:r>
    </w:p>
    <w:bookmarkEnd w:id="4"/>
    <w:bookmarkStart w:name="z39" w:id="5"/>
    <w:p>
      <w:pPr>
        <w:spacing w:after="0"/>
        <w:ind w:left="0"/>
        <w:jc w:val="both"/>
      </w:pPr>
      <w:r>
        <w:rPr>
          <w:rFonts w:ascii="Times New Roman"/>
          <w:b w:val="false"/>
          <w:i w:val="false"/>
          <w:color w:val="000000"/>
          <w:sz w:val="28"/>
        </w:rPr>
        <w:t>
      8. Азаматтық әуе кемелерінің ұшуға жарамдылығына сертификат беру үшін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өтінім ресімделеді. Өтінімге мынадай құжаттар қоса беріледі:</w:t>
      </w:r>
      <w:r>
        <w:br/>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оның ұшуға жарамдылығын айқындау актісі;</w:t>
      </w:r>
      <w:r>
        <w:br/>
      </w: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r>
        <w:br/>
      </w: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r>
        <w:br/>
      </w:r>
      <w:r>
        <w:rPr>
          <w:rFonts w:ascii="Times New Roman"/>
          <w:b w:val="false"/>
          <w:i w:val="false"/>
          <w:color w:val="000000"/>
          <w:sz w:val="28"/>
        </w:rPr>
        <w:t>
      4) қолданылатын түрлендірулерді көрсете отырып, үлгі сертификатының көшірмесі немесе конструкцияның ұшуға жарамдылық нормаларына сәйкестігін растайтын барабар құжат;</w:t>
      </w:r>
      <w:r>
        <w:br/>
      </w:r>
      <w:r>
        <w:rPr>
          <w:rFonts w:ascii="Times New Roman"/>
          <w:b w:val="false"/>
          <w:i w:val="false"/>
          <w:color w:val="000000"/>
          <w:sz w:val="28"/>
        </w:rPr>
        <w:t>
      5) бекітілген техникалық қызмет көрсету бағдарламасы (регламенті);</w:t>
      </w:r>
      <w:r>
        <w:br/>
      </w:r>
      <w:r>
        <w:rPr>
          <w:rFonts w:ascii="Times New Roman"/>
          <w:b w:val="false"/>
          <w:i w:val="false"/>
          <w:color w:val="000000"/>
          <w:sz w:val="28"/>
        </w:rPr>
        <w:t>
      6) әуе кемесінің қайта жабдықталғаны жөніндегі ақпарат (қайта жабдықталған жағдайда);</w:t>
      </w:r>
      <w:r>
        <w:br/>
      </w:r>
      <w:r>
        <w:rPr>
          <w:rFonts w:ascii="Times New Roman"/>
          <w:b w:val="false"/>
          <w:i w:val="false"/>
          <w:color w:val="000000"/>
          <w:sz w:val="28"/>
        </w:rPr>
        <w:t>
      7) жаңа әуе кемесінің үлгі сертификатына сәйкестігін растайтын әзірлеуші зауыттың сертификаты;</w:t>
      </w:r>
      <w:r>
        <w:br/>
      </w:r>
      <w:r>
        <w:rPr>
          <w:rFonts w:ascii="Times New Roman"/>
          <w:b w:val="false"/>
          <w:i w:val="false"/>
          <w:color w:val="000000"/>
          <w:sz w:val="28"/>
        </w:rPr>
        <w:t>
      8) алдыңғы пайдаланушының техникалық қызмет көрсету бағдарламасынан (регламентінен) азаматтық авиация саласындағы уәкілетті орган бекіткен жаңа техникалық қызмет көрсету бағдарламасына (регламентіне) көшу жөніндегі қосымша жұмыстар көлемі туралы деректер;</w:t>
      </w:r>
      <w:r>
        <w:br/>
      </w:r>
      <w:r>
        <w:rPr>
          <w:rFonts w:ascii="Times New Roman"/>
          <w:b w:val="false"/>
          <w:i w:val="false"/>
          <w:color w:val="000000"/>
          <w:sz w:val="28"/>
        </w:rPr>
        <w:t>
      9) орталық және жүктеме деректерді көрсете отырып, қолданыстағы құрастырудағы әуе кемесінің салмағын өлшеу жөніндегі деректер;</w:t>
      </w:r>
      <w:r>
        <w:br/>
      </w:r>
      <w:r>
        <w:rPr>
          <w:rFonts w:ascii="Times New Roman"/>
          <w:b w:val="false"/>
          <w:i w:val="false"/>
          <w:color w:val="000000"/>
          <w:sz w:val="28"/>
        </w:rPr>
        <w:t>
      10) үлгілік конструкцияға жауап беретін ұйым құрастырған ең төменгі жабдықтың негізгі тізбесі бар болған жағдайда пайдаланушы құрастырған ең төменгі жабдықтың бекітілген тізбесі;</w:t>
      </w:r>
      <w:r>
        <w:br/>
      </w:r>
      <w:r>
        <w:rPr>
          <w:rFonts w:ascii="Times New Roman"/>
          <w:b w:val="false"/>
          <w:i w:val="false"/>
          <w:color w:val="000000"/>
          <w:sz w:val="28"/>
        </w:rPr>
        <w:t>
      11) ұшуға жарамдылық директиваларының мәртебесі;</w:t>
      </w:r>
      <w:r>
        <w:br/>
      </w:r>
      <w:r>
        <w:rPr>
          <w:rFonts w:ascii="Times New Roman"/>
          <w:b w:val="false"/>
          <w:i w:val="false"/>
          <w:color w:val="000000"/>
          <w:sz w:val="28"/>
        </w:rPr>
        <w:t>
      12) ресурстары шектеулі агрегаттардың мәртебесі;</w:t>
      </w:r>
      <w:r>
        <w:br/>
      </w:r>
      <w:r>
        <w:rPr>
          <w:rFonts w:ascii="Times New Roman"/>
          <w:b w:val="false"/>
          <w:i w:val="false"/>
          <w:color w:val="000000"/>
          <w:sz w:val="28"/>
        </w:rPr>
        <w:t>
      13) орындалған түрлендірулердің мәртебесі;</w:t>
      </w:r>
      <w:r>
        <w:br/>
      </w:r>
      <w:r>
        <w:rPr>
          <w:rFonts w:ascii="Times New Roman"/>
          <w:b w:val="false"/>
          <w:i w:val="false"/>
          <w:color w:val="000000"/>
          <w:sz w:val="28"/>
        </w:rPr>
        <w:t>
      Осы тармақтың 1), 11), 12) және 13) тармақшаларында көрсетілген құжаттардағы мәліметтер өтінім азаматтық авиация саласындағы уәкілетті органда тіркелген күнге дейін кемінде күнтізбелік 30 күн ішінде ұсынуы тиіс.</w:t>
      </w:r>
      <w:r>
        <w:br/>
      </w:r>
      <w:r>
        <w:rPr>
          <w:rFonts w:ascii="Times New Roman"/>
          <w:b w:val="false"/>
          <w:i w:val="false"/>
          <w:color w:val="000000"/>
          <w:sz w:val="28"/>
        </w:rPr>
        <w:t>
      Құжаттардың барлық көшірмелері өтініш берушінің немесе ол уәкілеттік берген адамының қолымен және мөрімен куәландырылады.</w:t>
      </w:r>
      <w:r>
        <w:br/>
      </w:r>
      <w:r>
        <w:rPr>
          <w:rFonts w:ascii="Times New Roman"/>
          <w:b w:val="false"/>
          <w:i w:val="false"/>
          <w:color w:val="000000"/>
          <w:sz w:val="28"/>
        </w:rPr>
        <w:t>
      </w:t>
      </w:r>
      <w:r>
        <w:rPr>
          <w:rFonts w:ascii="Times New Roman"/>
          <w:b w:val="false"/>
          <w:i w:val="false"/>
          <w:color w:val="ff0000"/>
          <w:sz w:val="28"/>
        </w:rPr>
        <w:t>Ескерту. 8-тармақ жаңа редакцияда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8-1. Бұдан бұрын Қазақстан Республикасының азаматтық авиация саласындағы уәкілетті органы берген ұшуға жарамдылық сертификаты болған азаматтық әуе кемесінің ұшуға жарамдылығын сертификаттау кезінде өтініш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өтінімді ресімдейді. Өтінімге мынадай құжаттар қоса беріледі:</w:t>
      </w:r>
      <w:r>
        <w:br/>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оның ұшуға жарамдылығын айқындау актісі;</w:t>
      </w:r>
      <w:r>
        <w:br/>
      </w: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r>
        <w:br/>
      </w: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r>
        <w:br/>
      </w:r>
      <w:r>
        <w:rPr>
          <w:rFonts w:ascii="Times New Roman"/>
          <w:b w:val="false"/>
          <w:i w:val="false"/>
          <w:color w:val="000000"/>
          <w:sz w:val="28"/>
        </w:rPr>
        <w:t>
      4) ұшуға жарамдылық директиваларының мәртебесі;</w:t>
      </w:r>
      <w:r>
        <w:br/>
      </w:r>
      <w:r>
        <w:rPr>
          <w:rFonts w:ascii="Times New Roman"/>
          <w:b w:val="false"/>
          <w:i w:val="false"/>
          <w:color w:val="000000"/>
          <w:sz w:val="28"/>
        </w:rPr>
        <w:t>
      5) ресурстары шектеулі агрегаттардың мәртебесі;</w:t>
      </w:r>
      <w:r>
        <w:br/>
      </w:r>
      <w:r>
        <w:rPr>
          <w:rFonts w:ascii="Times New Roman"/>
          <w:b w:val="false"/>
          <w:i w:val="false"/>
          <w:color w:val="000000"/>
          <w:sz w:val="28"/>
        </w:rPr>
        <w:t>
      6) орындалған түрлендірулердің мәртебесі.</w:t>
      </w:r>
      <w:r>
        <w:br/>
      </w:r>
      <w:r>
        <w:rPr>
          <w:rFonts w:ascii="Times New Roman"/>
          <w:b w:val="false"/>
          <w:i w:val="false"/>
          <w:color w:val="000000"/>
          <w:sz w:val="28"/>
        </w:rPr>
        <w:t>
      Құжаттардың барлық көшірмелері өтініш берушінің немесе ол уәкілеттік берген адамының қолымен және мөрімен куәландырылады.</w:t>
      </w:r>
      <w:r>
        <w:br/>
      </w:r>
      <w:r>
        <w:rPr>
          <w:rFonts w:ascii="Times New Roman"/>
          <w:b w:val="false"/>
          <w:i w:val="false"/>
          <w:color w:val="000000"/>
          <w:sz w:val="28"/>
        </w:rPr>
        <w:t>
      </w:t>
      </w:r>
      <w:r>
        <w:rPr>
          <w:rFonts w:ascii="Times New Roman"/>
          <w:b w:val="false"/>
          <w:i w:val="false"/>
          <w:color w:val="ff0000"/>
          <w:sz w:val="28"/>
        </w:rPr>
        <w:t>Ескерту. Қағида 8-1-тармақпен толықтырылды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8-2. Бекітілген үлгілік конструкциясы жоқ әуе кемесінің ұшуға жарамдылығына сертификат беру өтініміне мынадай құжаттар қоса беріледі:</w:t>
      </w:r>
      <w:r>
        <w:br/>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оның ұшуға жарамдылығын айқындау актісі;</w:t>
      </w:r>
      <w:r>
        <w:br/>
      </w: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r>
        <w:br/>
      </w: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r>
        <w:br/>
      </w:r>
      <w:r>
        <w:rPr>
          <w:rFonts w:ascii="Times New Roman"/>
          <w:b w:val="false"/>
          <w:i w:val="false"/>
          <w:color w:val="000000"/>
          <w:sz w:val="28"/>
        </w:rPr>
        <w:t>
      4)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коммерциялық емес ұйым берген азаматтық әуе кемесінің пайдалануға жарамдылығы туралы бағалау актісі;</w:t>
      </w:r>
      <w:r>
        <w:br/>
      </w:r>
      <w:r>
        <w:rPr>
          <w:rFonts w:ascii="Times New Roman"/>
          <w:b w:val="false"/>
          <w:i w:val="false"/>
          <w:color w:val="000000"/>
          <w:sz w:val="28"/>
        </w:rPr>
        <w:t>
      5) қолданылатын түрлендірулерді көрсете отырып, дана сертификатының көшірмесі;</w:t>
      </w:r>
      <w:r>
        <w:br/>
      </w:r>
      <w:r>
        <w:rPr>
          <w:rFonts w:ascii="Times New Roman"/>
          <w:b w:val="false"/>
          <w:i w:val="false"/>
          <w:color w:val="000000"/>
          <w:sz w:val="28"/>
        </w:rPr>
        <w:t>
      6) бекітілген техникалық қызмет көрсету бағдарламасы (регламенті) (алғашқы беру кезінде);</w:t>
      </w:r>
      <w:r>
        <w:br/>
      </w:r>
      <w:r>
        <w:rPr>
          <w:rFonts w:ascii="Times New Roman"/>
          <w:b w:val="false"/>
          <w:i w:val="false"/>
          <w:color w:val="000000"/>
          <w:sz w:val="28"/>
        </w:rPr>
        <w:t>
      7) Ұшуда пайдалану жөніндегі нұсқауға сәйкес негізгі орналасқан жеріне дейін ұшуға рұқсат етілген ең төменгі жабдықтың негізгі тізбесі немесе ақаулар мен істен шыққан жерлердің тізбесі болған жағдайда, пайдаланушы жасаған ең төменгі жабдықтың бекітілген тізбесі (алғашқы беру кезінде).</w:t>
      </w:r>
      <w:r>
        <w:br/>
      </w:r>
      <w:r>
        <w:rPr>
          <w:rFonts w:ascii="Times New Roman"/>
          <w:b w:val="false"/>
          <w:i w:val="false"/>
          <w:color w:val="000000"/>
          <w:sz w:val="28"/>
        </w:rPr>
        <w:t>
      Құжаттардың барлық көшірмелері өтініш берушінің немесе ол уәкілеттік берген адамының қолымен және мөрімен куәландырылады.</w:t>
      </w:r>
      <w:r>
        <w:br/>
      </w:r>
      <w:r>
        <w:rPr>
          <w:rFonts w:ascii="Times New Roman"/>
          <w:b w:val="false"/>
          <w:i w:val="false"/>
          <w:color w:val="000000"/>
          <w:sz w:val="28"/>
        </w:rPr>
        <w:t>
      </w:t>
      </w:r>
      <w:r>
        <w:rPr>
          <w:rFonts w:ascii="Times New Roman"/>
          <w:b w:val="false"/>
          <w:i w:val="false"/>
          <w:color w:val="ff0000"/>
          <w:sz w:val="28"/>
        </w:rPr>
        <w:t>Ескерту. Қағида 8-2-тармақпен толықтырылды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9. Құжаттар толық көлемде тапсырылмаған немесе тапсырған құжаттары осы Ережелердің талаптарына сәйкес келмеген жағдайда азаматтық авиация саласындағы уәкілетті орган, өтінімді алу сәтінен бастап 10 күнтізбелік күннің ішінде оларды өтініш берушіге кері қайтарады. Бұл ретте, өтініш берушіге жазбаша түрде қабылдамау себебі көрсетіліп, дәлелді жауап беріледі.</w:t>
      </w:r>
      <w:r>
        <w:br/>
      </w:r>
      <w:r>
        <w:rPr>
          <w:rFonts w:ascii="Times New Roman"/>
          <w:b w:val="false"/>
          <w:i w:val="false"/>
          <w:color w:val="000000"/>
          <w:sz w:val="28"/>
        </w:rPr>
        <w:t>
</w:t>
      </w:r>
      <w:r>
        <w:rPr>
          <w:rFonts w:ascii="Times New Roman"/>
          <w:b w:val="false"/>
          <w:i w:val="false"/>
          <w:color w:val="000000"/>
          <w:sz w:val="28"/>
        </w:rPr>
        <w:t>
      10. Азаматтық авиация саласындағы уәкілетті орган әуе кемесінің ұшуға жарамдылығын бағалау үшін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ұшуға жарамдылыққа сертификаттаудың үлгілік бағдарламасына сәйкес әзірленген әуе кемесінің нақты түріне арналған ұшуға жарамдылықты сертификаттау бағдарламасын қолданады.</w:t>
      </w:r>
      <w:r>
        <w:br/>
      </w:r>
      <w:r>
        <w:rPr>
          <w:rFonts w:ascii="Times New Roman"/>
          <w:b w:val="false"/>
          <w:i w:val="false"/>
          <w:color w:val="000000"/>
          <w:sz w:val="28"/>
        </w:rPr>
        <w:t>
      Әуе кемесінің ұшуға жарамдылығын сертификаттық байқап тексеру азаматтық авиация саласындағы уәкілетті орган бекіткен сертификаттық байқап тексеру жүргізу жөніндегі мемлекеттік авиация инспекторларына арналған нұсқау материалын пайдалана отырып жүзеге асырылады.</w:t>
      </w:r>
      <w:r>
        <w:br/>
      </w:r>
      <w:r>
        <w:rPr>
          <w:rFonts w:ascii="Times New Roman"/>
          <w:b w:val="false"/>
          <w:i w:val="false"/>
          <w:color w:val="000000"/>
          <w:sz w:val="28"/>
        </w:rPr>
        <w:t>
      </w:t>
      </w:r>
      <w:r>
        <w:rPr>
          <w:rFonts w:ascii="Times New Roman"/>
          <w:b w:val="false"/>
          <w:i w:val="false"/>
          <w:color w:val="ff0000"/>
          <w:sz w:val="28"/>
        </w:rPr>
        <w:t>Ескерту. 10-тармақ жаңа редакцияда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Өтініш беруші азаматтық авиация саласындағы уәкілетті органның мемлекеттік авиация инспекторларының сертификатталатын әуе кемесіне қолжетімділігін қамтамасыз етеді және әуе кемесінің </w:t>
      </w:r>
      <w:r>
        <w:rPr>
          <w:rFonts w:ascii="Times New Roman"/>
          <w:b w:val="false"/>
          <w:i w:val="false"/>
          <w:color w:val="000000"/>
          <w:sz w:val="28"/>
        </w:rPr>
        <w:t>ұшуға жарамдылық нормаларына</w:t>
      </w:r>
      <w:r>
        <w:rPr>
          <w:rFonts w:ascii="Times New Roman"/>
          <w:b w:val="false"/>
          <w:i w:val="false"/>
          <w:color w:val="000000"/>
          <w:sz w:val="28"/>
        </w:rPr>
        <w:t xml:space="preserve"> сәйкестігін бағалау үшін пайдаланушы құжаттамасын көрсетеді.</w:t>
      </w:r>
      <w:r>
        <w:br/>
      </w:r>
      <w:r>
        <w:rPr>
          <w:rFonts w:ascii="Times New Roman"/>
          <w:b w:val="false"/>
          <w:i w:val="false"/>
          <w:color w:val="000000"/>
          <w:sz w:val="28"/>
        </w:rPr>
        <w:t>
      </w:t>
      </w:r>
      <w:r>
        <w:rPr>
          <w:rFonts w:ascii="Times New Roman"/>
          <w:b w:val="false"/>
          <w:i w:val="false"/>
          <w:color w:val="ff0000"/>
          <w:sz w:val="28"/>
        </w:rPr>
        <w:t>Ескерту. 11-тармақ жаңа редакцияда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Пайдаланушы құжаттамасын сараптау және әуе кемесінің ұшуға жарамдылық нормаларына сәйкестігін бағалау жөнінде жүргізілген жұмыстардың нәтижелері бойынша азаматтық авиация саласындағы уәкілетті орган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азаматтық әуе кемесінің пайдалануға жарамдылығы туралы бағалау актісін жасайды.</w:t>
      </w:r>
      <w:r>
        <w:br/>
      </w:r>
      <w:r>
        <w:rPr>
          <w:rFonts w:ascii="Times New Roman"/>
          <w:b w:val="false"/>
          <w:i w:val="false"/>
          <w:color w:val="000000"/>
          <w:sz w:val="28"/>
        </w:rPr>
        <w:t>
      Сертификаттық байқап тексеру кезінде сәйкессіздіктер анықталған жағдайда, өтініш беруші азаматтық авиация саласындағы уәкілетті органның бекітуі үшін күні мен ескертулерді жою жөніндегі жауапты адамдарды көрсете отырып, түзету іс-қимылдарының жоспарын жасайды.</w:t>
      </w:r>
      <w:r>
        <w:br/>
      </w:r>
      <w:r>
        <w:rPr>
          <w:rFonts w:ascii="Times New Roman"/>
          <w:b w:val="false"/>
          <w:i w:val="false"/>
          <w:color w:val="000000"/>
          <w:sz w:val="28"/>
        </w:rPr>
        <w:t>
      Азаматтық авиация саласындағы уәкілетті орган түзету іс-қимылдарының жоспарын бекіткен сәттен бастап сертификаттау мерзімінің ағымы анықталған сәйкессіздіктер жойылғанға дейін тоқтатыла тұрады.</w:t>
      </w:r>
      <w:r>
        <w:br/>
      </w:r>
      <w:r>
        <w:rPr>
          <w:rFonts w:ascii="Times New Roman"/>
          <w:b w:val="false"/>
          <w:i w:val="false"/>
          <w:color w:val="000000"/>
          <w:sz w:val="28"/>
        </w:rPr>
        <w:t>
      </w:t>
      </w:r>
      <w:r>
        <w:rPr>
          <w:rFonts w:ascii="Times New Roman"/>
          <w:b w:val="false"/>
          <w:i w:val="false"/>
          <w:color w:val="ff0000"/>
          <w:sz w:val="28"/>
        </w:rPr>
        <w:t>Ескерту. 12-тармақ жаңа редакцияда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Өтініш берушінің құжаттары осы Қағиданың талаптарына сәйкес және азаматтық әуе кемесінің пайдалануға жарамдылығы туралы бағалау актісінің негізінде уәкілетті орган ұшуға жарамдылығы сертификатын беру туралы шешім қабылдайды.</w:t>
      </w:r>
      <w:r>
        <w:br/>
      </w:r>
      <w:r>
        <w:rPr>
          <w:rFonts w:ascii="Times New Roman"/>
          <w:b w:val="false"/>
          <w:i w:val="false"/>
          <w:color w:val="000000"/>
          <w:sz w:val="28"/>
        </w:rPr>
        <w:t>
      Ұшуға жарамдылық сертификаты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азаматтық авиация саласындағы уәкілетті органға өтінім берілген күнінен бастап күнтізбелік 30 күннен аспайтын мерзімде беріледі. Қосымша зерделеу немесе тексеру жүргізу қажет болған жағдайларда, қарау мерзімі күнтізбелік 30 күннен аспайтын мерзімге ұзартылуы мүмкін, ол жөнінде өтініш берушіге қарау мерзімі ұзартылған сәттен бастап күнтізбелік үш күн ішінде хабарланады.</w:t>
      </w:r>
      <w:r>
        <w:br/>
      </w:r>
      <w:r>
        <w:rPr>
          <w:rFonts w:ascii="Times New Roman"/>
          <w:b w:val="false"/>
          <w:i w:val="false"/>
          <w:color w:val="000000"/>
          <w:sz w:val="28"/>
        </w:rPr>
        <w:t>
      Ұшуға жарамдылығы сертификаты қолданылу мерзімі ішінде сақталады, мерзімі біткеннен кейін мұрағатқа тапсырылады.</w:t>
      </w:r>
      <w:r>
        <w:br/>
      </w:r>
      <w:r>
        <w:rPr>
          <w:rFonts w:ascii="Times New Roman"/>
          <w:b w:val="false"/>
          <w:i w:val="false"/>
          <w:color w:val="000000"/>
          <w:sz w:val="28"/>
        </w:rPr>
        <w:t>
      </w:t>
      </w:r>
      <w:r>
        <w:rPr>
          <w:rFonts w:ascii="Times New Roman"/>
          <w:b w:val="false"/>
          <w:i w:val="false"/>
          <w:color w:val="ff0000"/>
          <w:sz w:val="28"/>
        </w:rPr>
        <w:t>Ескерту. 13-тармаққа өзгеріс енгізілді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13-1. Азаматтық әуе кемелерінің ұшуға жарамдылығына сертификаттық байқап тексеру жүргізу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Әуе кемесінің ұшуға жарамдылығын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ff0000"/>
          <w:sz w:val="28"/>
        </w:rPr>
        <w:t>Ескерту. Қағида 13-1-тармақпен толықтырылды - ҚР Үкіметінің 24.12.2013</w:t>
      </w:r>
      <w:r>
        <w:rPr>
          <w:rFonts w:ascii="Times New Roman"/>
          <w:b w:val="false"/>
          <w:i w:val="false"/>
          <w:color w:val="000000"/>
          <w:sz w:val="28"/>
        </w:rPr>
        <w:t> </w:t>
      </w:r>
      <w:r>
        <w:rPr>
          <w:rFonts w:ascii="Times New Roman"/>
          <w:b w:val="false"/>
          <w:i w:val="false"/>
          <w:color w:val="000000"/>
          <w:sz w:val="28"/>
        </w:rPr>
        <w:t>№ 1392</w:t>
      </w:r>
      <w:r>
        <w:rPr>
          <w:rFonts w:ascii="Times New Roman"/>
          <w:b w:val="false"/>
          <w:i w:val="false"/>
          <w:color w:val="000000"/>
          <w:sz w:val="28"/>
        </w:rPr>
        <w:t> </w:t>
      </w:r>
      <w:r>
        <w:rPr>
          <w:rFonts w:ascii="Times New Roman"/>
          <w:b w:val="false"/>
          <w:i w:val="false"/>
          <w:color w:val="ff0000"/>
          <w:sz w:val="28"/>
        </w:rPr>
        <w:t>қаулысымен (01.01.2014 бастап қолданысқа енгізіледі).</w:t>
      </w:r>
    </w:p>
    <w:bookmarkEnd w:id="5"/>
    <w:bookmarkStart w:name="z43" w:id="6"/>
    <w:p>
      <w:pPr>
        <w:spacing w:after="0"/>
        <w:ind w:left="0"/>
        <w:jc w:val="left"/>
      </w:pPr>
      <w:r>
        <w:rPr>
          <w:rFonts w:ascii="Times New Roman"/>
          <w:b/>
          <w:i w:val="false"/>
          <w:color w:val="000000"/>
        </w:rPr>
        <w:t xml:space="preserve"> 
2-1. Ұшуға жарамдылық сертификатының қолданысын тоқтата тұру және кері қайтарып алу</w:t>
      </w:r>
    </w:p>
    <w:bookmarkEnd w:id="6"/>
    <w:p>
      <w:pPr>
        <w:spacing w:after="0"/>
        <w:ind w:left="0"/>
        <w:jc w:val="both"/>
      </w:pPr>
      <w:r>
        <w:rPr>
          <w:rFonts w:ascii="Times New Roman"/>
          <w:b w:val="false"/>
          <w:i w:val="false"/>
          <w:color w:val="ff0000"/>
          <w:sz w:val="28"/>
        </w:rPr>
        <w:t>      Ескерту. Қағида 2-1-тараумен толықтырылды - ҚР Үкіметінің 24.12.2013 </w:t>
      </w:r>
      <w:r>
        <w:rPr>
          <w:rFonts w:ascii="Times New Roman"/>
          <w:b w:val="false"/>
          <w:i w:val="false"/>
          <w:color w:val="ff0000"/>
          <w:sz w:val="28"/>
        </w:rPr>
        <w:t>№ 1392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w:t>
      </w:r>
    </w:p>
    <w:bookmarkStart w:name="z95" w:id="7"/>
    <w:p>
      <w:pPr>
        <w:spacing w:after="0"/>
        <w:ind w:left="0"/>
        <w:jc w:val="both"/>
      </w:pPr>
      <w:r>
        <w:rPr>
          <w:rFonts w:ascii="Times New Roman"/>
          <w:b w:val="false"/>
          <w:i w:val="false"/>
          <w:color w:val="000000"/>
          <w:sz w:val="28"/>
        </w:rPr>
        <w:t>
      13-2. Азаматтық авиация саласындағы уәкілетті орган ұшуға жарамдылық сертификатының қолданысын мынадай жағдайларда тоқтата тұрады:</w:t>
      </w:r>
      <w:r>
        <w:br/>
      </w:r>
      <w:r>
        <w:rPr>
          <w:rFonts w:ascii="Times New Roman"/>
          <w:b w:val="false"/>
          <w:i w:val="false"/>
          <w:color w:val="000000"/>
          <w:sz w:val="28"/>
        </w:rPr>
        <w:t>
      1) әуе кемесі ұшуға жарамды күйде ұсталмайды;</w:t>
      </w:r>
      <w:r>
        <w:br/>
      </w:r>
      <w:r>
        <w:rPr>
          <w:rFonts w:ascii="Times New Roman"/>
          <w:b w:val="false"/>
          <w:i w:val="false"/>
          <w:color w:val="000000"/>
          <w:sz w:val="28"/>
        </w:rPr>
        <w:t>
      2) авариялық-құтқару жабдығында ақау бар;</w:t>
      </w:r>
      <w:r>
        <w:br/>
      </w:r>
      <w:r>
        <w:rPr>
          <w:rFonts w:ascii="Times New Roman"/>
          <w:b w:val="false"/>
          <w:i w:val="false"/>
          <w:color w:val="000000"/>
          <w:sz w:val="28"/>
        </w:rPr>
        <w:t>
      3) ұшуға жарамдылық сертификатының қолданыс мерзімі өтіп кеткен;</w:t>
      </w:r>
      <w:r>
        <w:br/>
      </w:r>
      <w:r>
        <w:rPr>
          <w:rFonts w:ascii="Times New Roman"/>
          <w:b w:val="false"/>
          <w:i w:val="false"/>
          <w:color w:val="000000"/>
          <w:sz w:val="28"/>
        </w:rPr>
        <w:t>
      4) әуе кемесіне техникалық қызмет көрсету мен оны жөндеу оған техникалық қызмет көрсету жөніндегі бағдарламаға (регламентке) сәйкес орындалмайды.</w:t>
      </w:r>
      <w:r>
        <w:br/>
      </w:r>
      <w:r>
        <w:rPr>
          <w:rFonts w:ascii="Times New Roman"/>
          <w:b w:val="false"/>
          <w:i w:val="false"/>
          <w:color w:val="000000"/>
          <w:sz w:val="28"/>
        </w:rPr>
        <w:t>
</w:t>
      </w:r>
      <w:r>
        <w:rPr>
          <w:rFonts w:ascii="Times New Roman"/>
          <w:b w:val="false"/>
          <w:i w:val="false"/>
          <w:color w:val="000000"/>
          <w:sz w:val="28"/>
        </w:rPr>
        <w:t>
      13-3. Ұшуға жарамдылық сертификатының қолданысы тоқтатыла тұрған жағдайда, азаматтық авиация саласындағы уәкілетті орган ұшуға жарамдылық сертификаты қолданысының тоқтатыла тұру себебін көрсетеді.</w:t>
      </w:r>
      <w:r>
        <w:br/>
      </w:r>
      <w:r>
        <w:rPr>
          <w:rFonts w:ascii="Times New Roman"/>
          <w:b w:val="false"/>
          <w:i w:val="false"/>
          <w:color w:val="000000"/>
          <w:sz w:val="28"/>
        </w:rPr>
        <w:t>
      Ұшуға жарамдылық сертификаты тоқтатыла тұрған күннен бастап алты ай ішінде әуе кемесінің ұшуға жарамдылық нормаларына сәйкессіздігі жойылмаған жағдайда, ол кері қайтарып алынады.</w:t>
      </w:r>
      <w:r>
        <w:br/>
      </w:r>
      <w:r>
        <w:rPr>
          <w:rFonts w:ascii="Times New Roman"/>
          <w:b w:val="false"/>
          <w:i w:val="false"/>
          <w:color w:val="000000"/>
          <w:sz w:val="28"/>
        </w:rPr>
        <w:t>
</w:t>
      </w:r>
      <w:r>
        <w:rPr>
          <w:rFonts w:ascii="Times New Roman"/>
          <w:b w:val="false"/>
          <w:i w:val="false"/>
          <w:color w:val="000000"/>
          <w:sz w:val="28"/>
        </w:rPr>
        <w:t>
      13-4. Ұшуға жарамдылық сертификатының қолданысы тоқтатыла тұрған жағдайда, оны қалпына келтіруді азаматтық авиация саласындағы уәкілетті орган анықталған сәйкессіздіктерді пайдаланушы жойғаннан және азаматтық авиация саласындағы уәкілетті орган жойылған сәйкессіздіктер бойынша қосымша тексеру жүргізгеннен кейін ғана жүзеге асырады.</w:t>
      </w:r>
      <w:r>
        <w:br/>
      </w:r>
      <w:r>
        <w:rPr>
          <w:rFonts w:ascii="Times New Roman"/>
          <w:b w:val="false"/>
          <w:i w:val="false"/>
          <w:color w:val="000000"/>
          <w:sz w:val="28"/>
        </w:rPr>
        <w:t>
</w:t>
      </w:r>
      <w:r>
        <w:rPr>
          <w:rFonts w:ascii="Times New Roman"/>
          <w:b w:val="false"/>
          <w:i w:val="false"/>
          <w:color w:val="000000"/>
          <w:sz w:val="28"/>
        </w:rPr>
        <w:t>
      13-5. Ұшуға жарамдылық сертификатының қолданысы тоқтатыла тұрған немесе ол кері қайтарып алынған жағдайда, азаматтық авиация саласындағы уәкілетті орган қабылданған шешім туралы пайдаланушыға және аэронавигациялық ақпарат қызметіне дереу хабарлайды.</w:t>
      </w:r>
      <w:r>
        <w:br/>
      </w:r>
      <w:r>
        <w:rPr>
          <w:rFonts w:ascii="Times New Roman"/>
          <w:b w:val="false"/>
          <w:i w:val="false"/>
          <w:color w:val="000000"/>
          <w:sz w:val="28"/>
        </w:rPr>
        <w:t>
</w:t>
      </w:r>
      <w:r>
        <w:rPr>
          <w:rFonts w:ascii="Times New Roman"/>
          <w:b w:val="false"/>
          <w:i w:val="false"/>
          <w:color w:val="000000"/>
          <w:sz w:val="28"/>
        </w:rPr>
        <w:t>
      13-6. Ұшуға жарамдылық сертификаты кері қайтарып алынған жағдайда, пайдаланушы азаматтық авиация саласындағы уәкілетті органға құжаттың түпнұсқасын дереу қайтарады.</w:t>
      </w:r>
    </w:p>
    <w:bookmarkEnd w:id="7"/>
    <w:bookmarkStart w:name="z49" w:id="8"/>
    <w:p>
      <w:pPr>
        <w:spacing w:after="0"/>
        <w:ind w:left="0"/>
        <w:jc w:val="left"/>
      </w:pPr>
      <w:r>
        <w:rPr>
          <w:rFonts w:ascii="Times New Roman"/>
          <w:b/>
          <w:i w:val="false"/>
          <w:color w:val="000000"/>
        </w:rPr>
        <w:t xml:space="preserve"> 
3. Арнайы ұшуды орындауға арналған рұқсатты (ұшуға жарамдылығы арнайы сертификатын) беру тәртібі</w:t>
      </w:r>
    </w:p>
    <w:bookmarkEnd w:id="8"/>
    <w:bookmarkStart w:name="z50" w:id="9"/>
    <w:p>
      <w:pPr>
        <w:spacing w:after="0"/>
        <w:ind w:left="0"/>
        <w:jc w:val="both"/>
      </w:pPr>
      <w:r>
        <w:rPr>
          <w:rFonts w:ascii="Times New Roman"/>
          <w:b w:val="false"/>
          <w:i w:val="false"/>
          <w:color w:val="000000"/>
          <w:sz w:val="28"/>
        </w:rPr>
        <w:t>
      14. Арнайы ұшуды орындауға арналған рұқсат (ұшуға жарамдылығының арнайы сертификаты) азаматтық авиация саласындағы уәкілетті орган қолданыста ұшуға жарамдылығы сертификаты болмаған мынадай жағдайларда:</w:t>
      </w:r>
      <w:r>
        <w:br/>
      </w:r>
      <w:r>
        <w:rPr>
          <w:rFonts w:ascii="Times New Roman"/>
          <w:b w:val="false"/>
          <w:i w:val="false"/>
          <w:color w:val="000000"/>
          <w:sz w:val="28"/>
        </w:rPr>
        <w:t>
</w:t>
      </w:r>
      <w:r>
        <w:rPr>
          <w:rFonts w:ascii="Times New Roman"/>
          <w:b w:val="false"/>
          <w:i w:val="false"/>
          <w:color w:val="000000"/>
          <w:sz w:val="28"/>
        </w:rPr>
        <w:t>
      1) әуе кемесіне ұшу сынақтарын жүргізу үшін;</w:t>
      </w:r>
      <w:r>
        <w:br/>
      </w:r>
      <w:r>
        <w:rPr>
          <w:rFonts w:ascii="Times New Roman"/>
          <w:b w:val="false"/>
          <w:i w:val="false"/>
          <w:color w:val="000000"/>
          <w:sz w:val="28"/>
        </w:rPr>
        <w:t>
</w:t>
      </w:r>
      <w:r>
        <w:rPr>
          <w:rFonts w:ascii="Times New Roman"/>
          <w:b w:val="false"/>
          <w:i w:val="false"/>
          <w:color w:val="000000"/>
          <w:sz w:val="28"/>
        </w:rPr>
        <w:t>
      2) әуе кемесіне техникалық қызмет көрсету, жөндеу немесе қайта жабдықтау орнына және әуе кемесінің тұрақты орналасатын орнына дейін ұшып баруын орындауы үшін береді.</w:t>
      </w:r>
      <w:r>
        <w:br/>
      </w:r>
      <w:r>
        <w:rPr>
          <w:rFonts w:ascii="Times New Roman"/>
          <w:b w:val="false"/>
          <w:i w:val="false"/>
          <w:color w:val="000000"/>
          <w:sz w:val="28"/>
        </w:rPr>
        <w:t>
      Ұшуға жарамдылығының арнайы сертификаты ұшуды жүзеге асыру, бірақ сертификат берілген сәттен бастап 15 күнтізбелік күннен аспайтын мерзімге беріледі.</w:t>
      </w:r>
      <w:r>
        <w:br/>
      </w:r>
      <w:r>
        <w:rPr>
          <w:rFonts w:ascii="Times New Roman"/>
          <w:b w:val="false"/>
          <w:i w:val="false"/>
          <w:color w:val="000000"/>
          <w:sz w:val="28"/>
        </w:rPr>
        <w:t>
</w:t>
      </w:r>
      <w:r>
        <w:rPr>
          <w:rFonts w:ascii="Times New Roman"/>
          <w:b w:val="false"/>
          <w:i w:val="false"/>
          <w:color w:val="000000"/>
          <w:sz w:val="28"/>
        </w:rPr>
        <w:t>
      15. Арнайы ұшуды орындауы кезінде әуе кемесінің бортында жолаушыларды тасымалдауға тыйым салынады.</w:t>
      </w:r>
      <w:r>
        <w:br/>
      </w:r>
      <w:r>
        <w:rPr>
          <w:rFonts w:ascii="Times New Roman"/>
          <w:b w:val="false"/>
          <w:i w:val="false"/>
          <w:color w:val="000000"/>
          <w:sz w:val="28"/>
        </w:rPr>
        <w:t>
</w:t>
      </w:r>
      <w:r>
        <w:rPr>
          <w:rFonts w:ascii="Times New Roman"/>
          <w:b w:val="false"/>
          <w:i w:val="false"/>
          <w:color w:val="000000"/>
          <w:sz w:val="28"/>
        </w:rPr>
        <w:t>
      16. Арнайы ұшуды орындауға рұқсат алу үшін, өтініш беруші азаматтық авиация саласындағы уәкілетті органға осы Қағиданың 6-қосымшасына сәйкес өтінім береді.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әуе кемесінің техникалық жай-күйі және осы Қағиданың  2-қосымшасына сәйкес ұшып бару мүмкіндігі туралы қорытындысымен қоса ұшуға жарамдылығын анықтау актісі;</w:t>
      </w:r>
      <w:r>
        <w:br/>
      </w:r>
      <w:r>
        <w:rPr>
          <w:rFonts w:ascii="Times New Roman"/>
          <w:b w:val="false"/>
          <w:i w:val="false"/>
          <w:color w:val="000000"/>
          <w:sz w:val="28"/>
        </w:rPr>
        <w:t>
</w:t>
      </w:r>
      <w:r>
        <w:rPr>
          <w:rFonts w:ascii="Times New Roman"/>
          <w:b w:val="false"/>
          <w:i w:val="false"/>
          <w:color w:val="000000"/>
          <w:sz w:val="28"/>
        </w:rPr>
        <w:t>
      2) әуе кемесінің пайдалану шектеулері мен сәйкессіздіктері туралы мәліметтері бар анықтама.</w:t>
      </w:r>
      <w:r>
        <w:br/>
      </w:r>
      <w:r>
        <w:rPr>
          <w:rFonts w:ascii="Times New Roman"/>
          <w:b w:val="false"/>
          <w:i w:val="false"/>
          <w:color w:val="000000"/>
          <w:sz w:val="28"/>
        </w:rPr>
        <w:t>
</w:t>
      </w:r>
      <w:r>
        <w:rPr>
          <w:rFonts w:ascii="Times New Roman"/>
          <w:b w:val="false"/>
          <w:i w:val="false"/>
          <w:color w:val="000000"/>
          <w:sz w:val="28"/>
        </w:rPr>
        <w:t>
      17. Азаматтық авиация саласындағы уәкілетті орган өтінім берілген сәттен бастап 10 күнтізбелік күннің ішінде өтініш берушіге осы Қағиданың 7-қосымшасына сәйкес ұшуға жарамдылығының арнайы сертификатын ресімдейді және береді.</w:t>
      </w:r>
      <w:r>
        <w:br/>
      </w:r>
      <w:r>
        <w:rPr>
          <w:rFonts w:ascii="Times New Roman"/>
          <w:b w:val="false"/>
          <w:i w:val="false"/>
          <w:color w:val="000000"/>
          <w:sz w:val="28"/>
        </w:rPr>
        <w:t>
      Ұшуға жарамдылығының арнайы сертификаты бір жылдың ішінде сақталады және мұрағатқа тапсырылады.</w:t>
      </w:r>
    </w:p>
    <w:bookmarkEnd w:id="9"/>
    <w:bookmarkStart w:name="z58" w:id="10"/>
    <w:p>
      <w:pPr>
        <w:spacing w:after="0"/>
        <w:ind w:left="0"/>
        <w:jc w:val="left"/>
      </w:pPr>
      <w:r>
        <w:rPr>
          <w:rFonts w:ascii="Times New Roman"/>
          <w:b/>
          <w:i w:val="false"/>
          <w:color w:val="000000"/>
        </w:rPr>
        <w:t xml:space="preserve"> 
4. Ұшуға жарамдылығының экспорттық сертификатын беру тәртібі</w:t>
      </w:r>
    </w:p>
    <w:bookmarkEnd w:id="10"/>
    <w:bookmarkStart w:name="z59" w:id="11"/>
    <w:p>
      <w:pPr>
        <w:spacing w:after="0"/>
        <w:ind w:left="0"/>
        <w:jc w:val="both"/>
      </w:pPr>
      <w:r>
        <w:rPr>
          <w:rFonts w:ascii="Times New Roman"/>
          <w:b w:val="false"/>
          <w:i w:val="false"/>
          <w:color w:val="000000"/>
          <w:sz w:val="28"/>
        </w:rPr>
        <w:t>
      18. Ұшуға жарамдылығының экспорттық сертификатын әуе кемесін Қазақстан Республикасы азаматтық әуе кемелерінің мемлекеттік тізілімінен шығарғаннан кейін және шығарылғандығы туралы куәлік берілгеннен кейін азаматтық авиация саласындағы уәкілетті орган береді. Ұшуға жарамдылығының экспорттық сертификаты 1 ай мерзімге беріледі.</w:t>
      </w:r>
      <w:r>
        <w:br/>
      </w:r>
      <w:r>
        <w:rPr>
          <w:rFonts w:ascii="Times New Roman"/>
          <w:b w:val="false"/>
          <w:i w:val="false"/>
          <w:color w:val="000000"/>
          <w:sz w:val="28"/>
        </w:rPr>
        <w:t>
</w:t>
      </w:r>
      <w:r>
        <w:rPr>
          <w:rFonts w:ascii="Times New Roman"/>
          <w:b w:val="false"/>
          <w:i w:val="false"/>
          <w:color w:val="000000"/>
          <w:sz w:val="28"/>
        </w:rPr>
        <w:t>
      19. Ұшуға жарамдылығының экспорттық сертификатын алу үшін өтініш беруші азаматтық авиация саласындағы уәкілетті органға осы Қағиданың 8-қосымшасына сәйкес өтінімді мынадай құжаттарды қоса беріп ұсынады:</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азаматтық әуе кемелерінің мемлекеттік тізілімінен әуе кемесінің шығарылғаны туралы куәлігінің көшірмесі;</w:t>
      </w:r>
      <w:r>
        <w:br/>
      </w:r>
      <w:r>
        <w:rPr>
          <w:rFonts w:ascii="Times New Roman"/>
          <w:b w:val="false"/>
          <w:i w:val="false"/>
          <w:color w:val="000000"/>
          <w:sz w:val="28"/>
        </w:rPr>
        <w:t>
</w:t>
      </w:r>
      <w:r>
        <w:rPr>
          <w:rFonts w:ascii="Times New Roman"/>
          <w:b w:val="false"/>
          <w:i w:val="false"/>
          <w:color w:val="000000"/>
          <w:sz w:val="28"/>
        </w:rPr>
        <w:t>
      2) әуе кемесінің ұшуға жарамдылығы сертификатының түпнұсқасы.</w:t>
      </w:r>
      <w:r>
        <w:br/>
      </w:r>
      <w:r>
        <w:rPr>
          <w:rFonts w:ascii="Times New Roman"/>
          <w:b w:val="false"/>
          <w:i w:val="false"/>
          <w:color w:val="000000"/>
          <w:sz w:val="28"/>
        </w:rPr>
        <w:t>
</w:t>
      </w:r>
      <w:r>
        <w:rPr>
          <w:rFonts w:ascii="Times New Roman"/>
          <w:b w:val="false"/>
          <w:i w:val="false"/>
          <w:color w:val="000000"/>
          <w:sz w:val="28"/>
        </w:rPr>
        <w:t>
      20. Азаматтық авиация саласындағы уәкілетті орган өтінім берілген сәттен бастап 10 күнтізбелік күннің ішінде өтініш берушіге осы Қағиданың 9-қосымшасына сәйкес ұшуға жарамдылығының экспорттық сертификатын ресімдейді және өтініш берушіге береді.</w:t>
      </w:r>
      <w:r>
        <w:br/>
      </w:r>
      <w:r>
        <w:rPr>
          <w:rFonts w:ascii="Times New Roman"/>
          <w:b w:val="false"/>
          <w:i w:val="false"/>
          <w:color w:val="000000"/>
          <w:sz w:val="28"/>
        </w:rPr>
        <w:t>
      Ұшуға жарамдылығының экспорттық сертификаты үш жылдың сақталады және мұрағатқа тапсырылады.</w:t>
      </w:r>
    </w:p>
    <w:bookmarkEnd w:id="11"/>
    <w:bookmarkStart w:name="z64" w:id="12"/>
    <w:p>
      <w:pPr>
        <w:spacing w:after="0"/>
        <w:ind w:left="0"/>
        <w:jc w:val="left"/>
      </w:pPr>
      <w:r>
        <w:rPr>
          <w:rFonts w:ascii="Times New Roman"/>
          <w:b/>
          <w:i w:val="false"/>
          <w:color w:val="000000"/>
        </w:rPr>
        <w:t xml:space="preserve"> 
5. Шуыл бойынша сертификат беру тәртібі</w:t>
      </w:r>
    </w:p>
    <w:bookmarkEnd w:id="12"/>
    <w:bookmarkStart w:name="z65" w:id="13"/>
    <w:p>
      <w:pPr>
        <w:spacing w:after="0"/>
        <w:ind w:left="0"/>
        <w:jc w:val="both"/>
      </w:pPr>
      <w:r>
        <w:rPr>
          <w:rFonts w:ascii="Times New Roman"/>
          <w:b w:val="false"/>
          <w:i w:val="false"/>
          <w:color w:val="000000"/>
          <w:sz w:val="28"/>
        </w:rPr>
        <w:t>
      21. Шуыл бойынша сертификатты азаматтық авиация саласындағы уәкілетті орган береді және азаматтық әуе кемесiнiң ұшуға жарамдылығының сертификатына қосымша болып табылады. Өтініш беруші азаматтық авиация саласындағы уәкілетті органға осы Қағиданың 10-қосымшасына сәйкес шуыл бойынша сертификатты алу үшін өтінім береді.</w:t>
      </w:r>
      <w:r>
        <w:br/>
      </w:r>
      <w:r>
        <w:rPr>
          <w:rFonts w:ascii="Times New Roman"/>
          <w:b w:val="false"/>
          <w:i w:val="false"/>
          <w:color w:val="000000"/>
          <w:sz w:val="28"/>
        </w:rPr>
        <w:t>
</w:t>
      </w:r>
      <w:r>
        <w:rPr>
          <w:rFonts w:ascii="Times New Roman"/>
          <w:b w:val="false"/>
          <w:i w:val="false"/>
          <w:color w:val="000000"/>
          <w:sz w:val="28"/>
        </w:rPr>
        <w:t>
      22. Азаматтық авиация саласындағы уәкілетті орган осы Қағиданың 11-қосымшасына сәйкес нысанындағы шуыл бойынша сертификатты береді.</w:t>
      </w:r>
      <w:r>
        <w:br/>
      </w:r>
      <w:r>
        <w:rPr>
          <w:rFonts w:ascii="Times New Roman"/>
          <w:b w:val="false"/>
          <w:i w:val="false"/>
          <w:color w:val="000000"/>
          <w:sz w:val="28"/>
        </w:rPr>
        <w:t>
</w:t>
      </w:r>
      <w:r>
        <w:rPr>
          <w:rFonts w:ascii="Times New Roman"/>
          <w:b w:val="false"/>
          <w:i w:val="false"/>
          <w:color w:val="000000"/>
          <w:sz w:val="28"/>
        </w:rPr>
        <w:t>
      23. Азаматтық авиация саласындағы уәкілетті орган шетел мемлекеті берген шуыл бойынша сертификатты таниды.</w:t>
      </w:r>
    </w:p>
    <w:bookmarkEnd w:id="13"/>
    <w:bookmarkStart w:name="z94" w:id="14"/>
    <w:p>
      <w:pPr>
        <w:spacing w:after="0"/>
        <w:ind w:left="0"/>
        <w:jc w:val="left"/>
      </w:pPr>
      <w:r>
        <w:rPr>
          <w:rFonts w:ascii="Times New Roman"/>
          <w:b/>
          <w:i w:val="false"/>
          <w:color w:val="000000"/>
        </w:rPr>
        <w:t xml:space="preserve"> 
6. Ұшуға жарамдылығы сертификатының телнұсқасын беру</w:t>
      </w:r>
    </w:p>
    <w:bookmarkEnd w:id="14"/>
    <w:bookmarkStart w:name="z68" w:id="15"/>
    <w:p>
      <w:pPr>
        <w:spacing w:after="0"/>
        <w:ind w:left="0"/>
        <w:jc w:val="both"/>
      </w:pPr>
      <w:r>
        <w:rPr>
          <w:rFonts w:ascii="Times New Roman"/>
          <w:b w:val="false"/>
          <w:i w:val="false"/>
          <w:color w:val="000000"/>
          <w:sz w:val="28"/>
        </w:rPr>
        <w:t>
      24. Ұшуға жарамдылығы сертификаты бүлінген, жоғалған, ұрланған жағдайда әуе кемесін пайдалану дереу тоқтатылады. Ұшуға жарамдылығы сертификатының телнұсқасын алу үшін, өтініш беруші, азаматтық авиация саласындағы уәкілетті органға еркін нысандағы өтінішін және өтініш берушінің жүргізген қызметтік тексеруі материалдарын жібереді.</w:t>
      </w:r>
      <w:r>
        <w:br/>
      </w:r>
      <w:r>
        <w:rPr>
          <w:rFonts w:ascii="Times New Roman"/>
          <w:b w:val="false"/>
          <w:i w:val="false"/>
          <w:color w:val="000000"/>
          <w:sz w:val="28"/>
        </w:rPr>
        <w:t>
</w:t>
      </w:r>
      <w:r>
        <w:rPr>
          <w:rFonts w:ascii="Times New Roman"/>
          <w:b w:val="false"/>
          <w:i w:val="false"/>
          <w:color w:val="000000"/>
          <w:sz w:val="28"/>
        </w:rPr>
        <w:t>
      25. Уәкілетті орган, өтініш берушінің барлық қажетті құжаттарды тапсырған сәтінен бастап 7 күн ішінде ұшуға жарамдылығы сертификатының телнұсқасын бланкіде шығарып беруді жүргізеді, оның жоғарғы оң бұрышында «Телнұсқа» белгісі қойылады.</w:t>
      </w:r>
    </w:p>
    <w:bookmarkEnd w:id="15"/>
    <w:bookmarkStart w:name="z70"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xml:space="preserve">
және сертификат беру қағидасына </w:t>
      </w:r>
      <w:r>
        <w:br/>
      </w:r>
      <w:r>
        <w:rPr>
          <w:rFonts w:ascii="Times New Roman"/>
          <w:b w:val="false"/>
          <w:i w:val="false"/>
          <w:color w:val="000000"/>
          <w:sz w:val="28"/>
        </w:rPr>
        <w:t xml:space="preserve">
1-қосымша             </w:t>
      </w:r>
    </w:p>
    <w:bookmarkEnd w:id="16"/>
    <w:bookmarkStart w:name="z71" w:id="17"/>
    <w:p>
      <w:pPr>
        <w:spacing w:after="0"/>
        <w:ind w:left="0"/>
        <w:jc w:val="left"/>
      </w:pPr>
      <w:r>
        <w:rPr>
          <w:rFonts w:ascii="Times New Roman"/>
          <w:b/>
          <w:i w:val="false"/>
          <w:color w:val="000000"/>
        </w:rPr>
        <w:t xml:space="preserve"> 
ӨТІНІШ</w:t>
      </w:r>
    </w:p>
    <w:bookmarkEnd w:id="17"/>
    <w:p>
      <w:pPr>
        <w:spacing w:after="0"/>
        <w:ind w:left="0"/>
        <w:jc w:val="both"/>
      </w:pPr>
      <w:r>
        <w:rPr>
          <w:rFonts w:ascii="Times New Roman"/>
          <w:b w:val="false"/>
          <w:i w:val="false"/>
          <w:color w:val="ff0000"/>
          <w:sz w:val="28"/>
        </w:rPr>
        <w:t>      Ескерту. 1-қосымша жаңа редакцияда - ҚР Үкіметінің 24.12.2013 </w:t>
      </w:r>
      <w:r>
        <w:rPr>
          <w:rFonts w:ascii="Times New Roman"/>
          <w:b w:val="false"/>
          <w:i w:val="false"/>
          <w:color w:val="ff0000"/>
          <w:sz w:val="28"/>
        </w:rPr>
        <w:t>№ 1392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1. Мемлекеттік тізілімге ______ ж. «___» ________ № _____ болып</w:t>
      </w:r>
      <w:r>
        <w:br/>
      </w:r>
      <w:r>
        <w:rPr>
          <w:rFonts w:ascii="Times New Roman"/>
          <w:b w:val="false"/>
          <w:i w:val="false"/>
          <w:color w:val="000000"/>
          <w:sz w:val="28"/>
        </w:rPr>
        <w:t>
енгізілген әуе кемесінің ұшуға жарамдылығын сертификаттаудан өткізуді</w:t>
      </w:r>
      <w:r>
        <w:br/>
      </w:r>
      <w:r>
        <w:rPr>
          <w:rFonts w:ascii="Times New Roman"/>
          <w:b w:val="false"/>
          <w:i w:val="false"/>
          <w:color w:val="000000"/>
          <w:sz w:val="28"/>
        </w:rPr>
        <w:t>
және сертификат беруді сұраймын.</w:t>
      </w:r>
      <w:r>
        <w:br/>
      </w:r>
      <w:r>
        <w:rPr>
          <w:rFonts w:ascii="Times New Roman"/>
          <w:b w:val="false"/>
          <w:i w:val="false"/>
          <w:color w:val="000000"/>
          <w:sz w:val="28"/>
        </w:rPr>
        <w:t>
Үлгісі ______________________________________________________________</w:t>
      </w:r>
      <w:r>
        <w:br/>
      </w:r>
      <w:r>
        <w:rPr>
          <w:rFonts w:ascii="Times New Roman"/>
          <w:b w:val="false"/>
          <w:i w:val="false"/>
          <w:color w:val="000000"/>
          <w:sz w:val="28"/>
        </w:rPr>
        <w:t>
Әуе кемесінің мақсаты _______________________________________________</w:t>
      </w:r>
      <w:r>
        <w:br/>
      </w:r>
      <w:r>
        <w:rPr>
          <w:rFonts w:ascii="Times New Roman"/>
          <w:b w:val="false"/>
          <w:i w:val="false"/>
          <w:color w:val="000000"/>
          <w:sz w:val="28"/>
        </w:rPr>
        <w:t>
Әуе кемесінің сериялық (зауыттық) нөмірі ____________________________</w:t>
      </w:r>
      <w:r>
        <w:br/>
      </w:r>
      <w:r>
        <w:rPr>
          <w:rFonts w:ascii="Times New Roman"/>
          <w:b w:val="false"/>
          <w:i w:val="false"/>
          <w:color w:val="000000"/>
          <w:sz w:val="28"/>
        </w:rPr>
        <w:t>
Әуе кемесінің жасалған күні _________________________________________</w:t>
      </w:r>
      <w:r>
        <w:br/>
      </w:r>
      <w:r>
        <w:rPr>
          <w:rFonts w:ascii="Times New Roman"/>
          <w:b w:val="false"/>
          <w:i w:val="false"/>
          <w:color w:val="000000"/>
          <w:sz w:val="28"/>
        </w:rPr>
        <w:t>
Дайындаушының атауы _________________________________________________</w:t>
      </w:r>
      <w:r>
        <w:br/>
      </w:r>
      <w:r>
        <w:rPr>
          <w:rFonts w:ascii="Times New Roman"/>
          <w:b w:val="false"/>
          <w:i w:val="false"/>
          <w:color w:val="000000"/>
          <w:sz w:val="28"/>
        </w:rPr>
        <w:t>
Дайындаушы мемлекет _________________________________________________</w:t>
      </w:r>
      <w:r>
        <w:br/>
      </w:r>
      <w:r>
        <w:rPr>
          <w:rFonts w:ascii="Times New Roman"/>
          <w:b w:val="false"/>
          <w:i w:val="false"/>
          <w:color w:val="000000"/>
          <w:sz w:val="28"/>
        </w:rPr>
        <w:t>
Үлгі сертификаты (немесе балама құжат): ___ № __ берілген күні ______</w:t>
      </w:r>
      <w:r>
        <w:br/>
      </w:r>
      <w:r>
        <w:rPr>
          <w:rFonts w:ascii="Times New Roman"/>
          <w:b w:val="false"/>
          <w:i w:val="false"/>
          <w:color w:val="000000"/>
          <w:sz w:val="28"/>
        </w:rPr>
        <w:t>
Өтініш беруші туралы мәліметтер:</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Телефон: __________________ Факс: ___________________________________</w:t>
      </w:r>
      <w:r>
        <w:br/>
      </w:r>
      <w:r>
        <w:rPr>
          <w:rFonts w:ascii="Times New Roman"/>
          <w:b w:val="false"/>
          <w:i w:val="false"/>
          <w:color w:val="000000"/>
          <w:sz w:val="28"/>
        </w:rPr>
        <w:t>
Электрондық поштаның мекен жайы (бар болса) _________________________</w:t>
      </w:r>
      <w:r>
        <w:br/>
      </w:r>
      <w:r>
        <w:rPr>
          <w:rFonts w:ascii="Times New Roman"/>
          <w:b w:val="false"/>
          <w:i w:val="false"/>
          <w:color w:val="000000"/>
          <w:sz w:val="28"/>
        </w:rPr>
        <w:t>
Егер ӘК пайдаланушы – жеке тұлға болса:</w:t>
      </w:r>
      <w:r>
        <w:br/>
      </w:r>
      <w:r>
        <w:rPr>
          <w:rFonts w:ascii="Times New Roman"/>
          <w:b w:val="false"/>
          <w:i w:val="false"/>
          <w:color w:val="000000"/>
          <w:sz w:val="28"/>
        </w:rPr>
        <w:t>
Тегі, аты, әкесінің аты _____________________________________________</w:t>
      </w:r>
      <w:r>
        <w:br/>
      </w:r>
      <w:r>
        <w:rPr>
          <w:rFonts w:ascii="Times New Roman"/>
          <w:b w:val="false"/>
          <w:i w:val="false"/>
          <w:color w:val="000000"/>
          <w:sz w:val="28"/>
        </w:rPr>
        <w:t>
Егер ӘК пайдаланушы – заңды тұлға болса:</w:t>
      </w:r>
      <w:r>
        <w:br/>
      </w:r>
      <w:r>
        <w:rPr>
          <w:rFonts w:ascii="Times New Roman"/>
          <w:b w:val="false"/>
          <w:i w:val="false"/>
          <w:color w:val="000000"/>
          <w:sz w:val="28"/>
        </w:rPr>
        <w:t>
Ұйымның толық атауы _________________________________________________</w:t>
      </w:r>
      <w:r>
        <w:br/>
      </w:r>
      <w:r>
        <w:rPr>
          <w:rFonts w:ascii="Times New Roman"/>
          <w:b w:val="false"/>
          <w:i w:val="false"/>
          <w:color w:val="000000"/>
          <w:sz w:val="28"/>
        </w:rPr>
        <w:t>
Басшының тегі, аты, әкесінің аты ____________________________________</w:t>
      </w:r>
      <w:r>
        <w:br/>
      </w:r>
      <w:r>
        <w:rPr>
          <w:rFonts w:ascii="Times New Roman"/>
          <w:b w:val="false"/>
          <w:i w:val="false"/>
          <w:color w:val="000000"/>
          <w:sz w:val="28"/>
        </w:rPr>
        <w:t>
Өзара іс-қимылды қамтамасыз етуге жауапты қызметкердің тегі, аты,</w:t>
      </w:r>
      <w:r>
        <w:br/>
      </w:r>
      <w:r>
        <w:rPr>
          <w:rFonts w:ascii="Times New Roman"/>
          <w:b w:val="false"/>
          <w:i w:val="false"/>
          <w:color w:val="000000"/>
          <w:sz w:val="28"/>
        </w:rPr>
        <w:t>
әкесінің аты, телефоны ______________________________________________</w:t>
      </w:r>
      <w:r>
        <w:br/>
      </w:r>
      <w:r>
        <w:rPr>
          <w:rFonts w:ascii="Times New Roman"/>
          <w:b w:val="false"/>
          <w:i w:val="false"/>
          <w:color w:val="000000"/>
          <w:sz w:val="28"/>
        </w:rPr>
        <w:t>
      3. ӘК данасының орналасқан жері _______________________________</w:t>
      </w:r>
      <w:r>
        <w:br/>
      </w:r>
      <w:r>
        <w:rPr>
          <w:rFonts w:ascii="Times New Roman"/>
          <w:b w:val="false"/>
          <w:i w:val="false"/>
          <w:color w:val="000000"/>
          <w:sz w:val="28"/>
        </w:rPr>
        <w:t>
      4. ӘК данасын жөндеу мен техникалық қызмет көрсетуді жүргізген</w:t>
      </w:r>
      <w:r>
        <w:br/>
      </w:r>
      <w:r>
        <w:rPr>
          <w:rFonts w:ascii="Times New Roman"/>
          <w:b w:val="false"/>
          <w:i w:val="false"/>
          <w:color w:val="000000"/>
          <w:sz w:val="28"/>
        </w:rPr>
        <w:t>
техникалық қызмет көрсету мен жөндеу ұйымының атауы, мекен 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Әуе кемесінің ұшуы _________________________________________</w:t>
      </w:r>
      <w:r>
        <w:br/>
      </w:r>
      <w:r>
        <w:rPr>
          <w:rFonts w:ascii="Times New Roman"/>
          <w:b w:val="false"/>
          <w:i w:val="false"/>
          <w:color w:val="000000"/>
          <w:sz w:val="28"/>
        </w:rPr>
        <w:t>
- пайдалану басталғаннан бастап: ______ сағ. ______ қонуы _______ жыл</w:t>
      </w:r>
      <w:r>
        <w:br/>
      </w:r>
      <w:r>
        <w:rPr>
          <w:rFonts w:ascii="Times New Roman"/>
          <w:b w:val="false"/>
          <w:i w:val="false"/>
          <w:color w:val="000000"/>
          <w:sz w:val="28"/>
        </w:rPr>
        <w:t>
- соңғы жөндеуден кейін: __________ сағ. ________ қонуы _________ жыл</w:t>
      </w:r>
      <w:r>
        <w:br/>
      </w:r>
      <w:r>
        <w:rPr>
          <w:rFonts w:ascii="Times New Roman"/>
          <w:b w:val="false"/>
          <w:i w:val="false"/>
          <w:color w:val="000000"/>
          <w:sz w:val="28"/>
        </w:rPr>
        <w:t>
      6. Жөндеуге дейін ресурстың қалдығы: ___ сағат __ соңғы ___ жыл</w:t>
      </w:r>
      <w:r>
        <w:br/>
      </w:r>
      <w:r>
        <w:rPr>
          <w:rFonts w:ascii="Times New Roman"/>
          <w:b w:val="false"/>
          <w:i w:val="false"/>
          <w:color w:val="000000"/>
          <w:sz w:val="28"/>
        </w:rPr>
        <w:t>
      7. Салмағы, кг _______________. Орталықтау, % САХ _____________</w:t>
      </w:r>
      <w:r>
        <w:br/>
      </w:r>
      <w:r>
        <w:rPr>
          <w:rFonts w:ascii="Times New Roman"/>
          <w:b w:val="false"/>
          <w:i w:val="false"/>
          <w:color w:val="000000"/>
          <w:sz w:val="28"/>
        </w:rPr>
        <w:t>
      8. Әуе кемесіне түзету, өзгерту жұмыстарын жүргізген ұйым _____</w:t>
      </w:r>
      <w:r>
        <w:br/>
      </w:r>
      <w:r>
        <w:rPr>
          <w:rFonts w:ascii="Times New Roman"/>
          <w:b w:val="false"/>
          <w:i w:val="false"/>
          <w:color w:val="000000"/>
          <w:sz w:val="28"/>
        </w:rPr>
        <w:t>
      9. Пайдаланудың техникалық деректеріне енгізілген, жүргізілген</w:t>
      </w:r>
      <w:r>
        <w:br/>
      </w:r>
      <w:r>
        <w:rPr>
          <w:rFonts w:ascii="Times New Roman"/>
          <w:b w:val="false"/>
          <w:i w:val="false"/>
          <w:color w:val="000000"/>
          <w:sz w:val="28"/>
        </w:rPr>
        <w:t>
жетілдірудің нәтижесі болған өзгерістер көрсетілсін (егер орын алса):</w:t>
      </w:r>
      <w:r>
        <w:br/>
      </w:r>
      <w:r>
        <w:rPr>
          <w:rFonts w:ascii="Times New Roman"/>
          <w:b w:val="false"/>
          <w:i w:val="false"/>
          <w:color w:val="000000"/>
          <w:sz w:val="28"/>
        </w:rPr>
        <w:t>
ұшуда пайдалану жөніндегі нұсқау: ___________________________________</w:t>
      </w:r>
      <w:r>
        <w:br/>
      </w:r>
      <w:r>
        <w:rPr>
          <w:rFonts w:ascii="Times New Roman"/>
          <w:b w:val="false"/>
          <w:i w:val="false"/>
          <w:color w:val="000000"/>
          <w:sz w:val="28"/>
        </w:rPr>
        <w:t>
техникалық пайдалану жөніндегі нұсқау: ______________________________</w:t>
      </w:r>
      <w:r>
        <w:br/>
      </w:r>
      <w:r>
        <w:rPr>
          <w:rFonts w:ascii="Times New Roman"/>
          <w:b w:val="false"/>
          <w:i w:val="false"/>
          <w:color w:val="000000"/>
          <w:sz w:val="28"/>
        </w:rPr>
        <w:t>
техникалық қызмет көрсету регламенті: _______________________________</w:t>
      </w:r>
      <w:r>
        <w:br/>
      </w:r>
      <w:r>
        <w:rPr>
          <w:rFonts w:ascii="Times New Roman"/>
          <w:b w:val="false"/>
          <w:i w:val="false"/>
          <w:color w:val="000000"/>
          <w:sz w:val="28"/>
        </w:rPr>
        <w:t>
      10. RVSM бойынша әуе кемесінің ұшуға жіберу туралы ақпарат: ___</w:t>
      </w:r>
      <w:r>
        <w:br/>
      </w:r>
      <w:r>
        <w:rPr>
          <w:rFonts w:ascii="Times New Roman"/>
          <w:b w:val="false"/>
          <w:i w:val="false"/>
          <w:color w:val="000000"/>
          <w:sz w:val="28"/>
        </w:rPr>
        <w:t>
      11. Әуе кемесі ИКАО _____ санаты бойынша ұшуға рұқсат берілген.</w:t>
      </w:r>
      <w:r>
        <w:br/>
      </w:r>
      <w:r>
        <w:rPr>
          <w:rFonts w:ascii="Times New Roman"/>
          <w:b w:val="false"/>
          <w:i w:val="false"/>
          <w:color w:val="000000"/>
          <w:sz w:val="28"/>
        </w:rPr>
        <w:t>
      12. Әуе кемесінде орнатылған радиотарату аппаратурасы бойынша</w:t>
      </w:r>
      <w:r>
        <w:br/>
      </w:r>
      <w:r>
        <w:rPr>
          <w:rFonts w:ascii="Times New Roman"/>
          <w:b w:val="false"/>
          <w:i w:val="false"/>
          <w:color w:val="000000"/>
          <w:sz w:val="28"/>
        </w:rPr>
        <w:t>
деректері.</w:t>
      </w:r>
      <w:r>
        <w:br/>
      </w:r>
      <w:r>
        <w:rPr>
          <w:rFonts w:ascii="Times New Roman"/>
          <w:b w:val="false"/>
          <w:i w:val="false"/>
          <w:color w:val="000000"/>
          <w:sz w:val="28"/>
        </w:rPr>
        <w:t>
      13. Әуе кемесінің ұйымдастырылған тректер жүйесіндегі (OTS)</w:t>
      </w:r>
      <w:r>
        <w:br/>
      </w:r>
      <w:r>
        <w:rPr>
          <w:rFonts w:ascii="Times New Roman"/>
          <w:b w:val="false"/>
          <w:i w:val="false"/>
          <w:color w:val="000000"/>
          <w:sz w:val="28"/>
        </w:rPr>
        <w:t>
рұқсаты бойынша деректер.</w:t>
      </w:r>
    </w:p>
    <w:bookmarkStart w:name="z72"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xml:space="preserve">
және сертификат беру қағидасына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Пайдаланушының бірінші басшысы</w:t>
      </w:r>
      <w:r>
        <w:br/>
      </w:r>
      <w:r>
        <w:rPr>
          <w:rFonts w:ascii="Times New Roman"/>
          <w:b w:val="false"/>
          <w:i w:val="false"/>
          <w:color w:val="000000"/>
          <w:sz w:val="28"/>
        </w:rPr>
        <w:t>
</w:t>
      </w:r>
      <w:r>
        <w:rPr>
          <w:rFonts w:ascii="Times New Roman"/>
          <w:b/>
          <w:i w:val="false"/>
          <w:color w:val="000000"/>
          <w:sz w:val="28"/>
        </w:rPr>
        <w:t>___________________</w:t>
      </w:r>
      <w:r>
        <w:br/>
      </w:r>
      <w:r>
        <w:rPr>
          <w:rFonts w:ascii="Times New Roman"/>
          <w:b w:val="false"/>
          <w:i w:val="false"/>
          <w:color w:val="000000"/>
          <w:sz w:val="28"/>
        </w:rPr>
        <w:t>
(қолы, Т.А.Ә.)</w:t>
      </w:r>
      <w:r>
        <w:br/>
      </w:r>
      <w:r>
        <w:rPr>
          <w:rFonts w:ascii="Times New Roman"/>
          <w:b w:val="false"/>
          <w:i w:val="false"/>
          <w:color w:val="000000"/>
          <w:sz w:val="28"/>
        </w:rPr>
        <w:t>
20__ ж. «__»_________.</w:t>
      </w:r>
    </w:p>
    <w:bookmarkStart w:name="z73" w:id="19"/>
    <w:p>
      <w:pPr>
        <w:spacing w:after="0"/>
        <w:ind w:left="0"/>
        <w:jc w:val="left"/>
      </w:pPr>
      <w:r>
        <w:rPr>
          <w:rFonts w:ascii="Times New Roman"/>
          <w:b/>
          <w:i w:val="false"/>
          <w:color w:val="000000"/>
        </w:rPr>
        <w:t xml:space="preserve"> 
Әуе кемесінің техникалық жай-күйін тексеру және ұшуға</w:t>
      </w:r>
      <w:r>
        <w:br/>
      </w:r>
      <w:r>
        <w:rPr>
          <w:rFonts w:ascii="Times New Roman"/>
          <w:b/>
          <w:i w:val="false"/>
          <w:color w:val="000000"/>
        </w:rPr>
        <w:t>
жарамдылығын айқындау</w:t>
      </w:r>
      <w:r>
        <w:br/>
      </w:r>
      <w:r>
        <w:rPr>
          <w:rFonts w:ascii="Times New Roman"/>
          <w:b/>
          <w:i w:val="false"/>
          <w:color w:val="000000"/>
        </w:rPr>
        <w:t>
АКТІСІ</w:t>
      </w:r>
    </w:p>
    <w:bookmarkEnd w:id="19"/>
    <w:p>
      <w:pPr>
        <w:spacing w:after="0"/>
        <w:ind w:left="0"/>
        <w:jc w:val="both"/>
      </w:pPr>
      <w:r>
        <w:rPr>
          <w:rFonts w:ascii="Times New Roman"/>
          <w:b w:val="false"/>
          <w:i w:val="false"/>
          <w:color w:val="ff0000"/>
          <w:sz w:val="28"/>
        </w:rPr>
        <w:t>      Ескерту. 2-қосымша жаңа редакцияда - ҚР Үкіметінің 24.12.2013 </w:t>
      </w:r>
      <w:r>
        <w:rPr>
          <w:rFonts w:ascii="Times New Roman"/>
          <w:b w:val="false"/>
          <w:i w:val="false"/>
          <w:color w:val="ff0000"/>
          <w:sz w:val="28"/>
        </w:rPr>
        <w:t>№ 1392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Мынадай құрамдағы комиссия:</w:t>
      </w:r>
      <w:r>
        <w:br/>
      </w:r>
      <w:r>
        <w:rPr>
          <w:rFonts w:ascii="Times New Roman"/>
          <w:b w:val="false"/>
          <w:i w:val="false"/>
          <w:color w:val="000000"/>
          <w:sz w:val="28"/>
        </w:rPr>
        <w:t>
Төраға 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Комиссия мүшелері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200__ ж. «___» __________________________ техникалық тексеру жүргізді</w:t>
      </w:r>
      <w:r>
        <w:br/>
      </w:r>
      <w:r>
        <w:rPr>
          <w:rFonts w:ascii="Times New Roman"/>
          <w:b w:val="false"/>
          <w:i w:val="false"/>
          <w:color w:val="000000"/>
          <w:sz w:val="28"/>
        </w:rPr>
        <w:t>
           (әуе кемесінің үлгісі және мақсаты)</w:t>
      </w:r>
      <w:r>
        <w:br/>
      </w:r>
      <w:r>
        <w:rPr>
          <w:rFonts w:ascii="Times New Roman"/>
          <w:b w:val="false"/>
          <w:i w:val="false"/>
          <w:color w:val="000000"/>
          <w:sz w:val="28"/>
        </w:rPr>
        <w:t>
мемлекеттік және тіркеу белгілері _______________ сериялық (зауыттық)</w:t>
      </w:r>
      <w:r>
        <w:br/>
      </w: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1.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0"/>
        <w:gridCol w:w="7260"/>
      </w:tblGrid>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ӘК-нің зауыттан шығарылған күні</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басталғаннан бері ұшуы</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саны</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 күн мен орын, АЖЗ</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жөндеуден кейінгі ұшуы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дейінгі ресурс қалдығы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Жөндеуаралық ресурс</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bl>
    <w:p>
      <w:pPr>
        <w:spacing w:after="0"/>
        <w:ind w:left="0"/>
        <w:jc w:val="both"/>
      </w:pPr>
      <w:r>
        <w:rPr>
          <w:rFonts w:ascii="Times New Roman"/>
          <w:b w:val="false"/>
          <w:i w:val="false"/>
          <w:color w:val="000000"/>
          <w:sz w:val="28"/>
        </w:rPr>
        <w:t>      2. АӘК-ның ресурсын ұзарту үшін негіз _________________________</w:t>
      </w:r>
      <w:r>
        <w:br/>
      </w:r>
      <w:r>
        <w:rPr>
          <w:rFonts w:ascii="Times New Roman"/>
          <w:b w:val="false"/>
          <w:i w:val="false"/>
          <w:color w:val="000000"/>
          <w:sz w:val="28"/>
        </w:rPr>
        <w:t>
      3. Қозғалтқыш ресурсын ұзарту үшін негіз ______________________</w:t>
      </w:r>
      <w:r>
        <w:br/>
      </w:r>
      <w:r>
        <w:rPr>
          <w:rFonts w:ascii="Times New Roman"/>
          <w:b w:val="false"/>
          <w:i w:val="false"/>
          <w:color w:val="000000"/>
          <w:sz w:val="28"/>
        </w:rPr>
        <w:t>
      4. Қозғалтқыштар мен әуе винттері туралы мәліметтер: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9"/>
        <w:gridCol w:w="7241"/>
      </w:tblGrid>
      <w:tr>
        <w:trPr>
          <w:trHeight w:val="30" w:hRule="atLeast"/>
        </w:trPr>
        <w:tc>
          <w:tcPr>
            <w:tcW w:w="5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Қозғалтқыш/әуе винті</w:t>
            </w:r>
            <w:r>
              <w:br/>
            </w:r>
            <w:r>
              <w:rPr>
                <w:rFonts w:ascii="Times New Roman"/>
                <w:b w:val="false"/>
                <w:i w:val="false"/>
                <w:color w:val="000000"/>
                <w:sz w:val="20"/>
              </w:rPr>
              <w:t>
</w:t>
            </w:r>
            <w:r>
              <w:rPr>
                <w:rFonts w:ascii="Times New Roman"/>
                <w:b w:val="false"/>
                <w:i w:val="false"/>
                <w:color w:val="000000"/>
                <w:sz w:val="20"/>
              </w:rPr>
              <w:t>Үлгісі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2-ші       3-ші      4-ші      ККО</w:t>
            </w:r>
          </w:p>
        </w:tc>
      </w:tr>
      <w:tr>
        <w:trPr>
          <w:trHeight w:val="30" w:hRule="atLeast"/>
        </w:trPr>
        <w:tc>
          <w:tcPr>
            <w:tcW w:w="0" w:type="auto"/>
            <w:vMerge/>
            <w:tcBorders>
              <w:top w:val="nil"/>
              <w:left w:val="single" w:color="cfcfcf" w:sz="5"/>
              <w:bottom w:val="single" w:color="cfcfcf" w:sz="5"/>
              <w:right w:val="single" w:color="cfcfcf" w:sz="5"/>
            </w:tcBorders>
          </w:tcP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 бері жұмысы (сағат)</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жөндеуден кейінгі жұмысы</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дейінгі ресурс қалдығы (сағат)</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Жөндеулер саны</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Әуе кемесі _____________________________ көлемінде қаралған,</w:t>
      </w:r>
      <w:r>
        <w:br/>
      </w:r>
      <w:r>
        <w:rPr>
          <w:rFonts w:ascii="Times New Roman"/>
          <w:b w:val="false"/>
          <w:i w:val="false"/>
          <w:color w:val="000000"/>
          <w:sz w:val="28"/>
        </w:rPr>
        <w:t>
              (ТҚ немесе жөндеу кезеңділігінің нысаны)</w:t>
      </w:r>
      <w:r>
        <w:br/>
      </w:r>
      <w:r>
        <w:rPr>
          <w:rFonts w:ascii="Times New Roman"/>
          <w:b w:val="false"/>
          <w:i w:val="false"/>
          <w:color w:val="000000"/>
          <w:sz w:val="28"/>
        </w:rPr>
        <w:t>
ол туралы __________ формулярына жазу енгізілген ____________________</w:t>
      </w:r>
      <w:r>
        <w:br/>
      </w:r>
      <w:r>
        <w:rPr>
          <w:rFonts w:ascii="Times New Roman"/>
          <w:b w:val="false"/>
          <w:i w:val="false"/>
          <w:color w:val="000000"/>
          <w:sz w:val="28"/>
        </w:rPr>
        <w:t>
                                                        (күні)</w:t>
      </w:r>
      <w:r>
        <w:br/>
      </w:r>
      <w:r>
        <w:rPr>
          <w:rFonts w:ascii="Times New Roman"/>
          <w:b w:val="false"/>
          <w:i w:val="false"/>
          <w:color w:val="000000"/>
          <w:sz w:val="28"/>
        </w:rPr>
        <w:t>
      6. Әуе кемесінің жасақталуы ___________________________________</w:t>
      </w:r>
      <w:r>
        <w:br/>
      </w:r>
      <w:r>
        <w:rPr>
          <w:rFonts w:ascii="Times New Roman"/>
          <w:b w:val="false"/>
          <w:i w:val="false"/>
          <w:color w:val="000000"/>
          <w:sz w:val="28"/>
        </w:rPr>
        <w:t>
      7. Әуеде соқтығысудың алдын алудың борттық жүйесінің болуы ____</w:t>
      </w:r>
      <w:r>
        <w:br/>
      </w:r>
      <w:r>
        <w:rPr>
          <w:rFonts w:ascii="Times New Roman"/>
          <w:b w:val="false"/>
          <w:i w:val="false"/>
          <w:color w:val="000000"/>
          <w:sz w:val="28"/>
        </w:rPr>
        <w:t>
      8. Осы акті жасалған күні орындауға міндетті осы үлгідегі әуе</w:t>
      </w:r>
      <w:r>
        <w:br/>
      </w:r>
      <w:r>
        <w:rPr>
          <w:rFonts w:ascii="Times New Roman"/>
          <w:b w:val="false"/>
          <w:i w:val="false"/>
          <w:color w:val="000000"/>
          <w:sz w:val="28"/>
        </w:rPr>
        <w:t>
кемесінің барлық пысықтаулары орындалды;</w:t>
      </w:r>
      <w:r>
        <w:br/>
      </w:r>
      <w:r>
        <w:rPr>
          <w:rFonts w:ascii="Times New Roman"/>
          <w:b w:val="false"/>
          <w:i w:val="false"/>
          <w:color w:val="000000"/>
          <w:sz w:val="28"/>
        </w:rPr>
        <w:t>
бекітілген құжаттамада көзделмеген үлгілік конструкцияның өзгерістері</w:t>
      </w:r>
      <w:r>
        <w:br/>
      </w:r>
      <w:r>
        <w:rPr>
          <w:rFonts w:ascii="Times New Roman"/>
          <w:b w:val="false"/>
          <w:i w:val="false"/>
          <w:color w:val="000000"/>
          <w:sz w:val="28"/>
        </w:rPr>
        <w:t>
жоқ.</w:t>
      </w:r>
      <w:r>
        <w:br/>
      </w:r>
      <w:r>
        <w:rPr>
          <w:rFonts w:ascii="Times New Roman"/>
          <w:b w:val="false"/>
          <w:i w:val="false"/>
          <w:color w:val="000000"/>
          <w:sz w:val="28"/>
        </w:rPr>
        <w:t>
      9. ҰПЖ өзгерістерін бекіткен ұйым, бекітілген күні ____________</w:t>
      </w:r>
      <w:r>
        <w:br/>
      </w:r>
      <w:r>
        <w:rPr>
          <w:rFonts w:ascii="Times New Roman"/>
          <w:b w:val="false"/>
          <w:i w:val="false"/>
          <w:color w:val="000000"/>
          <w:sz w:val="28"/>
        </w:rPr>
        <w:t>
      10. Азаматтық әуе кемесінің техникалық жай-күйі, ұшуға</w:t>
      </w:r>
      <w:r>
        <w:br/>
      </w:r>
      <w:r>
        <w:rPr>
          <w:rFonts w:ascii="Times New Roman"/>
          <w:b w:val="false"/>
          <w:i w:val="false"/>
          <w:color w:val="000000"/>
          <w:sz w:val="28"/>
        </w:rPr>
        <w:t>
жарамдылығы және Ұшуға жарамдылық сертификатын (қолданыс мерзімін</w:t>
      </w:r>
      <w:r>
        <w:br/>
      </w:r>
      <w:r>
        <w:rPr>
          <w:rFonts w:ascii="Times New Roman"/>
          <w:b w:val="false"/>
          <w:i w:val="false"/>
          <w:color w:val="000000"/>
          <w:sz w:val="28"/>
        </w:rPr>
        <w:t>
ұзарту) беру мүмкіндігі туралы комиссия қорытындысы _________________</w:t>
      </w:r>
      <w:r>
        <w:br/>
      </w: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11. Пайдаланушының инженерлік-авиациялық қызметі басшысының</w:t>
      </w:r>
      <w:r>
        <w:br/>
      </w:r>
      <w:r>
        <w:rPr>
          <w:rFonts w:ascii="Times New Roman"/>
          <w:b w:val="false"/>
          <w:i w:val="false"/>
          <w:color w:val="000000"/>
          <w:sz w:val="28"/>
        </w:rPr>
        <w:t>
азаматтық әуе кемесінің ұшуға жарамдылығы туралы қорытындысы (оның</w:t>
      </w:r>
      <w:r>
        <w:br/>
      </w:r>
      <w:r>
        <w:rPr>
          <w:rFonts w:ascii="Times New Roman"/>
          <w:b w:val="false"/>
          <w:i w:val="false"/>
          <w:color w:val="000000"/>
          <w:sz w:val="28"/>
        </w:rPr>
        <w:t>
ішінде қажетті жабдықтар болған жағдайда, халықаралық трассалар</w:t>
      </w:r>
      <w:r>
        <w:br/>
      </w:r>
      <w:r>
        <w:rPr>
          <w:rFonts w:ascii="Times New Roman"/>
          <w:b w:val="false"/>
          <w:i w:val="false"/>
          <w:color w:val="000000"/>
          <w:sz w:val="28"/>
        </w:rPr>
        <w:t>
бойынша ұшуға)</w:t>
      </w:r>
      <w:r>
        <w:br/>
      </w:r>
      <w:r>
        <w:rPr>
          <w:rFonts w:ascii="Times New Roman"/>
          <w:b w:val="false"/>
          <w:i w:val="false"/>
          <w:color w:val="000000"/>
          <w:sz w:val="28"/>
        </w:rPr>
        <w:t>
      Қорытынды: «Ұшақтың (тікұшақтың) техникалық ақауы жоқ және ол</w:t>
      </w:r>
      <w:r>
        <w:br/>
      </w:r>
      <w:r>
        <w:rPr>
          <w:rFonts w:ascii="Times New Roman"/>
          <w:b w:val="false"/>
          <w:i w:val="false"/>
          <w:color w:val="000000"/>
          <w:sz w:val="28"/>
        </w:rPr>
        <w:t>
пайдалануға жарамды» немесе «Ұшақтың (тікұшақтың) техникалық ақауы</w:t>
      </w:r>
      <w:r>
        <w:br/>
      </w:r>
      <w:r>
        <w:rPr>
          <w:rFonts w:ascii="Times New Roman"/>
          <w:b w:val="false"/>
          <w:i w:val="false"/>
          <w:color w:val="000000"/>
          <w:sz w:val="28"/>
        </w:rPr>
        <w:t>
бар және ол пайдалануға жарамсыз».</w:t>
      </w:r>
    </w:p>
    <w:p>
      <w:pPr>
        <w:spacing w:after="0"/>
        <w:ind w:left="0"/>
        <w:jc w:val="both"/>
      </w:pP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М.О.</w:t>
      </w:r>
    </w:p>
    <w:bookmarkStart w:name="z75"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xml:space="preserve">
және сертификат беру қағидасына </w:t>
      </w:r>
      <w:r>
        <w:br/>
      </w:r>
      <w:r>
        <w:rPr>
          <w:rFonts w:ascii="Times New Roman"/>
          <w:b w:val="false"/>
          <w:i w:val="false"/>
          <w:color w:val="000000"/>
          <w:sz w:val="28"/>
        </w:rPr>
        <w:t xml:space="preserve">
3-қосымша            </w:t>
      </w:r>
    </w:p>
    <w:bookmarkEnd w:id="20"/>
    <w:bookmarkStart w:name="z76" w:id="21"/>
    <w:p>
      <w:pPr>
        <w:spacing w:after="0"/>
        <w:ind w:left="0"/>
        <w:jc w:val="left"/>
      </w:pPr>
      <w:r>
        <w:rPr>
          <w:rFonts w:ascii="Times New Roman"/>
          <w:b/>
          <w:i w:val="false"/>
          <w:color w:val="000000"/>
        </w:rPr>
        <w:t xml:space="preserve"> 
Әуе кемесінің ұшуға жарамдылығын сертификаттаудың</w:t>
      </w:r>
      <w:r>
        <w:br/>
      </w:r>
      <w:r>
        <w:rPr>
          <w:rFonts w:ascii="Times New Roman"/>
          <w:b/>
          <w:i w:val="false"/>
          <w:color w:val="000000"/>
        </w:rPr>
        <w:t>
ҮЛГІЛІК БАҒДАРЛАМАСЫ</w:t>
      </w:r>
    </w:p>
    <w:bookmarkEnd w:id="21"/>
    <w:p>
      <w:pPr>
        <w:spacing w:after="0"/>
        <w:ind w:left="0"/>
        <w:jc w:val="both"/>
      </w:pPr>
      <w:r>
        <w:rPr>
          <w:rFonts w:ascii="Times New Roman"/>
          <w:b w:val="false"/>
          <w:i w:val="false"/>
          <w:color w:val="ff0000"/>
          <w:sz w:val="28"/>
        </w:rPr>
        <w:t>      Ескерту. 3-қосымша жаңа редакцияда - ҚР Үкіметінің 24.12.2013 </w:t>
      </w:r>
      <w:r>
        <w:rPr>
          <w:rFonts w:ascii="Times New Roman"/>
          <w:b w:val="false"/>
          <w:i w:val="false"/>
          <w:color w:val="ff0000"/>
          <w:sz w:val="28"/>
        </w:rPr>
        <w:t>№ 1392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1. Жалпы мәліметтер</w:t>
      </w:r>
      <w:r>
        <w:br/>
      </w:r>
      <w:r>
        <w:rPr>
          <w:rFonts w:ascii="Times New Roman"/>
          <w:b w:val="false"/>
          <w:i w:val="false"/>
          <w:color w:val="000000"/>
          <w:sz w:val="28"/>
        </w:rPr>
        <w:t>
Әуе кемесі: борттық № ___________________ сериялық нөмірі ___________</w:t>
      </w:r>
      <w:r>
        <w:br/>
      </w:r>
      <w:r>
        <w:rPr>
          <w:rFonts w:ascii="Times New Roman"/>
          <w:b w:val="false"/>
          <w:i w:val="false"/>
          <w:color w:val="000000"/>
          <w:sz w:val="28"/>
        </w:rPr>
        <w:t>
Ұшуға жарамдылық сертификаты ________________________________________</w:t>
      </w:r>
      <w:r>
        <w:br/>
      </w:r>
      <w:r>
        <w:rPr>
          <w:rFonts w:ascii="Times New Roman"/>
          <w:b w:val="false"/>
          <w:i w:val="false"/>
          <w:color w:val="000000"/>
          <w:sz w:val="28"/>
        </w:rPr>
        <w:t>
                                  (кім берген, қолданылу мерзімі)</w:t>
      </w:r>
      <w:r>
        <w:br/>
      </w:r>
      <w:r>
        <w:rPr>
          <w:rFonts w:ascii="Times New Roman"/>
          <w:b w:val="false"/>
          <w:i w:val="false"/>
          <w:color w:val="000000"/>
          <w:sz w:val="28"/>
        </w:rPr>
        <w:t>
ӘК пайдаланушы/өтініш беруші 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ӘК-ті білдіретін тұлға 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Тексеру күні (к/а/ж) ________________________________________________</w:t>
      </w:r>
      <w:r>
        <w:br/>
      </w:r>
      <w:r>
        <w:rPr>
          <w:rFonts w:ascii="Times New Roman"/>
          <w:b w:val="false"/>
          <w:i w:val="false"/>
          <w:color w:val="000000"/>
          <w:sz w:val="28"/>
        </w:rPr>
        <w:t>
Тексерушілердің Т.А.Ә., лауазымы, тексеру үшін негіздеме: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орны ________________________________________________________</w:t>
      </w:r>
      <w:r>
        <w:br/>
      </w:r>
      <w:r>
        <w:rPr>
          <w:rFonts w:ascii="Times New Roman"/>
          <w:b w:val="false"/>
          <w:i w:val="false"/>
          <w:color w:val="000000"/>
          <w:sz w:val="28"/>
        </w:rPr>
        <w:t>
2. Планер</w:t>
      </w:r>
      <w:r>
        <w:br/>
      </w:r>
      <w:r>
        <w:rPr>
          <w:rFonts w:ascii="Times New Roman"/>
          <w:b w:val="false"/>
          <w:i w:val="false"/>
          <w:color w:val="000000"/>
          <w:sz w:val="28"/>
        </w:rPr>
        <w:t>
Ресурстар және қызмет ету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2906"/>
        <w:gridCol w:w="1607"/>
        <w:gridCol w:w="3495"/>
        <w:gridCol w:w="1276"/>
        <w:gridCol w:w="1608"/>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белгіленген мерзімі: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жөндеуаралық мерзімі (бірінші жөндеуге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сағаттары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жөндеуаралық мерзімі (бірінші жөндеуге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сағаттары</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3687"/>
        <w:gridCol w:w="1334"/>
        <w:gridCol w:w="5062"/>
      </w:tblGrid>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шығарылған/пайдаланыла басталған күні (с/а/ж)</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мерзімі (с/а/ж)</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жөндеулер саны: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жұмысы</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ПББ _________ ұшу сағаттары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қонулар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СЖК _________ ұшу сағаттары</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қонулар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1943"/>
        <w:gridCol w:w="2540"/>
        <w:gridCol w:w="4088"/>
        <w:gridCol w:w="2329"/>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мерзімді ТҚ күні (с/а/ж)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түрі: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орындады: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ұшу мерзімі (с/а/ж)</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ТҚ соңғы түрінен кейінгі атқарым:</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сағаттары қонулар</w:t>
            </w:r>
          </w:p>
        </w:tc>
      </w:tr>
    </w:tbl>
    <w:p>
      <w:pPr>
        <w:spacing w:after="0"/>
        <w:ind w:left="0"/>
        <w:jc w:val="both"/>
      </w:pPr>
      <w:r>
        <w:rPr>
          <w:rFonts w:ascii="Times New Roman"/>
          <w:b w:val="false"/>
          <w:i w:val="false"/>
          <w:color w:val="000000"/>
          <w:sz w:val="28"/>
        </w:rPr>
        <w:t>3. Күш құрылғысы</w:t>
      </w:r>
      <w:r>
        <w:br/>
      </w:r>
      <w:r>
        <w:rPr>
          <w:rFonts w:ascii="Times New Roman"/>
          <w:b w:val="false"/>
          <w:i w:val="false"/>
          <w:color w:val="000000"/>
          <w:sz w:val="28"/>
        </w:rPr>
        <w:t>
Жалпы мәліметтер</w:t>
      </w:r>
      <w:r>
        <w:br/>
      </w:r>
      <w:r>
        <w:rPr>
          <w:rFonts w:ascii="Times New Roman"/>
          <w:b w:val="false"/>
          <w:i w:val="false"/>
          <w:color w:val="000000"/>
          <w:sz w:val="28"/>
        </w:rPr>
        <w:t>
Ресурстар және қызмет ету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1996"/>
        <w:gridCol w:w="1996"/>
        <w:gridCol w:w="1973"/>
        <w:gridCol w:w="1996"/>
        <w:gridCol w:w="2224"/>
      </w:tblGrid>
      <w:tr>
        <w:trPr>
          <w:trHeight w:val="42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1-қозғалтқыш</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2-қозғалтқыш</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3-қозғалтқыш</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4-қозғалтқыш</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ҚКҚ</w:t>
            </w:r>
          </w:p>
        </w:tc>
      </w:tr>
      <w:tr>
        <w:trPr>
          <w:trHeight w:val="42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 күн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саны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 с/а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сағат/іріктеу/іске қосу</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Жөндеуаралық ресурс с/а (1-ші жөндеуге дейін)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сағат/іріктеу/іс-ке қосу</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ПББ атқарылған жұмысы с/а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СЖК атқарылған жұмысы с/а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кезеңді ТҚК күні, түрі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Директиваларды және ұшуға жарамдылықта ұстау жөніндегі басқа да міндетті жұмыстарды орындау (жөндеу, бюллетеньдерді, бір реттік және әуе кемесінде өнеркәсіптің жасаған жөндеулері)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Агрегаттар</w:t>
      </w:r>
      <w:r>
        <w:br/>
      </w:r>
      <w:r>
        <w:rPr>
          <w:rFonts w:ascii="Times New Roman"/>
          <w:b w:val="false"/>
          <w:i w:val="false"/>
          <w:color w:val="000000"/>
          <w:sz w:val="28"/>
        </w:rPr>
        <w:t>
Ресурстар және қызмет ету мерзімдері (Әуе бұрандалары, Бас редуктор.</w:t>
      </w:r>
      <w:r>
        <w:br/>
      </w:r>
      <w:r>
        <w:rPr>
          <w:rFonts w:ascii="Times New Roman"/>
          <w:b w:val="false"/>
          <w:i w:val="false"/>
          <w:color w:val="000000"/>
          <w:sz w:val="28"/>
        </w:rPr>
        <w:t>
Аралық редуктор. Артқы редуктор. Салмақ түсетін бұранданың төлкесі,</w:t>
      </w:r>
      <w:r>
        <w:br/>
      </w:r>
      <w:r>
        <w:rPr>
          <w:rFonts w:ascii="Times New Roman"/>
          <w:b w:val="false"/>
          <w:i w:val="false"/>
          <w:color w:val="000000"/>
          <w:sz w:val="28"/>
        </w:rPr>
        <w:t>
қиғаштық автоматы)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2278"/>
        <w:gridCol w:w="2279"/>
        <w:gridCol w:w="2279"/>
        <w:gridCol w:w="2257"/>
      </w:tblGrid>
      <w:tr>
        <w:trPr>
          <w:trHeight w:val="405"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 күн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Жөндеулер саны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жөндеу мерзімі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 с/а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Жөндеуаралық ресурс (1-ші жөндеуге дейін)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ПББ атқарылған жұмысы с/а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СЖК атқарылған жұмысы с/а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кезеңді ТҚК күні, түрі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Әуе кемесін қарап шығу және құжаттарды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342"/>
        <w:gridCol w:w="4342"/>
        <w:gridCol w:w="1763"/>
        <w:gridCol w:w="2171"/>
      </w:tblGrid>
      <w:tr>
        <w:trPr>
          <w:trHeight w:val="46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бағдарламасы және тексерілетін элементтер</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w:t>
            </w:r>
            <w:r>
              <w:br/>
            </w:r>
            <w:r>
              <w:rPr>
                <w:rFonts w:ascii="Times New Roman"/>
                <w:b w:val="false"/>
                <w:i w:val="false"/>
                <w:color w:val="000000"/>
                <w:sz w:val="20"/>
              </w:rPr>
              <w:t>
</w:t>
            </w:r>
            <w:r>
              <w:rPr>
                <w:rFonts w:ascii="Times New Roman"/>
                <w:b w:val="false"/>
                <w:i w:val="false"/>
                <w:color w:val="000000"/>
                <w:sz w:val="20"/>
              </w:rPr>
              <w:t>(+/-)</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позициясының нөмірі</w:t>
            </w:r>
          </w:p>
        </w:tc>
      </w:tr>
      <w:tr>
        <w:trPr>
          <w:trHeight w:val="315" w:hRule="atLeast"/>
        </w:trPr>
        <w:tc>
          <w:tcPr>
            <w:tcW w:w="0" w:type="auto"/>
            <w:vMerge/>
            <w:tcBorders>
              <w:top w:val="nil"/>
              <w:left w:val="single" w:color="cfcfcf" w:sz="5"/>
              <w:bottom w:val="single" w:color="cfcfcf" w:sz="5"/>
              <w:right w:val="single" w:color="cfcfcf" w:sz="5"/>
            </w:tcBorders>
          </w:tcP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күні</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Пайдаланушы базасындағы ӘК құжаттамасын ұшуға жарамдылық сертификатын ұзарту тұрғысынан тексеру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Формулярлардың (паспорттардың) жай-күйі және жүргізілуі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Азаматтық авиация комитеті бекіткен ТҚК бағдарламасына сәйкес ТҚК орындалуының толықтығы және уақтылылығы. Орындалған ТҚК құжаттарының жай-күйі және жүргізілуі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мәртелік тексерулер, ADs және тиісті жазбаларды орындау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ресурстық жиынтық бөлшектерінің жұмыс істеген уақытын есепке алу, сериялық нөмірлерді салыстырып шығу (ішінара)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түрлендірулері және жөндеулері бойынша құжаттама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 қарап шығу және әуе кемесінің құжаттамасын тексеру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Ұшқыштар кабинасы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құжаттамасының тізбесі:</w:t>
            </w:r>
            <w:r>
              <w:br/>
            </w:r>
            <w:r>
              <w:rPr>
                <w:rFonts w:ascii="Times New Roman"/>
                <w:b w:val="false"/>
                <w:i w:val="false"/>
                <w:color w:val="000000"/>
                <w:sz w:val="20"/>
              </w:rPr>
              <w:t>
</w:t>
            </w:r>
            <w:r>
              <w:rPr>
                <w:rFonts w:ascii="Times New Roman"/>
                <w:b w:val="false"/>
                <w:i w:val="false"/>
                <w:color w:val="000000"/>
                <w:sz w:val="20"/>
              </w:rPr>
              <w:t>әуе кемесінің мемлекеттік тіркелуі туралы куәлік;</w:t>
            </w:r>
            <w:r>
              <w:br/>
            </w:r>
            <w:r>
              <w:rPr>
                <w:rFonts w:ascii="Times New Roman"/>
                <w:b w:val="false"/>
                <w:i w:val="false"/>
                <w:color w:val="000000"/>
                <w:sz w:val="20"/>
              </w:rPr>
              <w:t>
</w:t>
            </w:r>
            <w:r>
              <w:rPr>
                <w:rFonts w:ascii="Times New Roman"/>
                <w:b w:val="false"/>
                <w:i w:val="false"/>
                <w:color w:val="000000"/>
                <w:sz w:val="20"/>
              </w:rPr>
              <w:t>ұшуға жарамдылық сертификаты;</w:t>
            </w:r>
            <w:r>
              <w:br/>
            </w:r>
            <w:r>
              <w:rPr>
                <w:rFonts w:ascii="Times New Roman"/>
                <w:b w:val="false"/>
                <w:i w:val="false"/>
                <w:color w:val="000000"/>
                <w:sz w:val="20"/>
              </w:rPr>
              <w:t>
</w:t>
            </w:r>
            <w:r>
              <w:rPr>
                <w:rFonts w:ascii="Times New Roman"/>
                <w:b w:val="false"/>
                <w:i w:val="false"/>
                <w:color w:val="000000"/>
                <w:sz w:val="20"/>
              </w:rPr>
              <w:t>әуе кемесінің шу жөніндегі сертификаты әуе кемесінің радиостанцияларына лицензия;</w:t>
            </w:r>
            <w:r>
              <w:br/>
            </w:r>
            <w:r>
              <w:rPr>
                <w:rFonts w:ascii="Times New Roman"/>
                <w:b w:val="false"/>
                <w:i w:val="false"/>
                <w:color w:val="000000"/>
                <w:sz w:val="20"/>
              </w:rPr>
              <w:t>
</w:t>
            </w:r>
            <w:r>
              <w:rPr>
                <w:rFonts w:ascii="Times New Roman"/>
                <w:b w:val="false"/>
                <w:i w:val="false"/>
                <w:color w:val="000000"/>
                <w:sz w:val="20"/>
              </w:rPr>
              <w:t>пайдаланушы сертификатының куәландырылған көшірмесі, авиациялық жұмыстар жүргізуге куәлік немесе ұшуларды орындау құқығына куәлік (барлық қосымшалармен);</w:t>
            </w:r>
            <w:r>
              <w:br/>
            </w:r>
            <w:r>
              <w:rPr>
                <w:rFonts w:ascii="Times New Roman"/>
                <w:b w:val="false"/>
                <w:i w:val="false"/>
                <w:color w:val="000000"/>
                <w:sz w:val="20"/>
              </w:rPr>
              <w:t>
</w:t>
            </w:r>
            <w:r>
              <w:rPr>
                <w:rFonts w:ascii="Times New Roman"/>
                <w:b w:val="false"/>
                <w:i w:val="false"/>
                <w:color w:val="000000"/>
                <w:sz w:val="20"/>
              </w:rPr>
              <w:t>ұшуда пайдалану жөніндегі нұсқау;</w:t>
            </w:r>
            <w:r>
              <w:br/>
            </w:r>
            <w:r>
              <w:rPr>
                <w:rFonts w:ascii="Times New Roman"/>
                <w:b w:val="false"/>
                <w:i w:val="false"/>
                <w:color w:val="000000"/>
                <w:sz w:val="20"/>
              </w:rPr>
              <w:t>
</w:t>
            </w:r>
            <w:r>
              <w:rPr>
                <w:rFonts w:ascii="Times New Roman"/>
                <w:b w:val="false"/>
                <w:i w:val="false"/>
                <w:color w:val="000000"/>
                <w:sz w:val="20"/>
              </w:rPr>
              <w:t>ұшуды орындау жөніндегі нұсқау (4 бөлім);</w:t>
            </w:r>
            <w:r>
              <w:br/>
            </w:r>
            <w:r>
              <w:rPr>
                <w:rFonts w:ascii="Times New Roman"/>
                <w:b w:val="false"/>
                <w:i w:val="false"/>
                <w:color w:val="000000"/>
                <w:sz w:val="20"/>
              </w:rPr>
              <w:t>
</w:t>
            </w:r>
            <w:r>
              <w:rPr>
                <w:rFonts w:ascii="Times New Roman"/>
                <w:b w:val="false"/>
                <w:i w:val="false"/>
                <w:color w:val="000000"/>
                <w:sz w:val="20"/>
              </w:rPr>
              <w:t>ең төменгі жабдықтың тізбесі;</w:t>
            </w:r>
            <w:r>
              <w:br/>
            </w:r>
            <w:r>
              <w:rPr>
                <w:rFonts w:ascii="Times New Roman"/>
                <w:b w:val="false"/>
                <w:i w:val="false"/>
                <w:color w:val="000000"/>
                <w:sz w:val="20"/>
              </w:rPr>
              <w:t>
</w:t>
            </w:r>
            <w:r>
              <w:rPr>
                <w:rFonts w:ascii="Times New Roman"/>
                <w:b w:val="false"/>
                <w:i w:val="false"/>
                <w:color w:val="000000"/>
                <w:sz w:val="20"/>
              </w:rPr>
              <w:t>борт журналы;</w:t>
            </w:r>
            <w:r>
              <w:br/>
            </w:r>
            <w:r>
              <w:rPr>
                <w:rFonts w:ascii="Times New Roman"/>
                <w:b w:val="false"/>
                <w:i w:val="false"/>
                <w:color w:val="000000"/>
                <w:sz w:val="20"/>
              </w:rPr>
              <w:t>
</w:t>
            </w:r>
            <w:r>
              <w:rPr>
                <w:rFonts w:ascii="Times New Roman"/>
                <w:b w:val="false"/>
                <w:i w:val="false"/>
                <w:color w:val="000000"/>
                <w:sz w:val="20"/>
              </w:rPr>
              <w:t>салмағын өлшеу мен орталықтандыру жөніндегі деректер;</w:t>
            </w:r>
            <w:r>
              <w:br/>
            </w:r>
            <w:r>
              <w:rPr>
                <w:rFonts w:ascii="Times New Roman"/>
                <w:b w:val="false"/>
                <w:i w:val="false"/>
                <w:color w:val="000000"/>
                <w:sz w:val="20"/>
              </w:rPr>
              <w:t>
</w:t>
            </w:r>
            <w:r>
              <w:rPr>
                <w:rFonts w:ascii="Times New Roman"/>
                <w:b w:val="false"/>
                <w:i w:val="false"/>
                <w:color w:val="000000"/>
                <w:sz w:val="20"/>
              </w:rPr>
              <w:t>қаптаманың мүмкін болатын майысуы мен зақымдануы жөніндегі деректер;</w:t>
            </w:r>
            <w:r>
              <w:br/>
            </w:r>
            <w:r>
              <w:rPr>
                <w:rFonts w:ascii="Times New Roman"/>
                <w:b w:val="false"/>
                <w:i w:val="false"/>
                <w:color w:val="000000"/>
                <w:sz w:val="20"/>
              </w:rPr>
              <w:t>
</w:t>
            </w:r>
            <w:r>
              <w:rPr>
                <w:rFonts w:ascii="Times New Roman"/>
                <w:b w:val="false"/>
                <w:i w:val="false"/>
                <w:color w:val="000000"/>
                <w:sz w:val="20"/>
              </w:rPr>
              <w:t>кейінге қалдырылған ақаулар тізімі;</w:t>
            </w:r>
            <w:r>
              <w:br/>
            </w:r>
            <w:r>
              <w:rPr>
                <w:rFonts w:ascii="Times New Roman"/>
                <w:b w:val="false"/>
                <w:i w:val="false"/>
                <w:color w:val="000000"/>
                <w:sz w:val="20"/>
              </w:rPr>
              <w:t>
</w:t>
            </w:r>
            <w:r>
              <w:rPr>
                <w:rFonts w:ascii="Times New Roman"/>
                <w:b w:val="false"/>
                <w:i w:val="false"/>
                <w:color w:val="000000"/>
                <w:sz w:val="20"/>
              </w:rPr>
              <w:t>командир хабарларының түрлері;</w:t>
            </w:r>
            <w:r>
              <w:br/>
            </w:r>
            <w:r>
              <w:rPr>
                <w:rFonts w:ascii="Times New Roman"/>
                <w:b w:val="false"/>
                <w:i w:val="false"/>
                <w:color w:val="000000"/>
                <w:sz w:val="20"/>
              </w:rPr>
              <w:t>
</w:t>
            </w:r>
            <w:r>
              <w:rPr>
                <w:rFonts w:ascii="Times New Roman"/>
                <w:b w:val="false"/>
                <w:i w:val="false"/>
                <w:color w:val="000000"/>
                <w:sz w:val="20"/>
              </w:rPr>
              <w:t>пайдалануға жіберу сертификаты (Certificate of Release to Service)</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кабинасындағы шыныланған фонарьдың тазалығына және зақамдану жоқ екеніне көз жеткізіңіз, желдеткіштердің (блистерлердің) оңай ашылатынынын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аспаптардың сыртқы жай-күйінің тазалығын және зақымданудың жоқ екенін қарап шығыңыз. ЖҚС панельдерінің таңбалануын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кабинасындағы есіктер мен бекітетін құрылғылардың жай-күйін, жарамдылығын қараңыз. Қорғаныштың болуы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креслоларының сыртқы жай-күйін қарап шығыңыз, жағдайды реттеу тетіктерінің жарамдылығын, иық және бел қауіпсіздік белбеулерінің бар болуы мен жарамдылығын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жалпы жай-күйін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жабдықтың – түтінге қарсы және оттегі маскаларының, авариялық балтаның болуын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түтінге қарсы қаптың өз орнында екенін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қобдишаның болуын, оның пломбалануы мен жарамдылық мерзімін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пилоттың жұмыс орнынан экипаж кабинасына кіру есігінің құлпын қашықтықтан басқарудың болуын және жұмыс қабілеттілігін (екі пилотты экипажы бар ӘК үшін) тексеріңіз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болуын тексеріңіз:</w:t>
            </w:r>
            <w:r>
              <w:br/>
            </w:r>
            <w:r>
              <w:rPr>
                <w:rFonts w:ascii="Times New Roman"/>
                <w:b w:val="false"/>
                <w:i w:val="false"/>
                <w:color w:val="000000"/>
                <w:sz w:val="20"/>
              </w:rPr>
              <w:t>
</w:t>
            </w:r>
            <w:r>
              <w:rPr>
                <w:rFonts w:ascii="Times New Roman"/>
                <w:b w:val="false"/>
                <w:i w:val="false"/>
                <w:color w:val="000000"/>
                <w:sz w:val="20"/>
              </w:rPr>
              <w:t>жаһандық позициялау жүйесі (GPS/FMS) мен дерекқордың жаңартылуы (қолданылатын жерлерде);</w:t>
            </w:r>
            <w:r>
              <w:br/>
            </w:r>
            <w:r>
              <w:rPr>
                <w:rFonts w:ascii="Times New Roman"/>
                <w:b w:val="false"/>
                <w:i w:val="false"/>
                <w:color w:val="000000"/>
                <w:sz w:val="20"/>
              </w:rPr>
              <w:t>
</w:t>
            </w:r>
            <w:r>
              <w:rPr>
                <w:rFonts w:ascii="Times New Roman"/>
                <w:b w:val="false"/>
                <w:i w:val="false"/>
                <w:color w:val="000000"/>
                <w:sz w:val="20"/>
              </w:rPr>
              <w:t>арнайы аймақтарда (MNPS\RVSM\PBN) ұшуларды орындауға навигациялық жабдық (қолданылатын жерлерде);</w:t>
            </w:r>
            <w:r>
              <w:br/>
            </w:r>
            <w:r>
              <w:rPr>
                <w:rFonts w:ascii="Times New Roman"/>
                <w:b w:val="false"/>
                <w:i w:val="false"/>
                <w:color w:val="000000"/>
                <w:sz w:val="20"/>
              </w:rPr>
              <w:t>
</w:t>
            </w:r>
            <w:r>
              <w:rPr>
                <w:rFonts w:ascii="Times New Roman"/>
                <w:b w:val="false"/>
                <w:i w:val="false"/>
                <w:color w:val="000000"/>
                <w:sz w:val="20"/>
              </w:rPr>
              <w:t>ИКАО 2-3-санаттарының метеоминимум бойынша ұшуларды орындау үшін ұшу-навигациялық жабдықтың екі жиынтығы (қолданылатын жерлерде);</w:t>
            </w:r>
            <w:r>
              <w:br/>
            </w:r>
            <w:r>
              <w:rPr>
                <w:rFonts w:ascii="Times New Roman"/>
                <w:b w:val="false"/>
                <w:i w:val="false"/>
                <w:color w:val="000000"/>
                <w:sz w:val="20"/>
              </w:rPr>
              <w:t>
</w:t>
            </w:r>
            <w:r>
              <w:rPr>
                <w:rFonts w:ascii="Times New Roman"/>
                <w:b w:val="false"/>
                <w:i w:val="false"/>
                <w:color w:val="000000"/>
                <w:sz w:val="20"/>
              </w:rPr>
              <w:t>жерге қауіпті жақындауды ерте құлақтандыру жүйесінің (ЕGPWS (GPWS)/CPППЗ) жабдығы (сертификатталған ең көп ұшу салмағы 15 т мен 30 жолаушыдан артық ӘК үшін);</w:t>
            </w:r>
            <w:r>
              <w:br/>
            </w:r>
            <w:r>
              <w:rPr>
                <w:rFonts w:ascii="Times New Roman"/>
                <w:b w:val="false"/>
                <w:i w:val="false"/>
                <w:color w:val="000000"/>
                <w:sz w:val="20"/>
              </w:rPr>
              <w:t>
</w:t>
            </w:r>
            <w:r>
              <w:rPr>
                <w:rFonts w:ascii="Times New Roman"/>
                <w:b w:val="false"/>
                <w:i w:val="false"/>
                <w:color w:val="000000"/>
                <w:sz w:val="20"/>
              </w:rPr>
              <w:t>апатты радиомаяк (ELT) 406 MHz, 121,5 MHz (саны, жиілігі 6 бұйрық, 1 б, 6.17 т. және 10 бұйрық, 3 б, 5.1 т. сәйкес);</w:t>
            </w:r>
            <w:r>
              <w:br/>
            </w:r>
            <w:r>
              <w:rPr>
                <w:rFonts w:ascii="Times New Roman"/>
                <w:b w:val="false"/>
                <w:i w:val="false"/>
                <w:color w:val="000000"/>
                <w:sz w:val="20"/>
              </w:rPr>
              <w:t>
</w:t>
            </w:r>
            <w:r>
              <w:rPr>
                <w:rFonts w:ascii="Times New Roman"/>
                <w:b w:val="false"/>
                <w:i w:val="false"/>
                <w:color w:val="000000"/>
                <w:sz w:val="20"/>
              </w:rPr>
              <w:t>байланыстың тиісті түрі (RCP) орнатылған аудандарда немесе бағыттар бойынша ұшу жабдығы (қолданылатын жерлерде)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құтқару кеудешелерінің болуы мен жарамдылық мерзімін тексеріңіз (қажет болған жағдайда)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экипажы мүшелерінің орындарында қалта шамдарының болуын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Салон</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есігінің сыртқы жағында күлсалғыштың бар екеніне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есігінің сыртқы және ішкі жағында «Темекі шегуге болмайды» деген тақтайшаның болуына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әжетханаға отыратын жерде «Қоқыс тастауға болмайды» белгісінің болуына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детекторының орнатылғанына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багының үстінде автоматты өрт сөндіргіштің бар екеніне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қоқыс бактарының таза екеніне және онда жанбайтын материалдан жасалған пакеттер орнатылғанына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салонына кірер кезде ӘК деректерінің жанбайтын тақтайшасының болуы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 үй</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буфеттік-ас үй жабдығын қараңыз және электр жабдығының, дабыл беру жүйесінің, борттағы тағамды жылытатын жердің жарамдылығына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есіктерінде апатты науасы бар контейнерлердің болуын тексеріңіз және оларға еркін қол жеткізу мүмкіндігіне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есігінде оларды ашу тәртібі туралы трафареттердің бар-жоғын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азық-түлікті сақтау контейнерлерінде салмағы бойынша шектеулер туралы ақпараттың бар-жоғына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контейнерлер мен кофе-машиналарда бекітуші құлыптардың бар-жоғына көз жеткізіңіз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тақтайшалар оқылатындығына және олар өз орындарында орналасқандығына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Жолаушылар салоны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 интерьерінің тазалығын және зақымданудың жоқ екенін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арналған ақпараттық таблолардың жолаушылардың көз алдында екендігін тексеріңіз. Көмескі жарық беру жұмыс жағдайында екенін қараңыз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шығатын жерлердің таблолары өз орнында тұрған-тұрмағанын, олардың көмескі жарық беру жүйесінің жұмыс істейтін-істемейттінін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авариялық шығу жүйесінің жұмыс істейтін күйде болу-болмауын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есіктерде орналасқан авариялық науалары бар контейнерлерге еркін қол жеткізу мүмкіндігінің бар екенін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 ашу жөніндегі барлық нұсқаулықтардың орнында тұрған-тұрмағанын және дұрыс таңбаланғанын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орындықтарының еденге бекітілу құлыптарының жабылғаннын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орындықтарындағы қауіпсіздік белбеулерінің жиынтықта болуын, тазалығын және жарамдылығын, таңбалануын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шығатын жерлердегі орындықтардың орналасу дұрыстығын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үстіндегі авариялық шығатын жердің алдында қозғалыс бағыты көрсетілген (егер көзделген болса) тайғанамайтын бөлігі бар екеніне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бортсеріктің әрбір жұмыс орны бел және иыққа тағылатын ақаусыз қауіпсіздік белбеулерімен жабдықталғанына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бортсеріктің әрбір орындығының қасында авариялық қалта шамының (егер өндіруші көздеген болса) бар екеніне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оттегі баллондары белгіленген орындарда орналасқанына және бекітілгеніне, сақтау орындары таңбаланғанына көз жеткізіңіз. Баллондардың зарядталғанына, таңбаланғанына, тексерілгеніне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көлемдегі және үлгідегі өрт сөндіргіштер өз орындарында екеніне және бекітілгеніне көз жеткізіңіз. Баллондардың зарядталғанына, таңбаланғанына, тексерілгеніне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қобдишасы белгіленген, таңбаланған жерде орналасқанына көз жеткізіңіз. Қобдиша пломбаланған және жарамдылық мерзімі бар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балтаның өз орнында екеніне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 тексеріп қарау терезесіне апаратын есіктің (люктің) таңбаланғанына және жарамды жай-күйде екеніне көз жеткізіңіз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құтқару кеудешелерінің болуын және олардың жарамдылық мерзімін (қажет болса)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жадынамасының бар-жоғын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креслолар арасындағы жолдарда еденде «жүгіртпе жол» авариялық шамдарының болуын және жұмыс істеуін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Планер</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фюзеляждің лак-бояу жабынының жай-күйін қарап шығыңыз. Айқын жөндеуді қажет ететін жерлерге назар аударыңыз және жөндеуге арналған құжаттаманы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фюзеляждағы апатты ашу орындарында тиісті таңбалаудың түсірілуін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 ЛБЖ жарықтары мен зақымданудың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салонындағы (жүк бөлігіндегі, ас үйдегі) иллюминаторлардың шынылануын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және динамикалық қысым қабылдағыштарда, антенналарда зақымданудың бар-жоғын, олардың таңбалануын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тығындардың, «вымпелдердің» болуын және жай-күйін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панельдердің (люктердің) жабық екенін, таңбаланудың болуын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есіктерде тиісті таңбаланудың болуын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түсіргіш (импульстік) маяктарда, АНО мен шамдарда зақымданудың болмауы тұрғысынан олардың сыртқы жай-күйін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Тік және көлденең қанаттану</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киль мен стабилизатордың, бағыт пен биіктік рулінің, артқы обтекателінің сыртқы жай-күйін зақымданулардың болмауына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электр тогын ажыратушыларды зақымданудың болмауы тұрғысынан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стабилизаторды орнату бұрыштарының лимбтарын (белгілерін)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Пилондар</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пилондарда зақымданудың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панельдердің (люктердің) жабық екенін, таңбаланудың болуын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Қанат</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қанаттың алдыңғы жиектерінде, бетінде және механизациясында зақымданудың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 ЖЖМ ағып кету іздерінің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люктердің жабылуы мен олардың таңбалануын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электр тогын ажыратушыларда зақымданудың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Жүк бөліктері</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бөлігінде зақымданудың болмауын, тазалығын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сигнализаторларының (тұтануды анықтау жүйесінің) болуын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жүйенің болуын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люктерде (жүк есіктерінде) зақымданудың болмауын, бекіту тетіктерінің жарамдылығын және тиісті таңбаланудың болуын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 (бекіту) және жүктерді жылжыту құрылғыларын, сақтандырғыш торларды ақаусыздық мен жұмысқа қабілеттілігі тұрғысынан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такелаждық жабдықтың жарамдылығын, оларда зақымданудың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асты кеңістікте коррозиялардың бар-жоғын, жалпы жай-күйін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Шасси</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және негізгі тірек пневматиктерінің жай-күйін және тозуын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дискілерінің тозу индикаторларының жай-күйін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тіреулердегі шток айнасының сығымдалуы мен тазалығын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агрегаттарында, шассидің негізгі және алдыңғы тіреу қуыстарында зауыттық трафареттер мен жазбалардың болуын және сәйкестігін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басқару жүйесінің көрінетін бөлігінде зақымданулардың, көрініп тұратын ақаулардың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және негізгі тіреулерінің арбашалары мен дөңгелектерінде зақымданулардың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құбырларда және олардың бекітулерінде бүлінулер мен гидросұйықтықтар ағуының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қауіпсіздік құрылғыларының (вымпелдің) болуын, орнатылуын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Қозғалтқыштар, қосалқы күш қондырғысы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және шығару құрылғыларындағы бітеуіштердің жай-күйін, зақымданудың болмауын және олардың таңбалануын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капоттарда зақымданудың болмауын, құлыптардың жабылуын, ЖЖМ іздерінің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қозғалтқыштардың капоттарын, ҚКҚ ашыңыз және капот асты кеңістікте ЖЖМ іздерінің, бөгде заттардың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жолдарының бекітілуін, қозғалтқыштың коммуникация жүйелерінің, ҚКҚ жай-күйін зақымданулардың, отын, май ағуының болмауына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шығару құрылғысында бөгде заттардың, зақымданулар мен жарықшақтардың, ЖЖМ іздерінің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реверсивтік құрылғыларда зақымданудың болмауын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Тікұшақтың құйрық және шеткі арқалықтары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және шеткі арқалықтарының сыртқы жай-күйін, зақымданудың бар-жоғын және жөндейтін жерлердің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және шеткі арқалықтардың лак-бояу жабынының жалпы жай-күйін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стабилизатордың (бар болса) жай-күйін зақымдану тұрғысынан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Тікұшақ. Тірек бұранданың қалақшалары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қалақшаларының алдыңғы жиектерінде зақымданудың бар-жоғын қарап шығыңыз. Тірек бұранда қалақшаларының қыздырғыш элементтерін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қалақшаларының жиектерінде зақымданудың бар-жоғын, аэронавигациялық шамдардың жарамдылығын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қалақшаларында триммерлердің (бар болса) жай-күйін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қалақшаларында отсектердің, олардың қосылу орындарының жай-күйін, сондай-ақ қалақшалардың қысым жөнінде дабыл беру жүйесін (бар болса)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Бас редуктор. Құйрық және аралық редукторлар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редукторда, құйрық және аралық редукторларда зақымданудың бар-жоғын, олардың бекітілу жай-күйін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редуктордың гидроотсегінде зақымданудың, гидросұйықтықтардың аққан ізінің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Қисаю автоматы, ұстап тұратын бұранда төлкесі</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қисаю автоматының жай-күйін, зақымданудың бар-жоғын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төлкесін, көлденең және тік шарнирлердің жай-күйін зақымданулардың және гидросұйықтықтардың аққан ізінің бар-жоғы тұрғысынан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Рульдік бұранда</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рульдік бұранданың жай-күйін, қалақтарда және төлкеде зақымданудың бар-жоғы тұрғысынан қарап шығыңыз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 жазықтықтағы рульдік бұранда қалақтарындағы ауытқулардың қалыптылығын тексеріңіз</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әуе кемесі үшін міндетті емес;</w:t>
      </w:r>
      <w:r>
        <w:br/>
      </w:r>
      <w:r>
        <w:rPr>
          <w:rFonts w:ascii="Times New Roman"/>
          <w:b w:val="false"/>
          <w:i w:val="false"/>
          <w:color w:val="000000"/>
          <w:sz w:val="28"/>
        </w:rPr>
        <w:t>
      (-1) ұшуға жарамдылық сертификатын беруге кедергі келтіретін</w:t>
      </w:r>
      <w:r>
        <w:br/>
      </w:r>
      <w:r>
        <w:rPr>
          <w:rFonts w:ascii="Times New Roman"/>
          <w:b w:val="false"/>
          <w:i w:val="false"/>
          <w:color w:val="000000"/>
          <w:sz w:val="28"/>
        </w:rPr>
        <w:t>
сәйкессіздіктер;</w:t>
      </w:r>
      <w:r>
        <w:br/>
      </w:r>
      <w:r>
        <w:rPr>
          <w:rFonts w:ascii="Times New Roman"/>
          <w:b w:val="false"/>
          <w:i w:val="false"/>
          <w:color w:val="000000"/>
          <w:sz w:val="28"/>
        </w:rPr>
        <w:t>
      (-2) келісілген мерзімде жойылған немесе шектеулер енгізілген</w:t>
      </w:r>
      <w:r>
        <w:br/>
      </w:r>
      <w:r>
        <w:rPr>
          <w:rFonts w:ascii="Times New Roman"/>
          <w:b w:val="false"/>
          <w:i w:val="false"/>
          <w:color w:val="000000"/>
          <w:sz w:val="28"/>
        </w:rPr>
        <w:t>
жағдайда, ұшуға жарамдылығық сертификатын беруге кедергі келтірмейтін</w:t>
      </w:r>
      <w:r>
        <w:br/>
      </w:r>
      <w:r>
        <w:rPr>
          <w:rFonts w:ascii="Times New Roman"/>
          <w:b w:val="false"/>
          <w:i w:val="false"/>
          <w:color w:val="000000"/>
          <w:sz w:val="28"/>
        </w:rPr>
        <w:t>
сәйкессіздіктер;</w:t>
      </w:r>
      <w:r>
        <w:br/>
      </w:r>
      <w:r>
        <w:rPr>
          <w:rFonts w:ascii="Times New Roman"/>
          <w:b w:val="false"/>
          <w:i w:val="false"/>
          <w:color w:val="000000"/>
          <w:sz w:val="28"/>
        </w:rPr>
        <w:t>
      (-3) ұшуға жарамдылық сертификатын беруге кедергі келтірмейтін</w:t>
      </w:r>
      <w:r>
        <w:br/>
      </w:r>
      <w:r>
        <w:rPr>
          <w:rFonts w:ascii="Times New Roman"/>
          <w:b w:val="false"/>
          <w:i w:val="false"/>
          <w:color w:val="000000"/>
          <w:sz w:val="28"/>
        </w:rPr>
        <w:t>
және сертификаттау процесінде жойылуға жататын сәйкессіздіктер.</w:t>
      </w:r>
    </w:p>
    <w:p>
      <w:pPr>
        <w:spacing w:after="0"/>
        <w:ind w:left="0"/>
        <w:jc w:val="both"/>
      </w:pPr>
      <w:r>
        <w:rPr>
          <w:rFonts w:ascii="Times New Roman"/>
          <w:b w:val="false"/>
          <w:i w:val="false"/>
          <w:color w:val="000000"/>
          <w:sz w:val="28"/>
        </w:rPr>
        <w:t>      ҚОСЫМША: сәйкессіздіктер тізбесі ________ парақта (парақтарда).</w:t>
      </w:r>
    </w:p>
    <w:p>
      <w:pPr>
        <w:spacing w:after="0"/>
        <w:ind w:left="0"/>
        <w:jc w:val="both"/>
      </w:pPr>
      <w:r>
        <w:rPr>
          <w:rFonts w:ascii="Times New Roman"/>
          <w:b w:val="false"/>
          <w:i w:val="false"/>
          <w:color w:val="000000"/>
          <w:sz w:val="28"/>
        </w:rPr>
        <w:t>      Комиссия төрағасы: 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ТАНЫСТЫМ: Пайдаланушының басшысы: __________    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Ұшуға жарамдылығын</w:t>
      </w:r>
      <w:r>
        <w:br/>
      </w:r>
      <w:r>
        <w:rPr>
          <w:rFonts w:ascii="Times New Roman"/>
          <w:b w:val="false"/>
          <w:i w:val="false"/>
          <w:color w:val="000000"/>
          <w:sz w:val="28"/>
        </w:rPr>
        <w:t>
      сертификаттау жүргізілген күні: 20__ жылғы ____ _______________</w:t>
      </w:r>
    </w:p>
    <w:p>
      <w:pPr>
        <w:spacing w:after="0"/>
        <w:ind w:left="0"/>
        <w:jc w:val="both"/>
      </w:pPr>
      <w:r>
        <w:rPr>
          <w:rFonts w:ascii="Times New Roman"/>
          <w:b w:val="false"/>
          <w:i w:val="false"/>
          <w:color w:val="000000"/>
          <w:sz w:val="28"/>
        </w:rPr>
        <w:t>Әуе кемесінің ұшуға жарамдылығын сертификаттау бағдарламасына</w:t>
      </w:r>
      <w:r>
        <w:br/>
      </w:r>
      <w:r>
        <w:rPr>
          <w:rFonts w:ascii="Times New Roman"/>
          <w:b w:val="false"/>
          <w:i w:val="false"/>
          <w:color w:val="000000"/>
          <w:sz w:val="28"/>
        </w:rPr>
        <w:t>
сәйкессіздіктер тізбесі, үлгісі,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5939"/>
        <w:gridCol w:w="3950"/>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ұшуға жарамдылығын сертификаттау бағдарламасына сәйкессіздік позициясының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сипаты</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Тексерушілер: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Таныстым: ___________________________________________________________</w:t>
      </w:r>
      <w:r>
        <w:br/>
      </w:r>
      <w:r>
        <w:rPr>
          <w:rFonts w:ascii="Times New Roman"/>
          <w:b w:val="false"/>
          <w:i w:val="false"/>
          <w:color w:val="000000"/>
          <w:sz w:val="28"/>
        </w:rPr>
        <w:t>
                    (пайдаланушының басшысы, қолы, Т.А.Ә.)</w:t>
      </w:r>
    </w:p>
    <w:p>
      <w:pPr>
        <w:spacing w:after="0"/>
        <w:ind w:left="0"/>
        <w:jc w:val="both"/>
      </w:pPr>
      <w:r>
        <w:rPr>
          <w:rFonts w:ascii="Times New Roman"/>
          <w:b w:val="false"/>
          <w:i w:val="false"/>
          <w:color w:val="000000"/>
          <w:sz w:val="28"/>
        </w:rPr>
        <w:t>Ұшуға жарамдылығын</w:t>
      </w:r>
      <w:r>
        <w:br/>
      </w:r>
      <w:r>
        <w:rPr>
          <w:rFonts w:ascii="Times New Roman"/>
          <w:b w:val="false"/>
          <w:i w:val="false"/>
          <w:color w:val="000000"/>
          <w:sz w:val="28"/>
        </w:rPr>
        <w:t>
сертификаттау жүргізілген күні: 20__ жылғы ________ _________________</w:t>
      </w:r>
    </w:p>
    <w:bookmarkStart w:name="z78"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xml:space="preserve">
және сертификат беру қағидасына </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Азаматтық авиация саласындағы  </w:t>
      </w:r>
      <w:r>
        <w:br/>
      </w:r>
      <w:r>
        <w:rPr>
          <w:rFonts w:ascii="Times New Roman"/>
          <w:b w:val="false"/>
          <w:i w:val="false"/>
          <w:color w:val="000000"/>
          <w:sz w:val="28"/>
        </w:rPr>
        <w:t>
уәкілетті органның лауазымды адамы</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 «___» ____________________</w:t>
      </w:r>
    </w:p>
    <w:bookmarkStart w:name="z79" w:id="23"/>
    <w:p>
      <w:pPr>
        <w:spacing w:after="0"/>
        <w:ind w:left="0"/>
        <w:jc w:val="left"/>
      </w:pPr>
      <w:r>
        <w:rPr>
          <w:rFonts w:ascii="Times New Roman"/>
          <w:b/>
          <w:i w:val="false"/>
          <w:color w:val="000000"/>
        </w:rPr>
        <w:t xml:space="preserve"> 
Азаматтық әуе кемелерінің пайдалануға жарамдылығы туралы бағалау</w:t>
      </w:r>
      <w:r>
        <w:br/>
      </w:r>
      <w:r>
        <w:rPr>
          <w:rFonts w:ascii="Times New Roman"/>
          <w:b/>
          <w:i w:val="false"/>
          <w:color w:val="000000"/>
        </w:rPr>
        <w:t>
АКТІСІ</w:t>
      </w:r>
    </w:p>
    <w:bookmarkEnd w:id="23"/>
    <w:p>
      <w:pPr>
        <w:spacing w:after="0"/>
        <w:ind w:left="0"/>
        <w:jc w:val="both"/>
      </w:pPr>
      <w:r>
        <w:rPr>
          <w:rFonts w:ascii="Times New Roman"/>
          <w:b w:val="false"/>
          <w:i w:val="false"/>
          <w:color w:val="ff0000"/>
          <w:sz w:val="28"/>
        </w:rPr>
        <w:t>      Ескерту. 4-қосымша жаңа редакцияда - ҚР Үкіметінің 24.12.2013 </w:t>
      </w:r>
      <w:r>
        <w:rPr>
          <w:rFonts w:ascii="Times New Roman"/>
          <w:b w:val="false"/>
          <w:i w:val="false"/>
          <w:color w:val="ff0000"/>
          <w:sz w:val="28"/>
        </w:rPr>
        <w:t>№ 1392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(азаматтық авиация саласындағы уәкілетті орган немесе әуе кемелерін</w:t>
      </w:r>
      <w:r>
        <w:br/>
      </w:r>
      <w:r>
        <w:rPr>
          <w:rFonts w:ascii="Times New Roman"/>
          <w:b w:val="false"/>
          <w:i w:val="false"/>
          <w:color w:val="000000"/>
          <w:sz w:val="28"/>
        </w:rPr>
        <w:t>
пайдаланушыларды біріктіретін коммерциялық емес ұйым)</w:t>
      </w:r>
    </w:p>
    <w:p>
      <w:pPr>
        <w:spacing w:after="0"/>
        <w:ind w:left="0"/>
        <w:jc w:val="both"/>
      </w:pPr>
      <w:r>
        <w:rPr>
          <w:rFonts w:ascii="Times New Roman"/>
          <w:b w:val="false"/>
          <w:i w:val="false"/>
          <w:color w:val="000000"/>
          <w:sz w:val="28"/>
        </w:rPr>
        <w:t>20__ жылғы «___» ________ № ________________________ бұйрығына сәйкес</w:t>
      </w:r>
      <w:r>
        <w:br/>
      </w:r>
      <w:r>
        <w:rPr>
          <w:rFonts w:ascii="Times New Roman"/>
          <w:b w:val="false"/>
          <w:i w:val="false"/>
          <w:color w:val="000000"/>
          <w:sz w:val="28"/>
        </w:rPr>
        <w:t>
мынадай құрамдағы ұшуға жарамдылық басқармасының мемлекеттік авиация</w:t>
      </w:r>
      <w:r>
        <w:br/>
      </w:r>
      <w:r>
        <w:rPr>
          <w:rFonts w:ascii="Times New Roman"/>
          <w:b w:val="false"/>
          <w:i w:val="false"/>
          <w:color w:val="000000"/>
          <w:sz w:val="28"/>
        </w:rPr>
        <w:t>
инспекторы:</w:t>
      </w:r>
    </w:p>
    <w:p>
      <w:pPr>
        <w:spacing w:after="0"/>
        <w:ind w:left="0"/>
        <w:jc w:val="both"/>
      </w:pPr>
      <w:r>
        <w:rPr>
          <w:rFonts w:ascii="Times New Roman"/>
          <w:b w:val="false"/>
          <w:i w:val="false"/>
          <w:color w:val="000000"/>
          <w:sz w:val="28"/>
        </w:rPr>
        <w:t>Мемлекеттік авиация инспекторы: 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Ұшуға жарамдылықты сертификаттау бағдарламасы бойынша бағалау</w:t>
      </w:r>
      <w:r>
        <w:br/>
      </w:r>
      <w:r>
        <w:rPr>
          <w:rFonts w:ascii="Times New Roman"/>
          <w:b w:val="false"/>
          <w:i w:val="false"/>
          <w:color w:val="000000"/>
          <w:sz w:val="28"/>
        </w:rPr>
        <w:t>
жүргізді 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Азаматтық әуе кемелерінің пайдалануға жарамдылығы туралы бағалау</w:t>
      </w:r>
      <w:r>
        <w:br/>
      </w:r>
      <w:r>
        <w:rPr>
          <w:rFonts w:ascii="Times New Roman"/>
          <w:b w:val="false"/>
          <w:i w:val="false"/>
          <w:color w:val="000000"/>
          <w:sz w:val="28"/>
        </w:rPr>
        <w:t>
актісінің мәтіні</w:t>
      </w:r>
    </w:p>
    <w:p>
      <w:pPr>
        <w:spacing w:after="0"/>
        <w:ind w:left="0"/>
        <w:jc w:val="both"/>
      </w:pPr>
      <w:r>
        <w:rPr>
          <w:rFonts w:ascii="Times New Roman"/>
          <w:b w:val="false"/>
          <w:i w:val="false"/>
          <w:color w:val="000000"/>
          <w:sz w:val="28"/>
        </w:rPr>
        <w:t>      Актінің қорытынды бөлігінде пайдалану құжаттамаларының, оның</w:t>
      </w:r>
      <w:r>
        <w:br/>
      </w:r>
      <w:r>
        <w:rPr>
          <w:rFonts w:ascii="Times New Roman"/>
          <w:b w:val="false"/>
          <w:i w:val="false"/>
          <w:color w:val="000000"/>
          <w:sz w:val="28"/>
        </w:rPr>
        <w:t>
ішінде азаматтық авиация саласындағы нормативтік құқықтық актілердің</w:t>
      </w:r>
      <w:r>
        <w:br/>
      </w:r>
      <w:r>
        <w:rPr>
          <w:rFonts w:ascii="Times New Roman"/>
          <w:b w:val="false"/>
          <w:i w:val="false"/>
          <w:color w:val="000000"/>
          <w:sz w:val="28"/>
        </w:rPr>
        <w:t>
техникалық қызмет көрсету бағдарламасы (регламенті) талаптарына,</w:t>
      </w:r>
      <w:r>
        <w:br/>
      </w:r>
      <w:r>
        <w:rPr>
          <w:rFonts w:ascii="Times New Roman"/>
          <w:b w:val="false"/>
          <w:i w:val="false"/>
          <w:color w:val="000000"/>
          <w:sz w:val="28"/>
        </w:rPr>
        <w:t>
сонымен бірге әуе кемесінің және оның құрал-жабдықтарының көрсетілген</w:t>
      </w:r>
      <w:r>
        <w:br/>
      </w:r>
      <w:r>
        <w:rPr>
          <w:rFonts w:ascii="Times New Roman"/>
          <w:b w:val="false"/>
          <w:i w:val="false"/>
          <w:color w:val="000000"/>
          <w:sz w:val="28"/>
        </w:rPr>
        <w:t>
ұшу түрлеріне (халықаралық, ішкі), әуе тасымалдау түрлеріне</w:t>
      </w:r>
      <w:r>
        <w:br/>
      </w:r>
      <w:r>
        <w:rPr>
          <w:rFonts w:ascii="Times New Roman"/>
          <w:b w:val="false"/>
          <w:i w:val="false"/>
          <w:color w:val="000000"/>
          <w:sz w:val="28"/>
        </w:rPr>
        <w:t>
және/немесе авиациялық жұмыстарға сәйкестігі (сәйкессіздігі)</w:t>
      </w:r>
      <w:r>
        <w:br/>
      </w: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Төраға: _______________________________________ 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мүшелері: ____________________________ 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 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Актімен таныстым:</w:t>
      </w:r>
      <w:r>
        <w:br/>
      </w:r>
      <w:r>
        <w:rPr>
          <w:rFonts w:ascii="Times New Roman"/>
          <w:b w:val="false"/>
          <w:i w:val="false"/>
          <w:color w:val="000000"/>
          <w:sz w:val="28"/>
        </w:rPr>
        <w:t>
Ұйымның басшысы    ____________________________ _____________________</w:t>
      </w:r>
      <w:r>
        <w:br/>
      </w:r>
      <w:r>
        <w:rPr>
          <w:rFonts w:ascii="Times New Roman"/>
          <w:b w:val="false"/>
          <w:i w:val="false"/>
          <w:color w:val="000000"/>
          <w:sz w:val="28"/>
        </w:rPr>
        <w:t>
                              (Т.А.Ә.)                 (қолы)</w:t>
      </w:r>
    </w:p>
    <w:bookmarkStart w:name="z81"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xml:space="preserve">
және сертификат беру қағидасына </w:t>
      </w:r>
      <w:r>
        <w:br/>
      </w:r>
      <w:r>
        <w:rPr>
          <w:rFonts w:ascii="Times New Roman"/>
          <w:b w:val="false"/>
          <w:i w:val="false"/>
          <w:color w:val="000000"/>
          <w:sz w:val="28"/>
        </w:rPr>
        <w:t xml:space="preserve">
5-қосымша           </w:t>
      </w:r>
    </w:p>
    <w:bookmarkEnd w:id="24"/>
    <w:p>
      <w:pPr>
        <w:spacing w:after="0"/>
        <w:ind w:left="0"/>
        <w:jc w:val="both"/>
      </w:pPr>
      <w:r>
        <w:rPr>
          <w:rFonts w:ascii="Times New Roman"/>
          <w:b w:val="false"/>
          <w:i w:val="false"/>
          <w:color w:val="000000"/>
          <w:sz w:val="28"/>
        </w:rPr>
        <w:t xml:space="preserve">Нысан             </w:t>
      </w:r>
    </w:p>
    <w:bookmarkStart w:name="z82" w:id="25"/>
    <w:p>
      <w:pPr>
        <w:spacing w:after="0"/>
        <w:ind w:left="0"/>
        <w:jc w:val="left"/>
      </w:pPr>
      <w:r>
        <w:rPr>
          <w:rFonts w:ascii="Times New Roman"/>
          <w:b/>
          <w:i w:val="false"/>
          <w:color w:val="000000"/>
        </w:rPr>
        <w:t xml:space="preserve"> 
ҰШУҒА ЖАРАМДЫЛЫҒЫ СЕРТИФИКАТЫ</w:t>
      </w:r>
      <w:r>
        <w:br/>
      </w:r>
      <w:r>
        <w:rPr>
          <w:rFonts w:ascii="Times New Roman"/>
          <w:b/>
          <w:i w:val="false"/>
          <w:color w:val="000000"/>
        </w:rPr>
        <w:t>
CERTIFICATE OF AIRWORTHINESS</w:t>
      </w:r>
    </w:p>
    <w:bookmarkEnd w:id="25"/>
    <w:p>
      <w:pPr>
        <w:spacing w:after="0"/>
        <w:ind w:left="0"/>
        <w:jc w:val="both"/>
      </w:pPr>
      <w:r>
        <w:rPr>
          <w:rFonts w:ascii="Times New Roman"/>
          <w:b w:val="false"/>
          <w:i w:val="false"/>
          <w:color w:val="ff0000"/>
          <w:sz w:val="28"/>
        </w:rPr>
        <w:t>      Ескерту. 5-қосымша жаңа редакцияда - ҚР Үкіметінің 24.12.2013 </w:t>
      </w:r>
      <w:r>
        <w:rPr>
          <w:rFonts w:ascii="Times New Roman"/>
          <w:b w:val="false"/>
          <w:i w:val="false"/>
          <w:color w:val="ff0000"/>
          <w:sz w:val="28"/>
        </w:rPr>
        <w:t>№ 1392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КӨЛIК ЖӘНЕ</w:t>
            </w:r>
            <w:r>
              <w:br/>
            </w:r>
            <w:r>
              <w:rPr>
                <w:rFonts w:ascii="Times New Roman"/>
                <w:b w:val="false"/>
                <w:i w:val="false"/>
                <w:color w:val="000000"/>
                <w:sz w:val="20"/>
              </w:rPr>
              <w:t>
КОММУНИКАЦИЯ</w:t>
            </w:r>
            <w:r>
              <w:br/>
            </w:r>
            <w:r>
              <w:rPr>
                <w:rFonts w:ascii="Times New Roman"/>
                <w:b w:val="false"/>
                <w:i w:val="false"/>
                <w:color w:val="000000"/>
                <w:sz w:val="20"/>
              </w:rPr>
              <w:t>
МИНИСТРЛIГI</w:t>
            </w:r>
            <w:r>
              <w:br/>
            </w:r>
            <w:r>
              <w:rPr>
                <w:rFonts w:ascii="Times New Roman"/>
                <w:b w:val="false"/>
                <w:i w:val="false"/>
                <w:color w:val="000000"/>
                <w:sz w:val="20"/>
              </w:rPr>
              <w:t>
АЗАМАТТЫҚ АВИАЦИЯ</w:t>
            </w:r>
            <w:r>
              <w:br/>
            </w:r>
            <w:r>
              <w:rPr>
                <w:rFonts w:ascii="Times New Roman"/>
                <w:b w:val="false"/>
                <w:i w:val="false"/>
                <w:color w:val="000000"/>
                <w:sz w:val="20"/>
              </w:rPr>
              <w:t>
КОМИТЕТI</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11303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1168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REPUBLIC OF</w:t>
            </w:r>
            <w:r>
              <w:br/>
            </w:r>
            <w:r>
              <w:rPr>
                <w:rFonts w:ascii="Times New Roman"/>
                <w:b w:val="false"/>
                <w:i w:val="false"/>
                <w:color w:val="000000"/>
                <w:sz w:val="20"/>
              </w:rPr>
              <w:t>
KAZAKHSTAN</w:t>
            </w:r>
            <w:r>
              <w:br/>
            </w:r>
            <w:r>
              <w:rPr>
                <w:rFonts w:ascii="Times New Roman"/>
                <w:b w:val="false"/>
                <w:i w:val="false"/>
                <w:color w:val="000000"/>
                <w:sz w:val="20"/>
              </w:rPr>
              <w:t>
MINISTRY OF TRANSPORT</w:t>
            </w:r>
            <w:r>
              <w:br/>
            </w:r>
            <w:r>
              <w:rPr>
                <w:rFonts w:ascii="Times New Roman"/>
                <w:b w:val="false"/>
                <w:i w:val="false"/>
                <w:color w:val="000000"/>
                <w:sz w:val="20"/>
              </w:rPr>
              <w:t>
AND COMMUNICATION</w:t>
            </w:r>
            <w:r>
              <w:br/>
            </w:r>
            <w:r>
              <w:rPr>
                <w:rFonts w:ascii="Times New Roman"/>
                <w:b w:val="false"/>
                <w:i w:val="false"/>
                <w:color w:val="000000"/>
                <w:sz w:val="20"/>
              </w:rPr>
              <w:t>
CIVIL AVIATION</w:t>
            </w:r>
            <w:r>
              <w:br/>
            </w:r>
            <w:r>
              <w:rPr>
                <w:rFonts w:ascii="Times New Roman"/>
                <w:b w:val="false"/>
                <w:i w:val="false"/>
                <w:color w:val="000000"/>
                <w:sz w:val="20"/>
              </w:rPr>
              <w:t>
COMMITTEE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4666"/>
        <w:gridCol w:w="4102"/>
      </w:tblGrid>
      <w:tr>
        <w:trPr>
          <w:trHeight w:val="118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және тiркеу белгiлерi</w:t>
            </w:r>
            <w:r>
              <w:br/>
            </w:r>
            <w:r>
              <w:rPr>
                <w:rFonts w:ascii="Times New Roman"/>
                <w:b w:val="false"/>
                <w:i w:val="false"/>
                <w:color w:val="000000"/>
                <w:sz w:val="20"/>
              </w:rPr>
              <w:t>
</w:t>
            </w:r>
            <w:r>
              <w:rPr>
                <w:rFonts w:ascii="Times New Roman"/>
                <w:b w:val="false"/>
                <w:i w:val="false"/>
                <w:color w:val="000000"/>
                <w:sz w:val="20"/>
              </w:rPr>
              <w:t>Nationality and registration marks</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Дайындаушы және әуе кемесiн дайындаушының белгiлеуi</w:t>
            </w:r>
            <w:r>
              <w:br/>
            </w:r>
            <w:r>
              <w:rPr>
                <w:rFonts w:ascii="Times New Roman"/>
                <w:b w:val="false"/>
                <w:i w:val="false"/>
                <w:color w:val="000000"/>
                <w:sz w:val="20"/>
              </w:rPr>
              <w:t>
</w:t>
            </w:r>
            <w:r>
              <w:rPr>
                <w:rFonts w:ascii="Times New Roman"/>
                <w:b w:val="false"/>
                <w:i w:val="false"/>
                <w:color w:val="000000"/>
                <w:sz w:val="20"/>
              </w:rPr>
              <w:t>Manufacturer and manufacturer’s designation of aircraft</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Сериялық (зауыттық) нөмiрi</w:t>
            </w:r>
            <w:r>
              <w:br/>
            </w:r>
            <w:r>
              <w:rPr>
                <w:rFonts w:ascii="Times New Roman"/>
                <w:b w:val="false"/>
                <w:i w:val="false"/>
                <w:color w:val="000000"/>
                <w:sz w:val="20"/>
              </w:rPr>
              <w:t>
</w:t>
            </w:r>
            <w:r>
              <w:rPr>
                <w:rFonts w:ascii="Times New Roman"/>
                <w:b w:val="false"/>
                <w:i w:val="false"/>
                <w:color w:val="000000"/>
                <w:sz w:val="20"/>
              </w:rPr>
              <w:t>Aircraft serial number</w:t>
            </w:r>
          </w:p>
        </w:tc>
      </w:tr>
    </w:tbl>
    <w:p>
      <w:pPr>
        <w:spacing w:after="0"/>
        <w:ind w:left="0"/>
        <w:jc w:val="both"/>
      </w:pPr>
      <w:r>
        <w:rPr>
          <w:rFonts w:ascii="Times New Roman"/>
          <w:b w:val="false"/>
          <w:i w:val="false"/>
          <w:color w:val="000000"/>
          <w:sz w:val="28"/>
        </w:rPr>
        <w:t>      4. Әуе кемесiнiң санаты: ______________________________________</w:t>
      </w:r>
      <w:r>
        <w:br/>
      </w:r>
      <w:r>
        <w:rPr>
          <w:rFonts w:ascii="Times New Roman"/>
          <w:b w:val="false"/>
          <w:i w:val="false"/>
          <w:color w:val="000000"/>
          <w:sz w:val="28"/>
        </w:rPr>
        <w:t>
         Aircraft category</w:t>
      </w:r>
      <w:r>
        <w:br/>
      </w:r>
      <w:r>
        <w:rPr>
          <w:rFonts w:ascii="Times New Roman"/>
          <w:b w:val="false"/>
          <w:i w:val="false"/>
          <w:color w:val="000000"/>
          <w:sz w:val="28"/>
        </w:rPr>
        <w:t>
      5. Әуе кемесi Қазақстан Республикасы Азаматтық әуе кемелерiнiң</w:t>
      </w:r>
      <w:r>
        <w:br/>
      </w:r>
      <w:r>
        <w:rPr>
          <w:rFonts w:ascii="Times New Roman"/>
          <w:b w:val="false"/>
          <w:i w:val="false"/>
          <w:color w:val="000000"/>
          <w:sz w:val="28"/>
        </w:rPr>
        <w:t>
         мемлекеттiк тiзiлiмiне № ____ 20__ ж. _____ болып енгiзiлдi.</w:t>
      </w:r>
      <w:r>
        <w:br/>
      </w:r>
      <w:r>
        <w:rPr>
          <w:rFonts w:ascii="Times New Roman"/>
          <w:b w:val="false"/>
          <w:i w:val="false"/>
          <w:color w:val="000000"/>
          <w:sz w:val="28"/>
        </w:rPr>
        <w:t>
         The aircraft is included into State Register of Civil</w:t>
      </w:r>
      <w:r>
        <w:br/>
      </w:r>
      <w:r>
        <w:rPr>
          <w:rFonts w:ascii="Times New Roman"/>
          <w:b w:val="false"/>
          <w:i w:val="false"/>
          <w:color w:val="000000"/>
          <w:sz w:val="28"/>
        </w:rPr>
        <w:t>
         Aircrafts of the Republic of Kazakhstan under No. ____ dated</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6. Әуе кемесiне Солтүстiк Атлантика тректерiнiң ұйымдасқан</w:t>
      </w:r>
      <w:r>
        <w:br/>
      </w:r>
      <w:r>
        <w:rPr>
          <w:rFonts w:ascii="Times New Roman"/>
          <w:b w:val="false"/>
          <w:i w:val="false"/>
          <w:color w:val="000000"/>
          <w:sz w:val="28"/>
        </w:rPr>
        <w:t>
         жүйесiнде (OTS) ---------------- бастап ұшуға рұқсат етiлдi.</w:t>
      </w:r>
      <w:r>
        <w:br/>
      </w:r>
      <w:r>
        <w:rPr>
          <w:rFonts w:ascii="Times New Roman"/>
          <w:b w:val="false"/>
          <w:i w:val="false"/>
          <w:color w:val="000000"/>
          <w:sz w:val="28"/>
        </w:rPr>
        <w:t>
         Aircrafts has been permitted to --- flights within organized</w:t>
      </w:r>
      <w:r>
        <w:br/>
      </w:r>
      <w:r>
        <w:rPr>
          <w:rFonts w:ascii="Times New Roman"/>
          <w:b w:val="false"/>
          <w:i w:val="false"/>
          <w:color w:val="000000"/>
          <w:sz w:val="28"/>
        </w:rPr>
        <w:t>
         track system (OTS) of North Atlantic.</w:t>
      </w:r>
      <w:r>
        <w:br/>
      </w:r>
      <w:r>
        <w:rPr>
          <w:rFonts w:ascii="Times New Roman"/>
          <w:b w:val="false"/>
          <w:i w:val="false"/>
          <w:color w:val="000000"/>
          <w:sz w:val="28"/>
        </w:rPr>
        <w:t>
      7. Әуе кемесi ___ ұшуға ИКАО-ның ____ санаты бойынша жiберiлдi.</w:t>
      </w:r>
      <w:r>
        <w:br/>
      </w:r>
      <w:r>
        <w:rPr>
          <w:rFonts w:ascii="Times New Roman"/>
          <w:b w:val="false"/>
          <w:i w:val="false"/>
          <w:color w:val="000000"/>
          <w:sz w:val="28"/>
        </w:rPr>
        <w:t>
         Aircraft has been permitted to the flight according to the</w:t>
      </w:r>
      <w:r>
        <w:br/>
      </w:r>
      <w:r>
        <w:rPr>
          <w:rFonts w:ascii="Times New Roman"/>
          <w:b w:val="false"/>
          <w:i w:val="false"/>
          <w:color w:val="000000"/>
          <w:sz w:val="28"/>
        </w:rPr>
        <w:t>
         ICAO _____________________________________________ category.</w:t>
      </w:r>
      <w:r>
        <w:br/>
      </w:r>
      <w:r>
        <w:rPr>
          <w:rFonts w:ascii="Times New Roman"/>
          <w:b w:val="false"/>
          <w:i w:val="false"/>
          <w:color w:val="000000"/>
          <w:sz w:val="28"/>
        </w:rPr>
        <w:t>
      8. Әуе кемесi ___________________ RVSM бойынша ұшуға жiберiлдi.</w:t>
      </w:r>
      <w:r>
        <w:br/>
      </w:r>
      <w:r>
        <w:rPr>
          <w:rFonts w:ascii="Times New Roman"/>
          <w:b w:val="false"/>
          <w:i w:val="false"/>
          <w:color w:val="000000"/>
          <w:sz w:val="28"/>
        </w:rPr>
        <w:t>
         Aircraft has been permitted to the flight according RVSM.</w:t>
      </w:r>
      <w:r>
        <w:br/>
      </w:r>
      <w:r>
        <w:rPr>
          <w:rFonts w:ascii="Times New Roman"/>
          <w:b w:val="false"/>
          <w:i w:val="false"/>
          <w:color w:val="000000"/>
          <w:sz w:val="28"/>
        </w:rPr>
        <w:t>
      9. Осы сертификат жоғарыда аталған әуе кемесiне Қазақстан</w:t>
      </w:r>
      <w:r>
        <w:br/>
      </w:r>
      <w:r>
        <w:rPr>
          <w:rFonts w:ascii="Times New Roman"/>
          <w:b w:val="false"/>
          <w:i w:val="false"/>
          <w:color w:val="000000"/>
          <w:sz w:val="28"/>
        </w:rPr>
        <w:t>
         Республикасының заңнамасына және 07.12.1944 ж. Халықаралық</w:t>
      </w:r>
      <w:r>
        <w:br/>
      </w:r>
      <w:r>
        <w:rPr>
          <w:rFonts w:ascii="Times New Roman"/>
          <w:b w:val="false"/>
          <w:i w:val="false"/>
          <w:color w:val="000000"/>
          <w:sz w:val="28"/>
        </w:rPr>
        <w:t>
         азаматтық авиация туралы конвенцияға сәйкес берiлдi, осы әуе</w:t>
      </w:r>
      <w:r>
        <w:br/>
      </w:r>
      <w:r>
        <w:rPr>
          <w:rFonts w:ascii="Times New Roman"/>
          <w:b w:val="false"/>
          <w:i w:val="false"/>
          <w:color w:val="000000"/>
          <w:sz w:val="28"/>
        </w:rPr>
        <w:t>
         кемесi белгiленген пайдалану шектеулерiне сәйкес ұсталса</w:t>
      </w:r>
      <w:r>
        <w:br/>
      </w:r>
      <w:r>
        <w:rPr>
          <w:rFonts w:ascii="Times New Roman"/>
          <w:b w:val="false"/>
          <w:i w:val="false"/>
          <w:color w:val="000000"/>
          <w:sz w:val="28"/>
        </w:rPr>
        <w:t>
         және пайдаланылса, ұшуға жарамды деп есептеледi.</w:t>
      </w:r>
      <w:r>
        <w:br/>
      </w:r>
      <w:r>
        <w:rPr>
          <w:rFonts w:ascii="Times New Roman"/>
          <w:b w:val="false"/>
          <w:i w:val="false"/>
          <w:color w:val="000000"/>
          <w:sz w:val="28"/>
        </w:rPr>
        <w:t>
         This certificate has been issued for the above-mentioned</w:t>
      </w:r>
      <w:r>
        <w:br/>
      </w:r>
      <w:r>
        <w:rPr>
          <w:rFonts w:ascii="Times New Roman"/>
          <w:b w:val="false"/>
          <w:i w:val="false"/>
          <w:color w:val="000000"/>
          <w:sz w:val="28"/>
        </w:rPr>
        <w:t>
         aircraft in accordance with the Legislation of the Republic</w:t>
      </w:r>
      <w:r>
        <w:br/>
      </w:r>
      <w:r>
        <w:rPr>
          <w:rFonts w:ascii="Times New Roman"/>
          <w:b w:val="false"/>
          <w:i w:val="false"/>
          <w:color w:val="000000"/>
          <w:sz w:val="28"/>
        </w:rPr>
        <w:t>
         of Kazakhstan and the Convention on International Civil</w:t>
      </w:r>
      <w:r>
        <w:br/>
      </w:r>
      <w:r>
        <w:rPr>
          <w:rFonts w:ascii="Times New Roman"/>
          <w:b w:val="false"/>
          <w:i w:val="false"/>
          <w:color w:val="000000"/>
          <w:sz w:val="28"/>
        </w:rPr>
        <w:t>
         Aviation of 07.12.1944 and airworthiness code ______________</w:t>
      </w:r>
      <w:r>
        <w:br/>
      </w:r>
      <w:r>
        <w:rPr>
          <w:rFonts w:ascii="Times New Roman"/>
          <w:b w:val="false"/>
          <w:i w:val="false"/>
          <w:color w:val="000000"/>
          <w:sz w:val="28"/>
        </w:rPr>
        <w:t>
         in respect of the above-mentioned aircraft which is</w:t>
      </w:r>
      <w:r>
        <w:br/>
      </w:r>
      <w:r>
        <w:rPr>
          <w:rFonts w:ascii="Times New Roman"/>
          <w:b w:val="false"/>
          <w:i w:val="false"/>
          <w:color w:val="000000"/>
          <w:sz w:val="28"/>
        </w:rPr>
        <w:t>
         considered to be airworthy when maintained and operated in</w:t>
      </w:r>
      <w:r>
        <w:br/>
      </w:r>
      <w:r>
        <w:rPr>
          <w:rFonts w:ascii="Times New Roman"/>
          <w:b w:val="false"/>
          <w:i w:val="false"/>
          <w:color w:val="000000"/>
          <w:sz w:val="28"/>
        </w:rPr>
        <w:t>
         accordance with the foregoing and the pertinent operating</w:t>
      </w:r>
      <w:r>
        <w:br/>
      </w:r>
      <w:r>
        <w:rPr>
          <w:rFonts w:ascii="Times New Roman"/>
          <w:b w:val="false"/>
          <w:i w:val="false"/>
          <w:color w:val="000000"/>
          <w:sz w:val="28"/>
        </w:rPr>
        <w:t>
         limitations.</w:t>
      </w:r>
      <w:r>
        <w:br/>
      </w:r>
      <w:r>
        <w:rPr>
          <w:rFonts w:ascii="Times New Roman"/>
          <w:b w:val="false"/>
          <w:i w:val="false"/>
          <w:color w:val="000000"/>
          <w:sz w:val="28"/>
        </w:rPr>
        <w:t>
      10. Сертификаттың қолданылу мерзiмi: ____________________ дейiн</w:t>
      </w:r>
      <w:r>
        <w:br/>
      </w:r>
      <w:r>
        <w:rPr>
          <w:rFonts w:ascii="Times New Roman"/>
          <w:b w:val="false"/>
          <w:i w:val="false"/>
          <w:color w:val="000000"/>
          <w:sz w:val="28"/>
        </w:rPr>
        <w:t>
          The certificate is valid till:</w:t>
      </w:r>
    </w:p>
    <w:p>
      <w:pPr>
        <w:spacing w:after="0"/>
        <w:ind w:left="0"/>
        <w:jc w:val="both"/>
      </w:pPr>
      <w:r>
        <w:rPr>
          <w:rFonts w:ascii="Times New Roman"/>
          <w:b w:val="false"/>
          <w:i w:val="false"/>
          <w:color w:val="000000"/>
          <w:sz w:val="28"/>
        </w:rPr>
        <w:t>Азаматтық авиация</w:t>
      </w:r>
      <w:r>
        <w:br/>
      </w:r>
      <w:r>
        <w:rPr>
          <w:rFonts w:ascii="Times New Roman"/>
          <w:b w:val="false"/>
          <w:i w:val="false"/>
          <w:color w:val="000000"/>
          <w:sz w:val="28"/>
        </w:rPr>
        <w:t>
саласындағы уәкiлеттi органның</w:t>
      </w:r>
      <w:r>
        <w:br/>
      </w:r>
      <w:r>
        <w:rPr>
          <w:rFonts w:ascii="Times New Roman"/>
          <w:b w:val="false"/>
          <w:i w:val="false"/>
          <w:color w:val="000000"/>
          <w:sz w:val="28"/>
        </w:rPr>
        <w:t>
лауазымды адамы                 _____________________________________</w:t>
      </w:r>
      <w:r>
        <w:br/>
      </w:r>
      <w:r>
        <w:rPr>
          <w:rFonts w:ascii="Times New Roman"/>
          <w:b w:val="false"/>
          <w:i w:val="false"/>
          <w:color w:val="000000"/>
          <w:sz w:val="28"/>
        </w:rPr>
        <w:t>
М.П.                                      (қолы /signature)</w:t>
      </w:r>
    </w:p>
    <w:p>
      <w:pPr>
        <w:spacing w:after="0"/>
        <w:ind w:left="0"/>
        <w:jc w:val="both"/>
      </w:pPr>
      <w:r>
        <w:rPr>
          <w:rFonts w:ascii="Times New Roman"/>
          <w:b w:val="false"/>
          <w:i w:val="false"/>
          <w:color w:val="000000"/>
          <w:sz w:val="28"/>
        </w:rPr>
        <w:t>Official body</w:t>
      </w:r>
      <w:r>
        <w:br/>
      </w:r>
      <w:r>
        <w:rPr>
          <w:rFonts w:ascii="Times New Roman"/>
          <w:b w:val="false"/>
          <w:i w:val="false"/>
          <w:color w:val="000000"/>
          <w:sz w:val="28"/>
        </w:rPr>
        <w:t>
Stamp</w:t>
      </w:r>
      <w:r>
        <w:br/>
      </w:r>
      <w:r>
        <w:rPr>
          <w:rFonts w:ascii="Times New Roman"/>
          <w:b w:val="false"/>
          <w:i w:val="false"/>
          <w:color w:val="000000"/>
          <w:sz w:val="28"/>
        </w:rPr>
        <w:t>
Of the Competent Authority</w:t>
      </w:r>
      <w:r>
        <w:br/>
      </w:r>
      <w:r>
        <w:rPr>
          <w:rFonts w:ascii="Times New Roman"/>
          <w:b w:val="false"/>
          <w:i w:val="false"/>
          <w:color w:val="000000"/>
          <w:sz w:val="28"/>
        </w:rPr>
        <w:t>
In Civil Aviation</w:t>
      </w:r>
    </w:p>
    <w:p>
      <w:pPr>
        <w:spacing w:after="0"/>
        <w:ind w:left="0"/>
        <w:jc w:val="both"/>
      </w:pPr>
      <w:r>
        <w:rPr>
          <w:rFonts w:ascii="Times New Roman"/>
          <w:b w:val="false"/>
          <w:i w:val="false"/>
          <w:color w:val="000000"/>
          <w:sz w:val="28"/>
        </w:rPr>
        <w:t>Берiлген күнi:</w:t>
      </w:r>
      <w:r>
        <w:br/>
      </w:r>
      <w:r>
        <w:rPr>
          <w:rFonts w:ascii="Times New Roman"/>
          <w:b w:val="false"/>
          <w:i w:val="false"/>
          <w:color w:val="000000"/>
          <w:sz w:val="28"/>
        </w:rPr>
        <w:t>
Date of issue:</w:t>
      </w:r>
      <w:r>
        <w:br/>
      </w:r>
      <w:r>
        <w:rPr>
          <w:rFonts w:ascii="Times New Roman"/>
          <w:b w:val="false"/>
          <w:i w:val="false"/>
          <w:color w:val="000000"/>
          <w:sz w:val="28"/>
        </w:rPr>
        <w:t>
_____________________________________________________________________</w:t>
      </w:r>
    </w:p>
    <w:bookmarkStart w:name="z83"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ұшуға жарамдылығын сертификаттау</w:t>
      </w:r>
      <w:r>
        <w:br/>
      </w:r>
      <w:r>
        <w:rPr>
          <w:rFonts w:ascii="Times New Roman"/>
          <w:b w:val="false"/>
          <w:i w:val="false"/>
          <w:color w:val="000000"/>
          <w:sz w:val="28"/>
        </w:rPr>
        <w:t xml:space="preserve">
және сертификат беру қағидасына </w:t>
      </w:r>
      <w:r>
        <w:br/>
      </w:r>
      <w:r>
        <w:rPr>
          <w:rFonts w:ascii="Times New Roman"/>
          <w:b w:val="false"/>
          <w:i w:val="false"/>
          <w:color w:val="000000"/>
          <w:sz w:val="28"/>
        </w:rPr>
        <w:t xml:space="preserve">
6-қосымша           </w:t>
      </w:r>
    </w:p>
    <w:bookmarkEnd w:id="26"/>
    <w:bookmarkStart w:name="z84"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      Мемлекеттік тізілімге 20 __ ж. «__» ________ №_______ енгізілген әуе кемесіне арнайы ұшуды орындауға арналған рұқсат (ұшуға жарамдылығы арнайы сертификатын) беруді сұраймын:</w:t>
      </w:r>
      <w:r>
        <w:br/>
      </w:r>
      <w:r>
        <w:rPr>
          <w:rFonts w:ascii="Times New Roman"/>
          <w:b w:val="false"/>
          <w:i w:val="false"/>
          <w:color w:val="000000"/>
          <w:sz w:val="28"/>
        </w:rPr>
        <w:t>
      1. Ұшу мақсаты және маршруты _______________________________</w:t>
      </w:r>
      <w:r>
        <w:br/>
      </w:r>
      <w:r>
        <w:rPr>
          <w:rFonts w:ascii="Times New Roman"/>
          <w:b w:val="false"/>
          <w:i w:val="false"/>
          <w:color w:val="000000"/>
          <w:sz w:val="28"/>
        </w:rPr>
        <w:t>
      2. Әуе кемесі туралы мәліметтер:</w:t>
      </w:r>
      <w:r>
        <w:br/>
      </w:r>
      <w:r>
        <w:rPr>
          <w:rFonts w:ascii="Times New Roman"/>
          <w:b w:val="false"/>
          <w:i w:val="false"/>
          <w:color w:val="000000"/>
          <w:sz w:val="28"/>
        </w:rPr>
        <w:t>
      1) Әуе кемесінің үлгісі ____________________________________</w:t>
      </w:r>
      <w:r>
        <w:br/>
      </w:r>
      <w:r>
        <w:rPr>
          <w:rFonts w:ascii="Times New Roman"/>
          <w:b w:val="false"/>
          <w:i w:val="false"/>
          <w:color w:val="000000"/>
          <w:sz w:val="28"/>
        </w:rPr>
        <w:t>
      2) Әуе кемесінің сериялық (зауыт) нөмірі ___________________</w:t>
      </w:r>
      <w:r>
        <w:br/>
      </w:r>
      <w:r>
        <w:rPr>
          <w:rFonts w:ascii="Times New Roman"/>
          <w:b w:val="false"/>
          <w:i w:val="false"/>
          <w:color w:val="000000"/>
          <w:sz w:val="28"/>
        </w:rPr>
        <w:t>
      3) Мемлекеттік және тіркеу таным белгілері _________________</w:t>
      </w:r>
      <w:r>
        <w:br/>
      </w:r>
      <w:r>
        <w:rPr>
          <w:rFonts w:ascii="Times New Roman"/>
          <w:b w:val="false"/>
          <w:i w:val="false"/>
          <w:color w:val="000000"/>
          <w:sz w:val="28"/>
        </w:rPr>
        <w:t>
      4) Әуе кемесінің жасалған мерзімі __________________________</w:t>
      </w:r>
      <w:r>
        <w:br/>
      </w:r>
      <w:r>
        <w:rPr>
          <w:rFonts w:ascii="Times New Roman"/>
          <w:b w:val="false"/>
          <w:i w:val="false"/>
          <w:color w:val="000000"/>
          <w:sz w:val="28"/>
        </w:rPr>
        <w:t>
      5) Әуе кемесінің мақсаты ___________________________________</w:t>
      </w:r>
      <w:r>
        <w:br/>
      </w:r>
      <w:r>
        <w:rPr>
          <w:rFonts w:ascii="Times New Roman"/>
          <w:b w:val="false"/>
          <w:i w:val="false"/>
          <w:color w:val="000000"/>
          <w:sz w:val="28"/>
        </w:rPr>
        <w:t>
      6) Орналасқан орны _________________________________________</w:t>
      </w:r>
      <w:r>
        <w:br/>
      </w:r>
      <w:r>
        <w:rPr>
          <w:rFonts w:ascii="Times New Roman"/>
          <w:b w:val="false"/>
          <w:i w:val="false"/>
          <w:color w:val="000000"/>
          <w:sz w:val="28"/>
        </w:rPr>
        <w:t>
      3. Пайдаланушының атауы және мекенжайы _____________________</w:t>
      </w:r>
    </w:p>
    <w:p>
      <w:pPr>
        <w:spacing w:after="0"/>
        <w:ind w:left="0"/>
        <w:jc w:val="both"/>
      </w:pPr>
      <w:r>
        <w:rPr>
          <w:rFonts w:ascii="Times New Roman"/>
          <w:b w:val="false"/>
          <w:i w:val="false"/>
          <w:color w:val="000000"/>
          <w:sz w:val="28"/>
        </w:rPr>
        <w:t>      Азаматтық әуе кемесін пайдаланушы: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20___ж. «__»____________</w:t>
      </w:r>
    </w:p>
    <w:bookmarkStart w:name="z85"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және сертификаттау беру қағидасына</w:t>
      </w:r>
      <w:r>
        <w:br/>
      </w:r>
      <w:r>
        <w:rPr>
          <w:rFonts w:ascii="Times New Roman"/>
          <w:b w:val="false"/>
          <w:i w:val="false"/>
          <w:color w:val="000000"/>
          <w:sz w:val="28"/>
        </w:rPr>
        <w:t xml:space="preserve">
7-қосымша           </w:t>
      </w:r>
    </w:p>
    <w:bookmarkEnd w:id="28"/>
    <w:bookmarkStart w:name="z86" w:id="29"/>
    <w:p>
      <w:pPr>
        <w:spacing w:after="0"/>
        <w:ind w:left="0"/>
        <w:jc w:val="left"/>
      </w:pPr>
      <w:r>
        <w:rPr>
          <w:rFonts w:ascii="Times New Roman"/>
          <w:b/>
          <w:i w:val="false"/>
          <w:color w:val="000000"/>
        </w:rPr>
        <w:t xml:space="preserve"> 
ҰШУҒА ЖАРАМДЫЛЫҒЫ АРНАЙЫ СЕРТИФИКАТЫ</w:t>
      </w:r>
      <w:r>
        <w:br/>
      </w:r>
      <w:r>
        <w:rPr>
          <w:rFonts w:ascii="Times New Roman"/>
          <w:b/>
          <w:i w:val="false"/>
          <w:color w:val="000000"/>
        </w:rPr>
        <w:t>
AIRWORTHINES CERTIFICATE FOR SPECIAL FLIGHTS</w:t>
      </w:r>
      <w:r>
        <w:br/>
      </w:r>
      <w:r>
        <w:rPr>
          <w:rFonts w:ascii="Times New Roman"/>
          <w:b/>
          <w:i w:val="false"/>
          <w:color w:val="000000"/>
        </w:rPr>
        <w:t>
КОММЕРЦИЯЛЫҚ ТАСЫМАЛДАУДЫ ОРЫНДАУ ҚҰҚЫҒЫНСЫЗ</w:t>
      </w:r>
      <w:r>
        <w:br/>
      </w:r>
      <w:r>
        <w:rPr>
          <w:rFonts w:ascii="Times New Roman"/>
          <w:b/>
          <w:i w:val="false"/>
          <w:color w:val="000000"/>
        </w:rPr>
        <w:t>
  </w:t>
      </w:r>
    </w:p>
    <w:bookmarkEnd w:id="29"/>
    <w:tbl>
      <w:tblPr>
        <w:tblW w:w="0" w:type="auto"/>
        <w:tblCellSpacing w:w="0" w:type="auto"/>
        <w:tblBorders>
          <w:top w:val="none"/>
          <w:left w:val="none"/>
          <w:bottom w:val="none"/>
          <w:right w:val="none"/>
          <w:insideH w:val="none"/>
          <w:insideV w:val="none"/>
        </w:tblBorders>
      </w:tblPr>
      <w:tblGrid>
        <w:gridCol w:w="5646"/>
        <w:gridCol w:w="3182"/>
        <w:gridCol w:w="5052"/>
      </w:tblGrid>
      <w:tr>
        <w:trPr>
          <w:trHeight w:val="1275" w:hRule="atLeast"/>
        </w:trPr>
        <w:tc>
          <w:tcPr>
            <w:tcW w:w="5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КӨЛІК ЖӘНЕ КОММУНИКАЦИЯ</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АЗАМАТТЫҚ АВИАЦИЯ КОМИТЕТІ</w:t>
            </w:r>
          </w:p>
        </w:tc>
        <w:tc>
          <w:tcPr>
            <w:tcW w:w="3182" w:type="dxa"/>
            <w:tcBorders/>
            <w:tcMar>
              <w:top w:w="15" w:type="dxa"/>
              <w:left w:w="15" w:type="dxa"/>
              <w:bottom w:w="15" w:type="dxa"/>
              <w:right w:w="15" w:type="dxa"/>
            </w:tcMar>
            <w:vAlign w:val="center"/>
          </w:tcPr>
          <w:p>
            <w:pPr>
              <w:spacing w:after="20"/>
              <w:ind w:left="20"/>
              <w:jc w:val="both"/>
            </w:pPr>
            <w:r>
              <w:drawing>
                <wp:inline distT="0" distB="0" distL="0" distR="0">
                  <wp:extent cx="1231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1900" cy="1181100"/>
                          </a:xfrm>
                          <a:prstGeom prst="rect">
                            <a:avLst/>
                          </a:prstGeom>
                        </pic:spPr>
                      </pic:pic>
                    </a:graphicData>
                  </a:graphic>
                </wp:inline>
              </w:drawing>
            </w:r>
          </w:p>
        </w:tc>
        <w:tc>
          <w:tcPr>
            <w:tcW w:w="50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REPUBLIC OF KAZAKHSTAN</w:t>
            </w:r>
            <w:r>
              <w:br/>
            </w:r>
            <w:r>
              <w:rPr>
                <w:rFonts w:ascii="Times New Roman"/>
                <w:b w:val="false"/>
                <w:i w:val="false"/>
                <w:color w:val="000000"/>
                <w:sz w:val="20"/>
              </w:rPr>
              <w:t>
</w:t>
            </w:r>
            <w:r>
              <w:rPr>
                <w:rFonts w:ascii="Times New Roman"/>
                <w:b w:val="false"/>
                <w:i w:val="false"/>
                <w:color w:val="000000"/>
                <w:sz w:val="20"/>
              </w:rPr>
              <w:t>MINISTRY OF TRANSPORT AND</w:t>
            </w:r>
            <w:r>
              <w:br/>
            </w:r>
            <w:r>
              <w:rPr>
                <w:rFonts w:ascii="Times New Roman"/>
                <w:b w:val="false"/>
                <w:i w:val="false"/>
                <w:color w:val="000000"/>
                <w:sz w:val="20"/>
              </w:rPr>
              <w:t>
</w:t>
            </w:r>
            <w:r>
              <w:rPr>
                <w:rFonts w:ascii="Times New Roman"/>
                <w:b w:val="false"/>
                <w:i w:val="false"/>
                <w:color w:val="000000"/>
                <w:sz w:val="20"/>
              </w:rPr>
              <w:t>COMMUNICATION</w:t>
            </w:r>
          </w:p>
          <w:p>
            <w:pPr>
              <w:spacing w:after="20"/>
              <w:ind w:left="20"/>
              <w:jc w:val="both"/>
            </w:pPr>
            <w:r>
              <w:rPr>
                <w:rFonts w:ascii="Times New Roman"/>
                <w:b w:val="false"/>
                <w:i w:val="false"/>
                <w:color w:val="000000"/>
                <w:sz w:val="20"/>
              </w:rPr>
              <w:t>CIVIL AVIATION COMMITTEE</w:t>
            </w:r>
          </w:p>
        </w:tc>
      </w:tr>
    </w:tbl>
    <w:p>
      <w:pPr>
        <w:spacing w:after="0"/>
        <w:ind w:left="0"/>
        <w:jc w:val="left"/>
      </w:pPr>
      <w:r>
        <w:rPr>
          <w:rFonts w:ascii="Times New Roman"/>
          <w:b/>
          <w:i w:val="false"/>
          <w:color w:val="000000"/>
        </w:rPr>
        <w:t xml:space="preserve"> WITH NO COMMERCIAL AIR OPERATIONS RIGHTS</w:t>
      </w:r>
      <w:r>
        <w:br/>
      </w:r>
      <w:r>
        <w:rPr>
          <w:rFonts w:ascii="Times New Roman"/>
          <w:b/>
          <w:i w:val="false"/>
          <w:color w:val="000000"/>
        </w:rPr>
        <w:t>
№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4390"/>
        <w:gridCol w:w="4552"/>
      </w:tblGrid>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кемесінің үлгісі және мақсаты</w:t>
            </w:r>
            <w:r>
              <w:br/>
            </w:r>
            <w:r>
              <w:rPr>
                <w:rFonts w:ascii="Times New Roman"/>
                <w:b w:val="false"/>
                <w:i w:val="false"/>
                <w:color w:val="000000"/>
                <w:sz w:val="20"/>
              </w:rPr>
              <w:t>
Aircraft type and category</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және тіркеу белгілері</w:t>
            </w:r>
            <w:r>
              <w:br/>
            </w:r>
            <w:r>
              <w:rPr>
                <w:rFonts w:ascii="Times New Roman"/>
                <w:b w:val="false"/>
                <w:i w:val="false"/>
                <w:color w:val="000000"/>
                <w:sz w:val="20"/>
              </w:rPr>
              <w:t>
Aircraft’s national &amp; registration marks</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Сериялық (зауыт) нөмірі</w:t>
            </w:r>
            <w:r>
              <w:br/>
            </w:r>
            <w:r>
              <w:rPr>
                <w:rFonts w:ascii="Times New Roman"/>
                <w:b w:val="false"/>
                <w:i w:val="false"/>
                <w:color w:val="000000"/>
                <w:sz w:val="20"/>
              </w:rPr>
              <w:t>
Serial (manufacture) number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Ұшу мақсаты және маршруты: _______________________________</w:t>
            </w:r>
            <w:r>
              <w:br/>
            </w:r>
            <w:r>
              <w:rPr>
                <w:rFonts w:ascii="Times New Roman"/>
                <w:b w:val="false"/>
                <w:i w:val="false"/>
                <w:color w:val="000000"/>
                <w:sz w:val="20"/>
              </w:rPr>
              <w:t>
Purpose and route of flights ________________________________</w:t>
            </w:r>
            <w:r>
              <w:br/>
            </w:r>
            <w:r>
              <w:rPr>
                <w:rFonts w:ascii="Times New Roman"/>
                <w:b w:val="false"/>
                <w:i w:val="false"/>
                <w:color w:val="000000"/>
                <w:sz w:val="20"/>
              </w:rPr>
              <w:t>
5. Әуе кемесі Қазақстан Республикасы азаматтық әуе кемелерінің мемлекеттік тізіліміне __________ № 000 _____ енгізілді.</w:t>
            </w:r>
            <w:r>
              <w:br/>
            </w:r>
            <w:r>
              <w:rPr>
                <w:rFonts w:ascii="Times New Roman"/>
                <w:b w:val="false"/>
                <w:i w:val="false"/>
                <w:color w:val="000000"/>
                <w:sz w:val="20"/>
              </w:rPr>
              <w:t xml:space="preserve">
The aircraft is included into State Register of Civil Aircrafts of the Republic of Kazakhstan under № 000 dated </w:t>
            </w:r>
            <w:r>
              <w:rPr>
                <w:rFonts w:ascii="Times New Roman"/>
                <w:b w:val="false"/>
                <w:i w:val="false"/>
                <w:color w:val="000000"/>
                <w:sz w:val="20"/>
                <w:u w:val="single"/>
              </w:rPr>
              <w:t>-----------</w:t>
            </w:r>
            <w:r>
              <w:rPr>
                <w:rFonts w:ascii="Times New Roman"/>
                <w:b w:val="false"/>
                <w:i w:val="false"/>
                <w:color w:val="000000"/>
                <w:sz w:val="20"/>
              </w:rPr>
              <w:t>.</w:t>
            </w:r>
            <w:r>
              <w:br/>
            </w:r>
            <w:r>
              <w:rPr>
                <w:rFonts w:ascii="Times New Roman"/>
                <w:b w:val="false"/>
                <w:i w:val="false"/>
                <w:color w:val="000000"/>
                <w:sz w:val="20"/>
              </w:rPr>
              <w:t>
6. Осы сертификат жоғарыда аталған әуе кемесіне «Қазақстан Республикасының әуе кеңістігін пайдалану және авиация қызметі туралы» Заңына және 07.12.1944ж. Халықаралық азаматтық авиация туралы конвенцияға сәйкес берілді.</w:t>
            </w:r>
            <w:r>
              <w:br/>
            </w:r>
            <w:r>
              <w:rPr>
                <w:rFonts w:ascii="Times New Roman"/>
                <w:b w:val="false"/>
                <w:i w:val="false"/>
                <w:color w:val="000000"/>
                <w:sz w:val="20"/>
              </w:rPr>
              <w:t>
This certificate has been issued for the abovementioned aircraft in accordance with the Law «About the use of airspace and aviation activity of the Republic of Kazakhstan» and Convention about International Civil Aviation from 07.12.1944</w:t>
            </w:r>
            <w:r>
              <w:br/>
            </w:r>
            <w:r>
              <w:rPr>
                <w:rFonts w:ascii="Times New Roman"/>
                <w:b w:val="false"/>
                <w:i w:val="false"/>
                <w:color w:val="000000"/>
                <w:sz w:val="20"/>
              </w:rPr>
              <w:t>
7. Радиостанцияны мынадай шақыру сигналдарымен пайдалануға рұқсат етіледі:</w:t>
            </w:r>
            <w:r>
              <w:br/>
            </w:r>
            <w:r>
              <w:rPr>
                <w:rFonts w:ascii="Times New Roman"/>
                <w:b w:val="false"/>
                <w:i w:val="false"/>
                <w:color w:val="000000"/>
                <w:sz w:val="20"/>
              </w:rPr>
              <w:t>
   Approved radio call signs:</w:t>
            </w:r>
            <w:r>
              <w:br/>
            </w:r>
            <w:r>
              <w:rPr>
                <w:rFonts w:ascii="Times New Roman"/>
                <w:b w:val="false"/>
                <w:i w:val="false"/>
                <w:color w:val="000000"/>
                <w:sz w:val="20"/>
              </w:rPr>
              <w:t>
   телеграф (telegraph) ____________телефон (telephone)</w:t>
            </w:r>
            <w:r>
              <w:rPr>
                <w:rFonts w:ascii="Times New Roman"/>
                <w:b w:val="false"/>
                <w:i w:val="false"/>
                <w:color w:val="000000"/>
                <w:sz w:val="20"/>
                <w:u w:val="single"/>
              </w:rPr>
              <w:t>-----</w:t>
            </w:r>
            <w:r>
              <w:br/>
            </w:r>
            <w:r>
              <w:rPr>
                <w:rFonts w:ascii="Times New Roman"/>
                <w:b w:val="false"/>
                <w:i w:val="false"/>
                <w:color w:val="000000"/>
                <w:sz w:val="20"/>
              </w:rPr>
              <w:t>
8. Пайдалану шектеулері ____________________________________</w:t>
            </w:r>
            <w:r>
              <w:br/>
            </w:r>
            <w:r>
              <w:rPr>
                <w:rFonts w:ascii="Times New Roman"/>
                <w:b w:val="false"/>
                <w:i w:val="false"/>
                <w:color w:val="000000"/>
                <w:sz w:val="20"/>
              </w:rPr>
              <w:t>
The operation limitations __________________________________</w:t>
            </w:r>
            <w:r>
              <w:br/>
            </w:r>
            <w:r>
              <w:rPr>
                <w:rFonts w:ascii="Times New Roman"/>
                <w:b w:val="false"/>
                <w:i w:val="false"/>
                <w:color w:val="000000"/>
                <w:sz w:val="20"/>
              </w:rPr>
              <w:t>
9. Шетелдік әуе кеңістігінде осы мемлекеттердің авиациялық билік орындарының тиісті рұқсатынсыз арнайы ұшуға сертификат жарамсыз болып табылады</w:t>
            </w:r>
            <w:r>
              <w:br/>
            </w:r>
            <w:r>
              <w:rPr>
                <w:rFonts w:ascii="Times New Roman"/>
                <w:b w:val="false"/>
                <w:i w:val="false"/>
                <w:color w:val="000000"/>
                <w:sz w:val="20"/>
              </w:rPr>
              <w:t>
The permission for special flights is invalid for use in foreign air space without conforming permission by aviation authorities of these states.</w:t>
            </w:r>
            <w:r>
              <w:br/>
            </w:r>
            <w:r>
              <w:rPr>
                <w:rFonts w:ascii="Times New Roman"/>
                <w:b w:val="false"/>
                <w:i w:val="false"/>
                <w:color w:val="000000"/>
                <w:sz w:val="20"/>
              </w:rPr>
              <w:t xml:space="preserve">
10. Сертификаттың қолданылу мерзімі: </w:t>
            </w:r>
            <w:r>
              <w:rPr>
                <w:rFonts w:ascii="Times New Roman"/>
                <w:b w:val="false"/>
                <w:i w:val="false"/>
                <w:color w:val="000000"/>
                <w:sz w:val="20"/>
                <w:u w:val="single"/>
              </w:rPr>
              <w:t xml:space="preserve">---------------- </w:t>
            </w:r>
            <w:r>
              <w:rPr>
                <w:rFonts w:ascii="Times New Roman"/>
                <w:b w:val="false"/>
                <w:i w:val="false"/>
                <w:color w:val="000000"/>
                <w:sz w:val="20"/>
              </w:rPr>
              <w:t>дейін</w:t>
            </w:r>
            <w:r>
              <w:br/>
            </w:r>
            <w:r>
              <w:rPr>
                <w:rFonts w:ascii="Times New Roman"/>
                <w:b w:val="false"/>
                <w:i w:val="false"/>
                <w:color w:val="000000"/>
                <w:sz w:val="20"/>
              </w:rPr>
              <w:t>
The permission is valid till: --------------------------</w:t>
            </w:r>
          </w:p>
          <w:p>
            <w:pPr>
              <w:spacing w:after="20"/>
              <w:ind w:left="20"/>
              <w:jc w:val="both"/>
            </w:pPr>
            <w:r>
              <w:rPr>
                <w:rFonts w:ascii="Times New Roman"/>
                <w:b w:val="false"/>
                <w:i w:val="false"/>
                <w:color w:val="000000"/>
                <w:sz w:val="20"/>
              </w:rPr>
              <w:t>Азаматтық авиация</w:t>
            </w:r>
            <w:r>
              <w:br/>
            </w:r>
            <w:r>
              <w:rPr>
                <w:rFonts w:ascii="Times New Roman"/>
                <w:b w:val="false"/>
                <w:i w:val="false"/>
                <w:color w:val="000000"/>
                <w:sz w:val="20"/>
              </w:rPr>
              <w:t>
</w:t>
            </w:r>
            <w:r>
              <w:rPr>
                <w:rFonts w:ascii="Times New Roman"/>
                <w:b w:val="false"/>
                <w:i w:val="false"/>
                <w:color w:val="000000"/>
                <w:sz w:val="20"/>
              </w:rPr>
              <w:t>саласындағы уәкілетті органның</w:t>
            </w:r>
            <w:r>
              <w:br/>
            </w:r>
            <w:r>
              <w:rPr>
                <w:rFonts w:ascii="Times New Roman"/>
                <w:b w:val="false"/>
                <w:i w:val="false"/>
                <w:color w:val="000000"/>
                <w:sz w:val="20"/>
              </w:rPr>
              <w:t>
</w:t>
            </w:r>
            <w:r>
              <w:rPr>
                <w:rFonts w:ascii="Times New Roman"/>
                <w:b w:val="false"/>
                <w:i w:val="false"/>
                <w:color w:val="000000"/>
                <w:sz w:val="20"/>
              </w:rPr>
              <w:t xml:space="preserve">лауазымды тұлғасы          </w:t>
            </w:r>
            <w:r>
              <w:rPr>
                <w:rFonts w:ascii="Times New Roman"/>
                <w:b w:val="false"/>
                <w:i w:val="false"/>
                <w:color w:val="000000"/>
                <w:sz w:val="20"/>
              </w:rPr>
              <w:t>_________________</w:t>
            </w:r>
            <w:r>
              <w:rPr>
                <w:rFonts w:ascii="Times New Roman"/>
                <w:b/>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                    МО             (Қолы, Т.А.Ә./ Signature, name)</w:t>
            </w:r>
            <w:r>
              <w:br/>
            </w:r>
            <w:r>
              <w:rPr>
                <w:rFonts w:ascii="Times New Roman"/>
                <w:b w:val="false"/>
                <w:i w:val="false"/>
                <w:color w:val="000000"/>
                <w:sz w:val="20"/>
              </w:rPr>
              <w:t xml:space="preserve">
Official body    </w:t>
            </w:r>
            <w:r>
              <w:rPr>
                <w:rFonts w:ascii="Times New Roman"/>
                <w:b w:val="false"/>
                <w:i w:val="false"/>
                <w:color w:val="000000"/>
                <w:sz w:val="20"/>
              </w:rPr>
              <w:t>Stamp</w:t>
            </w:r>
            <w:r>
              <w:br/>
            </w:r>
            <w:r>
              <w:rPr>
                <w:rFonts w:ascii="Times New Roman"/>
                <w:b w:val="false"/>
                <w:i w:val="false"/>
                <w:color w:val="000000"/>
                <w:sz w:val="20"/>
              </w:rPr>
              <w:t xml:space="preserve">
of the Competent </w:t>
            </w:r>
            <w:r>
              <w:br/>
            </w:r>
            <w:r>
              <w:rPr>
                <w:rFonts w:ascii="Times New Roman"/>
                <w:b w:val="false"/>
                <w:i w:val="false"/>
                <w:color w:val="000000"/>
                <w:sz w:val="20"/>
              </w:rPr>
              <w:t>
Authority</w:t>
            </w:r>
            <w:r>
              <w:br/>
            </w:r>
            <w:r>
              <w:rPr>
                <w:rFonts w:ascii="Times New Roman"/>
                <w:b w:val="false"/>
                <w:i w:val="false"/>
                <w:color w:val="000000"/>
                <w:sz w:val="20"/>
              </w:rPr>
              <w:t>
in Civil Aviation</w:t>
            </w:r>
          </w:p>
          <w:p>
            <w:pPr>
              <w:spacing w:after="20"/>
              <w:ind w:left="20"/>
              <w:jc w:val="both"/>
            </w:pPr>
            <w:r>
              <w:rPr>
                <w:rFonts w:ascii="Times New Roman"/>
                <w:b w:val="false"/>
                <w:i w:val="false"/>
                <w:color w:val="000000"/>
                <w:sz w:val="20"/>
              </w:rPr>
              <w:t>Берілген күні:  </w:t>
            </w:r>
            <w:r>
              <w:rPr>
                <w:rFonts w:ascii="Times New Roman"/>
                <w:b w:val="false"/>
                <w:i w:val="false"/>
                <w:color w:val="000000"/>
                <w:sz w:val="20"/>
                <w:u w:val="single"/>
              </w:rPr>
              <w:t>-------------------</w:t>
            </w:r>
            <w:r>
              <w:br/>
            </w:r>
            <w:r>
              <w:rPr>
                <w:rFonts w:ascii="Times New Roman"/>
                <w:b w:val="false"/>
                <w:i w:val="false"/>
                <w:color w:val="000000"/>
                <w:sz w:val="20"/>
              </w:rPr>
              <w:t>
Date of issue:  ---------------------</w:t>
            </w:r>
          </w:p>
        </w:tc>
      </w:tr>
    </w:tbl>
    <w:bookmarkStart w:name="z87"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және сертификаттау беру қағидасына</w:t>
      </w:r>
      <w:r>
        <w:br/>
      </w:r>
      <w:r>
        <w:rPr>
          <w:rFonts w:ascii="Times New Roman"/>
          <w:b w:val="false"/>
          <w:i w:val="false"/>
          <w:color w:val="000000"/>
          <w:sz w:val="28"/>
        </w:rPr>
        <w:t xml:space="preserve">
8-қосымша           </w:t>
      </w:r>
    </w:p>
    <w:bookmarkEnd w:id="30"/>
    <w:bookmarkStart w:name="z88"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000000"/>
          <w:sz w:val="28"/>
        </w:rPr>
        <w:t>Ұшуға жарамдылығы экспорттық сертификатын беруді сұраймын</w:t>
      </w:r>
    </w:p>
    <w:p>
      <w:pPr>
        <w:spacing w:after="0"/>
        <w:ind w:left="0"/>
        <w:jc w:val="both"/>
      </w:pPr>
      <w:r>
        <w:rPr>
          <w:rFonts w:ascii="Times New Roman"/>
          <w:b w:val="false"/>
          <w:i w:val="false"/>
          <w:color w:val="000000"/>
          <w:sz w:val="28"/>
        </w:rPr>
        <w:t>      Әуе кемесінің үлгісі:____________________________________</w:t>
      </w:r>
      <w:r>
        <w:br/>
      </w:r>
      <w:r>
        <w:rPr>
          <w:rFonts w:ascii="Times New Roman"/>
          <w:b w:val="false"/>
          <w:i w:val="false"/>
          <w:color w:val="000000"/>
          <w:sz w:val="28"/>
        </w:rPr>
        <w:t>
      Әуе кемесінің сериялық (зауыттық) нөмірі: _______________</w:t>
      </w:r>
      <w:r>
        <w:br/>
      </w:r>
      <w:r>
        <w:rPr>
          <w:rFonts w:ascii="Times New Roman"/>
          <w:b w:val="false"/>
          <w:i w:val="false"/>
          <w:color w:val="000000"/>
          <w:sz w:val="28"/>
        </w:rPr>
        <w:t>
      Планердың жұмысы: _______________________________________</w:t>
      </w:r>
      <w:r>
        <w:br/>
      </w:r>
      <w:r>
        <w:rPr>
          <w:rFonts w:ascii="Times New Roman"/>
          <w:b w:val="false"/>
          <w:i w:val="false"/>
          <w:color w:val="000000"/>
          <w:sz w:val="28"/>
        </w:rPr>
        <w:t>
      Орнатылған қозғалтқыштары: ______________________________</w:t>
      </w:r>
      <w:r>
        <w:br/>
      </w:r>
      <w:r>
        <w:rPr>
          <w:rFonts w:ascii="Times New Roman"/>
          <w:b w:val="false"/>
          <w:i w:val="false"/>
          <w:color w:val="000000"/>
          <w:sz w:val="28"/>
        </w:rPr>
        <w:t>
      Қозғалтқыштардың сериялық нөмірі: _______________________</w:t>
      </w:r>
      <w:r>
        <w:br/>
      </w:r>
      <w:r>
        <w:rPr>
          <w:rFonts w:ascii="Times New Roman"/>
          <w:b w:val="false"/>
          <w:i w:val="false"/>
          <w:color w:val="000000"/>
          <w:sz w:val="28"/>
        </w:rPr>
        <w:t>
      Жұмысы:__________________________________________________</w:t>
      </w:r>
      <w:r>
        <w:br/>
      </w:r>
      <w:r>
        <w:rPr>
          <w:rFonts w:ascii="Times New Roman"/>
          <w:b w:val="false"/>
          <w:i w:val="false"/>
          <w:color w:val="000000"/>
          <w:sz w:val="28"/>
        </w:rPr>
        <w:t>
      Әуе кемесі экспортқа жіберілетін мемлекет:_______________</w:t>
      </w:r>
    </w:p>
    <w:p>
      <w:pPr>
        <w:spacing w:after="0"/>
        <w:ind w:left="0"/>
        <w:jc w:val="both"/>
      </w:pPr>
      <w:r>
        <w:rPr>
          <w:rFonts w:ascii="Times New Roman"/>
          <w:b w:val="false"/>
          <w:i w:val="false"/>
          <w:color w:val="000000"/>
          <w:sz w:val="28"/>
        </w:rPr>
        <w:t>      Әуе кемесін пайдаланушы (иесі): _________________________</w:t>
      </w:r>
      <w:r>
        <w:br/>
      </w:r>
      <w:r>
        <w:rPr>
          <w:rFonts w:ascii="Times New Roman"/>
          <w:b w:val="false"/>
          <w:i w:val="false"/>
          <w:color w:val="000000"/>
          <w:sz w:val="28"/>
        </w:rPr>
        <w:t>
      _____________________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20__ж. «__»______________</w:t>
      </w:r>
    </w:p>
    <w:bookmarkStart w:name="z89"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және сертификаттау беру қағидасына</w:t>
      </w:r>
      <w:r>
        <w:br/>
      </w:r>
      <w:r>
        <w:rPr>
          <w:rFonts w:ascii="Times New Roman"/>
          <w:b w:val="false"/>
          <w:i w:val="false"/>
          <w:color w:val="000000"/>
          <w:sz w:val="28"/>
        </w:rPr>
        <w:t xml:space="preserve">
9-қосымша           </w:t>
      </w:r>
    </w:p>
    <w:bookmarkEnd w:id="32"/>
    <w:p>
      <w:pPr>
        <w:spacing w:after="0"/>
        <w:ind w:left="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1231900"/>
                    </a:xfrm>
                    <a:prstGeom prst="rect">
                      <a:avLst/>
                    </a:prstGeom>
                  </pic:spPr>
                </pic:pic>
              </a:graphicData>
            </a:graphic>
          </wp:inline>
        </w:drawing>
      </w:r>
    </w:p>
    <w:bookmarkStart w:name="z90" w:id="33"/>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КӨЛІК ЖӘНЕ КОММУНИКАЦИЯ МИНИСТРЛІГІ</w:t>
      </w:r>
      <w:r>
        <w:br/>
      </w:r>
      <w:r>
        <w:rPr>
          <w:rFonts w:ascii="Times New Roman"/>
          <w:b/>
          <w:i w:val="false"/>
          <w:color w:val="000000"/>
        </w:rPr>
        <w:t>
АЗАМАТТЫҚ АВИАЦИЯ КОМИТЕТІ</w:t>
      </w:r>
      <w:r>
        <w:br/>
      </w:r>
      <w:r>
        <w:rPr>
          <w:rFonts w:ascii="Times New Roman"/>
          <w:b/>
          <w:i w:val="false"/>
          <w:color w:val="000000"/>
        </w:rPr>
        <w:t>
REPUBLIC OF KAZAKHSTAN</w:t>
      </w:r>
      <w:r>
        <w:br/>
      </w:r>
      <w:r>
        <w:rPr>
          <w:rFonts w:ascii="Times New Roman"/>
          <w:b/>
          <w:i w:val="false"/>
          <w:color w:val="000000"/>
        </w:rPr>
        <w:t>
THE MINISTRY OF TRANSPORT AND COMMUNICATIONS</w:t>
      </w:r>
      <w:r>
        <w:br/>
      </w:r>
      <w:r>
        <w:rPr>
          <w:rFonts w:ascii="Times New Roman"/>
          <w:b/>
          <w:i w:val="false"/>
          <w:color w:val="000000"/>
        </w:rPr>
        <w:t>
CIVIL AVIATION COMMITTEE ҰШУҒА ЖАРАМДЫЛЫҒЫ ЭКСПОРТТЫҚ СЕРТИФИКАТЫ</w:t>
      </w:r>
      <w:r>
        <w:br/>
      </w:r>
      <w:r>
        <w:rPr>
          <w:rFonts w:ascii="Times New Roman"/>
          <w:b/>
          <w:i w:val="false"/>
          <w:color w:val="000000"/>
        </w:rPr>
        <w:t>
 </w:t>
      </w:r>
      <w:r>
        <w:br/>
      </w:r>
      <w:r>
        <w:rPr>
          <w:rFonts w:ascii="Times New Roman"/>
          <w:b/>
          <w:i w:val="false"/>
          <w:color w:val="000000"/>
        </w:rPr>
        <w:t>
 </w:t>
      </w:r>
      <w:r>
        <w:br/>
      </w:r>
      <w:r>
        <w:rPr>
          <w:rFonts w:ascii="Times New Roman"/>
          <w:b/>
          <w:i w:val="false"/>
          <w:color w:val="000000"/>
        </w:rPr>
        <w:t>
EXPORT CERTIFICATE OF THE CIVIL AIRCRAFT</w:t>
      </w:r>
      <w:r>
        <w:br/>
      </w:r>
      <w:r>
        <w:rPr>
          <w:rFonts w:ascii="Times New Roman"/>
          <w:b/>
          <w:i w:val="false"/>
          <w:color w:val="000000"/>
        </w:rPr>
        <w:t>
№ 000</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533"/>
        <w:gridCol w:w="1713"/>
        <w:gridCol w:w="2813"/>
        <w:gridCol w:w="235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Бұйым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Жұмысы (сағат)</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 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Қозғалтқышы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Әуе винті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3673"/>
        <w:gridCol w:w="4433"/>
      </w:tblGrid>
      <w:tr>
        <w:trPr>
          <w:trHeight w:val="28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Жаңа:</w:t>
            </w:r>
            <w:r>
              <w:br/>
            </w:r>
            <w:r>
              <w:rPr>
                <w:rFonts w:ascii="Times New Roman"/>
                <w:b w:val="false"/>
                <w:i w:val="false"/>
                <w:color w:val="000000"/>
                <w:sz w:val="20"/>
              </w:rPr>
              <w:t>
</w:t>
            </w:r>
            <w:r>
              <w:rPr>
                <w:rFonts w:ascii="Times New Roman"/>
                <w:b w:val="false"/>
                <w:i w:val="false"/>
                <w:color w:val="000000"/>
                <w:sz w:val="20"/>
              </w:rPr>
              <w:t>Newly:</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w:t>
            </w:r>
            <w:r>
              <w:br/>
            </w:r>
            <w:r>
              <w:rPr>
                <w:rFonts w:ascii="Times New Roman"/>
                <w:b w:val="false"/>
                <w:i w:val="false"/>
                <w:color w:val="000000"/>
                <w:sz w:val="20"/>
              </w:rPr>
              <w:t>
</w:t>
            </w:r>
            <w:r>
              <w:rPr>
                <w:rFonts w:ascii="Times New Roman"/>
                <w:b w:val="false"/>
                <w:i w:val="false"/>
                <w:color w:val="000000"/>
                <w:sz w:val="20"/>
              </w:rPr>
              <w:t>Overhauled:</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болған:</w:t>
            </w:r>
            <w:r>
              <w:br/>
            </w:r>
            <w:r>
              <w:rPr>
                <w:rFonts w:ascii="Times New Roman"/>
                <w:b w:val="false"/>
                <w:i w:val="false"/>
                <w:color w:val="000000"/>
                <w:sz w:val="20"/>
              </w:rPr>
              <w:t>
</w:t>
            </w:r>
            <w:r>
              <w:rPr>
                <w:rFonts w:ascii="Times New Roman"/>
                <w:b w:val="false"/>
                <w:i w:val="false"/>
                <w:color w:val="000000"/>
                <w:sz w:val="20"/>
              </w:rPr>
              <w:t>Used aircraft:</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Экспортталатын мемлекет:</w:t>
            </w:r>
            <w:r>
              <w:br/>
            </w:r>
            <w:r>
              <w:rPr>
                <w:rFonts w:ascii="Times New Roman"/>
                <w:b w:val="false"/>
                <w:i w:val="false"/>
                <w:color w:val="000000"/>
                <w:sz w:val="20"/>
              </w:rPr>
              <w:t>
</w:t>
            </w:r>
            <w:r>
              <w:rPr>
                <w:rFonts w:ascii="Times New Roman"/>
                <w:b w:val="false"/>
                <w:i w:val="false"/>
                <w:color w:val="000000"/>
                <w:sz w:val="20"/>
              </w:rPr>
              <w:t>The State to which exported:</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Төменде келтірілген және пайдалану-техникалық құжаттамаларда нақты көрсетілген деректерге бұйымның сәйкес келетіндігі осымен куәландырылады, осы сертификат қол қою күніне тексерілді, Қазақстан Республикасының заңнамасына сәйкес ұшуға жарамды деп есептеледі. Бұл сертификат қандай да басқа мемлекеттер арасындағы келісімдер мен шарттарға сәйкестігі куәландырылмайды және әуе кемесін басқа мемлекетте пайдалануға құқық бермейді.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This certifies that the aircraft identified below and more particular described in operation documentation has been examined as of this certificate is considered airworthy in accordance with the Republic of Kazakhstan legislation currently in force. This certificate does not attest the compliance with any agreements and contracts between States, and give no right to operate the aircraft in another State.</w:t>
            </w:r>
          </w:p>
        </w:tc>
      </w:tr>
    </w:tbl>
    <w:p>
      <w:pPr>
        <w:spacing w:after="0"/>
        <w:ind w:left="0"/>
        <w:jc w:val="both"/>
      </w:pPr>
      <w:r>
        <w:rPr>
          <w:rFonts w:ascii="Times New Roman"/>
          <w:b w:val="false"/>
          <w:i w:val="false"/>
          <w:color w:val="000000"/>
          <w:sz w:val="28"/>
        </w:rPr>
        <w:t>11. Берілген күні:</w:t>
      </w:r>
      <w:r>
        <w:br/>
      </w:r>
      <w:r>
        <w:rPr>
          <w:rFonts w:ascii="Times New Roman"/>
          <w:b w:val="false"/>
          <w:i w:val="false"/>
          <w:color w:val="000000"/>
          <w:sz w:val="28"/>
        </w:rPr>
        <w:t>
</w:t>
      </w:r>
      <w:r>
        <w:rPr>
          <w:rFonts w:ascii="Times New Roman"/>
          <w:b w:val="false"/>
          <w:i w:val="false"/>
          <w:color w:val="000000"/>
          <w:sz w:val="28"/>
        </w:rPr>
        <w:t>    Date of issue:</w:t>
      </w:r>
    </w:p>
    <w:p>
      <w:pPr>
        <w:spacing w:after="0"/>
        <w:ind w:left="0"/>
        <w:jc w:val="both"/>
      </w:pPr>
      <w:r>
        <w:rPr>
          <w:rFonts w:ascii="Times New Roman"/>
          <w:b w:val="false"/>
          <w:i w:val="false"/>
          <w:color w:val="000000"/>
          <w:sz w:val="28"/>
        </w:rPr>
        <w:t>Азаматтық авиация</w:t>
      </w:r>
      <w:r>
        <w:br/>
      </w:r>
      <w:r>
        <w:rPr>
          <w:rFonts w:ascii="Times New Roman"/>
          <w:b w:val="false"/>
          <w:i w:val="false"/>
          <w:color w:val="000000"/>
          <w:sz w:val="28"/>
        </w:rPr>
        <w:t>
</w:t>
      </w:r>
      <w:r>
        <w:rPr>
          <w:rFonts w:ascii="Times New Roman"/>
          <w:b w:val="false"/>
          <w:i w:val="false"/>
          <w:color w:val="000000"/>
          <w:sz w:val="28"/>
        </w:rPr>
        <w:t>саласындағы уәкілетті органның</w:t>
      </w:r>
      <w:r>
        <w:br/>
      </w:r>
      <w:r>
        <w:rPr>
          <w:rFonts w:ascii="Times New Roman"/>
          <w:b w:val="false"/>
          <w:i w:val="false"/>
          <w:color w:val="000000"/>
          <w:sz w:val="28"/>
        </w:rPr>
        <w:t>
</w:t>
      </w:r>
      <w:r>
        <w:rPr>
          <w:rFonts w:ascii="Times New Roman"/>
          <w:b w:val="false"/>
          <w:i w:val="false"/>
          <w:color w:val="000000"/>
          <w:sz w:val="28"/>
        </w:rPr>
        <w:t>лауазымды тұлғасы                  _________________________       М.О.</w:t>
      </w:r>
      <w:r>
        <w:br/>
      </w:r>
      <w:r>
        <w:rPr>
          <w:rFonts w:ascii="Times New Roman"/>
          <w:b w:val="false"/>
          <w:i w:val="false"/>
          <w:color w:val="000000"/>
          <w:sz w:val="28"/>
        </w:rPr>
        <w:t>
</w:t>
      </w:r>
      <w:r>
        <w:rPr>
          <w:rFonts w:ascii="Times New Roman"/>
          <w:b w:val="false"/>
          <w:i w:val="false"/>
          <w:color w:val="000000"/>
          <w:sz w:val="28"/>
        </w:rPr>
        <w:t>Official Body оf the Competent        (қолы/signature)             Stamp</w:t>
      </w:r>
      <w:r>
        <w:br/>
      </w:r>
      <w:r>
        <w:rPr>
          <w:rFonts w:ascii="Times New Roman"/>
          <w:b w:val="false"/>
          <w:i w:val="false"/>
          <w:color w:val="000000"/>
          <w:sz w:val="28"/>
        </w:rPr>
        <w:t>
</w:t>
      </w:r>
      <w:r>
        <w:rPr>
          <w:rFonts w:ascii="Times New Roman"/>
          <w:b w:val="false"/>
          <w:i w:val="false"/>
          <w:color w:val="000000"/>
          <w:sz w:val="28"/>
        </w:rPr>
        <w:t>Authority in Civil Aviation</w:t>
      </w:r>
    </w:p>
    <w:bookmarkStart w:name="z91" w:id="3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және сертификаттау беру қағидасына</w:t>
      </w:r>
      <w:r>
        <w:br/>
      </w:r>
      <w:r>
        <w:rPr>
          <w:rFonts w:ascii="Times New Roman"/>
          <w:b w:val="false"/>
          <w:i w:val="false"/>
          <w:color w:val="000000"/>
          <w:sz w:val="28"/>
        </w:rPr>
        <w:t xml:space="preserve">
10-қосымша           </w:t>
      </w:r>
    </w:p>
    <w:bookmarkEnd w:id="34"/>
    <w:bookmarkStart w:name="z92"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_______________________ тиесілі ________________________________</w:t>
      </w:r>
      <w:r>
        <w:br/>
      </w:r>
      <w:r>
        <w:rPr>
          <w:rFonts w:ascii="Times New Roman"/>
          <w:b w:val="false"/>
          <w:i w:val="false"/>
          <w:color w:val="000000"/>
          <w:sz w:val="28"/>
        </w:rPr>
        <w:t>
 </w:t>
      </w:r>
      <w:r>
        <w:br/>
      </w:r>
      <w:r>
        <w:rPr>
          <w:rFonts w:ascii="Times New Roman"/>
          <w:b w:val="false"/>
          <w:i w:val="false"/>
          <w:color w:val="000000"/>
          <w:sz w:val="28"/>
        </w:rPr>
        <w:t>
_______________ тізіліміне _______ ж. «__» ______ № ______ болып</w:t>
      </w:r>
      <w:r>
        <w:br/>
      </w:r>
      <w:r>
        <w:rPr>
          <w:rFonts w:ascii="Times New Roman"/>
          <w:b w:val="false"/>
          <w:i w:val="false"/>
          <w:color w:val="000000"/>
          <w:sz w:val="28"/>
        </w:rPr>
        <w:t>
енгізілген _________________________________________әуе кемесіне</w:t>
      </w:r>
      <w:r>
        <w:br/>
      </w:r>
      <w:r>
        <w:rPr>
          <w:rFonts w:ascii="Times New Roman"/>
          <w:b w:val="false"/>
          <w:i w:val="false"/>
          <w:color w:val="000000"/>
          <w:sz w:val="28"/>
        </w:rPr>
        <w:t>
                (әуе кемесінің түрі, тану белгісі)</w:t>
      </w:r>
      <w:r>
        <w:br/>
      </w:r>
      <w:r>
        <w:rPr>
          <w:rFonts w:ascii="Times New Roman"/>
          <w:b w:val="false"/>
          <w:i w:val="false"/>
          <w:color w:val="000000"/>
          <w:sz w:val="28"/>
        </w:rPr>
        <w:t>
жердегі Шу бойынша әуе кемесі сертификатын беруіңізді сұраймын.</w:t>
      </w:r>
      <w:r>
        <w:br/>
      </w:r>
      <w:r>
        <w:rPr>
          <w:rFonts w:ascii="Times New Roman"/>
          <w:b w:val="false"/>
          <w:i w:val="false"/>
          <w:color w:val="000000"/>
          <w:sz w:val="28"/>
        </w:rPr>
        <w:t>
Әуе кемесі туралы деректер:</w:t>
      </w:r>
      <w:r>
        <w:br/>
      </w:r>
      <w:r>
        <w:rPr>
          <w:rFonts w:ascii="Times New Roman"/>
          <w:b w:val="false"/>
          <w:i w:val="false"/>
          <w:color w:val="000000"/>
          <w:sz w:val="28"/>
        </w:rPr>
        <w:t>
1. Үлгi_________________ әуе кемесінің мақсаты __________________</w:t>
      </w:r>
      <w:r>
        <w:br/>
      </w:r>
      <w:r>
        <w:rPr>
          <w:rFonts w:ascii="Times New Roman"/>
          <w:b w:val="false"/>
          <w:i w:val="false"/>
          <w:color w:val="000000"/>
          <w:sz w:val="28"/>
        </w:rPr>
        <w:t>
2. Ұлттық және тіркеу белгілері</w:t>
      </w:r>
      <w:r>
        <w:br/>
      </w:r>
      <w:r>
        <w:rPr>
          <w:rFonts w:ascii="Times New Roman"/>
          <w:b w:val="false"/>
          <w:i w:val="false"/>
          <w:color w:val="000000"/>
          <w:sz w:val="28"/>
        </w:rPr>
        <w:t>
3. Әуе кемесінің сериялық (зауыттық) нөмiрi______________________</w:t>
      </w:r>
      <w:r>
        <w:br/>
      </w:r>
      <w:r>
        <w:rPr>
          <w:rFonts w:ascii="Times New Roman"/>
          <w:b w:val="false"/>
          <w:i w:val="false"/>
          <w:color w:val="000000"/>
          <w:sz w:val="28"/>
        </w:rPr>
        <w:t>
4. Әуе кемесін дайындау күні және әуе кемесін дайындаушы_________</w:t>
      </w:r>
      <w:r>
        <w:br/>
      </w:r>
      <w:r>
        <w:rPr>
          <w:rFonts w:ascii="Times New Roman"/>
          <w:b w:val="false"/>
          <w:i w:val="false"/>
          <w:color w:val="000000"/>
          <w:sz w:val="28"/>
        </w:rPr>
        <w:t>
5. Қозғалтқыштардың мәліметтері және әуе винті (болған жағдайда) ______________________________</w:t>
      </w:r>
      <w:r>
        <w:br/>
      </w:r>
      <w:r>
        <w:rPr>
          <w:rFonts w:ascii="Times New Roman"/>
          <w:b w:val="false"/>
          <w:i w:val="false"/>
          <w:color w:val="000000"/>
          <w:sz w:val="28"/>
        </w:rPr>
        <w:t>
6. Әуе кемесінің ең жоғарғы ұшу массасы__________________________</w:t>
      </w:r>
      <w:r>
        <w:br/>
      </w:r>
      <w:r>
        <w:rPr>
          <w:rFonts w:ascii="Times New Roman"/>
          <w:b w:val="false"/>
          <w:i w:val="false"/>
          <w:color w:val="000000"/>
          <w:sz w:val="28"/>
        </w:rPr>
        <w:t>
7. Әуе кемесінің ең жоғарғы қондыру массасы______________________</w:t>
      </w:r>
      <w:r>
        <w:br/>
      </w:r>
      <w:r>
        <w:rPr>
          <w:rFonts w:ascii="Times New Roman"/>
          <w:b w:val="false"/>
          <w:i w:val="false"/>
          <w:color w:val="000000"/>
          <w:sz w:val="28"/>
        </w:rPr>
        <w:t>
8. Шу бойынша сертификаттау стандарты____________________________</w:t>
      </w:r>
      <w:r>
        <w:br/>
      </w:r>
      <w:r>
        <w:rPr>
          <w:rFonts w:ascii="Times New Roman"/>
          <w:b w:val="false"/>
          <w:i w:val="false"/>
          <w:color w:val="000000"/>
          <w:sz w:val="28"/>
        </w:rPr>
        <w:t>
9. Шу бойынша сертификаттау стандартын қолдануға сәйкес келтіру мақсатында енгізілген қосымша жаңғырту___________________________</w:t>
      </w:r>
      <w:r>
        <w:br/>
      </w:r>
      <w:r>
        <w:rPr>
          <w:rFonts w:ascii="Times New Roman"/>
          <w:b w:val="false"/>
          <w:i w:val="false"/>
          <w:color w:val="000000"/>
          <w:sz w:val="28"/>
        </w:rPr>
        <w:t>
10. ӘКК/толық қуаттағы режимде шудың бүйірдегі деңгейі___________</w:t>
      </w:r>
      <w:r>
        <w:br/>
      </w:r>
      <w:r>
        <w:rPr>
          <w:rFonts w:ascii="Times New Roman"/>
          <w:b w:val="false"/>
          <w:i w:val="false"/>
          <w:color w:val="000000"/>
          <w:sz w:val="28"/>
        </w:rPr>
        <w:t>
11. Қонуға кіру кезіндегі шуыл деңгейі___________________________</w:t>
      </w:r>
      <w:r>
        <w:br/>
      </w:r>
      <w:r>
        <w:rPr>
          <w:rFonts w:ascii="Times New Roman"/>
          <w:b w:val="false"/>
          <w:i w:val="false"/>
          <w:color w:val="000000"/>
          <w:sz w:val="28"/>
        </w:rPr>
        <w:t>
12. Ұшып өту кезіндегі шуыл деңгейі _____________________________</w:t>
      </w:r>
      <w:r>
        <w:br/>
      </w:r>
      <w:r>
        <w:rPr>
          <w:rFonts w:ascii="Times New Roman"/>
          <w:b w:val="false"/>
          <w:i w:val="false"/>
          <w:color w:val="000000"/>
          <w:sz w:val="28"/>
        </w:rPr>
        <w:t>
13. Ұшып өту кезіндегі шуыл деңгейі ______________________________</w:t>
      </w:r>
      <w:r>
        <w:br/>
      </w:r>
      <w:r>
        <w:rPr>
          <w:rFonts w:ascii="Times New Roman"/>
          <w:b w:val="false"/>
          <w:i w:val="false"/>
          <w:color w:val="000000"/>
          <w:sz w:val="28"/>
        </w:rPr>
        <w:t>
14. Ұшқан кездегі шуыл деңгейі___________________________________</w:t>
      </w:r>
      <w:r>
        <w:br/>
      </w:r>
      <w:r>
        <w:rPr>
          <w:rFonts w:ascii="Times New Roman"/>
          <w:b w:val="false"/>
          <w:i w:val="false"/>
          <w:color w:val="000000"/>
          <w:sz w:val="28"/>
        </w:rPr>
        <w:t>
15. Әуе кемесін пайдаланушының және өтініш берушінің мекенжайы, телефоны, факсы ______________</w:t>
      </w:r>
    </w:p>
    <w:p>
      <w:pPr>
        <w:spacing w:after="0"/>
        <w:ind w:left="0"/>
        <w:jc w:val="both"/>
      </w:pPr>
      <w:r>
        <w:rPr>
          <w:rFonts w:ascii="Times New Roman"/>
          <w:b w:val="false"/>
          <w:i w:val="false"/>
          <w:color w:val="000000"/>
          <w:sz w:val="28"/>
        </w:rPr>
        <w:t>Қолы __________________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20___ж. «__» __________</w:t>
      </w:r>
    </w:p>
    <w:bookmarkStart w:name="z93" w:id="3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азаматтық авиациясы әуе кемесінің</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және сертификаттау беру қағидасына</w:t>
      </w:r>
      <w:r>
        <w:br/>
      </w:r>
      <w:r>
        <w:rPr>
          <w:rFonts w:ascii="Times New Roman"/>
          <w:b w:val="false"/>
          <w:i w:val="false"/>
          <w:color w:val="000000"/>
          <w:sz w:val="28"/>
        </w:rPr>
        <w:t xml:space="preserve">
11-қосымша          </w:t>
      </w:r>
    </w:p>
    <w:bookmarkEnd w:id="36"/>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Азаматтық әуе кемесінің</w:t>
      </w:r>
      <w:r>
        <w:br/>
      </w:r>
      <w:r>
        <w:rPr>
          <w:rFonts w:ascii="Times New Roman"/>
          <w:b w:val="false"/>
          <w:i w:val="false"/>
          <w:color w:val="000000"/>
          <w:sz w:val="28"/>
        </w:rPr>
        <w:t>
ұшуға жарамдылығы сертификатына</w:t>
      </w:r>
      <w:r>
        <w:br/>
      </w: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8343"/>
        <w:gridCol w:w="3170"/>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859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85900" cy="1435100"/>
                          </a:xfrm>
                          <a:prstGeom prst="rect">
                            <a:avLst/>
                          </a:prstGeom>
                        </pic:spPr>
                      </pic:pic>
                    </a:graphicData>
                  </a:graphic>
                </wp:inline>
              </w:drawing>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сертификат</w:t>
            </w:r>
            <w:r>
              <w:br/>
            </w:r>
            <w:r>
              <w:rPr>
                <w:rFonts w:ascii="Times New Roman"/>
                <w:b w:val="false"/>
                <w:i w:val="false"/>
                <w:color w:val="000000"/>
                <w:sz w:val="20"/>
              </w:rPr>
              <w:t>
</w:t>
            </w:r>
            <w:r>
              <w:rPr>
                <w:rFonts w:ascii="Times New Roman"/>
                <w:b w:val="false"/>
                <w:i w:val="false"/>
                <w:color w:val="000000"/>
                <w:sz w:val="20"/>
              </w:rPr>
              <w:t>әуе кемесінің бортында оның пайдалану кезінде болуға тиіс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28"/>
        <w:gridCol w:w="1011"/>
        <w:gridCol w:w="2673"/>
        <w:gridCol w:w="1529"/>
        <w:gridCol w:w="1393"/>
        <w:gridCol w:w="31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REPUBLIC OF KAZAKHSTAN</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КӨЛІК ЖӘНЕ КОММУНИКАЦИЯ МИНИСТРЛІГІ</w:t>
            </w:r>
            <w:r>
              <w:br/>
            </w:r>
            <w:r>
              <w:rPr>
                <w:rFonts w:ascii="Times New Roman"/>
                <w:b w:val="false"/>
                <w:i w:val="false"/>
                <w:color w:val="000000"/>
                <w:sz w:val="20"/>
              </w:rPr>
              <w:t>
THE MINISTRY OF TRANSPORT &amp; COMMUNICATIONS</w:t>
            </w:r>
            <w:r>
              <w:br/>
            </w:r>
            <w:r>
              <w:rPr>
                <w:rFonts w:ascii="Times New Roman"/>
                <w:b w:val="false"/>
                <w:i w:val="false"/>
                <w:color w:val="000000"/>
                <w:sz w:val="20"/>
              </w:rPr>
              <w:t>
</w:t>
            </w:r>
            <w:r>
              <w:rPr>
                <w:rFonts w:ascii="Times New Roman"/>
                <w:b w:val="false"/>
                <w:i w:val="false"/>
                <w:color w:val="000000"/>
                <w:sz w:val="20"/>
              </w:rPr>
              <w:t>АЗАМАТТЫҚ АВИАЦИЯ КОМИТЕТІ</w:t>
            </w:r>
            <w:r>
              <w:br/>
            </w:r>
            <w:r>
              <w:rPr>
                <w:rFonts w:ascii="Times New Roman"/>
                <w:b w:val="false"/>
                <w:i w:val="false"/>
                <w:color w:val="000000"/>
                <w:sz w:val="20"/>
              </w:rPr>
              <w:t>
CIVIL AVIATION COMMITTEE</w:t>
            </w:r>
          </w:p>
          <w:p>
            <w:pPr>
              <w:spacing w:after="20"/>
              <w:ind w:left="20"/>
              <w:jc w:val="both"/>
            </w:pPr>
            <w:r>
              <w:rPr>
                <w:rFonts w:ascii="Times New Roman"/>
                <w:b w:val="false"/>
                <w:i w:val="false"/>
                <w:color w:val="000000"/>
                <w:sz w:val="20"/>
              </w:rPr>
              <w:t>ШУЫЛ БОЙЫНША</w:t>
            </w:r>
            <w:r>
              <w:br/>
            </w:r>
            <w:r>
              <w:rPr>
                <w:rFonts w:ascii="Times New Roman"/>
                <w:b w:val="false"/>
                <w:i w:val="false"/>
                <w:color w:val="000000"/>
                <w:sz w:val="20"/>
              </w:rPr>
              <w:t>
ӘУЕ КЕМЕСІНІҢ</w:t>
            </w:r>
            <w:r>
              <w:br/>
            </w:r>
            <w:r>
              <w:rPr>
                <w:rFonts w:ascii="Times New Roman"/>
                <w:b w:val="false"/>
                <w:i w:val="false"/>
                <w:color w:val="000000"/>
                <w:sz w:val="20"/>
              </w:rPr>
              <w:t>
СЕРТИФИКАТЫ</w:t>
            </w:r>
            <w:r>
              <w:br/>
            </w:r>
            <w:r>
              <w:rPr>
                <w:rFonts w:ascii="Times New Roman"/>
                <w:b w:val="false"/>
                <w:i w:val="false"/>
                <w:color w:val="000000"/>
                <w:sz w:val="20"/>
              </w:rPr>
              <w:t>
 </w:t>
            </w:r>
            <w:r>
              <w:br/>
            </w:r>
            <w:r>
              <w:rPr>
                <w:rFonts w:ascii="Times New Roman"/>
                <w:b w:val="false"/>
                <w:i w:val="false"/>
                <w:color w:val="000000"/>
                <w:sz w:val="20"/>
              </w:rPr>
              <w:t>
CERTIFICATE</w:t>
            </w:r>
            <w:r>
              <w:br/>
            </w:r>
            <w:r>
              <w:rPr>
                <w:rFonts w:ascii="Times New Roman"/>
                <w:b w:val="false"/>
                <w:i w:val="false"/>
                <w:color w:val="000000"/>
                <w:sz w:val="20"/>
              </w:rPr>
              <w:t>
FOR AIRCRAFT NOISE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тіркеу</w:t>
            </w:r>
            <w:r>
              <w:br/>
            </w:r>
            <w:r>
              <w:rPr>
                <w:rFonts w:ascii="Times New Roman"/>
                <w:b w:val="false"/>
                <w:i w:val="false"/>
                <w:color w:val="000000"/>
                <w:sz w:val="20"/>
              </w:rPr>
              <w:t>
</w:t>
            </w:r>
            <w:r>
              <w:rPr>
                <w:rFonts w:ascii="Times New Roman"/>
                <w:b w:val="false"/>
                <w:i w:val="false"/>
                <w:color w:val="000000"/>
                <w:sz w:val="20"/>
              </w:rPr>
              <w:t>белгілері:</w:t>
            </w:r>
            <w:r>
              <w:br/>
            </w:r>
            <w:r>
              <w:rPr>
                <w:rFonts w:ascii="Times New Roman"/>
                <w:b w:val="false"/>
                <w:i w:val="false"/>
                <w:color w:val="000000"/>
                <w:sz w:val="20"/>
              </w:rPr>
              <w:t>
</w:t>
            </w:r>
            <w:r>
              <w:rPr>
                <w:rFonts w:ascii="Times New Roman"/>
                <w:b w:val="false"/>
                <w:i w:val="false"/>
                <w:color w:val="000000"/>
                <w:sz w:val="20"/>
              </w:rPr>
              <w:t>Nationality and</w:t>
            </w:r>
            <w:r>
              <w:br/>
            </w:r>
            <w:r>
              <w:rPr>
                <w:rFonts w:ascii="Times New Roman"/>
                <w:b w:val="false"/>
                <w:i w:val="false"/>
                <w:color w:val="000000"/>
                <w:sz w:val="20"/>
              </w:rPr>
              <w:t>
</w:t>
            </w:r>
            <w:r>
              <w:rPr>
                <w:rFonts w:ascii="Times New Roman"/>
                <w:b w:val="false"/>
                <w:i w:val="false"/>
                <w:color w:val="000000"/>
                <w:sz w:val="20"/>
              </w:rPr>
              <w:t>Registration marks: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және әуе кемесінің</w:t>
            </w:r>
            <w:r>
              <w:br/>
            </w:r>
            <w:r>
              <w:rPr>
                <w:rFonts w:ascii="Times New Roman"/>
                <w:b w:val="false"/>
                <w:i w:val="false"/>
                <w:color w:val="000000"/>
                <w:sz w:val="20"/>
              </w:rPr>
              <w:t>
</w:t>
            </w:r>
            <w:r>
              <w:rPr>
                <w:rFonts w:ascii="Times New Roman"/>
                <w:b w:val="false"/>
                <w:i w:val="false"/>
                <w:color w:val="000000"/>
                <w:sz w:val="20"/>
              </w:rPr>
              <w:t>дайындаушының белгілеуі:</w:t>
            </w:r>
            <w:r>
              <w:br/>
            </w:r>
            <w:r>
              <w:rPr>
                <w:rFonts w:ascii="Times New Roman"/>
                <w:b w:val="false"/>
                <w:i w:val="false"/>
                <w:color w:val="000000"/>
                <w:sz w:val="20"/>
              </w:rPr>
              <w:t>
</w:t>
            </w:r>
            <w:r>
              <w:rPr>
                <w:rFonts w:ascii="Times New Roman"/>
                <w:b w:val="false"/>
                <w:i w:val="false"/>
                <w:color w:val="000000"/>
                <w:sz w:val="20"/>
              </w:rPr>
              <w:t>Aircraft type and category: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сериялық</w:t>
            </w:r>
            <w:r>
              <w:br/>
            </w:r>
            <w:r>
              <w:rPr>
                <w:rFonts w:ascii="Times New Roman"/>
                <w:b w:val="false"/>
                <w:i w:val="false"/>
                <w:color w:val="000000"/>
                <w:sz w:val="20"/>
              </w:rPr>
              <w:t>
</w:t>
            </w:r>
            <w:r>
              <w:rPr>
                <w:rFonts w:ascii="Times New Roman"/>
                <w:b w:val="false"/>
                <w:i w:val="false"/>
                <w:color w:val="000000"/>
                <w:sz w:val="20"/>
              </w:rPr>
              <w:t>(зауыттық) нөмірі</w:t>
            </w:r>
            <w:r>
              <w:br/>
            </w:r>
            <w:r>
              <w:rPr>
                <w:rFonts w:ascii="Times New Roman"/>
                <w:b w:val="false"/>
                <w:i w:val="false"/>
                <w:color w:val="000000"/>
                <w:sz w:val="20"/>
              </w:rPr>
              <w:t>
</w:t>
            </w:r>
            <w:r>
              <w:rPr>
                <w:rFonts w:ascii="Times New Roman"/>
                <w:b w:val="false"/>
                <w:i w:val="false"/>
                <w:color w:val="000000"/>
                <w:sz w:val="20"/>
              </w:rPr>
              <w:t>Aircraft Serial Number: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w:t>
            </w:r>
            <w:r>
              <w:br/>
            </w:r>
            <w:r>
              <w:rPr>
                <w:rFonts w:ascii="Times New Roman"/>
                <w:b w:val="false"/>
                <w:i w:val="false"/>
                <w:color w:val="000000"/>
                <w:sz w:val="20"/>
              </w:rPr>
              <w:t>
</w:t>
            </w:r>
            <w:r>
              <w:rPr>
                <w:rFonts w:ascii="Times New Roman"/>
                <w:b w:val="false"/>
                <w:i w:val="false"/>
                <w:color w:val="000000"/>
                <w:sz w:val="20"/>
              </w:rPr>
              <w:t>Engine: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винті:</w:t>
            </w:r>
            <w:r>
              <w:br/>
            </w:r>
            <w:r>
              <w:rPr>
                <w:rFonts w:ascii="Times New Roman"/>
                <w:b w:val="false"/>
                <w:i w:val="false"/>
                <w:color w:val="000000"/>
                <w:sz w:val="20"/>
              </w:rPr>
              <w:t>
</w:t>
            </w:r>
            <w:r>
              <w:rPr>
                <w:rFonts w:ascii="Times New Roman"/>
                <w:b w:val="false"/>
                <w:i w:val="false"/>
                <w:color w:val="000000"/>
                <w:sz w:val="20"/>
              </w:rPr>
              <w:t xml:space="preserve">Propeller: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ұшу массасы: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қондыру массасы: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бойынша сертификатту стандарты: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 жөніндегі қолданылатын стандарттарға сәйкес келтіру мақсатында енгізілген</w:t>
            </w:r>
            <w:r>
              <w:br/>
            </w:r>
            <w:r>
              <w:rPr>
                <w:rFonts w:ascii="Times New Roman"/>
                <w:b w:val="false"/>
                <w:i w:val="false"/>
                <w:color w:val="000000"/>
                <w:sz w:val="20"/>
              </w:rPr>
              <w:t>
</w:t>
            </w:r>
            <w:r>
              <w:rPr>
                <w:rFonts w:ascii="Times New Roman"/>
                <w:b w:val="false"/>
                <w:i w:val="false"/>
                <w:color w:val="000000"/>
                <w:sz w:val="20"/>
              </w:rPr>
              <w:t>қосымша модификация:</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ӘКК/толық қуаттағы режимде шуылдың бүйірдегі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Қондыру кезіндегі шудың деңгейі: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өту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кезіндегі шуылдың деңгейі: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Ұшқан кездегі шуылдың деңгейі: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 бойынша осы сертификат жоғарыда аталған әуе кемесіне, егер ол тиісті талаптар мен пайдалану шектеулерін есепке ала отырып қызмет көрсетілсе және пайдаланса, Шуыл бойынша көрсетілген стандарт талабына сай келетін Халықаралық азаматтық авиация туралы Конвенцияның 16-қосымша томына сәйкес беріледі.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w:t>
            </w:r>
            <w:r>
              <w:br/>
            </w:r>
            <w:r>
              <w:rPr>
                <w:rFonts w:ascii="Times New Roman"/>
                <w:b w:val="false"/>
                <w:i w:val="false"/>
                <w:color w:val="000000"/>
                <w:sz w:val="20"/>
              </w:rPr>
              <w:t>
</w:t>
            </w:r>
            <w:r>
              <w:rPr>
                <w:rFonts w:ascii="Times New Roman"/>
                <w:b w:val="false"/>
                <w:i w:val="false"/>
                <w:color w:val="000000"/>
                <w:sz w:val="20"/>
              </w:rPr>
              <w:t>саласындағы уәкілетті органның</w:t>
            </w:r>
            <w:r>
              <w:br/>
            </w:r>
            <w:r>
              <w:rPr>
                <w:rFonts w:ascii="Times New Roman"/>
                <w:b w:val="false"/>
                <w:i w:val="false"/>
                <w:color w:val="000000"/>
                <w:sz w:val="20"/>
              </w:rPr>
              <w:t>
</w:t>
            </w:r>
            <w:r>
              <w:rPr>
                <w:rFonts w:ascii="Times New Roman"/>
                <w:b w:val="false"/>
                <w:i w:val="false"/>
                <w:color w:val="000000"/>
                <w:sz w:val="20"/>
              </w:rPr>
              <w:t>лауазымды тұлғасы</w:t>
            </w:r>
          </w:p>
          <w:p>
            <w:pPr>
              <w:spacing w:after="20"/>
              <w:ind w:left="20"/>
              <w:jc w:val="both"/>
            </w:pPr>
            <w:r>
              <w:rPr>
                <w:rFonts w:ascii="Times New Roman"/>
                <w:b w:val="false"/>
                <w:i w:val="false"/>
                <w:color w:val="000000"/>
                <w:sz w:val="20"/>
              </w:rPr>
              <w:t>Берілген күні: 20__ж.__________              МО             ________   _________</w:t>
            </w:r>
            <w:r>
              <w:br/>
            </w:r>
            <w:r>
              <w:rPr>
                <w:rFonts w:ascii="Times New Roman"/>
                <w:b w:val="false"/>
                <w:i w:val="false"/>
                <w:color w:val="000000"/>
                <w:sz w:val="20"/>
              </w:rPr>
              <w:t>
                                                (қолы)  (Т.А.Ә.)</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