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a54d2" w14:textId="4ba54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«Қазақстан Республикасының жергілікті мемлекеттік басқару үлгі құрылымын бекіту және Қазақстан Республикасы Үкіметінің кейбір шешімдерінің күші жойылды деп тану туралы» Қазақстан Республикасы Үкіметінің 2009 жылғы 23 қазандағы № 1654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 қыркүйектегі № 1006 Қаулысы. Күші жойылды - Қазақстан Республикасы Үкіметінің 2013 жылғы 18 маусымдағы № 608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 Күші жойылды - ҚР Үкіметінің 18.06.2013 </w:t>
      </w:r>
      <w:r>
        <w:rPr>
          <w:rFonts w:ascii="Times New Roman"/>
          <w:b w:val="false"/>
          <w:i w:val="false"/>
          <w:color w:val="ff0000"/>
          <w:sz w:val="28"/>
        </w:rPr>
        <w:t>№ 608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7-тармақтан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жергілікті мемлекеттік басқару үлгі құрылымын бекіту және Қазақстан Республикасы Үкіметінің кейбір шешімдерінін күші жойылды деп тану туралы» Қазақстан Республикасы Үкіметінің 2009 жылғы 23 қазандағы № 1654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мынадай мазмұндағы 2-1-тармақпен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«2-1. Аудандар мен облыстық маңызы бар қалалардың әкімдері тиісті әкімшілік-аумақтық бірлікте кондоминиум объектілері болған кезде аудан мен облыстық маңызы бар қаланың тұрғын үй инспекциясы бөлімдерін құрсын.»;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қаулымен бекітілген Қазақстан Республикасының жергілікті мемлекеттік басқару үлгі </w:t>
      </w:r>
      <w:r>
        <w:rPr>
          <w:rFonts w:ascii="Times New Roman"/>
          <w:b w:val="false"/>
          <w:i w:val="false"/>
          <w:color w:val="000000"/>
          <w:sz w:val="28"/>
        </w:rPr>
        <w:t>құрылымында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Облыстық әкімдік» деген бөлімнің 17-тармағы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«17. Энергетика және тұрғын үй-коммуналдық шаруашылық басқармасы»;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Республикалық маңызы бар қала, астана әкімдігі» деген бөлім мынадай мазмұндағы 27-тармақпен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«27. Тұрғын үй инспекциясы басқармасы»;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Аудан және облыстық маңызы бар қала әкімдігі» деген бөлім мынадай мазмұндағы 16-тармақпен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«16. Тұрғын үй инспекциясы бөлімі».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Облыстардың, Астана және Алматы қалаларының әкімдері: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өз актілерін осы қаулыға сәйкес келтірсін;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қаулыдан туындайтын өзге де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