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59ac1" w14:textId="9c59a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Кемені, оның ішінде шағын көлемді кемені және оған құқықтарды мемлекеттік тіркеу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14 қыркүйектегі № 1058 Қаулысы. Күші жойылды - Қазақстан Республикасы Үкіметінің 2015 жылғы 10 тамыздағы № 624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Инвестициялар және даму министрінің м.а. 2015 жылғы 23 қаңтардағы № 51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«Ішкі су көлігі туралы» Қазақстан Республикасының 2004 жылғы 6 шілдедегі Заңының 8-бабының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Кемені, оның ішінде шағын көлемді кемені және оған құқықтарды мемлекеттік тіркеу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2011 жылғы 14 қыркүйектегі</w:t>
      </w:r>
      <w:r>
        <w:br/>
      </w:r>
      <w:r>
        <w:rPr>
          <w:rFonts w:ascii="Times New Roman"/>
          <w:b w:val="false"/>
          <w:i w:val="false"/>
          <w:color w:val="000000"/>
          <w:sz w:val="28"/>
        </w:rPr>
        <w:t xml:space="preserve">
№ 1058 қаулысымен   </w:t>
      </w:r>
      <w:r>
        <w:br/>
      </w:r>
      <w:r>
        <w:rPr>
          <w:rFonts w:ascii="Times New Roman"/>
          <w:b w:val="false"/>
          <w:i w:val="false"/>
          <w:color w:val="000000"/>
          <w:sz w:val="28"/>
        </w:rPr>
        <w:t xml:space="preserve">
бекiтiлген       </w:t>
      </w:r>
    </w:p>
    <w:bookmarkEnd w:id="2"/>
    <w:bookmarkStart w:name="z5" w:id="3"/>
    <w:p>
      <w:pPr>
        <w:spacing w:after="0"/>
        <w:ind w:left="0"/>
        <w:jc w:val="left"/>
      </w:pPr>
      <w:r>
        <w:rPr>
          <w:rFonts w:ascii="Times New Roman"/>
          <w:b/>
          <w:i w:val="false"/>
          <w:color w:val="000000"/>
        </w:rPr>
        <w:t xml:space="preserve"> 
Кемені, оның ішінде шағын көлемді кемені және оған</w:t>
      </w:r>
      <w:r>
        <w:br/>
      </w:r>
      <w:r>
        <w:rPr>
          <w:rFonts w:ascii="Times New Roman"/>
          <w:b/>
          <w:i w:val="false"/>
          <w:color w:val="000000"/>
        </w:rPr>
        <w:t>
құқықтарды мемлекеттік тіркеу қағидасы</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Осы Кемені, оның ішінде шағын көлемді кемені және оған құқықтарды мемлекеттік тіркеу қағидасы (бұдан әрі – Қағида) «Ішкі су көлігі туралы» Қазақстан Республикасының 2004 жылғы 6 шілдедегі Заңының 8-бабының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әзірленген және ішкі су мен «өзен-теңіз» суларында жүзетін кемені, сондай-ақ шағын көлемді кемені және оларға құқықтарды мемлекеттік тіркеу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Қағидада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өздігінен жүретін шағын көлемді кеме – механикалық қондырғы қозғалысқа келтіретін шағын көлемді, сондай-ақ желкенді кеме;</w:t>
      </w:r>
      <w:r>
        <w:br/>
      </w:r>
      <w:r>
        <w:rPr>
          <w:rFonts w:ascii="Times New Roman"/>
          <w:b w:val="false"/>
          <w:i w:val="false"/>
          <w:color w:val="000000"/>
          <w:sz w:val="28"/>
        </w:rPr>
        <w:t>
</w:t>
      </w:r>
      <w:r>
        <w:rPr>
          <w:rFonts w:ascii="Times New Roman"/>
          <w:b w:val="false"/>
          <w:i w:val="false"/>
          <w:color w:val="000000"/>
          <w:sz w:val="28"/>
        </w:rPr>
        <w:t>
      2) өздігінен жүрмейтін шағын көлемді кеме – өздігінен жүру үшін механикалық қозғалысы жоқ шағын көлемді кеме.</w:t>
      </w:r>
      <w:r>
        <w:br/>
      </w:r>
      <w:r>
        <w:rPr>
          <w:rFonts w:ascii="Times New Roman"/>
          <w:b w:val="false"/>
          <w:i w:val="false"/>
          <w:color w:val="000000"/>
          <w:sz w:val="28"/>
        </w:rPr>
        <w:t>
</w:t>
      </w:r>
      <w:r>
        <w:rPr>
          <w:rFonts w:ascii="Times New Roman"/>
          <w:b w:val="false"/>
          <w:i w:val="false"/>
          <w:color w:val="000000"/>
          <w:sz w:val="28"/>
        </w:rPr>
        <w:t>
      3. Кемені, оның ішінде шағын көлемді кемені мемлекеттік тіркегені (қайта тіркегені) үшін, сондай-ақ кеменің, оның ішінде шағын көлемді кеменің мемлекеттік тіркелгенін куәландыратын құжаттың телнұсқасын алған кезде Қазақстан Республикасының </w:t>
      </w:r>
      <w:r>
        <w:rPr>
          <w:rFonts w:ascii="Times New Roman"/>
          <w:b w:val="false"/>
          <w:i w:val="false"/>
          <w:color w:val="000000"/>
          <w:sz w:val="28"/>
        </w:rPr>
        <w:t>салық заңнамасында</w:t>
      </w:r>
      <w:r>
        <w:rPr>
          <w:rFonts w:ascii="Times New Roman"/>
          <w:b w:val="false"/>
          <w:i w:val="false"/>
          <w:color w:val="000000"/>
          <w:sz w:val="28"/>
        </w:rPr>
        <w:t xml:space="preserve"> белгіленген тәртіппен және мөлшерде алым алынады.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 Кеменің ипотекасын мемлекеттік тіркегені және кеменің ипотекасын мемлекеттік тіркеу туралы куәліктің телнұсқасын бергені үшін Қазақстан Республикасының </w:t>
      </w:r>
      <w:r>
        <w:rPr>
          <w:rFonts w:ascii="Times New Roman"/>
          <w:b w:val="false"/>
          <w:i w:val="false"/>
          <w:color w:val="000000"/>
          <w:sz w:val="28"/>
        </w:rPr>
        <w:t>салық заңнамасында</w:t>
      </w:r>
      <w:r>
        <w:rPr>
          <w:rFonts w:ascii="Times New Roman"/>
          <w:b w:val="false"/>
          <w:i w:val="false"/>
          <w:color w:val="000000"/>
          <w:sz w:val="28"/>
        </w:rPr>
        <w:t xml:space="preserve"> белгіленген тәртіппен және мөлшерде алым алынады.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4-1. Шағын көлемді кеменің ипотекасын мемлекеттік тіркегені және шағын көлемді кеменің ипотекасын мемлекеттік тіркеу туралы куәліктің телнұсқасын бергені үшін Қазақстан Республикасының </w:t>
      </w:r>
      <w:r>
        <w:rPr>
          <w:rFonts w:ascii="Times New Roman"/>
          <w:b w:val="false"/>
          <w:i w:val="false"/>
          <w:color w:val="000000"/>
          <w:sz w:val="28"/>
        </w:rPr>
        <w:t>салық заңнамасында</w:t>
      </w:r>
      <w:r>
        <w:rPr>
          <w:rFonts w:ascii="Times New Roman"/>
          <w:b w:val="false"/>
          <w:i w:val="false"/>
          <w:color w:val="000000"/>
          <w:sz w:val="28"/>
        </w:rPr>
        <w:t xml:space="preserve"> белгіленген тәртіппен және мөлшерде алым алынады.</w:t>
      </w:r>
      <w:r>
        <w:br/>
      </w:r>
      <w:r>
        <w:rPr>
          <w:rFonts w:ascii="Times New Roman"/>
          <w:b w:val="false"/>
          <w:i w:val="false"/>
          <w:color w:val="000000"/>
          <w:sz w:val="28"/>
        </w:rPr>
        <w:t>
      </w:t>
      </w:r>
      <w:r>
        <w:rPr>
          <w:rFonts w:ascii="Times New Roman"/>
          <w:b w:val="false"/>
          <w:i w:val="false"/>
          <w:color w:val="ff0000"/>
          <w:sz w:val="28"/>
        </w:rPr>
        <w:t xml:space="preserve">Ескерту. Қағида 4-1-тармақпен толықтырылды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5"/>
    <w:bookmarkStart w:name="z13" w:id="6"/>
    <w:p>
      <w:pPr>
        <w:spacing w:after="0"/>
        <w:ind w:left="0"/>
        <w:jc w:val="left"/>
      </w:pPr>
      <w:r>
        <w:rPr>
          <w:rFonts w:ascii="Times New Roman"/>
          <w:b/>
          <w:i w:val="false"/>
          <w:color w:val="000000"/>
        </w:rPr>
        <w:t xml:space="preserve"> 
2. Кемені және оған құқықтарды мемлекеттік тіркеу</w:t>
      </w:r>
    </w:p>
    <w:bookmarkEnd w:id="6"/>
    <w:bookmarkStart w:name="z14" w:id="7"/>
    <w:p>
      <w:pPr>
        <w:spacing w:after="0"/>
        <w:ind w:left="0"/>
        <w:jc w:val="both"/>
      </w:pPr>
      <w:r>
        <w:rPr>
          <w:rFonts w:ascii="Times New Roman"/>
          <w:b w:val="false"/>
          <w:i w:val="false"/>
          <w:color w:val="000000"/>
          <w:sz w:val="28"/>
        </w:rPr>
        <w:t>
      5. Қазақстан Республикасының Мемлекеттік кеме тізілімінде жолаушы, жүк-жолаушылар, мұнай құйылатын, сүйреткіш кемелер, құрғақ жүк кемелері, қалқымалы крандар және техникалық флот кемелері, сондай-ақ шағын көлемді кемелер болып табылмайтын кемелер тіркеледі.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Мемлекеттік туын көтеріп уақытша жүзуге құқық берілген, қазақстандық тұлға экипажсыз (бербоут-чартер) жалға алған шетел кемесі </w:t>
      </w:r>
      <w:r>
        <w:rPr>
          <w:rFonts w:ascii="Times New Roman"/>
          <w:b w:val="false"/>
          <w:i w:val="false"/>
          <w:color w:val="000000"/>
          <w:sz w:val="28"/>
        </w:rPr>
        <w:t>Жалға алынған шетел кемелері тізілімінде</w:t>
      </w:r>
      <w:r>
        <w:rPr>
          <w:rFonts w:ascii="Times New Roman"/>
          <w:b w:val="false"/>
          <w:i w:val="false"/>
          <w:color w:val="000000"/>
          <w:sz w:val="28"/>
        </w:rPr>
        <w:t xml:space="preserve"> мемлекеттің кемелерді негізгі тіркеу тізілімінде оның тіркелуі тоқтатыла тұрғаннан кейін тіркеледі.</w:t>
      </w:r>
      <w:r>
        <w:br/>
      </w:r>
      <w:r>
        <w:rPr>
          <w:rFonts w:ascii="Times New Roman"/>
          <w:b w:val="false"/>
          <w:i w:val="false"/>
          <w:color w:val="000000"/>
          <w:sz w:val="28"/>
        </w:rPr>
        <w:t>
</w:t>
      </w:r>
      <w:r>
        <w:rPr>
          <w:rFonts w:ascii="Times New Roman"/>
          <w:b w:val="false"/>
          <w:i w:val="false"/>
          <w:color w:val="000000"/>
          <w:sz w:val="28"/>
        </w:rPr>
        <w:t>
      7. Шетел мемлекеті кемелері тізілімінде тіркелген кеме Мемлекеттік кеме тізілімінде меншік иесінің шетел мемлекеті кемелер тізілімінен шығарылғандығы туралы үзінді ұсынғаннан кейін ғана тіркеледі.</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 xml:space="preserve">Алынып тасталды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9. Кемені Қазақстан Республикасының Мемлекеттік кеме тізіліміне енгізу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Кеме куәлігін берумен куәландырылады, ол кеменің Қазақстан Республикасының Мемлекеттік туын көтеріп жүзу құқығын және кемеге меншік құқығын растайды.</w:t>
      </w:r>
      <w:r>
        <w:br/>
      </w:r>
      <w:r>
        <w:rPr>
          <w:rFonts w:ascii="Times New Roman"/>
          <w:b w:val="false"/>
          <w:i w:val="false"/>
          <w:color w:val="000000"/>
          <w:sz w:val="28"/>
        </w:rPr>
        <w:t>
</w:t>
      </w:r>
      <w:r>
        <w:rPr>
          <w:rFonts w:ascii="Times New Roman"/>
          <w:b w:val="false"/>
          <w:i w:val="false"/>
          <w:color w:val="000000"/>
          <w:sz w:val="28"/>
        </w:rPr>
        <w:t>
      Кемені Жалға алынған шетел кемелері тізіліміне енгізу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шетел кемесіне Қазақстан Республикасының Мемлекеттік туын көтеріп жүзу құқығын уақытша беру туралы куәлік берумен куәландырылады.</w:t>
      </w:r>
      <w:r>
        <w:br/>
      </w:r>
      <w:r>
        <w:rPr>
          <w:rFonts w:ascii="Times New Roman"/>
          <w:b w:val="false"/>
          <w:i w:val="false"/>
          <w:color w:val="000000"/>
          <w:sz w:val="28"/>
        </w:rPr>
        <w:t>
      </w:t>
      </w:r>
      <w:r>
        <w:rPr>
          <w:rFonts w:ascii="Times New Roman"/>
          <w:b w:val="false"/>
          <w:i w:val="false"/>
          <w:color w:val="ff0000"/>
          <w:sz w:val="28"/>
        </w:rPr>
        <w:t xml:space="preserve">Ескерту. 9-тармақ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10. Кемелерді мемлекеттік тіркеу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осы Қағидаға сәйкес кемелерді мемлекеттік тіркеу үшін қажетті құжаттарды қабылдау, оларды алу кезінде уәкілетті органның аумақтық бөлімшесінің (бұдан әрі - аумақтық бөлімше) лауазымды тұлғасы кіріс құжаттарын есепке алу кітабына тиісті жазу енгізеді. Ұсынылатын құжаттар осы Қағиданың талаптарына сәйкес келмеген кезде өтініш берушіден құжаттар қабылдаудан бас тартылады. Өтініш берушінің талабы бойынша оған құжаттарды қабылдаудан бас тарту туралы дәлелді жазбаша растама беріледі;</w:t>
      </w:r>
      <w:r>
        <w:br/>
      </w:r>
      <w:r>
        <w:rPr>
          <w:rFonts w:ascii="Times New Roman"/>
          <w:b w:val="false"/>
          <w:i w:val="false"/>
          <w:color w:val="000000"/>
          <w:sz w:val="28"/>
        </w:rPr>
        <w:t>
</w:t>
      </w:r>
      <w:r>
        <w:rPr>
          <w:rFonts w:ascii="Times New Roman"/>
          <w:b w:val="false"/>
          <w:i w:val="false"/>
          <w:color w:val="000000"/>
          <w:sz w:val="28"/>
        </w:rPr>
        <w:t>
      2) осы кемеге мәлімделетін құқықтар мен тіркеліп қойған құқықтар арасында қайшылықтардың, сондай-ақ мемлекеттік тiркеуден бас тарту үшiн негiздiң болмауын анықтау;</w:t>
      </w:r>
      <w:r>
        <w:br/>
      </w:r>
      <w:r>
        <w:rPr>
          <w:rFonts w:ascii="Times New Roman"/>
          <w:b w:val="false"/>
          <w:i w:val="false"/>
          <w:color w:val="000000"/>
          <w:sz w:val="28"/>
        </w:rPr>
        <w:t>
</w:t>
      </w:r>
      <w:r>
        <w:rPr>
          <w:rFonts w:ascii="Times New Roman"/>
          <w:b w:val="false"/>
          <w:i w:val="false"/>
          <w:color w:val="000000"/>
          <w:sz w:val="28"/>
        </w:rPr>
        <w:t>
      3) көрсетілген қайшылықтар мен мемлекеттік тіркеуден бас тарту үшін басқа да негіздер болмаған кезде Қазақстан Республикасының Мемлекеттік кеме тізіліміне, Жалға алынған шетел кемелері тізіліміне жазулар енгізу;</w:t>
      </w:r>
      <w:r>
        <w:br/>
      </w:r>
      <w:r>
        <w:rPr>
          <w:rFonts w:ascii="Times New Roman"/>
          <w:b w:val="false"/>
          <w:i w:val="false"/>
          <w:color w:val="000000"/>
          <w:sz w:val="28"/>
        </w:rPr>
        <w:t>
</w:t>
      </w:r>
      <w:r>
        <w:rPr>
          <w:rFonts w:ascii="Times New Roman"/>
          <w:b w:val="false"/>
          <w:i w:val="false"/>
          <w:color w:val="000000"/>
          <w:sz w:val="28"/>
        </w:rPr>
        <w:t>
      4) мемлекеттік тiркеудi растайтын құжаттарды беру.</w:t>
      </w:r>
      <w:r>
        <w:br/>
      </w:r>
      <w:r>
        <w:rPr>
          <w:rFonts w:ascii="Times New Roman"/>
          <w:b w:val="false"/>
          <w:i w:val="false"/>
          <w:color w:val="000000"/>
          <w:sz w:val="28"/>
        </w:rPr>
        <w:t>
      </w:t>
      </w:r>
      <w:r>
        <w:rPr>
          <w:rFonts w:ascii="Times New Roman"/>
          <w:b w:val="false"/>
          <w:i w:val="false"/>
          <w:color w:val="ff0000"/>
          <w:sz w:val="28"/>
        </w:rPr>
        <w:t xml:space="preserve">Ескерту. 10-тармаққа өзгеріс енгізілді-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11. Тұлға кеменi сатып алған күннен бастап отыз күн iшiнде кемені мемлекеттік тіркеуге өтініш береді.</w:t>
      </w:r>
      <w:r>
        <w:br/>
      </w:r>
      <w:r>
        <w:rPr>
          <w:rFonts w:ascii="Times New Roman"/>
          <w:b w:val="false"/>
          <w:i w:val="false"/>
          <w:color w:val="000000"/>
          <w:sz w:val="28"/>
        </w:rPr>
        <w:t>
</w:t>
      </w:r>
      <w:r>
        <w:rPr>
          <w:rFonts w:ascii="Times New Roman"/>
          <w:b w:val="false"/>
          <w:i w:val="false"/>
          <w:color w:val="000000"/>
          <w:sz w:val="28"/>
        </w:rPr>
        <w:t>
      12. Шет мемлекеттiң кеме тiзiлiмiнде тiркелген кеме Заңның 24-бабының </w:t>
      </w:r>
      <w:r>
        <w:rPr>
          <w:rFonts w:ascii="Times New Roman"/>
          <w:b w:val="false"/>
          <w:i w:val="false"/>
          <w:color w:val="000000"/>
          <w:sz w:val="28"/>
        </w:rPr>
        <w:t>11-тармағына</w:t>
      </w:r>
      <w:r>
        <w:rPr>
          <w:rFonts w:ascii="Times New Roman"/>
          <w:b w:val="false"/>
          <w:i w:val="false"/>
          <w:color w:val="000000"/>
          <w:sz w:val="28"/>
        </w:rPr>
        <w:t xml:space="preserve"> сәйкес мұндай кемеге Қазақстан Республикасының Мемлекеттiк туын көтерiп жүзу құқығын уақытша беру туралы шешiм қабылданған күннен бастап күнтізбелік отыз күн iшiнде жалға алынған шетел кемелерi тiзiлiмiнде мемлекеттiк тiркеуге жатады.</w:t>
      </w:r>
      <w:r>
        <w:br/>
      </w:r>
      <w:r>
        <w:rPr>
          <w:rFonts w:ascii="Times New Roman"/>
          <w:b w:val="false"/>
          <w:i w:val="false"/>
          <w:color w:val="000000"/>
          <w:sz w:val="28"/>
        </w:rPr>
        <w:t>
</w:t>
      </w:r>
      <w:r>
        <w:rPr>
          <w:rFonts w:ascii="Times New Roman"/>
          <w:b w:val="false"/>
          <w:i w:val="false"/>
          <w:color w:val="000000"/>
          <w:sz w:val="28"/>
        </w:rPr>
        <w:t>
      13. Шетел кемелеріне Қазақстан Республикасының Мемлекеттік туын көтеріп жүзу құқығын уақытша беру туралы шешімін алу үшін уәкілетті органға мынадай құжаттар тапсырылады:</w:t>
      </w:r>
      <w:r>
        <w:br/>
      </w:r>
      <w:r>
        <w:rPr>
          <w:rFonts w:ascii="Times New Roman"/>
          <w:b w:val="false"/>
          <w:i w:val="false"/>
          <w:color w:val="000000"/>
          <w:sz w:val="28"/>
        </w:rPr>
        <w:t>
</w:t>
      </w:r>
      <w:r>
        <w:rPr>
          <w:rFonts w:ascii="Times New Roman"/>
          <w:b w:val="false"/>
          <w:i w:val="false"/>
          <w:color w:val="000000"/>
          <w:sz w:val="28"/>
        </w:rPr>
        <w:t>
      1) кемені жалға алушыдан Қазақстан Республикасының Мемлекеттік туын көтеріп жүзу құқығын уақытша беруге рұқсат алуға өтініш;</w:t>
      </w:r>
      <w:r>
        <w:br/>
      </w:r>
      <w:r>
        <w:rPr>
          <w:rFonts w:ascii="Times New Roman"/>
          <w:b w:val="false"/>
          <w:i w:val="false"/>
          <w:color w:val="000000"/>
          <w:sz w:val="28"/>
        </w:rPr>
        <w:t>
</w:t>
      </w:r>
      <w:r>
        <w:rPr>
          <w:rFonts w:ascii="Times New Roman"/>
          <w:b w:val="false"/>
          <w:i w:val="false"/>
          <w:color w:val="000000"/>
          <w:sz w:val="28"/>
        </w:rPr>
        <w:t>
      2) атын және мекенжайын не жалға беру шарты бойынша қазақстанды  жалға берушінің атауы мен орналасқан орнын растайтын құжат;</w:t>
      </w:r>
      <w:r>
        <w:br/>
      </w:r>
      <w:r>
        <w:rPr>
          <w:rFonts w:ascii="Times New Roman"/>
          <w:b w:val="false"/>
          <w:i w:val="false"/>
          <w:color w:val="000000"/>
          <w:sz w:val="28"/>
        </w:rPr>
        <w:t>
</w:t>
      </w:r>
      <w:r>
        <w:rPr>
          <w:rFonts w:ascii="Times New Roman"/>
          <w:b w:val="false"/>
          <w:i w:val="false"/>
          <w:color w:val="000000"/>
          <w:sz w:val="28"/>
        </w:rPr>
        <w:t>
      3) экипажсыз (бербоут-чартер) кеме жалдау шартының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4) шетел мемлекетінің құзыретті билік орындары берген құжат, онда кеме туы ауыстырылғанға дейін тікелей тіркелген және осындай мемлекеттің туын көтеріп жүзу құқығының тоқтатылғанын растайтын, сондай-ақ кемеге ипотекамен ауыртпалық салынғаны туралы мәліметтерді қамтиды;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Мемлекеттік туын көтеріп жүзуге кемені ауыстыруға кеменің тіркелген ипотекасына кеме иесінің және салық ұстаушының жазбаша рұқсаты;</w:t>
      </w:r>
      <w:r>
        <w:br/>
      </w:r>
      <w:r>
        <w:rPr>
          <w:rFonts w:ascii="Times New Roman"/>
          <w:b w:val="false"/>
          <w:i w:val="false"/>
          <w:color w:val="000000"/>
          <w:sz w:val="28"/>
        </w:rPr>
        <w:t>
</w:t>
      </w:r>
      <w:r>
        <w:rPr>
          <w:rFonts w:ascii="Times New Roman"/>
          <w:b w:val="false"/>
          <w:i w:val="false"/>
          <w:color w:val="000000"/>
          <w:sz w:val="28"/>
        </w:rPr>
        <w:t>
      6) өлшеу куәлігі («өзен-теңіз» суларында жүзетін кемелер үшін);</w:t>
      </w:r>
      <w:r>
        <w:br/>
      </w:r>
      <w:r>
        <w:rPr>
          <w:rFonts w:ascii="Times New Roman"/>
          <w:b w:val="false"/>
          <w:i w:val="false"/>
          <w:color w:val="000000"/>
          <w:sz w:val="28"/>
        </w:rPr>
        <w:t>
</w:t>
      </w:r>
      <w:r>
        <w:rPr>
          <w:rFonts w:ascii="Times New Roman"/>
          <w:b w:val="false"/>
          <w:i w:val="false"/>
          <w:color w:val="000000"/>
          <w:sz w:val="28"/>
        </w:rPr>
        <w:t>
      7) сыныптау куәлігі.</w:t>
      </w:r>
      <w:r>
        <w:br/>
      </w:r>
      <w:r>
        <w:rPr>
          <w:rFonts w:ascii="Times New Roman"/>
          <w:b w:val="false"/>
          <w:i w:val="false"/>
          <w:color w:val="000000"/>
          <w:sz w:val="28"/>
        </w:rPr>
        <w:t>
      </w:t>
      </w:r>
      <w:r>
        <w:rPr>
          <w:rFonts w:ascii="Times New Roman"/>
          <w:b w:val="false"/>
          <w:i w:val="false"/>
          <w:color w:val="ff0000"/>
          <w:sz w:val="28"/>
        </w:rPr>
        <w:t xml:space="preserve">Ескерту. 13-тармаққа өзгеріс енгізілді-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14. Ұсынылған өтінішті қарау оның келіп түскен сәтінен бастап он жұмыс күні ішінде жүзеге асырылады, оның қорытындысы бойынша Қазақстан Республикасының Мемлекеттік туын көтеріп жүзуге құқығын уақытша беруге рұқсат беріледі немесе мынадай жағдайларда одан:</w:t>
      </w:r>
      <w:r>
        <w:br/>
      </w:r>
      <w:r>
        <w:rPr>
          <w:rFonts w:ascii="Times New Roman"/>
          <w:b w:val="false"/>
          <w:i w:val="false"/>
          <w:color w:val="000000"/>
          <w:sz w:val="28"/>
        </w:rPr>
        <w:t>
</w:t>
      </w:r>
      <w:r>
        <w:rPr>
          <w:rFonts w:ascii="Times New Roman"/>
          <w:b w:val="false"/>
          <w:i w:val="false"/>
          <w:color w:val="000000"/>
          <w:sz w:val="28"/>
        </w:rPr>
        <w:t>
      1) осы Қағиданың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құжаттарды толық ұсынбаса;</w:t>
      </w:r>
      <w:r>
        <w:br/>
      </w:r>
      <w:r>
        <w:rPr>
          <w:rFonts w:ascii="Times New Roman"/>
          <w:b w:val="false"/>
          <w:i w:val="false"/>
          <w:color w:val="000000"/>
          <w:sz w:val="28"/>
        </w:rPr>
        <w:t>
</w:t>
      </w:r>
      <w:r>
        <w:rPr>
          <w:rFonts w:ascii="Times New Roman"/>
          <w:b w:val="false"/>
          <w:i w:val="false"/>
          <w:color w:val="000000"/>
          <w:sz w:val="28"/>
        </w:rPr>
        <w:t>
      2) егер берілген құжаттар осы Қағиданың </w:t>
      </w:r>
      <w:r>
        <w:rPr>
          <w:rFonts w:ascii="Times New Roman"/>
          <w:b w:val="false"/>
          <w:i w:val="false"/>
          <w:color w:val="000000"/>
          <w:sz w:val="28"/>
        </w:rPr>
        <w:t>19-тармағының</w:t>
      </w:r>
      <w:r>
        <w:rPr>
          <w:rFonts w:ascii="Times New Roman"/>
          <w:b w:val="false"/>
          <w:i w:val="false"/>
          <w:color w:val="000000"/>
          <w:sz w:val="28"/>
        </w:rPr>
        <w:t xml:space="preserve"> және Қазақстан Республикасы заңнамасының талаптарына сәйкес келмесе бас тартылады.</w:t>
      </w:r>
      <w:r>
        <w:br/>
      </w:r>
      <w:r>
        <w:rPr>
          <w:rFonts w:ascii="Times New Roman"/>
          <w:b w:val="false"/>
          <w:i w:val="false"/>
          <w:color w:val="000000"/>
          <w:sz w:val="28"/>
        </w:rPr>
        <w:t>
</w:t>
      </w:r>
      <w:r>
        <w:rPr>
          <w:rFonts w:ascii="Times New Roman"/>
          <w:b w:val="false"/>
          <w:i w:val="false"/>
          <w:color w:val="000000"/>
          <w:sz w:val="28"/>
        </w:rPr>
        <w:t>
      15. Кемені және оған құқықтарды мемлекеттік тіркеу туралы өтініш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ұсынылады.</w:t>
      </w:r>
      <w:r>
        <w:br/>
      </w:r>
      <w:r>
        <w:rPr>
          <w:rFonts w:ascii="Times New Roman"/>
          <w:b w:val="false"/>
          <w:i w:val="false"/>
          <w:color w:val="000000"/>
          <w:sz w:val="28"/>
        </w:rPr>
        <w:t>
</w:t>
      </w:r>
      <w:r>
        <w:rPr>
          <w:rFonts w:ascii="Times New Roman"/>
          <w:b w:val="false"/>
          <w:i w:val="false"/>
          <w:color w:val="000000"/>
          <w:sz w:val="28"/>
        </w:rPr>
        <w:t>
      Кеменi және оған құқықтарды мемлекеттiк тiркеу туралы өтінішке мынадай құжаттар:</w:t>
      </w:r>
      <w:r>
        <w:br/>
      </w:r>
      <w:r>
        <w:rPr>
          <w:rFonts w:ascii="Times New Roman"/>
          <w:b w:val="false"/>
          <w:i w:val="false"/>
          <w:color w:val="000000"/>
          <w:sz w:val="28"/>
        </w:rPr>
        <w:t>
</w:t>
      </w:r>
      <w:r>
        <w:rPr>
          <w:rFonts w:ascii="Times New Roman"/>
          <w:b w:val="false"/>
          <w:i w:val="false"/>
          <w:color w:val="000000"/>
          <w:sz w:val="28"/>
        </w:rPr>
        <w:t>
      1) «Ішкі су көлігі туралы» 2004 жылғы 6 шілдедегі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кемені және оған құқықтарды мемлекеттік тіркеуге негіз болып табылатын құқық белгілейтін және өзге де құжаттар;</w:t>
      </w:r>
      <w:r>
        <w:br/>
      </w:r>
      <w:r>
        <w:rPr>
          <w:rFonts w:ascii="Times New Roman"/>
          <w:b w:val="false"/>
          <w:i w:val="false"/>
          <w:color w:val="000000"/>
          <w:sz w:val="28"/>
        </w:rPr>
        <w:t>
</w:t>
      </w:r>
      <w:r>
        <w:rPr>
          <w:rFonts w:ascii="Times New Roman"/>
          <w:b w:val="false"/>
          <w:i w:val="false"/>
          <w:color w:val="000000"/>
          <w:sz w:val="28"/>
        </w:rPr>
        <w:t>
      2) сыныптау куәлігі;</w:t>
      </w:r>
      <w:r>
        <w:br/>
      </w:r>
      <w:r>
        <w:rPr>
          <w:rFonts w:ascii="Times New Roman"/>
          <w:b w:val="false"/>
          <w:i w:val="false"/>
          <w:color w:val="000000"/>
          <w:sz w:val="28"/>
        </w:rPr>
        <w:t>
</w:t>
      </w:r>
      <w:r>
        <w:rPr>
          <w:rFonts w:ascii="Times New Roman"/>
          <w:b w:val="false"/>
          <w:i w:val="false"/>
          <w:color w:val="000000"/>
          <w:sz w:val="28"/>
        </w:rPr>
        <w:t>
      3) көлік құралдарын мемлекеттік тіркегені үшін алым сомасының бюджетке төленгенін растайтын құжат қоса берілуі тиіс.</w:t>
      </w:r>
      <w:r>
        <w:br/>
      </w:r>
      <w:r>
        <w:rPr>
          <w:rFonts w:ascii="Times New Roman"/>
          <w:b w:val="false"/>
          <w:i w:val="false"/>
          <w:color w:val="000000"/>
          <w:sz w:val="28"/>
        </w:rPr>
        <w:t>
      </w:t>
      </w:r>
      <w:r>
        <w:rPr>
          <w:rFonts w:ascii="Times New Roman"/>
          <w:b w:val="false"/>
          <w:i w:val="false"/>
          <w:color w:val="ff0000"/>
          <w:sz w:val="28"/>
        </w:rPr>
        <w:t xml:space="preserve">Ескерту. 15-тармақ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16. Кемені жалға алынған шетелдік кемелер тізіліміне мемлекеттік тіркеу үшін кеменi жалға алушының кеменi мемлекеттiк тiркеу туралы өтiнiшiне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көрсетiлген құжаттардан басқа, қосымша мынадай құжаттар беріледі:</w:t>
      </w:r>
      <w:r>
        <w:br/>
      </w:r>
      <w:r>
        <w:rPr>
          <w:rFonts w:ascii="Times New Roman"/>
          <w:b w:val="false"/>
          <w:i w:val="false"/>
          <w:color w:val="000000"/>
          <w:sz w:val="28"/>
        </w:rPr>
        <w:t>
</w:t>
      </w:r>
      <w:r>
        <w:rPr>
          <w:rFonts w:ascii="Times New Roman"/>
          <w:b w:val="false"/>
          <w:i w:val="false"/>
          <w:color w:val="000000"/>
          <w:sz w:val="28"/>
        </w:rPr>
        <w:t>
      1) кеменің жалдау шартының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Қазақстан Республикасының Мемлекеттік туын көтеріп жүзуге ауыстыру ауыртпалығы немесе тіркелген кеме ипотеканың кепілзат ұстаушысының және меншік иесінің жазбаша рұқсаты;</w:t>
      </w:r>
      <w:r>
        <w:br/>
      </w:r>
      <w:r>
        <w:rPr>
          <w:rFonts w:ascii="Times New Roman"/>
          <w:b w:val="false"/>
          <w:i w:val="false"/>
          <w:color w:val="000000"/>
          <w:sz w:val="28"/>
        </w:rPr>
        <w:t>
</w:t>
      </w:r>
      <w:r>
        <w:rPr>
          <w:rFonts w:ascii="Times New Roman"/>
          <w:b w:val="false"/>
          <w:i w:val="false"/>
          <w:color w:val="000000"/>
          <w:sz w:val="28"/>
        </w:rPr>
        <w:t>
      3) қазақстандық кемені жалға алушының кеме атауын және тұратын орнын не жалдау шарты бойынша атауын және орналасқан жерін растайтын құжат;</w:t>
      </w:r>
      <w:r>
        <w:br/>
      </w:r>
      <w:r>
        <w:rPr>
          <w:rFonts w:ascii="Times New Roman"/>
          <w:b w:val="false"/>
          <w:i w:val="false"/>
          <w:color w:val="000000"/>
          <w:sz w:val="28"/>
        </w:rPr>
        <w:t>
</w:t>
      </w:r>
      <w:r>
        <w:rPr>
          <w:rFonts w:ascii="Times New Roman"/>
          <w:b w:val="false"/>
          <w:i w:val="false"/>
          <w:color w:val="000000"/>
          <w:sz w:val="28"/>
        </w:rPr>
        <w:t>
      4) шетел кемесіне Қазақстан Республикасының Мемлекеттік туын көтеріп жүзу құқығын уақытша беру туралы және осы кеменің атауын белгілеу туралы уәкілетті органның шешімі;</w:t>
      </w:r>
      <w:r>
        <w:br/>
      </w:r>
      <w:r>
        <w:rPr>
          <w:rFonts w:ascii="Times New Roman"/>
          <w:b w:val="false"/>
          <w:i w:val="false"/>
          <w:color w:val="000000"/>
          <w:sz w:val="28"/>
        </w:rPr>
        <w:t>
</w:t>
      </w:r>
      <w:r>
        <w:rPr>
          <w:rFonts w:ascii="Times New Roman"/>
          <w:b w:val="false"/>
          <w:i w:val="false"/>
          <w:color w:val="000000"/>
          <w:sz w:val="28"/>
        </w:rPr>
        <w:t>
      5) кеме ту ауыстырылғанға дейін тікелей тіркелген және осындай мемлекеттің туын көтеріп жүзу құқығы кемеге Қазақстан Республикасының Мемлекеттік туын көтеріп жүзу құқығын беру мерзіміне тоқтатылғанын растайтын шетел мемлекетінің құзыретті биліктері берген құжат.</w:t>
      </w:r>
      <w:r>
        <w:br/>
      </w:r>
      <w:r>
        <w:rPr>
          <w:rFonts w:ascii="Times New Roman"/>
          <w:b w:val="false"/>
          <w:i w:val="false"/>
          <w:color w:val="000000"/>
          <w:sz w:val="28"/>
        </w:rPr>
        <w:t>
      </w:t>
      </w:r>
      <w:r>
        <w:rPr>
          <w:rFonts w:ascii="Times New Roman"/>
          <w:b w:val="false"/>
          <w:i w:val="false"/>
          <w:color w:val="ff0000"/>
          <w:sz w:val="28"/>
        </w:rPr>
        <w:t xml:space="preserve">Ескерту. 16-тармаққа өзгеріс енгізілді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
      17. </w:t>
      </w:r>
      <w:r>
        <w:rPr>
          <w:rFonts w:ascii="Times New Roman"/>
          <w:b w:val="false"/>
          <w:i w:val="false"/>
          <w:color w:val="ff0000"/>
          <w:sz w:val="28"/>
        </w:rPr>
        <w:t xml:space="preserve">Алынып тасталды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18. Кемелерді және оларға құқықтарды Мемлекеттік кеме тізілімінде, жалға берілген шетел кемелері тізілімінде мемлекеттік тіркеу кезінде оларға тиісті тіркеу нөмірлерін бере отырып, осы Қағиданың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 беріледі.</w:t>
      </w:r>
      <w:r>
        <w:br/>
      </w:r>
      <w:r>
        <w:rPr>
          <w:rFonts w:ascii="Times New Roman"/>
          <w:b w:val="false"/>
          <w:i w:val="false"/>
          <w:color w:val="000000"/>
          <w:sz w:val="28"/>
        </w:rPr>
        <w:t>
      </w:t>
      </w:r>
      <w:r>
        <w:rPr>
          <w:rFonts w:ascii="Times New Roman"/>
          <w:b w:val="false"/>
          <w:i w:val="false"/>
          <w:color w:val="ff0000"/>
          <w:sz w:val="28"/>
        </w:rPr>
        <w:t xml:space="preserve">Ескерту. 18-тармақ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19. Кемелерді мемлекеттік тіркеуге берілетін құжаттарға қойылатын талаптар:</w:t>
      </w:r>
      <w:r>
        <w:br/>
      </w:r>
      <w:r>
        <w:rPr>
          <w:rFonts w:ascii="Times New Roman"/>
          <w:b w:val="false"/>
          <w:i w:val="false"/>
          <w:color w:val="000000"/>
          <w:sz w:val="28"/>
        </w:rPr>
        <w:t>
</w:t>
      </w:r>
      <w:r>
        <w:rPr>
          <w:rFonts w:ascii="Times New Roman"/>
          <w:b w:val="false"/>
          <w:i w:val="false"/>
          <w:color w:val="000000"/>
          <w:sz w:val="28"/>
        </w:rPr>
        <w:t>
      1) құжаттар мемлекеттік және орыс тілдерінде жасалады;</w:t>
      </w:r>
      <w:r>
        <w:br/>
      </w:r>
      <w:r>
        <w:rPr>
          <w:rFonts w:ascii="Times New Roman"/>
          <w:b w:val="false"/>
          <w:i w:val="false"/>
          <w:color w:val="000000"/>
          <w:sz w:val="28"/>
        </w:rPr>
        <w:t>
</w:t>
      </w:r>
      <w:r>
        <w:rPr>
          <w:rFonts w:ascii="Times New Roman"/>
          <w:b w:val="false"/>
          <w:i w:val="false"/>
          <w:color w:val="000000"/>
          <w:sz w:val="28"/>
        </w:rPr>
        <w:t>
      2) ресми шетелдік құжаттар, егер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халықаралық шарттарында</w:t>
      </w:r>
      <w:r>
        <w:rPr>
          <w:rFonts w:ascii="Times New Roman"/>
          <w:b w:val="false"/>
          <w:i w:val="false"/>
          <w:color w:val="000000"/>
          <w:sz w:val="28"/>
        </w:rPr>
        <w:t xml:space="preserve"> өзгесі көзделмесе, Қазақстан Республикасының шет елдердегі мекемелерінде заңдастырылады.</w:t>
      </w:r>
      <w:r>
        <w:br/>
      </w:r>
      <w:r>
        <w:rPr>
          <w:rFonts w:ascii="Times New Roman"/>
          <w:b w:val="false"/>
          <w:i w:val="false"/>
          <w:color w:val="000000"/>
          <w:sz w:val="28"/>
        </w:rPr>
        <w:t>
</w:t>
      </w:r>
      <w:r>
        <w:rPr>
          <w:rFonts w:ascii="Times New Roman"/>
          <w:b w:val="false"/>
          <w:i w:val="false"/>
          <w:color w:val="000000"/>
          <w:sz w:val="28"/>
        </w:rPr>
        <w:t>
      Егер, ұсынатын құжаттар шет тілінде жасалған жағдайда, оларға мемлекеттік немесе орыс тіліндегі нотариалды куәландырылған аудармасы қоса беріледі;</w:t>
      </w:r>
      <w:r>
        <w:br/>
      </w:r>
      <w:r>
        <w:rPr>
          <w:rFonts w:ascii="Times New Roman"/>
          <w:b w:val="false"/>
          <w:i w:val="false"/>
          <w:color w:val="000000"/>
          <w:sz w:val="28"/>
        </w:rPr>
        <w:t>
</w:t>
      </w:r>
      <w:r>
        <w:rPr>
          <w:rFonts w:ascii="Times New Roman"/>
          <w:b w:val="false"/>
          <w:i w:val="false"/>
          <w:color w:val="000000"/>
          <w:sz w:val="28"/>
        </w:rPr>
        <w:t>
      3) құжаттардың мәтіндері анық, заңды тұлғалардың атаулары мен деректемелері – қысқартусыз жазылған болуы тиіс;</w:t>
      </w:r>
      <w:r>
        <w:br/>
      </w:r>
      <w:r>
        <w:rPr>
          <w:rFonts w:ascii="Times New Roman"/>
          <w:b w:val="false"/>
          <w:i w:val="false"/>
          <w:color w:val="000000"/>
          <w:sz w:val="28"/>
        </w:rPr>
        <w:t>
</w:t>
      </w:r>
      <w:r>
        <w:rPr>
          <w:rFonts w:ascii="Times New Roman"/>
          <w:b w:val="false"/>
          <w:i w:val="false"/>
          <w:color w:val="000000"/>
          <w:sz w:val="28"/>
        </w:rPr>
        <w:t>
      4) тазаланған немесе үстінен жазылған, сызылған сөздер мен оларда ескертілмеген өзге де түзетулер, қарындашпен толтырылған құжаттар, сондай-ақ оларды біржақты түсіндіруге мүмкіндік бермейтін бүлінген жерлері бар құжаттар мемлекеттік тіркеуге қабылдауға жатпайды;</w:t>
      </w:r>
      <w:r>
        <w:br/>
      </w:r>
      <w:r>
        <w:rPr>
          <w:rFonts w:ascii="Times New Roman"/>
          <w:b w:val="false"/>
          <w:i w:val="false"/>
          <w:color w:val="000000"/>
          <w:sz w:val="28"/>
        </w:rPr>
        <w:t>
</w:t>
      </w:r>
      <w:r>
        <w:rPr>
          <w:rFonts w:ascii="Times New Roman"/>
          <w:b w:val="false"/>
          <w:i w:val="false"/>
          <w:color w:val="000000"/>
          <w:sz w:val="28"/>
        </w:rPr>
        <w:t>
      5) тіркеуге қажетті барлық құжаттар көшірмелері бар түпнұсқада беріледі. Құжаттардың түпнұсқалары көшірмелерімен салыстырылғаннан кейін тұтынушыға қайтарылады. Құжаттардың түпнұсқасы ұсынылмаған жағдайда нотариалды куәландырылған көшірмелер ұсынылады.</w:t>
      </w:r>
      <w:r>
        <w:br/>
      </w:r>
      <w:r>
        <w:rPr>
          <w:rFonts w:ascii="Times New Roman"/>
          <w:b w:val="false"/>
          <w:i w:val="false"/>
          <w:color w:val="000000"/>
          <w:sz w:val="28"/>
        </w:rPr>
        <w:t>
</w:t>
      </w:r>
      <w:r>
        <w:rPr>
          <w:rFonts w:ascii="Times New Roman"/>
          <w:b w:val="false"/>
          <w:i w:val="false"/>
          <w:color w:val="000000"/>
          <w:sz w:val="28"/>
        </w:rPr>
        <w:t>
      20. Кемені және оған құқықтарды мемлекеттік тіркеу, сондай-ақ Кеме куәлігінің телнұсқасын беру өтініш берілген күннен бастап он жұмыс күні ішінде жүргізіледі.</w:t>
      </w:r>
      <w:r>
        <w:br/>
      </w:r>
      <w:r>
        <w:rPr>
          <w:rFonts w:ascii="Times New Roman"/>
          <w:b w:val="false"/>
          <w:i w:val="false"/>
          <w:color w:val="000000"/>
          <w:sz w:val="28"/>
        </w:rPr>
        <w:t>
      </w:t>
      </w:r>
      <w:r>
        <w:rPr>
          <w:rFonts w:ascii="Times New Roman"/>
          <w:b w:val="false"/>
          <w:i w:val="false"/>
          <w:color w:val="ff0000"/>
          <w:sz w:val="28"/>
        </w:rPr>
        <w:t xml:space="preserve">Ескерту. 20-тармақ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21. Кемені және оған құқықтарды мемлекеттік тіркеуден, егер мемлекеттік тіркеу үшін ұсынылған құжаттар осы Қағиданың талаптарына сәйкес келмеген жағдайларда бас тартылады.</w:t>
      </w:r>
      <w:r>
        <w:br/>
      </w:r>
      <w:r>
        <w:rPr>
          <w:rFonts w:ascii="Times New Roman"/>
          <w:b w:val="false"/>
          <w:i w:val="false"/>
          <w:color w:val="000000"/>
          <w:sz w:val="28"/>
        </w:rPr>
        <w:t>
</w:t>
      </w:r>
      <w:r>
        <w:rPr>
          <w:rFonts w:ascii="Times New Roman"/>
          <w:b w:val="false"/>
          <w:i w:val="false"/>
          <w:color w:val="000000"/>
          <w:sz w:val="28"/>
        </w:rPr>
        <w:t>
      Бас тарту туралы кемені мемлекеттік тіркеуге ұсынған кеме иесіне бас тарту негіздемесін көрсете отырып, өтініш берген күннен бастап он жұмыс күні ішінде жазбаша түрде хабарланады.</w:t>
      </w:r>
      <w:r>
        <w:br/>
      </w:r>
      <w:r>
        <w:rPr>
          <w:rFonts w:ascii="Times New Roman"/>
          <w:b w:val="false"/>
          <w:i w:val="false"/>
          <w:color w:val="000000"/>
          <w:sz w:val="28"/>
        </w:rPr>
        <w:t>
</w:t>
      </w:r>
      <w:r>
        <w:rPr>
          <w:rFonts w:ascii="Times New Roman"/>
          <w:b w:val="false"/>
          <w:i w:val="false"/>
          <w:color w:val="000000"/>
          <w:sz w:val="28"/>
        </w:rPr>
        <w:t>
      22. Кеменің мемлекеттік тіркеу орны кемені мемлекеттік тіркеу аумақтық бөлімшесіне және кеменің мемлекеттік тіркеу жаңа орнының аумақтық бөлімшесіне жіберілетін кеме иесінің өтініші (еркін түрде) негізінде өзгереді.</w:t>
      </w:r>
      <w:r>
        <w:br/>
      </w:r>
      <w:r>
        <w:rPr>
          <w:rFonts w:ascii="Times New Roman"/>
          <w:b w:val="false"/>
          <w:i w:val="false"/>
          <w:color w:val="000000"/>
          <w:sz w:val="28"/>
        </w:rPr>
        <w:t>
</w:t>
      </w:r>
      <w:r>
        <w:rPr>
          <w:rFonts w:ascii="Times New Roman"/>
          <w:b w:val="false"/>
          <w:i w:val="false"/>
          <w:color w:val="000000"/>
          <w:sz w:val="28"/>
        </w:rPr>
        <w:t>
      23. Кеменің мемлекеттік тіркеу орнын өзгерту кезінде кеменің мемлекеттік тіркеудің бұрынғы орнының аумақтық бөлімшесі кеменің мемлекеттік тіркеудің жаңа орнының аумақтық бөлімшесіне кеме ісін береді, бұл туралы Мемлекеттік кеме тізіліміне тиісті жазба енгізіледі. Кеменің мемлекеттік тіркеу орнын алдағы уақытта өзгерту туралы кеме иесі тіркелген ипотеканың немесе кеменің өзге де ауыртпалықтарының кепіл ұстаушысын хабардар етеді.</w:t>
      </w:r>
      <w:r>
        <w:br/>
      </w:r>
      <w:r>
        <w:rPr>
          <w:rFonts w:ascii="Times New Roman"/>
          <w:b w:val="false"/>
          <w:i w:val="false"/>
          <w:color w:val="000000"/>
          <w:sz w:val="28"/>
        </w:rPr>
        <w:t>
</w:t>
      </w:r>
      <w:r>
        <w:rPr>
          <w:rFonts w:ascii="Times New Roman"/>
          <w:b w:val="false"/>
          <w:i w:val="false"/>
          <w:color w:val="000000"/>
          <w:sz w:val="28"/>
        </w:rPr>
        <w:t>
      24. Кеме ісін алған аумақтық бөлімше жаңа реттік тіркеу нөмірін береді және Мемлекеттік кеме тізілімінің бұрынғы орнында жүргізілген, осы Қағидаға сәйкес кеменің мемлекеттік тізілімінің жаңа орнында жүргізілген Мемлекеттік кеме тізілімінде қамтылған барлық мәліметтерді енгізеді.</w:t>
      </w:r>
      <w:r>
        <w:br/>
      </w:r>
      <w:r>
        <w:rPr>
          <w:rFonts w:ascii="Times New Roman"/>
          <w:b w:val="false"/>
          <w:i w:val="false"/>
          <w:color w:val="000000"/>
          <w:sz w:val="28"/>
        </w:rPr>
        <w:t>
</w:t>
      </w:r>
      <w:r>
        <w:rPr>
          <w:rFonts w:ascii="Times New Roman"/>
          <w:b w:val="false"/>
          <w:i w:val="false"/>
          <w:color w:val="000000"/>
          <w:sz w:val="28"/>
        </w:rPr>
        <w:t>
      Кеменің мемлекеттік тіркеу жаңа орнының аумақтық бөлімшесі мемлекеттік тіркеудің бұрынғы орнының аумақтық бөлімшесіне кемені тіркеу рәсімі аяқталғаны туралы хабарлайды. Осы хабарламаны алған кеменің мемлекеттік тіркеудің бұрынғы орнының аумақтық бөлімшесі мемлекеттік тіркеудің жаңа орнын және кеменің тәртіптік тіркеу нөмірін көрсете отырып, Мемлекеттік кеме тізіліміне жазба енгізеді.</w:t>
      </w:r>
      <w:r>
        <w:br/>
      </w:r>
      <w:r>
        <w:rPr>
          <w:rFonts w:ascii="Times New Roman"/>
          <w:b w:val="false"/>
          <w:i w:val="false"/>
          <w:color w:val="000000"/>
          <w:sz w:val="28"/>
        </w:rPr>
        <w:t>
</w:t>
      </w:r>
      <w:r>
        <w:rPr>
          <w:rFonts w:ascii="Times New Roman"/>
          <w:b w:val="false"/>
          <w:i w:val="false"/>
          <w:color w:val="000000"/>
          <w:sz w:val="28"/>
        </w:rPr>
        <w:t>
      25. Егер оқиға немесе басқа себептермен кеме бұрын Мемлекеттік кеме тізіліміне енгізілген мәліметтерге сәйкес келмеген жағдайда кемені мемлекеттік қайта тіркеу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меншігіндегі және мемлекеттік органдардың өздеріне жүктелген функцияларды орындау үшін кемені коммерциялық мақсаттарда пайдалану кемені қайта тіркеу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25-тармақ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26. Кемені мемлекеттік қайта тіркеуді ресімдеу үшін аумақтық бөлімшеге осы Қағиданың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құжаттармен қоса, осы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кемені мемлекеттік қайта тіркеу туралы өтініш беру қажет.</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27. Кемелерді мемлекеттік қайта тіркеп, жаңа Кеме куәлігін беру өтініш берілген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27-тармақ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28. Кеме ипотекасын аумақтық бөлімше кеме тіркелген сол тізілімде тіркейді.</w:t>
      </w:r>
      <w:r>
        <w:br/>
      </w:r>
      <w:r>
        <w:rPr>
          <w:rFonts w:ascii="Times New Roman"/>
          <w:b w:val="false"/>
          <w:i w:val="false"/>
          <w:color w:val="000000"/>
          <w:sz w:val="28"/>
        </w:rPr>
        <w:t>
</w:t>
      </w:r>
      <w:r>
        <w:rPr>
          <w:rFonts w:ascii="Times New Roman"/>
          <w:b w:val="false"/>
          <w:i w:val="false"/>
          <w:color w:val="000000"/>
          <w:sz w:val="28"/>
        </w:rPr>
        <w:t xml:space="preserve">
      29. </w:t>
      </w:r>
      <w:r>
        <w:rPr>
          <w:rFonts w:ascii="Times New Roman"/>
          <w:b w:val="false"/>
          <w:i w:val="false"/>
          <w:color w:val="ff0000"/>
          <w:sz w:val="28"/>
        </w:rPr>
        <w:t xml:space="preserve">Алынып тасталды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30. Қазақстан Республикасының Мемлекеттік туын көтеріп жүзу құқығы уақытша берілген шетел кемесінің ипотекасы Заңның 24-бабы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11-тармақтарына</w:t>
      </w:r>
      <w:r>
        <w:rPr>
          <w:rFonts w:ascii="Times New Roman"/>
          <w:b w:val="false"/>
          <w:i w:val="false"/>
          <w:color w:val="000000"/>
          <w:sz w:val="28"/>
        </w:rPr>
        <w:t xml:space="preserve"> сәйкес Қазақстан Республикасында тіркелмейді.</w:t>
      </w:r>
      <w:r>
        <w:br/>
      </w:r>
      <w:r>
        <w:rPr>
          <w:rFonts w:ascii="Times New Roman"/>
          <w:b w:val="false"/>
          <w:i w:val="false"/>
          <w:color w:val="000000"/>
          <w:sz w:val="28"/>
        </w:rPr>
        <w:t>
      </w:t>
      </w:r>
      <w:r>
        <w:rPr>
          <w:rFonts w:ascii="Times New Roman"/>
          <w:b w:val="false"/>
          <w:i w:val="false"/>
          <w:color w:val="ff0000"/>
          <w:sz w:val="28"/>
        </w:rPr>
        <w:t xml:space="preserve">Ескерту. 30-тармақ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31. Кеменің ипотекасы кемеге меншік құқығы мемлекеттік тіркелгеннен кейін осы Қағидаға 4-1-қосымшаға сәйкес кепіл берушінің өтініші негізінде тіркеледі.</w:t>
      </w:r>
      <w:r>
        <w:br/>
      </w:r>
      <w:r>
        <w:rPr>
          <w:rFonts w:ascii="Times New Roman"/>
          <w:b w:val="false"/>
          <w:i w:val="false"/>
          <w:color w:val="000000"/>
          <w:sz w:val="28"/>
        </w:rPr>
        <w:t>
      Кеменің ипотекасын мемлекеттік тіркеу туралы өтінішке осындай шартта көрсетілген құжаттар бар кеменің ипотекасы туралы шарттың нотариат куәландырған көшірмесі қоса беріледі.</w:t>
      </w:r>
      <w:r>
        <w:br/>
      </w:r>
      <w:r>
        <w:rPr>
          <w:rFonts w:ascii="Times New Roman"/>
          <w:b w:val="false"/>
          <w:i w:val="false"/>
          <w:color w:val="000000"/>
          <w:sz w:val="28"/>
        </w:rPr>
        <w:t>
      Кеменің ипотекасы мемлекеттік тіркеу туралы өтініш берілген күні тіркеледі.</w:t>
      </w:r>
      <w:r>
        <w:br/>
      </w:r>
      <w:r>
        <w:rPr>
          <w:rFonts w:ascii="Times New Roman"/>
          <w:b w:val="false"/>
          <w:i w:val="false"/>
          <w:color w:val="000000"/>
          <w:sz w:val="28"/>
        </w:rPr>
        <w:t>
      Кеменің ипотекасын мемлекеттік тіркеуге ұсынылған құжаттар осы Қағиданың 19-тармағының талаптарына сәйкес болуы тиіс.</w:t>
      </w:r>
      <w:r>
        <w:br/>
      </w:r>
      <w:r>
        <w:rPr>
          <w:rFonts w:ascii="Times New Roman"/>
          <w:b w:val="false"/>
          <w:i w:val="false"/>
          <w:color w:val="000000"/>
          <w:sz w:val="28"/>
        </w:rPr>
        <w:t>
      </w:t>
      </w:r>
      <w:r>
        <w:rPr>
          <w:rFonts w:ascii="Times New Roman"/>
          <w:b w:val="false"/>
          <w:i w:val="false"/>
          <w:color w:val="ff0000"/>
          <w:sz w:val="28"/>
        </w:rPr>
        <w:t>Ескерту. 31-тармақ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32. Кеменің ипотекасын мемлекеттік тіркеу туралы мәліметтер кіріс құжаттарын есепке алу кітабына және осы кеме тіркелген тиісті тізілімге енгізіледі.</w:t>
      </w:r>
      <w:r>
        <w:br/>
      </w:r>
      <w:r>
        <w:rPr>
          <w:rFonts w:ascii="Times New Roman"/>
          <w:b w:val="false"/>
          <w:i w:val="false"/>
          <w:color w:val="000000"/>
          <w:sz w:val="28"/>
        </w:rPr>
        <w:t>
</w:t>
      </w:r>
      <w:r>
        <w:rPr>
          <w:rFonts w:ascii="Times New Roman"/>
          <w:b w:val="false"/>
          <w:i w:val="false"/>
          <w:color w:val="000000"/>
          <w:sz w:val="28"/>
        </w:rPr>
        <w:t>
      Кеменің ипотекасын мемлекеттік тіркеу кезінде ол туралы кеме құжаттарына қандай да бір жазбалар енгізу талап етілмейді.</w:t>
      </w:r>
      <w:r>
        <w:br/>
      </w:r>
      <w:r>
        <w:rPr>
          <w:rFonts w:ascii="Times New Roman"/>
          <w:b w:val="false"/>
          <w:i w:val="false"/>
          <w:color w:val="000000"/>
          <w:sz w:val="28"/>
        </w:rPr>
        <w:t>
      </w:t>
      </w:r>
      <w:r>
        <w:rPr>
          <w:rFonts w:ascii="Times New Roman"/>
          <w:b w:val="false"/>
          <w:i w:val="false"/>
          <w:color w:val="ff0000"/>
          <w:sz w:val="28"/>
        </w:rPr>
        <w:t xml:space="preserve">Ескерту. 32-тармақ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33. Кеменің ипотекасын мемлекеттік тіркеу осы Қағидаға </w:t>
      </w:r>
      <w:r>
        <w:rPr>
          <w:rFonts w:ascii="Times New Roman"/>
          <w:b w:val="false"/>
          <w:i w:val="false"/>
          <w:color w:val="000000"/>
          <w:sz w:val="28"/>
        </w:rPr>
        <w:t>5-қосымшаға</w:t>
      </w:r>
      <w:r>
        <w:rPr>
          <w:rFonts w:ascii="Times New Roman"/>
          <w:b w:val="false"/>
          <w:i w:val="false"/>
          <w:color w:val="000000"/>
          <w:sz w:val="28"/>
        </w:rPr>
        <w:t xml:space="preserve"> сәйкес кеменің ипотекасын мемлекеттік тіркеу туралы куәлік берілуімен өтініш берген сәттен бастап он жұмыс күні ішінде куәландырылады. </w:t>
      </w:r>
      <w:r>
        <w:br/>
      </w:r>
      <w:r>
        <w:rPr>
          <w:rFonts w:ascii="Times New Roman"/>
          <w:b w:val="false"/>
          <w:i w:val="false"/>
          <w:color w:val="000000"/>
          <w:sz w:val="28"/>
        </w:rPr>
        <w:t>
      </w:t>
      </w:r>
      <w:r>
        <w:rPr>
          <w:rFonts w:ascii="Times New Roman"/>
          <w:b w:val="false"/>
          <w:i w:val="false"/>
          <w:color w:val="ff0000"/>
          <w:sz w:val="28"/>
        </w:rPr>
        <w:t xml:space="preserve">Ескерту. 33-тармақ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34. Кеменің ипотекасын мемлекеттік тіркеу туралы куәлікке өзгерістер және (немесе) толықтырулар енгізу кеме ипотекасы шартына өзгерістер және (немесе) толықтырулар енгізілгеннен кейін Кеменің ипотекасын мемлекеттік тіркеу туралы куәлікке қосымша парақтарды қоса беру жолымен осы Қағидаға </w:t>
      </w:r>
      <w:r>
        <w:rPr>
          <w:rFonts w:ascii="Times New Roman"/>
          <w:b w:val="false"/>
          <w:i w:val="false"/>
          <w:color w:val="000000"/>
          <w:sz w:val="28"/>
        </w:rPr>
        <w:t>6-қосымшаға</w:t>
      </w:r>
      <w:r>
        <w:rPr>
          <w:rFonts w:ascii="Times New Roman"/>
          <w:b w:val="false"/>
          <w:i w:val="false"/>
          <w:color w:val="000000"/>
          <w:sz w:val="28"/>
        </w:rPr>
        <w:t xml:space="preserve"> сәйкес мерзімде жүзеге асырылады.</w:t>
      </w:r>
      <w:r>
        <w:br/>
      </w:r>
      <w:r>
        <w:rPr>
          <w:rFonts w:ascii="Times New Roman"/>
          <w:b w:val="false"/>
          <w:i w:val="false"/>
          <w:color w:val="000000"/>
          <w:sz w:val="28"/>
        </w:rPr>
        <w:t>
</w:t>
      </w:r>
      <w:r>
        <w:rPr>
          <w:rFonts w:ascii="Times New Roman"/>
          <w:b w:val="false"/>
          <w:i w:val="false"/>
          <w:color w:val="000000"/>
          <w:sz w:val="28"/>
        </w:rPr>
        <w:t>
      Кеменің ипотекасын мемлекеттік тіркеу туралы куәлікке қосымша парақта кеме ипотекасы туралы шартқа қосымша келісім нөмірі және жасалған күні, сондай-ақ кеме ипотекасы туралы шартқа енгізілген өзгерістер және (немесе) толықтырулардың мәні көрсетіледі.</w:t>
      </w:r>
      <w:r>
        <w:br/>
      </w:r>
      <w:r>
        <w:rPr>
          <w:rFonts w:ascii="Times New Roman"/>
          <w:b w:val="false"/>
          <w:i w:val="false"/>
          <w:color w:val="000000"/>
          <w:sz w:val="28"/>
        </w:rPr>
        <w:t>
</w:t>
      </w:r>
      <w:r>
        <w:rPr>
          <w:rFonts w:ascii="Times New Roman"/>
          <w:b w:val="false"/>
          <w:i w:val="false"/>
          <w:color w:val="000000"/>
          <w:sz w:val="28"/>
        </w:rPr>
        <w:t>
      Кепіл беруші және (немесе) борышкер ауысқан кезде, егер борышкер кеме ипотекасының шарты бойынша кепілзат беруші болып табылмаса, Кеме ипотекасын мемлекеттік тіркеу туралы куәлікке қосымша парақта жаңа кепіл берушінің және (немесе) борышкердің деректері (атауы) және тұрғылықты жері көрсетілуі, сондай-ақ жаңа кепіл берушінің қолы болуы тиіс.</w:t>
      </w:r>
      <w:r>
        <w:br/>
      </w:r>
      <w:r>
        <w:rPr>
          <w:rFonts w:ascii="Times New Roman"/>
          <w:b w:val="false"/>
          <w:i w:val="false"/>
          <w:color w:val="000000"/>
          <w:sz w:val="28"/>
        </w:rPr>
        <w:t>
</w:t>
      </w:r>
      <w:r>
        <w:rPr>
          <w:rFonts w:ascii="Times New Roman"/>
          <w:b w:val="false"/>
          <w:i w:val="false"/>
          <w:color w:val="000000"/>
          <w:sz w:val="28"/>
        </w:rPr>
        <w:t>
      Кеме ипотекасын мемлекеттік тіркеу туралы куәлікке қосымша парақты аумақтық бөлімше кепіл берушінің өтініші негізінде өтініш берілген күннен бастап он жұмыс күні ішінде береді.</w:t>
      </w:r>
      <w:r>
        <w:br/>
      </w:r>
      <w:r>
        <w:rPr>
          <w:rFonts w:ascii="Times New Roman"/>
          <w:b w:val="false"/>
          <w:i w:val="false"/>
          <w:color w:val="000000"/>
          <w:sz w:val="28"/>
        </w:rPr>
        <w:t>
</w:t>
      </w:r>
      <w:r>
        <w:rPr>
          <w:rFonts w:ascii="Times New Roman"/>
          <w:b w:val="false"/>
          <w:i w:val="false"/>
          <w:color w:val="000000"/>
          <w:sz w:val="28"/>
        </w:rPr>
        <w:t>
      Өтінішке кеменің ипотекасы туралы шартқа қосымша келісімнің түпнұсқасы не оның нотариатта куәландырылған көшірмесі беріледі.</w:t>
      </w:r>
      <w:r>
        <w:br/>
      </w:r>
      <w:r>
        <w:rPr>
          <w:rFonts w:ascii="Times New Roman"/>
          <w:b w:val="false"/>
          <w:i w:val="false"/>
          <w:color w:val="000000"/>
          <w:sz w:val="28"/>
        </w:rPr>
        <w:t>
      </w:t>
      </w:r>
      <w:r>
        <w:rPr>
          <w:rFonts w:ascii="Times New Roman"/>
          <w:b w:val="false"/>
          <w:i w:val="false"/>
          <w:color w:val="ff0000"/>
          <w:sz w:val="28"/>
        </w:rPr>
        <w:t xml:space="preserve">Ескерту. 34-тармақ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 өзгеріс енгізілді - ҚР Үкіметінің 20.12.2013 </w:t>
      </w:r>
      <w:r>
        <w:rPr>
          <w:rFonts w:ascii="Times New Roman"/>
          <w:b w:val="false"/>
          <w:i w:val="false"/>
          <w:color w:val="000000"/>
          <w:sz w:val="28"/>
        </w:rPr>
        <w:t>№ 1380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34-1. Кеменің кепіл берушісі Кеме ипотекасын мемлекеттік тіркеу туралы куәлікті жоғалтқан жағдайда, аумақтық бөлімше осы Қағидаға 4-1-қосымшаға сәйкес кепіл берушінің өтініші бойынша Куәліктің телнұсқасын өтініш берілген күннен бастап он жұмыс күні iшiнде береді.</w:t>
      </w:r>
      <w:r>
        <w:br/>
      </w:r>
      <w:r>
        <w:rPr>
          <w:rFonts w:ascii="Times New Roman"/>
          <w:b w:val="false"/>
          <w:i w:val="false"/>
          <w:color w:val="000000"/>
          <w:sz w:val="28"/>
        </w:rPr>
        <w:t>
      Өтінішке Кеме ипотекасын мемлекеттік тіркеу туралы куәліктің телнұсқасын бергені үшін бюджетке алым төленгенін растайтын құжат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Қағида 34-1-тармақпен толықтырылды - ҚР Үкіметінің 20.12.2013 </w:t>
      </w:r>
      <w:r>
        <w:rPr>
          <w:rFonts w:ascii="Times New Roman"/>
          <w:b w:val="false"/>
          <w:i w:val="false"/>
          <w:color w:val="000000"/>
          <w:sz w:val="28"/>
        </w:rPr>
        <w:t>№ 1380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34-2. Қазақстан Республикасының </w:t>
      </w:r>
      <w:r>
        <w:rPr>
          <w:rFonts w:ascii="Times New Roman"/>
          <w:b w:val="false"/>
          <w:i w:val="false"/>
          <w:color w:val="000000"/>
          <w:sz w:val="28"/>
        </w:rPr>
        <w:t>азаматтық заңнамасында</w:t>
      </w:r>
      <w:r>
        <w:rPr>
          <w:rFonts w:ascii="Times New Roman"/>
          <w:b w:val="false"/>
          <w:i w:val="false"/>
          <w:color w:val="000000"/>
          <w:sz w:val="28"/>
        </w:rPr>
        <w:t xml:space="preserve"> көзделген негіздер бойынша кеме ипотекасы тоқтатылған кезде аумақтық бөлімше Мемлекеттік кеме тізіліміне кеме ипотекасының тоқтатылуы туралы жазба енгізеді.</w:t>
      </w:r>
      <w:r>
        <w:br/>
      </w:r>
      <w:r>
        <w:rPr>
          <w:rFonts w:ascii="Times New Roman"/>
          <w:b w:val="false"/>
          <w:i w:val="false"/>
          <w:color w:val="000000"/>
          <w:sz w:val="28"/>
        </w:rPr>
        <w:t>
      </w:t>
      </w:r>
      <w:r>
        <w:rPr>
          <w:rFonts w:ascii="Times New Roman"/>
          <w:b w:val="false"/>
          <w:i w:val="false"/>
          <w:color w:val="ff0000"/>
          <w:sz w:val="28"/>
        </w:rPr>
        <w:t xml:space="preserve">Ескерту. Қағида 34-2-тармақпен толықтырылды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35. Кеменің иесі Кеме куәлігін жоғалтқан жағдайда, аумақтық бөлімше осы Қағидаға 4-қосымшаға сәйкес нысан бойынша кеме иесінің өтініші бойынша көрсетілген куәліктің телнұсқасын береді. Өтінішке осы Қағиданың 15-тармағында көзделген құжаттар қоса беріледі.</w:t>
      </w:r>
      <w:r>
        <w:br/>
      </w:r>
      <w:r>
        <w:rPr>
          <w:rFonts w:ascii="Times New Roman"/>
          <w:b w:val="false"/>
          <w:i w:val="false"/>
          <w:color w:val="000000"/>
          <w:sz w:val="28"/>
        </w:rPr>
        <w:t>
      </w:t>
      </w:r>
      <w:r>
        <w:rPr>
          <w:rFonts w:ascii="Times New Roman"/>
          <w:b w:val="false"/>
          <w:i w:val="false"/>
          <w:color w:val="ff0000"/>
          <w:sz w:val="28"/>
        </w:rPr>
        <w:t>Ескерту. 35-тармақ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36. Кеме куәлiгiнiң телнұсқасын беру мынадай тәртiппен жүргiзiледi:</w:t>
      </w:r>
      <w:r>
        <w:br/>
      </w:r>
      <w:r>
        <w:rPr>
          <w:rFonts w:ascii="Times New Roman"/>
          <w:b w:val="false"/>
          <w:i w:val="false"/>
          <w:color w:val="000000"/>
          <w:sz w:val="28"/>
        </w:rPr>
        <w:t>
</w:t>
      </w:r>
      <w:r>
        <w:rPr>
          <w:rFonts w:ascii="Times New Roman"/>
          <w:b w:val="false"/>
          <w:i w:val="false"/>
          <w:color w:val="000000"/>
          <w:sz w:val="28"/>
        </w:rPr>
        <w:t>
      1) осы Қағидаға сәйкес Кеме куәлiгiнiң телнұсқасын беру үшiн қажеттi құжаттарды қабылдау, оларды алған кезде аумақтық бөлімшенің лауазымды тұлғасы кiрiс құжаттарын есепке алу кiтабына тиiстi жазба енгiзедi. Ұсынылатын құжаттар осы Қағиданың талаптарына сәйкес келмеген кезде өтiнiш берушiге құжаттар қабылдаудан бас тартылады. Өтiнiш берушiнiң талабы бойынша оған құжаттарды қабылдаудан бас тартуды жазбаша дәлелді растама беріледі;</w:t>
      </w:r>
      <w:r>
        <w:br/>
      </w:r>
      <w:r>
        <w:rPr>
          <w:rFonts w:ascii="Times New Roman"/>
          <w:b w:val="false"/>
          <w:i w:val="false"/>
          <w:color w:val="000000"/>
          <w:sz w:val="28"/>
        </w:rPr>
        <w:t>
</w:t>
      </w:r>
      <w:r>
        <w:rPr>
          <w:rFonts w:ascii="Times New Roman"/>
          <w:b w:val="false"/>
          <w:i w:val="false"/>
          <w:color w:val="000000"/>
          <w:sz w:val="28"/>
        </w:rPr>
        <w:t>
      2) осы кемеге мәлiмделiп отырған құқықтар мен тiркелiп қойған құқықтар арасындағы қайшылықтардың, сондай-ақ мемлекеттiк тiркеуден бас тарту немесе тоқтата тұру үшiн негiздiң болмауын анықтау;</w:t>
      </w:r>
      <w:r>
        <w:br/>
      </w:r>
      <w:r>
        <w:rPr>
          <w:rFonts w:ascii="Times New Roman"/>
          <w:b w:val="false"/>
          <w:i w:val="false"/>
          <w:color w:val="000000"/>
          <w:sz w:val="28"/>
        </w:rPr>
        <w:t>
</w:t>
      </w:r>
      <w:r>
        <w:rPr>
          <w:rFonts w:ascii="Times New Roman"/>
          <w:b w:val="false"/>
          <w:i w:val="false"/>
          <w:color w:val="000000"/>
          <w:sz w:val="28"/>
        </w:rPr>
        <w:t>
      3) көрсетiлген қайшылықтар және кеме куәлiгiнiң телнұсқасын беру үшiн басқа да негiздер болмаған кезде Кеме куәлiгiнiң телнұсқасын беру туралы Қазақстан Республикасының Мемлекеттiк кеме тiзiлiмiне жазбалар енгiзу.</w:t>
      </w:r>
      <w:r>
        <w:br/>
      </w:r>
      <w:r>
        <w:rPr>
          <w:rFonts w:ascii="Times New Roman"/>
          <w:b w:val="false"/>
          <w:i w:val="false"/>
          <w:color w:val="000000"/>
          <w:sz w:val="28"/>
        </w:rPr>
        <w:t>
</w:t>
      </w:r>
      <w:r>
        <w:rPr>
          <w:rFonts w:ascii="Times New Roman"/>
          <w:b w:val="false"/>
          <w:i w:val="false"/>
          <w:color w:val="000000"/>
          <w:sz w:val="28"/>
        </w:rPr>
        <w:t xml:space="preserve">
      37. </w:t>
      </w:r>
      <w:r>
        <w:rPr>
          <w:rFonts w:ascii="Times New Roman"/>
          <w:b w:val="false"/>
          <w:i w:val="false"/>
          <w:color w:val="ff0000"/>
          <w:sz w:val="28"/>
        </w:rPr>
        <w:t>Алынып тасталды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38. Мемлекеттік кеме тізілімінде тіркелген кемені жалдау шарты бойынша шетелдік жалға алушыға беру кезінде пайдалануға және иеленуге мұндай кеме уәкілетті органның шешімі негізінде шет мемлекеттің туын көтеруге уақытша ауыстырылады.</w:t>
      </w:r>
      <w:r>
        <w:br/>
      </w:r>
      <w:r>
        <w:rPr>
          <w:rFonts w:ascii="Times New Roman"/>
          <w:b w:val="false"/>
          <w:i w:val="false"/>
          <w:color w:val="000000"/>
          <w:sz w:val="28"/>
        </w:rPr>
        <w:t>
      </w:t>
      </w:r>
      <w:r>
        <w:rPr>
          <w:rFonts w:ascii="Times New Roman"/>
          <w:b w:val="false"/>
          <w:i w:val="false"/>
          <w:color w:val="ff0000"/>
          <w:sz w:val="28"/>
        </w:rPr>
        <w:t xml:space="preserve">Ескерту. 38-тармақ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39. Кемені шет мемлекеттің туын уақытша көтеруге көшіру туралы шешімді кеме иесінің немесе тиісті түрде ресімделген сенімхаты бар тұлғаның мынадай құжаттарды қоса бере отырып, кемені мемлекеттік тіркеу орны бойынша аумақтық бөлімшенің атына жіберілген өтініші негізінде уәкілетті орган қабылдайды:</w:t>
      </w:r>
      <w:r>
        <w:br/>
      </w:r>
      <w:r>
        <w:rPr>
          <w:rFonts w:ascii="Times New Roman"/>
          <w:b w:val="false"/>
          <w:i w:val="false"/>
          <w:color w:val="000000"/>
          <w:sz w:val="28"/>
        </w:rPr>
        <w:t>
</w:t>
      </w:r>
      <w:r>
        <w:rPr>
          <w:rFonts w:ascii="Times New Roman"/>
          <w:b w:val="false"/>
          <w:i w:val="false"/>
          <w:color w:val="000000"/>
          <w:sz w:val="28"/>
        </w:rPr>
        <w:t>
      1) ипотеканы кепiл ұстаушының кеменi шет мемлекеттiң туын көтеруге көшiруге жазбаша келiciмi (белгiленген тәртiппен белгiленген және тiркелген кеме ипотекасын ұстаушыларды алдын ала қанағаттандыру болмаған кезде);</w:t>
      </w:r>
      <w:r>
        <w:br/>
      </w:r>
      <w:r>
        <w:rPr>
          <w:rFonts w:ascii="Times New Roman"/>
          <w:b w:val="false"/>
          <w:i w:val="false"/>
          <w:color w:val="000000"/>
          <w:sz w:val="28"/>
        </w:rPr>
        <w:t>
</w:t>
      </w:r>
      <w:r>
        <w:rPr>
          <w:rFonts w:ascii="Times New Roman"/>
          <w:b w:val="false"/>
          <w:i w:val="false"/>
          <w:color w:val="000000"/>
          <w:sz w:val="28"/>
        </w:rPr>
        <w:t>
      2) жалдаушы мемлекеттiң құзыреттi органдарының немесе кеме туын көтеруге көшiрiлетiн өзге де шет мемлекеттiң белгiленген тәртiппен куәландырылған, сол мемлекеттiң заңнамасында Мемлекеттiк кеме тiзiлiмiнде тiркелген кемеге осындай мемлекеттiң туын көтерiп жүзу құқығын беруге тыйым салатын ережелердiң жоқтығын және кемеге осындай мемлекеттiң туын көтерiп жүзу құқығының берiлу мерзiмi өткен соң кеме Қазақстан Республикасының Мемлекеттiк туын көтеріп жүзуге қайтарылатынын растайтын құжаты;</w:t>
      </w:r>
      <w:r>
        <w:br/>
      </w:r>
      <w:r>
        <w:rPr>
          <w:rFonts w:ascii="Times New Roman"/>
          <w:b w:val="false"/>
          <w:i w:val="false"/>
          <w:color w:val="000000"/>
          <w:sz w:val="28"/>
        </w:rPr>
        <w:t>
</w:t>
      </w:r>
      <w:r>
        <w:rPr>
          <w:rFonts w:ascii="Times New Roman"/>
          <w:b w:val="false"/>
          <w:i w:val="false"/>
          <w:color w:val="000000"/>
          <w:sz w:val="28"/>
        </w:rPr>
        <w:t>
      3) шет мемлекеттiң туын көтерiп жүзу құқығының берiлуiн немесе бұл құқықтың Қазақстан Республикасының Мемлекеттiк туын көтеріп жүзу құқығының тоқтата тұру сәтiнде берiлетiндiгiн растайтын құжат;</w:t>
      </w:r>
      <w:r>
        <w:br/>
      </w:r>
      <w:r>
        <w:rPr>
          <w:rFonts w:ascii="Times New Roman"/>
          <w:b w:val="false"/>
          <w:i w:val="false"/>
          <w:color w:val="000000"/>
          <w:sz w:val="28"/>
        </w:rPr>
        <w:t>
</w:t>
      </w:r>
      <w:r>
        <w:rPr>
          <w:rFonts w:ascii="Times New Roman"/>
          <w:b w:val="false"/>
          <w:i w:val="false"/>
          <w:color w:val="000000"/>
          <w:sz w:val="28"/>
        </w:rPr>
        <w:t>
      4) жалға алу шарты.</w:t>
      </w:r>
      <w:r>
        <w:br/>
      </w:r>
      <w:r>
        <w:rPr>
          <w:rFonts w:ascii="Times New Roman"/>
          <w:b w:val="false"/>
          <w:i w:val="false"/>
          <w:color w:val="000000"/>
          <w:sz w:val="28"/>
        </w:rPr>
        <w:t>
      </w:t>
      </w:r>
      <w:r>
        <w:rPr>
          <w:rFonts w:ascii="Times New Roman"/>
          <w:b w:val="false"/>
          <w:i w:val="false"/>
          <w:color w:val="ff0000"/>
          <w:sz w:val="28"/>
        </w:rPr>
        <w:t xml:space="preserve">Ескерту. 39-тармаққа өзгеріс енгізілді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40. Бас тартуға негiздер болмаған кезде осы Қағиданың 21-тармағына сәйкес Қазақстан Республикасының Мемлекеттiк кеме тiзiлiмiнде Қазақстан Республикасының Мемлекеттiк туын көтеріп жүзу құқығының тоқтатыла тұрған күнi, кеменi шет мемлекеттің туын көтеруге көшiруге рұқсат етiлген мерзiм, кемеге туын көтерiп жүзуiне рұқсат етiлген мемлекеттiң атауы, жалға алу шарты бойынша шетелдiк кеме жалдаушының аты мен мекенжайы көрсетiледi.</w:t>
      </w:r>
      <w:r>
        <w:br/>
      </w:r>
      <w:r>
        <w:rPr>
          <w:rFonts w:ascii="Times New Roman"/>
          <w:b w:val="false"/>
          <w:i w:val="false"/>
          <w:color w:val="000000"/>
          <w:sz w:val="28"/>
        </w:rPr>
        <w:t>
</w:t>
      </w:r>
      <w:r>
        <w:rPr>
          <w:rFonts w:ascii="Times New Roman"/>
          <w:b w:val="false"/>
          <w:i w:val="false"/>
          <w:color w:val="000000"/>
          <w:sz w:val="28"/>
        </w:rPr>
        <w:t>
      41. Қазақстан Республикасының Мемлекеттiк туын көтеріп жүзу құқығын тоқтата тұру күнi Қазақстан Республикасының Мемлекеттiк кеме тiзiлiмiне тиiстi белгi енгiзiлген күн болып есептеледi. Кеме куәлiгiне белгiлер енгiзу өтiнiш берiлген күннен бастап он жұмыс күнi iшiнде жүргiзiледi.</w:t>
      </w:r>
      <w:r>
        <w:br/>
      </w:r>
      <w:r>
        <w:rPr>
          <w:rFonts w:ascii="Times New Roman"/>
          <w:b w:val="false"/>
          <w:i w:val="false"/>
          <w:color w:val="000000"/>
          <w:sz w:val="28"/>
        </w:rPr>
        <w:t>
</w:t>
      </w:r>
      <w:r>
        <w:rPr>
          <w:rFonts w:ascii="Times New Roman"/>
          <w:b w:val="false"/>
          <w:i w:val="false"/>
          <w:color w:val="000000"/>
          <w:sz w:val="28"/>
        </w:rPr>
        <w:t>
      42. Кемеге Қазақстан Республикасының Мемлекеттiк туын көтеріп жүзу құқығы тоқтатыла тұрған мерзiм iшiнде оның бортында осы құқықтың тоқтатыла тұрғандығы туралы белгi қойылған кеме куәлiгi болуы тиiс.</w:t>
      </w:r>
      <w:r>
        <w:br/>
      </w:r>
      <w:r>
        <w:rPr>
          <w:rFonts w:ascii="Times New Roman"/>
          <w:b w:val="false"/>
          <w:i w:val="false"/>
          <w:color w:val="000000"/>
          <w:sz w:val="28"/>
        </w:rPr>
        <w:t>
</w:t>
      </w:r>
      <w:r>
        <w:rPr>
          <w:rFonts w:ascii="Times New Roman"/>
          <w:b w:val="false"/>
          <w:i w:val="false"/>
          <w:color w:val="000000"/>
          <w:sz w:val="28"/>
        </w:rPr>
        <w:t>
      43. Қазақстан Республикасының Мемлекеттiк туын көтеріп жүзу құқығы тоқтатыла тұрған мерзiм iшiнде кемеге құқықтарды, шектеулердi (ауыртпалықтарды) осы Қағидаға сәйкес Мемлекеттiк кеме тiзiлiмiне тiркеудi жүргiзу жалғастырылады.</w:t>
      </w:r>
      <w:r>
        <w:br/>
      </w:r>
      <w:r>
        <w:rPr>
          <w:rFonts w:ascii="Times New Roman"/>
          <w:b w:val="false"/>
          <w:i w:val="false"/>
          <w:color w:val="000000"/>
          <w:sz w:val="28"/>
        </w:rPr>
        <w:t>
</w:t>
      </w:r>
      <w:r>
        <w:rPr>
          <w:rFonts w:ascii="Times New Roman"/>
          <w:b w:val="false"/>
          <w:i w:val="false"/>
          <w:color w:val="000000"/>
          <w:sz w:val="28"/>
        </w:rPr>
        <w:t>
      44. Кеменi жалға алу шартының қолданысы тоқтаған немесе уәкiлеттi органның рұқсатында көрсетiлген мерзiм өткен кезде Мемлекеттiк кеме тiзiлiмiне кеме иесiнiң өтiнiшi негiзiнде тиiстi жазба енгiзiледi және осы Қағидада белгiленген тәртiппен жаңа кеме куәлiгi берiледi.</w:t>
      </w:r>
      <w:r>
        <w:br/>
      </w:r>
      <w:r>
        <w:rPr>
          <w:rFonts w:ascii="Times New Roman"/>
          <w:b w:val="false"/>
          <w:i w:val="false"/>
          <w:color w:val="000000"/>
          <w:sz w:val="28"/>
        </w:rPr>
        <w:t>
</w:t>
      </w:r>
      <w:r>
        <w:rPr>
          <w:rFonts w:ascii="Times New Roman"/>
          <w:b w:val="false"/>
          <w:i w:val="false"/>
          <w:color w:val="000000"/>
          <w:sz w:val="28"/>
        </w:rPr>
        <w:t>
      45. Қазақстан Республикасынан тыс жерлерде сатып алынған кеме Қазақстан Республикасының шет елдердегі мекемесі осындай құқықты растайтын және кеме Мемлекеттiк кеме тiзiлiмiнде мемлекеттiк тiркелгенге дейiн, бiрақ бiр жылдан аспайтын уақытқа жарамды кеменiң Қазақстан Республикасының Мемлекеттiк туын көтеріп жүзу құқығы туралы уақытша куәлiк (бұдан әрi – уақытша куәлiк) осы Қағидаға </w:t>
      </w:r>
      <w:r>
        <w:rPr>
          <w:rFonts w:ascii="Times New Roman"/>
          <w:b w:val="false"/>
          <w:i w:val="false"/>
          <w:color w:val="000000"/>
          <w:sz w:val="28"/>
        </w:rPr>
        <w:t>7-қосымшаға</w:t>
      </w:r>
      <w:r>
        <w:rPr>
          <w:rFonts w:ascii="Times New Roman"/>
          <w:b w:val="false"/>
          <w:i w:val="false"/>
          <w:color w:val="000000"/>
          <w:sz w:val="28"/>
        </w:rPr>
        <w:t xml:space="preserve"> сәйкес берген сәттен бастап Қазақстан Республикасының Мемлекеттiк туын көтеріп жүзу құқығын пайдаланады.</w:t>
      </w:r>
      <w:r>
        <w:br/>
      </w:r>
      <w:r>
        <w:rPr>
          <w:rFonts w:ascii="Times New Roman"/>
          <w:b w:val="false"/>
          <w:i w:val="false"/>
          <w:color w:val="000000"/>
          <w:sz w:val="28"/>
        </w:rPr>
        <w:t>
</w:t>
      </w:r>
      <w:r>
        <w:rPr>
          <w:rFonts w:ascii="Times New Roman"/>
          <w:b w:val="false"/>
          <w:i w:val="false"/>
          <w:color w:val="000000"/>
          <w:sz w:val="28"/>
        </w:rPr>
        <w:t>
      46. Уақытша куәлiктi Қазақстан Республикасының шет елдердегі мекемесі құқық иесiнiң мынадай құжаттарды қоса берген өтiнiшi негiзiнде бередi:</w:t>
      </w:r>
      <w:r>
        <w:br/>
      </w:r>
      <w:r>
        <w:rPr>
          <w:rFonts w:ascii="Times New Roman"/>
          <w:b w:val="false"/>
          <w:i w:val="false"/>
          <w:color w:val="000000"/>
          <w:sz w:val="28"/>
        </w:rPr>
        <w:t>
</w:t>
      </w:r>
      <w:r>
        <w:rPr>
          <w:rFonts w:ascii="Times New Roman"/>
          <w:b w:val="false"/>
          <w:i w:val="false"/>
          <w:color w:val="000000"/>
          <w:sz w:val="28"/>
        </w:rPr>
        <w:t>
      1) кемеге меншiк құқығын растайтын құжат;</w:t>
      </w:r>
      <w:r>
        <w:br/>
      </w:r>
      <w:r>
        <w:rPr>
          <w:rFonts w:ascii="Times New Roman"/>
          <w:b w:val="false"/>
          <w:i w:val="false"/>
          <w:color w:val="000000"/>
          <w:sz w:val="28"/>
        </w:rPr>
        <w:t>
</w:t>
      </w:r>
      <w:r>
        <w:rPr>
          <w:rFonts w:ascii="Times New Roman"/>
          <w:b w:val="false"/>
          <w:i w:val="false"/>
          <w:color w:val="000000"/>
          <w:sz w:val="28"/>
        </w:rPr>
        <w:t>
      2) кеменi бұған дейiн тiркеген мемлекеттiң құзыретті билiк орындары берген (eгep мұндай жағдай өтiнiш берiлгенге дейiн орын алған болса) кеменiң бұл мемлекеттiң тiзiлiмiнен шығарылғанын және ипотека ауыртпалығы жоқтығын куәландыратын құжат;</w:t>
      </w:r>
      <w:r>
        <w:br/>
      </w:r>
      <w:r>
        <w:rPr>
          <w:rFonts w:ascii="Times New Roman"/>
          <w:b w:val="false"/>
          <w:i w:val="false"/>
          <w:color w:val="000000"/>
          <w:sz w:val="28"/>
        </w:rPr>
        <w:t>
</w:t>
      </w:r>
      <w:r>
        <w:rPr>
          <w:rFonts w:ascii="Times New Roman"/>
          <w:b w:val="false"/>
          <w:i w:val="false"/>
          <w:color w:val="000000"/>
          <w:sz w:val="28"/>
        </w:rPr>
        <w:t>
      3) өлшем куәлiгі («өзен-теңіз» суларында жүзетін кемелер үшін);</w:t>
      </w:r>
      <w:r>
        <w:br/>
      </w:r>
      <w:r>
        <w:rPr>
          <w:rFonts w:ascii="Times New Roman"/>
          <w:b w:val="false"/>
          <w:i w:val="false"/>
          <w:color w:val="000000"/>
          <w:sz w:val="28"/>
        </w:rPr>
        <w:t>
</w:t>
      </w:r>
      <w:r>
        <w:rPr>
          <w:rFonts w:ascii="Times New Roman"/>
          <w:b w:val="false"/>
          <w:i w:val="false"/>
          <w:color w:val="000000"/>
          <w:sz w:val="28"/>
        </w:rPr>
        <w:t>
      4) сыныптау куәлiгi;</w:t>
      </w:r>
      <w:r>
        <w:br/>
      </w:r>
      <w:r>
        <w:rPr>
          <w:rFonts w:ascii="Times New Roman"/>
          <w:b w:val="false"/>
          <w:i w:val="false"/>
          <w:color w:val="000000"/>
          <w:sz w:val="28"/>
        </w:rPr>
        <w:t>
</w:t>
      </w:r>
      <w:r>
        <w:rPr>
          <w:rFonts w:ascii="Times New Roman"/>
          <w:b w:val="false"/>
          <w:i w:val="false"/>
          <w:color w:val="000000"/>
          <w:sz w:val="28"/>
        </w:rPr>
        <w:t>
      5) жолаушылар куәлiгi (жолаушылар кемелерi үшiн).</w:t>
      </w:r>
      <w:r>
        <w:br/>
      </w:r>
      <w:r>
        <w:rPr>
          <w:rFonts w:ascii="Times New Roman"/>
          <w:b w:val="false"/>
          <w:i w:val="false"/>
          <w:color w:val="000000"/>
          <w:sz w:val="28"/>
        </w:rPr>
        <w:t>
</w:t>
      </w:r>
      <w:r>
        <w:rPr>
          <w:rFonts w:ascii="Times New Roman"/>
          <w:b w:val="false"/>
          <w:i w:val="false"/>
          <w:color w:val="000000"/>
          <w:sz w:val="28"/>
        </w:rPr>
        <w:t>
      47. Уақытша куәлiк беру туралы өтiнiш берген кезде жеке тұлға оның жеке басын растайтын құжатты, ал заңды тұлғаның өкiлi - заңды тұлғаның құрылтайшы құжаттарын немесе олардың нотариалды расталған көшірмелерін, сондай-ақ заңды тұлғаның атынан әрекет ету өкiлеттiгiн растайтын құжатты ұсынады.</w:t>
      </w:r>
      <w:r>
        <w:br/>
      </w:r>
      <w:r>
        <w:rPr>
          <w:rFonts w:ascii="Times New Roman"/>
          <w:b w:val="false"/>
          <w:i w:val="false"/>
          <w:color w:val="000000"/>
          <w:sz w:val="28"/>
        </w:rPr>
        <w:t>
</w:t>
      </w:r>
      <w:r>
        <w:rPr>
          <w:rFonts w:ascii="Times New Roman"/>
          <w:b w:val="false"/>
          <w:i w:val="false"/>
          <w:color w:val="000000"/>
          <w:sz w:val="28"/>
        </w:rPr>
        <w:t>
      48. Осы Қағиданың </w:t>
      </w:r>
      <w:r>
        <w:rPr>
          <w:rFonts w:ascii="Times New Roman"/>
          <w:b w:val="false"/>
          <w:i w:val="false"/>
          <w:color w:val="000000"/>
          <w:sz w:val="28"/>
        </w:rPr>
        <w:t>46-тармағында</w:t>
      </w:r>
      <w:r>
        <w:rPr>
          <w:rFonts w:ascii="Times New Roman"/>
          <w:b w:val="false"/>
          <w:i w:val="false"/>
          <w:color w:val="000000"/>
          <w:sz w:val="28"/>
        </w:rPr>
        <w:t xml:space="preserve"> көрсетілген құжаттарды алған кезде Қазақстан Республикасының шетелдердегі мекемесінің консулдық лауазымды тұлғасы құжаттарды есепке алу кітабына тиісті жазба енгізеді. Уақытша куәлік бергені туралы әрбір жазба тіркеу нөмірімен сәйкестендіріледі. Мұндай нөмір құжаттарды қабылдаған кезде беріледі және қабылдаған құжаттардың кіріс нөміріне сәйкес келеді. Ұсынылған құжаттарды тексергеннен кейін Қазақстан Республикасының шетелдердегі мекемесі уақытша куәлік береді. Қазақстан Республикасының шетелдердегі мекемесі берілген уақытша куәлік туралы он жұмыс күні ішінде уәкілетті органға уақытша куәліктің көшірмесін қоса бере отырып, хабар жібереді.</w:t>
      </w:r>
      <w:r>
        <w:br/>
      </w:r>
      <w:r>
        <w:rPr>
          <w:rFonts w:ascii="Times New Roman"/>
          <w:b w:val="false"/>
          <w:i w:val="false"/>
          <w:color w:val="000000"/>
          <w:sz w:val="28"/>
        </w:rPr>
        <w:t>
      </w:t>
      </w:r>
      <w:r>
        <w:rPr>
          <w:rFonts w:ascii="Times New Roman"/>
          <w:b w:val="false"/>
          <w:i w:val="false"/>
          <w:color w:val="ff0000"/>
          <w:sz w:val="28"/>
        </w:rPr>
        <w:t xml:space="preserve">Ескерту. 48-тармақ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49. Қазақстан Республикасынан тыс жерден сатып алынған кеменi Мемлекеттiк кеме тiзiлiмiне тiркеу болжанып отырған тiркеу орны бойынша аумақтық бөлімшеге кеменi мемлекеттiк тiркеу туралы өтiнiш ұсыну бойынша осы Қағидаға сәйкес жүзеге асырылады.</w:t>
      </w:r>
      <w:r>
        <w:br/>
      </w:r>
      <w:r>
        <w:rPr>
          <w:rFonts w:ascii="Times New Roman"/>
          <w:b w:val="false"/>
          <w:i w:val="false"/>
          <w:color w:val="000000"/>
          <w:sz w:val="28"/>
        </w:rPr>
        <w:t>
</w:t>
      </w:r>
      <w:r>
        <w:rPr>
          <w:rFonts w:ascii="Times New Roman"/>
          <w:b w:val="false"/>
          <w:i w:val="false"/>
          <w:color w:val="000000"/>
          <w:sz w:val="28"/>
        </w:rPr>
        <w:t>
      50. Мемлекеттік кеме тізілімін, Жалға алынған шетелдік кемелердің тізілімін жүргізуді аумақтық бөлімшелер қағаз және электронды тасымалдағыштарда жүзеге асырады.</w:t>
      </w:r>
      <w:r>
        <w:br/>
      </w:r>
      <w:r>
        <w:rPr>
          <w:rFonts w:ascii="Times New Roman"/>
          <w:b w:val="false"/>
          <w:i w:val="false"/>
          <w:color w:val="000000"/>
          <w:sz w:val="28"/>
        </w:rPr>
        <w:t>
</w:t>
      </w:r>
      <w:r>
        <w:rPr>
          <w:rFonts w:ascii="Times New Roman"/>
          <w:b w:val="false"/>
          <w:i w:val="false"/>
          <w:color w:val="000000"/>
          <w:sz w:val="28"/>
        </w:rPr>
        <w:t>
      Осы тізілімдердің </w:t>
      </w:r>
      <w:r>
        <w:rPr>
          <w:rFonts w:ascii="Times New Roman"/>
          <w:b w:val="false"/>
          <w:i w:val="false"/>
          <w:color w:val="000000"/>
          <w:sz w:val="28"/>
        </w:rPr>
        <w:t>нысандарын</w:t>
      </w:r>
      <w:r>
        <w:rPr>
          <w:rFonts w:ascii="Times New Roman"/>
          <w:b w:val="false"/>
          <w:i w:val="false"/>
          <w:color w:val="000000"/>
          <w:sz w:val="28"/>
        </w:rPr>
        <w:t xml:space="preserve"> уәкілетті орган </w:t>
      </w:r>
      <w:r>
        <w:rPr>
          <w:rFonts w:ascii="Times New Roman"/>
          <w:b w:val="false"/>
          <w:i w:val="false"/>
          <w:color w:val="000000"/>
          <w:sz w:val="28"/>
        </w:rPr>
        <w:t>белгілейді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Ескерту. 50-тармақ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51. Аумақтық бөлімше Қазақстан Республикасының Мемлекеттiк кеме тiзiлiмiнен:</w:t>
      </w:r>
      <w:r>
        <w:br/>
      </w:r>
      <w:r>
        <w:rPr>
          <w:rFonts w:ascii="Times New Roman"/>
          <w:b w:val="false"/>
          <w:i w:val="false"/>
          <w:color w:val="000000"/>
          <w:sz w:val="28"/>
        </w:rPr>
        <w:t>
</w:t>
      </w:r>
      <w:r>
        <w:rPr>
          <w:rFonts w:ascii="Times New Roman"/>
          <w:b w:val="false"/>
          <w:i w:val="false"/>
          <w:color w:val="000000"/>
          <w:sz w:val="28"/>
        </w:rPr>
        <w:t>
      1) опат болған немесе хабарсыз жоғалып кеткен;</w:t>
      </w:r>
      <w:r>
        <w:br/>
      </w:r>
      <w:r>
        <w:rPr>
          <w:rFonts w:ascii="Times New Roman"/>
          <w:b w:val="false"/>
          <w:i w:val="false"/>
          <w:color w:val="000000"/>
          <w:sz w:val="28"/>
        </w:rPr>
        <w:t>
</w:t>
      </w:r>
      <w:r>
        <w:rPr>
          <w:rFonts w:ascii="Times New Roman"/>
          <w:b w:val="false"/>
          <w:i w:val="false"/>
          <w:color w:val="000000"/>
          <w:sz w:val="28"/>
        </w:rPr>
        <w:t>
      2) конструкциялық жағынан күйреген;</w:t>
      </w:r>
      <w:r>
        <w:br/>
      </w:r>
      <w:r>
        <w:rPr>
          <w:rFonts w:ascii="Times New Roman"/>
          <w:b w:val="false"/>
          <w:i w:val="false"/>
          <w:color w:val="000000"/>
          <w:sz w:val="28"/>
        </w:rPr>
        <w:t>
</w:t>
      </w:r>
      <w:r>
        <w:rPr>
          <w:rFonts w:ascii="Times New Roman"/>
          <w:b w:val="false"/>
          <w:i w:val="false"/>
          <w:color w:val="000000"/>
          <w:sz w:val="28"/>
        </w:rPr>
        <w:t>
      3) қайта жасау немесе кез келген басқа өзгерiстер нәтижесiнде кеме сапасын жоғалтқан;</w:t>
      </w:r>
      <w:r>
        <w:br/>
      </w:r>
      <w:r>
        <w:rPr>
          <w:rFonts w:ascii="Times New Roman"/>
          <w:b w:val="false"/>
          <w:i w:val="false"/>
          <w:color w:val="000000"/>
          <w:sz w:val="28"/>
        </w:rPr>
        <w:t>
</w:t>
      </w:r>
      <w:r>
        <w:rPr>
          <w:rFonts w:ascii="Times New Roman"/>
          <w:b w:val="false"/>
          <w:i w:val="false"/>
          <w:color w:val="000000"/>
          <w:sz w:val="28"/>
        </w:rPr>
        <w:t>
      4) Заңның 24-бабының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талаптарға сәйкес келмей қалған кеменi шығарады.</w:t>
      </w:r>
      <w:r>
        <w:br/>
      </w:r>
      <w:r>
        <w:rPr>
          <w:rFonts w:ascii="Times New Roman"/>
          <w:b w:val="false"/>
          <w:i w:val="false"/>
          <w:color w:val="000000"/>
          <w:sz w:val="28"/>
        </w:rPr>
        <w:t>
</w:t>
      </w:r>
      <w:r>
        <w:rPr>
          <w:rFonts w:ascii="Times New Roman"/>
          <w:b w:val="false"/>
          <w:i w:val="false"/>
          <w:color w:val="000000"/>
          <w:sz w:val="28"/>
        </w:rPr>
        <w:t>
      52. Зақымдалған кеме, егер:</w:t>
      </w:r>
      <w:r>
        <w:br/>
      </w:r>
      <w:r>
        <w:rPr>
          <w:rFonts w:ascii="Times New Roman"/>
          <w:b w:val="false"/>
          <w:i w:val="false"/>
          <w:color w:val="000000"/>
          <w:sz w:val="28"/>
        </w:rPr>
        <w:t>
</w:t>
      </w:r>
      <w:r>
        <w:rPr>
          <w:rFonts w:ascii="Times New Roman"/>
          <w:b w:val="false"/>
          <w:i w:val="false"/>
          <w:color w:val="000000"/>
          <w:sz w:val="28"/>
        </w:rPr>
        <w:t>
      1) кеме тұрған орнында да, ол жеткізілуі мүмкін кез келген басқа орында да қалпына келтіріле алмаса;</w:t>
      </w:r>
      <w:r>
        <w:br/>
      </w:r>
      <w:r>
        <w:rPr>
          <w:rFonts w:ascii="Times New Roman"/>
          <w:b w:val="false"/>
          <w:i w:val="false"/>
          <w:color w:val="000000"/>
          <w:sz w:val="28"/>
        </w:rPr>
        <w:t>
</w:t>
      </w:r>
      <w:r>
        <w:rPr>
          <w:rFonts w:ascii="Times New Roman"/>
          <w:b w:val="false"/>
          <w:i w:val="false"/>
          <w:color w:val="000000"/>
          <w:sz w:val="28"/>
        </w:rPr>
        <w:t>
      2) кемені жөндеу экономикалық жағынан орынсыз болса конструкциялық жағынан күйреген деп саналады.</w:t>
      </w:r>
      <w:r>
        <w:br/>
      </w:r>
      <w:r>
        <w:rPr>
          <w:rFonts w:ascii="Times New Roman"/>
          <w:b w:val="false"/>
          <w:i w:val="false"/>
          <w:color w:val="000000"/>
          <w:sz w:val="28"/>
        </w:rPr>
        <w:t>
</w:t>
      </w:r>
      <w:r>
        <w:rPr>
          <w:rFonts w:ascii="Times New Roman"/>
          <w:b w:val="false"/>
          <w:i w:val="false"/>
          <w:color w:val="000000"/>
          <w:sz w:val="28"/>
        </w:rPr>
        <w:t>
      53. Осы Қағиданың 51-тармағының 1), 2), 3) тармақшаларында көрсетілген жағдайларда, Мемлекеттiк кеме тiзiлiмiнен шығаруды аумақтық бөлімше осы Қағидаға 7-1-қосымшаға сәйкес кеменің меншiк иесiнiң өтiнiшi негiзiнде жүргiзедi. Өтiнiшке онда баяндалған фактiлердi растайтын құжаттар, сондай-ақ кемені мемлекеттік тіркеу кезінде берілген куәліктер қоса беріледі.</w:t>
      </w:r>
      <w:r>
        <w:br/>
      </w:r>
      <w:r>
        <w:rPr>
          <w:rFonts w:ascii="Times New Roman"/>
          <w:b w:val="false"/>
          <w:i w:val="false"/>
          <w:color w:val="000000"/>
          <w:sz w:val="28"/>
        </w:rPr>
        <w:t>
      Заңның 24-бабының 3-тармағында көзделген талаптарға сәйкес келмей қалған кемені Мемлекеттік кеме тізілімінен шығаруды аумақтық бөлімше құқық белгілеу құжаттары қоса берілген, осы Қағидаға 7-1-қосымшаға сәйкес кеменің меншік иесінің (келісім тарапының) өтініші негізінде жүргізеді.</w:t>
      </w:r>
      <w:r>
        <w:br/>
      </w:r>
      <w:r>
        <w:rPr>
          <w:rFonts w:ascii="Times New Roman"/>
          <w:b w:val="false"/>
          <w:i w:val="false"/>
          <w:color w:val="000000"/>
          <w:sz w:val="28"/>
        </w:rPr>
        <w:t>
</w:t>
      </w:r>
      <w:r>
        <w:rPr>
          <w:rFonts w:ascii="Times New Roman"/>
          <w:b w:val="false"/>
          <w:i w:val="false"/>
          <w:color w:val="ff0000"/>
          <w:sz w:val="28"/>
        </w:rPr>
        <w:t>      Ескерту. 53-тармақ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54. Мемлекеттік кеме тізілімінде кеме тіркелген аумақтық бөлімше өз мүдделерін қорғауға тиісті шаралар қолдануы үшін кепіл ұстаушыға кеменің осы тізілімнен алдағы уақытта шығарылатыны туралы хабарлама жібереді. Олардың келісімі алынбаған кезде кеме кепіл ұстаушыға хабардар еткеннен кейін үш ай өткен соң осы тізілімнен шығарылады.</w:t>
      </w:r>
      <w:r>
        <w:br/>
      </w:r>
      <w:r>
        <w:rPr>
          <w:rFonts w:ascii="Times New Roman"/>
          <w:b w:val="false"/>
          <w:i w:val="false"/>
          <w:color w:val="000000"/>
          <w:sz w:val="28"/>
        </w:rPr>
        <w:t>
      </w:t>
      </w:r>
      <w:r>
        <w:rPr>
          <w:rFonts w:ascii="Times New Roman"/>
          <w:b w:val="false"/>
          <w:i w:val="false"/>
          <w:color w:val="ff0000"/>
          <w:sz w:val="28"/>
        </w:rPr>
        <w:t xml:space="preserve">Ескерту. 54-тармақ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55. Қазақстан Республикасының Мемлекеттік кеме тізілімінен алып  тастау, егер барлық тіркелген кеме ипотекасы алдын ала қанағаттандырылған немесе барлық кепіл берушіден жазбаша келісім алынған жағдайда ғана жүргізіледі.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тиісті уәкілетті органы шетелдік азаматқа немесе шетелдік заңды тұлғаға кемені мәжбүрлі түрде сатқан кезде Мемлекеттік кеме тізілімінен шығару көрсетілген орган кеменің сатылғанын және сатып алушының өзіне қабылдап алғандарынан басқаларын қоспағанда, ешқандай ипотекалармен ауыртпалық салынбағанын куәландыратын құжаттарды ұсынған күннен бастап жеті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Кеменің тіркелген ипотекасы болмаған жағдайда, бұл кемені Қазақстан Республикасының Мемлекеттік кеме тізілімінен шығару өтініш берілген күннен бастап жеті жұмыс күні ішінде жүргізіледі. Аумақтық бөлімше тиісті тізілімге шығарылғаны туралы жазба енгізеді және осы Қағидаға 7-2-қосымшаға сәйкес Кемені мемлекеттік кеме тізілімінен шығару туралы анықтама береді.</w:t>
      </w:r>
      <w:r>
        <w:br/>
      </w:r>
      <w:r>
        <w:rPr>
          <w:rFonts w:ascii="Times New Roman"/>
          <w:b w:val="false"/>
          <w:i w:val="false"/>
          <w:color w:val="000000"/>
          <w:sz w:val="28"/>
        </w:rPr>
        <w:t>
      </w:t>
      </w:r>
      <w:r>
        <w:rPr>
          <w:rFonts w:ascii="Times New Roman"/>
          <w:b w:val="false"/>
          <w:i w:val="false"/>
          <w:color w:val="ff0000"/>
          <w:sz w:val="28"/>
        </w:rPr>
        <w:t xml:space="preserve">Ескерту. 55-тармақ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өзгерістер енгізілді - ҚР Үкіметінің 20.12.2013 </w:t>
      </w:r>
      <w:r>
        <w:rPr>
          <w:rFonts w:ascii="Times New Roman"/>
          <w:b w:val="false"/>
          <w:i w:val="false"/>
          <w:color w:val="000000"/>
          <w:sz w:val="28"/>
        </w:rPr>
        <w:t>№ 1380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56. Жалға алынған шетелдiк кемелер тiзiлiмiнен кеменi экипажсыз (бербоут-чартер) жалдау шарты бойынша қазақстандық жалға алушыға пайдалануға және иелiк етуге берiлген шетел кемесi мынадай жағдайда:</w:t>
      </w:r>
      <w:r>
        <w:br/>
      </w:r>
      <w:r>
        <w:rPr>
          <w:rFonts w:ascii="Times New Roman"/>
          <w:b w:val="false"/>
          <w:i w:val="false"/>
          <w:color w:val="000000"/>
          <w:sz w:val="28"/>
        </w:rPr>
        <w:t>
</w:t>
      </w:r>
      <w:r>
        <w:rPr>
          <w:rFonts w:ascii="Times New Roman"/>
          <w:b w:val="false"/>
          <w:i w:val="false"/>
          <w:color w:val="000000"/>
          <w:sz w:val="28"/>
        </w:rPr>
        <w:t>
      1) кеменi жалға алу шартының (бербоут-чартердiң) қолданысы тоқтағанда;</w:t>
      </w:r>
      <w:r>
        <w:br/>
      </w:r>
      <w:r>
        <w:rPr>
          <w:rFonts w:ascii="Times New Roman"/>
          <w:b w:val="false"/>
          <w:i w:val="false"/>
          <w:color w:val="000000"/>
          <w:sz w:val="28"/>
        </w:rPr>
        <w:t>
</w:t>
      </w:r>
      <w:r>
        <w:rPr>
          <w:rFonts w:ascii="Times New Roman"/>
          <w:b w:val="false"/>
          <w:i w:val="false"/>
          <w:color w:val="000000"/>
          <w:sz w:val="28"/>
        </w:rPr>
        <w:t>
      2) кемеге Қазақстан Республикасының Мемлекеттiк туын көтерiп жүзуге уақытша құқық беру мерзiмi аяқталғанда;</w:t>
      </w:r>
      <w:r>
        <w:br/>
      </w:r>
      <w:r>
        <w:rPr>
          <w:rFonts w:ascii="Times New Roman"/>
          <w:b w:val="false"/>
          <w:i w:val="false"/>
          <w:color w:val="000000"/>
          <w:sz w:val="28"/>
        </w:rPr>
        <w:t>
</w:t>
      </w:r>
      <w:r>
        <w:rPr>
          <w:rFonts w:ascii="Times New Roman"/>
          <w:b w:val="false"/>
          <w:i w:val="false"/>
          <w:color w:val="000000"/>
          <w:sz w:val="28"/>
        </w:rPr>
        <w:t>
      3) кемеге Қазақстан Республикасының Мемлекеттiк туын көтеріп жүзуге уақытша құқық беру туралы уәкiлеттi орган шешiмiнiң күшi жойылғанда шығарылады.</w:t>
      </w:r>
      <w:r>
        <w:br/>
      </w:r>
      <w:r>
        <w:rPr>
          <w:rFonts w:ascii="Times New Roman"/>
          <w:b w:val="false"/>
          <w:i w:val="false"/>
          <w:color w:val="000000"/>
          <w:sz w:val="28"/>
        </w:rPr>
        <w:t>
</w:t>
      </w:r>
      <w:r>
        <w:rPr>
          <w:rFonts w:ascii="Times New Roman"/>
          <w:b w:val="false"/>
          <w:i w:val="false"/>
          <w:color w:val="000000"/>
          <w:sz w:val="28"/>
        </w:rPr>
        <w:t>
      Жалға алынған шетелдiк кемелер тiзiлiмiнде тiркелген шетел кемесiне Қазақстан Республикасының Мемлекеттiк туын көтеріп жүзуге уақытша құқық беру мерзiмi өткенге дейiн бiр ай бұрын аумақтық бөлімше қазақстандық жалға алушыға тиiстi хабарлама жiбередi.</w:t>
      </w:r>
      <w:r>
        <w:br/>
      </w:r>
      <w:r>
        <w:rPr>
          <w:rFonts w:ascii="Times New Roman"/>
          <w:b w:val="false"/>
          <w:i w:val="false"/>
          <w:color w:val="000000"/>
          <w:sz w:val="28"/>
        </w:rPr>
        <w:t>
</w:t>
      </w:r>
      <w:r>
        <w:rPr>
          <w:rFonts w:ascii="Times New Roman"/>
          <w:b w:val="false"/>
          <w:i w:val="false"/>
          <w:color w:val="000000"/>
          <w:sz w:val="28"/>
        </w:rPr>
        <w:t>
      Қазақстандық жалға алушы кеме Жалға алынған шетелдiк кемелер тiзiлiмiне енгiзiлген аумақтық бөлімшеге тиiстi куәлiктi қайтарады.</w:t>
      </w:r>
      <w:r>
        <w:br/>
      </w:r>
      <w:r>
        <w:rPr>
          <w:rFonts w:ascii="Times New Roman"/>
          <w:b w:val="false"/>
          <w:i w:val="false"/>
          <w:color w:val="000000"/>
          <w:sz w:val="28"/>
        </w:rPr>
        <w:t>
</w:t>
      </w:r>
      <w:r>
        <w:rPr>
          <w:rFonts w:ascii="Times New Roman"/>
          <w:b w:val="false"/>
          <w:i w:val="false"/>
          <w:color w:val="000000"/>
          <w:sz w:val="28"/>
        </w:rPr>
        <w:t>
      57. Кемелерге тiркеу нөмiрлерiн беру төменде санамаланған литерлерді пайдалану арқылы жүзеге асырылады:</w:t>
      </w:r>
      <w:r>
        <w:br/>
      </w:r>
      <w:r>
        <w:rPr>
          <w:rFonts w:ascii="Times New Roman"/>
          <w:b w:val="false"/>
          <w:i w:val="false"/>
          <w:color w:val="000000"/>
          <w:sz w:val="28"/>
        </w:rPr>
        <w:t>
</w:t>
      </w:r>
      <w:r>
        <w:rPr>
          <w:rFonts w:ascii="Times New Roman"/>
          <w:b w:val="false"/>
          <w:i w:val="false"/>
          <w:color w:val="000000"/>
          <w:sz w:val="28"/>
        </w:rPr>
        <w:t>
      1) Жоғары Ертiс бассейнiне – «Ер»;</w:t>
      </w:r>
      <w:r>
        <w:br/>
      </w:r>
      <w:r>
        <w:rPr>
          <w:rFonts w:ascii="Times New Roman"/>
          <w:b w:val="false"/>
          <w:i w:val="false"/>
          <w:color w:val="000000"/>
          <w:sz w:val="28"/>
        </w:rPr>
        <w:t>
</w:t>
      </w:r>
      <w:r>
        <w:rPr>
          <w:rFonts w:ascii="Times New Roman"/>
          <w:b w:val="false"/>
          <w:i w:val="false"/>
          <w:color w:val="000000"/>
          <w:sz w:val="28"/>
        </w:rPr>
        <w:t>
      2) Орал бассейнiне – «Ж»;</w:t>
      </w:r>
      <w:r>
        <w:br/>
      </w:r>
      <w:r>
        <w:rPr>
          <w:rFonts w:ascii="Times New Roman"/>
          <w:b w:val="false"/>
          <w:i w:val="false"/>
          <w:color w:val="000000"/>
          <w:sz w:val="28"/>
        </w:rPr>
        <w:t>
</w:t>
      </w:r>
      <w:r>
        <w:rPr>
          <w:rFonts w:ascii="Times New Roman"/>
          <w:b w:val="false"/>
          <w:i w:val="false"/>
          <w:color w:val="000000"/>
          <w:sz w:val="28"/>
        </w:rPr>
        <w:t>
      3) Iле бассейнiне – «Іл»;</w:t>
      </w:r>
      <w:r>
        <w:br/>
      </w:r>
      <w:r>
        <w:rPr>
          <w:rFonts w:ascii="Times New Roman"/>
          <w:b w:val="false"/>
          <w:i w:val="false"/>
          <w:color w:val="000000"/>
          <w:sz w:val="28"/>
        </w:rPr>
        <w:t>
</w:t>
      </w:r>
      <w:r>
        <w:rPr>
          <w:rFonts w:ascii="Times New Roman"/>
          <w:b w:val="false"/>
          <w:i w:val="false"/>
          <w:color w:val="000000"/>
          <w:sz w:val="28"/>
        </w:rPr>
        <w:t>
      4) Балқаш бассейнiне – «Б»;</w:t>
      </w:r>
      <w:r>
        <w:br/>
      </w:r>
      <w:r>
        <w:rPr>
          <w:rFonts w:ascii="Times New Roman"/>
          <w:b w:val="false"/>
          <w:i w:val="false"/>
          <w:color w:val="000000"/>
          <w:sz w:val="28"/>
        </w:rPr>
        <w:t>
</w:t>
      </w:r>
      <w:r>
        <w:rPr>
          <w:rFonts w:ascii="Times New Roman"/>
          <w:b w:val="false"/>
          <w:i w:val="false"/>
          <w:color w:val="000000"/>
          <w:sz w:val="28"/>
        </w:rPr>
        <w:t>
      5) Есiл бассейнiне – «Ес»;</w:t>
      </w:r>
      <w:r>
        <w:br/>
      </w:r>
      <w:r>
        <w:rPr>
          <w:rFonts w:ascii="Times New Roman"/>
          <w:b w:val="false"/>
          <w:i w:val="false"/>
          <w:color w:val="000000"/>
          <w:sz w:val="28"/>
        </w:rPr>
        <w:t>
</w:t>
      </w:r>
      <w:r>
        <w:rPr>
          <w:rFonts w:ascii="Times New Roman"/>
          <w:b w:val="false"/>
          <w:i w:val="false"/>
          <w:color w:val="000000"/>
          <w:sz w:val="28"/>
        </w:rPr>
        <w:t>
      6) Сырдария бассейнiне – «С»;</w:t>
      </w:r>
      <w:r>
        <w:br/>
      </w:r>
      <w:r>
        <w:rPr>
          <w:rFonts w:ascii="Times New Roman"/>
          <w:b w:val="false"/>
          <w:i w:val="false"/>
          <w:color w:val="000000"/>
          <w:sz w:val="28"/>
        </w:rPr>
        <w:t>
</w:t>
      </w:r>
      <w:r>
        <w:rPr>
          <w:rFonts w:ascii="Times New Roman"/>
          <w:b w:val="false"/>
          <w:i w:val="false"/>
          <w:color w:val="000000"/>
          <w:sz w:val="28"/>
        </w:rPr>
        <w:t>
      7) Орталық бассейнге (Қазақстан Республикасының басқа су қоймалары) – «Ор».</w:t>
      </w:r>
      <w:r>
        <w:br/>
      </w:r>
      <w:r>
        <w:rPr>
          <w:rFonts w:ascii="Times New Roman"/>
          <w:b w:val="false"/>
          <w:i w:val="false"/>
          <w:color w:val="000000"/>
          <w:sz w:val="28"/>
        </w:rPr>
        <w:t>
</w:t>
      </w:r>
      <w:r>
        <w:rPr>
          <w:rFonts w:ascii="Times New Roman"/>
          <w:b w:val="false"/>
          <w:i w:val="false"/>
          <w:color w:val="000000"/>
          <w:sz w:val="28"/>
        </w:rPr>
        <w:t>
      Жалға алынған шетелдiк кемелердiң тiзiлiмiне енгiзiлген кеменiң тiркеу нөмiрiне «А» әрпi қосылады.</w:t>
      </w:r>
      <w:r>
        <w:br/>
      </w:r>
      <w:r>
        <w:rPr>
          <w:rFonts w:ascii="Times New Roman"/>
          <w:b w:val="false"/>
          <w:i w:val="false"/>
          <w:color w:val="000000"/>
          <w:sz w:val="28"/>
        </w:rPr>
        <w:t>
</w:t>
      </w:r>
      <w:r>
        <w:rPr>
          <w:rFonts w:ascii="Times New Roman"/>
          <w:b w:val="false"/>
          <w:i w:val="false"/>
          <w:color w:val="000000"/>
          <w:sz w:val="28"/>
        </w:rPr>
        <w:t>
      58. Кеменiң тiркеу орнын белгiлеу мақсатында нақты бассейн үшiн белгiленген әрiптiк литерге цифрлық литер де қосылады:</w:t>
      </w:r>
      <w:r>
        <w:br/>
      </w:r>
      <w:r>
        <w:rPr>
          <w:rFonts w:ascii="Times New Roman"/>
          <w:b w:val="false"/>
          <w:i w:val="false"/>
          <w:color w:val="000000"/>
          <w:sz w:val="28"/>
        </w:rPr>
        <w:t>
</w:t>
      </w:r>
      <w:r>
        <w:rPr>
          <w:rFonts w:ascii="Times New Roman"/>
          <w:b w:val="false"/>
          <w:i w:val="false"/>
          <w:color w:val="000000"/>
          <w:sz w:val="28"/>
        </w:rPr>
        <w:t>
      1) Өскемен учаскесi – «Ер-1»;</w:t>
      </w:r>
      <w:r>
        <w:br/>
      </w:r>
      <w:r>
        <w:rPr>
          <w:rFonts w:ascii="Times New Roman"/>
          <w:b w:val="false"/>
          <w:i w:val="false"/>
          <w:color w:val="000000"/>
          <w:sz w:val="28"/>
        </w:rPr>
        <w:t>
</w:t>
      </w:r>
      <w:r>
        <w:rPr>
          <w:rFonts w:ascii="Times New Roman"/>
          <w:b w:val="false"/>
          <w:i w:val="false"/>
          <w:color w:val="000000"/>
          <w:sz w:val="28"/>
        </w:rPr>
        <w:t>
      2) Семей учаскесi – «Ер-2»;</w:t>
      </w:r>
      <w:r>
        <w:br/>
      </w:r>
      <w:r>
        <w:rPr>
          <w:rFonts w:ascii="Times New Roman"/>
          <w:b w:val="false"/>
          <w:i w:val="false"/>
          <w:color w:val="000000"/>
          <w:sz w:val="28"/>
        </w:rPr>
        <w:t>
</w:t>
      </w:r>
      <w:r>
        <w:rPr>
          <w:rFonts w:ascii="Times New Roman"/>
          <w:b w:val="false"/>
          <w:i w:val="false"/>
          <w:color w:val="000000"/>
          <w:sz w:val="28"/>
        </w:rPr>
        <w:t>
      3) Павлодар учаскесi – «Ер-3»;</w:t>
      </w:r>
      <w:r>
        <w:br/>
      </w:r>
      <w:r>
        <w:rPr>
          <w:rFonts w:ascii="Times New Roman"/>
          <w:b w:val="false"/>
          <w:i w:val="false"/>
          <w:color w:val="000000"/>
          <w:sz w:val="28"/>
        </w:rPr>
        <w:t>
</w:t>
      </w:r>
      <w:r>
        <w:rPr>
          <w:rFonts w:ascii="Times New Roman"/>
          <w:b w:val="false"/>
          <w:i w:val="false"/>
          <w:color w:val="000000"/>
          <w:sz w:val="28"/>
        </w:rPr>
        <w:t>
      4) Орал учаскесi – «Ж-1»;</w:t>
      </w:r>
      <w:r>
        <w:br/>
      </w:r>
      <w:r>
        <w:rPr>
          <w:rFonts w:ascii="Times New Roman"/>
          <w:b w:val="false"/>
          <w:i w:val="false"/>
          <w:color w:val="000000"/>
          <w:sz w:val="28"/>
        </w:rPr>
        <w:t>
</w:t>
      </w:r>
      <w:r>
        <w:rPr>
          <w:rFonts w:ascii="Times New Roman"/>
          <w:b w:val="false"/>
          <w:i w:val="false"/>
          <w:color w:val="000000"/>
          <w:sz w:val="28"/>
        </w:rPr>
        <w:t>
      5) Атырау учаскесi – «Ж-2»;</w:t>
      </w:r>
      <w:r>
        <w:br/>
      </w:r>
      <w:r>
        <w:rPr>
          <w:rFonts w:ascii="Times New Roman"/>
          <w:b w:val="false"/>
          <w:i w:val="false"/>
          <w:color w:val="000000"/>
          <w:sz w:val="28"/>
        </w:rPr>
        <w:t>
</w:t>
      </w:r>
      <w:r>
        <w:rPr>
          <w:rFonts w:ascii="Times New Roman"/>
          <w:b w:val="false"/>
          <w:i w:val="false"/>
          <w:color w:val="000000"/>
          <w:sz w:val="28"/>
        </w:rPr>
        <w:t>
      6) Астана қаласы учаскесi – «Ес-1»;</w:t>
      </w:r>
      <w:r>
        <w:br/>
      </w:r>
      <w:r>
        <w:rPr>
          <w:rFonts w:ascii="Times New Roman"/>
          <w:b w:val="false"/>
          <w:i w:val="false"/>
          <w:color w:val="000000"/>
          <w:sz w:val="28"/>
        </w:rPr>
        <w:t>
</w:t>
      </w:r>
      <w:r>
        <w:rPr>
          <w:rFonts w:ascii="Times New Roman"/>
          <w:b w:val="false"/>
          <w:i w:val="false"/>
          <w:color w:val="000000"/>
          <w:sz w:val="28"/>
        </w:rPr>
        <w:t>
      7) Петропавл учаскесi – «Ес-2»;</w:t>
      </w:r>
      <w:r>
        <w:br/>
      </w:r>
      <w:r>
        <w:rPr>
          <w:rFonts w:ascii="Times New Roman"/>
          <w:b w:val="false"/>
          <w:i w:val="false"/>
          <w:color w:val="000000"/>
          <w:sz w:val="28"/>
        </w:rPr>
        <w:t>
</w:t>
      </w:r>
      <w:r>
        <w:rPr>
          <w:rFonts w:ascii="Times New Roman"/>
          <w:b w:val="false"/>
          <w:i w:val="false"/>
          <w:color w:val="000000"/>
          <w:sz w:val="28"/>
        </w:rPr>
        <w:t>
      8) Қарағанды учаскесi – «Ор-1»;</w:t>
      </w:r>
      <w:r>
        <w:br/>
      </w:r>
      <w:r>
        <w:rPr>
          <w:rFonts w:ascii="Times New Roman"/>
          <w:b w:val="false"/>
          <w:i w:val="false"/>
          <w:color w:val="000000"/>
          <w:sz w:val="28"/>
        </w:rPr>
        <w:t>
</w:t>
      </w:r>
      <w:r>
        <w:rPr>
          <w:rFonts w:ascii="Times New Roman"/>
          <w:b w:val="false"/>
          <w:i w:val="false"/>
          <w:color w:val="000000"/>
          <w:sz w:val="28"/>
        </w:rPr>
        <w:t>
      9) Қостанай учаскесi – «Ор-2».</w:t>
      </w:r>
      <w:r>
        <w:br/>
      </w:r>
      <w:r>
        <w:rPr>
          <w:rFonts w:ascii="Times New Roman"/>
          <w:b w:val="false"/>
          <w:i w:val="false"/>
          <w:color w:val="000000"/>
          <w:sz w:val="28"/>
        </w:rPr>
        <w:t>
</w:t>
      </w:r>
      <w:r>
        <w:rPr>
          <w:rFonts w:ascii="Times New Roman"/>
          <w:b w:val="false"/>
          <w:i w:val="false"/>
          <w:color w:val="000000"/>
          <w:sz w:val="28"/>
        </w:rPr>
        <w:t>
      59. Кемелерге берiлген тiркеу нөмiрлерi мен олардың литерлiк белгiлеулерi (әрiптiк және цифрлік) кеменiң алдыңғы жағының екi бортына оның атауынан жоғары жазылады. Бұл ретте кеменiң атауы жазбасы өзінің өлшемдерi бойынша оның тiркеу нөмiрi мен литерлiк белгiлеуiнен iрiлеу болуға тиiс.</w:t>
      </w:r>
      <w:r>
        <w:br/>
      </w:r>
      <w:r>
        <w:rPr>
          <w:rFonts w:ascii="Times New Roman"/>
          <w:b w:val="false"/>
          <w:i w:val="false"/>
          <w:color w:val="000000"/>
          <w:sz w:val="28"/>
        </w:rPr>
        <w:t>
</w:t>
      </w:r>
      <w:r>
        <w:rPr>
          <w:rFonts w:ascii="Times New Roman"/>
          <w:b w:val="false"/>
          <w:i w:val="false"/>
          <w:color w:val="000000"/>
          <w:sz w:val="28"/>
        </w:rPr>
        <w:t>
      Кеменiң алдыңғы жағында басқа жазбаларға рұқсат етiлмейдi.</w:t>
      </w:r>
    </w:p>
    <w:bookmarkEnd w:id="7"/>
    <w:bookmarkStart w:name="z170" w:id="8"/>
    <w:p>
      <w:pPr>
        <w:spacing w:after="0"/>
        <w:ind w:left="0"/>
        <w:jc w:val="left"/>
      </w:pPr>
      <w:r>
        <w:rPr>
          <w:rFonts w:ascii="Times New Roman"/>
          <w:b/>
          <w:i w:val="false"/>
          <w:color w:val="000000"/>
        </w:rPr>
        <w:t xml:space="preserve"> 
3. Шағын көлемдi кемені және оған құқықтарды мемлекеттiк тiркеу</w:t>
      </w:r>
    </w:p>
    <w:bookmarkEnd w:id="8"/>
    <w:bookmarkStart w:name="z171" w:id="9"/>
    <w:p>
      <w:pPr>
        <w:spacing w:after="0"/>
        <w:ind w:left="0"/>
        <w:jc w:val="both"/>
      </w:pPr>
      <w:r>
        <w:rPr>
          <w:rFonts w:ascii="Times New Roman"/>
          <w:b w:val="false"/>
          <w:i w:val="false"/>
          <w:color w:val="000000"/>
          <w:sz w:val="28"/>
        </w:rPr>
        <w:t>
      60. Шағын көлемдi кеме оған тiркеу нөмiрi берiле отырып, кеме кiтабында мемлекеттiк тiркеуге жатады.</w:t>
      </w:r>
      <w:r>
        <w:br/>
      </w:r>
      <w:r>
        <w:rPr>
          <w:rFonts w:ascii="Times New Roman"/>
          <w:b w:val="false"/>
          <w:i w:val="false"/>
          <w:color w:val="000000"/>
          <w:sz w:val="28"/>
        </w:rPr>
        <w:t>
</w:t>
      </w:r>
      <w:r>
        <w:rPr>
          <w:rFonts w:ascii="Times New Roman"/>
          <w:b w:val="false"/>
          <w:i w:val="false"/>
          <w:color w:val="000000"/>
          <w:sz w:val="28"/>
        </w:rPr>
        <w:t>
      Кеме кiтабын жүргiзудi аумақтық бөлімшелер қағаз және электронды тасымалдағыштарда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Кеме кiтабын</w:t>
      </w:r>
      <w:r>
        <w:rPr>
          <w:rFonts w:ascii="Times New Roman"/>
          <w:b w:val="false"/>
          <w:i w:val="false"/>
          <w:color w:val="000000"/>
          <w:sz w:val="28"/>
        </w:rPr>
        <w:t xml:space="preserve"> жүргiзу тәртiбiн уәкiлеттi орган белгiлейдi.</w:t>
      </w:r>
      <w:r>
        <w:br/>
      </w:r>
      <w:r>
        <w:rPr>
          <w:rFonts w:ascii="Times New Roman"/>
          <w:b w:val="false"/>
          <w:i w:val="false"/>
          <w:color w:val="000000"/>
          <w:sz w:val="28"/>
        </w:rPr>
        <w:t>
</w:t>
      </w:r>
      <w:r>
        <w:rPr>
          <w:rFonts w:ascii="Times New Roman"/>
          <w:b w:val="false"/>
          <w:i w:val="false"/>
          <w:color w:val="000000"/>
          <w:sz w:val="28"/>
        </w:rPr>
        <w:t>
      60-1. Салмағы қоса алғанда екі жүз килограмға дейінгі және қозғалтқыштарының (орнатылған жағдайда) қуаты қоса алғанда сегіз киловатқа дейінгі шағын көлемді кемелер, сондай-ақ ұзындығы тоғыз метрден аспауға тиіс, қозғалтқыштары жоқ және демалуға арналған орындармен жабдықталмаған спорттық желкенді кемелер мемлекеттік тіркеуге жатпайды.</w:t>
      </w:r>
      <w:r>
        <w:br/>
      </w:r>
      <w:r>
        <w:rPr>
          <w:rFonts w:ascii="Times New Roman"/>
          <w:b w:val="false"/>
          <w:i w:val="false"/>
          <w:color w:val="000000"/>
          <w:sz w:val="28"/>
        </w:rPr>
        <w:t>
      </w:t>
      </w:r>
      <w:r>
        <w:rPr>
          <w:rFonts w:ascii="Times New Roman"/>
          <w:b w:val="false"/>
          <w:i w:val="false"/>
          <w:color w:val="ff0000"/>
          <w:sz w:val="28"/>
        </w:rPr>
        <w:t xml:space="preserve">Ескерту. Қағида 60-1-тармақпен толықтырылды - ҚР Үкіметінің 20.12.2013 </w:t>
      </w:r>
      <w:r>
        <w:rPr>
          <w:rFonts w:ascii="Times New Roman"/>
          <w:b w:val="false"/>
          <w:i w:val="false"/>
          <w:color w:val="000000"/>
          <w:sz w:val="28"/>
        </w:rPr>
        <w:t>N 1380</w:t>
      </w:r>
      <w:r>
        <w:rPr>
          <w:rFonts w:ascii="Times New Roman"/>
          <w:b w:val="false"/>
          <w:i w:val="false"/>
          <w:color w:val="ff0000"/>
          <w:sz w:val="28"/>
        </w:rPr>
        <w:t xml:space="preserve"> қаулысымен (01.01.2014 бастап қолданысқа енгізіледі).</w:t>
      </w:r>
      <w:r>
        <w:br/>
      </w:r>
      <w:r>
        <w:rPr>
          <w:rFonts w:ascii="Times New Roman"/>
          <w:b w:val="false"/>
          <w:i w:val="false"/>
          <w:color w:val="000000"/>
          <w:sz w:val="28"/>
        </w:rPr>
        <w:t>
</w:t>
      </w:r>
      <w:r>
        <w:rPr>
          <w:rFonts w:ascii="Times New Roman"/>
          <w:b w:val="false"/>
          <w:i w:val="false"/>
          <w:color w:val="000000"/>
          <w:sz w:val="28"/>
        </w:rPr>
        <w:t>
      61. Тiркелген әрбiр шағын көлемдi кемеге осы Қағидаға </w:t>
      </w:r>
      <w:r>
        <w:rPr>
          <w:rFonts w:ascii="Times New Roman"/>
          <w:b w:val="false"/>
          <w:i w:val="false"/>
          <w:color w:val="000000"/>
          <w:sz w:val="28"/>
        </w:rPr>
        <w:t>9-қосымшаға</w:t>
      </w:r>
      <w:r>
        <w:rPr>
          <w:rFonts w:ascii="Times New Roman"/>
          <w:b w:val="false"/>
          <w:i w:val="false"/>
          <w:color w:val="000000"/>
          <w:sz w:val="28"/>
        </w:rPr>
        <w:t xml:space="preserve"> сәйкес шағын көлемді кемені есепке алу карточкасы ашылады.</w:t>
      </w:r>
      <w:r>
        <w:br/>
      </w:r>
      <w:r>
        <w:rPr>
          <w:rFonts w:ascii="Times New Roman"/>
          <w:b w:val="false"/>
          <w:i w:val="false"/>
          <w:color w:val="000000"/>
          <w:sz w:val="28"/>
        </w:rPr>
        <w:t>
</w:t>
      </w:r>
      <w:r>
        <w:rPr>
          <w:rFonts w:ascii="Times New Roman"/>
          <w:b w:val="false"/>
          <w:i w:val="false"/>
          <w:color w:val="000000"/>
          <w:sz w:val="28"/>
        </w:rPr>
        <w:t>
      62. Шағын көлемдi кемелердi меншік құқығында сатып алған жеке және заңды тұлғалар меншік нысанына қарамастан, сондай-ақ Қазақстан Республикасының аумағында тұрақты тұратын шетелдік азаматтар мен азаматтығы жоқ адамдар олардың техникалық жай-күйiне, жыл мезгiлiне және кеменiң орналасқан орнына қарамастан, оларды тіркеу үшін аумақтық бөлімшеге сатып алған (алған), жасалған немесе оларды тіркеуге, қайта тіркеуге әкелетін жағдайлар туындаған сәттен бастап күнтізбелік отыз күн ішінде өтініш береді.</w:t>
      </w:r>
      <w:r>
        <w:br/>
      </w:r>
      <w:r>
        <w:rPr>
          <w:rFonts w:ascii="Times New Roman"/>
          <w:b w:val="false"/>
          <w:i w:val="false"/>
          <w:color w:val="000000"/>
          <w:sz w:val="28"/>
        </w:rPr>
        <w:t>
</w:t>
      </w:r>
      <w:r>
        <w:rPr>
          <w:rFonts w:ascii="Times New Roman"/>
          <w:b w:val="false"/>
          <w:i w:val="false"/>
          <w:color w:val="000000"/>
          <w:sz w:val="28"/>
        </w:rPr>
        <w:t>
      63. Мұрагерлiкпен берiлген шағын көлемдi кемелердi қоспағанда, шағын көлемдi кемелердi тiркеу он сегіз жасқа толған адамдардың атына жүргiзiледi. Шағын көлемдi кеменi он сегіз жасқа толмаған мұрагерге тiркеген кезде тiркеу карточкасында ата-анасының немесе қамқоршысының тегi, аты, әкесiнiң аты көрсетiледi және ата-анасының немесе қамқор органдарының келiсiмiнсiз есептен алуға тыйым салынатыны туралы жазба жасалады.</w:t>
      </w:r>
      <w:r>
        <w:br/>
      </w:r>
      <w:r>
        <w:rPr>
          <w:rFonts w:ascii="Times New Roman"/>
          <w:b w:val="false"/>
          <w:i w:val="false"/>
          <w:color w:val="000000"/>
          <w:sz w:val="28"/>
        </w:rPr>
        <w:t>
</w:t>
      </w:r>
      <w:r>
        <w:rPr>
          <w:rFonts w:ascii="Times New Roman"/>
          <w:b w:val="false"/>
          <w:i w:val="false"/>
          <w:color w:val="000000"/>
          <w:sz w:val="28"/>
        </w:rPr>
        <w:t>
      64. Шағын көлемді кемелер заңды тұлғаларға олардың тұрақты тұрғын жері бойынша тіркеледі. Азаматтардың жеке меншігіндегі шағын көлемді кемелер иегердің атына тек оның тұрақты тіркелу орны бойынша тіркеледі.</w:t>
      </w:r>
      <w:r>
        <w:br/>
      </w:r>
      <w:r>
        <w:rPr>
          <w:rFonts w:ascii="Times New Roman"/>
          <w:b w:val="false"/>
          <w:i w:val="false"/>
          <w:color w:val="000000"/>
          <w:sz w:val="28"/>
        </w:rPr>
        <w:t>
</w:t>
      </w:r>
      <w:r>
        <w:rPr>
          <w:rFonts w:ascii="Times New Roman"/>
          <w:b w:val="false"/>
          <w:i w:val="false"/>
          <w:color w:val="000000"/>
          <w:sz w:val="28"/>
        </w:rPr>
        <w:t>
      65. Шағын көлемді кемені және оған құқықтарды тіркеу осы Қағидаға 9-1-қосымшаға сәйкес нысан бойынша өтініш негізінде жүргізіледі, оған өтініш беруші мынадай құжаттарды қоса береді:</w:t>
      </w:r>
      <w:r>
        <w:br/>
      </w:r>
      <w:r>
        <w:rPr>
          <w:rFonts w:ascii="Times New Roman"/>
          <w:b w:val="false"/>
          <w:i w:val="false"/>
          <w:color w:val="000000"/>
          <w:sz w:val="28"/>
        </w:rPr>
        <w:t>
</w:t>
      </w:r>
      <w:r>
        <w:rPr>
          <w:rFonts w:ascii="Times New Roman"/>
          <w:b w:val="false"/>
          <w:i w:val="false"/>
          <w:color w:val="000000"/>
          <w:sz w:val="28"/>
        </w:rPr>
        <w:t>
      1) кемені және оған құқықтарды мемлекеттік тіркеуге негіз болып табылатын құқық белгілейтін құжаттар:</w:t>
      </w:r>
      <w:r>
        <w:br/>
      </w:r>
      <w:r>
        <w:rPr>
          <w:rFonts w:ascii="Times New Roman"/>
          <w:b w:val="false"/>
          <w:i w:val="false"/>
          <w:color w:val="000000"/>
          <w:sz w:val="28"/>
        </w:rPr>
        <w:t>
</w:t>
      </w:r>
      <w:r>
        <w:rPr>
          <w:rFonts w:ascii="Times New Roman"/>
          <w:b w:val="false"/>
          <w:i w:val="false"/>
          <w:color w:val="000000"/>
          <w:sz w:val="28"/>
        </w:rPr>
        <w:t>
      сататын ұйымның анықтама-есебі (немесе сататын ұйымның тауар чегін не сатып алу-сату немесе сыйға тарту шартын немесе мұрагерлікке құқық туралы куәлік);</w:t>
      </w:r>
      <w:r>
        <w:br/>
      </w:r>
      <w:r>
        <w:rPr>
          <w:rFonts w:ascii="Times New Roman"/>
          <w:b w:val="false"/>
          <w:i w:val="false"/>
          <w:color w:val="000000"/>
          <w:sz w:val="28"/>
        </w:rPr>
        <w:t>
</w:t>
      </w:r>
      <w:r>
        <w:rPr>
          <w:rFonts w:ascii="Times New Roman"/>
          <w:b w:val="false"/>
          <w:i w:val="false"/>
          <w:color w:val="000000"/>
          <w:sz w:val="28"/>
        </w:rPr>
        <w:t>
      кеме билеті немесе егер ол бұрын мемлекеттік тіркеу органдарында тіркелген болса, кеменің есептен шығарылғаны туралы белгісі бар басқа құжат;</w:t>
      </w:r>
      <w:r>
        <w:br/>
      </w:r>
      <w:r>
        <w:rPr>
          <w:rFonts w:ascii="Times New Roman"/>
          <w:b w:val="false"/>
          <w:i w:val="false"/>
          <w:color w:val="000000"/>
          <w:sz w:val="28"/>
        </w:rPr>
        <w:t>
</w:t>
      </w:r>
      <w:r>
        <w:rPr>
          <w:rFonts w:ascii="Times New Roman"/>
          <w:b w:val="false"/>
          <w:i w:val="false"/>
          <w:color w:val="000000"/>
          <w:sz w:val="28"/>
        </w:rPr>
        <w:t>
      шет мемлекеттердің кеме тізілімдерінен (кітаптарынан) шығарылғаны туралы куәландыратын құжат (егер кеме бұрын шет мемлекеттің кеме тізілімінде тіркелген жағдайда);</w:t>
      </w:r>
      <w:r>
        <w:br/>
      </w:r>
      <w:r>
        <w:rPr>
          <w:rFonts w:ascii="Times New Roman"/>
          <w:b w:val="false"/>
          <w:i w:val="false"/>
          <w:color w:val="000000"/>
          <w:sz w:val="28"/>
        </w:rPr>
        <w:t>
</w:t>
      </w:r>
      <w:r>
        <w:rPr>
          <w:rFonts w:ascii="Times New Roman"/>
          <w:b w:val="false"/>
          <w:i w:val="false"/>
          <w:color w:val="000000"/>
          <w:sz w:val="28"/>
        </w:rPr>
        <w:t>
      Заңың </w:t>
      </w:r>
      <w:r>
        <w:rPr>
          <w:rFonts w:ascii="Times New Roman"/>
          <w:b w:val="false"/>
          <w:i w:val="false"/>
          <w:color w:val="000000"/>
          <w:sz w:val="28"/>
        </w:rPr>
        <w:t>27-бабына</w:t>
      </w:r>
      <w:r>
        <w:rPr>
          <w:rFonts w:ascii="Times New Roman"/>
          <w:b w:val="false"/>
          <w:i w:val="false"/>
          <w:color w:val="000000"/>
          <w:sz w:val="28"/>
        </w:rPr>
        <w:t xml:space="preserve"> сәйкес өзге де құжаттар;</w:t>
      </w:r>
      <w:r>
        <w:br/>
      </w:r>
      <w:r>
        <w:rPr>
          <w:rFonts w:ascii="Times New Roman"/>
          <w:b w:val="false"/>
          <w:i w:val="false"/>
          <w:color w:val="000000"/>
          <w:sz w:val="28"/>
        </w:rPr>
        <w:t>
</w:t>
      </w:r>
      <w:r>
        <w:rPr>
          <w:rFonts w:ascii="Times New Roman"/>
          <w:b w:val="false"/>
          <w:i w:val="false"/>
          <w:color w:val="000000"/>
          <w:sz w:val="28"/>
        </w:rPr>
        <w:t>
      2) көлік құралдарын мемлекеттік тіркегені үшін бюджетке алым сомасының төленгенін растайтын құжат.</w:t>
      </w:r>
      <w:r>
        <w:br/>
      </w:r>
      <w:r>
        <w:rPr>
          <w:rFonts w:ascii="Times New Roman"/>
          <w:b w:val="false"/>
          <w:i w:val="false"/>
          <w:color w:val="000000"/>
          <w:sz w:val="28"/>
        </w:rPr>
        <w:t>
      </w:t>
      </w:r>
      <w:r>
        <w:rPr>
          <w:rFonts w:ascii="Times New Roman"/>
          <w:b w:val="false"/>
          <w:i w:val="false"/>
          <w:color w:val="ff0000"/>
          <w:sz w:val="28"/>
        </w:rPr>
        <w:t xml:space="preserve">Ескерту. 65-тармақ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66. Кемелерді мемлекеттік тіркеуге ұсынылатын құжаттарға қойылатын талаптар:</w:t>
      </w:r>
      <w:r>
        <w:br/>
      </w:r>
      <w:r>
        <w:rPr>
          <w:rFonts w:ascii="Times New Roman"/>
          <w:b w:val="false"/>
          <w:i w:val="false"/>
          <w:color w:val="000000"/>
          <w:sz w:val="28"/>
        </w:rPr>
        <w:t>
</w:t>
      </w:r>
      <w:r>
        <w:rPr>
          <w:rFonts w:ascii="Times New Roman"/>
          <w:b w:val="false"/>
          <w:i w:val="false"/>
          <w:color w:val="000000"/>
          <w:sz w:val="28"/>
        </w:rPr>
        <w:t>
      1) құжаттар мемлекеттiк немесе орыс тiлдерiнде жасалады;</w:t>
      </w:r>
      <w:r>
        <w:br/>
      </w:r>
      <w:r>
        <w:rPr>
          <w:rFonts w:ascii="Times New Roman"/>
          <w:b w:val="false"/>
          <w:i w:val="false"/>
          <w:color w:val="000000"/>
          <w:sz w:val="28"/>
        </w:rPr>
        <w:t>
</w:t>
      </w:r>
      <w:r>
        <w:rPr>
          <w:rFonts w:ascii="Times New Roman"/>
          <w:b w:val="false"/>
          <w:i w:val="false"/>
          <w:color w:val="000000"/>
          <w:sz w:val="28"/>
        </w:rPr>
        <w:t>
      2) ресми шетелдік құжаттар, егер Қазақстан Республикасы </w:t>
      </w:r>
      <w:r>
        <w:rPr>
          <w:rFonts w:ascii="Times New Roman"/>
          <w:b w:val="false"/>
          <w:i w:val="false"/>
          <w:color w:val="000000"/>
          <w:sz w:val="28"/>
        </w:rPr>
        <w:t>заңнамасында</w:t>
      </w:r>
      <w:r>
        <w:rPr>
          <w:rFonts w:ascii="Times New Roman"/>
          <w:b w:val="false"/>
          <w:i w:val="false"/>
          <w:color w:val="000000"/>
          <w:sz w:val="28"/>
        </w:rPr>
        <w:t xml:space="preserve"> және Қазақстан Республикасының </w:t>
      </w:r>
      <w:r>
        <w:rPr>
          <w:rFonts w:ascii="Times New Roman"/>
          <w:b w:val="false"/>
          <w:i w:val="false"/>
          <w:color w:val="000000"/>
          <w:sz w:val="28"/>
        </w:rPr>
        <w:t>халықаралық шарттарында</w:t>
      </w:r>
      <w:r>
        <w:rPr>
          <w:rFonts w:ascii="Times New Roman"/>
          <w:b w:val="false"/>
          <w:i w:val="false"/>
          <w:color w:val="000000"/>
          <w:sz w:val="28"/>
        </w:rPr>
        <w:t xml:space="preserve"> өзгеше көзделмесе, Қазақстан Республикасының шет елдердегі мекемелерінде заңдастырылады.</w:t>
      </w:r>
      <w:r>
        <w:br/>
      </w:r>
      <w:r>
        <w:rPr>
          <w:rFonts w:ascii="Times New Roman"/>
          <w:b w:val="false"/>
          <w:i w:val="false"/>
          <w:color w:val="000000"/>
          <w:sz w:val="28"/>
        </w:rPr>
        <w:t>
</w:t>
      </w:r>
      <w:r>
        <w:rPr>
          <w:rFonts w:ascii="Times New Roman"/>
          <w:b w:val="false"/>
          <w:i w:val="false"/>
          <w:color w:val="000000"/>
          <w:sz w:val="28"/>
        </w:rPr>
        <w:t>
      Ұсынылатын құжаттар шет тiлiнде жасалған жағдайда, оларға мемлекеттiк немесе орыс тiлдерiндегi нотариалды расталған аудармасы қоса берiледi;</w:t>
      </w:r>
      <w:r>
        <w:br/>
      </w:r>
      <w:r>
        <w:rPr>
          <w:rFonts w:ascii="Times New Roman"/>
          <w:b w:val="false"/>
          <w:i w:val="false"/>
          <w:color w:val="000000"/>
          <w:sz w:val="28"/>
        </w:rPr>
        <w:t>
</w:t>
      </w:r>
      <w:r>
        <w:rPr>
          <w:rFonts w:ascii="Times New Roman"/>
          <w:b w:val="false"/>
          <w:i w:val="false"/>
          <w:color w:val="000000"/>
          <w:sz w:val="28"/>
        </w:rPr>
        <w:t>
      3) құжаттардың мәтiндерi анық, заңды тұлғалардың атаулары мен деректемелерi қысқартусыз жазылған болуы тиiс;</w:t>
      </w:r>
      <w:r>
        <w:br/>
      </w:r>
      <w:r>
        <w:rPr>
          <w:rFonts w:ascii="Times New Roman"/>
          <w:b w:val="false"/>
          <w:i w:val="false"/>
          <w:color w:val="000000"/>
          <w:sz w:val="28"/>
        </w:rPr>
        <w:t>
</w:t>
      </w:r>
      <w:r>
        <w:rPr>
          <w:rFonts w:ascii="Times New Roman"/>
          <w:b w:val="false"/>
          <w:i w:val="false"/>
          <w:color w:val="000000"/>
          <w:sz w:val="28"/>
        </w:rPr>
        <w:t>
      4) тазаланған не үстiнен жазылған, сызылған сөздер мен оларда ескрілмеген өзге де түзетулерi бар құжаттар, қарындашпен жазылған құжаттар, сондай-ақ мазмұнын біржақты түсiндiруге мүмкiндiк бермейтiн бүлiнген жерлерi бар құжаттар мемлекеттiк тiркеуге қабылдауға жатпайды;</w:t>
      </w:r>
      <w:r>
        <w:br/>
      </w:r>
      <w:r>
        <w:rPr>
          <w:rFonts w:ascii="Times New Roman"/>
          <w:b w:val="false"/>
          <w:i w:val="false"/>
          <w:color w:val="000000"/>
          <w:sz w:val="28"/>
        </w:rPr>
        <w:t>
</w:t>
      </w:r>
      <w:r>
        <w:rPr>
          <w:rFonts w:ascii="Times New Roman"/>
          <w:b w:val="false"/>
          <w:i w:val="false"/>
          <w:color w:val="000000"/>
          <w:sz w:val="28"/>
        </w:rPr>
        <w:t>
      5) тіркеу үшін қажетті барлық құжаттар түпнұсқа көшірмелерімен ұсынылады. Құжаттардың түпнұсқалары көшірмелерімен салыстырғаннан кейін тұтынушыға қайтарылады. Құжаттардың түпнұсқалары ұсынылмаған жағдайда, нотариалды куәландырылған көшірмелер ұсынылады.</w:t>
      </w:r>
      <w:r>
        <w:br/>
      </w:r>
      <w:r>
        <w:rPr>
          <w:rFonts w:ascii="Times New Roman"/>
          <w:b w:val="false"/>
          <w:i w:val="false"/>
          <w:color w:val="000000"/>
          <w:sz w:val="28"/>
        </w:rPr>
        <w:t>
</w:t>
      </w:r>
      <w:r>
        <w:rPr>
          <w:rFonts w:ascii="Times New Roman"/>
          <w:b w:val="false"/>
          <w:i w:val="false"/>
          <w:color w:val="000000"/>
          <w:sz w:val="28"/>
        </w:rPr>
        <w:t>
      67. Шағын көлемді кемені және оған құқықтарды мемлекеттiк тiркеу, сондай-ақ кеме билетінің телнұсқасын беру өтініш берілген күннен бастап он жұмыс күнi iшiнде жүргiзiледi.</w:t>
      </w:r>
      <w:r>
        <w:br/>
      </w:r>
      <w:r>
        <w:rPr>
          <w:rFonts w:ascii="Times New Roman"/>
          <w:b w:val="false"/>
          <w:i w:val="false"/>
          <w:color w:val="000000"/>
          <w:sz w:val="28"/>
        </w:rPr>
        <w:t>
      </w:t>
      </w:r>
      <w:r>
        <w:rPr>
          <w:rFonts w:ascii="Times New Roman"/>
          <w:b w:val="false"/>
          <w:i w:val="false"/>
          <w:color w:val="ff0000"/>
          <w:sz w:val="28"/>
        </w:rPr>
        <w:t xml:space="preserve">Ескерту. 67-тармақ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68. Жеке жасалған шағын көлемді кемелерді тіркеу аумақтық бөлімшемен келісілген шағын көлемді кемені жасауға арналған жобалық техникалық құжаттаманың негізінде, кейіннен оны бастапқы куәландыруға ұсына отырып, жүргізіледі.</w:t>
      </w:r>
      <w:r>
        <w:br/>
      </w:r>
      <w:r>
        <w:rPr>
          <w:rFonts w:ascii="Times New Roman"/>
          <w:b w:val="false"/>
          <w:i w:val="false"/>
          <w:color w:val="000000"/>
          <w:sz w:val="28"/>
        </w:rPr>
        <w:t>
</w:t>
      </w:r>
      <w:r>
        <w:rPr>
          <w:rFonts w:ascii="Times New Roman"/>
          <w:b w:val="false"/>
          <w:i w:val="false"/>
          <w:color w:val="000000"/>
          <w:sz w:val="28"/>
        </w:rPr>
        <w:t>
      69. Өздiгінен жүзетiн шағын көлемдi кеменi тiркеген кезде оған тiркеу нөмiрi берiледi және кеме иесiне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кеме билетi тапсырылады. Берiлген тiркеу нөмiрi қазақ әлiпбиiнiң үш әрпiнен (литерiнен) және төрт цифрдан тұрады.</w:t>
      </w:r>
      <w:r>
        <w:br/>
      </w:r>
      <w:r>
        <w:rPr>
          <w:rFonts w:ascii="Times New Roman"/>
          <w:b w:val="false"/>
          <w:i w:val="false"/>
          <w:color w:val="000000"/>
          <w:sz w:val="28"/>
        </w:rPr>
        <w:t>
</w:t>
      </w:r>
      <w:r>
        <w:rPr>
          <w:rFonts w:ascii="Times New Roman"/>
          <w:b w:val="false"/>
          <w:i w:val="false"/>
          <w:color w:val="000000"/>
          <w:sz w:val="28"/>
        </w:rPr>
        <w:t>
      Бірінші үш әріп Қазақстан Республикасының облысына, қаласына тиесілігін білдіреді. Цифрлар кеме кітабында тiркелген реттiк нөмiрiне сәйкес келеді.</w:t>
      </w:r>
      <w:r>
        <w:br/>
      </w:r>
      <w:r>
        <w:rPr>
          <w:rFonts w:ascii="Times New Roman"/>
          <w:b w:val="false"/>
          <w:i w:val="false"/>
          <w:color w:val="000000"/>
          <w:sz w:val="28"/>
        </w:rPr>
        <w:t>
</w:t>
      </w:r>
      <w:r>
        <w:rPr>
          <w:rFonts w:ascii="Times New Roman"/>
          <w:b w:val="false"/>
          <w:i w:val="false"/>
          <w:color w:val="000000"/>
          <w:sz w:val="28"/>
        </w:rPr>
        <w:t>
      Әрбiр серия 0001-ден 9999-ға дейiнгi төрт таңбалы нөмiрлерден тұрады және флоттың 9999 бiрлiгiн қамтиды.</w:t>
      </w:r>
      <w:r>
        <w:br/>
      </w:r>
      <w:r>
        <w:rPr>
          <w:rFonts w:ascii="Times New Roman"/>
          <w:b w:val="false"/>
          <w:i w:val="false"/>
          <w:color w:val="000000"/>
          <w:sz w:val="28"/>
        </w:rPr>
        <w:t>
</w:t>
      </w:r>
      <w:r>
        <w:rPr>
          <w:rFonts w:ascii="Times New Roman"/>
          <w:b w:val="false"/>
          <w:i w:val="false"/>
          <w:color w:val="000000"/>
          <w:sz w:val="28"/>
        </w:rPr>
        <w:t>
      70. Уәкiлеттi орган облыстар және қалалар бойынша тiркеу нөмiрлерiн белгiлейдi:</w:t>
      </w:r>
      <w:r>
        <w:br/>
      </w:r>
      <w:r>
        <w:rPr>
          <w:rFonts w:ascii="Times New Roman"/>
          <w:b w:val="false"/>
          <w:i w:val="false"/>
          <w:color w:val="000000"/>
          <w:sz w:val="28"/>
        </w:rPr>
        <w:t>
</w:t>
      </w:r>
      <w:r>
        <w:rPr>
          <w:rFonts w:ascii="Times New Roman"/>
          <w:b w:val="false"/>
          <w:i w:val="false"/>
          <w:color w:val="000000"/>
          <w:sz w:val="28"/>
        </w:rPr>
        <w:t>
      1) Ақмола облысы - АҚМ 0001-ден 9999 дейiн</w:t>
      </w:r>
      <w:r>
        <w:br/>
      </w:r>
      <w:r>
        <w:rPr>
          <w:rFonts w:ascii="Times New Roman"/>
          <w:b w:val="false"/>
          <w:i w:val="false"/>
          <w:color w:val="000000"/>
          <w:sz w:val="28"/>
        </w:rPr>
        <w:t>
</w:t>
      </w:r>
      <w:r>
        <w:rPr>
          <w:rFonts w:ascii="Times New Roman"/>
          <w:b w:val="false"/>
          <w:i w:val="false"/>
          <w:color w:val="000000"/>
          <w:sz w:val="28"/>
        </w:rPr>
        <w:t>
      2) Астана қаласы АСТ - 0001-ден 9999 дейiн;</w:t>
      </w:r>
      <w:r>
        <w:br/>
      </w:r>
      <w:r>
        <w:rPr>
          <w:rFonts w:ascii="Times New Roman"/>
          <w:b w:val="false"/>
          <w:i w:val="false"/>
          <w:color w:val="000000"/>
          <w:sz w:val="28"/>
        </w:rPr>
        <w:t>
</w:t>
      </w:r>
      <w:r>
        <w:rPr>
          <w:rFonts w:ascii="Times New Roman"/>
          <w:b w:val="false"/>
          <w:i w:val="false"/>
          <w:color w:val="000000"/>
          <w:sz w:val="28"/>
        </w:rPr>
        <w:t>
      3) Ақтөбе облысы - АҚТ 0001-ден 9999 дейiн;</w:t>
      </w:r>
      <w:r>
        <w:br/>
      </w:r>
      <w:r>
        <w:rPr>
          <w:rFonts w:ascii="Times New Roman"/>
          <w:b w:val="false"/>
          <w:i w:val="false"/>
          <w:color w:val="000000"/>
          <w:sz w:val="28"/>
        </w:rPr>
        <w:t>
</w:t>
      </w:r>
      <w:r>
        <w:rPr>
          <w:rFonts w:ascii="Times New Roman"/>
          <w:b w:val="false"/>
          <w:i w:val="false"/>
          <w:color w:val="000000"/>
          <w:sz w:val="28"/>
        </w:rPr>
        <w:t>
      4) Алматы облысы - АЛМ 0001-ден 9999 дейiн;</w:t>
      </w:r>
      <w:r>
        <w:br/>
      </w:r>
      <w:r>
        <w:rPr>
          <w:rFonts w:ascii="Times New Roman"/>
          <w:b w:val="false"/>
          <w:i w:val="false"/>
          <w:color w:val="000000"/>
          <w:sz w:val="28"/>
        </w:rPr>
        <w:t>
</w:t>
      </w:r>
      <w:r>
        <w:rPr>
          <w:rFonts w:ascii="Times New Roman"/>
          <w:b w:val="false"/>
          <w:i w:val="false"/>
          <w:color w:val="000000"/>
          <w:sz w:val="28"/>
        </w:rPr>
        <w:t>
      5) Алматы қаласы - АЛҚ 0001-ден 9999 дейiн;</w:t>
      </w:r>
      <w:r>
        <w:br/>
      </w:r>
      <w:r>
        <w:rPr>
          <w:rFonts w:ascii="Times New Roman"/>
          <w:b w:val="false"/>
          <w:i w:val="false"/>
          <w:color w:val="000000"/>
          <w:sz w:val="28"/>
        </w:rPr>
        <w:t>
</w:t>
      </w:r>
      <w:r>
        <w:rPr>
          <w:rFonts w:ascii="Times New Roman"/>
          <w:b w:val="false"/>
          <w:i w:val="false"/>
          <w:color w:val="000000"/>
          <w:sz w:val="28"/>
        </w:rPr>
        <w:t>
      6) Атырау облысы - АТР 0001-ден 9999 дейiн;</w:t>
      </w:r>
      <w:r>
        <w:br/>
      </w:r>
      <w:r>
        <w:rPr>
          <w:rFonts w:ascii="Times New Roman"/>
          <w:b w:val="false"/>
          <w:i w:val="false"/>
          <w:color w:val="000000"/>
          <w:sz w:val="28"/>
        </w:rPr>
        <w:t>
</w:t>
      </w:r>
      <w:r>
        <w:rPr>
          <w:rFonts w:ascii="Times New Roman"/>
          <w:b w:val="false"/>
          <w:i w:val="false"/>
          <w:color w:val="000000"/>
          <w:sz w:val="28"/>
        </w:rPr>
        <w:t>
      8) Жамбыл облысы - ЖАМ 0001-ден 9999 дейiн;</w:t>
      </w:r>
      <w:r>
        <w:br/>
      </w:r>
      <w:r>
        <w:rPr>
          <w:rFonts w:ascii="Times New Roman"/>
          <w:b w:val="false"/>
          <w:i w:val="false"/>
          <w:color w:val="000000"/>
          <w:sz w:val="28"/>
        </w:rPr>
        <w:t>
</w:t>
      </w:r>
      <w:r>
        <w:rPr>
          <w:rFonts w:ascii="Times New Roman"/>
          <w:b w:val="false"/>
          <w:i w:val="false"/>
          <w:color w:val="000000"/>
          <w:sz w:val="28"/>
        </w:rPr>
        <w:t>
      7) Шығыс Қазақстан облысы - ШҚО 0001-ден 9999 дейiн;</w:t>
      </w:r>
      <w:r>
        <w:br/>
      </w:r>
      <w:r>
        <w:rPr>
          <w:rFonts w:ascii="Times New Roman"/>
          <w:b w:val="false"/>
          <w:i w:val="false"/>
          <w:color w:val="000000"/>
          <w:sz w:val="28"/>
        </w:rPr>
        <w:t>
</w:t>
      </w:r>
      <w:r>
        <w:rPr>
          <w:rFonts w:ascii="Times New Roman"/>
          <w:b w:val="false"/>
          <w:i w:val="false"/>
          <w:color w:val="000000"/>
          <w:sz w:val="28"/>
        </w:rPr>
        <w:t>
      9) Қарағанды облысы - ҚАР 0001-ден 9999 дейiн;</w:t>
      </w:r>
      <w:r>
        <w:br/>
      </w:r>
      <w:r>
        <w:rPr>
          <w:rFonts w:ascii="Times New Roman"/>
          <w:b w:val="false"/>
          <w:i w:val="false"/>
          <w:color w:val="000000"/>
          <w:sz w:val="28"/>
        </w:rPr>
        <w:t>
</w:t>
      </w:r>
      <w:r>
        <w:rPr>
          <w:rFonts w:ascii="Times New Roman"/>
          <w:b w:val="false"/>
          <w:i w:val="false"/>
          <w:color w:val="000000"/>
          <w:sz w:val="28"/>
        </w:rPr>
        <w:t>
      10) Қызылорда облысы - ҚЗЛ 0001-ден 9999 дейiн;</w:t>
      </w:r>
      <w:r>
        <w:br/>
      </w:r>
      <w:r>
        <w:rPr>
          <w:rFonts w:ascii="Times New Roman"/>
          <w:b w:val="false"/>
          <w:i w:val="false"/>
          <w:color w:val="000000"/>
          <w:sz w:val="28"/>
        </w:rPr>
        <w:t>
</w:t>
      </w:r>
      <w:r>
        <w:rPr>
          <w:rFonts w:ascii="Times New Roman"/>
          <w:b w:val="false"/>
          <w:i w:val="false"/>
          <w:color w:val="000000"/>
          <w:sz w:val="28"/>
        </w:rPr>
        <w:t>
      11) Қостанай облысы - ҚОС 0001-ден 9999 дейiн;</w:t>
      </w:r>
      <w:r>
        <w:br/>
      </w:r>
      <w:r>
        <w:rPr>
          <w:rFonts w:ascii="Times New Roman"/>
          <w:b w:val="false"/>
          <w:i w:val="false"/>
          <w:color w:val="000000"/>
          <w:sz w:val="28"/>
        </w:rPr>
        <w:t>
</w:t>
      </w:r>
      <w:r>
        <w:rPr>
          <w:rFonts w:ascii="Times New Roman"/>
          <w:b w:val="false"/>
          <w:i w:val="false"/>
          <w:color w:val="000000"/>
          <w:sz w:val="28"/>
        </w:rPr>
        <w:t>
      12) Маңғыстау облысы - МҒУ 0001-ден 9999 дейiн;</w:t>
      </w:r>
      <w:r>
        <w:br/>
      </w:r>
      <w:r>
        <w:rPr>
          <w:rFonts w:ascii="Times New Roman"/>
          <w:b w:val="false"/>
          <w:i w:val="false"/>
          <w:color w:val="000000"/>
          <w:sz w:val="28"/>
        </w:rPr>
        <w:t>
</w:t>
      </w:r>
      <w:r>
        <w:rPr>
          <w:rFonts w:ascii="Times New Roman"/>
          <w:b w:val="false"/>
          <w:i w:val="false"/>
          <w:color w:val="000000"/>
          <w:sz w:val="28"/>
        </w:rPr>
        <w:t>
      13) Павлодар облысы - ПВР 0001-ден 9999 дейiн;</w:t>
      </w:r>
      <w:r>
        <w:br/>
      </w:r>
      <w:r>
        <w:rPr>
          <w:rFonts w:ascii="Times New Roman"/>
          <w:b w:val="false"/>
          <w:i w:val="false"/>
          <w:color w:val="000000"/>
          <w:sz w:val="28"/>
        </w:rPr>
        <w:t>
</w:t>
      </w:r>
      <w:r>
        <w:rPr>
          <w:rFonts w:ascii="Times New Roman"/>
          <w:b w:val="false"/>
          <w:i w:val="false"/>
          <w:color w:val="000000"/>
          <w:sz w:val="28"/>
        </w:rPr>
        <w:t>
      14) Солтүстік Қазақстан облысы - СҚО 0001-ден 9999 дейiн;</w:t>
      </w:r>
      <w:r>
        <w:br/>
      </w:r>
      <w:r>
        <w:rPr>
          <w:rFonts w:ascii="Times New Roman"/>
          <w:b w:val="false"/>
          <w:i w:val="false"/>
          <w:color w:val="000000"/>
          <w:sz w:val="28"/>
        </w:rPr>
        <w:t>
</w:t>
      </w:r>
      <w:r>
        <w:rPr>
          <w:rFonts w:ascii="Times New Roman"/>
          <w:b w:val="false"/>
          <w:i w:val="false"/>
          <w:color w:val="000000"/>
          <w:sz w:val="28"/>
        </w:rPr>
        <w:t>
      15) Батыс Қазақстан облысы - БҚО 0001-ден 9999 дейiн;</w:t>
      </w:r>
      <w:r>
        <w:br/>
      </w:r>
      <w:r>
        <w:rPr>
          <w:rFonts w:ascii="Times New Roman"/>
          <w:b w:val="false"/>
          <w:i w:val="false"/>
          <w:color w:val="000000"/>
          <w:sz w:val="28"/>
        </w:rPr>
        <w:t>
</w:t>
      </w:r>
      <w:r>
        <w:rPr>
          <w:rFonts w:ascii="Times New Roman"/>
          <w:b w:val="false"/>
          <w:i w:val="false"/>
          <w:color w:val="000000"/>
          <w:sz w:val="28"/>
        </w:rPr>
        <w:t>
      16) Оңтүстік Қазақстан облысы - ОҚО 0001-ден 9999 дейiн.</w:t>
      </w:r>
      <w:r>
        <w:br/>
      </w:r>
      <w:r>
        <w:rPr>
          <w:rFonts w:ascii="Times New Roman"/>
          <w:b w:val="false"/>
          <w:i w:val="false"/>
          <w:color w:val="000000"/>
          <w:sz w:val="28"/>
        </w:rPr>
        <w:t>
</w:t>
      </w:r>
      <w:r>
        <w:rPr>
          <w:rFonts w:ascii="Times New Roman"/>
          <w:b w:val="false"/>
          <w:i w:val="false"/>
          <w:color w:val="000000"/>
          <w:sz w:val="28"/>
        </w:rPr>
        <w:t>
      71. Өздігінен жүзбейтiн шағын көлемдi кемелердi (ескектi қайықтар, байдаркалар және үрлемелі кемелер) тiркеу кезiнде тiркеу нөмiрi берiледi және кеме иесiне осы Қағидаға </w:t>
      </w:r>
      <w:r>
        <w:rPr>
          <w:rFonts w:ascii="Times New Roman"/>
          <w:b w:val="false"/>
          <w:i w:val="false"/>
          <w:color w:val="000000"/>
          <w:sz w:val="28"/>
        </w:rPr>
        <w:t>10-қосымшаға</w:t>
      </w:r>
      <w:r>
        <w:rPr>
          <w:rFonts w:ascii="Times New Roman"/>
          <w:b w:val="false"/>
          <w:i w:val="false"/>
          <w:color w:val="000000"/>
          <w:sz w:val="28"/>
        </w:rPr>
        <w:t xml:space="preserve"> сәйкес кеме билетi тапсырылады, бiр «Е» әрпiнен тұратын литер және кеме кiтабы бойынша реттiк нөмiр белгіленеді.</w:t>
      </w:r>
      <w:r>
        <w:br/>
      </w:r>
      <w:r>
        <w:rPr>
          <w:rFonts w:ascii="Times New Roman"/>
          <w:b w:val="false"/>
          <w:i w:val="false"/>
          <w:color w:val="000000"/>
          <w:sz w:val="28"/>
        </w:rPr>
        <w:t>
</w:t>
      </w:r>
      <w:r>
        <w:rPr>
          <w:rFonts w:ascii="Times New Roman"/>
          <w:b w:val="false"/>
          <w:i w:val="false"/>
          <w:color w:val="000000"/>
          <w:sz w:val="28"/>
        </w:rPr>
        <w:t>
      72. Тiркеу нөмiрi шағын көлемдi кеменiң екi бортына да салынады және форштевеннен корпус ұзындығының 1/4-iне тең қашықтықта орналастырылады. Бояу жуғанда кетпейтіндей және корпустың түсiне қарама-қарсы түстi болуы тиiс. Әрiптер мен цирларды бiр жолға жазады. Олардың биiктiгi кемiнде 100-150 мм, ал енi тиiсiнше - 15-20 мм болуы тиiс.</w:t>
      </w:r>
      <w:r>
        <w:br/>
      </w:r>
      <w:r>
        <w:rPr>
          <w:rFonts w:ascii="Times New Roman"/>
          <w:b w:val="false"/>
          <w:i w:val="false"/>
          <w:color w:val="000000"/>
          <w:sz w:val="28"/>
        </w:rPr>
        <w:t>
</w:t>
      </w:r>
      <w:r>
        <w:rPr>
          <w:rFonts w:ascii="Times New Roman"/>
          <w:b w:val="false"/>
          <w:i w:val="false"/>
          <w:color w:val="000000"/>
          <w:sz w:val="28"/>
        </w:rPr>
        <w:t>
      73. Шағын көлемді кемені және оларға құқықтарды мемлекеттік тіркеуден, егер мемлекеттік тіркеу үшін ұсынылған құжаттар осы Қағиданың талаптарына сәйкес келмеген жағдайда бас тартылады.</w:t>
      </w:r>
      <w:r>
        <w:br/>
      </w:r>
      <w:r>
        <w:rPr>
          <w:rFonts w:ascii="Times New Roman"/>
          <w:b w:val="false"/>
          <w:i w:val="false"/>
          <w:color w:val="000000"/>
          <w:sz w:val="28"/>
        </w:rPr>
        <w:t>
</w:t>
      </w:r>
      <w:r>
        <w:rPr>
          <w:rFonts w:ascii="Times New Roman"/>
          <w:b w:val="false"/>
          <w:i w:val="false"/>
          <w:color w:val="000000"/>
          <w:sz w:val="28"/>
        </w:rPr>
        <w:t>
      Бас тарту кемені мемлекеттік тіркеуге бас тарту негізін көрсете отырып, ұсынған кеме иесіне жазбаша түрде өтініш берген күннен бастап он жұмыс күні ішінде хабарланады.</w:t>
      </w:r>
      <w:r>
        <w:br/>
      </w:r>
      <w:r>
        <w:rPr>
          <w:rFonts w:ascii="Times New Roman"/>
          <w:b w:val="false"/>
          <w:i w:val="false"/>
          <w:color w:val="000000"/>
          <w:sz w:val="28"/>
        </w:rPr>
        <w:t>
</w:t>
      </w:r>
      <w:r>
        <w:rPr>
          <w:rFonts w:ascii="Times New Roman"/>
          <w:b w:val="false"/>
          <w:i w:val="false"/>
          <w:color w:val="000000"/>
          <w:sz w:val="28"/>
        </w:rPr>
        <w:t>
      74. Шағын көлемдi кеменi мемлекеттiк тiркеу орны шағын көлемдi кеменiң меншiк иесiнiң шағын көлемдi кемені мемлекеттiк тiркеудің аумақтық бөлімшесіне немесе шағын көлемдi кеменің жаңа мемлекеттiк тiркеу орнының аумақтық бөлімшесіне жiберiлетiн өтiнiшi (еркiн нысандағы) негiзiнде өзгертiледі. Бұл ретте шағын көлемдi кеменiң жаңадан мемлекеттiк тiркелген орнының аумақтық уәкiлеттi органына жiберiлетiн өтiнiште шағын көлемдi кемеге ауыртпалық салынғаны туралы мәлiметтер көрсетiледi.</w:t>
      </w:r>
      <w:r>
        <w:br/>
      </w:r>
      <w:r>
        <w:rPr>
          <w:rFonts w:ascii="Times New Roman"/>
          <w:b w:val="false"/>
          <w:i w:val="false"/>
          <w:color w:val="000000"/>
          <w:sz w:val="28"/>
        </w:rPr>
        <w:t>
</w:t>
      </w:r>
      <w:r>
        <w:rPr>
          <w:rFonts w:ascii="Times New Roman"/>
          <w:b w:val="false"/>
          <w:i w:val="false"/>
          <w:color w:val="000000"/>
          <w:sz w:val="28"/>
        </w:rPr>
        <w:t>
      75. Шағын көлемдi кеменi мемлекеттiк тiркеу орны өзгерген кезде шағын көлемдi кеменің бұрын мемлекеттiк тiркеу орнының аумақтық бөлімшесі шағын көлемдi кеменi жаңа мемлекеттiк тiркеу орнының аумақтық бөлімшесіне шағын көлемдi кемеге ауыртпалық салынғаны туралы ақпаратты көрсете отырып, тiркеу карточкасын бередi. Шағын көлемдi кеменiң мемлекеттiк тiркеу орнын алдағы уақытта өзгерту туралы шағын көлемдi кеменiң меншiк иесi тiркелген ипотеканың немесе шағын көлемдi кеменiң өзге де ауыртпалықтарының кепiл ұстаушысын хабардар етеді.</w:t>
      </w:r>
      <w:r>
        <w:br/>
      </w:r>
      <w:r>
        <w:rPr>
          <w:rFonts w:ascii="Times New Roman"/>
          <w:b w:val="false"/>
          <w:i w:val="false"/>
          <w:color w:val="000000"/>
          <w:sz w:val="28"/>
        </w:rPr>
        <w:t>
</w:t>
      </w:r>
      <w:r>
        <w:rPr>
          <w:rFonts w:ascii="Times New Roman"/>
          <w:b w:val="false"/>
          <w:i w:val="false"/>
          <w:color w:val="000000"/>
          <w:sz w:val="28"/>
        </w:rPr>
        <w:t>
      76. Кеме iсiн алған аумақтық бөлімше шағын көлемдi кемеге жаңа реттiк тiркеу нөмiрiн бередi және шағын көлемдi кеменің бұрынғы мемлекеттiк тiркеу орнында жүргiзiлген кеме кiтабында қамтылған барлық мәлiметтердi осы Қағидаға сәйкес шағын көлемдi кеменiң жаңадан мемлекеттiк тiркелген орнында жүргiзiлетiн кеме кiтабына енгiзедi.</w:t>
      </w:r>
      <w:r>
        <w:br/>
      </w:r>
      <w:r>
        <w:rPr>
          <w:rFonts w:ascii="Times New Roman"/>
          <w:b w:val="false"/>
          <w:i w:val="false"/>
          <w:color w:val="000000"/>
          <w:sz w:val="28"/>
        </w:rPr>
        <w:t>
</w:t>
      </w:r>
      <w:r>
        <w:rPr>
          <w:rFonts w:ascii="Times New Roman"/>
          <w:b w:val="false"/>
          <w:i w:val="false"/>
          <w:color w:val="000000"/>
          <w:sz w:val="28"/>
        </w:rPr>
        <w:t>
      77. Оқиға нәтижесінде немесе басқа себеппен шағын көлемді кеменің кеме кітабына бұрын енгізілген мәліметтерге сәйкес келмей қалған жағдайда кемені мемлекеттік қайта тіркеу жүзеге асырылады.</w:t>
      </w:r>
      <w:r>
        <w:br/>
      </w:r>
      <w:r>
        <w:rPr>
          <w:rFonts w:ascii="Times New Roman"/>
          <w:b w:val="false"/>
          <w:i w:val="false"/>
          <w:color w:val="000000"/>
          <w:sz w:val="28"/>
        </w:rPr>
        <w:t>
      </w:t>
      </w:r>
      <w:r>
        <w:rPr>
          <w:rFonts w:ascii="Times New Roman"/>
          <w:b w:val="false"/>
          <w:i w:val="false"/>
          <w:color w:val="ff0000"/>
          <w:sz w:val="28"/>
        </w:rPr>
        <w:t xml:space="preserve">Ескерту. 77-тармақ жаңа редакцияда - ҚР Үкіметінің 2012.12.13 </w:t>
      </w:r>
      <w:r>
        <w:rPr>
          <w:rFonts w:ascii="Times New Roman"/>
          <w:b w:val="false"/>
          <w:i w:val="false"/>
          <w:color w:val="00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78. Қазақстан Республикасының меншігіндегі және мемлекеттік органдар өздеріне жүктелген функцияларды орындау үшін пайдаланатын шағын көлемді кемені коммерциялық мақсаттарда пайдалану да шағын көлемді кемені қайта тіркеуге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78-тармақ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79. Шағын көлемді кемені қайта тіркеу осы Қағидаға 9-1-қосымшаға сәйкес нысан бойынша өтініштің негізінде мынадай құжаттарды:</w:t>
      </w:r>
      <w:r>
        <w:br/>
      </w:r>
      <w:r>
        <w:rPr>
          <w:rFonts w:ascii="Times New Roman"/>
          <w:b w:val="false"/>
          <w:i w:val="false"/>
          <w:color w:val="000000"/>
          <w:sz w:val="28"/>
        </w:rPr>
        <w:t>
</w:t>
      </w:r>
      <w:r>
        <w:rPr>
          <w:rFonts w:ascii="Times New Roman"/>
          <w:b w:val="false"/>
          <w:i w:val="false"/>
          <w:color w:val="000000"/>
          <w:sz w:val="28"/>
        </w:rPr>
        <w:t>
      1) кеме билетін;</w:t>
      </w:r>
      <w:r>
        <w:br/>
      </w:r>
      <w:r>
        <w:rPr>
          <w:rFonts w:ascii="Times New Roman"/>
          <w:b w:val="false"/>
          <w:i w:val="false"/>
          <w:color w:val="000000"/>
          <w:sz w:val="28"/>
        </w:rPr>
        <w:t>
</w:t>
      </w:r>
      <w:r>
        <w:rPr>
          <w:rFonts w:ascii="Times New Roman"/>
          <w:b w:val="false"/>
          <w:i w:val="false"/>
          <w:color w:val="000000"/>
          <w:sz w:val="28"/>
        </w:rPr>
        <w:t>
      2) кеме иесінің жеке басын куәландыратын құжатты, заңды тұлға үшін – тіркеу (қайта тіркеу) туралы анықтаманы не куәлікті;</w:t>
      </w:r>
      <w:r>
        <w:br/>
      </w:r>
      <w:r>
        <w:rPr>
          <w:rFonts w:ascii="Times New Roman"/>
          <w:b w:val="false"/>
          <w:i w:val="false"/>
          <w:color w:val="000000"/>
          <w:sz w:val="28"/>
        </w:rPr>
        <w:t>
</w:t>
      </w:r>
      <w:r>
        <w:rPr>
          <w:rFonts w:ascii="Times New Roman"/>
          <w:b w:val="false"/>
          <w:i w:val="false"/>
          <w:color w:val="000000"/>
          <w:sz w:val="28"/>
        </w:rPr>
        <w:t>
      3) осы Қағиданың </w:t>
      </w:r>
      <w:r>
        <w:rPr>
          <w:rFonts w:ascii="Times New Roman"/>
          <w:b w:val="false"/>
          <w:i w:val="false"/>
          <w:color w:val="000000"/>
          <w:sz w:val="28"/>
        </w:rPr>
        <w:t>77-тармағына</w:t>
      </w:r>
      <w:r>
        <w:rPr>
          <w:rFonts w:ascii="Times New Roman"/>
          <w:b w:val="false"/>
          <w:i w:val="false"/>
          <w:color w:val="000000"/>
          <w:sz w:val="28"/>
        </w:rPr>
        <w:t xml:space="preserve"> сәйкес шағын көлемді кемені қайта тіркеу үшін негізді растайтын құжаттарды;</w:t>
      </w:r>
      <w:r>
        <w:br/>
      </w:r>
      <w:r>
        <w:rPr>
          <w:rFonts w:ascii="Times New Roman"/>
          <w:b w:val="false"/>
          <w:i w:val="false"/>
          <w:color w:val="000000"/>
          <w:sz w:val="28"/>
        </w:rPr>
        <w:t>
</w:t>
      </w:r>
      <w:r>
        <w:rPr>
          <w:rFonts w:ascii="Times New Roman"/>
          <w:b w:val="false"/>
          <w:i w:val="false"/>
          <w:color w:val="000000"/>
          <w:sz w:val="28"/>
        </w:rPr>
        <w:t>
      4) шағын көлемді кемені қайта тіркегені үшін бюджетке алым сомасының төленгенін растайтын құжатты қоса бере отырып жүргiзiледi.</w:t>
      </w:r>
      <w:r>
        <w:br/>
      </w:r>
      <w:r>
        <w:rPr>
          <w:rFonts w:ascii="Times New Roman"/>
          <w:b w:val="false"/>
          <w:i w:val="false"/>
          <w:color w:val="000000"/>
          <w:sz w:val="28"/>
        </w:rPr>
        <w:t>
      </w:t>
      </w:r>
      <w:r>
        <w:rPr>
          <w:rFonts w:ascii="Times New Roman"/>
          <w:b w:val="false"/>
          <w:i w:val="false"/>
          <w:color w:val="ff0000"/>
          <w:sz w:val="28"/>
        </w:rPr>
        <w:t xml:space="preserve">Ескерту. 79-тармақ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80. Жаңа кеме билетін беріп және жаңа тіркеу нөмірін бере отырып, шағын көлемді кемені мемлекеттік қайта тіркеу өтініш берілген күннен бастап он жұмыс күнi iшiнде жүргiзiледi.</w:t>
      </w:r>
      <w:r>
        <w:br/>
      </w:r>
      <w:r>
        <w:rPr>
          <w:rFonts w:ascii="Times New Roman"/>
          <w:b w:val="false"/>
          <w:i w:val="false"/>
          <w:color w:val="000000"/>
          <w:sz w:val="28"/>
        </w:rPr>
        <w:t>
      </w:t>
      </w:r>
      <w:r>
        <w:rPr>
          <w:rFonts w:ascii="Times New Roman"/>
          <w:b w:val="false"/>
          <w:i w:val="false"/>
          <w:color w:val="ff0000"/>
          <w:sz w:val="28"/>
        </w:rPr>
        <w:t xml:space="preserve">Ескерту. 80-тармақ жаңа редакцияда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81. Кеме билеті жоғалған, бүлінген, иесінің мекенжайы өзгерген немесе көшелердің, елді мекендердің атауы өзгертілген кезде және атауы өзгертілуіне байланысты басқа жағдайларда, осы Қағидаға 10-1-қосымшаға сәйкес иесінің өтініші негізінде кеменің жүзуге жарамдылығын кезектен тыс техникалық куәландырудан және бюджетке белгіленген алым төленгеннен кейін өтініш берушіге кеме билетінің телнұсқасы беріледі.</w:t>
      </w:r>
      <w:r>
        <w:br/>
      </w:r>
      <w:r>
        <w:rPr>
          <w:rFonts w:ascii="Times New Roman"/>
          <w:b w:val="false"/>
          <w:i w:val="false"/>
          <w:color w:val="000000"/>
          <w:sz w:val="28"/>
        </w:rPr>
        <w:t>
</w:t>
      </w:r>
      <w:r>
        <w:rPr>
          <w:rFonts w:ascii="Times New Roman"/>
          <w:b w:val="false"/>
          <w:i w:val="false"/>
          <w:color w:val="ff0000"/>
          <w:sz w:val="28"/>
        </w:rPr>
        <w:t>      Ескерту. 81-тармақ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82. Кемелерді есептен шығару осы Қағидаға 10-1-қосымшаға сәйкес кеме иесінің жазбаша өтініші бойынша мынадай жағдайларда жүргізіледі: кеме иесінің ауысуы (сату, сыйлау, мұраға алу), иегердің басқа тұрақты тұратын жеріне көшуі.</w:t>
      </w:r>
      <w:r>
        <w:br/>
      </w:r>
      <w:r>
        <w:rPr>
          <w:rFonts w:ascii="Times New Roman"/>
          <w:b w:val="false"/>
          <w:i w:val="false"/>
          <w:color w:val="000000"/>
          <w:sz w:val="28"/>
        </w:rPr>
        <w:t>
</w:t>
      </w:r>
      <w:r>
        <w:rPr>
          <w:rFonts w:ascii="Times New Roman"/>
          <w:b w:val="false"/>
          <w:i w:val="false"/>
          <w:color w:val="ff0000"/>
          <w:sz w:val="28"/>
        </w:rPr>
        <w:t>      Ескерту. 82-тармақ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83. Кеме иесінің жаңа тұрақты мекенжайға көшуіне байланысты кемені мемлекеттік тіркеуден шығару кезінде кеме билетінде мемлекеттік тіркеуден алынуы туралы белгі қойылады және кеме кітабында тиісті жазбамен тіркеу нөмірі жойылады. «Жойылды» деген мөртабан қойылған кеме билеті кеме иесіне қайтарылады.</w:t>
      </w:r>
      <w:r>
        <w:br/>
      </w:r>
      <w:r>
        <w:rPr>
          <w:rFonts w:ascii="Times New Roman"/>
          <w:b w:val="false"/>
          <w:i w:val="false"/>
          <w:color w:val="000000"/>
          <w:sz w:val="28"/>
        </w:rPr>
        <w:t>
</w:t>
      </w:r>
      <w:r>
        <w:rPr>
          <w:rFonts w:ascii="Times New Roman"/>
          <w:b w:val="false"/>
          <w:i w:val="false"/>
          <w:color w:val="000000"/>
          <w:sz w:val="28"/>
        </w:rPr>
        <w:t>
      84. Кеме иесінің ауыстырылуына байланысты кемені мемлекеттік тіркеуден шығару кезінде «Жойылды» деген мөртабан қойылған кеме билеті жаңа кеме иесіне жаңа иесінің тұрақты болатын немесе тұратын жері бойынша мемлекеттік тіркеу үшін тапсырылады.</w:t>
      </w:r>
      <w:r>
        <w:br/>
      </w:r>
      <w:r>
        <w:rPr>
          <w:rFonts w:ascii="Times New Roman"/>
          <w:b w:val="false"/>
          <w:i w:val="false"/>
          <w:color w:val="000000"/>
          <w:sz w:val="28"/>
        </w:rPr>
        <w:t>
</w:t>
      </w:r>
      <w:r>
        <w:rPr>
          <w:rFonts w:ascii="Times New Roman"/>
          <w:b w:val="false"/>
          <w:i w:val="false"/>
          <w:color w:val="000000"/>
          <w:sz w:val="28"/>
        </w:rPr>
        <w:t>
      85. Толық техникалық тозудың салдарынан кемені мемлекеттік тіркеуден шығару арнайы техникалық бақылау актісі бойынша, ал кемені мемлекеттік тіркеуден оның қирауына байланысты шығару кезінде кеме кітабында және тіркеу карточкасында тиісті жазбалар жасалады. Мұндай жағдайларда кеме билеті жойылады және уәкілетті органда сақталады.</w:t>
      </w:r>
      <w:r>
        <w:br/>
      </w:r>
      <w:r>
        <w:rPr>
          <w:rFonts w:ascii="Times New Roman"/>
          <w:b w:val="false"/>
          <w:i w:val="false"/>
          <w:color w:val="000000"/>
          <w:sz w:val="28"/>
        </w:rPr>
        <w:t>
</w:t>
      </w:r>
      <w:r>
        <w:rPr>
          <w:rFonts w:ascii="Times New Roman"/>
          <w:b w:val="false"/>
          <w:i w:val="false"/>
          <w:color w:val="000000"/>
          <w:sz w:val="28"/>
        </w:rPr>
        <w:t>
      86. Мемлекеттік тіркеуден шығарылған шағын көлемді кеменің тіркеу нөмірі бес жыл ішінде ешқандай кемеге берілмейді.</w:t>
      </w:r>
      <w:r>
        <w:br/>
      </w:r>
      <w:r>
        <w:rPr>
          <w:rFonts w:ascii="Times New Roman"/>
          <w:b w:val="false"/>
          <w:i w:val="false"/>
          <w:color w:val="000000"/>
          <w:sz w:val="28"/>
        </w:rPr>
        <w:t>
</w:t>
      </w:r>
      <w:r>
        <w:rPr>
          <w:rFonts w:ascii="Times New Roman"/>
          <w:b w:val="false"/>
          <w:i w:val="false"/>
          <w:color w:val="000000"/>
          <w:sz w:val="28"/>
        </w:rPr>
        <w:t>
      87. Аумақтық бөлімше шағын көлемдi кеменiң ипотекасын шағын көлемдi кемеге меншiк құқығы мемлекеттiк тіркелгеннен кейін осы Қағидаға 10-2-қосымшаға сәйкес кепiл берушiнiң өтiнiшi негiзiнде шағын көлемдi кеме тiркелген кеме кітабына тiркейдi.</w:t>
      </w:r>
      <w:r>
        <w:br/>
      </w:r>
      <w:r>
        <w:rPr>
          <w:rFonts w:ascii="Times New Roman"/>
          <w:b w:val="false"/>
          <w:i w:val="false"/>
          <w:color w:val="000000"/>
          <w:sz w:val="28"/>
        </w:rPr>
        <w:t>
      Шағын көлемдi кеменiң ипотекасын мемлекеттiк тiркеу туралы өтiнiшке шағын көлемдi кеменiң ипотекасы туралы шарттың нотариат куәландырған көшірмесі, осындай шартта көрсетiлген құжаттармен қоса берiледi.</w:t>
      </w:r>
      <w:r>
        <w:br/>
      </w:r>
      <w:r>
        <w:rPr>
          <w:rFonts w:ascii="Times New Roman"/>
          <w:b w:val="false"/>
          <w:i w:val="false"/>
          <w:color w:val="000000"/>
          <w:sz w:val="28"/>
        </w:rPr>
        <w:t>
      Шағын көлемдi кеменiң ипотекасы мемлекеттiк тiркеу туралы өтiнiш берілген күнi тiркеледi.</w:t>
      </w:r>
      <w:r>
        <w:br/>
      </w:r>
      <w:r>
        <w:rPr>
          <w:rFonts w:ascii="Times New Roman"/>
          <w:b w:val="false"/>
          <w:i w:val="false"/>
          <w:color w:val="000000"/>
          <w:sz w:val="28"/>
        </w:rPr>
        <w:t>
      Шағын көлемдi кеменiң ипотекасын мемлекеттiк тiркеу кезiнде бұл туралы кеме құжаттарына қандай да бiр жазбалар енгізу талап етiлмейдi.</w:t>
      </w:r>
      <w:r>
        <w:br/>
      </w:r>
      <w:r>
        <w:rPr>
          <w:rFonts w:ascii="Times New Roman"/>
          <w:b w:val="false"/>
          <w:i w:val="false"/>
          <w:color w:val="000000"/>
          <w:sz w:val="28"/>
        </w:rPr>
        <w:t>
      Шағын көлемдi кеменiң ипотекасын мемлекеттiк тiркеу өтініш берілген күннен бастап он жұмыс күні ішінде жүргізіледі және осы Қағидаға 11-қосымшаға сәйкес Шағын көлемдi кеменiң ипотекасын мемлекеттiк тiркеу туралы куәлiк берілуімен куәландырылады.</w:t>
      </w:r>
      <w:r>
        <w:br/>
      </w:r>
      <w:r>
        <w:rPr>
          <w:rFonts w:ascii="Times New Roman"/>
          <w:b w:val="false"/>
          <w:i w:val="false"/>
          <w:color w:val="000000"/>
          <w:sz w:val="28"/>
        </w:rPr>
        <w:t>
</w:t>
      </w:r>
      <w:r>
        <w:rPr>
          <w:rFonts w:ascii="Times New Roman"/>
          <w:b w:val="false"/>
          <w:i w:val="false"/>
          <w:color w:val="ff0000"/>
          <w:sz w:val="28"/>
        </w:rPr>
        <w:t>      Ескерту. 87-тармақ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88. Шағын көлемді кеменің ипотекасын мемлекеттік тіркеу туралы куәлікке өзгерістер және (немесе) толықтырулар енгізу мерзімінде шағын көлемді кеменің ипотекасы туралы шартқа өзгерістер және (немесе) толықтырулар енгізгеннен кейін осы Қағидаға </w:t>
      </w:r>
      <w:r>
        <w:rPr>
          <w:rFonts w:ascii="Times New Roman"/>
          <w:b w:val="false"/>
          <w:i w:val="false"/>
          <w:color w:val="000000"/>
          <w:sz w:val="28"/>
        </w:rPr>
        <w:t>12-қосымшаға</w:t>
      </w:r>
      <w:r>
        <w:rPr>
          <w:rFonts w:ascii="Times New Roman"/>
          <w:b w:val="false"/>
          <w:i w:val="false"/>
          <w:color w:val="000000"/>
          <w:sz w:val="28"/>
        </w:rPr>
        <w:t xml:space="preserve"> сәйкес Шағын көлемді кеменің ипотекасын мемлекеттік тіркеу туралы куәлігіне қосымша парақтар беру арқылы жүзеге асырылады.</w:t>
      </w:r>
      <w:r>
        <w:br/>
      </w:r>
      <w:r>
        <w:rPr>
          <w:rFonts w:ascii="Times New Roman"/>
          <w:b w:val="false"/>
          <w:i w:val="false"/>
          <w:color w:val="000000"/>
          <w:sz w:val="28"/>
        </w:rPr>
        <w:t>
</w:t>
      </w:r>
      <w:r>
        <w:rPr>
          <w:rFonts w:ascii="Times New Roman"/>
          <w:b w:val="false"/>
          <w:i w:val="false"/>
          <w:color w:val="000000"/>
          <w:sz w:val="28"/>
        </w:rPr>
        <w:t>
      Шағын көлемді кеменің ипотекасын мемлекеттік тіркеу туралы куәлігіне қосымша парақта шағын көлемді кеменің ипотекасы туралы шартқа қосымша келісімнің нөмірі мен жасалған күні, сондай-ақ шағын көлемді кеменің ипотекасы туралы шартқа енгізілген өзгерістер және (немесе) толықтырулардың мәні көрсетіледі.</w:t>
      </w:r>
      <w:r>
        <w:br/>
      </w:r>
      <w:r>
        <w:rPr>
          <w:rFonts w:ascii="Times New Roman"/>
          <w:b w:val="false"/>
          <w:i w:val="false"/>
          <w:color w:val="000000"/>
          <w:sz w:val="28"/>
        </w:rPr>
        <w:t>
</w:t>
      </w:r>
      <w:r>
        <w:rPr>
          <w:rFonts w:ascii="Times New Roman"/>
          <w:b w:val="false"/>
          <w:i w:val="false"/>
          <w:color w:val="000000"/>
          <w:sz w:val="28"/>
        </w:rPr>
        <w:t>
      Кепіл берушінің және (немесе) борышкердің ауысуы кезінде, егер борышкер кеменің ипотекасы туралы шарты бойынша кепіл беруші болып табылмаса, Шағын көлемді кеменің ипотекасын мемлекеттік тіркеу туралы куәлікке қосымша парақта жаңа кепіл берушінің және (немесе) борышкердің деректері (атауы) және тұрғылықты жері, сондай-ақ жаңа кепіл берушінің қолы көрсетілуі тиіс.</w:t>
      </w:r>
      <w:r>
        <w:br/>
      </w:r>
      <w:r>
        <w:rPr>
          <w:rFonts w:ascii="Times New Roman"/>
          <w:b w:val="false"/>
          <w:i w:val="false"/>
          <w:color w:val="000000"/>
          <w:sz w:val="28"/>
        </w:rPr>
        <w:t>
</w:t>
      </w:r>
      <w:r>
        <w:rPr>
          <w:rFonts w:ascii="Times New Roman"/>
          <w:b w:val="false"/>
          <w:i w:val="false"/>
          <w:color w:val="000000"/>
          <w:sz w:val="28"/>
        </w:rPr>
        <w:t>
      Шағын көлемді кеменің ипотекасын мемлекеттік тіркеу туралы куәлікке қосымша парақты аумақтық бөлімше кепіл берушінің өтініші негізінде өтініш берілген күннен бастап он жұмыс күнi iшiнде береді.</w:t>
      </w:r>
      <w:r>
        <w:br/>
      </w:r>
      <w:r>
        <w:rPr>
          <w:rFonts w:ascii="Times New Roman"/>
          <w:b w:val="false"/>
          <w:i w:val="false"/>
          <w:color w:val="000000"/>
          <w:sz w:val="28"/>
        </w:rPr>
        <w:t>
</w:t>
      </w:r>
      <w:r>
        <w:rPr>
          <w:rFonts w:ascii="Times New Roman"/>
          <w:b w:val="false"/>
          <w:i w:val="false"/>
          <w:color w:val="000000"/>
          <w:sz w:val="28"/>
        </w:rPr>
        <w:t>
      Өтінішке шағын көлемді кеменің ипотекасы туралы шартқа қосымша келісімнің тұпнұсқасы не оның нотариатты куәландырылған көшірмесі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88-тармаққа өзгеріс енгізілді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88-1. Кеменің кепіл берушісі Шағын көлемді кеме ипотекасын мемлекеттік тіркеу туралы куәлікті жоғалтқан жағдайда аумақтық бөлімше осы Қағидаға 10-2-қосымшаға сәйкес кепіл берушінің өтініші бойынша Куәліктің телнұсқасын өтініш берілген күннен бастап он жұмыс күні iшiнде береді.</w:t>
      </w:r>
      <w:r>
        <w:br/>
      </w:r>
      <w:r>
        <w:rPr>
          <w:rFonts w:ascii="Times New Roman"/>
          <w:b w:val="false"/>
          <w:i w:val="false"/>
          <w:color w:val="000000"/>
          <w:sz w:val="28"/>
        </w:rPr>
        <w:t>
      Өтінішке Шағын көлемді кеме ипотекасын мемлекеттік тіркеу туралы куәліктің телнұсқасын бергені үшін бюджетке алым сомасының төленгенін растайтын құжат қоса беріледі.</w:t>
      </w:r>
      <w:r>
        <w:br/>
      </w:r>
      <w:r>
        <w:rPr>
          <w:rFonts w:ascii="Times New Roman"/>
          <w:b w:val="false"/>
          <w:i w:val="false"/>
          <w:color w:val="000000"/>
          <w:sz w:val="28"/>
        </w:rPr>
        <w:t>
      </w:t>
      </w:r>
      <w:r>
        <w:rPr>
          <w:rFonts w:ascii="Times New Roman"/>
          <w:b w:val="false"/>
          <w:i w:val="false"/>
          <w:color w:val="ff0000"/>
          <w:sz w:val="28"/>
        </w:rPr>
        <w:t xml:space="preserve">Ескерту. Қағида 88-1-тармақпен толықтырылды - ҚР Үкіметінің 20.12.2013 </w:t>
      </w:r>
      <w:r>
        <w:rPr>
          <w:rFonts w:ascii="Times New Roman"/>
          <w:b w:val="false"/>
          <w:i w:val="false"/>
          <w:color w:val="000000"/>
          <w:sz w:val="28"/>
        </w:rPr>
        <w:t>№ 1380</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жаңа редакцияда -  ҚР Үкіметінің 12.03.2014</w:t>
      </w:r>
      <w:r>
        <w:rPr>
          <w:rFonts w:ascii="Times New Roman"/>
          <w:b w:val="false"/>
          <w:i w:val="false"/>
          <w:color w:val="000000"/>
          <w:sz w:val="28"/>
        </w:rPr>
        <w:t> </w:t>
      </w:r>
      <w:r>
        <w:rPr>
          <w:rFonts w:ascii="Times New Roman"/>
          <w:b w:val="false"/>
          <w:i w:val="false"/>
          <w:color w:val="000000"/>
          <w:sz w:val="28"/>
        </w:rPr>
        <w:t>№ 229</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қаулыларымен.</w:t>
      </w:r>
      <w:r>
        <w:br/>
      </w:r>
      <w:r>
        <w:rPr>
          <w:rFonts w:ascii="Times New Roman"/>
          <w:b w:val="false"/>
          <w:i w:val="false"/>
          <w:color w:val="000000"/>
          <w:sz w:val="28"/>
        </w:rPr>
        <w:t>
</w:t>
      </w:r>
      <w:r>
        <w:rPr>
          <w:rFonts w:ascii="Times New Roman"/>
          <w:b w:val="false"/>
          <w:i w:val="false"/>
          <w:color w:val="000000"/>
          <w:sz w:val="28"/>
        </w:rPr>
        <w:t>
      88-2. Қазақстан Республикасының </w:t>
      </w:r>
      <w:r>
        <w:rPr>
          <w:rFonts w:ascii="Times New Roman"/>
          <w:b w:val="false"/>
          <w:i w:val="false"/>
          <w:color w:val="000000"/>
          <w:sz w:val="28"/>
        </w:rPr>
        <w:t>азаматтық заңнамасында</w:t>
      </w:r>
      <w:r>
        <w:rPr>
          <w:rFonts w:ascii="Times New Roman"/>
          <w:b w:val="false"/>
          <w:i w:val="false"/>
          <w:color w:val="000000"/>
          <w:sz w:val="28"/>
        </w:rPr>
        <w:t xml:space="preserve"> көзделген негіздер бойынша кеме ипотекасы тоқтатылған кезде аумақтық бөлімше кеме кітабына шағын көлемді кеме тізіліміне кеме ипотекасының тоқтатылуы туралы жазба енгізеді.</w:t>
      </w:r>
      <w:r>
        <w:br/>
      </w:r>
      <w:r>
        <w:rPr>
          <w:rFonts w:ascii="Times New Roman"/>
          <w:b w:val="false"/>
          <w:i w:val="false"/>
          <w:color w:val="000000"/>
          <w:sz w:val="28"/>
        </w:rPr>
        <w:t>
      </w:t>
      </w:r>
      <w:r>
        <w:rPr>
          <w:rFonts w:ascii="Times New Roman"/>
          <w:b w:val="false"/>
          <w:i w:val="false"/>
          <w:color w:val="ff0000"/>
          <w:sz w:val="28"/>
        </w:rPr>
        <w:t xml:space="preserve">Ескерту. Қағида 88-2-тармақпен толықтырылды - ҚР Үкіметінің 20.12.2013 </w:t>
      </w:r>
      <w:r>
        <w:rPr>
          <w:rFonts w:ascii="Times New Roman"/>
          <w:b w:val="false"/>
          <w:i w:val="false"/>
          <w:color w:val="00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9"/>
    <w:bookmarkStart w:name="z255" w:id="10"/>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1-қосымша        </w:t>
      </w:r>
    </w:p>
    <w:bookmarkEnd w:id="10"/>
    <w:p>
      <w:pPr>
        <w:spacing w:after="0"/>
        <w:ind w:left="0"/>
        <w:jc w:val="both"/>
      </w:pPr>
      <w:r>
        <w:rPr>
          <w:rFonts w:ascii="Times New Roman"/>
          <w:b w:val="false"/>
          <w:i w:val="false"/>
          <w:color w:val="000000"/>
          <w:sz w:val="28"/>
        </w:rPr>
        <w:t>Сериясы/Серия хх № ххххххх</w:t>
      </w:r>
    </w:p>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Көлік және коммуникация министрлігі</w:t>
      </w:r>
      <w:r>
        <w:br/>
      </w:r>
      <w:r>
        <w:rPr>
          <w:rFonts w:ascii="Times New Roman"/>
          <w:b w:val="false"/>
          <w:i w:val="false"/>
          <w:color w:val="000000"/>
          <w:sz w:val="28"/>
        </w:rPr>
        <w:t>
                            Көліктік бақылау комитеті</w:t>
      </w:r>
      <w:r>
        <w:br/>
      </w:r>
      <w:r>
        <w:rPr>
          <w:rFonts w:ascii="Times New Roman"/>
          <w:b w:val="false"/>
          <w:i w:val="false"/>
          <w:color w:val="000000"/>
          <w:sz w:val="28"/>
        </w:rPr>
        <w:t>
                         Комитет транспортного контроля</w:t>
      </w:r>
      <w:r>
        <w:br/>
      </w:r>
      <w:r>
        <w:rPr>
          <w:rFonts w:ascii="Times New Roman"/>
          <w:b w:val="false"/>
          <w:i w:val="false"/>
          <w:color w:val="000000"/>
          <w:sz w:val="28"/>
        </w:rPr>
        <w:t>
                    Министерства транспорта и коммуникаций</w:t>
      </w:r>
      <w:r>
        <w:br/>
      </w:r>
      <w:r>
        <w:rPr>
          <w:rFonts w:ascii="Times New Roman"/>
          <w:b w:val="false"/>
          <w:i w:val="false"/>
          <w:color w:val="000000"/>
          <w:sz w:val="28"/>
        </w:rPr>
        <w:t>
                             Республики Казахстан</w:t>
      </w:r>
    </w:p>
    <w:bookmarkStart w:name="z280" w:id="11"/>
    <w:p>
      <w:pPr>
        <w:spacing w:after="0"/>
        <w:ind w:left="0"/>
        <w:jc w:val="both"/>
      </w:pPr>
      <w:r>
        <w:rPr>
          <w:rFonts w:ascii="Times New Roman"/>
          <w:b w:val="false"/>
          <w:i w:val="false"/>
          <w:color w:val="000000"/>
          <w:sz w:val="28"/>
        </w:rPr>
        <w:t>
                        </w:t>
      </w:r>
      <w:r>
        <w:rPr>
          <w:rFonts w:ascii="Times New Roman"/>
          <w:b/>
          <w:i w:val="false"/>
          <w:color w:val="000000"/>
          <w:sz w:val="28"/>
        </w:rPr>
        <w:t>КЕМЕ КУӘЛІГІ № ____</w:t>
      </w:r>
      <w:r>
        <w:br/>
      </w:r>
      <w:r>
        <w:rPr>
          <w:rFonts w:ascii="Times New Roman"/>
          <w:b w:val="false"/>
          <w:i w:val="false"/>
          <w:color w:val="000000"/>
          <w:sz w:val="28"/>
        </w:rPr>
        <w:t>
                     </w:t>
      </w:r>
      <w:r>
        <w:rPr>
          <w:rFonts w:ascii="Times New Roman"/>
          <w:b/>
          <w:i w:val="false"/>
          <w:color w:val="000000"/>
          <w:sz w:val="28"/>
        </w:rPr>
        <w:t>СУДОВОЕ СВИДЕТЕЛЬСТВО</w:t>
      </w:r>
    </w:p>
    <w:bookmarkEnd w:id="1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 Көліктік бақылау комитеті аумақтық</w:t>
      </w:r>
      <w:r>
        <w:br/>
      </w:r>
      <w:r>
        <w:rPr>
          <w:rFonts w:ascii="Times New Roman"/>
          <w:b w:val="false"/>
          <w:i w:val="false"/>
          <w:color w:val="000000"/>
          <w:sz w:val="28"/>
        </w:rPr>
        <w:t>
органының Мемлекеттік кеме тізіліміндегі деректер негізінде төменде</w:t>
      </w:r>
      <w:r>
        <w:br/>
      </w:r>
      <w:r>
        <w:rPr>
          <w:rFonts w:ascii="Times New Roman"/>
          <w:b w:val="false"/>
          <w:i w:val="false"/>
          <w:color w:val="000000"/>
          <w:sz w:val="28"/>
        </w:rPr>
        <w:t>
көрсетілген</w:t>
      </w:r>
      <w:r>
        <w:br/>
      </w:r>
      <w:r>
        <w:rPr>
          <w:rFonts w:ascii="Times New Roman"/>
          <w:b w:val="false"/>
          <w:i w:val="false"/>
          <w:color w:val="000000"/>
          <w:sz w:val="28"/>
        </w:rPr>
        <w:t>
На основании данных Государственного судового реестра</w:t>
      </w:r>
      <w:r>
        <w:br/>
      </w:r>
      <w:r>
        <w:rPr>
          <w:rFonts w:ascii="Times New Roman"/>
          <w:b w:val="false"/>
          <w:i w:val="false"/>
          <w:color w:val="000000"/>
          <w:sz w:val="28"/>
        </w:rPr>
        <w:t>
территориального органа Комитета транспортного контроля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указанное ниже ___________________________________ кемесі</w:t>
      </w:r>
      <w:r>
        <w:br/>
      </w:r>
      <w:r>
        <w:rPr>
          <w:rFonts w:ascii="Times New Roman"/>
          <w:b w:val="false"/>
          <w:i w:val="false"/>
          <w:color w:val="000000"/>
          <w:sz w:val="28"/>
        </w:rPr>
        <w:t>
                                                  cудно принадлежит:</w:t>
      </w:r>
      <w:r>
        <w:br/>
      </w:r>
      <w:r>
        <w:rPr>
          <w:rFonts w:ascii="Times New Roman"/>
          <w:b w:val="false"/>
          <w:i w:val="false"/>
          <w:color w:val="000000"/>
          <w:sz w:val="28"/>
        </w:rPr>
        <w:t>
___________________________________________________________ тиесілі.</w:t>
      </w:r>
    </w:p>
    <w:p>
      <w:pPr>
        <w:spacing w:after="0"/>
        <w:ind w:left="0"/>
        <w:jc w:val="both"/>
      </w:pPr>
      <w:r>
        <w:rPr>
          <w:rFonts w:ascii="Times New Roman"/>
          <w:b w:val="false"/>
          <w:i w:val="false"/>
          <w:color w:val="000000"/>
          <w:sz w:val="28"/>
        </w:rPr>
        <w:t>      1. Кеменің аты немесе оның нөмірі</w:t>
      </w:r>
      <w:r>
        <w:br/>
      </w:r>
      <w:r>
        <w:rPr>
          <w:rFonts w:ascii="Times New Roman"/>
          <w:b w:val="false"/>
          <w:i w:val="false"/>
          <w:color w:val="000000"/>
          <w:sz w:val="28"/>
        </w:rPr>
        <w:t>
      Название судна или его номер __________________________________</w:t>
      </w:r>
      <w:r>
        <w:br/>
      </w:r>
      <w:r>
        <w:rPr>
          <w:rFonts w:ascii="Times New Roman"/>
          <w:b w:val="false"/>
          <w:i w:val="false"/>
          <w:color w:val="000000"/>
          <w:sz w:val="28"/>
        </w:rPr>
        <w:t>
      2. Үлгісі және міндеті</w:t>
      </w:r>
      <w:r>
        <w:br/>
      </w:r>
      <w:r>
        <w:rPr>
          <w:rFonts w:ascii="Times New Roman"/>
          <w:b w:val="false"/>
          <w:i w:val="false"/>
          <w:color w:val="000000"/>
          <w:sz w:val="28"/>
        </w:rPr>
        <w:t>
      Тип и назначение ______________________________________________</w:t>
      </w:r>
      <w:r>
        <w:br/>
      </w:r>
      <w:r>
        <w:rPr>
          <w:rFonts w:ascii="Times New Roman"/>
          <w:b w:val="false"/>
          <w:i w:val="false"/>
          <w:color w:val="000000"/>
          <w:sz w:val="28"/>
        </w:rPr>
        <w:t>
      3. №______ жоба жасалған жылы және орны</w:t>
      </w:r>
      <w:r>
        <w:br/>
      </w:r>
      <w:r>
        <w:rPr>
          <w:rFonts w:ascii="Times New Roman"/>
          <w:b w:val="false"/>
          <w:i w:val="false"/>
          <w:color w:val="000000"/>
          <w:sz w:val="28"/>
        </w:rPr>
        <w:t>
      Проект № ______ год и место постройки _________________________</w:t>
      </w:r>
      <w:r>
        <w:br/>
      </w:r>
      <w:r>
        <w:rPr>
          <w:rFonts w:ascii="Times New Roman"/>
          <w:b w:val="false"/>
          <w:i w:val="false"/>
          <w:color w:val="000000"/>
          <w:sz w:val="28"/>
        </w:rPr>
        <w:t>
      4. Корпусының материалы</w:t>
      </w:r>
      <w:r>
        <w:br/>
      </w:r>
      <w:r>
        <w:rPr>
          <w:rFonts w:ascii="Times New Roman"/>
          <w:b w:val="false"/>
          <w:i w:val="false"/>
          <w:color w:val="000000"/>
          <w:sz w:val="28"/>
        </w:rPr>
        <w:t>
      Материал корпуса ______________________________________________</w:t>
      </w:r>
      <w:r>
        <w:br/>
      </w:r>
      <w:r>
        <w:rPr>
          <w:rFonts w:ascii="Times New Roman"/>
          <w:b w:val="false"/>
          <w:i w:val="false"/>
          <w:color w:val="000000"/>
          <w:sz w:val="28"/>
        </w:rPr>
        <w:t>
      5. Бас машиналары (үлгісі, саны, жалпы қуаттылығы)</w:t>
      </w:r>
      <w:r>
        <w:br/>
      </w:r>
      <w:r>
        <w:rPr>
          <w:rFonts w:ascii="Times New Roman"/>
          <w:b w:val="false"/>
          <w:i w:val="false"/>
          <w:color w:val="000000"/>
          <w:sz w:val="28"/>
        </w:rPr>
        <w:t>
      Главные машины (тип, число, общая мощность) 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Кеменің габариттік өлшемі:       ұзындығы       ені</w:t>
      </w:r>
      <w:r>
        <w:br/>
      </w:r>
      <w:r>
        <w:rPr>
          <w:rFonts w:ascii="Times New Roman"/>
          <w:b w:val="false"/>
          <w:i w:val="false"/>
          <w:color w:val="000000"/>
          <w:sz w:val="28"/>
        </w:rPr>
        <w:t>
      Габаритные размеры судна:           длина ___ м,   ширина ___ м</w:t>
      </w:r>
      <w:r>
        <w:br/>
      </w:r>
      <w:r>
        <w:rPr>
          <w:rFonts w:ascii="Times New Roman"/>
          <w:b w:val="false"/>
          <w:i w:val="false"/>
          <w:color w:val="000000"/>
          <w:sz w:val="28"/>
        </w:rPr>
        <w:t>
      толық жүкпен шөгу                   жүксіз бос шөгу</w:t>
      </w:r>
      <w:r>
        <w:br/>
      </w:r>
      <w:r>
        <w:rPr>
          <w:rFonts w:ascii="Times New Roman"/>
          <w:b w:val="false"/>
          <w:i w:val="false"/>
          <w:color w:val="000000"/>
          <w:sz w:val="28"/>
        </w:rPr>
        <w:t>
      осадка в полном грузу _______ м,    осадка порожним ________ м,</w:t>
      </w:r>
      <w:r>
        <w:br/>
      </w:r>
      <w:r>
        <w:rPr>
          <w:rFonts w:ascii="Times New Roman"/>
          <w:b w:val="false"/>
          <w:i w:val="false"/>
          <w:color w:val="000000"/>
          <w:sz w:val="28"/>
        </w:rPr>
        <w:t>
      қондырғысымен бірге ең жоғарғы биіктігі (жүксіз, бос шөккен</w:t>
      </w:r>
      <w:r>
        <w:br/>
      </w:r>
      <w:r>
        <w:rPr>
          <w:rFonts w:ascii="Times New Roman"/>
          <w:b w:val="false"/>
          <w:i w:val="false"/>
          <w:color w:val="000000"/>
          <w:sz w:val="28"/>
        </w:rPr>
        <w:t>
кезінде)</w:t>
      </w:r>
      <w:r>
        <w:br/>
      </w:r>
      <w:r>
        <w:rPr>
          <w:rFonts w:ascii="Times New Roman"/>
          <w:b w:val="false"/>
          <w:i w:val="false"/>
          <w:color w:val="000000"/>
          <w:sz w:val="28"/>
        </w:rPr>
        <w:t>
      наибольшая высота с надстройками (от осадки порожним) _____ м.</w:t>
      </w:r>
      <w:r>
        <w:br/>
      </w:r>
      <w:r>
        <w:rPr>
          <w:rFonts w:ascii="Times New Roman"/>
          <w:b w:val="false"/>
          <w:i w:val="false"/>
          <w:color w:val="000000"/>
          <w:sz w:val="28"/>
        </w:rPr>
        <w:t>
      7. Белгіленген жүккөтергіштігі       жолаушы сыйымдылығы (адам)</w:t>
      </w:r>
      <w:r>
        <w:br/>
      </w:r>
      <w:r>
        <w:rPr>
          <w:rFonts w:ascii="Times New Roman"/>
          <w:b w:val="false"/>
          <w:i w:val="false"/>
          <w:color w:val="000000"/>
          <w:sz w:val="28"/>
        </w:rPr>
        <w:t>
Установленная грузоподъемность __ т. пассажировместимость (чел.) ____</w:t>
      </w:r>
      <w:r>
        <w:br/>
      </w:r>
      <w:r>
        <w:rPr>
          <w:rFonts w:ascii="Times New Roman"/>
          <w:b w:val="false"/>
          <w:i w:val="false"/>
          <w:color w:val="000000"/>
          <w:sz w:val="28"/>
        </w:rPr>
        <w:t>
      8. Жүзу разряды</w:t>
      </w:r>
      <w:r>
        <w:br/>
      </w:r>
      <w:r>
        <w:rPr>
          <w:rFonts w:ascii="Times New Roman"/>
          <w:b w:val="false"/>
          <w:i w:val="false"/>
          <w:color w:val="000000"/>
          <w:sz w:val="28"/>
        </w:rPr>
        <w:t>
      Разряд плавания ______________________________________________</w:t>
      </w:r>
      <w:r>
        <w:br/>
      </w:r>
      <w:r>
        <w:rPr>
          <w:rFonts w:ascii="Times New Roman"/>
          <w:b w:val="false"/>
          <w:i w:val="false"/>
          <w:color w:val="000000"/>
          <w:sz w:val="28"/>
        </w:rPr>
        <w:t>
      Осы Куәлік Қазақстан Республикасының туын көтеріп кеменің жүзу</w:t>
      </w:r>
      <w:r>
        <w:br/>
      </w:r>
      <w:r>
        <w:rPr>
          <w:rFonts w:ascii="Times New Roman"/>
          <w:b w:val="false"/>
          <w:i w:val="false"/>
          <w:color w:val="000000"/>
          <w:sz w:val="28"/>
        </w:rPr>
        <w:t>
құқығын куәландырады және кеменің меншіктік құқығын растайды.</w:t>
      </w:r>
      <w:r>
        <w:br/>
      </w:r>
      <w:r>
        <w:rPr>
          <w:rFonts w:ascii="Times New Roman"/>
          <w:b w:val="false"/>
          <w:i w:val="false"/>
          <w:color w:val="000000"/>
          <w:sz w:val="28"/>
        </w:rPr>
        <w:t>
       Настоящее Свидетельство удостоверяет право плавания судна под</w:t>
      </w:r>
      <w:r>
        <w:br/>
      </w:r>
      <w:r>
        <w:rPr>
          <w:rFonts w:ascii="Times New Roman"/>
          <w:b w:val="false"/>
          <w:i w:val="false"/>
          <w:color w:val="000000"/>
          <w:sz w:val="28"/>
        </w:rPr>
        <w:t>
флагом Республики Казахстан и подтверждает право собственности на</w:t>
      </w:r>
      <w:r>
        <w:br/>
      </w:r>
      <w:r>
        <w:rPr>
          <w:rFonts w:ascii="Times New Roman"/>
          <w:b w:val="false"/>
          <w:i w:val="false"/>
          <w:color w:val="000000"/>
          <w:sz w:val="28"/>
        </w:rPr>
        <w:t>
судно.</w:t>
      </w:r>
      <w:r>
        <w:br/>
      </w:r>
      <w:r>
        <w:rPr>
          <w:rFonts w:ascii="Times New Roman"/>
          <w:b w:val="false"/>
          <w:i w:val="false"/>
          <w:color w:val="000000"/>
          <w:sz w:val="28"/>
        </w:rPr>
        <w:t>
      Кеме куәлігінің түпнұсқасы кемеде сақталады (өздігінен</w:t>
      </w:r>
      <w:r>
        <w:br/>
      </w:r>
      <w:r>
        <w:rPr>
          <w:rFonts w:ascii="Times New Roman"/>
          <w:b w:val="false"/>
          <w:i w:val="false"/>
          <w:color w:val="000000"/>
          <w:sz w:val="28"/>
        </w:rPr>
        <w:t>
жүзбейтін экипажсыз кемеде – кеме иесінде)/</w:t>
      </w:r>
      <w:r>
        <w:br/>
      </w:r>
      <w:r>
        <w:rPr>
          <w:rFonts w:ascii="Times New Roman"/>
          <w:b w:val="false"/>
          <w:i w:val="false"/>
          <w:color w:val="000000"/>
          <w:sz w:val="28"/>
        </w:rPr>
        <w:t>
      Судовое свидетельство хранится в подлиннике на судне (на</w:t>
      </w:r>
      <w:r>
        <w:br/>
      </w:r>
      <w:r>
        <w:rPr>
          <w:rFonts w:ascii="Times New Roman"/>
          <w:b w:val="false"/>
          <w:i w:val="false"/>
          <w:color w:val="000000"/>
          <w:sz w:val="28"/>
        </w:rPr>
        <w:t>
несамоходном судне без экипажа – у судовладельца)</w:t>
      </w:r>
      <w:r>
        <w:br/>
      </w:r>
      <w:r>
        <w:rPr>
          <w:rFonts w:ascii="Times New Roman"/>
          <w:b w:val="false"/>
          <w:i w:val="false"/>
          <w:color w:val="000000"/>
          <w:sz w:val="28"/>
        </w:rPr>
        <w:t>
      Осы куәлікті Көліктік бақылау комитетінің аумақтық органы берді</w:t>
      </w:r>
      <w:r>
        <w:br/>
      </w:r>
      <w:r>
        <w:rPr>
          <w:rFonts w:ascii="Times New Roman"/>
          <w:b w:val="false"/>
          <w:i w:val="false"/>
          <w:color w:val="000000"/>
          <w:sz w:val="28"/>
        </w:rPr>
        <w:t>
________________________________</w:t>
      </w:r>
      <w:r>
        <w:br/>
      </w:r>
      <w:r>
        <w:rPr>
          <w:rFonts w:ascii="Times New Roman"/>
          <w:b w:val="false"/>
          <w:i w:val="false"/>
          <w:color w:val="000000"/>
          <w:sz w:val="28"/>
        </w:rPr>
        <w:t>
      Настоящее свидетельство выдано территориальным органом Комитета</w:t>
      </w:r>
      <w:r>
        <w:br/>
      </w:r>
      <w:r>
        <w:rPr>
          <w:rFonts w:ascii="Times New Roman"/>
          <w:b w:val="false"/>
          <w:i w:val="false"/>
          <w:color w:val="000000"/>
          <w:sz w:val="28"/>
        </w:rPr>
        <w:t>
транспортного контроля</w:t>
      </w:r>
      <w:r>
        <w:br/>
      </w:r>
      <w:r>
        <w:rPr>
          <w:rFonts w:ascii="Times New Roman"/>
          <w:b w:val="false"/>
          <w:i w:val="false"/>
          <w:color w:val="000000"/>
          <w:sz w:val="28"/>
        </w:rPr>
        <w:t>
      20_____ж./г. «___» _________________________</w:t>
      </w:r>
      <w:r>
        <w:br/>
      </w:r>
      <w:r>
        <w:rPr>
          <w:rFonts w:ascii="Times New Roman"/>
          <w:b w:val="false"/>
          <w:i w:val="false"/>
          <w:color w:val="000000"/>
          <w:sz w:val="28"/>
        </w:rPr>
        <w:t>
                         (күні/дата) (айы/месяц)</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Көліктік бақылау комитеті</w:t>
      </w:r>
      <w:r>
        <w:br/>
      </w:r>
      <w:r>
        <w:rPr>
          <w:rFonts w:ascii="Times New Roman"/>
          <w:b w:val="false"/>
          <w:i w:val="false"/>
          <w:color w:val="000000"/>
          <w:sz w:val="28"/>
        </w:rPr>
        <w:t>
____________________ ___________________  аумақтық органының басшысы/</w:t>
      </w:r>
      <w:r>
        <w:br/>
      </w:r>
      <w:r>
        <w:rPr>
          <w:rFonts w:ascii="Times New Roman"/>
          <w:b w:val="false"/>
          <w:i w:val="false"/>
          <w:color w:val="000000"/>
          <w:sz w:val="28"/>
        </w:rPr>
        <w:t>
   (қолы/подпись)     (аты-жөні/Ф.И.О)   Руководитель</w:t>
      </w:r>
      <w:r>
        <w:br/>
      </w:r>
      <w:r>
        <w:rPr>
          <w:rFonts w:ascii="Times New Roman"/>
          <w:b w:val="false"/>
          <w:i w:val="false"/>
          <w:color w:val="000000"/>
          <w:sz w:val="28"/>
        </w:rPr>
        <w:t>
                                          территориального органа</w:t>
      </w:r>
      <w:r>
        <w:br/>
      </w:r>
      <w:r>
        <w:rPr>
          <w:rFonts w:ascii="Times New Roman"/>
          <w:b w:val="false"/>
          <w:i w:val="false"/>
          <w:color w:val="000000"/>
          <w:sz w:val="28"/>
        </w:rPr>
        <w:t>
                                          Комитета транспортного</w:t>
      </w:r>
      <w:r>
        <w:br/>
      </w:r>
      <w:r>
        <w:rPr>
          <w:rFonts w:ascii="Times New Roman"/>
          <w:b w:val="false"/>
          <w:i w:val="false"/>
          <w:color w:val="000000"/>
          <w:sz w:val="28"/>
        </w:rPr>
        <w:t>
                                          контроля</w:t>
      </w:r>
    </w:p>
    <w:bookmarkStart w:name="z258" w:id="12"/>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2-қосымша        </w:t>
      </w:r>
    </w:p>
    <w:bookmarkEnd w:id="12"/>
    <w:p>
      <w:pPr>
        <w:spacing w:after="0"/>
        <w:ind w:left="0"/>
        <w:jc w:val="both"/>
      </w:pPr>
      <w:r>
        <w:rPr>
          <w:rFonts w:ascii="Times New Roman"/>
          <w:b w:val="false"/>
          <w:i w:val="false"/>
          <w:color w:val="000000"/>
          <w:sz w:val="28"/>
        </w:rPr>
        <w:t>Сериясы/серия хх № ххххххх</w:t>
      </w:r>
    </w:p>
    <w:bookmarkStart w:name="z256" w:id="1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РЕСПУБЛИКА КАЗАХСТАН</w:t>
      </w:r>
      <w:r>
        <w:br/>
      </w:r>
      <w:r>
        <w:rPr>
          <w:rFonts w:ascii="Times New Roman"/>
          <w:b w:val="false"/>
          <w:i w:val="false"/>
          <w:color w:val="000000"/>
          <w:sz w:val="28"/>
        </w:rPr>
        <w:t>
    (Қазақстан Республикасының Мемлекеттік елтаңбасы/Государственный</w:t>
      </w:r>
      <w:r>
        <w:br/>
      </w:r>
      <w:r>
        <w:rPr>
          <w:rFonts w:ascii="Times New Roman"/>
          <w:b w:val="false"/>
          <w:i w:val="false"/>
          <w:color w:val="000000"/>
          <w:sz w:val="28"/>
        </w:rPr>
        <w:t>
                      герб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ШЕТЕЛ КЕМЕСІНЕ ҚАЗАҚСТАН РЕСПУБЛИКАСЫНЫҢ МЕМЛЕКЕТТІК</w:t>
      </w:r>
      <w:r>
        <w:br/>
      </w:r>
      <w:r>
        <w:rPr>
          <w:rFonts w:ascii="Times New Roman"/>
          <w:b w:val="false"/>
          <w:i w:val="false"/>
          <w:color w:val="000000"/>
          <w:sz w:val="28"/>
        </w:rPr>
        <w:t>
       </w:t>
      </w:r>
      <w:r>
        <w:rPr>
          <w:rFonts w:ascii="Times New Roman"/>
          <w:b/>
          <w:i w:val="false"/>
          <w:color w:val="000000"/>
          <w:sz w:val="28"/>
        </w:rPr>
        <w:t>ТУЫН КӨТЕРІП ЖҮЗУ ҚҰҚЫҒЫН УАҚЫТША БЕРУ ТУРАЛЫ КУӘЛІК</w:t>
      </w:r>
      <w:r>
        <w:br/>
      </w:r>
      <w:r>
        <w:rPr>
          <w:rFonts w:ascii="Times New Roman"/>
          <w:b w:val="false"/>
          <w:i w:val="false"/>
          <w:color w:val="000000"/>
          <w:sz w:val="28"/>
        </w:rPr>
        <w:t>
   </w:t>
      </w:r>
      <w:r>
        <w:rPr>
          <w:rFonts w:ascii="Times New Roman"/>
          <w:b/>
          <w:i w:val="false"/>
          <w:color w:val="000000"/>
          <w:sz w:val="28"/>
        </w:rPr>
        <w:t>СВИДЕТЕЛЬСТВО О ВРЕМЕННОМ ПРЕДОСТАВЛЕНИИ ПРАВА ПЛАВАНИЯ ПОД</w:t>
      </w:r>
      <w:r>
        <w:br/>
      </w:r>
      <w:r>
        <w:rPr>
          <w:rFonts w:ascii="Times New Roman"/>
          <w:b w:val="false"/>
          <w:i w:val="false"/>
          <w:color w:val="000000"/>
          <w:sz w:val="28"/>
        </w:rPr>
        <w:t>
</w:t>
      </w:r>
      <w:r>
        <w:rPr>
          <w:rFonts w:ascii="Times New Roman"/>
          <w:b/>
          <w:i w:val="false"/>
          <w:color w:val="000000"/>
          <w:sz w:val="28"/>
        </w:rPr>
        <w:t>ГОСУДАРСТВЕННЫМ ФЛАГОМ РЕСПУБЛИКИ КАЗАХСТАН ИНОСТРАННОМУ СУДНУ</w:t>
      </w:r>
    </w:p>
    <w:bookmarkEnd w:id="13"/>
    <w:p>
      <w:pPr>
        <w:spacing w:after="0"/>
        <w:ind w:left="0"/>
        <w:jc w:val="both"/>
      </w:pPr>
      <w:r>
        <w:rPr>
          <w:rFonts w:ascii="Times New Roman"/>
          <w:b w:val="false"/>
          <w:i w:val="false"/>
          <w:color w:val="000000"/>
          <w:sz w:val="28"/>
        </w:rPr>
        <w:t>      Қазақстан Республикасының Жалға алынған шетел кемелерінің</w:t>
      </w:r>
      <w:r>
        <w:br/>
      </w:r>
      <w:r>
        <w:rPr>
          <w:rFonts w:ascii="Times New Roman"/>
          <w:b w:val="false"/>
          <w:i w:val="false"/>
          <w:color w:val="000000"/>
          <w:sz w:val="28"/>
        </w:rPr>
        <w:t>
тізіліміне 20___ж. «___» _________ № __ нөмірмен енгізілген</w:t>
      </w:r>
      <w:r>
        <w:br/>
      </w:r>
      <w:r>
        <w:rPr>
          <w:rFonts w:ascii="Times New Roman"/>
          <w:b w:val="false"/>
          <w:i w:val="false"/>
          <w:color w:val="000000"/>
          <w:sz w:val="28"/>
        </w:rPr>
        <w:t>
деректердің негізінде осы арқылы _____________ кемесіне жалға алу</w:t>
      </w:r>
      <w:r>
        <w:br/>
      </w:r>
      <w:r>
        <w:rPr>
          <w:rFonts w:ascii="Times New Roman"/>
          <w:b w:val="false"/>
          <w:i w:val="false"/>
          <w:color w:val="000000"/>
          <w:sz w:val="28"/>
        </w:rPr>
        <w:t>
шартымен (кемені экипажсыз жалға алу шарты) жалдау кезеңінде (кеменің</w:t>
      </w:r>
      <w:r>
        <w:br/>
      </w:r>
      <w:r>
        <w:rPr>
          <w:rFonts w:ascii="Times New Roman"/>
          <w:b w:val="false"/>
          <w:i w:val="false"/>
          <w:color w:val="000000"/>
          <w:sz w:val="28"/>
        </w:rPr>
        <w:t>
атауы) 20___ «____» ____________-нан 20___ «___» _____________</w:t>
      </w:r>
      <w:r>
        <w:br/>
      </w:r>
      <w:r>
        <w:rPr>
          <w:rFonts w:ascii="Times New Roman"/>
          <w:b w:val="false"/>
          <w:i w:val="false"/>
          <w:color w:val="000000"/>
          <w:sz w:val="28"/>
        </w:rPr>
        <w:t>
аралығында Қазақстан Республикасының Мемлекеттік туын көтеріп жүзуге</w:t>
      </w:r>
      <w:r>
        <w:br/>
      </w:r>
      <w:r>
        <w:rPr>
          <w:rFonts w:ascii="Times New Roman"/>
          <w:b w:val="false"/>
          <w:i w:val="false"/>
          <w:color w:val="000000"/>
          <w:sz w:val="28"/>
        </w:rPr>
        <w:t>
рұқсат етілгені куәландырылады.</w:t>
      </w:r>
      <w:r>
        <w:br/>
      </w:r>
      <w:r>
        <w:rPr>
          <w:rFonts w:ascii="Times New Roman"/>
          <w:b w:val="false"/>
          <w:i w:val="false"/>
          <w:color w:val="000000"/>
          <w:sz w:val="28"/>
        </w:rPr>
        <w:t>
      На основании данных, внесенных в Реестр арендованных</w:t>
      </w:r>
      <w:r>
        <w:br/>
      </w:r>
      <w:r>
        <w:rPr>
          <w:rFonts w:ascii="Times New Roman"/>
          <w:b w:val="false"/>
          <w:i w:val="false"/>
          <w:color w:val="000000"/>
          <w:sz w:val="28"/>
        </w:rPr>
        <w:t>
иностранных судов Республики Казахстан под № ___ от «__»_________</w:t>
      </w:r>
      <w:r>
        <w:br/>
      </w:r>
      <w:r>
        <w:rPr>
          <w:rFonts w:ascii="Times New Roman"/>
          <w:b w:val="false"/>
          <w:i w:val="false"/>
          <w:color w:val="000000"/>
          <w:sz w:val="28"/>
        </w:rPr>
        <w:t>
20__ г., настоящим удостоверяется, что судну _______________</w:t>
      </w:r>
      <w:r>
        <w:br/>
      </w:r>
      <w:r>
        <w:rPr>
          <w:rFonts w:ascii="Times New Roman"/>
          <w:b w:val="false"/>
          <w:i w:val="false"/>
          <w:color w:val="000000"/>
          <w:sz w:val="28"/>
        </w:rPr>
        <w:t>
                                            (название судна)</w:t>
      </w:r>
      <w:r>
        <w:br/>
      </w:r>
      <w:r>
        <w:rPr>
          <w:rFonts w:ascii="Times New Roman"/>
          <w:b w:val="false"/>
          <w:i w:val="false"/>
          <w:color w:val="000000"/>
          <w:sz w:val="28"/>
        </w:rPr>
        <w:t>
разрешается плавание под Государственным флагом Республики Казахстан</w:t>
      </w:r>
      <w:r>
        <w:br/>
      </w:r>
      <w:r>
        <w:rPr>
          <w:rFonts w:ascii="Times New Roman"/>
          <w:b w:val="false"/>
          <w:i w:val="false"/>
          <w:color w:val="000000"/>
          <w:sz w:val="28"/>
        </w:rPr>
        <w:t>
на период фрахтования его на условиях аренды (договор аренды судна</w:t>
      </w:r>
      <w:r>
        <w:br/>
      </w:r>
      <w:r>
        <w:rPr>
          <w:rFonts w:ascii="Times New Roman"/>
          <w:b w:val="false"/>
          <w:i w:val="false"/>
          <w:color w:val="000000"/>
          <w:sz w:val="28"/>
        </w:rPr>
        <w:t>
без экипажа) с «__» _________ 20 __ г. по «__»__________ 20 ___ г.</w:t>
      </w:r>
      <w:r>
        <w:br/>
      </w:r>
      <w:r>
        <w:rPr>
          <w:rFonts w:ascii="Times New Roman"/>
          <w:b w:val="false"/>
          <w:i w:val="false"/>
          <w:color w:val="000000"/>
          <w:sz w:val="28"/>
        </w:rPr>
        <w:t xml:space="preserve">
      Кеменің меншік иесі және ұлты </w:t>
      </w:r>
      <w:r>
        <w:br/>
      </w:r>
      <w:r>
        <w:rPr>
          <w:rFonts w:ascii="Times New Roman"/>
          <w:b w:val="false"/>
          <w:i w:val="false"/>
          <w:color w:val="000000"/>
          <w:sz w:val="28"/>
        </w:rPr>
        <w:t>
      Собственник и национальность судна ___________________________</w:t>
      </w:r>
      <w:r>
        <w:br/>
      </w:r>
      <w:r>
        <w:rPr>
          <w:rFonts w:ascii="Times New Roman"/>
          <w:b w:val="false"/>
          <w:i w:val="false"/>
          <w:color w:val="000000"/>
          <w:sz w:val="28"/>
        </w:rPr>
        <w:t>
      Жалға алушы</w:t>
      </w:r>
      <w:r>
        <w:br/>
      </w:r>
      <w:r>
        <w:rPr>
          <w:rFonts w:ascii="Times New Roman"/>
          <w:b w:val="false"/>
          <w:i w:val="false"/>
          <w:color w:val="000000"/>
          <w:sz w:val="28"/>
        </w:rPr>
        <w:t>
      Арендатор _____________________________________________________</w:t>
      </w:r>
      <w:r>
        <w:br/>
      </w:r>
      <w:r>
        <w:rPr>
          <w:rFonts w:ascii="Times New Roman"/>
          <w:b w:val="false"/>
          <w:i w:val="false"/>
          <w:color w:val="000000"/>
          <w:sz w:val="28"/>
        </w:rPr>
        <w:t>
      Жалға алу шартын жасасу күні және оның қолданылу мерзімі</w:t>
      </w:r>
      <w:r>
        <w:br/>
      </w:r>
      <w:r>
        <w:rPr>
          <w:rFonts w:ascii="Times New Roman"/>
          <w:b w:val="false"/>
          <w:i w:val="false"/>
          <w:color w:val="000000"/>
          <w:sz w:val="28"/>
        </w:rPr>
        <w:t>
      Дата заключения договора аренды и срок его действия __________</w:t>
      </w:r>
      <w:r>
        <w:br/>
      </w:r>
      <w:r>
        <w:rPr>
          <w:rFonts w:ascii="Times New Roman"/>
          <w:b w:val="false"/>
          <w:i w:val="false"/>
          <w:color w:val="000000"/>
          <w:sz w:val="28"/>
        </w:rPr>
        <w:t>
      Негізгі тіркелген мемлекетте кемені тіркеуді тоқтата тұру күні</w:t>
      </w:r>
      <w:r>
        <w:br/>
      </w:r>
      <w:r>
        <w:rPr>
          <w:rFonts w:ascii="Times New Roman"/>
          <w:b w:val="false"/>
          <w:i w:val="false"/>
          <w:color w:val="000000"/>
          <w:sz w:val="28"/>
        </w:rPr>
        <w:t>
      Дата приостановления регистрации судна в государстве основной</w:t>
      </w:r>
      <w:r>
        <w:br/>
      </w:r>
      <w:r>
        <w:rPr>
          <w:rFonts w:ascii="Times New Roman"/>
          <w:b w:val="false"/>
          <w:i w:val="false"/>
          <w:color w:val="000000"/>
          <w:sz w:val="28"/>
        </w:rPr>
        <w:t>
регистрации ________________</w:t>
      </w:r>
      <w:r>
        <w:br/>
      </w:r>
      <w:r>
        <w:rPr>
          <w:rFonts w:ascii="Times New Roman"/>
          <w:b w:val="false"/>
          <w:i w:val="false"/>
          <w:color w:val="000000"/>
          <w:sz w:val="28"/>
        </w:rPr>
        <w:t xml:space="preserve">
                Кеме туралы мәліметтер </w:t>
      </w:r>
      <w:r>
        <w:br/>
      </w:r>
      <w:r>
        <w:rPr>
          <w:rFonts w:ascii="Times New Roman"/>
          <w:b w:val="false"/>
          <w:i w:val="false"/>
          <w:color w:val="000000"/>
          <w:sz w:val="28"/>
        </w:rPr>
        <w:t>
                Сведения о судне _________________</w:t>
      </w:r>
      <w:r>
        <w:br/>
      </w:r>
      <w:r>
        <w:rPr>
          <w:rFonts w:ascii="Times New Roman"/>
          <w:b w:val="false"/>
          <w:i w:val="false"/>
          <w:color w:val="000000"/>
          <w:sz w:val="28"/>
        </w:rPr>
        <w:t xml:space="preserve">
      1. Үлгісі және мақсаты              2. Жобаның № </w:t>
      </w:r>
      <w:r>
        <w:br/>
      </w:r>
      <w:r>
        <w:rPr>
          <w:rFonts w:ascii="Times New Roman"/>
          <w:b w:val="false"/>
          <w:i w:val="false"/>
          <w:color w:val="000000"/>
          <w:sz w:val="28"/>
        </w:rPr>
        <w:t>
      Тип и назначение __________________ Проект № _______</w:t>
      </w:r>
      <w:r>
        <w:br/>
      </w:r>
      <w:r>
        <w:rPr>
          <w:rFonts w:ascii="Times New Roman"/>
          <w:b w:val="false"/>
          <w:i w:val="false"/>
          <w:color w:val="000000"/>
          <w:sz w:val="28"/>
        </w:rPr>
        <w:t>
      Жасалған жылы және жері             3. Корпусының материалы</w:t>
      </w:r>
      <w:r>
        <w:br/>
      </w:r>
      <w:r>
        <w:rPr>
          <w:rFonts w:ascii="Times New Roman"/>
          <w:b w:val="false"/>
          <w:i w:val="false"/>
          <w:color w:val="000000"/>
          <w:sz w:val="28"/>
        </w:rPr>
        <w:t>
      Год и место постройки _____________ Материал корпуса __________</w:t>
      </w:r>
      <w:r>
        <w:br/>
      </w:r>
      <w:r>
        <w:rPr>
          <w:rFonts w:ascii="Times New Roman"/>
          <w:b w:val="false"/>
          <w:i w:val="false"/>
          <w:color w:val="000000"/>
          <w:sz w:val="28"/>
        </w:rPr>
        <w:t>
      4. Бас машиналар (үлгісі, саны, жалпы қуаты)</w:t>
      </w:r>
      <w:r>
        <w:br/>
      </w:r>
      <w:r>
        <w:rPr>
          <w:rFonts w:ascii="Times New Roman"/>
          <w:b w:val="false"/>
          <w:i w:val="false"/>
          <w:color w:val="000000"/>
          <w:sz w:val="28"/>
        </w:rPr>
        <w:t>
      Главные машины (тип, число, общая мощность) ___________________</w:t>
      </w:r>
      <w:r>
        <w:br/>
      </w:r>
      <w:r>
        <w:rPr>
          <w:rFonts w:ascii="Times New Roman"/>
          <w:b w:val="false"/>
          <w:i w:val="false"/>
          <w:color w:val="000000"/>
          <w:sz w:val="28"/>
        </w:rPr>
        <w:t>
      5. Кеменің габариттік өлшемдері:     ұзындығы       ені</w:t>
      </w:r>
      <w:r>
        <w:br/>
      </w:r>
      <w:r>
        <w:rPr>
          <w:rFonts w:ascii="Times New Roman"/>
          <w:b w:val="false"/>
          <w:i w:val="false"/>
          <w:color w:val="000000"/>
          <w:sz w:val="28"/>
        </w:rPr>
        <w:t>
      Габаритные размеры судна:            длина___м,     ширина___м,</w:t>
      </w:r>
      <w:r>
        <w:br/>
      </w:r>
      <w:r>
        <w:rPr>
          <w:rFonts w:ascii="Times New Roman"/>
          <w:b w:val="false"/>
          <w:i w:val="false"/>
          <w:color w:val="000000"/>
          <w:sz w:val="28"/>
        </w:rPr>
        <w:t>
      толық жүкпен шөгу                     жүксіз бос шөгу</w:t>
      </w:r>
      <w:r>
        <w:br/>
      </w:r>
      <w:r>
        <w:rPr>
          <w:rFonts w:ascii="Times New Roman"/>
          <w:b w:val="false"/>
          <w:i w:val="false"/>
          <w:color w:val="000000"/>
          <w:sz w:val="28"/>
        </w:rPr>
        <w:t>
      осадка в полном грузу _______м,       осадка порожним _______м,</w:t>
      </w:r>
      <w:r>
        <w:br/>
      </w:r>
      <w:r>
        <w:rPr>
          <w:rFonts w:ascii="Times New Roman"/>
          <w:b w:val="false"/>
          <w:i w:val="false"/>
          <w:color w:val="000000"/>
          <w:sz w:val="28"/>
        </w:rPr>
        <w:t>
      қондырғысымен бірге ең жоғарғы биіктігі (жүксіз, бос шөккен кезде)</w:t>
      </w:r>
      <w:r>
        <w:br/>
      </w:r>
      <w:r>
        <w:rPr>
          <w:rFonts w:ascii="Times New Roman"/>
          <w:b w:val="false"/>
          <w:i w:val="false"/>
          <w:color w:val="000000"/>
          <w:sz w:val="28"/>
        </w:rPr>
        <w:t>
      наибольшая высота с надстройками (от осадки порожнем) _____м.</w:t>
      </w:r>
      <w:r>
        <w:br/>
      </w:r>
      <w:r>
        <w:rPr>
          <w:rFonts w:ascii="Times New Roman"/>
          <w:b w:val="false"/>
          <w:i w:val="false"/>
          <w:color w:val="000000"/>
          <w:sz w:val="28"/>
        </w:rPr>
        <w:t>
      6. Белгіленген жүк көтергіштігі    жолаушы сыйымдылығы (адам)</w:t>
      </w:r>
      <w:r>
        <w:br/>
      </w:r>
      <w:r>
        <w:rPr>
          <w:rFonts w:ascii="Times New Roman"/>
          <w:b w:val="false"/>
          <w:i w:val="false"/>
          <w:color w:val="000000"/>
          <w:sz w:val="28"/>
        </w:rPr>
        <w:t>
Установленная грузоподъемность ___т. пассажировместимость (чел) _____</w:t>
      </w:r>
      <w:r>
        <w:br/>
      </w:r>
      <w:r>
        <w:rPr>
          <w:rFonts w:ascii="Times New Roman"/>
          <w:b w:val="false"/>
          <w:i w:val="false"/>
          <w:color w:val="000000"/>
          <w:sz w:val="28"/>
        </w:rPr>
        <w:t>
      7. Жүзу разряды</w:t>
      </w:r>
      <w:r>
        <w:br/>
      </w:r>
      <w:r>
        <w:rPr>
          <w:rFonts w:ascii="Times New Roman"/>
          <w:b w:val="false"/>
          <w:i w:val="false"/>
          <w:color w:val="000000"/>
          <w:sz w:val="28"/>
        </w:rPr>
        <w:t>
      Разряд плавания __________________________</w:t>
      </w:r>
      <w:r>
        <w:br/>
      </w:r>
      <w:r>
        <w:rPr>
          <w:rFonts w:ascii="Times New Roman"/>
          <w:b w:val="false"/>
          <w:i w:val="false"/>
          <w:color w:val="000000"/>
          <w:sz w:val="28"/>
        </w:rPr>
        <w:t>
      Осы Куәлік кеменің Қазақстан Республикасының туын көтеріп жүзу</w:t>
      </w:r>
      <w:r>
        <w:br/>
      </w:r>
      <w:r>
        <w:rPr>
          <w:rFonts w:ascii="Times New Roman"/>
          <w:b w:val="false"/>
          <w:i w:val="false"/>
          <w:color w:val="000000"/>
          <w:sz w:val="28"/>
        </w:rPr>
        <w:t>
құқығын растайды.</w:t>
      </w:r>
      <w:r>
        <w:br/>
      </w:r>
      <w:r>
        <w:rPr>
          <w:rFonts w:ascii="Times New Roman"/>
          <w:b w:val="false"/>
          <w:i w:val="false"/>
          <w:color w:val="000000"/>
          <w:sz w:val="28"/>
        </w:rPr>
        <w:t>
      Настоящее свидетельство удостоверяет право плавания судна под</w:t>
      </w:r>
      <w:r>
        <w:br/>
      </w:r>
      <w:r>
        <w:rPr>
          <w:rFonts w:ascii="Times New Roman"/>
          <w:b w:val="false"/>
          <w:i w:val="false"/>
          <w:color w:val="000000"/>
          <w:sz w:val="28"/>
        </w:rPr>
        <w:t>
флагом Республики Казахстан.</w:t>
      </w:r>
      <w:r>
        <w:br/>
      </w:r>
      <w:r>
        <w:rPr>
          <w:rFonts w:ascii="Times New Roman"/>
          <w:b w:val="false"/>
          <w:i w:val="false"/>
          <w:color w:val="000000"/>
          <w:sz w:val="28"/>
        </w:rPr>
        <w:t>
      Осы куәлікті Көліктік бақылау комитетінің аумақтық органы берді</w:t>
      </w:r>
      <w:r>
        <w:br/>
      </w:r>
      <w:r>
        <w:rPr>
          <w:rFonts w:ascii="Times New Roman"/>
          <w:b w:val="false"/>
          <w:i w:val="false"/>
          <w:color w:val="000000"/>
          <w:sz w:val="28"/>
        </w:rPr>
        <w:t>
_____________________________</w:t>
      </w:r>
      <w:r>
        <w:br/>
      </w:r>
      <w:r>
        <w:rPr>
          <w:rFonts w:ascii="Times New Roman"/>
          <w:b w:val="false"/>
          <w:i w:val="false"/>
          <w:color w:val="000000"/>
          <w:sz w:val="28"/>
        </w:rPr>
        <w:t>
      Настоящее свидетельство выдано территориальным органом Комитета</w:t>
      </w:r>
      <w:r>
        <w:br/>
      </w:r>
      <w:r>
        <w:rPr>
          <w:rFonts w:ascii="Times New Roman"/>
          <w:b w:val="false"/>
          <w:i w:val="false"/>
          <w:color w:val="000000"/>
          <w:sz w:val="28"/>
        </w:rPr>
        <w:t xml:space="preserve">
транспортного контроля </w:t>
      </w:r>
      <w:r>
        <w:br/>
      </w:r>
      <w:r>
        <w:rPr>
          <w:rFonts w:ascii="Times New Roman"/>
          <w:b w:val="false"/>
          <w:i w:val="false"/>
          <w:color w:val="000000"/>
          <w:sz w:val="28"/>
        </w:rPr>
        <w:t xml:space="preserve">
20_____ж./г. «_______» _____________________________ </w:t>
      </w:r>
      <w:r>
        <w:br/>
      </w:r>
      <w:r>
        <w:rPr>
          <w:rFonts w:ascii="Times New Roman"/>
          <w:b w:val="false"/>
          <w:i w:val="false"/>
          <w:color w:val="000000"/>
          <w:sz w:val="28"/>
        </w:rPr>
        <w:t>
            (күні/дата)         (айы/месяц)</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Көліктік бақылау комитеті</w:t>
      </w:r>
      <w:r>
        <w:br/>
      </w:r>
      <w:r>
        <w:rPr>
          <w:rFonts w:ascii="Times New Roman"/>
          <w:b w:val="false"/>
          <w:i w:val="false"/>
          <w:color w:val="000000"/>
          <w:sz w:val="28"/>
        </w:rPr>
        <w:t>
____________________ ___________________  аумақтық органының басшысы/</w:t>
      </w:r>
      <w:r>
        <w:br/>
      </w:r>
      <w:r>
        <w:rPr>
          <w:rFonts w:ascii="Times New Roman"/>
          <w:b w:val="false"/>
          <w:i w:val="false"/>
          <w:color w:val="000000"/>
          <w:sz w:val="28"/>
        </w:rPr>
        <w:t>
  (қолы/подпись)     (аты-жөні / Ф.И.О)   Руководитель</w:t>
      </w:r>
      <w:r>
        <w:br/>
      </w:r>
      <w:r>
        <w:rPr>
          <w:rFonts w:ascii="Times New Roman"/>
          <w:b w:val="false"/>
          <w:i w:val="false"/>
          <w:color w:val="000000"/>
          <w:sz w:val="28"/>
        </w:rPr>
        <w:t>
                                          территориального органа</w:t>
      </w:r>
      <w:r>
        <w:br/>
      </w:r>
      <w:r>
        <w:rPr>
          <w:rFonts w:ascii="Times New Roman"/>
          <w:b w:val="false"/>
          <w:i w:val="false"/>
          <w:color w:val="000000"/>
          <w:sz w:val="28"/>
        </w:rPr>
        <w:t>
                                          Комитета транспортного</w:t>
      </w:r>
      <w:r>
        <w:br/>
      </w:r>
      <w:r>
        <w:rPr>
          <w:rFonts w:ascii="Times New Roman"/>
          <w:b w:val="false"/>
          <w:i w:val="false"/>
          <w:color w:val="000000"/>
          <w:sz w:val="28"/>
        </w:rPr>
        <w:t>
                                          контроля</w:t>
      </w:r>
    </w:p>
    <w:bookmarkStart w:name="z261" w:id="14"/>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3-қосымша        </w:t>
      </w:r>
    </w:p>
    <w:bookmarkEnd w:id="14"/>
    <w:p>
      <w:pPr>
        <w:spacing w:after="0"/>
        <w:ind w:left="0"/>
        <w:jc w:val="both"/>
      </w:pPr>
      <w:r>
        <w:rPr>
          <w:rFonts w:ascii="Times New Roman"/>
          <w:b w:val="false"/>
          <w:i w:val="false"/>
          <w:color w:val="ff0000"/>
          <w:sz w:val="28"/>
        </w:rPr>
        <w:t xml:space="preserve">      Ескерту. 3-қосымша алынып тасталды - ҚР Үкіметінің 2012.12.13 </w:t>
      </w:r>
      <w:r>
        <w:rPr>
          <w:rFonts w:ascii="Times New Roman"/>
          <w:b w:val="false"/>
          <w:i w:val="false"/>
          <w:color w:val="ff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p>
    <w:bookmarkStart w:name="z263" w:id="15"/>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4-қосымша        </w:t>
      </w:r>
    </w:p>
    <w:bookmarkEnd w:id="15"/>
    <w:p>
      <w:pPr>
        <w:spacing w:after="0"/>
        <w:ind w:left="0"/>
        <w:jc w:val="both"/>
      </w:pPr>
      <w:r>
        <w:rPr>
          <w:rFonts w:ascii="Times New Roman"/>
          <w:b w:val="false"/>
          <w:i w:val="false"/>
          <w:color w:val="000000"/>
          <w:sz w:val="28"/>
        </w:rPr>
        <w:t>Қазақстан Республикасы Көлік және коммуникация министрлігі Көліктік бақылау комитетінің аумақтық органына ______________________</w:t>
      </w:r>
      <w:r>
        <w:br/>
      </w:r>
      <w:r>
        <w:rPr>
          <w:rFonts w:ascii="Times New Roman"/>
          <w:b w:val="false"/>
          <w:i w:val="false"/>
          <w:color w:val="000000"/>
          <w:sz w:val="28"/>
        </w:rPr>
        <w:t>
Территориальному органу Комитета транспортного контроля Министерства транспорта и коммуникаций Республики Казахстан ___________________</w:t>
      </w:r>
      <w:r>
        <w:br/>
      </w:r>
      <w:r>
        <w:rPr>
          <w:rFonts w:ascii="Times New Roman"/>
          <w:b w:val="false"/>
          <w:i w:val="false"/>
          <w:color w:val="000000"/>
          <w:sz w:val="28"/>
        </w:rPr>
        <w:t>
Кеме иесінің толық және қысқартылған атауы, оның заңды мекенжайы, телефоны, факсы, тіркелген жері __________________________</w:t>
      </w:r>
      <w:r>
        <w:br/>
      </w:r>
      <w:r>
        <w:rPr>
          <w:rFonts w:ascii="Times New Roman"/>
          <w:b w:val="false"/>
          <w:i w:val="false"/>
          <w:color w:val="000000"/>
          <w:sz w:val="28"/>
        </w:rPr>
        <w:t>
Полное и сокращенное наименование судовладельца, его юридический адрес, телефон, факс, место регистрации ______________________</w:t>
      </w:r>
    </w:p>
    <w:p>
      <w:pPr>
        <w:spacing w:after="0"/>
        <w:ind w:left="0"/>
        <w:jc w:val="both"/>
      </w:pPr>
      <w:r>
        <w:rPr>
          <w:rFonts w:ascii="Times New Roman"/>
          <w:b w:val="false"/>
          <w:i w:val="false"/>
          <w:color w:val="ff0000"/>
          <w:sz w:val="28"/>
        </w:rPr>
        <w:t>      Ескерту. 4-қосымша жаңа редакцияда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45" w:id="16"/>
    <w:p>
      <w:pPr>
        <w:spacing w:after="0"/>
        <w:ind w:left="0"/>
        <w:jc w:val="left"/>
      </w:pPr>
      <w:r>
        <w:rPr>
          <w:rFonts w:ascii="Times New Roman"/>
          <w:b/>
          <w:i w:val="false"/>
          <w:color w:val="000000"/>
        </w:rPr>
        <w:t xml:space="preserve"> 
Кемені мемлекеттік тіркеуге (қайта тіркеуге) және кеме куәлiгiнің телнұсқасын беруге өтінім</w:t>
      </w:r>
      <w:r>
        <w:br/>
      </w:r>
      <w:r>
        <w:rPr>
          <w:rFonts w:ascii="Times New Roman"/>
          <w:b/>
          <w:i w:val="false"/>
          <w:color w:val="000000"/>
        </w:rPr>
        <w:t>
Заявление на государственную регистрацию (перерегистрацию) судна и выдачу дубликата судового свидетельства</w:t>
      </w:r>
    </w:p>
    <w:bookmarkEnd w:id="16"/>
    <w:p>
      <w:pPr>
        <w:spacing w:after="0"/>
        <w:ind w:left="0"/>
        <w:jc w:val="both"/>
      </w:pPr>
      <w:r>
        <w:rPr>
          <w:rFonts w:ascii="Times New Roman"/>
          <w:b w:val="false"/>
          <w:i w:val="false"/>
          <w:color w:val="000000"/>
          <w:sz w:val="28"/>
        </w:rPr>
        <w:t>______________________ тиесілі, мынадай айырма белгілері бар кемені тіркеуге, қайта тіркеуге алуды, кеме куәлiгiнің телнұсқасын беруді сұраймын (керегін сызу):</w:t>
      </w:r>
      <w:r>
        <w:br/>
      </w:r>
      <w:r>
        <w:rPr>
          <w:rFonts w:ascii="Times New Roman"/>
          <w:b w:val="false"/>
          <w:i w:val="false"/>
          <w:color w:val="000000"/>
          <w:sz w:val="28"/>
        </w:rPr>
        <w:t>
Прошу выдать дубликат судового свидетельства, принять к регистрации, перерегистрации (необходимое подчеркнуть) судно, принадлежащее __________, имеющее следующие отличительные признаки:</w:t>
      </w:r>
      <w:r>
        <w:br/>
      </w:r>
      <w:r>
        <w:rPr>
          <w:rFonts w:ascii="Times New Roman"/>
          <w:b w:val="false"/>
          <w:i w:val="false"/>
          <w:color w:val="000000"/>
          <w:sz w:val="28"/>
        </w:rPr>
        <w:t>
1. Кеменің атауы немесе оның нөмірі</w:t>
      </w:r>
      <w:r>
        <w:br/>
      </w:r>
      <w:r>
        <w:rPr>
          <w:rFonts w:ascii="Times New Roman"/>
          <w:b w:val="false"/>
          <w:i w:val="false"/>
          <w:color w:val="000000"/>
          <w:sz w:val="28"/>
        </w:rPr>
        <w:t>
Название судна или его номер ________</w:t>
      </w:r>
      <w:r>
        <w:br/>
      </w:r>
      <w:r>
        <w:rPr>
          <w:rFonts w:ascii="Times New Roman"/>
          <w:b w:val="false"/>
          <w:i w:val="false"/>
          <w:color w:val="000000"/>
          <w:sz w:val="28"/>
        </w:rPr>
        <w:t>
2. Түрі және мақсаты</w:t>
      </w:r>
      <w:r>
        <w:br/>
      </w:r>
      <w:r>
        <w:rPr>
          <w:rFonts w:ascii="Times New Roman"/>
          <w:b w:val="false"/>
          <w:i w:val="false"/>
          <w:color w:val="000000"/>
          <w:sz w:val="28"/>
        </w:rPr>
        <w:t>
Тип и назначение _______</w:t>
      </w:r>
      <w:r>
        <w:br/>
      </w:r>
      <w:r>
        <w:rPr>
          <w:rFonts w:ascii="Times New Roman"/>
          <w:b w:val="false"/>
          <w:i w:val="false"/>
          <w:color w:val="000000"/>
          <w:sz w:val="28"/>
        </w:rPr>
        <w:t>
3. Жобаның № жасалған жылы және жері</w:t>
      </w:r>
      <w:r>
        <w:br/>
      </w:r>
      <w:r>
        <w:rPr>
          <w:rFonts w:ascii="Times New Roman"/>
          <w:b w:val="false"/>
          <w:i w:val="false"/>
          <w:color w:val="000000"/>
          <w:sz w:val="28"/>
        </w:rPr>
        <w:t>
Проект № ___ год и место постройки ______</w:t>
      </w:r>
      <w:r>
        <w:br/>
      </w:r>
      <w:r>
        <w:rPr>
          <w:rFonts w:ascii="Times New Roman"/>
          <w:b w:val="false"/>
          <w:i w:val="false"/>
          <w:color w:val="000000"/>
          <w:sz w:val="28"/>
        </w:rPr>
        <w:t>
4. Корпусының материалы</w:t>
      </w:r>
      <w:r>
        <w:br/>
      </w:r>
      <w:r>
        <w:rPr>
          <w:rFonts w:ascii="Times New Roman"/>
          <w:b w:val="false"/>
          <w:i w:val="false"/>
          <w:color w:val="000000"/>
          <w:sz w:val="28"/>
        </w:rPr>
        <w:t>
Материал корпуса _________</w:t>
      </w:r>
      <w:r>
        <w:br/>
      </w:r>
      <w:r>
        <w:rPr>
          <w:rFonts w:ascii="Times New Roman"/>
          <w:b w:val="false"/>
          <w:i w:val="false"/>
          <w:color w:val="000000"/>
          <w:sz w:val="28"/>
        </w:rPr>
        <w:t>
5. Негізгі машиналары (үлгісі, саны және жалпы қуаты)</w:t>
      </w:r>
      <w:r>
        <w:br/>
      </w:r>
      <w:r>
        <w:rPr>
          <w:rFonts w:ascii="Times New Roman"/>
          <w:b w:val="false"/>
          <w:i w:val="false"/>
          <w:color w:val="000000"/>
          <w:sz w:val="28"/>
        </w:rPr>
        <w:t>
Главные машины (тип, число и общая мощность) _______________</w:t>
      </w:r>
      <w:r>
        <w:br/>
      </w:r>
      <w:r>
        <w:rPr>
          <w:rFonts w:ascii="Times New Roman"/>
          <w:b w:val="false"/>
          <w:i w:val="false"/>
          <w:color w:val="000000"/>
          <w:sz w:val="28"/>
        </w:rPr>
        <w:t>
6. Кеменің габариттік өлшемдері:</w:t>
      </w:r>
      <w:r>
        <w:br/>
      </w:r>
      <w:r>
        <w:rPr>
          <w:rFonts w:ascii="Times New Roman"/>
          <w:b w:val="false"/>
          <w:i w:val="false"/>
          <w:color w:val="000000"/>
          <w:sz w:val="28"/>
        </w:rPr>
        <w:t>
ұзындығы______ м, ені______ м,</w:t>
      </w:r>
      <w:r>
        <w:br/>
      </w:r>
      <w:r>
        <w:rPr>
          <w:rFonts w:ascii="Times New Roman"/>
          <w:b w:val="false"/>
          <w:i w:val="false"/>
          <w:color w:val="000000"/>
          <w:sz w:val="28"/>
        </w:rPr>
        <w:t>
Габариты размера судна:</w:t>
      </w:r>
      <w:r>
        <w:br/>
      </w:r>
      <w:r>
        <w:rPr>
          <w:rFonts w:ascii="Times New Roman"/>
          <w:b w:val="false"/>
          <w:i w:val="false"/>
          <w:color w:val="000000"/>
          <w:sz w:val="28"/>
        </w:rPr>
        <w:t>
длина ______ м, ширина ______ м,</w:t>
      </w:r>
      <w:r>
        <w:br/>
      </w:r>
      <w:r>
        <w:rPr>
          <w:rFonts w:ascii="Times New Roman"/>
          <w:b w:val="false"/>
          <w:i w:val="false"/>
          <w:color w:val="000000"/>
          <w:sz w:val="28"/>
        </w:rPr>
        <w:t>
толық жүкпен шөгу _______ м, жүксіз шөгу _________м,</w:t>
      </w:r>
      <w:r>
        <w:br/>
      </w:r>
      <w:r>
        <w:rPr>
          <w:rFonts w:ascii="Times New Roman"/>
          <w:b w:val="false"/>
          <w:i w:val="false"/>
          <w:color w:val="000000"/>
          <w:sz w:val="28"/>
        </w:rPr>
        <w:t>
осадка в полном грузу _______ м, осадка порожним _______ м,</w:t>
      </w:r>
      <w:r>
        <w:br/>
      </w:r>
      <w:r>
        <w:rPr>
          <w:rFonts w:ascii="Times New Roman"/>
          <w:b w:val="false"/>
          <w:i w:val="false"/>
          <w:color w:val="000000"/>
          <w:sz w:val="28"/>
        </w:rPr>
        <w:t>
қондырғысымен бірге ең жоғарғы биіктігі (жүксіз, бос шөккен кезде)____м.</w:t>
      </w:r>
      <w:r>
        <w:br/>
      </w:r>
      <w:r>
        <w:rPr>
          <w:rFonts w:ascii="Times New Roman"/>
          <w:b w:val="false"/>
          <w:i w:val="false"/>
          <w:color w:val="000000"/>
          <w:sz w:val="28"/>
        </w:rPr>
        <w:t>
наибольшая высота с надстройками (от осадки порожнем)_____м.</w:t>
      </w:r>
      <w:r>
        <w:br/>
      </w:r>
      <w:r>
        <w:rPr>
          <w:rFonts w:ascii="Times New Roman"/>
          <w:b w:val="false"/>
          <w:i w:val="false"/>
          <w:color w:val="000000"/>
          <w:sz w:val="28"/>
        </w:rPr>
        <w:t>
7. Белгіленген жүккөтергіштігі ______ т. жолаушы сыйымдылығы (адам)____</w:t>
      </w:r>
      <w:r>
        <w:br/>
      </w:r>
      <w:r>
        <w:rPr>
          <w:rFonts w:ascii="Times New Roman"/>
          <w:b w:val="false"/>
          <w:i w:val="false"/>
          <w:color w:val="000000"/>
          <w:sz w:val="28"/>
        </w:rPr>
        <w:t>
Установленная грузоподъемность ____т. пассажировместимость (чел)___</w:t>
      </w:r>
      <w:r>
        <w:br/>
      </w:r>
      <w:r>
        <w:rPr>
          <w:rFonts w:ascii="Times New Roman"/>
          <w:b w:val="false"/>
          <w:i w:val="false"/>
          <w:color w:val="000000"/>
          <w:sz w:val="28"/>
        </w:rPr>
        <w:t>
8. Жүзу разряды_________________</w:t>
      </w:r>
      <w:r>
        <w:br/>
      </w:r>
      <w:r>
        <w:rPr>
          <w:rFonts w:ascii="Times New Roman"/>
          <w:b w:val="false"/>
          <w:i w:val="false"/>
          <w:color w:val="000000"/>
          <w:sz w:val="28"/>
        </w:rPr>
        <w:t>
Разряд плавания _____________________</w:t>
      </w:r>
      <w:r>
        <w:br/>
      </w:r>
      <w:r>
        <w:rPr>
          <w:rFonts w:ascii="Times New Roman"/>
          <w:b w:val="false"/>
          <w:i w:val="false"/>
          <w:color w:val="000000"/>
          <w:sz w:val="28"/>
        </w:rPr>
        <w:t>
9. Қозғаушыларының түрі _________</w:t>
      </w:r>
      <w:r>
        <w:br/>
      </w:r>
      <w:r>
        <w:rPr>
          <w:rFonts w:ascii="Times New Roman"/>
          <w:b w:val="false"/>
          <w:i w:val="false"/>
          <w:color w:val="000000"/>
          <w:sz w:val="28"/>
        </w:rPr>
        <w:t>
Род движителей ______________</w:t>
      </w:r>
      <w:r>
        <w:br/>
      </w:r>
      <w:r>
        <w:rPr>
          <w:rFonts w:ascii="Times New Roman"/>
          <w:b w:val="false"/>
          <w:i w:val="false"/>
          <w:color w:val="000000"/>
          <w:sz w:val="28"/>
        </w:rPr>
        <w:t>
10. Руль құрылғысы (қол, механикалық, электрлік және т.с.с)_________</w:t>
      </w:r>
      <w:r>
        <w:br/>
      </w:r>
      <w:r>
        <w:rPr>
          <w:rFonts w:ascii="Times New Roman"/>
          <w:b w:val="false"/>
          <w:i w:val="false"/>
          <w:color w:val="000000"/>
          <w:sz w:val="28"/>
        </w:rPr>
        <w:t>
Рулевое устройство (ручное, механическое, электрическое и т.п.) ____</w:t>
      </w:r>
      <w:r>
        <w:br/>
      </w:r>
      <w:r>
        <w:rPr>
          <w:rFonts w:ascii="Times New Roman"/>
          <w:b w:val="false"/>
          <w:i w:val="false"/>
          <w:color w:val="000000"/>
          <w:sz w:val="28"/>
        </w:rPr>
        <w:t>
11. Су өткізбейтін аралықтардың саны_____________________________</w:t>
      </w:r>
      <w:r>
        <w:br/>
      </w:r>
      <w:r>
        <w:rPr>
          <w:rFonts w:ascii="Times New Roman"/>
          <w:b w:val="false"/>
          <w:i w:val="false"/>
          <w:color w:val="000000"/>
          <w:sz w:val="28"/>
        </w:rPr>
        <w:t>
Число водонепроницаемых переборок _____________________________</w:t>
      </w:r>
      <w:r>
        <w:br/>
      </w:r>
      <w:r>
        <w:rPr>
          <w:rFonts w:ascii="Times New Roman"/>
          <w:b w:val="false"/>
          <w:i w:val="false"/>
          <w:color w:val="000000"/>
          <w:sz w:val="28"/>
        </w:rPr>
        <w:t>
12. Құтқару қайықтары (саны, жалпы сыйымдылығы)_________________</w:t>
      </w:r>
      <w:r>
        <w:br/>
      </w:r>
      <w:r>
        <w:rPr>
          <w:rFonts w:ascii="Times New Roman"/>
          <w:b w:val="false"/>
          <w:i w:val="false"/>
          <w:color w:val="000000"/>
          <w:sz w:val="28"/>
        </w:rPr>
        <w:t>
Спасательные шлюпки (кол-во, общая вместимость) ________________</w:t>
      </w:r>
      <w:r>
        <w:br/>
      </w:r>
      <w:r>
        <w:rPr>
          <w:rFonts w:ascii="Times New Roman"/>
          <w:b w:val="false"/>
          <w:i w:val="false"/>
          <w:color w:val="000000"/>
          <w:sz w:val="28"/>
        </w:rPr>
        <w:t>
13. Жүру жылдамдығы (ең жоғарғы) (км/сағ)_______________________</w:t>
      </w:r>
      <w:r>
        <w:br/>
      </w:r>
      <w:r>
        <w:rPr>
          <w:rFonts w:ascii="Times New Roman"/>
          <w:b w:val="false"/>
          <w:i w:val="false"/>
          <w:color w:val="000000"/>
          <w:sz w:val="28"/>
        </w:rPr>
        <w:t>
Скорость хода (максимальная) (км/час)___________________________</w:t>
      </w:r>
      <w:r>
        <w:br/>
      </w:r>
      <w:r>
        <w:rPr>
          <w:rFonts w:ascii="Times New Roman"/>
          <w:b w:val="false"/>
          <w:i w:val="false"/>
          <w:color w:val="000000"/>
          <w:sz w:val="28"/>
        </w:rPr>
        <w:t>
14. Зәкірлер саны және олардың салмағы__________________________</w:t>
      </w:r>
      <w:r>
        <w:br/>
      </w:r>
      <w:r>
        <w:rPr>
          <w:rFonts w:ascii="Times New Roman"/>
          <w:b w:val="false"/>
          <w:i w:val="false"/>
          <w:color w:val="000000"/>
          <w:sz w:val="28"/>
        </w:rPr>
        <w:t>
Количество якорей и их вес _____________________________________</w:t>
      </w:r>
      <w:r>
        <w:br/>
      </w:r>
      <w:r>
        <w:rPr>
          <w:rFonts w:ascii="Times New Roman"/>
          <w:b w:val="false"/>
          <w:i w:val="false"/>
          <w:color w:val="000000"/>
          <w:sz w:val="28"/>
        </w:rPr>
        <w:t>
15. Радионавигациялық жабдық (атауы, үлгісі, саны)______________</w:t>
      </w:r>
      <w:r>
        <w:br/>
      </w:r>
      <w:r>
        <w:rPr>
          <w:rFonts w:ascii="Times New Roman"/>
          <w:b w:val="false"/>
          <w:i w:val="false"/>
          <w:color w:val="000000"/>
          <w:sz w:val="28"/>
        </w:rPr>
        <w:t>
Радионавигационное оборудование (наименование, тип, число) _____</w:t>
      </w:r>
      <w:r>
        <w:br/>
      </w:r>
      <w:r>
        <w:rPr>
          <w:rFonts w:ascii="Times New Roman"/>
          <w:b w:val="false"/>
          <w:i w:val="false"/>
          <w:color w:val="000000"/>
          <w:sz w:val="28"/>
        </w:rPr>
        <w:t>
16. Су төкпе құралдары (жүйесі, өнімділігі)_____________________</w:t>
      </w:r>
      <w:r>
        <w:br/>
      </w:r>
      <w:r>
        <w:rPr>
          <w:rFonts w:ascii="Times New Roman"/>
          <w:b w:val="false"/>
          <w:i w:val="false"/>
          <w:color w:val="000000"/>
          <w:sz w:val="28"/>
        </w:rPr>
        <w:t>
Водоотливные средства (система, производительность) ____________</w:t>
      </w:r>
      <w:r>
        <w:br/>
      </w:r>
      <w:r>
        <w:rPr>
          <w:rFonts w:ascii="Times New Roman"/>
          <w:b w:val="false"/>
          <w:i w:val="false"/>
          <w:color w:val="000000"/>
          <w:sz w:val="28"/>
        </w:rPr>
        <w:t>
17. Өрт сөндіргіш жүйесі (үлгісі, өнімділігі)___________________</w:t>
      </w:r>
      <w:r>
        <w:br/>
      </w:r>
      <w:r>
        <w:rPr>
          <w:rFonts w:ascii="Times New Roman"/>
          <w:b w:val="false"/>
          <w:i w:val="false"/>
          <w:color w:val="000000"/>
          <w:sz w:val="28"/>
        </w:rPr>
        <w:t>
Пожарная система (тип, производительность) _____________________</w:t>
      </w:r>
      <w:r>
        <w:br/>
      </w:r>
      <w:r>
        <w:rPr>
          <w:rFonts w:ascii="Times New Roman"/>
          <w:b w:val="false"/>
          <w:i w:val="false"/>
          <w:color w:val="000000"/>
          <w:sz w:val="28"/>
        </w:rPr>
        <w:t>
18. Тіркеу үшін қоса берілген құжаттар _________________________</w:t>
      </w:r>
      <w:r>
        <w:br/>
      </w:r>
      <w:r>
        <w:rPr>
          <w:rFonts w:ascii="Times New Roman"/>
          <w:b w:val="false"/>
          <w:i w:val="false"/>
          <w:color w:val="000000"/>
          <w:sz w:val="28"/>
        </w:rPr>
        <w:t>
Прилагаемые для регистрации документы: _________________________</w:t>
      </w:r>
      <w:r>
        <w:br/>
      </w:r>
      <w:r>
        <w:rPr>
          <w:rFonts w:ascii="Times New Roman"/>
          <w:b w:val="false"/>
          <w:i w:val="false"/>
          <w:color w:val="000000"/>
          <w:sz w:val="28"/>
        </w:rPr>
        <w:t>
19. Кеменің меншік иесінің немесе уәкілетті тұлғаның қолы</w:t>
      </w:r>
      <w:r>
        <w:br/>
      </w:r>
      <w:r>
        <w:rPr>
          <w:rFonts w:ascii="Times New Roman"/>
          <w:b w:val="false"/>
          <w:i w:val="false"/>
          <w:color w:val="000000"/>
          <w:sz w:val="28"/>
        </w:rPr>
        <w:t>
Подпись собственника судна или уполномоченного лица</w:t>
      </w:r>
      <w:r>
        <w:br/>
      </w:r>
      <w:r>
        <w:rPr>
          <w:rFonts w:ascii="Times New Roman"/>
          <w:b w:val="false"/>
          <w:i w:val="false"/>
          <w:color w:val="000000"/>
          <w:sz w:val="28"/>
        </w:rPr>
        <w:t>
___________(өтінімге кім және қандай лауазымында қол қояды,</w:t>
      </w:r>
      <w:r>
        <w:br/>
      </w:r>
      <w:r>
        <w:rPr>
          <w:rFonts w:ascii="Times New Roman"/>
          <w:b w:val="false"/>
          <w:i w:val="false"/>
          <w:color w:val="000000"/>
          <w:sz w:val="28"/>
        </w:rPr>
        <w:t>
______________өтінімге қол қоюшы тұлғаның өкілеттік негіздемесі,</w:t>
      </w:r>
      <w:r>
        <w:br/>
      </w:r>
      <w:r>
        <w:rPr>
          <w:rFonts w:ascii="Times New Roman"/>
          <w:b w:val="false"/>
          <w:i w:val="false"/>
          <w:color w:val="000000"/>
          <w:sz w:val="28"/>
        </w:rPr>
        <w:t>
Т.А.Ә., паспорттық деректері/кто и в каком качестве подписывает</w:t>
      </w:r>
      <w:r>
        <w:br/>
      </w:r>
      <w:r>
        <w:rPr>
          <w:rFonts w:ascii="Times New Roman"/>
          <w:b w:val="false"/>
          <w:i w:val="false"/>
          <w:color w:val="000000"/>
          <w:sz w:val="28"/>
        </w:rPr>
        <w:t>
заявление, основание полномочий лица, подписывающего заявление,</w:t>
      </w:r>
      <w:r>
        <w:br/>
      </w:r>
      <w:r>
        <w:rPr>
          <w:rFonts w:ascii="Times New Roman"/>
          <w:b w:val="false"/>
          <w:i w:val="false"/>
          <w:color w:val="000000"/>
          <w:sz w:val="28"/>
        </w:rPr>
        <w:t>
Ф.И.О., (паспортные данные)</w:t>
      </w:r>
    </w:p>
    <w:p>
      <w:pPr>
        <w:spacing w:after="0"/>
        <w:ind w:left="0"/>
        <w:jc w:val="both"/>
      </w:pPr>
      <w:r>
        <w:rPr>
          <w:rFonts w:ascii="Times New Roman"/>
          <w:b w:val="false"/>
          <w:i w:val="false"/>
          <w:color w:val="000000"/>
          <w:sz w:val="28"/>
        </w:rPr>
        <w:t>Күні М.О. (заңды тұлға үшін)</w:t>
      </w:r>
      <w:r>
        <w:br/>
      </w:r>
      <w:r>
        <w:rPr>
          <w:rFonts w:ascii="Times New Roman"/>
          <w:b w:val="false"/>
          <w:i w:val="false"/>
          <w:color w:val="000000"/>
          <w:sz w:val="28"/>
        </w:rPr>
        <w:t>
Дата _________ М.П. (для юридического лица)</w:t>
      </w:r>
    </w:p>
    <w:bookmarkStart w:name="z56" w:id="17"/>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4-1-қосымша       </w:t>
      </w:r>
    </w:p>
    <w:bookmarkEnd w:id="17"/>
    <w:p>
      <w:pPr>
        <w:spacing w:after="0"/>
        <w:ind w:left="0"/>
        <w:jc w:val="both"/>
      </w:pPr>
      <w:r>
        <w:rPr>
          <w:rFonts w:ascii="Times New Roman"/>
          <w:b w:val="false"/>
          <w:i w:val="false"/>
          <w:color w:val="000000"/>
          <w:sz w:val="28"/>
        </w:rPr>
        <w:t>Қазақстан Республикасы Көлік және</w:t>
      </w:r>
      <w:r>
        <w:br/>
      </w:r>
      <w:r>
        <w:rPr>
          <w:rFonts w:ascii="Times New Roman"/>
          <w:b w:val="false"/>
          <w:i w:val="false"/>
          <w:color w:val="000000"/>
          <w:sz w:val="28"/>
        </w:rPr>
        <w:t>
коммуникация министрлігі Көліктік</w:t>
      </w:r>
      <w:r>
        <w:br/>
      </w:r>
      <w:r>
        <w:rPr>
          <w:rFonts w:ascii="Times New Roman"/>
          <w:b w:val="false"/>
          <w:i w:val="false"/>
          <w:color w:val="000000"/>
          <w:sz w:val="28"/>
        </w:rPr>
        <w:t>
бақылау комитетінің</w:t>
      </w:r>
      <w:r>
        <w:br/>
      </w:r>
      <w:r>
        <w:rPr>
          <w:rFonts w:ascii="Times New Roman"/>
          <w:b w:val="false"/>
          <w:i w:val="false"/>
          <w:color w:val="000000"/>
          <w:sz w:val="28"/>
        </w:rPr>
        <w:t>
_________________ облысы (қаласы)</w:t>
      </w:r>
      <w:r>
        <w:br/>
      </w:r>
      <w:r>
        <w:rPr>
          <w:rFonts w:ascii="Times New Roman"/>
          <w:b w:val="false"/>
          <w:i w:val="false"/>
          <w:color w:val="000000"/>
          <w:sz w:val="28"/>
        </w:rPr>
        <w:t>
бойынша аумақтық органының</w:t>
      </w:r>
      <w:r>
        <w:br/>
      </w:r>
      <w:r>
        <w:rPr>
          <w:rFonts w:ascii="Times New Roman"/>
          <w:b w:val="false"/>
          <w:i w:val="false"/>
          <w:color w:val="000000"/>
          <w:sz w:val="28"/>
        </w:rPr>
        <w:t>
басшысы 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_________________________________</w:t>
      </w:r>
      <w:r>
        <w:br/>
      </w:r>
      <w:r>
        <w:rPr>
          <w:rFonts w:ascii="Times New Roman"/>
          <w:b w:val="false"/>
          <w:i w:val="false"/>
          <w:color w:val="000000"/>
          <w:sz w:val="28"/>
        </w:rPr>
        <w:t>
(ұйымның атауы, заңды мекенжайы</w:t>
      </w:r>
      <w:r>
        <w:br/>
      </w:r>
      <w:r>
        <w:rPr>
          <w:rFonts w:ascii="Times New Roman"/>
          <w:b w:val="false"/>
          <w:i w:val="false"/>
          <w:color w:val="000000"/>
          <w:sz w:val="28"/>
        </w:rPr>
        <w:t>
немесе жеке тұлғаның Т.А.Ә., туған</w:t>
      </w:r>
      <w:r>
        <w:br/>
      </w:r>
      <w:r>
        <w:rPr>
          <w:rFonts w:ascii="Times New Roman"/>
          <w:b w:val="false"/>
          <w:i w:val="false"/>
          <w:color w:val="000000"/>
          <w:sz w:val="28"/>
        </w:rPr>
        <w:t>
жылы, үйінің мекенжайы, тел.)</w:t>
      </w:r>
    </w:p>
    <w:p>
      <w:pPr>
        <w:spacing w:after="0"/>
        <w:ind w:left="0"/>
        <w:jc w:val="both"/>
      </w:pPr>
      <w:r>
        <w:rPr>
          <w:rFonts w:ascii="Times New Roman"/>
          <w:b w:val="false"/>
          <w:i w:val="false"/>
          <w:color w:val="ff0000"/>
          <w:sz w:val="28"/>
        </w:rPr>
        <w:t>      Ескерту. Қағида 4-1-қосымшамен толықтырылды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57" w:id="18"/>
    <w:p>
      <w:pPr>
        <w:spacing w:after="0"/>
        <w:ind w:left="0"/>
        <w:jc w:val="left"/>
      </w:pPr>
      <w:r>
        <w:rPr>
          <w:rFonts w:ascii="Times New Roman"/>
          <w:b/>
          <w:i w:val="false"/>
          <w:color w:val="000000"/>
        </w:rPr>
        <w:t xml:space="preserve"> 
Өтініш</w:t>
      </w:r>
    </w:p>
    <w:bookmarkEnd w:id="18"/>
    <w:p>
      <w:pPr>
        <w:spacing w:after="0"/>
        <w:ind w:left="0"/>
        <w:jc w:val="both"/>
      </w:pPr>
      <w:r>
        <w:rPr>
          <w:rFonts w:ascii="Times New Roman"/>
          <w:b w:val="false"/>
          <w:i w:val="false"/>
          <w:color w:val="000000"/>
          <w:sz w:val="28"/>
        </w:rPr>
        <w:t>      Сізден _______________________________ тиесілі кеменiң ипотекасын мемлекеттік тіркеу туралы куәлікті/кеменiң ипотекасын мемлекеттік тіркеу туралы куәліктің телнұсқасын (керек емесін сызып тастау) беруді сұраймын.</w:t>
      </w:r>
      <w:r>
        <w:br/>
      </w:r>
      <w:r>
        <w:rPr>
          <w:rFonts w:ascii="Times New Roman"/>
          <w:b w:val="false"/>
          <w:i w:val="false"/>
          <w:color w:val="000000"/>
          <w:sz w:val="28"/>
        </w:rPr>
        <w:t>
      Кемені сәйкестендіретін (кеменің атауы, тіркеу нөмірі, тіркеу орны, тіркелім кеме нөмірі, түрі және сыныбы, тоннажы)_____________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Ипотеканың кепіл берушісінің аты мен мекенжайы 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Ипотеканың кепіл ұстаушысының аты мен мекенжайы немесе оның ұсынушыға белгіленгені туралы мәліметтер 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Екi немесе одан да көп кемеге ипотека белгілеген кезде ипотекамен қамтамасыз етілген міндеттемелердің ең жоғары мөлшерi; тараптардың бұл туралы келiсiмi болған кезде, міндеттемемен жеке-жеке әрбiр кеме қамтамасыз етілетiн мөлшер 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Кеме ипотекасының аяқталу күні ___________________________________</w:t>
      </w:r>
      <w:r>
        <w:br/>
      </w:r>
      <w:r>
        <w:rPr>
          <w:rFonts w:ascii="Times New Roman"/>
          <w:b w:val="false"/>
          <w:i w:val="false"/>
          <w:color w:val="000000"/>
          <w:sz w:val="28"/>
        </w:rPr>
        <w:t>
___________________    _______________     _______________________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20__жылғы «__» __________</w:t>
      </w:r>
    </w:p>
    <w:bookmarkStart w:name="z265" w:id="19"/>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5-қосымша        </w:t>
      </w:r>
    </w:p>
    <w:bookmarkEnd w:id="19"/>
    <w:p>
      <w:pPr>
        <w:spacing w:after="0"/>
        <w:ind w:left="0"/>
        <w:jc w:val="both"/>
      </w:pPr>
      <w:r>
        <w:rPr>
          <w:rFonts w:ascii="Times New Roman"/>
          <w:b w:val="false"/>
          <w:i w:val="false"/>
          <w:color w:val="ff0000"/>
          <w:sz w:val="28"/>
        </w:rPr>
        <w:t xml:space="preserve">      Ескерту. 5-қосымша жаңа редакцияда - ҚР Үкіметінің 2012.12.13 </w:t>
      </w:r>
      <w:r>
        <w:rPr>
          <w:rFonts w:ascii="Times New Roman"/>
          <w:b w:val="false"/>
          <w:i w:val="false"/>
          <w:color w:val="ff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p>
    <w:p>
      <w:pPr>
        <w:spacing w:after="0"/>
        <w:ind w:left="0"/>
        <w:jc w:val="both"/>
      </w:pPr>
      <w:r>
        <w:rPr>
          <w:rFonts w:ascii="Times New Roman"/>
          <w:b w:val="false"/>
          <w:i w:val="false"/>
          <w:color w:val="000000"/>
          <w:sz w:val="28"/>
        </w:rPr>
        <w:t>Сериясы / Серия хх № ххххххх</w:t>
      </w:r>
    </w:p>
    <w:bookmarkStart w:name="z141" w:id="20"/>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РЕСПУБЛИКА КАЗАХСТАН</w:t>
      </w:r>
    </w:p>
    <w:bookmarkEnd w:id="20"/>
    <w:bookmarkStart w:name="z142" w:id="21"/>
    <w:p>
      <w:pPr>
        <w:spacing w:after="0"/>
        <w:ind w:left="0"/>
        <w:jc w:val="left"/>
      </w:pPr>
      <w:r>
        <w:rPr>
          <w:rFonts w:ascii="Times New Roman"/>
          <w:b/>
          <w:i w:val="false"/>
          <w:color w:val="000000"/>
        </w:rPr>
        <w:t xml:space="preserve"> 
КЕМЕНІҢ ИПОТЕКАСЫН МЕМЛЕКЕТТІК</w:t>
      </w:r>
      <w:r>
        <w:br/>
      </w:r>
      <w:r>
        <w:rPr>
          <w:rFonts w:ascii="Times New Roman"/>
          <w:b/>
          <w:i w:val="false"/>
          <w:color w:val="000000"/>
        </w:rPr>
        <w:t>
ТІРКЕУ ТУРАЛЫ КУӘЛІК СВИДЕТЕЛЬСТВО</w:t>
      </w:r>
      <w:r>
        <w:br/>
      </w:r>
      <w:r>
        <w:rPr>
          <w:rFonts w:ascii="Times New Roman"/>
          <w:b/>
          <w:i w:val="false"/>
          <w:color w:val="000000"/>
        </w:rPr>
        <w:t>
О ГОСУДАРСТВЕННОЙ РЕГИСТРАЦИИ ИПОТЕКИ СУДНА</w:t>
      </w:r>
    </w:p>
    <w:bookmarkEnd w:id="21"/>
    <w:p>
      <w:pPr>
        <w:spacing w:after="0"/>
        <w:ind w:left="0"/>
        <w:jc w:val="both"/>
      </w:pPr>
      <w:r>
        <w:rPr>
          <w:rFonts w:ascii="Times New Roman"/>
          <w:b w:val="false"/>
          <w:i w:val="false"/>
          <w:color w:val="000000"/>
          <w:sz w:val="28"/>
        </w:rPr>
        <w:t>20 ___ жылғы «__» _______ № ___</w:t>
      </w:r>
      <w:r>
        <w:br/>
      </w:r>
      <w:r>
        <w:rPr>
          <w:rFonts w:ascii="Times New Roman"/>
          <w:b w:val="false"/>
          <w:i w:val="false"/>
          <w:color w:val="000000"/>
          <w:sz w:val="28"/>
        </w:rPr>
        <w:t xml:space="preserve">
год              </w:t>
      </w:r>
    </w:p>
    <w:p>
      <w:pPr>
        <w:spacing w:after="0"/>
        <w:ind w:left="0"/>
        <w:jc w:val="both"/>
      </w:pPr>
      <w:r>
        <w:rPr>
          <w:rFonts w:ascii="Times New Roman"/>
          <w:b w:val="false"/>
          <w:i w:val="false"/>
          <w:color w:val="000000"/>
          <w:sz w:val="28"/>
        </w:rPr>
        <w:t>      Мемлекеттік кеме тізіліміне 20___ жылғы «__» _______ № ___ енгізілген деректер негізінде осы арқылы _____________</w:t>
      </w:r>
      <w:r>
        <w:br/>
      </w:r>
      <w:r>
        <w:rPr>
          <w:rFonts w:ascii="Times New Roman"/>
          <w:b w:val="false"/>
          <w:i w:val="false"/>
          <w:color w:val="000000"/>
          <w:sz w:val="28"/>
        </w:rPr>
        <w:t>
                                        (кеменің атауы) кемесінің ипотекасын мемлекеттік тіркеу куәландырылады.</w:t>
      </w:r>
      <w:r>
        <w:br/>
      </w:r>
      <w:r>
        <w:rPr>
          <w:rFonts w:ascii="Times New Roman"/>
          <w:b w:val="false"/>
          <w:i w:val="false"/>
          <w:color w:val="000000"/>
          <w:sz w:val="28"/>
        </w:rPr>
        <w:t>
      На основании данных, внесенных в Государственный судовой реестр под № ___ от «__» _______ 20__ г., настоящим удостоверяется государственная регистрация ипотеки судна __________________________</w:t>
      </w:r>
      <w:r>
        <w:br/>
      </w:r>
      <w:r>
        <w:rPr>
          <w:rFonts w:ascii="Times New Roman"/>
          <w:b w:val="false"/>
          <w:i w:val="false"/>
          <w:color w:val="000000"/>
          <w:sz w:val="28"/>
        </w:rPr>
        <w:t>
                                             (наименование судна)</w:t>
      </w:r>
    </w:p>
    <w:p>
      <w:pPr>
        <w:spacing w:after="0"/>
        <w:ind w:left="0"/>
        <w:jc w:val="both"/>
      </w:pPr>
      <w:r>
        <w:rPr>
          <w:rFonts w:ascii="Times New Roman"/>
          <w:b w:val="false"/>
          <w:i w:val="false"/>
          <w:color w:val="000000"/>
          <w:sz w:val="28"/>
        </w:rPr>
        <w:t>      Кеменің ипотекасы нысанасының сипаттамасы</w:t>
      </w:r>
      <w:r>
        <w:br/>
      </w:r>
      <w:r>
        <w:rPr>
          <w:rFonts w:ascii="Times New Roman"/>
          <w:b w:val="false"/>
          <w:i w:val="false"/>
          <w:color w:val="000000"/>
          <w:sz w:val="28"/>
        </w:rPr>
        <w:t>
      Описание предмета ипотеки судна _______________________________</w:t>
      </w:r>
      <w:r>
        <w:br/>
      </w:r>
      <w:r>
        <w:rPr>
          <w:rFonts w:ascii="Times New Roman"/>
          <w:b w:val="false"/>
          <w:i w:val="false"/>
          <w:color w:val="000000"/>
          <w:sz w:val="28"/>
        </w:rPr>
        <w:t>
                            (кеменің ипотекасы шартының деректемелері</w:t>
      </w:r>
      <w:r>
        <w:br/>
      </w:r>
      <w:r>
        <w:rPr>
          <w:rFonts w:ascii="Times New Roman"/>
          <w:b w:val="false"/>
          <w:i w:val="false"/>
          <w:color w:val="000000"/>
          <w:sz w:val="28"/>
        </w:rPr>
        <w:t>
                                   (реквизиты договора ипотеки судна)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беруші</w:t>
      </w:r>
      <w:r>
        <w:br/>
      </w:r>
      <w:r>
        <w:rPr>
          <w:rFonts w:ascii="Times New Roman"/>
          <w:b w:val="false"/>
          <w:i w:val="false"/>
          <w:color w:val="000000"/>
          <w:sz w:val="28"/>
        </w:rPr>
        <w:t>
      Залогодатель __________________________________________________</w:t>
      </w:r>
      <w:r>
        <w:br/>
      </w:r>
      <w:r>
        <w:rPr>
          <w:rFonts w:ascii="Times New Roman"/>
          <w:b w:val="false"/>
          <w:i w:val="false"/>
          <w:color w:val="000000"/>
          <w:sz w:val="28"/>
        </w:rPr>
        <w:t>
                 (басқару органының атауы, орналасқан жері, мекенжайы</w:t>
      </w:r>
      <w:r>
        <w:br/>
      </w:r>
      <w:r>
        <w:rPr>
          <w:rFonts w:ascii="Times New Roman"/>
          <w:b w:val="false"/>
          <w:i w:val="false"/>
          <w:color w:val="000000"/>
          <w:sz w:val="28"/>
        </w:rPr>
        <w:t>
                          (заңды тұлғалар үшін); тегі, аты</w:t>
      </w:r>
      <w:r>
        <w:br/>
      </w:r>
      <w:r>
        <w:rPr>
          <w:rFonts w:ascii="Times New Roman"/>
          <w:b w:val="false"/>
          <w:i w:val="false"/>
          <w:color w:val="000000"/>
          <w:sz w:val="28"/>
        </w:rPr>
        <w:t>
             (наименование, местонахождение, адрес органа, управления</w:t>
      </w:r>
      <w:r>
        <w:br/>
      </w:r>
      <w:r>
        <w:rPr>
          <w:rFonts w:ascii="Times New Roman"/>
          <w:b w:val="false"/>
          <w:i w:val="false"/>
          <w:color w:val="000000"/>
          <w:sz w:val="28"/>
        </w:rPr>
        <w:t>
                          (для юридических лиц); фамилия,</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әкесінің аты, азаматтығы, толық мекенжайы (жеке тұлғалар үшін),</w:t>
      </w:r>
      <w:r>
        <w:br/>
      </w:r>
      <w:r>
        <w:rPr>
          <w:rFonts w:ascii="Times New Roman"/>
          <w:b w:val="false"/>
          <w:i w:val="false"/>
          <w:color w:val="000000"/>
          <w:sz w:val="28"/>
        </w:rPr>
        <w:t>
                       сондай-ақ телефон, факс,</w:t>
      </w:r>
      <w:r>
        <w:br/>
      </w:r>
      <w:r>
        <w:rPr>
          <w:rFonts w:ascii="Times New Roman"/>
          <w:b w:val="false"/>
          <w:i w:val="false"/>
          <w:color w:val="000000"/>
          <w:sz w:val="28"/>
        </w:rPr>
        <w:t>
     имя, отчество, гражданство, полный адрес (для физических лиц), а</w:t>
      </w:r>
      <w:r>
        <w:br/>
      </w:r>
      <w:r>
        <w:rPr>
          <w:rFonts w:ascii="Times New Roman"/>
          <w:b w:val="false"/>
          <w:i w:val="false"/>
          <w:color w:val="000000"/>
          <w:sz w:val="28"/>
        </w:rPr>
        <w:t>
                       также телефон,факс, телекс,</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телекс, электрондық почта)</w:t>
      </w:r>
      <w:r>
        <w:br/>
      </w:r>
      <w:r>
        <w:rPr>
          <w:rFonts w:ascii="Times New Roman"/>
          <w:b w:val="false"/>
          <w:i w:val="false"/>
          <w:color w:val="000000"/>
          <w:sz w:val="28"/>
        </w:rPr>
        <w:t>
                         электронная почта)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ұстаушы</w:t>
      </w:r>
      <w:r>
        <w:br/>
      </w:r>
      <w:r>
        <w:rPr>
          <w:rFonts w:ascii="Times New Roman"/>
          <w:b w:val="false"/>
          <w:i w:val="false"/>
          <w:color w:val="000000"/>
          <w:sz w:val="28"/>
        </w:rPr>
        <w:t>
      Залогодержатель _______________________________________________</w:t>
      </w:r>
      <w:r>
        <w:br/>
      </w:r>
      <w:r>
        <w:rPr>
          <w:rFonts w:ascii="Times New Roman"/>
          <w:b w:val="false"/>
          <w:i w:val="false"/>
          <w:color w:val="000000"/>
          <w:sz w:val="28"/>
        </w:rPr>
        <w:t>
                       (басқару органының атауы, орналасқан жері,</w:t>
      </w:r>
      <w:r>
        <w:br/>
      </w:r>
      <w:r>
        <w:rPr>
          <w:rFonts w:ascii="Times New Roman"/>
          <w:b w:val="false"/>
          <w:i w:val="false"/>
          <w:color w:val="000000"/>
          <w:sz w:val="28"/>
        </w:rPr>
        <w:t>
                             мекенжайы (заңды тұлғалар үшін);</w:t>
      </w:r>
      <w:r>
        <w:br/>
      </w:r>
      <w:r>
        <w:rPr>
          <w:rFonts w:ascii="Times New Roman"/>
          <w:b w:val="false"/>
          <w:i w:val="false"/>
          <w:color w:val="000000"/>
          <w:sz w:val="28"/>
        </w:rPr>
        <w:t>
                       (наименование, местонахождение, адрес органа,</w:t>
      </w:r>
      <w:r>
        <w:br/>
      </w:r>
      <w:r>
        <w:rPr>
          <w:rFonts w:ascii="Times New Roman"/>
          <w:b w:val="false"/>
          <w:i w:val="false"/>
          <w:color w:val="000000"/>
          <w:sz w:val="28"/>
        </w:rPr>
        <w:t>
                             управления (для юридических лиц);</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азаматтығы, толық мекенжайы</w:t>
      </w:r>
      <w:r>
        <w:br/>
      </w:r>
      <w:r>
        <w:rPr>
          <w:rFonts w:ascii="Times New Roman"/>
          <w:b w:val="false"/>
          <w:i w:val="false"/>
          <w:color w:val="000000"/>
          <w:sz w:val="28"/>
        </w:rPr>
        <w:t>
                        (жеке тұлғалар үшін),</w:t>
      </w:r>
      <w:r>
        <w:br/>
      </w:r>
      <w:r>
        <w:rPr>
          <w:rFonts w:ascii="Times New Roman"/>
          <w:b w:val="false"/>
          <w:i w:val="false"/>
          <w:color w:val="000000"/>
          <w:sz w:val="28"/>
        </w:rPr>
        <w:t>
         фамилия, имя, отчество, гражданство, полный адрес</w:t>
      </w:r>
      <w:r>
        <w:br/>
      </w:r>
      <w:r>
        <w:rPr>
          <w:rFonts w:ascii="Times New Roman"/>
          <w:b w:val="false"/>
          <w:i w:val="false"/>
          <w:color w:val="000000"/>
          <w:sz w:val="28"/>
        </w:rPr>
        <w:t>
                    (для физических лиц), а также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сондай-ақ телефон, факс, телекс, электрондық почта)</w:t>
      </w:r>
      <w:r>
        <w:br/>
      </w:r>
      <w:r>
        <w:rPr>
          <w:rFonts w:ascii="Times New Roman"/>
          <w:b w:val="false"/>
          <w:i w:val="false"/>
          <w:color w:val="000000"/>
          <w:sz w:val="28"/>
        </w:rPr>
        <w:t>
            телефон, факс, телекс, электронная почта)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Кеме ипотекасымен қамтамасыз етілген міндеттеменің ең көп мөлшері</w:t>
      </w:r>
      <w:r>
        <w:br/>
      </w:r>
      <w:r>
        <w:rPr>
          <w:rFonts w:ascii="Times New Roman"/>
          <w:b w:val="false"/>
          <w:i w:val="false"/>
          <w:color w:val="000000"/>
          <w:sz w:val="28"/>
        </w:rPr>
        <w:t>
     Максимальный размер обязательства, обеспеченный ипотекой судна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Кеме ипотекасының аяқталу күні</w:t>
      </w:r>
      <w:r>
        <w:br/>
      </w:r>
      <w:r>
        <w:rPr>
          <w:rFonts w:ascii="Times New Roman"/>
          <w:b w:val="false"/>
          <w:i w:val="false"/>
          <w:color w:val="000000"/>
          <w:sz w:val="28"/>
        </w:rPr>
        <w:t>
Дата окончания ипотеки судна ________________________________________</w:t>
      </w:r>
      <w:r>
        <w:br/>
      </w:r>
      <w:r>
        <w:rPr>
          <w:rFonts w:ascii="Times New Roman"/>
          <w:b w:val="false"/>
          <w:i w:val="false"/>
          <w:color w:val="000000"/>
          <w:sz w:val="28"/>
        </w:rPr>
        <w:t>
Ерекше белгілер</w:t>
      </w:r>
      <w:r>
        <w:br/>
      </w:r>
      <w:r>
        <w:rPr>
          <w:rFonts w:ascii="Times New Roman"/>
          <w:b w:val="false"/>
          <w:i w:val="false"/>
          <w:color w:val="000000"/>
          <w:sz w:val="28"/>
        </w:rPr>
        <w:t>
Особые отметки 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227" w:id="22"/>
    <w:p>
      <w:pPr>
        <w:spacing w:after="0"/>
        <w:ind w:left="0"/>
        <w:jc w:val="both"/>
      </w:pPr>
      <w:r>
        <w:rPr>
          <w:rFonts w:ascii="Times New Roman"/>
          <w:b w:val="false"/>
          <w:i w:val="false"/>
          <w:color w:val="000000"/>
          <w:sz w:val="28"/>
        </w:rPr>
        <w:t>
Кеме туралы мәліметтер</w:t>
      </w:r>
      <w:r>
        <w:br/>
      </w:r>
      <w:r>
        <w:rPr>
          <w:rFonts w:ascii="Times New Roman"/>
          <w:b w:val="false"/>
          <w:i w:val="false"/>
          <w:color w:val="000000"/>
          <w:sz w:val="28"/>
        </w:rPr>
        <w:t>
Сведения о судне __________________________</w:t>
      </w:r>
    </w:p>
    <w:bookmarkEnd w:id="22"/>
    <w:p>
      <w:pPr>
        <w:spacing w:after="0"/>
        <w:ind w:left="0"/>
        <w:jc w:val="both"/>
      </w:pPr>
      <w:r>
        <w:rPr>
          <w:rFonts w:ascii="Times New Roman"/>
          <w:b w:val="false"/>
          <w:i w:val="false"/>
          <w:color w:val="000000"/>
          <w:sz w:val="28"/>
        </w:rPr>
        <w:t>      1. Кеменің үлгісі және мақсаты</w:t>
      </w:r>
      <w:r>
        <w:br/>
      </w:r>
      <w:r>
        <w:rPr>
          <w:rFonts w:ascii="Times New Roman"/>
          <w:b w:val="false"/>
          <w:i w:val="false"/>
          <w:color w:val="000000"/>
          <w:sz w:val="28"/>
        </w:rPr>
        <w:t>
      Тип и назначение судна ________________________________________</w:t>
      </w:r>
      <w:r>
        <w:br/>
      </w:r>
      <w:r>
        <w:rPr>
          <w:rFonts w:ascii="Times New Roman"/>
          <w:b w:val="false"/>
          <w:i w:val="false"/>
          <w:color w:val="000000"/>
          <w:sz w:val="28"/>
        </w:rPr>
        <w:t>
      2. Тіркеу орны</w:t>
      </w:r>
      <w:r>
        <w:br/>
      </w:r>
      <w:r>
        <w:rPr>
          <w:rFonts w:ascii="Times New Roman"/>
          <w:b w:val="false"/>
          <w:i w:val="false"/>
          <w:color w:val="000000"/>
          <w:sz w:val="28"/>
        </w:rPr>
        <w:t>
      Место регистрации _____________________________________________</w:t>
      </w:r>
      <w:r>
        <w:br/>
      </w:r>
      <w:r>
        <w:rPr>
          <w:rFonts w:ascii="Times New Roman"/>
          <w:b w:val="false"/>
          <w:i w:val="false"/>
          <w:color w:val="000000"/>
          <w:sz w:val="28"/>
        </w:rPr>
        <w:t>
      3. Жасалған орны мен уақыты</w:t>
      </w:r>
      <w:r>
        <w:br/>
      </w:r>
      <w:r>
        <w:rPr>
          <w:rFonts w:ascii="Times New Roman"/>
          <w:b w:val="false"/>
          <w:i w:val="false"/>
          <w:color w:val="000000"/>
          <w:sz w:val="28"/>
        </w:rPr>
        <w:t>
      Место и время постройки _______________________________________</w:t>
      </w:r>
      <w:r>
        <w:br/>
      </w:r>
      <w:r>
        <w:rPr>
          <w:rFonts w:ascii="Times New Roman"/>
          <w:b w:val="false"/>
          <w:i w:val="false"/>
          <w:color w:val="000000"/>
          <w:sz w:val="28"/>
        </w:rPr>
        <w:t>
      4. Басты мөлшерлер:</w:t>
      </w:r>
      <w:r>
        <w:br/>
      </w:r>
      <w:r>
        <w:rPr>
          <w:rFonts w:ascii="Times New Roman"/>
          <w:b w:val="false"/>
          <w:i w:val="false"/>
          <w:color w:val="000000"/>
          <w:sz w:val="28"/>
        </w:rPr>
        <w:t>
      Главные размеры:</w:t>
      </w:r>
      <w:r>
        <w:br/>
      </w:r>
      <w:r>
        <w:rPr>
          <w:rFonts w:ascii="Times New Roman"/>
          <w:b w:val="false"/>
          <w:i w:val="false"/>
          <w:color w:val="000000"/>
          <w:sz w:val="28"/>
        </w:rPr>
        <w:t>
      Ұзындығы                Ені                 Бортының биіктігі</w:t>
      </w:r>
      <w:r>
        <w:br/>
      </w:r>
      <w:r>
        <w:rPr>
          <w:rFonts w:ascii="Times New Roman"/>
          <w:b w:val="false"/>
          <w:i w:val="false"/>
          <w:color w:val="000000"/>
          <w:sz w:val="28"/>
        </w:rPr>
        <w:t>
      Длина _________________ Ширина ____________ Высота борта ______</w:t>
      </w:r>
      <w:r>
        <w:br/>
      </w:r>
      <w:r>
        <w:rPr>
          <w:rFonts w:ascii="Times New Roman"/>
          <w:b w:val="false"/>
          <w:i w:val="false"/>
          <w:color w:val="000000"/>
          <w:sz w:val="28"/>
        </w:rPr>
        <w:t>
      5. Сыйымдылығы          Жалпы               Таза</w:t>
      </w:r>
      <w:r>
        <w:br/>
      </w:r>
      <w:r>
        <w:rPr>
          <w:rFonts w:ascii="Times New Roman"/>
          <w:b w:val="false"/>
          <w:i w:val="false"/>
          <w:color w:val="000000"/>
          <w:sz w:val="28"/>
        </w:rPr>
        <w:t>
      Вместимость: __________ Валовая ___________ Чистая ____________</w:t>
      </w:r>
    </w:p>
    <w:p>
      <w:pPr>
        <w:spacing w:after="0"/>
        <w:ind w:left="0"/>
        <w:jc w:val="both"/>
      </w:pPr>
      <w:r>
        <w:rPr>
          <w:rFonts w:ascii="Times New Roman"/>
          <w:b w:val="false"/>
          <w:i w:val="false"/>
          <w:color w:val="000000"/>
          <w:sz w:val="28"/>
        </w:rPr>
        <w:t>      Осы Kуәлік кеменің ипотекасының мемлекеттік тіркелгендігін куәландырады.</w:t>
      </w:r>
      <w:r>
        <w:br/>
      </w:r>
      <w:r>
        <w:rPr>
          <w:rFonts w:ascii="Times New Roman"/>
          <w:b w:val="false"/>
          <w:i w:val="false"/>
          <w:color w:val="000000"/>
          <w:sz w:val="28"/>
        </w:rPr>
        <w:t>
      Настоящее Свидетельство удостоверяет государственную регистрацию ипотеки судна.</w:t>
      </w:r>
    </w:p>
    <w:p>
      <w:pPr>
        <w:spacing w:after="0"/>
        <w:ind w:left="0"/>
        <w:jc w:val="both"/>
      </w:pPr>
      <w:r>
        <w:rPr>
          <w:rFonts w:ascii="Times New Roman"/>
          <w:b w:val="false"/>
          <w:i w:val="false"/>
          <w:color w:val="000000"/>
          <w:sz w:val="28"/>
        </w:rPr>
        <w:t>      Осы Kуәлік Көліктік бақылау комитетінің аумақтық органы берді _</w:t>
      </w:r>
      <w:r>
        <w:br/>
      </w:r>
      <w:r>
        <w:rPr>
          <w:rFonts w:ascii="Times New Roman"/>
          <w:b w:val="false"/>
          <w:i w:val="false"/>
          <w:color w:val="000000"/>
          <w:sz w:val="28"/>
        </w:rPr>
        <w:t>
      Настоящее свидетельство выдано территориальным органом Комитета транспортного контроля 20__ ж./г. «________» ______________________</w:t>
      </w:r>
      <w:r>
        <w:br/>
      </w:r>
      <w:r>
        <w:rPr>
          <w:rFonts w:ascii="Times New Roman"/>
          <w:b w:val="false"/>
          <w:i w:val="false"/>
          <w:color w:val="000000"/>
          <w:sz w:val="28"/>
        </w:rPr>
        <w:t>
                                 (күні/дата)    (айы/месяц)</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r>
        <w:br/>
      </w:r>
      <w:r>
        <w:rPr>
          <w:rFonts w:ascii="Times New Roman"/>
          <w:b w:val="false"/>
          <w:i w:val="false"/>
          <w:color w:val="000000"/>
          <w:sz w:val="28"/>
        </w:rPr>
        <w:t>
______________  ___________________________ Көліктік бақылау комитеті</w:t>
      </w:r>
      <w:r>
        <w:br/>
      </w:r>
      <w:r>
        <w:rPr>
          <w:rFonts w:ascii="Times New Roman"/>
          <w:b w:val="false"/>
          <w:i w:val="false"/>
          <w:color w:val="000000"/>
          <w:sz w:val="28"/>
        </w:rPr>
        <w:t>
(қолы/подпись) (аты-жөні/Ф.И.О)            аумақтық органының басшысы</w:t>
      </w:r>
      <w:r>
        <w:br/>
      </w:r>
      <w:r>
        <w:rPr>
          <w:rFonts w:ascii="Times New Roman"/>
          <w:b w:val="false"/>
          <w:i w:val="false"/>
          <w:color w:val="000000"/>
          <w:sz w:val="28"/>
        </w:rPr>
        <w:t>
                                        Руководитель территориального</w:t>
      </w:r>
      <w:r>
        <w:br/>
      </w:r>
      <w:r>
        <w:rPr>
          <w:rFonts w:ascii="Times New Roman"/>
          <w:b w:val="false"/>
          <w:i w:val="false"/>
          <w:color w:val="000000"/>
          <w:sz w:val="28"/>
        </w:rPr>
        <w:t>
                                        органа Комитета транспортного</w:t>
      </w:r>
      <w:r>
        <w:br/>
      </w:r>
      <w:r>
        <w:rPr>
          <w:rFonts w:ascii="Times New Roman"/>
          <w:b w:val="false"/>
          <w:i w:val="false"/>
          <w:color w:val="000000"/>
          <w:sz w:val="28"/>
        </w:rPr>
        <w:t>
                                                    контроля</w:t>
      </w:r>
    </w:p>
    <w:bookmarkStart w:name="z267" w:id="23"/>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6-қосымша        </w:t>
      </w:r>
    </w:p>
    <w:bookmarkEnd w:id="23"/>
    <w:p>
      <w:pPr>
        <w:spacing w:after="0"/>
        <w:ind w:left="0"/>
        <w:jc w:val="both"/>
      </w:pPr>
      <w:r>
        <w:rPr>
          <w:rFonts w:ascii="Times New Roman"/>
          <w:b w:val="false"/>
          <w:i w:val="false"/>
          <w:color w:val="ff0000"/>
          <w:sz w:val="28"/>
        </w:rPr>
        <w:t xml:space="preserve">      Ескерту. 6-қосымша жаңа редакцияда - ҚР Үкіметінің 2012.12.13 </w:t>
      </w:r>
      <w:r>
        <w:rPr>
          <w:rFonts w:ascii="Times New Roman"/>
          <w:b w:val="false"/>
          <w:i w:val="false"/>
          <w:color w:val="ff0000"/>
          <w:sz w:val="28"/>
        </w:rPr>
        <w:t>№ 1587</w:t>
      </w:r>
      <w:r>
        <w:rPr>
          <w:rFonts w:ascii="Times New Roman"/>
          <w:b w:val="false"/>
          <w:i w:val="false"/>
          <w:color w:val="ff0000"/>
          <w:sz w:val="28"/>
        </w:rPr>
        <w:t xml:space="preserve"> (алғашқы ресми жарияланғанынан кейін күнтізбелік он күн еткен соң қолданысқа енгізіледі) Қаулысымен.</w:t>
      </w:r>
    </w:p>
    <w:p>
      <w:pPr>
        <w:spacing w:after="0"/>
        <w:ind w:left="0"/>
        <w:jc w:val="both"/>
      </w:pPr>
      <w:r>
        <w:rPr>
          <w:rFonts w:ascii="Times New Roman"/>
          <w:b w:val="false"/>
          <w:i w:val="false"/>
          <w:color w:val="000000"/>
          <w:sz w:val="28"/>
        </w:rPr>
        <w:t>Сериясы / Серия хх № ххххххх</w:t>
      </w:r>
    </w:p>
    <w:bookmarkStart w:name="z259" w:id="2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РЕСПУБЛИКА КАЗАХСТАН</w:t>
      </w:r>
    </w:p>
    <w:bookmarkEnd w:id="24"/>
    <w:bookmarkStart w:name="z260" w:id="25"/>
    <w:p>
      <w:pPr>
        <w:spacing w:after="0"/>
        <w:ind w:left="0"/>
        <w:jc w:val="left"/>
      </w:pPr>
      <w:r>
        <w:rPr>
          <w:rFonts w:ascii="Times New Roman"/>
          <w:b/>
          <w:i w:val="false"/>
          <w:color w:val="000000"/>
        </w:rPr>
        <w:t xml:space="preserve"> 
КЕМЕНІҢ ИПОТЕКАСЫН</w:t>
      </w:r>
      <w:r>
        <w:br/>
      </w:r>
      <w:r>
        <w:rPr>
          <w:rFonts w:ascii="Times New Roman"/>
          <w:b/>
          <w:i w:val="false"/>
          <w:color w:val="000000"/>
        </w:rPr>
        <w:t>
МЕМЛЕКЕТТІК ТІРКЕУ ТУРАЛЫ</w:t>
      </w:r>
      <w:r>
        <w:br/>
      </w:r>
      <w:r>
        <w:rPr>
          <w:rFonts w:ascii="Times New Roman"/>
          <w:b/>
          <w:i w:val="false"/>
          <w:color w:val="000000"/>
        </w:rPr>
        <w:t>
КУӘЛІККЕ ҚОСЫМША ПАРАҚ</w:t>
      </w:r>
      <w:r>
        <w:br/>
      </w:r>
      <w:r>
        <w:rPr>
          <w:rFonts w:ascii="Times New Roman"/>
          <w:b/>
          <w:i w:val="false"/>
          <w:color w:val="000000"/>
        </w:rPr>
        <w:t>
ДОПОЛНИТЕЛЬНЫЙ ЛИСТ</w:t>
      </w:r>
      <w:r>
        <w:br/>
      </w:r>
      <w:r>
        <w:rPr>
          <w:rFonts w:ascii="Times New Roman"/>
          <w:b/>
          <w:i w:val="false"/>
          <w:color w:val="000000"/>
        </w:rPr>
        <w:t>
К СВИДЕТЕЛЬСТВУ О ГОСУДАРСТВЕННОЙ РЕГИСТРАЦИИ</w:t>
      </w:r>
      <w:r>
        <w:br/>
      </w:r>
      <w:r>
        <w:rPr>
          <w:rFonts w:ascii="Times New Roman"/>
          <w:b/>
          <w:i w:val="false"/>
          <w:color w:val="000000"/>
        </w:rPr>
        <w:t>
ИПОТЕКИ СУДНА</w:t>
      </w:r>
    </w:p>
    <w:bookmarkEnd w:id="25"/>
    <w:p>
      <w:pPr>
        <w:spacing w:after="0"/>
        <w:ind w:left="0"/>
        <w:jc w:val="both"/>
      </w:pPr>
      <w:r>
        <w:rPr>
          <w:rFonts w:ascii="Times New Roman"/>
          <w:b w:val="false"/>
          <w:i w:val="false"/>
          <w:color w:val="000000"/>
          <w:sz w:val="28"/>
        </w:rPr>
        <w:t>20___ жылғы/год «__» ________ № ___</w:t>
      </w:r>
    </w:p>
    <w:p>
      <w:pPr>
        <w:spacing w:after="0"/>
        <w:ind w:left="0"/>
        <w:jc w:val="both"/>
      </w:pPr>
      <w:r>
        <w:rPr>
          <w:rFonts w:ascii="Times New Roman"/>
          <w:b w:val="false"/>
          <w:i w:val="false"/>
          <w:color w:val="000000"/>
          <w:sz w:val="28"/>
        </w:rPr>
        <w:t>      Қосымша парақ Кеме ипотекасын мемлекеттік тіркеу туралы куәлікке берілді.</w:t>
      </w:r>
      <w:r>
        <w:br/>
      </w:r>
      <w:r>
        <w:rPr>
          <w:rFonts w:ascii="Times New Roman"/>
          <w:b w:val="false"/>
          <w:i w:val="false"/>
          <w:color w:val="000000"/>
          <w:sz w:val="28"/>
        </w:rPr>
        <w:t>
      Дополнительный лист выдан к Свидетельству о государственной регистрации ипотеки судна</w:t>
      </w:r>
    </w:p>
    <w:p>
      <w:pPr>
        <w:spacing w:after="0"/>
        <w:ind w:left="0"/>
        <w:jc w:val="both"/>
      </w:pPr>
      <w:r>
        <w:rPr>
          <w:rFonts w:ascii="Times New Roman"/>
          <w:b w:val="false"/>
          <w:i w:val="false"/>
          <w:color w:val="000000"/>
          <w:sz w:val="28"/>
        </w:rPr>
        <w:t>      Кеме ипотекасы туралы шартқа қосымша келісімнің нөмipi: _______</w:t>
      </w:r>
      <w:r>
        <w:br/>
      </w:r>
      <w:r>
        <w:rPr>
          <w:rFonts w:ascii="Times New Roman"/>
          <w:b w:val="false"/>
          <w:i w:val="false"/>
          <w:color w:val="000000"/>
          <w:sz w:val="28"/>
        </w:rPr>
        <w:t>
      Номер дополнительного соглашения к договору об ипотеке судна</w:t>
      </w:r>
    </w:p>
    <w:p>
      <w:pPr>
        <w:spacing w:after="0"/>
        <w:ind w:left="0"/>
        <w:jc w:val="both"/>
      </w:pPr>
      <w:r>
        <w:rPr>
          <w:rFonts w:ascii="Times New Roman"/>
          <w:b w:val="false"/>
          <w:i w:val="false"/>
          <w:color w:val="000000"/>
          <w:sz w:val="28"/>
        </w:rPr>
        <w:t>      Кеме ипотекасы туралы шартқа қосымша келісім жасалған күні: ___</w:t>
      </w:r>
      <w:r>
        <w:br/>
      </w:r>
      <w:r>
        <w:rPr>
          <w:rFonts w:ascii="Times New Roman"/>
          <w:b w:val="false"/>
          <w:i w:val="false"/>
          <w:color w:val="000000"/>
          <w:sz w:val="28"/>
        </w:rPr>
        <w:t>
      Дата заключения дополнительного соглашения к договору об ипотеке судна</w:t>
      </w:r>
    </w:p>
    <w:p>
      <w:pPr>
        <w:spacing w:after="0"/>
        <w:ind w:left="0"/>
        <w:jc w:val="both"/>
      </w:pPr>
      <w:r>
        <w:rPr>
          <w:rFonts w:ascii="Times New Roman"/>
          <w:b w:val="false"/>
          <w:i w:val="false"/>
          <w:color w:val="000000"/>
          <w:sz w:val="28"/>
        </w:rPr>
        <w:t>      № _____ Кеме ипотекасы туралы шартқа енгізілген өзгерістер мен толықтырулардың мәні:</w:t>
      </w:r>
      <w:r>
        <w:br/>
      </w:r>
      <w:r>
        <w:rPr>
          <w:rFonts w:ascii="Times New Roman"/>
          <w:b w:val="false"/>
          <w:i w:val="false"/>
          <w:color w:val="000000"/>
          <w:sz w:val="28"/>
        </w:rPr>
        <w:t>
      Сущность внесенных изменений и (или) дополнений в договор об ипотеке судна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кеме ипотекасы туралы шарт бойынша борышкер кепіл бepуші болып табылмаса кепіл бepушi және (немесе) борышкер ауысқан кезде:</w:t>
      </w:r>
      <w:r>
        <w:br/>
      </w:r>
      <w:r>
        <w:rPr>
          <w:rFonts w:ascii="Times New Roman"/>
          <w:b w:val="false"/>
          <w:i w:val="false"/>
          <w:color w:val="000000"/>
          <w:sz w:val="28"/>
        </w:rPr>
        <w:t>
      При смене залогодателя и (или) должника, если должник по договору об ипотеке судна не является залогодателем:</w:t>
      </w:r>
    </w:p>
    <w:p>
      <w:pPr>
        <w:spacing w:after="0"/>
        <w:ind w:left="0"/>
        <w:jc w:val="both"/>
      </w:pPr>
      <w:r>
        <w:rPr>
          <w:rFonts w:ascii="Times New Roman"/>
          <w:b w:val="false"/>
          <w:i w:val="false"/>
          <w:color w:val="000000"/>
          <w:sz w:val="28"/>
        </w:rPr>
        <w:t>      Жаңа кепіл берушінің және (немесе) борышкердің атауы: _________</w:t>
      </w:r>
      <w:r>
        <w:br/>
      </w:r>
      <w:r>
        <w:rPr>
          <w:rFonts w:ascii="Times New Roman"/>
          <w:b w:val="false"/>
          <w:i w:val="false"/>
          <w:color w:val="000000"/>
          <w:sz w:val="28"/>
        </w:rPr>
        <w:t>
      Наименование нового залогодателя и (или) должника</w:t>
      </w:r>
    </w:p>
    <w:p>
      <w:pPr>
        <w:spacing w:after="0"/>
        <w:ind w:left="0"/>
        <w:jc w:val="both"/>
      </w:pPr>
      <w:r>
        <w:rPr>
          <w:rFonts w:ascii="Times New Roman"/>
          <w:b w:val="false"/>
          <w:i w:val="false"/>
          <w:color w:val="000000"/>
          <w:sz w:val="28"/>
        </w:rPr>
        <w:t>      Жаңа кепіл берушінің және (немесе) борышкердің мекенжайы: _____</w:t>
      </w:r>
      <w:r>
        <w:br/>
      </w:r>
      <w:r>
        <w:rPr>
          <w:rFonts w:ascii="Times New Roman"/>
          <w:b w:val="false"/>
          <w:i w:val="false"/>
          <w:color w:val="000000"/>
          <w:sz w:val="28"/>
        </w:rPr>
        <w:t>
      Местожительство нового залогодателя и (или) должника</w:t>
      </w:r>
    </w:p>
    <w:p>
      <w:pPr>
        <w:spacing w:after="0"/>
        <w:ind w:left="0"/>
        <w:jc w:val="both"/>
      </w:pPr>
      <w:r>
        <w:rPr>
          <w:rFonts w:ascii="Times New Roman"/>
          <w:b w:val="false"/>
          <w:i w:val="false"/>
          <w:color w:val="000000"/>
          <w:sz w:val="28"/>
        </w:rPr>
        <w:t>      Жаңа кепіл берушінің қолы: _______________</w:t>
      </w:r>
      <w:r>
        <w:br/>
      </w:r>
      <w:r>
        <w:rPr>
          <w:rFonts w:ascii="Times New Roman"/>
          <w:b w:val="false"/>
          <w:i w:val="false"/>
          <w:color w:val="000000"/>
          <w:sz w:val="28"/>
        </w:rPr>
        <w:t>
      Подпись нового залогодателя:</w:t>
      </w:r>
    </w:p>
    <w:p>
      <w:pPr>
        <w:spacing w:after="0"/>
        <w:ind w:left="0"/>
        <w:jc w:val="both"/>
      </w:pPr>
      <w:r>
        <w:rPr>
          <w:rFonts w:ascii="Times New Roman"/>
          <w:b w:val="false"/>
          <w:i w:val="false"/>
          <w:color w:val="000000"/>
          <w:sz w:val="28"/>
        </w:rPr>
        <w:t>      Осы куәлікке қосымша парақты Көліктік бақылау комитетінің аумақтық органы берді</w:t>
      </w:r>
      <w:r>
        <w:br/>
      </w:r>
      <w:r>
        <w:rPr>
          <w:rFonts w:ascii="Times New Roman"/>
          <w:b w:val="false"/>
          <w:i w:val="false"/>
          <w:color w:val="000000"/>
          <w:sz w:val="28"/>
        </w:rPr>
        <w:t>
      Настоящий дополнительный лист к свидетельству выдан территориальным органом Комитета транспортного контроля _____________ 20__ ж./г. «______» ______________________</w:t>
      </w:r>
      <w:r>
        <w:br/>
      </w:r>
      <w:r>
        <w:rPr>
          <w:rFonts w:ascii="Times New Roman"/>
          <w:b w:val="false"/>
          <w:i w:val="false"/>
          <w:color w:val="000000"/>
          <w:sz w:val="28"/>
        </w:rPr>
        <w:t>
         (күні/дата)    (айы/месяц)</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r>
        <w:br/>
      </w:r>
      <w:r>
        <w:rPr>
          <w:rFonts w:ascii="Times New Roman"/>
          <w:b w:val="false"/>
          <w:i w:val="false"/>
          <w:color w:val="000000"/>
          <w:sz w:val="28"/>
        </w:rPr>
        <w:t>
______________  ____________________ Көліктік бақылау комитеті</w:t>
      </w:r>
      <w:r>
        <w:br/>
      </w:r>
      <w:r>
        <w:rPr>
          <w:rFonts w:ascii="Times New Roman"/>
          <w:b w:val="false"/>
          <w:i w:val="false"/>
          <w:color w:val="000000"/>
          <w:sz w:val="28"/>
        </w:rPr>
        <w:t>
(қолы / подпись) (аты-жөні / Ф.И.О)  аумақтық органының басшысы /</w:t>
      </w:r>
      <w:r>
        <w:br/>
      </w:r>
      <w:r>
        <w:rPr>
          <w:rFonts w:ascii="Times New Roman"/>
          <w:b w:val="false"/>
          <w:i w:val="false"/>
          <w:color w:val="000000"/>
          <w:sz w:val="28"/>
        </w:rPr>
        <w:t>
                                     Руководитель территориального</w:t>
      </w:r>
      <w:r>
        <w:br/>
      </w:r>
      <w:r>
        <w:rPr>
          <w:rFonts w:ascii="Times New Roman"/>
          <w:b w:val="false"/>
          <w:i w:val="false"/>
          <w:color w:val="000000"/>
          <w:sz w:val="28"/>
        </w:rPr>
        <w:t>
                                     органа Комитета транспортного</w:t>
      </w:r>
      <w:r>
        <w:br/>
      </w:r>
      <w:r>
        <w:rPr>
          <w:rFonts w:ascii="Times New Roman"/>
          <w:b w:val="false"/>
          <w:i w:val="false"/>
          <w:color w:val="000000"/>
          <w:sz w:val="28"/>
        </w:rPr>
        <w:t>
                                                контроля</w:t>
      </w:r>
    </w:p>
    <w:bookmarkStart w:name="z269" w:id="26"/>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7-қосымша        </w:t>
      </w:r>
    </w:p>
    <w:bookmarkEnd w:id="26"/>
    <w:bookmarkStart w:name="z270" w:id="2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РЕСПУБЛИКА КАЗАХСТАН</w:t>
      </w:r>
    </w:p>
    <w:bookmarkEnd w:id="27"/>
    <w:bookmarkStart w:name="z284" w:id="28"/>
    <w:p>
      <w:pPr>
        <w:spacing w:after="0"/>
        <w:ind w:left="0"/>
        <w:jc w:val="both"/>
      </w:pPr>
      <w:r>
        <w:rPr>
          <w:rFonts w:ascii="Times New Roman"/>
          <w:b w:val="false"/>
          <w:i w:val="false"/>
          <w:color w:val="000000"/>
          <w:sz w:val="28"/>
        </w:rPr>
        <w:t>
</w:t>
      </w:r>
      <w:r>
        <w:rPr>
          <w:rFonts w:ascii="Times New Roman"/>
          <w:b/>
          <w:i w:val="false"/>
          <w:color w:val="000000"/>
          <w:sz w:val="28"/>
        </w:rPr>
        <w:t>         КЕМЕНІҢ ҚАЗАҚСТАН РЕСПУБЛИКАСЫНЫҢ МЕМЛЕКЕТТІК ТУЫН</w:t>
      </w:r>
      <w:r>
        <w:br/>
      </w:r>
      <w:r>
        <w:rPr>
          <w:rFonts w:ascii="Times New Roman"/>
          <w:b w:val="false"/>
          <w:i w:val="false"/>
          <w:color w:val="000000"/>
          <w:sz w:val="28"/>
        </w:rPr>
        <w:t>
               </w:t>
      </w:r>
      <w:r>
        <w:rPr>
          <w:rFonts w:ascii="Times New Roman"/>
          <w:b/>
          <w:i w:val="false"/>
          <w:color w:val="000000"/>
          <w:sz w:val="28"/>
        </w:rPr>
        <w:t>КӨТЕРІП ЖҮЗУ ҚҰҚЫҒЫ ТУРАЛЫ УАҚЫТША КУӘЛІК</w:t>
      </w:r>
    </w:p>
    <w:bookmarkEnd w:id="28"/>
    <w:p>
      <w:pPr>
        <w:spacing w:after="0"/>
        <w:ind w:left="0"/>
        <w:jc w:val="both"/>
      </w:pPr>
      <w:r>
        <w:rPr>
          <w:rFonts w:ascii="Times New Roman"/>
          <w:b/>
          <w:i w:val="false"/>
          <w:color w:val="000000"/>
          <w:sz w:val="28"/>
        </w:rPr>
        <w:t>          ВРЕМЕННОЕ СВИДЕТЕЛЬСТВО О ПРАВЕ ПЛАВАНИЯ СУДНА</w:t>
      </w:r>
      <w:r>
        <w:br/>
      </w:r>
      <w:r>
        <w:rPr>
          <w:rFonts w:ascii="Times New Roman"/>
          <w:b w:val="false"/>
          <w:i w:val="false"/>
          <w:color w:val="000000"/>
          <w:sz w:val="28"/>
        </w:rPr>
        <w:t>
          </w:t>
      </w:r>
      <w:r>
        <w:rPr>
          <w:rFonts w:ascii="Times New Roman"/>
          <w:b/>
          <w:i w:val="false"/>
          <w:color w:val="000000"/>
          <w:sz w:val="28"/>
        </w:rPr>
        <w:t>ПОД ГОСУДАРСТВЕННЫМ ФЛАГОМ РЕСПУБЛИКИ КАЗАХСТАН</w:t>
      </w:r>
    </w:p>
    <w:p>
      <w:pPr>
        <w:spacing w:after="0"/>
        <w:ind w:left="0"/>
        <w:jc w:val="both"/>
      </w:pPr>
      <w:r>
        <w:rPr>
          <w:rFonts w:ascii="Times New Roman"/>
          <w:b w:val="false"/>
          <w:i w:val="false"/>
          <w:color w:val="000000"/>
          <w:sz w:val="28"/>
        </w:rPr>
        <w:t>      Құжаттарды есепке алу кітабына 20__ «___» ____ №___________</w:t>
      </w:r>
      <w:r>
        <w:br/>
      </w:r>
      <w:r>
        <w:rPr>
          <w:rFonts w:ascii="Times New Roman"/>
          <w:b w:val="false"/>
          <w:i w:val="false"/>
          <w:color w:val="000000"/>
          <w:sz w:val="28"/>
        </w:rPr>
        <w:t>
енгізілген деректер негізінде, осы арқылы ________________________</w:t>
      </w:r>
      <w:r>
        <w:br/>
      </w:r>
      <w:r>
        <w:rPr>
          <w:rFonts w:ascii="Times New Roman"/>
          <w:b w:val="false"/>
          <w:i w:val="false"/>
          <w:color w:val="000000"/>
          <w:sz w:val="28"/>
        </w:rPr>
        <w:t>
кемесіне Қазақстан Республикасының Мемлекеттік (кеменің атауы) туын</w:t>
      </w:r>
      <w:r>
        <w:br/>
      </w:r>
      <w:r>
        <w:rPr>
          <w:rFonts w:ascii="Times New Roman"/>
          <w:b w:val="false"/>
          <w:i w:val="false"/>
          <w:color w:val="000000"/>
          <w:sz w:val="28"/>
        </w:rPr>
        <w:t>
көтеріп жүзуге рұқсат етілгені расталады.</w:t>
      </w:r>
      <w:r>
        <w:br/>
      </w:r>
      <w:r>
        <w:rPr>
          <w:rFonts w:ascii="Times New Roman"/>
          <w:b w:val="false"/>
          <w:i w:val="false"/>
          <w:color w:val="000000"/>
          <w:sz w:val="28"/>
        </w:rPr>
        <w:t>
      На основании данных, внесенных в книгу учета документов под №</w:t>
      </w:r>
      <w:r>
        <w:br/>
      </w:r>
      <w:r>
        <w:rPr>
          <w:rFonts w:ascii="Times New Roman"/>
          <w:b w:val="false"/>
          <w:i w:val="false"/>
          <w:color w:val="000000"/>
          <w:sz w:val="28"/>
        </w:rPr>
        <w:t>
__ от «___»_________ 20___г., настоящим удостоверяется, что судну</w:t>
      </w:r>
      <w:r>
        <w:br/>
      </w:r>
      <w:r>
        <w:rPr>
          <w:rFonts w:ascii="Times New Roman"/>
          <w:b w:val="false"/>
          <w:i w:val="false"/>
          <w:color w:val="000000"/>
          <w:sz w:val="28"/>
        </w:rPr>
        <w:t>
_______________ разрешается плавание под Государственным флагом</w:t>
      </w:r>
      <w:r>
        <w:br/>
      </w:r>
      <w:r>
        <w:rPr>
          <w:rFonts w:ascii="Times New Roman"/>
          <w:b w:val="false"/>
          <w:i w:val="false"/>
          <w:color w:val="000000"/>
          <w:sz w:val="28"/>
        </w:rPr>
        <w:t>
(название судна) Республики Казахстан.</w:t>
      </w:r>
      <w:r>
        <w:br/>
      </w:r>
      <w:r>
        <w:rPr>
          <w:rFonts w:ascii="Times New Roman"/>
          <w:b w:val="false"/>
          <w:i w:val="false"/>
          <w:color w:val="000000"/>
          <w:sz w:val="28"/>
        </w:rPr>
        <w:t>
      Куәлік 20___ «____» ______________ дейін жарамды.</w:t>
      </w:r>
      <w:r>
        <w:br/>
      </w:r>
      <w:r>
        <w:rPr>
          <w:rFonts w:ascii="Times New Roman"/>
          <w:b w:val="false"/>
          <w:i w:val="false"/>
          <w:color w:val="000000"/>
          <w:sz w:val="28"/>
        </w:rPr>
        <w:t>
      Свидетельство действительно до «____»_________20___г.</w:t>
      </w:r>
    </w:p>
    <w:p>
      <w:pPr>
        <w:spacing w:after="0"/>
        <w:ind w:left="0"/>
        <w:jc w:val="both"/>
      </w:pPr>
      <w:r>
        <w:rPr>
          <w:rFonts w:ascii="Times New Roman"/>
          <w:b w:val="false"/>
          <w:i w:val="false"/>
          <w:color w:val="000000"/>
          <w:sz w:val="28"/>
        </w:rPr>
        <w:t>                             Кеме туралы мәліметтер</w:t>
      </w:r>
      <w:r>
        <w:br/>
      </w:r>
      <w:r>
        <w:rPr>
          <w:rFonts w:ascii="Times New Roman"/>
          <w:b w:val="false"/>
          <w:i w:val="false"/>
          <w:color w:val="000000"/>
          <w:sz w:val="28"/>
        </w:rPr>
        <w:t>
                             Сведения о судне ____________________</w:t>
      </w:r>
      <w:r>
        <w:br/>
      </w:r>
      <w:r>
        <w:rPr>
          <w:rFonts w:ascii="Times New Roman"/>
          <w:b w:val="false"/>
          <w:i w:val="false"/>
          <w:color w:val="000000"/>
          <w:sz w:val="28"/>
        </w:rPr>
        <w:t>
      1. Үлгісі және мақсаты</w:t>
      </w:r>
      <w:r>
        <w:br/>
      </w:r>
      <w:r>
        <w:rPr>
          <w:rFonts w:ascii="Times New Roman"/>
          <w:b w:val="false"/>
          <w:i w:val="false"/>
          <w:color w:val="000000"/>
          <w:sz w:val="28"/>
        </w:rPr>
        <w:t xml:space="preserve">
      Тип и назначение __________________________________________ </w:t>
      </w:r>
      <w:r>
        <w:br/>
      </w:r>
      <w:r>
        <w:rPr>
          <w:rFonts w:ascii="Times New Roman"/>
          <w:b w:val="false"/>
          <w:i w:val="false"/>
          <w:color w:val="000000"/>
          <w:sz w:val="28"/>
        </w:rPr>
        <w:t>
      2. Жобаның №           3. Жасалған жылы және жері</w:t>
      </w:r>
      <w:r>
        <w:br/>
      </w:r>
      <w:r>
        <w:rPr>
          <w:rFonts w:ascii="Times New Roman"/>
          <w:b w:val="false"/>
          <w:i w:val="false"/>
          <w:color w:val="000000"/>
          <w:sz w:val="28"/>
        </w:rPr>
        <w:t>
      Проект № _________        Год и место постройки ______________</w:t>
      </w:r>
      <w:r>
        <w:br/>
      </w:r>
      <w:r>
        <w:rPr>
          <w:rFonts w:ascii="Times New Roman"/>
          <w:b w:val="false"/>
          <w:i w:val="false"/>
          <w:color w:val="000000"/>
          <w:sz w:val="28"/>
        </w:rPr>
        <w:t>
      4. Тіркелу порты</w:t>
      </w:r>
      <w:r>
        <w:br/>
      </w:r>
      <w:r>
        <w:rPr>
          <w:rFonts w:ascii="Times New Roman"/>
          <w:b w:val="false"/>
          <w:i w:val="false"/>
          <w:color w:val="000000"/>
          <w:sz w:val="28"/>
        </w:rPr>
        <w:t>
      Порт регистрации_____________________</w:t>
      </w:r>
      <w:r>
        <w:br/>
      </w:r>
      <w:r>
        <w:rPr>
          <w:rFonts w:ascii="Times New Roman"/>
          <w:b w:val="false"/>
          <w:i w:val="false"/>
          <w:color w:val="000000"/>
          <w:sz w:val="28"/>
        </w:rPr>
        <w:t>
      5. Бас машиналар</w:t>
      </w:r>
      <w:r>
        <w:br/>
      </w:r>
      <w:r>
        <w:rPr>
          <w:rFonts w:ascii="Times New Roman"/>
          <w:b w:val="false"/>
          <w:i w:val="false"/>
          <w:color w:val="000000"/>
          <w:sz w:val="28"/>
        </w:rPr>
        <w:t>
      Главные машины _______________________________________</w:t>
      </w:r>
      <w:r>
        <w:br/>
      </w:r>
      <w:r>
        <w:rPr>
          <w:rFonts w:ascii="Times New Roman"/>
          <w:b w:val="false"/>
          <w:i w:val="false"/>
          <w:color w:val="000000"/>
          <w:sz w:val="28"/>
        </w:rPr>
        <w:t>
      6. Белгіленген жүккөтергіштігі    7. Жолаушы сыйымдылығы (адам)</w:t>
      </w:r>
      <w:r>
        <w:br/>
      </w:r>
      <w:r>
        <w:rPr>
          <w:rFonts w:ascii="Times New Roman"/>
          <w:b w:val="false"/>
          <w:i w:val="false"/>
          <w:color w:val="000000"/>
          <w:sz w:val="28"/>
        </w:rPr>
        <w:t>
      Установленная грузоподъемность ___т. Пассажировместимость (чел) ____________</w:t>
      </w:r>
      <w:r>
        <w:br/>
      </w:r>
      <w:r>
        <w:rPr>
          <w:rFonts w:ascii="Times New Roman"/>
          <w:b w:val="false"/>
          <w:i w:val="false"/>
          <w:color w:val="000000"/>
          <w:sz w:val="28"/>
        </w:rPr>
        <w:t>
      8. Негізгі өлшемдері:</w:t>
      </w:r>
      <w:r>
        <w:br/>
      </w:r>
      <w:r>
        <w:rPr>
          <w:rFonts w:ascii="Times New Roman"/>
          <w:b w:val="false"/>
          <w:i w:val="false"/>
          <w:color w:val="000000"/>
          <w:sz w:val="28"/>
        </w:rPr>
        <w:t>
      Главные размеры:</w:t>
      </w:r>
      <w:r>
        <w:br/>
      </w:r>
      <w:r>
        <w:rPr>
          <w:rFonts w:ascii="Times New Roman"/>
          <w:b w:val="false"/>
          <w:i w:val="false"/>
          <w:color w:val="000000"/>
          <w:sz w:val="28"/>
        </w:rPr>
        <w:t>
      Ұзындығы               Ені              9. Жүзу разряды</w:t>
      </w:r>
      <w:r>
        <w:br/>
      </w:r>
      <w:r>
        <w:rPr>
          <w:rFonts w:ascii="Times New Roman"/>
          <w:b w:val="false"/>
          <w:i w:val="false"/>
          <w:color w:val="000000"/>
          <w:sz w:val="28"/>
        </w:rPr>
        <w:t>
      Длина _______          Ширина ______    Разряд плавания _______</w:t>
      </w:r>
      <w:r>
        <w:br/>
      </w:r>
      <w:r>
        <w:rPr>
          <w:rFonts w:ascii="Times New Roman"/>
          <w:b w:val="false"/>
          <w:i w:val="false"/>
          <w:color w:val="000000"/>
          <w:sz w:val="28"/>
        </w:rPr>
        <w:t>
      10. Егер ол бұрын шетел туын көтеріп жүзген болса кеменің</w:t>
      </w:r>
      <w:r>
        <w:br/>
      </w:r>
      <w:r>
        <w:rPr>
          <w:rFonts w:ascii="Times New Roman"/>
          <w:b w:val="false"/>
          <w:i w:val="false"/>
          <w:color w:val="000000"/>
          <w:sz w:val="28"/>
        </w:rPr>
        <w:t>
бұрынғы атауы және бұрынғы тіркелген порты</w:t>
      </w:r>
      <w:r>
        <w:br/>
      </w:r>
      <w:r>
        <w:rPr>
          <w:rFonts w:ascii="Times New Roman"/>
          <w:b w:val="false"/>
          <w:i w:val="false"/>
          <w:color w:val="000000"/>
          <w:sz w:val="28"/>
        </w:rPr>
        <w:t>
      Прежнее название судна, если оно ранее плавало под иностранным</w:t>
      </w:r>
      <w:r>
        <w:br/>
      </w:r>
      <w:r>
        <w:rPr>
          <w:rFonts w:ascii="Times New Roman"/>
          <w:b w:val="false"/>
          <w:i w:val="false"/>
          <w:color w:val="000000"/>
          <w:sz w:val="28"/>
        </w:rPr>
        <w:t>
флагом, и прежний порт регистрации ______________________________</w:t>
      </w:r>
      <w:r>
        <w:br/>
      </w:r>
      <w:r>
        <w:rPr>
          <w:rFonts w:ascii="Times New Roman"/>
          <w:b w:val="false"/>
          <w:i w:val="false"/>
          <w:color w:val="000000"/>
          <w:sz w:val="28"/>
        </w:rPr>
        <w:t>
      Кеменің мемлекеттік тіркелуі жүзеге асырылатын порты</w:t>
      </w:r>
      <w:r>
        <w:br/>
      </w:r>
      <w:r>
        <w:rPr>
          <w:rFonts w:ascii="Times New Roman"/>
          <w:b w:val="false"/>
          <w:i w:val="false"/>
          <w:color w:val="000000"/>
          <w:sz w:val="28"/>
        </w:rPr>
        <w:t>
      Порт, в котором будет осуществлена государственная регистрация</w:t>
      </w:r>
      <w:r>
        <w:br/>
      </w:r>
      <w:r>
        <w:rPr>
          <w:rFonts w:ascii="Times New Roman"/>
          <w:b w:val="false"/>
          <w:i w:val="false"/>
          <w:color w:val="000000"/>
          <w:sz w:val="28"/>
        </w:rPr>
        <w:t>
судна ______________________________________________________________</w:t>
      </w:r>
      <w:r>
        <w:br/>
      </w:r>
      <w:r>
        <w:rPr>
          <w:rFonts w:ascii="Times New Roman"/>
          <w:b w:val="false"/>
          <w:i w:val="false"/>
          <w:color w:val="000000"/>
          <w:sz w:val="28"/>
        </w:rPr>
        <w:t>
Қазақстан Республикасының шет елдердегі мекемесінің атауы</w:t>
      </w:r>
      <w:r>
        <w:br/>
      </w:r>
      <w:r>
        <w:rPr>
          <w:rFonts w:ascii="Times New Roman"/>
          <w:b w:val="false"/>
          <w:i w:val="false"/>
          <w:color w:val="000000"/>
          <w:sz w:val="28"/>
        </w:rPr>
        <w:t>
Наименование загранучреждения Республики Казахстан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Лауазымды тұлға</w:t>
      </w:r>
      <w:r>
        <w:br/>
      </w:r>
      <w:r>
        <w:rPr>
          <w:rFonts w:ascii="Times New Roman"/>
          <w:b w:val="false"/>
          <w:i w:val="false"/>
          <w:color w:val="000000"/>
          <w:sz w:val="28"/>
        </w:rPr>
        <w:t>
Должностное лицо 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Подпись ________________________________________________</w:t>
      </w:r>
      <w:r>
        <w:br/>
      </w:r>
      <w:r>
        <w:rPr>
          <w:rFonts w:ascii="Times New Roman"/>
          <w:b w:val="false"/>
          <w:i w:val="false"/>
          <w:color w:val="000000"/>
          <w:sz w:val="28"/>
        </w:rPr>
        <w:t>
                          Мөрі/Печать</w:t>
      </w:r>
      <w:r>
        <w:br/>
      </w:r>
      <w:r>
        <w:rPr>
          <w:rFonts w:ascii="Times New Roman"/>
          <w:b w:val="false"/>
          <w:i w:val="false"/>
          <w:color w:val="000000"/>
          <w:sz w:val="28"/>
        </w:rPr>
        <w:t>
      Күні/Дата _______________________________</w:t>
      </w:r>
    </w:p>
    <w:p>
      <w:pPr>
        <w:spacing w:after="0"/>
        <w:ind w:left="0"/>
        <w:jc w:val="both"/>
      </w:pPr>
      <w:r>
        <w:rPr>
          <w:rFonts w:ascii="Times New Roman"/>
          <w:b w:val="false"/>
          <w:i w:val="false"/>
          <w:color w:val="000000"/>
          <w:sz w:val="28"/>
        </w:rPr>
        <w:t>                                       Сериясы / Серия хх № ххххххх</w:t>
      </w:r>
    </w:p>
    <w:bookmarkStart w:name="z75" w:id="29"/>
    <w:p>
      <w:pPr>
        <w:spacing w:after="0"/>
        <w:ind w:left="0"/>
        <w:jc w:val="both"/>
      </w:pPr>
      <w:r>
        <w:rPr>
          <w:rFonts w:ascii="Times New Roman"/>
          <w:b w:val="false"/>
          <w:i w:val="false"/>
          <w:color w:val="000000"/>
          <w:sz w:val="28"/>
        </w:rPr>
        <w:t>
Кемені, оның ішінде шағын</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7-1-қосымша        </w:t>
      </w:r>
    </w:p>
    <w:bookmarkEnd w:id="29"/>
    <w:p>
      <w:pPr>
        <w:spacing w:after="0"/>
        <w:ind w:left="0"/>
        <w:jc w:val="both"/>
      </w:pPr>
      <w:r>
        <w:rPr>
          <w:rFonts w:ascii="Times New Roman"/>
          <w:b w:val="false"/>
          <w:i w:val="false"/>
          <w:color w:val="000000"/>
          <w:sz w:val="28"/>
        </w:rPr>
        <w:t>Қазақстан Республикасы Көлік және коммуникация министрлігі Көліктік бақылау комитетінің аумақтық органына ______________________</w:t>
      </w:r>
      <w:r>
        <w:br/>
      </w:r>
      <w:r>
        <w:rPr>
          <w:rFonts w:ascii="Times New Roman"/>
          <w:b w:val="false"/>
          <w:i w:val="false"/>
          <w:color w:val="000000"/>
          <w:sz w:val="28"/>
        </w:rPr>
        <w:t>
Территориальному органу Комитета транспортного контроля Министерства транспорта и коммуникаций Республики Казахстан ___________________</w:t>
      </w:r>
      <w:r>
        <w:br/>
      </w:r>
      <w:r>
        <w:rPr>
          <w:rFonts w:ascii="Times New Roman"/>
          <w:b w:val="false"/>
          <w:i w:val="false"/>
          <w:color w:val="000000"/>
          <w:sz w:val="28"/>
        </w:rPr>
        <w:t>
Кеме иесінің толық және қысқартылған атауы, оның заңды мекенжайы, телефоны, факсы, тіркелген жері __________________________</w:t>
      </w:r>
      <w:r>
        <w:br/>
      </w:r>
      <w:r>
        <w:rPr>
          <w:rFonts w:ascii="Times New Roman"/>
          <w:b w:val="false"/>
          <w:i w:val="false"/>
          <w:color w:val="000000"/>
          <w:sz w:val="28"/>
        </w:rPr>
        <w:t>
Полное и сокращенное наименование судовладельца, его юридический адрес, телефон, факс, место регистрации ______________________</w:t>
      </w:r>
    </w:p>
    <w:p>
      <w:pPr>
        <w:spacing w:after="0"/>
        <w:ind w:left="0"/>
        <w:jc w:val="both"/>
      </w:pPr>
      <w:r>
        <w:rPr>
          <w:rFonts w:ascii="Times New Roman"/>
          <w:b w:val="false"/>
          <w:i w:val="false"/>
          <w:color w:val="ff0000"/>
          <w:sz w:val="28"/>
        </w:rPr>
        <w:t>      Ескерту. Қағида 7-1-қосымшамен толықтырылды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83" w:id="30"/>
    <w:p>
      <w:pPr>
        <w:spacing w:after="0"/>
        <w:ind w:left="0"/>
        <w:jc w:val="left"/>
      </w:pPr>
      <w:r>
        <w:rPr>
          <w:rFonts w:ascii="Times New Roman"/>
          <w:b/>
          <w:i w:val="false"/>
          <w:color w:val="000000"/>
        </w:rPr>
        <w:t xml:space="preserve"> 
Кемені тіркеуден шығаруға өтінім</w:t>
      </w:r>
      <w:r>
        <w:br/>
      </w:r>
      <w:r>
        <w:rPr>
          <w:rFonts w:ascii="Times New Roman"/>
          <w:b/>
          <w:i w:val="false"/>
          <w:color w:val="000000"/>
        </w:rPr>
        <w:t>
Заявление на снятие с регистрации судна</w:t>
      </w:r>
    </w:p>
    <w:bookmarkEnd w:id="30"/>
    <w:p>
      <w:pPr>
        <w:spacing w:after="0"/>
        <w:ind w:left="0"/>
        <w:jc w:val="both"/>
      </w:pPr>
      <w:r>
        <w:rPr>
          <w:rFonts w:ascii="Times New Roman"/>
          <w:b w:val="false"/>
          <w:i w:val="false"/>
          <w:color w:val="000000"/>
          <w:sz w:val="28"/>
        </w:rPr>
        <w:t>________________________________________ (кемені мемлекеттік кеме тiзiлiмiнен шығарудың негіздемесін көрсету керек: кеме апат болуына немесе хабарсыз жоғалып кетуіне, конструкциялық жағынан күйреуіне, қайта жасалуына немесе басқа өзгерістер нәтижесінде кеменің сапасын жоғалтуына, кеменің «Iшкi су көлiгi туралы» Қазақстан Республикасы Заңының 24-бабының 3-тармағында көзделген талаптарға сәйкес келмеуіне) байланысты</w:t>
      </w:r>
      <w:r>
        <w:br/>
      </w:r>
      <w:r>
        <w:rPr>
          <w:rFonts w:ascii="Times New Roman"/>
          <w:b w:val="false"/>
          <w:i w:val="false"/>
          <w:color w:val="000000"/>
          <w:sz w:val="28"/>
        </w:rPr>
        <w:t>
В связи _________________________________________________________ (указать основание исключения судна из государственного судового реестра: гибель или пропажа без вести судна, конструктивная гибель судна, утрата качеств судна в результате перестройки или других изменений, несоответствие судна требованиям, предусмотренным пунктом 3 статьи 24 Закона Республики Казахстан «О внутреннем водном транспорте»)</w:t>
      </w:r>
      <w:r>
        <w:br/>
      </w:r>
      <w:r>
        <w:rPr>
          <w:rFonts w:ascii="Times New Roman"/>
          <w:b w:val="false"/>
          <w:i w:val="false"/>
          <w:color w:val="000000"/>
          <w:sz w:val="28"/>
        </w:rPr>
        <w:t>
_____________________________ тиесілі, мынадай айырма белгілері бар кемені тіркеуден алып тастауды сұраймын:</w:t>
      </w:r>
      <w:r>
        <w:br/>
      </w:r>
      <w:r>
        <w:rPr>
          <w:rFonts w:ascii="Times New Roman"/>
          <w:b w:val="false"/>
          <w:i w:val="false"/>
          <w:color w:val="000000"/>
          <w:sz w:val="28"/>
        </w:rPr>
        <w:t>
Прошу снять с регистрации судно, принадлежащее __________, имеющее следующие отличительные признаки:</w:t>
      </w:r>
      <w:r>
        <w:br/>
      </w:r>
      <w:r>
        <w:rPr>
          <w:rFonts w:ascii="Times New Roman"/>
          <w:b w:val="false"/>
          <w:i w:val="false"/>
          <w:color w:val="000000"/>
          <w:sz w:val="28"/>
        </w:rPr>
        <w:t>
1. Атауы</w:t>
      </w:r>
      <w:r>
        <w:br/>
      </w:r>
      <w:r>
        <w:rPr>
          <w:rFonts w:ascii="Times New Roman"/>
          <w:b w:val="false"/>
          <w:i w:val="false"/>
          <w:color w:val="000000"/>
          <w:sz w:val="28"/>
        </w:rPr>
        <w:t>
Название _____________________________________________________</w:t>
      </w:r>
      <w:r>
        <w:br/>
      </w:r>
      <w:r>
        <w:rPr>
          <w:rFonts w:ascii="Times New Roman"/>
          <w:b w:val="false"/>
          <w:i w:val="false"/>
          <w:color w:val="000000"/>
          <w:sz w:val="28"/>
        </w:rPr>
        <w:t>
2. Мемлекеттік тіркеу орны</w:t>
      </w:r>
      <w:r>
        <w:br/>
      </w:r>
      <w:r>
        <w:rPr>
          <w:rFonts w:ascii="Times New Roman"/>
          <w:b w:val="false"/>
          <w:i w:val="false"/>
          <w:color w:val="000000"/>
          <w:sz w:val="28"/>
        </w:rPr>
        <w:t>
Место государственной регистрации ____________________________</w:t>
      </w:r>
      <w:r>
        <w:br/>
      </w:r>
      <w:r>
        <w:rPr>
          <w:rFonts w:ascii="Times New Roman"/>
          <w:b w:val="false"/>
          <w:i w:val="false"/>
          <w:color w:val="000000"/>
          <w:sz w:val="28"/>
        </w:rPr>
        <w:t>
3. Tipкeу нөмipi</w:t>
      </w:r>
      <w:r>
        <w:br/>
      </w:r>
      <w:r>
        <w:rPr>
          <w:rFonts w:ascii="Times New Roman"/>
          <w:b w:val="false"/>
          <w:i w:val="false"/>
          <w:color w:val="000000"/>
          <w:sz w:val="28"/>
        </w:rPr>
        <w:t>
Регистрационный номер ________________________________________</w:t>
      </w:r>
      <w:r>
        <w:br/>
      </w:r>
      <w:r>
        <w:rPr>
          <w:rFonts w:ascii="Times New Roman"/>
          <w:b w:val="false"/>
          <w:i w:val="false"/>
          <w:color w:val="000000"/>
          <w:sz w:val="28"/>
        </w:rPr>
        <w:t>
4. Мемлекеттік тіркелген күні</w:t>
      </w:r>
      <w:r>
        <w:br/>
      </w:r>
      <w:r>
        <w:rPr>
          <w:rFonts w:ascii="Times New Roman"/>
          <w:b w:val="false"/>
          <w:i w:val="false"/>
          <w:color w:val="000000"/>
          <w:sz w:val="28"/>
        </w:rPr>
        <w:t>
Дата государственной регистрации _____________________________</w:t>
      </w:r>
      <w:r>
        <w:br/>
      </w:r>
      <w:r>
        <w:rPr>
          <w:rFonts w:ascii="Times New Roman"/>
          <w:b w:val="false"/>
          <w:i w:val="false"/>
          <w:color w:val="000000"/>
          <w:sz w:val="28"/>
        </w:rPr>
        <w:t>
5. Кеменің түрі</w:t>
      </w:r>
      <w:r>
        <w:br/>
      </w:r>
      <w:r>
        <w:rPr>
          <w:rFonts w:ascii="Times New Roman"/>
          <w:b w:val="false"/>
          <w:i w:val="false"/>
          <w:color w:val="000000"/>
          <w:sz w:val="28"/>
        </w:rPr>
        <w:t>
Тип судна ____________________________________________________</w:t>
      </w:r>
      <w:r>
        <w:br/>
      </w:r>
      <w:r>
        <w:rPr>
          <w:rFonts w:ascii="Times New Roman"/>
          <w:b w:val="false"/>
          <w:i w:val="false"/>
          <w:color w:val="000000"/>
          <w:sz w:val="28"/>
        </w:rPr>
        <w:t>
6. Жасалған орны мен уақыты</w:t>
      </w:r>
      <w:r>
        <w:br/>
      </w:r>
      <w:r>
        <w:rPr>
          <w:rFonts w:ascii="Times New Roman"/>
          <w:b w:val="false"/>
          <w:i w:val="false"/>
          <w:color w:val="000000"/>
          <w:sz w:val="28"/>
        </w:rPr>
        <w:t>
Место и время постройки ______________________________________</w:t>
      </w:r>
      <w:r>
        <w:br/>
      </w:r>
      <w:r>
        <w:rPr>
          <w:rFonts w:ascii="Times New Roman"/>
          <w:b w:val="false"/>
          <w:i w:val="false"/>
          <w:color w:val="000000"/>
          <w:sz w:val="28"/>
        </w:rPr>
        <w:t>
7. Ұзындығы</w:t>
      </w:r>
      <w:r>
        <w:br/>
      </w:r>
      <w:r>
        <w:rPr>
          <w:rFonts w:ascii="Times New Roman"/>
          <w:b w:val="false"/>
          <w:i w:val="false"/>
          <w:color w:val="000000"/>
          <w:sz w:val="28"/>
        </w:rPr>
        <w:t>
Длина_________________________________________________________</w:t>
      </w:r>
      <w:r>
        <w:br/>
      </w:r>
      <w:r>
        <w:rPr>
          <w:rFonts w:ascii="Times New Roman"/>
          <w:b w:val="false"/>
          <w:i w:val="false"/>
          <w:color w:val="000000"/>
          <w:sz w:val="28"/>
        </w:rPr>
        <w:t>
8. Ені</w:t>
      </w:r>
      <w:r>
        <w:br/>
      </w:r>
      <w:r>
        <w:rPr>
          <w:rFonts w:ascii="Times New Roman"/>
          <w:b w:val="false"/>
          <w:i w:val="false"/>
          <w:color w:val="000000"/>
          <w:sz w:val="28"/>
        </w:rPr>
        <w:t>
Ширина _______________________________________________________</w:t>
      </w:r>
      <w:r>
        <w:br/>
      </w:r>
      <w:r>
        <w:rPr>
          <w:rFonts w:ascii="Times New Roman"/>
          <w:b w:val="false"/>
          <w:i w:val="false"/>
          <w:color w:val="000000"/>
          <w:sz w:val="28"/>
        </w:rPr>
        <w:t>
9. Биіктігі</w:t>
      </w:r>
      <w:r>
        <w:br/>
      </w:r>
      <w:r>
        <w:rPr>
          <w:rFonts w:ascii="Times New Roman"/>
          <w:b w:val="false"/>
          <w:i w:val="false"/>
          <w:color w:val="000000"/>
          <w:sz w:val="28"/>
        </w:rPr>
        <w:t>
Высота _______________________________________________________</w:t>
      </w:r>
      <w:r>
        <w:br/>
      </w:r>
      <w:r>
        <w:rPr>
          <w:rFonts w:ascii="Times New Roman"/>
          <w:b w:val="false"/>
          <w:i w:val="false"/>
          <w:color w:val="000000"/>
          <w:sz w:val="28"/>
        </w:rPr>
        <w:t>
10. Меншік иесі және оның мекенжайы</w:t>
      </w:r>
      <w:r>
        <w:br/>
      </w:r>
      <w:r>
        <w:rPr>
          <w:rFonts w:ascii="Times New Roman"/>
          <w:b w:val="false"/>
          <w:i w:val="false"/>
          <w:color w:val="000000"/>
          <w:sz w:val="28"/>
        </w:rPr>
        <w:t>
Собственник и его адрес ______________________________________</w:t>
      </w:r>
    </w:p>
    <w:p>
      <w:pPr>
        <w:spacing w:after="0"/>
        <w:ind w:left="0"/>
        <w:jc w:val="both"/>
      </w:pPr>
      <w:r>
        <w:rPr>
          <w:rFonts w:ascii="Times New Roman"/>
          <w:b w:val="false"/>
          <w:i w:val="false"/>
          <w:color w:val="000000"/>
          <w:sz w:val="28"/>
        </w:rPr>
        <w:t>Күні</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Қолы</w:t>
      </w:r>
      <w:r>
        <w:br/>
      </w:r>
      <w:r>
        <w:rPr>
          <w:rFonts w:ascii="Times New Roman"/>
          <w:b w:val="false"/>
          <w:i w:val="false"/>
          <w:color w:val="000000"/>
          <w:sz w:val="28"/>
        </w:rPr>
        <w:t>
Подпись</w:t>
      </w:r>
    </w:p>
    <w:bookmarkStart w:name="z84" w:id="31"/>
    <w:p>
      <w:pPr>
        <w:spacing w:after="0"/>
        <w:ind w:left="0"/>
        <w:jc w:val="both"/>
      </w:pPr>
      <w:r>
        <w:rPr>
          <w:rFonts w:ascii="Times New Roman"/>
          <w:b w:val="false"/>
          <w:i w:val="false"/>
          <w:color w:val="000000"/>
          <w:sz w:val="28"/>
        </w:rPr>
        <w:t>
Кемені, оның ішінде шағын</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7-2-қосымша      </w:t>
      </w:r>
    </w:p>
    <w:bookmarkEnd w:id="31"/>
    <w:bookmarkStart w:name="z85" w:id="32"/>
    <w:p>
      <w:pPr>
        <w:spacing w:after="0"/>
        <w:ind w:left="0"/>
        <w:jc w:val="left"/>
      </w:pPr>
      <w:r>
        <w:rPr>
          <w:rFonts w:ascii="Times New Roman"/>
          <w:b/>
          <w:i w:val="false"/>
          <w:color w:val="000000"/>
        </w:rPr>
        <w:t xml:space="preserve"> 
Кеменің мемлекеттік кеме тізілімінен шығарылғаны туралы</w:t>
      </w:r>
      <w:r>
        <w:br/>
      </w:r>
      <w:r>
        <w:rPr>
          <w:rFonts w:ascii="Times New Roman"/>
          <w:b/>
          <w:i w:val="false"/>
          <w:color w:val="000000"/>
        </w:rPr>
        <w:t>
анықтама Справка</w:t>
      </w:r>
      <w:r>
        <w:br/>
      </w:r>
      <w:r>
        <w:rPr>
          <w:rFonts w:ascii="Times New Roman"/>
          <w:b/>
          <w:i w:val="false"/>
          <w:color w:val="000000"/>
        </w:rPr>
        <w:t>
об исключении судна из государственного судового реестра</w:t>
      </w:r>
    </w:p>
    <w:bookmarkEnd w:id="32"/>
    <w:p>
      <w:pPr>
        <w:spacing w:after="0"/>
        <w:ind w:left="0"/>
        <w:jc w:val="both"/>
      </w:pPr>
      <w:r>
        <w:rPr>
          <w:rFonts w:ascii="Times New Roman"/>
          <w:b w:val="false"/>
          <w:i w:val="false"/>
          <w:color w:val="ff0000"/>
          <w:sz w:val="28"/>
        </w:rPr>
        <w:t>      Ескерту. Қағида 7-2-қосымшамен толықтырылды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p>
      <w:pPr>
        <w:spacing w:after="0"/>
        <w:ind w:left="0"/>
        <w:jc w:val="both"/>
      </w:pPr>
      <w:r>
        <w:rPr>
          <w:rFonts w:ascii="Times New Roman"/>
          <w:b w:val="false"/>
          <w:i w:val="false"/>
          <w:color w:val="000000"/>
          <w:sz w:val="28"/>
        </w:rPr>
        <w:t>Осы арқылы кеменің</w:t>
      </w:r>
      <w:r>
        <w:br/>
      </w:r>
      <w:r>
        <w:rPr>
          <w:rFonts w:ascii="Times New Roman"/>
          <w:b w:val="false"/>
          <w:i w:val="false"/>
          <w:color w:val="000000"/>
          <w:sz w:val="28"/>
        </w:rPr>
        <w:t>
Настоящим подтверждается, что судно</w:t>
      </w:r>
    </w:p>
    <w:p>
      <w:pPr>
        <w:spacing w:after="0"/>
        <w:ind w:left="0"/>
        <w:jc w:val="both"/>
      </w:pPr>
      <w:r>
        <w:rPr>
          <w:rFonts w:ascii="Times New Roman"/>
          <w:b w:val="false"/>
          <w:i w:val="false"/>
          <w:color w:val="000000"/>
          <w:sz w:val="28"/>
        </w:rPr>
        <w:t>1. Атауы</w:t>
      </w:r>
      <w:r>
        <w:br/>
      </w:r>
      <w:r>
        <w:rPr>
          <w:rFonts w:ascii="Times New Roman"/>
          <w:b w:val="false"/>
          <w:i w:val="false"/>
          <w:color w:val="000000"/>
          <w:sz w:val="28"/>
        </w:rPr>
        <w:t>
Название ______________________________________________________</w:t>
      </w:r>
      <w:r>
        <w:br/>
      </w:r>
      <w:r>
        <w:rPr>
          <w:rFonts w:ascii="Times New Roman"/>
          <w:b w:val="false"/>
          <w:i w:val="false"/>
          <w:color w:val="000000"/>
          <w:sz w:val="28"/>
        </w:rPr>
        <w:t>
2. Мемлекеттік тіркеу орны</w:t>
      </w:r>
      <w:r>
        <w:br/>
      </w:r>
      <w:r>
        <w:rPr>
          <w:rFonts w:ascii="Times New Roman"/>
          <w:b w:val="false"/>
          <w:i w:val="false"/>
          <w:color w:val="000000"/>
          <w:sz w:val="28"/>
        </w:rPr>
        <w:t>
Место государственной регистрации _____________________________</w:t>
      </w:r>
      <w:r>
        <w:br/>
      </w:r>
      <w:r>
        <w:rPr>
          <w:rFonts w:ascii="Times New Roman"/>
          <w:b w:val="false"/>
          <w:i w:val="false"/>
          <w:color w:val="000000"/>
          <w:sz w:val="28"/>
        </w:rPr>
        <w:t>
3. Tipкey нөмipi</w:t>
      </w:r>
      <w:r>
        <w:br/>
      </w:r>
      <w:r>
        <w:rPr>
          <w:rFonts w:ascii="Times New Roman"/>
          <w:b w:val="false"/>
          <w:i w:val="false"/>
          <w:color w:val="000000"/>
          <w:sz w:val="28"/>
        </w:rPr>
        <w:t>
Регистрационный номер _________________________________________</w:t>
      </w:r>
      <w:r>
        <w:br/>
      </w:r>
      <w:r>
        <w:rPr>
          <w:rFonts w:ascii="Times New Roman"/>
          <w:b w:val="false"/>
          <w:i w:val="false"/>
          <w:color w:val="000000"/>
          <w:sz w:val="28"/>
        </w:rPr>
        <w:t>
4. Мемлекеттік тіркелген күні</w:t>
      </w:r>
      <w:r>
        <w:br/>
      </w:r>
      <w:r>
        <w:rPr>
          <w:rFonts w:ascii="Times New Roman"/>
          <w:b w:val="false"/>
          <w:i w:val="false"/>
          <w:color w:val="000000"/>
          <w:sz w:val="28"/>
        </w:rPr>
        <w:t>
Дата государственной регистрации ______________________________</w:t>
      </w:r>
      <w:r>
        <w:br/>
      </w:r>
      <w:r>
        <w:rPr>
          <w:rFonts w:ascii="Times New Roman"/>
          <w:b w:val="false"/>
          <w:i w:val="false"/>
          <w:color w:val="000000"/>
          <w:sz w:val="28"/>
        </w:rPr>
        <w:t>
5. Кеменің түрі</w:t>
      </w:r>
      <w:r>
        <w:br/>
      </w:r>
      <w:r>
        <w:rPr>
          <w:rFonts w:ascii="Times New Roman"/>
          <w:b w:val="false"/>
          <w:i w:val="false"/>
          <w:color w:val="000000"/>
          <w:sz w:val="28"/>
        </w:rPr>
        <w:t>
Тип судна _____________________________________________________</w:t>
      </w:r>
      <w:r>
        <w:br/>
      </w:r>
      <w:r>
        <w:rPr>
          <w:rFonts w:ascii="Times New Roman"/>
          <w:b w:val="false"/>
          <w:i w:val="false"/>
          <w:color w:val="000000"/>
          <w:sz w:val="28"/>
        </w:rPr>
        <w:t>
6. Жасалған орны мен уақыты</w:t>
      </w:r>
      <w:r>
        <w:br/>
      </w:r>
      <w:r>
        <w:rPr>
          <w:rFonts w:ascii="Times New Roman"/>
          <w:b w:val="false"/>
          <w:i w:val="false"/>
          <w:color w:val="000000"/>
          <w:sz w:val="28"/>
        </w:rPr>
        <w:t>
Место и время постройки _______________________________________</w:t>
      </w:r>
      <w:r>
        <w:br/>
      </w:r>
      <w:r>
        <w:rPr>
          <w:rFonts w:ascii="Times New Roman"/>
          <w:b w:val="false"/>
          <w:i w:val="false"/>
          <w:color w:val="000000"/>
          <w:sz w:val="28"/>
        </w:rPr>
        <w:t>
7. Ұзындығы</w:t>
      </w:r>
      <w:r>
        <w:br/>
      </w:r>
      <w:r>
        <w:rPr>
          <w:rFonts w:ascii="Times New Roman"/>
          <w:b w:val="false"/>
          <w:i w:val="false"/>
          <w:color w:val="000000"/>
          <w:sz w:val="28"/>
        </w:rPr>
        <w:t>
Длина _________________________________________________________</w:t>
      </w:r>
      <w:r>
        <w:br/>
      </w:r>
      <w:r>
        <w:rPr>
          <w:rFonts w:ascii="Times New Roman"/>
          <w:b w:val="false"/>
          <w:i w:val="false"/>
          <w:color w:val="000000"/>
          <w:sz w:val="28"/>
        </w:rPr>
        <w:t>
8. Ені</w:t>
      </w:r>
      <w:r>
        <w:br/>
      </w:r>
      <w:r>
        <w:rPr>
          <w:rFonts w:ascii="Times New Roman"/>
          <w:b w:val="false"/>
          <w:i w:val="false"/>
          <w:color w:val="000000"/>
          <w:sz w:val="28"/>
        </w:rPr>
        <w:t>
Ширина ________________________________________________________</w:t>
      </w:r>
      <w:r>
        <w:br/>
      </w:r>
      <w:r>
        <w:rPr>
          <w:rFonts w:ascii="Times New Roman"/>
          <w:b w:val="false"/>
          <w:i w:val="false"/>
          <w:color w:val="000000"/>
          <w:sz w:val="28"/>
        </w:rPr>
        <w:t>
9. Биіктігі</w:t>
      </w:r>
      <w:r>
        <w:br/>
      </w:r>
      <w:r>
        <w:rPr>
          <w:rFonts w:ascii="Times New Roman"/>
          <w:b w:val="false"/>
          <w:i w:val="false"/>
          <w:color w:val="000000"/>
          <w:sz w:val="28"/>
        </w:rPr>
        <w:t>
Высота ________________________________________________________</w:t>
      </w:r>
      <w:r>
        <w:br/>
      </w:r>
      <w:r>
        <w:rPr>
          <w:rFonts w:ascii="Times New Roman"/>
          <w:b w:val="false"/>
          <w:i w:val="false"/>
          <w:color w:val="000000"/>
          <w:sz w:val="28"/>
        </w:rPr>
        <w:t>
10. Меншік иесі және оның мекенжайы</w:t>
      </w:r>
      <w:r>
        <w:br/>
      </w:r>
      <w:r>
        <w:rPr>
          <w:rFonts w:ascii="Times New Roman"/>
          <w:b w:val="false"/>
          <w:i w:val="false"/>
          <w:color w:val="000000"/>
          <w:sz w:val="28"/>
        </w:rPr>
        <w:t>
Собственник и его адрес</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барлық тіркелген құқықтары мен ауыртпалықтары тоқтатыла отырып,</w:t>
      </w:r>
      <w:r>
        <w:br/>
      </w:r>
      <w:r>
        <w:rPr>
          <w:rFonts w:ascii="Times New Roman"/>
          <w:b w:val="false"/>
          <w:i w:val="false"/>
          <w:color w:val="000000"/>
          <w:sz w:val="28"/>
        </w:rPr>
        <w:t>
Мемлекеттік кеме тізілімінен шығарылғандығы расталады.</w:t>
      </w:r>
      <w:r>
        <w:br/>
      </w:r>
      <w:r>
        <w:rPr>
          <w:rFonts w:ascii="Times New Roman"/>
          <w:b w:val="false"/>
          <w:i w:val="false"/>
          <w:color w:val="000000"/>
          <w:sz w:val="28"/>
        </w:rPr>
        <w:t>
исключено из Государственного судового реестра с прекращением всех</w:t>
      </w:r>
      <w:r>
        <w:br/>
      </w:r>
      <w:r>
        <w:rPr>
          <w:rFonts w:ascii="Times New Roman"/>
          <w:b w:val="false"/>
          <w:i w:val="false"/>
          <w:color w:val="000000"/>
          <w:sz w:val="28"/>
        </w:rPr>
        <w:t>
зарегистрированных прав и обременений.</w:t>
      </w:r>
    </w:p>
    <w:p>
      <w:pPr>
        <w:spacing w:after="0"/>
        <w:ind w:left="0"/>
        <w:jc w:val="both"/>
      </w:pPr>
      <w:r>
        <w:rPr>
          <w:rFonts w:ascii="Times New Roman"/>
          <w:b w:val="false"/>
          <w:i w:val="false"/>
          <w:color w:val="000000"/>
          <w:sz w:val="28"/>
        </w:rPr>
        <w:t>Осы анықтаманы Көліктік бақылау комитетінің аумақтық органы берді</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Настоящая справка выдана территориальным органом Комитета</w:t>
      </w:r>
      <w:r>
        <w:br/>
      </w:r>
      <w:r>
        <w:rPr>
          <w:rFonts w:ascii="Times New Roman"/>
          <w:b w:val="false"/>
          <w:i w:val="false"/>
          <w:color w:val="000000"/>
          <w:sz w:val="28"/>
        </w:rPr>
        <w:t>
транспортного контроля 20__ ж./г. "___" ______________________</w:t>
      </w:r>
      <w:r>
        <w:br/>
      </w:r>
      <w:r>
        <w:rPr>
          <w:rFonts w:ascii="Times New Roman"/>
          <w:b w:val="false"/>
          <w:i w:val="false"/>
          <w:color w:val="000000"/>
          <w:sz w:val="28"/>
        </w:rPr>
        <w:t>
                                (күні/дата)     (айы/месяц)</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____________ ____________________ Көліктік бақылау комитеті</w:t>
      </w:r>
      <w:r>
        <w:br/>
      </w:r>
      <w:r>
        <w:rPr>
          <w:rFonts w:ascii="Times New Roman"/>
          <w:b w:val="false"/>
          <w:i w:val="false"/>
          <w:color w:val="000000"/>
          <w:sz w:val="28"/>
        </w:rPr>
        <w:t>
(қолы/подпись) (Т.А.Ә./Ф.И.О)     аумақтық органының басшысы/</w:t>
      </w:r>
      <w:r>
        <w:br/>
      </w:r>
      <w:r>
        <w:rPr>
          <w:rFonts w:ascii="Times New Roman"/>
          <w:b w:val="false"/>
          <w:i w:val="false"/>
          <w:color w:val="000000"/>
          <w:sz w:val="28"/>
        </w:rPr>
        <w:t>
                                  Руководитель территориального</w:t>
      </w:r>
      <w:r>
        <w:br/>
      </w:r>
      <w:r>
        <w:rPr>
          <w:rFonts w:ascii="Times New Roman"/>
          <w:b w:val="false"/>
          <w:i w:val="false"/>
          <w:color w:val="000000"/>
          <w:sz w:val="28"/>
        </w:rPr>
        <w:t>
                                  органа Комитета транспортного</w:t>
      </w:r>
      <w:r>
        <w:br/>
      </w:r>
      <w:r>
        <w:rPr>
          <w:rFonts w:ascii="Times New Roman"/>
          <w:b w:val="false"/>
          <w:i w:val="false"/>
          <w:color w:val="000000"/>
          <w:sz w:val="28"/>
        </w:rPr>
        <w:t>
                                  контроля</w:t>
      </w:r>
    </w:p>
    <w:bookmarkStart w:name="z271" w:id="33"/>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8-қосымша        </w:t>
      </w:r>
    </w:p>
    <w:bookmarkEnd w:id="33"/>
    <w:p>
      <w:pPr>
        <w:spacing w:after="0"/>
        <w:ind w:left="0"/>
        <w:jc w:val="both"/>
      </w:pPr>
      <w:r>
        <w:rPr>
          <w:rFonts w:ascii="Times New Roman"/>
          <w:b w:val="false"/>
          <w:i w:val="false"/>
          <w:color w:val="000000"/>
          <w:sz w:val="28"/>
        </w:rPr>
        <w:t>Сериясы / Серия хх № ххххххх</w:t>
      </w:r>
    </w:p>
    <w:bookmarkStart w:name="z264" w:id="34"/>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РЕСПУБЛИКА КАЗАХСТАН</w:t>
      </w:r>
    </w:p>
    <w:bookmarkEnd w:id="34"/>
    <w:bookmarkStart w:name="z266" w:id="35"/>
    <w:p>
      <w:pPr>
        <w:spacing w:after="0"/>
        <w:ind w:left="0"/>
        <w:jc w:val="left"/>
      </w:pPr>
      <w:r>
        <w:rPr>
          <w:rFonts w:ascii="Times New Roman"/>
          <w:b/>
          <w:i w:val="false"/>
          <w:color w:val="000000"/>
        </w:rPr>
        <w:t xml:space="preserve"> 
КЕМЕНІ МЕМЛЕКЕТТІК КЕМЕ ТІЗІЛІМІНЕН</w:t>
      </w:r>
      <w:r>
        <w:br/>
      </w:r>
      <w:r>
        <w:rPr>
          <w:rFonts w:ascii="Times New Roman"/>
          <w:b/>
          <w:i w:val="false"/>
          <w:color w:val="000000"/>
        </w:rPr>
        <w:t>
ШЫҒАРУ ТУРАЛЫ КУӘЛІК СВИДЕТЕЛЬСТВО</w:t>
      </w:r>
      <w:r>
        <w:br/>
      </w:r>
      <w:r>
        <w:rPr>
          <w:rFonts w:ascii="Times New Roman"/>
          <w:b/>
          <w:i w:val="false"/>
          <w:color w:val="000000"/>
        </w:rPr>
        <w:t>
ОБ ИСКЛЮЧЕНИИ СУДНА ИЗ ГОСУДАРСТВЕННОГО СУДОВОГО РЕЕСТРА</w:t>
      </w:r>
    </w:p>
    <w:bookmarkEnd w:id="35"/>
    <w:p>
      <w:pPr>
        <w:spacing w:after="0"/>
        <w:ind w:left="0"/>
        <w:jc w:val="both"/>
      </w:pPr>
      <w:r>
        <w:rPr>
          <w:rFonts w:ascii="Times New Roman"/>
          <w:b w:val="false"/>
          <w:i w:val="false"/>
          <w:color w:val="ff0000"/>
          <w:sz w:val="28"/>
        </w:rPr>
        <w:t xml:space="preserve">      Ескерту. 8-қосымша алынып тасталды - ҚР Үкіметінің 20.12.2013 </w:t>
      </w:r>
      <w:r>
        <w:rPr>
          <w:rFonts w:ascii="Times New Roman"/>
          <w:b w:val="false"/>
          <w:i w:val="false"/>
          <w:color w:val="ff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273" w:id="36"/>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9-қосымша        </w:t>
      </w:r>
    </w:p>
    <w:bookmarkEnd w:id="36"/>
    <w:bookmarkStart w:name="z274" w:id="37"/>
    <w:p>
      <w:pPr>
        <w:spacing w:after="0"/>
        <w:ind w:left="0"/>
        <w:jc w:val="both"/>
      </w:pPr>
      <w:r>
        <w:rPr>
          <w:rFonts w:ascii="Times New Roman"/>
          <w:b w:val="false"/>
          <w:i w:val="false"/>
          <w:color w:val="000000"/>
          <w:sz w:val="28"/>
        </w:rPr>
        <w:t>
         Қазақстан Республикасы Көлік және коммуникация министрлігі</w:t>
      </w:r>
      <w:r>
        <w:br/>
      </w:r>
      <w:r>
        <w:rPr>
          <w:rFonts w:ascii="Times New Roman"/>
          <w:b w:val="false"/>
          <w:i w:val="false"/>
          <w:color w:val="000000"/>
          <w:sz w:val="28"/>
        </w:rPr>
        <w:t>
                        Көліктік бақылау комитеті</w:t>
      </w:r>
    </w:p>
    <w:bookmarkEnd w:id="37"/>
    <w:p>
      <w:pPr>
        <w:spacing w:after="0"/>
        <w:ind w:left="0"/>
        <w:jc w:val="both"/>
      </w:pPr>
      <w:r>
        <w:rPr>
          <w:rFonts w:ascii="Times New Roman"/>
          <w:b w:val="false"/>
          <w:i w:val="false"/>
          <w:color w:val="000000"/>
          <w:sz w:val="28"/>
        </w:rPr>
        <w:t>         Министерство транспорта и коммуникаций Республики Казахстан</w:t>
      </w:r>
      <w:r>
        <w:br/>
      </w:r>
      <w:r>
        <w:rPr>
          <w:rFonts w:ascii="Times New Roman"/>
          <w:b w:val="false"/>
          <w:i w:val="false"/>
          <w:color w:val="000000"/>
          <w:sz w:val="28"/>
        </w:rPr>
        <w:t>
                      Комитет транспортного контроля</w:t>
      </w:r>
    </w:p>
    <w:bookmarkStart w:name="z286" w:id="38"/>
    <w:p>
      <w:pPr>
        <w:spacing w:after="0"/>
        <w:ind w:left="0"/>
        <w:jc w:val="both"/>
      </w:pPr>
      <w:r>
        <w:rPr>
          <w:rFonts w:ascii="Times New Roman"/>
          <w:b w:val="false"/>
          <w:i w:val="false"/>
          <w:color w:val="000000"/>
          <w:sz w:val="28"/>
        </w:rPr>
        <w:t>
</w:t>
      </w:r>
      <w:r>
        <w:rPr>
          <w:rFonts w:ascii="Times New Roman"/>
          <w:b/>
          <w:i w:val="false"/>
          <w:color w:val="000000"/>
          <w:sz w:val="28"/>
        </w:rPr>
        <w:t>              Шағын өлшемді кемені есепке алу карточкасы</w:t>
      </w:r>
      <w:r>
        <w:br/>
      </w:r>
      <w:r>
        <w:rPr>
          <w:rFonts w:ascii="Times New Roman"/>
          <w:b w:val="false"/>
          <w:i w:val="false"/>
          <w:color w:val="000000"/>
          <w:sz w:val="28"/>
        </w:rPr>
        <w:t>
                 </w:t>
      </w:r>
      <w:r>
        <w:rPr>
          <w:rFonts w:ascii="Times New Roman"/>
          <w:b/>
          <w:i w:val="false"/>
          <w:color w:val="000000"/>
          <w:sz w:val="28"/>
        </w:rPr>
        <w:t>Карточка учета маломерного судна № ____</w:t>
      </w:r>
    </w:p>
    <w:bookmarkEnd w:id="38"/>
    <w:p>
      <w:pPr>
        <w:spacing w:after="0"/>
        <w:ind w:left="0"/>
        <w:jc w:val="both"/>
      </w:pPr>
      <w:r>
        <w:rPr>
          <w:rFonts w:ascii="Times New Roman"/>
          <w:b w:val="false"/>
          <w:i w:val="false"/>
          <w:color w:val="000000"/>
          <w:sz w:val="28"/>
        </w:rPr>
        <w:t>Кеме иесі</w:t>
      </w:r>
      <w:r>
        <w:br/>
      </w:r>
      <w:r>
        <w:rPr>
          <w:rFonts w:ascii="Times New Roman"/>
          <w:b w:val="false"/>
          <w:i w:val="false"/>
          <w:color w:val="000000"/>
          <w:sz w:val="28"/>
        </w:rPr>
        <w:t>
Владелец судна ____________________________________________________</w:t>
      </w:r>
      <w:r>
        <w:br/>
      </w:r>
      <w:r>
        <w:rPr>
          <w:rFonts w:ascii="Times New Roman"/>
          <w:b w:val="false"/>
          <w:i w:val="false"/>
          <w:color w:val="000000"/>
          <w:sz w:val="28"/>
        </w:rPr>
        <w:t>
    жеке тұлғаның аты-жөні (заңды тұлғаның атауы) / ФИО физического</w:t>
      </w:r>
      <w:r>
        <w:br/>
      </w:r>
      <w:r>
        <w:rPr>
          <w:rFonts w:ascii="Times New Roman"/>
          <w:b w:val="false"/>
          <w:i w:val="false"/>
          <w:color w:val="000000"/>
          <w:sz w:val="28"/>
        </w:rPr>
        <w:t>
              лица (наименование юридического лица)</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мекенжайы (заңды мекенжайы) / адрес местожительства (юридический</w:t>
      </w:r>
      <w:r>
        <w:br/>
      </w:r>
      <w:r>
        <w:rPr>
          <w:rFonts w:ascii="Times New Roman"/>
          <w:b w:val="false"/>
          <w:i w:val="false"/>
          <w:color w:val="000000"/>
          <w:sz w:val="28"/>
        </w:rPr>
        <w:t>
                                адрес)</w:t>
      </w:r>
      <w:r>
        <w:br/>
      </w:r>
      <w:r>
        <w:rPr>
          <w:rFonts w:ascii="Times New Roman"/>
          <w:b w:val="false"/>
          <w:i w:val="false"/>
          <w:color w:val="000000"/>
          <w:sz w:val="28"/>
        </w:rPr>
        <w:t>
Кеменің үлгісі                       Кеменің материалы</w:t>
      </w:r>
      <w:r>
        <w:br/>
      </w:r>
      <w:r>
        <w:rPr>
          <w:rFonts w:ascii="Times New Roman"/>
          <w:b w:val="false"/>
          <w:i w:val="false"/>
          <w:color w:val="000000"/>
          <w:sz w:val="28"/>
        </w:rPr>
        <w:t>
Тип судна _______________ __         Материал судна _________________</w:t>
      </w:r>
      <w:r>
        <w:br/>
      </w:r>
      <w:r>
        <w:rPr>
          <w:rFonts w:ascii="Times New Roman"/>
          <w:b w:val="false"/>
          <w:i w:val="false"/>
          <w:color w:val="000000"/>
          <w:sz w:val="28"/>
        </w:rPr>
        <w:t>
Ұзындығы             ені                 бортының биіктігі</w:t>
      </w:r>
      <w:r>
        <w:br/>
      </w:r>
      <w:r>
        <w:rPr>
          <w:rFonts w:ascii="Times New Roman"/>
          <w:b w:val="false"/>
          <w:i w:val="false"/>
          <w:color w:val="000000"/>
          <w:sz w:val="28"/>
        </w:rPr>
        <w:t>
Длина____________ м, ширина _______ м,   высота борта ____________ м</w:t>
      </w:r>
      <w:r>
        <w:br/>
      </w:r>
      <w:r>
        <w:rPr>
          <w:rFonts w:ascii="Times New Roman"/>
          <w:b w:val="false"/>
          <w:i w:val="false"/>
          <w:color w:val="000000"/>
          <w:sz w:val="28"/>
        </w:rPr>
        <w:t>
Жасалған жылы мен жері</w:t>
      </w:r>
      <w:r>
        <w:br/>
      </w:r>
      <w:r>
        <w:rPr>
          <w:rFonts w:ascii="Times New Roman"/>
          <w:b w:val="false"/>
          <w:i w:val="false"/>
          <w:color w:val="000000"/>
          <w:sz w:val="28"/>
        </w:rPr>
        <w:t>
Год и место постройки ______________________________________________</w:t>
      </w:r>
      <w:r>
        <w:br/>
      </w:r>
      <w:r>
        <w:rPr>
          <w:rFonts w:ascii="Times New Roman"/>
          <w:b w:val="false"/>
          <w:i w:val="false"/>
          <w:color w:val="000000"/>
          <w:sz w:val="28"/>
        </w:rPr>
        <w:t>
Жолаушы сыйымдылығы (адам)                       (жүксіз)</w:t>
      </w:r>
      <w:r>
        <w:br/>
      </w:r>
      <w:r>
        <w:rPr>
          <w:rFonts w:ascii="Times New Roman"/>
          <w:b w:val="false"/>
          <w:i w:val="false"/>
          <w:color w:val="000000"/>
          <w:sz w:val="28"/>
        </w:rPr>
        <w:t>
Пассажировместимость (чел.) _____________________________(без груза)</w:t>
      </w:r>
      <w:r>
        <w:br/>
      </w:r>
      <w:r>
        <w:rPr>
          <w:rFonts w:ascii="Times New Roman"/>
          <w:b w:val="false"/>
          <w:i w:val="false"/>
          <w:color w:val="000000"/>
          <w:sz w:val="28"/>
        </w:rPr>
        <w:t>
Жүккөтергіштігі</w:t>
      </w:r>
      <w:r>
        <w:br/>
      </w:r>
      <w:r>
        <w:rPr>
          <w:rFonts w:ascii="Times New Roman"/>
          <w:b w:val="false"/>
          <w:i w:val="false"/>
          <w:color w:val="000000"/>
          <w:sz w:val="28"/>
        </w:rPr>
        <w:t>
Грузоподъемность (кг) ______________________________________________</w:t>
      </w:r>
      <w:r>
        <w:br/>
      </w:r>
      <w:r>
        <w:rPr>
          <w:rFonts w:ascii="Times New Roman"/>
          <w:b w:val="false"/>
          <w:i w:val="false"/>
          <w:color w:val="000000"/>
          <w:sz w:val="28"/>
        </w:rPr>
        <w:t>
Құтқару құралдары</w:t>
      </w:r>
      <w:r>
        <w:br/>
      </w:r>
      <w:r>
        <w:rPr>
          <w:rFonts w:ascii="Times New Roman"/>
          <w:b w:val="false"/>
          <w:i w:val="false"/>
          <w:color w:val="000000"/>
          <w:sz w:val="28"/>
        </w:rPr>
        <w:t>
Спасательные средства ______________________________________________</w:t>
      </w:r>
      <w:r>
        <w:br/>
      </w:r>
      <w:r>
        <w:rPr>
          <w:rFonts w:ascii="Times New Roman"/>
          <w:b w:val="false"/>
          <w:i w:val="false"/>
          <w:color w:val="000000"/>
          <w:sz w:val="28"/>
        </w:rPr>
        <w:t>
Су төкпе құралдары</w:t>
      </w:r>
      <w:r>
        <w:br/>
      </w:r>
      <w:r>
        <w:rPr>
          <w:rFonts w:ascii="Times New Roman"/>
          <w:b w:val="false"/>
          <w:i w:val="false"/>
          <w:color w:val="000000"/>
          <w:sz w:val="28"/>
        </w:rPr>
        <w:t>
Водоотливные средства _____________________________________________</w:t>
      </w:r>
      <w:r>
        <w:br/>
      </w:r>
      <w:r>
        <w:rPr>
          <w:rFonts w:ascii="Times New Roman"/>
          <w:b w:val="false"/>
          <w:i w:val="false"/>
          <w:color w:val="000000"/>
          <w:sz w:val="28"/>
        </w:rPr>
        <w:t>
Сигнал беру құралдары</w:t>
      </w:r>
      <w:r>
        <w:br/>
      </w:r>
      <w:r>
        <w:rPr>
          <w:rFonts w:ascii="Times New Roman"/>
          <w:b w:val="false"/>
          <w:i w:val="false"/>
          <w:color w:val="000000"/>
          <w:sz w:val="28"/>
        </w:rPr>
        <w:t>
Сигнальные средства _______________________________________________</w:t>
      </w:r>
      <w:r>
        <w:br/>
      </w:r>
      <w:r>
        <w:rPr>
          <w:rFonts w:ascii="Times New Roman"/>
          <w:b w:val="false"/>
          <w:i w:val="false"/>
          <w:color w:val="000000"/>
          <w:sz w:val="28"/>
        </w:rPr>
        <w:t>
Зәкірлік құрылғы                   Өртке қарсы жабдық</w:t>
      </w:r>
      <w:r>
        <w:br/>
      </w:r>
      <w:r>
        <w:rPr>
          <w:rFonts w:ascii="Times New Roman"/>
          <w:b w:val="false"/>
          <w:i w:val="false"/>
          <w:color w:val="000000"/>
          <w:sz w:val="28"/>
        </w:rPr>
        <w:t>
Якорное устройство _____________   Противопожарный инвентарь_________</w:t>
      </w:r>
      <w:r>
        <w:br/>
      </w:r>
      <w:r>
        <w:rPr>
          <w:rFonts w:ascii="Times New Roman"/>
          <w:b w:val="false"/>
          <w:i w:val="false"/>
          <w:color w:val="000000"/>
          <w:sz w:val="28"/>
        </w:rPr>
        <w:t>
Қозғалтқышы: маркасы                 қуаты</w:t>
      </w:r>
      <w:r>
        <w:br/>
      </w:r>
      <w:r>
        <w:rPr>
          <w:rFonts w:ascii="Times New Roman"/>
          <w:b w:val="false"/>
          <w:i w:val="false"/>
          <w:color w:val="000000"/>
          <w:sz w:val="28"/>
        </w:rPr>
        <w:t>
Двигатель: марка ___________________ мощность ________________</w:t>
      </w:r>
      <w:r>
        <w:br/>
      </w:r>
      <w:r>
        <w:rPr>
          <w:rFonts w:ascii="Times New Roman"/>
          <w:b w:val="false"/>
          <w:i w:val="false"/>
          <w:color w:val="000000"/>
          <w:sz w:val="28"/>
        </w:rPr>
        <w:t>
нөмірі            жасалған жылы мен жері</w:t>
      </w:r>
      <w:r>
        <w:br/>
      </w:r>
      <w:r>
        <w:rPr>
          <w:rFonts w:ascii="Times New Roman"/>
          <w:b w:val="false"/>
          <w:i w:val="false"/>
          <w:color w:val="000000"/>
          <w:sz w:val="28"/>
        </w:rPr>
        <w:t>
№ _____________ год и место постройки ______________________________</w:t>
      </w:r>
      <w:r>
        <w:br/>
      </w:r>
      <w:r>
        <w:rPr>
          <w:rFonts w:ascii="Times New Roman"/>
          <w:b w:val="false"/>
          <w:i w:val="false"/>
          <w:color w:val="000000"/>
          <w:sz w:val="28"/>
        </w:rPr>
        <w:t>
Қозғалтушысы:      түрі            саны</w:t>
      </w:r>
      <w:r>
        <w:br/>
      </w:r>
      <w:r>
        <w:rPr>
          <w:rFonts w:ascii="Times New Roman"/>
          <w:b w:val="false"/>
          <w:i w:val="false"/>
          <w:color w:val="000000"/>
          <w:sz w:val="28"/>
        </w:rPr>
        <w:t>
Движитель: род ___________________ число ______________________</w:t>
      </w:r>
      <w:r>
        <w:br/>
      </w:r>
      <w:r>
        <w:rPr>
          <w:rFonts w:ascii="Times New Roman"/>
          <w:b w:val="false"/>
          <w:i w:val="false"/>
          <w:color w:val="000000"/>
          <w:sz w:val="28"/>
        </w:rPr>
        <w:t>
Жүзу аумағы                      Кеме тұрағының жері</w:t>
      </w:r>
      <w:r>
        <w:br/>
      </w:r>
      <w:r>
        <w:rPr>
          <w:rFonts w:ascii="Times New Roman"/>
          <w:b w:val="false"/>
          <w:i w:val="false"/>
          <w:color w:val="000000"/>
          <w:sz w:val="28"/>
        </w:rPr>
        <w:t>
Район плавания _________________ Место стоянки судна________________</w:t>
      </w:r>
      <w:r>
        <w:br/>
      </w:r>
      <w:r>
        <w:rPr>
          <w:rFonts w:ascii="Times New Roman"/>
          <w:b w:val="false"/>
          <w:i w:val="false"/>
          <w:color w:val="000000"/>
          <w:sz w:val="28"/>
        </w:rPr>
        <w:t>
«___»__________20__ж/г.</w:t>
      </w:r>
      <w:r>
        <w:br/>
      </w:r>
      <w:r>
        <w:rPr>
          <w:rFonts w:ascii="Times New Roman"/>
          <w:b w:val="false"/>
          <w:i w:val="false"/>
          <w:color w:val="000000"/>
          <w:sz w:val="28"/>
        </w:rPr>
        <w:t>
Карточканы толтырушының қолы</w:t>
      </w:r>
      <w:r>
        <w:br/>
      </w:r>
      <w:r>
        <w:rPr>
          <w:rFonts w:ascii="Times New Roman"/>
          <w:b w:val="false"/>
          <w:i w:val="false"/>
          <w:color w:val="000000"/>
          <w:sz w:val="28"/>
        </w:rPr>
        <w:t>
Подпись заполнившего карточку _________________</w:t>
      </w:r>
      <w:r>
        <w:br/>
      </w:r>
      <w:r>
        <w:rPr>
          <w:rFonts w:ascii="Times New Roman"/>
          <w:b w:val="false"/>
          <w:i w:val="false"/>
          <w:color w:val="000000"/>
          <w:sz w:val="28"/>
        </w:rPr>
        <w:t>
                              (анық/разборчиво)</w:t>
      </w:r>
    </w:p>
    <w:bookmarkStart w:name="z287" w:id="39"/>
    <w:p>
      <w:pPr>
        <w:spacing w:after="0"/>
        <w:ind w:left="0"/>
        <w:jc w:val="both"/>
      </w:pPr>
      <w:r>
        <w:rPr>
          <w:rFonts w:ascii="Times New Roman"/>
          <w:b w:val="false"/>
          <w:i w:val="false"/>
          <w:color w:val="000000"/>
          <w:sz w:val="28"/>
        </w:rPr>
        <w:t>
                           Айрықша белгілер:</w:t>
      </w:r>
      <w:r>
        <w:br/>
      </w:r>
      <w:r>
        <w:rPr>
          <w:rFonts w:ascii="Times New Roman"/>
          <w:b w:val="false"/>
          <w:i w:val="false"/>
          <w:color w:val="000000"/>
          <w:sz w:val="28"/>
        </w:rPr>
        <w:t>
                           Особые замечания:</w:t>
      </w:r>
    </w:p>
    <w:bookmarkEnd w:id="39"/>
    <w:p>
      <w:pPr>
        <w:spacing w:after="0"/>
        <w:ind w:left="0"/>
        <w:jc w:val="both"/>
      </w:pPr>
      <w:r>
        <w:rPr>
          <w:rFonts w:ascii="Times New Roman"/>
          <w:b w:val="false"/>
          <w:i w:val="false"/>
          <w:color w:val="000000"/>
          <w:sz w:val="28"/>
        </w:rPr>
        <w:t>1. Есептен шығарылды</w:t>
      </w:r>
      <w:r>
        <w:br/>
      </w:r>
      <w:r>
        <w:rPr>
          <w:rFonts w:ascii="Times New Roman"/>
          <w:b w:val="false"/>
          <w:i w:val="false"/>
          <w:color w:val="000000"/>
          <w:sz w:val="28"/>
        </w:rPr>
        <w:t>
   Снято с учета «___»______________ 20__г.</w:t>
      </w:r>
      <w:r>
        <w:br/>
      </w:r>
      <w:r>
        <w:rPr>
          <w:rFonts w:ascii="Times New Roman"/>
          <w:b w:val="false"/>
          <w:i w:val="false"/>
          <w:color w:val="000000"/>
          <w:sz w:val="28"/>
        </w:rPr>
        <w:t>
   себебі</w:t>
      </w:r>
      <w:r>
        <w:br/>
      </w:r>
      <w:r>
        <w:rPr>
          <w:rFonts w:ascii="Times New Roman"/>
          <w:b w:val="false"/>
          <w:i w:val="false"/>
          <w:color w:val="000000"/>
          <w:sz w:val="28"/>
        </w:rPr>
        <w:t>
   по причине 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Подпись _______________________</w:t>
      </w:r>
    </w:p>
    <w:p>
      <w:pPr>
        <w:spacing w:after="0"/>
        <w:ind w:left="0"/>
        <w:jc w:val="both"/>
      </w:pPr>
      <w:r>
        <w:rPr>
          <w:rFonts w:ascii="Times New Roman"/>
          <w:b w:val="false"/>
          <w:i w:val="false"/>
          <w:color w:val="000000"/>
          <w:sz w:val="28"/>
        </w:rPr>
        <w:t>2. Жаңа тіркелу пунктінде тіркелді</w:t>
      </w:r>
      <w:r>
        <w:br/>
      </w:r>
      <w:r>
        <w:rPr>
          <w:rFonts w:ascii="Times New Roman"/>
          <w:b w:val="false"/>
          <w:i w:val="false"/>
          <w:color w:val="000000"/>
          <w:sz w:val="28"/>
        </w:rPr>
        <w:t>
   Приписано в новом пункте приписки 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«___»_____________20__ж/г        Қолы/Подпись ____________________</w:t>
      </w:r>
    </w:p>
    <w:p>
      <w:pPr>
        <w:spacing w:after="0"/>
        <w:ind w:left="0"/>
        <w:jc w:val="both"/>
      </w:pPr>
      <w:r>
        <w:rPr>
          <w:rFonts w:ascii="Times New Roman"/>
          <w:b w:val="false"/>
          <w:i w:val="false"/>
          <w:color w:val="000000"/>
          <w:sz w:val="28"/>
        </w:rPr>
        <w:t>        Жыл сайынғы техникалық байқаудан өтуі туралы белгілер</w:t>
      </w:r>
      <w:r>
        <w:br/>
      </w:r>
      <w:r>
        <w:rPr>
          <w:rFonts w:ascii="Times New Roman"/>
          <w:b w:val="false"/>
          <w:i w:val="false"/>
          <w:color w:val="000000"/>
          <w:sz w:val="28"/>
        </w:rPr>
        <w:t>
            Отметки о прохождении ежегодных техосмотров</w:t>
      </w:r>
    </w:p>
    <w:p>
      <w:pPr>
        <w:spacing w:after="0"/>
        <w:ind w:left="0"/>
        <w:jc w:val="both"/>
      </w:pPr>
      <w:r>
        <w:rPr>
          <w:rFonts w:ascii="Times New Roman"/>
          <w:b w:val="false"/>
          <w:i w:val="false"/>
          <w:color w:val="000000"/>
          <w:sz w:val="28"/>
        </w:rPr>
        <w:t>Күні / Дата_______________________    Күні /Дата_____________________</w:t>
      </w:r>
      <w:r>
        <w:br/>
      </w:r>
      <w:r>
        <w:rPr>
          <w:rFonts w:ascii="Times New Roman"/>
          <w:b w:val="false"/>
          <w:i w:val="false"/>
          <w:color w:val="000000"/>
          <w:sz w:val="28"/>
        </w:rPr>
        <w:t>
___________________________________   _______________________________</w:t>
      </w:r>
      <w:r>
        <w:br/>
      </w:r>
      <w:r>
        <w:rPr>
          <w:rFonts w:ascii="Times New Roman"/>
          <w:b w:val="false"/>
          <w:i w:val="false"/>
          <w:color w:val="000000"/>
          <w:sz w:val="28"/>
        </w:rPr>
        <w:t>
(Аты-жөні, лауазымы/ФИО, должность)      (Аты-жөні, лауазымы/ФИО,</w:t>
      </w:r>
      <w:r>
        <w:br/>
      </w: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Күні / Дата________________________   Күні /Дата_____________________</w:t>
      </w:r>
      <w:r>
        <w:br/>
      </w:r>
      <w:r>
        <w:rPr>
          <w:rFonts w:ascii="Times New Roman"/>
          <w:b w:val="false"/>
          <w:i w:val="false"/>
          <w:color w:val="000000"/>
          <w:sz w:val="28"/>
        </w:rPr>
        <w:t>
___________________________________   _______________________________</w:t>
      </w:r>
      <w:r>
        <w:br/>
      </w:r>
      <w:r>
        <w:rPr>
          <w:rFonts w:ascii="Times New Roman"/>
          <w:b w:val="false"/>
          <w:i w:val="false"/>
          <w:color w:val="000000"/>
          <w:sz w:val="28"/>
        </w:rPr>
        <w:t>
(Аты-жөні, лауазымы/ФИО, должность)      (Аты-жөні, лауазымы/ФИО,</w:t>
      </w:r>
      <w:r>
        <w:br/>
      </w: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Күні / Дата________________________   Күні /Дата_____________________</w:t>
      </w:r>
      <w:r>
        <w:br/>
      </w:r>
      <w:r>
        <w:rPr>
          <w:rFonts w:ascii="Times New Roman"/>
          <w:b w:val="false"/>
          <w:i w:val="false"/>
          <w:color w:val="000000"/>
          <w:sz w:val="28"/>
        </w:rPr>
        <w:t>
___________________________________   _______________________________</w:t>
      </w:r>
      <w:r>
        <w:br/>
      </w:r>
      <w:r>
        <w:rPr>
          <w:rFonts w:ascii="Times New Roman"/>
          <w:b w:val="false"/>
          <w:i w:val="false"/>
          <w:color w:val="000000"/>
          <w:sz w:val="28"/>
        </w:rPr>
        <w:t>
(Аты-жөні, лауазымы/ФИО, должность)      (Аты-жөні, лауазымы/ФИО,</w:t>
      </w:r>
      <w:r>
        <w:br/>
      </w:r>
      <w:r>
        <w:rPr>
          <w:rFonts w:ascii="Times New Roman"/>
          <w:b w:val="false"/>
          <w:i w:val="false"/>
          <w:color w:val="000000"/>
          <w:sz w:val="28"/>
        </w:rPr>
        <w:t>
                                                должность)</w:t>
      </w:r>
    </w:p>
    <w:p>
      <w:pPr>
        <w:spacing w:after="0"/>
        <w:ind w:left="0"/>
        <w:jc w:val="both"/>
      </w:pPr>
      <w:r>
        <w:rPr>
          <w:rFonts w:ascii="Times New Roman"/>
          <w:b w:val="false"/>
          <w:i w:val="false"/>
          <w:color w:val="000000"/>
          <w:sz w:val="28"/>
        </w:rPr>
        <w:t>Күні / Дата________________________   Күні /Дата_____________________</w:t>
      </w:r>
      <w:r>
        <w:br/>
      </w:r>
      <w:r>
        <w:rPr>
          <w:rFonts w:ascii="Times New Roman"/>
          <w:b w:val="false"/>
          <w:i w:val="false"/>
          <w:color w:val="000000"/>
          <w:sz w:val="28"/>
        </w:rPr>
        <w:t>
___________________________________   _______________________________</w:t>
      </w:r>
      <w:r>
        <w:br/>
      </w:r>
      <w:r>
        <w:rPr>
          <w:rFonts w:ascii="Times New Roman"/>
          <w:b w:val="false"/>
          <w:i w:val="false"/>
          <w:color w:val="000000"/>
          <w:sz w:val="28"/>
        </w:rPr>
        <w:t>
(Аты-жөні, лауазымы/ФИО, должность)      (Аты-жөні, лауазымы/ФИО,</w:t>
      </w:r>
      <w:r>
        <w:br/>
      </w:r>
      <w:r>
        <w:rPr>
          <w:rFonts w:ascii="Times New Roman"/>
          <w:b w:val="false"/>
          <w:i w:val="false"/>
          <w:color w:val="000000"/>
          <w:sz w:val="28"/>
        </w:rPr>
        <w:t>
                                                должность)</w:t>
      </w:r>
    </w:p>
    <w:bookmarkStart w:name="z229" w:id="40"/>
    <w:p>
      <w:pPr>
        <w:spacing w:after="0"/>
        <w:ind w:left="0"/>
        <w:jc w:val="both"/>
      </w:pPr>
      <w:r>
        <w:rPr>
          <w:rFonts w:ascii="Times New Roman"/>
          <w:b w:val="false"/>
          <w:i w:val="false"/>
          <w:color w:val="000000"/>
          <w:sz w:val="28"/>
        </w:rPr>
        <w:t>
Кемені, оның ішінде шағын</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9-1-қосымша        </w:t>
      </w:r>
    </w:p>
    <w:bookmarkEnd w:id="40"/>
    <w:p>
      <w:pPr>
        <w:spacing w:after="0"/>
        <w:ind w:left="0"/>
        <w:jc w:val="both"/>
      </w:pPr>
      <w:r>
        <w:rPr>
          <w:rFonts w:ascii="Times New Roman"/>
          <w:b w:val="false"/>
          <w:i w:val="false"/>
          <w:color w:val="000000"/>
          <w:sz w:val="28"/>
        </w:rPr>
        <w:t xml:space="preserve">РУКОВОДИТЕЛЬ                                   </w:t>
      </w:r>
      <w:r>
        <w:br/>
      </w:r>
      <w:r>
        <w:rPr>
          <w:rFonts w:ascii="Times New Roman"/>
          <w:b w:val="false"/>
          <w:i w:val="false"/>
          <w:color w:val="000000"/>
          <w:sz w:val="28"/>
        </w:rPr>
        <w:t>
_______________________________________ БАСШЫСЫ</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(наименование уполномоченного органа)         </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(ТАӘ/ФИО)              </w:t>
      </w:r>
      <w:r>
        <w:br/>
      </w:r>
      <w:r>
        <w:rPr>
          <w:rFonts w:ascii="Times New Roman"/>
          <w:b w:val="false"/>
          <w:i w:val="false"/>
          <w:color w:val="000000"/>
          <w:sz w:val="28"/>
        </w:rPr>
        <w:t>
кімнен/от _____________________________________</w:t>
      </w:r>
      <w:r>
        <w:br/>
      </w:r>
      <w:r>
        <w:rPr>
          <w:rFonts w:ascii="Times New Roman"/>
          <w:b w:val="false"/>
          <w:i w:val="false"/>
          <w:color w:val="000000"/>
          <w:sz w:val="28"/>
        </w:rPr>
        <w:t xml:space="preserve">
(ТАӘ/ФИО)              </w:t>
      </w:r>
      <w:r>
        <w:br/>
      </w:r>
      <w:r>
        <w:rPr>
          <w:rFonts w:ascii="Times New Roman"/>
          <w:b w:val="false"/>
          <w:i w:val="false"/>
          <w:color w:val="000000"/>
          <w:sz w:val="28"/>
        </w:rPr>
        <w:t>
мекенжай бойынша тұратын/проживающего по адресу</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(тұратын жері/место жительства)         </w:t>
      </w:r>
    </w:p>
    <w:bookmarkStart w:name="z230" w:id="41"/>
    <w:p>
      <w:pPr>
        <w:spacing w:after="0"/>
        <w:ind w:left="0"/>
        <w:jc w:val="left"/>
      </w:pPr>
      <w:r>
        <w:rPr>
          <w:rFonts w:ascii="Times New Roman"/>
          <w:b/>
          <w:i w:val="false"/>
          <w:color w:val="000000"/>
        </w:rPr>
        <w:t xml:space="preserve"> 
Шағын өлшемді кемені мемлекеттік тіркеуге (қайта тіркеуге)</w:t>
      </w:r>
      <w:r>
        <w:br/>
      </w:r>
      <w:r>
        <w:rPr>
          <w:rFonts w:ascii="Times New Roman"/>
          <w:b/>
          <w:i w:val="false"/>
          <w:color w:val="000000"/>
        </w:rPr>
        <w:t>
өтініш</w:t>
      </w:r>
      <w:r>
        <w:br/>
      </w:r>
      <w:r>
        <w:rPr>
          <w:rFonts w:ascii="Times New Roman"/>
          <w:b/>
          <w:i w:val="false"/>
          <w:color w:val="000000"/>
        </w:rPr>
        <w:t>
Заявление</w:t>
      </w:r>
      <w:r>
        <w:br/>
      </w:r>
      <w:r>
        <w:rPr>
          <w:rFonts w:ascii="Times New Roman"/>
          <w:b/>
          <w:i w:val="false"/>
          <w:color w:val="000000"/>
        </w:rPr>
        <w:t>
на государственную регистрацию (перерегистрацию) маломерного судна</w:t>
      </w:r>
    </w:p>
    <w:bookmarkEnd w:id="41"/>
    <w:p>
      <w:pPr>
        <w:spacing w:after="0"/>
        <w:ind w:left="0"/>
        <w:jc w:val="both"/>
      </w:pPr>
      <w:r>
        <w:rPr>
          <w:rFonts w:ascii="Times New Roman"/>
          <w:b w:val="false"/>
          <w:i w:val="false"/>
          <w:color w:val="ff0000"/>
          <w:sz w:val="28"/>
        </w:rPr>
        <w:t xml:space="preserve">      Ескерту. Қағида 9-1-қосымшамен толықтырылды - ҚР Үкіметінің 20.12.2013 </w:t>
      </w:r>
      <w:r>
        <w:rPr>
          <w:rFonts w:ascii="Times New Roman"/>
          <w:b w:val="false"/>
          <w:i w:val="false"/>
          <w:color w:val="ff0000"/>
          <w:sz w:val="28"/>
        </w:rPr>
        <w:t>№ 1380</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Тиесілі шағын өлшемді кемені тіркеуге (қайта тіркеу) қабылдауды</w:t>
      </w:r>
      <w:r>
        <w:br/>
      </w:r>
      <w:r>
        <w:rPr>
          <w:rFonts w:ascii="Times New Roman"/>
          <w:b w:val="false"/>
          <w:i w:val="false"/>
          <w:color w:val="000000"/>
          <w:sz w:val="28"/>
        </w:rPr>
        <w:t>
сұраймын/Прошу принять к регистрации (перерегистрации) маломерное</w:t>
      </w:r>
      <w:r>
        <w:br/>
      </w:r>
      <w:r>
        <w:rPr>
          <w:rFonts w:ascii="Times New Roman"/>
          <w:b w:val="false"/>
          <w:i w:val="false"/>
          <w:color w:val="000000"/>
          <w:sz w:val="28"/>
        </w:rPr>
        <w:t>
судно, принадлежащее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Алғашқы мемлекеттік тіркеу кезінде жеке жасалған кемелер туралы</w:t>
      </w:r>
      <w:r>
        <w:br/>
      </w:r>
      <w:r>
        <w:rPr>
          <w:rFonts w:ascii="Times New Roman"/>
          <w:b w:val="false"/>
          <w:i w:val="false"/>
          <w:color w:val="000000"/>
          <w:sz w:val="28"/>
        </w:rPr>
        <w:t>
мәліметтер</w:t>
      </w:r>
      <w:r>
        <w:br/>
      </w:r>
      <w:r>
        <w:rPr>
          <w:rFonts w:ascii="Times New Roman"/>
          <w:b w:val="false"/>
          <w:i w:val="false"/>
          <w:color w:val="000000"/>
          <w:sz w:val="28"/>
        </w:rPr>
        <w:t>
Сведения для судов индивидуальной постройки при первичной</w:t>
      </w:r>
      <w:r>
        <w:br/>
      </w:r>
      <w:r>
        <w:rPr>
          <w:rFonts w:ascii="Times New Roman"/>
          <w:b w:val="false"/>
          <w:i w:val="false"/>
          <w:color w:val="000000"/>
          <w:sz w:val="28"/>
        </w:rPr>
        <w:t>
государственной регистрации</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Ұйымның атауы, заңды мекенжайы немесе жеке тұлғаның ТАӘ, туған жылы,</w:t>
      </w:r>
      <w:r>
        <w:br/>
      </w:r>
      <w:r>
        <w:rPr>
          <w:rFonts w:ascii="Times New Roman"/>
          <w:b w:val="false"/>
          <w:i w:val="false"/>
          <w:color w:val="000000"/>
          <w:sz w:val="28"/>
        </w:rPr>
        <w:t>
тіркелген жері, тел./Название организации, юридический адрес или</w:t>
      </w:r>
      <w:r>
        <w:br/>
      </w:r>
      <w:r>
        <w:rPr>
          <w:rFonts w:ascii="Times New Roman"/>
          <w:b w:val="false"/>
          <w:i w:val="false"/>
          <w:color w:val="000000"/>
          <w:sz w:val="28"/>
        </w:rPr>
        <w:t>
ФИО физического лица, год рождения, место прописки, тел.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ЖСН/БСН ИИН/БИН _____________________________________________________</w:t>
      </w:r>
      <w:r>
        <w:br/>
      </w:r>
      <w:r>
        <w:rPr>
          <w:rFonts w:ascii="Times New Roman"/>
          <w:b w:val="false"/>
          <w:i w:val="false"/>
          <w:color w:val="000000"/>
          <w:sz w:val="28"/>
        </w:rPr>
        <w:t>
Кеменің типі/Тип судна ______________________________________________</w:t>
      </w:r>
      <w:r>
        <w:br/>
      </w:r>
      <w:r>
        <w:rPr>
          <w:rFonts w:ascii="Times New Roman"/>
          <w:b w:val="false"/>
          <w:i w:val="false"/>
          <w:color w:val="000000"/>
          <w:sz w:val="28"/>
        </w:rPr>
        <w:t>
Кеменің № Судна _____________________________________________________</w:t>
      </w:r>
      <w:r>
        <w:br/>
      </w:r>
      <w:r>
        <w:rPr>
          <w:rFonts w:ascii="Times New Roman"/>
          <w:b w:val="false"/>
          <w:i w:val="false"/>
          <w:color w:val="000000"/>
          <w:sz w:val="28"/>
        </w:rPr>
        <w:t>
Корпус материалы/Материал корпуса ___________________________________</w:t>
      </w:r>
      <w:r>
        <w:br/>
      </w:r>
      <w:r>
        <w:rPr>
          <w:rFonts w:ascii="Times New Roman"/>
          <w:b w:val="false"/>
          <w:i w:val="false"/>
          <w:color w:val="000000"/>
          <w:sz w:val="28"/>
        </w:rPr>
        <w:t>
Ұзындығы/Длина, м _______________ Ені/Ширина, м _____________________</w:t>
      </w:r>
      <w:r>
        <w:br/>
      </w:r>
      <w:r>
        <w:rPr>
          <w:rFonts w:ascii="Times New Roman"/>
          <w:b w:val="false"/>
          <w:i w:val="false"/>
          <w:color w:val="000000"/>
          <w:sz w:val="28"/>
        </w:rPr>
        <w:t>
Борт биіктігі/Высота борта, м _______________________________________</w:t>
      </w:r>
      <w:r>
        <w:br/>
      </w:r>
      <w:r>
        <w:rPr>
          <w:rFonts w:ascii="Times New Roman"/>
          <w:b w:val="false"/>
          <w:i w:val="false"/>
          <w:color w:val="000000"/>
          <w:sz w:val="28"/>
        </w:rPr>
        <w:t>
Шөгуі/Осадка: бос/порожнем __________________________________________</w:t>
      </w:r>
      <w:r>
        <w:br/>
      </w:r>
      <w:r>
        <w:rPr>
          <w:rFonts w:ascii="Times New Roman"/>
          <w:b w:val="false"/>
          <w:i w:val="false"/>
          <w:color w:val="000000"/>
          <w:sz w:val="28"/>
        </w:rPr>
        <w:t>
толық жүкте/в полном грузу __________________________________________</w:t>
      </w:r>
      <w:r>
        <w:br/>
      </w:r>
      <w:r>
        <w:rPr>
          <w:rFonts w:ascii="Times New Roman"/>
          <w:b w:val="false"/>
          <w:i w:val="false"/>
          <w:color w:val="000000"/>
          <w:sz w:val="28"/>
        </w:rPr>
        <w:t>
Жасалған жылы мен орны/Год и место постройки ________________________</w:t>
      </w:r>
      <w:r>
        <w:br/>
      </w:r>
      <w:r>
        <w:rPr>
          <w:rFonts w:ascii="Times New Roman"/>
          <w:b w:val="false"/>
          <w:i w:val="false"/>
          <w:color w:val="000000"/>
          <w:sz w:val="28"/>
        </w:rPr>
        <w:t>
Жолаушылар сыйымдылығы (адам)/Пассажировместимость (чел.) ___________</w:t>
      </w:r>
      <w:r>
        <w:br/>
      </w:r>
      <w:r>
        <w:rPr>
          <w:rFonts w:ascii="Times New Roman"/>
          <w:b w:val="false"/>
          <w:i w:val="false"/>
          <w:color w:val="000000"/>
          <w:sz w:val="28"/>
        </w:rPr>
        <w:t>
(жүксіз)/(без груза)</w:t>
      </w:r>
      <w:r>
        <w:br/>
      </w:r>
      <w:r>
        <w:rPr>
          <w:rFonts w:ascii="Times New Roman"/>
          <w:b w:val="false"/>
          <w:i w:val="false"/>
          <w:color w:val="000000"/>
          <w:sz w:val="28"/>
        </w:rPr>
        <w:t>
Жүк көтерімділігі/Грузоподъемность __________________________________</w:t>
      </w:r>
      <w:r>
        <w:br/>
      </w:r>
      <w:r>
        <w:rPr>
          <w:rFonts w:ascii="Times New Roman"/>
          <w:b w:val="false"/>
          <w:i w:val="false"/>
          <w:color w:val="000000"/>
          <w:sz w:val="28"/>
        </w:rPr>
        <w:t>
Құтқару құралдары/Спасательные средства _____________________________</w:t>
      </w:r>
      <w:r>
        <w:br/>
      </w:r>
      <w:r>
        <w:rPr>
          <w:rFonts w:ascii="Times New Roman"/>
          <w:b w:val="false"/>
          <w:i w:val="false"/>
          <w:color w:val="000000"/>
          <w:sz w:val="28"/>
        </w:rPr>
        <w:t>
Су итергіш құралдары/Водоотливные средства __________________________</w:t>
      </w:r>
      <w:r>
        <w:br/>
      </w:r>
      <w:r>
        <w:rPr>
          <w:rFonts w:ascii="Times New Roman"/>
          <w:b w:val="false"/>
          <w:i w:val="false"/>
          <w:color w:val="000000"/>
          <w:sz w:val="28"/>
        </w:rPr>
        <w:t>
Сигналды құралдары/Сигнальные средства ______________________________</w:t>
      </w:r>
      <w:r>
        <w:br/>
      </w:r>
      <w:r>
        <w:rPr>
          <w:rFonts w:ascii="Times New Roman"/>
          <w:b w:val="false"/>
          <w:i w:val="false"/>
          <w:color w:val="000000"/>
          <w:sz w:val="28"/>
        </w:rPr>
        <w:t>
Зәкірлік құрылғы/Якорное устройство _________________________________</w:t>
      </w:r>
      <w:r>
        <w:br/>
      </w:r>
      <w:r>
        <w:rPr>
          <w:rFonts w:ascii="Times New Roman"/>
          <w:b w:val="false"/>
          <w:i w:val="false"/>
          <w:color w:val="000000"/>
          <w:sz w:val="28"/>
        </w:rPr>
        <w:t>
Өртке қарсы инвентарь/Противопожарный инвентарь _____________________</w:t>
      </w:r>
      <w:r>
        <w:br/>
      </w:r>
      <w:r>
        <w:rPr>
          <w:rFonts w:ascii="Times New Roman"/>
          <w:b w:val="false"/>
          <w:i w:val="false"/>
          <w:color w:val="000000"/>
          <w:sz w:val="28"/>
        </w:rPr>
        <w:t>
Қозғалтқыш маркасы/Марка двигателя __________________________________</w:t>
      </w:r>
      <w:r>
        <w:br/>
      </w:r>
      <w:r>
        <w:rPr>
          <w:rFonts w:ascii="Times New Roman"/>
          <w:b w:val="false"/>
          <w:i w:val="false"/>
          <w:color w:val="000000"/>
          <w:sz w:val="28"/>
        </w:rPr>
        <w:t>
Қуаты/Мощность ______________________ № _____________________________</w:t>
      </w:r>
      <w:r>
        <w:br/>
      </w:r>
      <w:r>
        <w:rPr>
          <w:rFonts w:ascii="Times New Roman"/>
          <w:b w:val="false"/>
          <w:i w:val="false"/>
          <w:color w:val="000000"/>
          <w:sz w:val="28"/>
        </w:rPr>
        <w:t>
Жасалған жылы және орны/Год и место постройки _______________________</w:t>
      </w:r>
      <w:r>
        <w:br/>
      </w:r>
      <w:r>
        <w:rPr>
          <w:rFonts w:ascii="Times New Roman"/>
          <w:b w:val="false"/>
          <w:i w:val="false"/>
          <w:color w:val="000000"/>
          <w:sz w:val="28"/>
        </w:rPr>
        <w:t>
Қозғаушы/Движитель: род ___________ Саны ____________________________</w:t>
      </w:r>
      <w:r>
        <w:br/>
      </w:r>
      <w:r>
        <w:rPr>
          <w:rFonts w:ascii="Times New Roman"/>
          <w:b w:val="false"/>
          <w:i w:val="false"/>
          <w:color w:val="000000"/>
          <w:sz w:val="28"/>
        </w:rPr>
        <w:t>
Жүзу ауданы/Район плавания __________________________________________</w:t>
      </w:r>
      <w:r>
        <w:br/>
      </w:r>
      <w:r>
        <w:rPr>
          <w:rFonts w:ascii="Times New Roman"/>
          <w:b w:val="false"/>
          <w:i w:val="false"/>
          <w:color w:val="000000"/>
          <w:sz w:val="28"/>
        </w:rPr>
        <w:t>
Кеменің тұрақ орны/Место стоянки судна ______________________________</w:t>
      </w:r>
    </w:p>
    <w:p>
      <w:pPr>
        <w:spacing w:after="0"/>
        <w:ind w:left="0"/>
        <w:jc w:val="both"/>
      </w:pPr>
      <w:r>
        <w:rPr>
          <w:rFonts w:ascii="Times New Roman"/>
          <w:b w:val="false"/>
          <w:i w:val="false"/>
          <w:color w:val="000000"/>
          <w:sz w:val="28"/>
        </w:rPr>
        <w:t>«___» __________ 20__ ж/г</w:t>
      </w:r>
      <w:r>
        <w:br/>
      </w:r>
      <w:r>
        <w:rPr>
          <w:rFonts w:ascii="Times New Roman"/>
          <w:b w:val="false"/>
          <w:i w:val="false"/>
          <w:color w:val="000000"/>
          <w:sz w:val="28"/>
        </w:rPr>
        <w:t>
_________________________</w:t>
      </w:r>
      <w:r>
        <w:br/>
      </w:r>
      <w:r>
        <w:rPr>
          <w:rFonts w:ascii="Times New Roman"/>
          <w:b w:val="false"/>
          <w:i w:val="false"/>
          <w:color w:val="000000"/>
          <w:sz w:val="28"/>
        </w:rPr>
        <w:t>
                                                       (қолы/подпись)</w:t>
      </w:r>
    </w:p>
    <w:bookmarkStart w:name="z275" w:id="42"/>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10-қосымша        </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5"/>
        <w:gridCol w:w="7675"/>
      </w:tblGrid>
      <w:tr>
        <w:trPr>
          <w:trHeight w:val="3060" w:hRule="atLeast"/>
        </w:trPr>
        <w:tc>
          <w:tcPr>
            <w:tcW w:w="6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1295400" cy="134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95400" cy="1346200"/>
                          </a:xfrm>
                          <a:prstGeom prst="rect">
                            <a:avLst/>
                          </a:prstGeom>
                        </pic:spPr>
                      </pic:pic>
                    </a:graphicData>
                  </a:graphic>
                </wp:inline>
              </w:drawing>
            </w:r>
          </w:p>
          <w:p>
            <w:pPr>
              <w:spacing w:after="20"/>
              <w:ind w:left="20"/>
              <w:jc w:val="both"/>
            </w:pPr>
            <w:r>
              <w:rPr>
                <w:rFonts w:ascii="Times New Roman"/>
                <w:b w:val="false"/>
                <w:i w:val="false"/>
                <w:color w:val="000000"/>
                <w:sz w:val="20"/>
              </w:rPr>
              <w:t>Қазақстан Республикасы</w:t>
            </w:r>
            <w:r>
              <w:br/>
            </w:r>
            <w:r>
              <w:rPr>
                <w:rFonts w:ascii="Times New Roman"/>
                <w:b w:val="false"/>
                <w:i w:val="false"/>
                <w:color w:val="000000"/>
                <w:sz w:val="20"/>
              </w:rPr>
              <w:t>
</w:t>
            </w:r>
            <w:r>
              <w:rPr>
                <w:rFonts w:ascii="Times New Roman"/>
                <w:b w:val="false"/>
                <w:i w:val="false"/>
                <w:color w:val="000000"/>
                <w:sz w:val="20"/>
              </w:rPr>
              <w:t>Көлік және коммуникация министрлігі</w:t>
            </w:r>
            <w:r>
              <w:br/>
            </w:r>
            <w:r>
              <w:rPr>
                <w:rFonts w:ascii="Times New Roman"/>
                <w:b w:val="false"/>
                <w:i w:val="false"/>
                <w:color w:val="000000"/>
                <w:sz w:val="20"/>
              </w:rPr>
              <w:t>
</w:t>
            </w:r>
            <w:r>
              <w:rPr>
                <w:rFonts w:ascii="Times New Roman"/>
                <w:b w:val="false"/>
                <w:i w:val="false"/>
                <w:color w:val="000000"/>
                <w:sz w:val="20"/>
              </w:rPr>
              <w:t>Министерство транспорта и коммуникаций</w:t>
            </w:r>
            <w:r>
              <w:br/>
            </w:r>
            <w:r>
              <w:rPr>
                <w:rFonts w:ascii="Times New Roman"/>
                <w:b w:val="false"/>
                <w:i w:val="false"/>
                <w:color w:val="000000"/>
                <w:sz w:val="20"/>
              </w:rPr>
              <w:t>
</w:t>
            </w:r>
            <w:r>
              <w:rPr>
                <w:rFonts w:ascii="Times New Roman"/>
                <w:b w:val="false"/>
                <w:i w:val="false"/>
                <w:color w:val="000000"/>
                <w:sz w:val="20"/>
              </w:rPr>
              <w:t>Республики Казахстан</w:t>
            </w:r>
          </w:p>
          <w:p>
            <w:pPr>
              <w:spacing w:after="20"/>
              <w:ind w:left="20"/>
              <w:jc w:val="both"/>
            </w:pPr>
            <w:r>
              <w:rPr>
                <w:rFonts w:ascii="Times New Roman"/>
                <w:b w:val="false"/>
                <w:i w:val="false"/>
                <w:color w:val="000000"/>
                <w:sz w:val="20"/>
              </w:rPr>
              <w:t>КӨЛІКТІК БАҚЫЛАУ КОМИТЕТІ</w:t>
            </w:r>
            <w:r>
              <w:br/>
            </w:r>
            <w:r>
              <w:rPr>
                <w:rFonts w:ascii="Times New Roman"/>
                <w:b w:val="false"/>
                <w:i w:val="false"/>
                <w:color w:val="000000"/>
                <w:sz w:val="20"/>
              </w:rPr>
              <w:t>
</w:t>
            </w:r>
            <w:r>
              <w:rPr>
                <w:rFonts w:ascii="Times New Roman"/>
                <w:b w:val="false"/>
                <w:i w:val="false"/>
                <w:color w:val="000000"/>
                <w:sz w:val="20"/>
              </w:rPr>
              <w:t>КОМИТЕТ ТРАНСПОРТНОГО КОНТРОЛЯ</w:t>
            </w:r>
          </w:p>
          <w:p>
            <w:pPr>
              <w:spacing w:after="20"/>
              <w:ind w:left="20"/>
              <w:jc w:val="both"/>
            </w:pPr>
            <w:r>
              <w:rPr>
                <w:rFonts w:ascii="Times New Roman"/>
                <w:b w:val="false"/>
                <w:i w:val="false"/>
                <w:color w:val="000000"/>
                <w:sz w:val="20"/>
              </w:rPr>
              <w:t>Шағын көлемді кеменің</w:t>
            </w:r>
            <w:r>
              <w:br/>
            </w:r>
            <w:r>
              <w:rPr>
                <w:rFonts w:ascii="Times New Roman"/>
                <w:b w:val="false"/>
                <w:i w:val="false"/>
                <w:color w:val="000000"/>
                <w:sz w:val="20"/>
              </w:rPr>
              <w:t>
</w:t>
            </w:r>
            <w:r>
              <w:rPr>
                <w:rFonts w:ascii="Times New Roman"/>
                <w:b w:val="false"/>
                <w:i w:val="false"/>
                <w:color w:val="000000"/>
                <w:sz w:val="20"/>
              </w:rPr>
              <w:t>КЕМЕ БИЛЕТІ</w:t>
            </w:r>
          </w:p>
          <w:p>
            <w:pPr>
              <w:spacing w:after="20"/>
              <w:ind w:left="20"/>
              <w:jc w:val="both"/>
            </w:pPr>
            <w:r>
              <w:rPr>
                <w:rFonts w:ascii="Times New Roman"/>
                <w:b w:val="false"/>
                <w:i w:val="false"/>
                <w:color w:val="000000"/>
                <w:sz w:val="20"/>
              </w:rPr>
              <w:t>СУДОВОЙ БИЛЕТ</w:t>
            </w:r>
            <w:r>
              <w:br/>
            </w:r>
            <w:r>
              <w:rPr>
                <w:rFonts w:ascii="Times New Roman"/>
                <w:b w:val="false"/>
                <w:i w:val="false"/>
                <w:color w:val="000000"/>
                <w:sz w:val="20"/>
              </w:rPr>
              <w:t>
</w:t>
            </w:r>
            <w:r>
              <w:rPr>
                <w:rFonts w:ascii="Times New Roman"/>
                <w:b w:val="false"/>
                <w:i w:val="false"/>
                <w:color w:val="000000"/>
                <w:sz w:val="20"/>
              </w:rPr>
              <w:t>маломерного судна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8"/>
        <w:gridCol w:w="7642"/>
      </w:tblGrid>
      <w:tr>
        <w:trPr>
          <w:trHeight w:val="5520" w:hRule="atLeast"/>
        </w:trPr>
        <w:tc>
          <w:tcPr>
            <w:tcW w:w="6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Кеме билеті кемеде түпнұсқасында</w:t>
            </w:r>
            <w:r>
              <w:br/>
            </w:r>
            <w:r>
              <w:rPr>
                <w:rFonts w:ascii="Times New Roman"/>
                <w:b w:val="false"/>
                <w:i w:val="false"/>
                <w:color w:val="000000"/>
                <w:sz w:val="20"/>
              </w:rPr>
              <w:t>
</w:t>
            </w:r>
            <w:r>
              <w:rPr>
                <w:rFonts w:ascii="Times New Roman"/>
                <w:b w:val="false"/>
                <w:i w:val="false"/>
                <w:color w:val="000000"/>
                <w:sz w:val="20"/>
              </w:rPr>
              <w:t>немесе нотариалды тәртіппен</w:t>
            </w:r>
            <w:r>
              <w:br/>
            </w:r>
            <w:r>
              <w:rPr>
                <w:rFonts w:ascii="Times New Roman"/>
                <w:b w:val="false"/>
                <w:i w:val="false"/>
                <w:color w:val="000000"/>
                <w:sz w:val="20"/>
              </w:rPr>
              <w:t>
</w:t>
            </w:r>
            <w:r>
              <w:rPr>
                <w:rFonts w:ascii="Times New Roman"/>
                <w:b w:val="false"/>
                <w:i w:val="false"/>
                <w:color w:val="000000"/>
                <w:sz w:val="20"/>
              </w:rPr>
              <w:t>куәландырылған көшірмесінде болуы</w:t>
            </w:r>
            <w:r>
              <w:br/>
            </w:r>
            <w:r>
              <w:rPr>
                <w:rFonts w:ascii="Times New Roman"/>
                <w:b w:val="false"/>
                <w:i w:val="false"/>
                <w:color w:val="000000"/>
                <w:sz w:val="20"/>
              </w:rPr>
              <w:t>
</w:t>
            </w:r>
            <w:r>
              <w:rPr>
                <w:rFonts w:ascii="Times New Roman"/>
                <w:b w:val="false"/>
                <w:i w:val="false"/>
                <w:color w:val="000000"/>
                <w:sz w:val="20"/>
              </w:rPr>
              <w:t>керек / Судовой билет должен</w:t>
            </w:r>
            <w:r>
              <w:br/>
            </w:r>
            <w:r>
              <w:rPr>
                <w:rFonts w:ascii="Times New Roman"/>
                <w:b w:val="false"/>
                <w:i w:val="false"/>
                <w:color w:val="000000"/>
                <w:sz w:val="20"/>
              </w:rPr>
              <w:t>
</w:t>
            </w:r>
            <w:r>
              <w:rPr>
                <w:rFonts w:ascii="Times New Roman"/>
                <w:b w:val="false"/>
                <w:i w:val="false"/>
                <w:color w:val="000000"/>
                <w:sz w:val="20"/>
              </w:rPr>
              <w:t>находиться на судне в подлиннике или в</w:t>
            </w:r>
            <w:r>
              <w:br/>
            </w:r>
            <w:r>
              <w:rPr>
                <w:rFonts w:ascii="Times New Roman"/>
                <w:b w:val="false"/>
                <w:i w:val="false"/>
                <w:color w:val="000000"/>
                <w:sz w:val="20"/>
              </w:rPr>
              <w:t>
</w:t>
            </w:r>
            <w:r>
              <w:rPr>
                <w:rFonts w:ascii="Times New Roman"/>
                <w:b w:val="false"/>
                <w:i w:val="false"/>
                <w:color w:val="000000"/>
                <w:sz w:val="20"/>
              </w:rPr>
              <w:t>засвидетельствованном нотариальным</w:t>
            </w:r>
            <w:r>
              <w:br/>
            </w:r>
            <w:r>
              <w:rPr>
                <w:rFonts w:ascii="Times New Roman"/>
                <w:b w:val="false"/>
                <w:i w:val="false"/>
                <w:color w:val="000000"/>
                <w:sz w:val="20"/>
              </w:rPr>
              <w:t>
</w:t>
            </w:r>
            <w:r>
              <w:rPr>
                <w:rFonts w:ascii="Times New Roman"/>
                <w:b w:val="false"/>
                <w:i w:val="false"/>
                <w:color w:val="000000"/>
                <w:sz w:val="20"/>
              </w:rPr>
              <w:t>порядком копии.</w:t>
            </w:r>
            <w:r>
              <w:br/>
            </w:r>
            <w:r>
              <w:rPr>
                <w:rFonts w:ascii="Times New Roman"/>
                <w:b w:val="false"/>
                <w:i w:val="false"/>
                <w:color w:val="000000"/>
                <w:sz w:val="20"/>
              </w:rPr>
              <w:t>
</w:t>
            </w:r>
            <w:r>
              <w:rPr>
                <w:rFonts w:ascii="Times New Roman"/>
                <w:b w:val="false"/>
                <w:i w:val="false"/>
                <w:color w:val="000000"/>
                <w:sz w:val="20"/>
              </w:rPr>
              <w:t>2. Кеменің жүзу жарамдығын жыл сайын</w:t>
            </w:r>
            <w:r>
              <w:br/>
            </w:r>
            <w:r>
              <w:rPr>
                <w:rFonts w:ascii="Times New Roman"/>
                <w:b w:val="false"/>
                <w:i w:val="false"/>
                <w:color w:val="000000"/>
                <w:sz w:val="20"/>
              </w:rPr>
              <w:t>
</w:t>
            </w:r>
            <w:r>
              <w:rPr>
                <w:rFonts w:ascii="Times New Roman"/>
                <w:b w:val="false"/>
                <w:i w:val="false"/>
                <w:color w:val="000000"/>
                <w:sz w:val="20"/>
              </w:rPr>
              <w:t>техникалық куәландыру мерзімі</w:t>
            </w:r>
            <w:r>
              <w:br/>
            </w:r>
            <w:r>
              <w:rPr>
                <w:rFonts w:ascii="Times New Roman"/>
                <w:b w:val="false"/>
                <w:i w:val="false"/>
                <w:color w:val="000000"/>
                <w:sz w:val="20"/>
              </w:rPr>
              <w:t>
</w:t>
            </w:r>
            <w:r>
              <w:rPr>
                <w:rFonts w:ascii="Times New Roman"/>
                <w:b w:val="false"/>
                <w:i w:val="false"/>
                <w:color w:val="000000"/>
                <w:sz w:val="20"/>
              </w:rPr>
              <w:t>аяқталған кезде кемеге жүзуге тыйым</w:t>
            </w:r>
            <w:r>
              <w:br/>
            </w:r>
            <w:r>
              <w:rPr>
                <w:rFonts w:ascii="Times New Roman"/>
                <w:b w:val="false"/>
                <w:i w:val="false"/>
                <w:color w:val="000000"/>
                <w:sz w:val="20"/>
              </w:rPr>
              <w:t>
</w:t>
            </w:r>
            <w:r>
              <w:rPr>
                <w:rFonts w:ascii="Times New Roman"/>
                <w:b w:val="false"/>
                <w:i w:val="false"/>
                <w:color w:val="000000"/>
                <w:sz w:val="20"/>
              </w:rPr>
              <w:t>салынады / Судну запрещается плавание</w:t>
            </w:r>
            <w:r>
              <w:br/>
            </w:r>
            <w:r>
              <w:rPr>
                <w:rFonts w:ascii="Times New Roman"/>
                <w:b w:val="false"/>
                <w:i w:val="false"/>
                <w:color w:val="000000"/>
                <w:sz w:val="20"/>
              </w:rPr>
              <w:t>
</w:t>
            </w:r>
            <w:r>
              <w:rPr>
                <w:rFonts w:ascii="Times New Roman"/>
                <w:b w:val="false"/>
                <w:i w:val="false"/>
                <w:color w:val="000000"/>
                <w:sz w:val="20"/>
              </w:rPr>
              <w:t>по истечению срока ежегодного</w:t>
            </w:r>
            <w:r>
              <w:br/>
            </w:r>
            <w:r>
              <w:rPr>
                <w:rFonts w:ascii="Times New Roman"/>
                <w:b w:val="false"/>
                <w:i w:val="false"/>
                <w:color w:val="000000"/>
                <w:sz w:val="20"/>
              </w:rPr>
              <w:t>
</w:t>
            </w:r>
            <w:r>
              <w:rPr>
                <w:rFonts w:ascii="Times New Roman"/>
                <w:b w:val="false"/>
                <w:i w:val="false"/>
                <w:color w:val="000000"/>
                <w:sz w:val="20"/>
              </w:rPr>
              <w:t>технического освидетельствования судна</w:t>
            </w:r>
            <w:r>
              <w:br/>
            </w:r>
            <w:r>
              <w:rPr>
                <w:rFonts w:ascii="Times New Roman"/>
                <w:b w:val="false"/>
                <w:i w:val="false"/>
                <w:color w:val="000000"/>
                <w:sz w:val="20"/>
              </w:rPr>
              <w:t>
</w:t>
            </w:r>
            <w:r>
              <w:rPr>
                <w:rFonts w:ascii="Times New Roman"/>
                <w:b w:val="false"/>
                <w:i w:val="false"/>
                <w:color w:val="000000"/>
                <w:sz w:val="20"/>
              </w:rPr>
              <w:t>на годность к плаванию.</w:t>
            </w:r>
            <w:r>
              <w:br/>
            </w:r>
            <w:r>
              <w:rPr>
                <w:rFonts w:ascii="Times New Roman"/>
                <w:b w:val="false"/>
                <w:i w:val="false"/>
                <w:color w:val="000000"/>
                <w:sz w:val="20"/>
              </w:rPr>
              <w:t>
</w:t>
            </w:r>
            <w:r>
              <w:rPr>
                <w:rFonts w:ascii="Times New Roman"/>
                <w:b w:val="false"/>
                <w:i w:val="false"/>
                <w:color w:val="000000"/>
                <w:sz w:val="20"/>
              </w:rPr>
              <w:t>3. Мынадай жағдайларда кеме билеті</w:t>
            </w:r>
            <w:r>
              <w:br/>
            </w:r>
            <w:r>
              <w:rPr>
                <w:rFonts w:ascii="Times New Roman"/>
                <w:b w:val="false"/>
                <w:i w:val="false"/>
                <w:color w:val="000000"/>
                <w:sz w:val="20"/>
              </w:rPr>
              <w:t>
</w:t>
            </w:r>
            <w:r>
              <w:rPr>
                <w:rFonts w:ascii="Times New Roman"/>
                <w:b w:val="false"/>
                <w:i w:val="false"/>
                <w:color w:val="000000"/>
                <w:sz w:val="20"/>
              </w:rPr>
              <w:t>Көліктік бақылау комитетінің аумақтық</w:t>
            </w:r>
            <w:r>
              <w:br/>
            </w:r>
            <w:r>
              <w:rPr>
                <w:rFonts w:ascii="Times New Roman"/>
                <w:b w:val="false"/>
                <w:i w:val="false"/>
                <w:color w:val="000000"/>
                <w:sz w:val="20"/>
              </w:rPr>
              <w:t>
</w:t>
            </w:r>
            <w:r>
              <w:rPr>
                <w:rFonts w:ascii="Times New Roman"/>
                <w:b w:val="false"/>
                <w:i w:val="false"/>
                <w:color w:val="000000"/>
                <w:sz w:val="20"/>
              </w:rPr>
              <w:t>органына өткізіледі: / Судовой билет</w:t>
            </w:r>
            <w:r>
              <w:br/>
            </w:r>
            <w:r>
              <w:rPr>
                <w:rFonts w:ascii="Times New Roman"/>
                <w:b w:val="false"/>
                <w:i w:val="false"/>
                <w:color w:val="000000"/>
                <w:sz w:val="20"/>
              </w:rPr>
              <w:t>
</w:t>
            </w:r>
            <w:r>
              <w:rPr>
                <w:rFonts w:ascii="Times New Roman"/>
                <w:b w:val="false"/>
                <w:i w:val="false"/>
                <w:color w:val="000000"/>
                <w:sz w:val="20"/>
              </w:rPr>
              <w:t>сдается в территориальный орган</w:t>
            </w:r>
            <w:r>
              <w:br/>
            </w:r>
            <w:r>
              <w:rPr>
                <w:rFonts w:ascii="Times New Roman"/>
                <w:b w:val="false"/>
                <w:i w:val="false"/>
                <w:color w:val="000000"/>
                <w:sz w:val="20"/>
              </w:rPr>
              <w:t>
</w:t>
            </w:r>
            <w:r>
              <w:rPr>
                <w:rFonts w:ascii="Times New Roman"/>
                <w:b w:val="false"/>
                <w:i w:val="false"/>
                <w:color w:val="000000"/>
                <w:sz w:val="20"/>
              </w:rPr>
              <w:t>Комитета транспортного контроля в</w:t>
            </w:r>
            <w:r>
              <w:br/>
            </w:r>
            <w:r>
              <w:rPr>
                <w:rFonts w:ascii="Times New Roman"/>
                <w:b w:val="false"/>
                <w:i w:val="false"/>
                <w:color w:val="000000"/>
                <w:sz w:val="20"/>
              </w:rPr>
              <w:t>
</w:t>
            </w:r>
            <w:r>
              <w:rPr>
                <w:rFonts w:ascii="Times New Roman"/>
                <w:b w:val="false"/>
                <w:i w:val="false"/>
                <w:color w:val="000000"/>
                <w:sz w:val="20"/>
              </w:rPr>
              <w:t>случаях:</w:t>
            </w:r>
            <w:r>
              <w:br/>
            </w:r>
            <w:r>
              <w:rPr>
                <w:rFonts w:ascii="Times New Roman"/>
                <w:b w:val="false"/>
                <w:i w:val="false"/>
                <w:color w:val="000000"/>
                <w:sz w:val="20"/>
              </w:rPr>
              <w:t>
</w:t>
            </w:r>
            <w:r>
              <w:rPr>
                <w:rFonts w:ascii="Times New Roman"/>
                <w:b w:val="false"/>
                <w:i w:val="false"/>
                <w:color w:val="000000"/>
                <w:sz w:val="20"/>
              </w:rPr>
              <w:t>- жеке иесінің тұрақты мекенжайы</w:t>
            </w:r>
            <w:r>
              <w:br/>
            </w:r>
            <w:r>
              <w:rPr>
                <w:rFonts w:ascii="Times New Roman"/>
                <w:b w:val="false"/>
                <w:i w:val="false"/>
                <w:color w:val="000000"/>
                <w:sz w:val="20"/>
              </w:rPr>
              <w:t>
</w:t>
            </w:r>
            <w:r>
              <w:rPr>
                <w:rFonts w:ascii="Times New Roman"/>
                <w:b w:val="false"/>
                <w:i w:val="false"/>
                <w:color w:val="000000"/>
                <w:sz w:val="20"/>
              </w:rPr>
              <w:t>(тіркелімі), ұйымның орналасқан орны</w:t>
            </w:r>
            <w:r>
              <w:br/>
            </w:r>
            <w:r>
              <w:rPr>
                <w:rFonts w:ascii="Times New Roman"/>
                <w:b w:val="false"/>
                <w:i w:val="false"/>
                <w:color w:val="000000"/>
                <w:sz w:val="20"/>
              </w:rPr>
              <w:t>
</w:t>
            </w:r>
            <w:r>
              <w:rPr>
                <w:rFonts w:ascii="Times New Roman"/>
                <w:b w:val="false"/>
                <w:i w:val="false"/>
                <w:color w:val="000000"/>
                <w:sz w:val="20"/>
              </w:rPr>
              <w:t>өзгергенде немесе иесі ауысқанда /</w:t>
            </w:r>
            <w:r>
              <w:br/>
            </w:r>
            <w:r>
              <w:rPr>
                <w:rFonts w:ascii="Times New Roman"/>
                <w:b w:val="false"/>
                <w:i w:val="false"/>
                <w:color w:val="000000"/>
                <w:sz w:val="20"/>
              </w:rPr>
              <w:t>
</w:t>
            </w:r>
            <w:r>
              <w:rPr>
                <w:rFonts w:ascii="Times New Roman"/>
                <w:b w:val="false"/>
                <w:i w:val="false"/>
                <w:color w:val="000000"/>
                <w:sz w:val="20"/>
              </w:rPr>
              <w:t>изменения постоянного места жительства</w:t>
            </w:r>
            <w:r>
              <w:br/>
            </w:r>
            <w:r>
              <w:rPr>
                <w:rFonts w:ascii="Times New Roman"/>
                <w:b w:val="false"/>
                <w:i w:val="false"/>
                <w:color w:val="000000"/>
                <w:sz w:val="20"/>
              </w:rPr>
              <w:t>
</w:t>
            </w:r>
            <w:r>
              <w:rPr>
                <w:rFonts w:ascii="Times New Roman"/>
                <w:b w:val="false"/>
                <w:i w:val="false"/>
                <w:color w:val="000000"/>
                <w:sz w:val="20"/>
              </w:rPr>
              <w:t>(прописки) индивидуального владельца,</w:t>
            </w:r>
            <w:r>
              <w:br/>
            </w:r>
            <w:r>
              <w:rPr>
                <w:rFonts w:ascii="Times New Roman"/>
                <w:b w:val="false"/>
                <w:i w:val="false"/>
                <w:color w:val="000000"/>
                <w:sz w:val="20"/>
              </w:rPr>
              <w:t>
</w:t>
            </w:r>
            <w:r>
              <w:rPr>
                <w:rFonts w:ascii="Times New Roman"/>
                <w:b w:val="false"/>
                <w:i w:val="false"/>
                <w:color w:val="000000"/>
                <w:sz w:val="20"/>
              </w:rPr>
              <w:t>местонахождения организации или смены</w:t>
            </w:r>
            <w:r>
              <w:br/>
            </w:r>
            <w:r>
              <w:rPr>
                <w:rFonts w:ascii="Times New Roman"/>
                <w:b w:val="false"/>
                <w:i w:val="false"/>
                <w:color w:val="000000"/>
                <w:sz w:val="20"/>
              </w:rPr>
              <w:t>
</w:t>
            </w:r>
            <w:r>
              <w:rPr>
                <w:rFonts w:ascii="Times New Roman"/>
                <w:b w:val="false"/>
                <w:i w:val="false"/>
                <w:color w:val="000000"/>
                <w:sz w:val="20"/>
              </w:rPr>
              <w:t>владельца;</w:t>
            </w:r>
            <w:r>
              <w:br/>
            </w:r>
            <w:r>
              <w:rPr>
                <w:rFonts w:ascii="Times New Roman"/>
                <w:b w:val="false"/>
                <w:i w:val="false"/>
                <w:color w:val="000000"/>
                <w:sz w:val="20"/>
              </w:rPr>
              <w:t>
</w:t>
            </w:r>
            <w:r>
              <w:rPr>
                <w:rFonts w:ascii="Times New Roman"/>
                <w:b w:val="false"/>
                <w:i w:val="false"/>
                <w:color w:val="000000"/>
                <w:sz w:val="20"/>
              </w:rPr>
              <w:t>- кеме техникалық жарамсыз немесе апат</w:t>
            </w:r>
            <w:r>
              <w:br/>
            </w:r>
            <w:r>
              <w:rPr>
                <w:rFonts w:ascii="Times New Roman"/>
                <w:b w:val="false"/>
                <w:i w:val="false"/>
                <w:color w:val="000000"/>
                <w:sz w:val="20"/>
              </w:rPr>
              <w:t>
</w:t>
            </w:r>
            <w:r>
              <w:rPr>
                <w:rFonts w:ascii="Times New Roman"/>
                <w:b w:val="false"/>
                <w:i w:val="false"/>
                <w:color w:val="000000"/>
                <w:sz w:val="20"/>
              </w:rPr>
              <w:t>болғанда / полного технического износа</w:t>
            </w:r>
            <w:r>
              <w:br/>
            </w:r>
            <w:r>
              <w:rPr>
                <w:rFonts w:ascii="Times New Roman"/>
                <w:b w:val="false"/>
                <w:i w:val="false"/>
                <w:color w:val="000000"/>
                <w:sz w:val="20"/>
              </w:rPr>
              <w:t>
</w:t>
            </w:r>
            <w:r>
              <w:rPr>
                <w:rFonts w:ascii="Times New Roman"/>
                <w:b w:val="false"/>
                <w:i w:val="false"/>
                <w:color w:val="000000"/>
                <w:sz w:val="20"/>
              </w:rPr>
              <w:t>или гибели судна.</w:t>
            </w:r>
          </w:p>
        </w:tc>
        <w:tc>
          <w:tcPr>
            <w:tcW w:w="7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000 000</w:t>
            </w:r>
            <w:r>
              <w:br/>
            </w:r>
            <w:r>
              <w:rPr>
                <w:rFonts w:ascii="Times New Roman"/>
                <w:b w:val="false"/>
                <w:i w:val="false"/>
                <w:color w:val="000000"/>
                <w:sz w:val="20"/>
              </w:rPr>
              <w:t>
</w:t>
            </w:r>
            <w:r>
              <w:rPr>
                <w:rFonts w:ascii="Times New Roman"/>
                <w:b w:val="false"/>
                <w:i w:val="false"/>
                <w:color w:val="000000"/>
                <w:sz w:val="20"/>
              </w:rPr>
              <w:t>КЕМЕ БИЛЕТІ</w:t>
            </w:r>
            <w:r>
              <w:br/>
            </w:r>
            <w:r>
              <w:rPr>
                <w:rFonts w:ascii="Times New Roman"/>
                <w:b w:val="false"/>
                <w:i w:val="false"/>
                <w:color w:val="000000"/>
                <w:sz w:val="20"/>
              </w:rPr>
              <w:t>
</w:t>
            </w:r>
            <w:r>
              <w:rPr>
                <w:rFonts w:ascii="Times New Roman"/>
                <w:b w:val="false"/>
                <w:i w:val="false"/>
                <w:color w:val="000000"/>
                <w:sz w:val="20"/>
              </w:rPr>
              <w:t>СУДОВОЙ БИЛЕТ</w:t>
            </w:r>
          </w:p>
          <w:p>
            <w:pPr>
              <w:spacing w:after="20"/>
              <w:ind w:left="20"/>
              <w:jc w:val="both"/>
            </w:pPr>
            <w:r>
              <w:rPr>
                <w:rFonts w:ascii="Times New Roman"/>
                <w:b w:val="false"/>
                <w:i w:val="false"/>
                <w:color w:val="000000"/>
                <w:sz w:val="20"/>
              </w:rPr>
              <w:t>_______________________________ кеме кітабына</w:t>
            </w:r>
            <w:r>
              <w:br/>
            </w:r>
            <w:r>
              <w:rPr>
                <w:rFonts w:ascii="Times New Roman"/>
                <w:b w:val="false"/>
                <w:i w:val="false"/>
                <w:color w:val="000000"/>
                <w:sz w:val="20"/>
              </w:rPr>
              <w:t>
</w:t>
            </w:r>
            <w:r>
              <w:rPr>
                <w:rFonts w:ascii="Times New Roman"/>
                <w:b w:val="false"/>
                <w:i w:val="false"/>
                <w:color w:val="000000"/>
                <w:sz w:val="20"/>
              </w:rPr>
              <w:t>20_____ж./г. «____»_________________________</w:t>
            </w:r>
            <w:r>
              <w:br/>
            </w:r>
            <w:r>
              <w:rPr>
                <w:rFonts w:ascii="Times New Roman"/>
                <w:b w:val="false"/>
                <w:i w:val="false"/>
                <w:color w:val="000000"/>
                <w:sz w:val="20"/>
              </w:rPr>
              <w:t>
</w:t>
            </w:r>
            <w:r>
              <w:rPr>
                <w:rFonts w:ascii="Times New Roman"/>
                <w:b w:val="false"/>
                <w:i w:val="false"/>
                <w:color w:val="000000"/>
                <w:sz w:val="20"/>
              </w:rPr>
              <w:t>____________________ кеме ___________________</w:t>
            </w:r>
            <w:r>
              <w:br/>
            </w:r>
            <w:r>
              <w:rPr>
                <w:rFonts w:ascii="Times New Roman"/>
                <w:b w:val="false"/>
                <w:i w:val="false"/>
                <w:color w:val="000000"/>
                <w:sz w:val="20"/>
              </w:rPr>
              <w:t>
</w:t>
            </w:r>
            <w:r>
              <w:rPr>
                <w:rFonts w:ascii="Times New Roman"/>
                <w:b w:val="false"/>
                <w:i w:val="false"/>
                <w:color w:val="000000"/>
                <w:sz w:val="20"/>
              </w:rPr>
              <w:t>   (нөмір / номер)</w:t>
            </w:r>
            <w:r>
              <w:br/>
            </w:r>
            <w:r>
              <w:rPr>
                <w:rFonts w:ascii="Times New Roman"/>
                <w:b w:val="false"/>
                <w:i w:val="false"/>
                <w:color w:val="000000"/>
                <w:sz w:val="20"/>
              </w:rPr>
              <w:t>
</w:t>
            </w:r>
            <w:r>
              <w:rPr>
                <w:rFonts w:ascii="Times New Roman"/>
                <w:b w:val="false"/>
                <w:i w:val="false"/>
                <w:color w:val="000000"/>
                <w:sz w:val="20"/>
              </w:rPr>
              <w:t>енгізілген деректер негізінде</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На основании данных, внесенных в судовую книгу</w:t>
            </w:r>
            <w:r>
              <w:br/>
            </w:r>
            <w:r>
              <w:rPr>
                <w:rFonts w:ascii="Times New Roman"/>
                <w:b w:val="false"/>
                <w:i w:val="false"/>
                <w:color w:val="000000"/>
                <w:sz w:val="20"/>
              </w:rPr>
              <w:t>
</w:t>
            </w:r>
            <w:r>
              <w:rPr>
                <w:rFonts w:ascii="Times New Roman"/>
                <w:b w:val="false"/>
                <w:i w:val="false"/>
                <w:color w:val="000000"/>
                <w:sz w:val="20"/>
              </w:rPr>
              <w:t>настоящим удостоверяется, что судно</w:t>
            </w:r>
            <w:r>
              <w:br/>
            </w:r>
            <w:r>
              <w:rPr>
                <w:rFonts w:ascii="Times New Roman"/>
                <w:b w:val="false"/>
                <w:i w:val="false"/>
                <w:color w:val="000000"/>
                <w:sz w:val="20"/>
              </w:rPr>
              <w:t>
</w:t>
            </w:r>
            <w:r>
              <w:rPr>
                <w:rFonts w:ascii="Times New Roman"/>
                <w:b w:val="false"/>
                <w:i w:val="false"/>
                <w:color w:val="000000"/>
                <w:sz w:val="20"/>
              </w:rPr>
              <w:t>принадлежит</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      (Т.А.Ә. немесе ұйымның аталуы /</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    Ф.И.О. или наименование организации)</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тұратын, орналасқан / проживающего,</w:t>
            </w:r>
            <w:r>
              <w:br/>
            </w:r>
            <w:r>
              <w:rPr>
                <w:rFonts w:ascii="Times New Roman"/>
                <w:b w:val="false"/>
                <w:i w:val="false"/>
                <w:color w:val="000000"/>
                <w:sz w:val="20"/>
              </w:rPr>
              <w:t>
</w:t>
            </w:r>
            <w:r>
              <w:rPr>
                <w:rFonts w:ascii="Times New Roman"/>
                <w:b w:val="false"/>
                <w:i w:val="false"/>
                <w:color w:val="000000"/>
                <w:sz w:val="20"/>
              </w:rPr>
              <w:t>находящегося</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(иесінің мекенжайы / адрес владельца)</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_____________тиесілі екендігін куәландырады</w:t>
            </w:r>
          </w:p>
          <w:p>
            <w:pPr>
              <w:spacing w:after="20"/>
              <w:ind w:left="20"/>
              <w:jc w:val="both"/>
            </w:pPr>
            <w:r>
              <w:rPr>
                <w:rFonts w:ascii="Times New Roman"/>
                <w:b w:val="false"/>
                <w:i w:val="false"/>
                <w:color w:val="000000"/>
                <w:sz w:val="20"/>
              </w:rPr>
              <w:t>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8"/>
        <w:gridCol w:w="7612"/>
      </w:tblGrid>
      <w:tr>
        <w:trPr>
          <w:trHeight w:val="6090" w:hRule="atLeast"/>
        </w:trPr>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кітабында аталған кемеге қатысты</w:t>
            </w:r>
            <w:r>
              <w:br/>
            </w:r>
            <w:r>
              <w:rPr>
                <w:rFonts w:ascii="Times New Roman"/>
                <w:b w:val="false"/>
                <w:i w:val="false"/>
                <w:color w:val="000000"/>
                <w:sz w:val="20"/>
              </w:rPr>
              <w:t>
</w:t>
            </w:r>
            <w:r>
              <w:rPr>
                <w:rFonts w:ascii="Times New Roman"/>
                <w:b w:val="false"/>
                <w:i w:val="false"/>
                <w:color w:val="000000"/>
                <w:sz w:val="20"/>
              </w:rPr>
              <w:t>мыналар көрсетілген: / Относительно</w:t>
            </w:r>
            <w:r>
              <w:br/>
            </w:r>
            <w:r>
              <w:rPr>
                <w:rFonts w:ascii="Times New Roman"/>
                <w:b w:val="false"/>
                <w:i w:val="false"/>
                <w:color w:val="000000"/>
                <w:sz w:val="20"/>
              </w:rPr>
              <w:t>
</w:t>
            </w:r>
            <w:r>
              <w:rPr>
                <w:rFonts w:ascii="Times New Roman"/>
                <w:b w:val="false"/>
                <w:i w:val="false"/>
                <w:color w:val="000000"/>
                <w:sz w:val="20"/>
              </w:rPr>
              <w:t>названного судна в судовой книге</w:t>
            </w:r>
            <w:r>
              <w:br/>
            </w:r>
            <w:r>
              <w:rPr>
                <w:rFonts w:ascii="Times New Roman"/>
                <w:b w:val="false"/>
                <w:i w:val="false"/>
                <w:color w:val="000000"/>
                <w:sz w:val="20"/>
              </w:rPr>
              <w:t>
</w:t>
            </w:r>
            <w:r>
              <w:rPr>
                <w:rFonts w:ascii="Times New Roman"/>
                <w:b w:val="false"/>
                <w:i w:val="false"/>
                <w:color w:val="000000"/>
                <w:sz w:val="20"/>
              </w:rPr>
              <w:t>значится:</w:t>
            </w:r>
            <w:r>
              <w:br/>
            </w:r>
            <w:r>
              <w:rPr>
                <w:rFonts w:ascii="Times New Roman"/>
                <w:b w:val="false"/>
                <w:i w:val="false"/>
                <w:color w:val="000000"/>
                <w:sz w:val="20"/>
              </w:rPr>
              <w:t>
</w:t>
            </w:r>
            <w:r>
              <w:rPr>
                <w:rFonts w:ascii="Times New Roman"/>
                <w:b w:val="false"/>
                <w:i w:val="false"/>
                <w:color w:val="000000"/>
                <w:sz w:val="20"/>
              </w:rPr>
              <w:t>Кеме санаты, үлгісі, аталуы /</w:t>
            </w:r>
            <w:r>
              <w:br/>
            </w:r>
            <w:r>
              <w:rPr>
                <w:rFonts w:ascii="Times New Roman"/>
                <w:b w:val="false"/>
                <w:i w:val="false"/>
                <w:color w:val="000000"/>
                <w:sz w:val="20"/>
              </w:rPr>
              <w:t>
</w:t>
            </w:r>
            <w:r>
              <w:rPr>
                <w:rFonts w:ascii="Times New Roman"/>
                <w:b w:val="false"/>
                <w:i w:val="false"/>
                <w:color w:val="000000"/>
                <w:sz w:val="20"/>
              </w:rPr>
              <w:t>Категория, тип, название судна: 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Жасалған уақыты және орны / Время и место постройки ______________________</w:t>
            </w:r>
            <w:r>
              <w:br/>
            </w:r>
            <w:r>
              <w:rPr>
                <w:rFonts w:ascii="Times New Roman"/>
                <w:b w:val="false"/>
                <w:i w:val="false"/>
                <w:color w:val="000000"/>
                <w:sz w:val="20"/>
              </w:rPr>
              <w:t>
</w:t>
            </w:r>
            <w:r>
              <w:rPr>
                <w:rFonts w:ascii="Times New Roman"/>
                <w:b w:val="false"/>
                <w:i w:val="false"/>
                <w:color w:val="000000"/>
                <w:sz w:val="20"/>
              </w:rPr>
              <w:t>____________________________20___ж./г.</w:t>
            </w:r>
            <w:r>
              <w:br/>
            </w:r>
            <w:r>
              <w:rPr>
                <w:rFonts w:ascii="Times New Roman"/>
                <w:b w:val="false"/>
                <w:i w:val="false"/>
                <w:color w:val="000000"/>
                <w:sz w:val="20"/>
              </w:rPr>
              <w:t>
</w:t>
            </w:r>
            <w:r>
              <w:rPr>
                <w:rFonts w:ascii="Times New Roman"/>
                <w:b w:val="false"/>
                <w:i w:val="false"/>
                <w:color w:val="000000"/>
                <w:sz w:val="20"/>
              </w:rPr>
              <w:t>Жобалық / Проектный № _______________</w:t>
            </w:r>
            <w:r>
              <w:br/>
            </w:r>
            <w:r>
              <w:rPr>
                <w:rFonts w:ascii="Times New Roman"/>
                <w:b w:val="false"/>
                <w:i w:val="false"/>
                <w:color w:val="000000"/>
                <w:sz w:val="20"/>
              </w:rPr>
              <w:t>
</w:t>
            </w:r>
            <w:r>
              <w:rPr>
                <w:rFonts w:ascii="Times New Roman"/>
                <w:b w:val="false"/>
                <w:i w:val="false"/>
                <w:color w:val="000000"/>
                <w:sz w:val="20"/>
              </w:rPr>
              <w:t>Жасалу / Строительный № _____________</w:t>
            </w:r>
            <w:r>
              <w:br/>
            </w:r>
            <w:r>
              <w:rPr>
                <w:rFonts w:ascii="Times New Roman"/>
                <w:b w:val="false"/>
                <w:i w:val="false"/>
                <w:color w:val="000000"/>
                <w:sz w:val="20"/>
              </w:rPr>
              <w:t>
</w:t>
            </w:r>
            <w:r>
              <w:rPr>
                <w:rFonts w:ascii="Times New Roman"/>
                <w:b w:val="false"/>
                <w:i w:val="false"/>
                <w:color w:val="000000"/>
                <w:sz w:val="20"/>
              </w:rPr>
              <w:t>Корпус материалы/ Материал корпуса 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Ұзындығы / Длина ____________________</w:t>
            </w:r>
            <w:r>
              <w:br/>
            </w:r>
            <w:r>
              <w:rPr>
                <w:rFonts w:ascii="Times New Roman"/>
                <w:b w:val="false"/>
                <w:i w:val="false"/>
                <w:color w:val="000000"/>
                <w:sz w:val="20"/>
              </w:rPr>
              <w:t>
</w:t>
            </w:r>
            <w:r>
              <w:rPr>
                <w:rFonts w:ascii="Times New Roman"/>
                <w:b w:val="false"/>
                <w:i w:val="false"/>
                <w:color w:val="000000"/>
                <w:sz w:val="20"/>
              </w:rPr>
              <w:t>           (ең үлкен / максимальная)</w:t>
            </w:r>
            <w:r>
              <w:br/>
            </w:r>
            <w:r>
              <w:rPr>
                <w:rFonts w:ascii="Times New Roman"/>
                <w:b w:val="false"/>
                <w:i w:val="false"/>
                <w:color w:val="000000"/>
                <w:sz w:val="20"/>
              </w:rPr>
              <w:t>
</w:t>
            </w:r>
            <w:r>
              <w:rPr>
                <w:rFonts w:ascii="Times New Roman"/>
                <w:b w:val="false"/>
                <w:i w:val="false"/>
                <w:color w:val="000000"/>
                <w:sz w:val="20"/>
              </w:rPr>
              <w:t>Ені / Ширина _______________________</w:t>
            </w:r>
            <w:r>
              <w:br/>
            </w:r>
            <w:r>
              <w:rPr>
                <w:rFonts w:ascii="Times New Roman"/>
                <w:b w:val="false"/>
                <w:i w:val="false"/>
                <w:color w:val="000000"/>
                <w:sz w:val="20"/>
              </w:rPr>
              <w:t>
</w:t>
            </w:r>
            <w:r>
              <w:rPr>
                <w:rFonts w:ascii="Times New Roman"/>
                <w:b w:val="false"/>
                <w:i w:val="false"/>
                <w:color w:val="000000"/>
                <w:sz w:val="20"/>
              </w:rPr>
              <w:t>           (ең үлкен / максимальная)</w:t>
            </w:r>
            <w:r>
              <w:br/>
            </w:r>
            <w:r>
              <w:rPr>
                <w:rFonts w:ascii="Times New Roman"/>
                <w:b w:val="false"/>
                <w:i w:val="false"/>
                <w:color w:val="000000"/>
                <w:sz w:val="20"/>
              </w:rPr>
              <w:t>
</w:t>
            </w:r>
            <w:r>
              <w:rPr>
                <w:rFonts w:ascii="Times New Roman"/>
                <w:b w:val="false"/>
                <w:i w:val="false"/>
                <w:color w:val="000000"/>
                <w:sz w:val="20"/>
              </w:rPr>
              <w:t>Борт биіктігі / Высота борта _________</w:t>
            </w:r>
          </w:p>
          <w:p>
            <w:pPr>
              <w:spacing w:after="20"/>
              <w:ind w:left="20"/>
              <w:jc w:val="both"/>
            </w:pPr>
            <w:r>
              <w:rPr>
                <w:rFonts w:ascii="Times New Roman"/>
                <w:b w:val="false"/>
                <w:i w:val="false"/>
                <w:color w:val="000000"/>
                <w:sz w:val="20"/>
              </w:rPr>
              <w:t>2</w:t>
            </w:r>
          </w:p>
        </w:tc>
        <w:tc>
          <w:tcPr>
            <w:tcW w:w="7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сыйымдылығы /</w:t>
            </w:r>
            <w:r>
              <w:br/>
            </w:r>
            <w:r>
              <w:rPr>
                <w:rFonts w:ascii="Times New Roman"/>
                <w:b w:val="false"/>
                <w:i w:val="false"/>
                <w:color w:val="000000"/>
                <w:sz w:val="20"/>
              </w:rPr>
              <w:t>
</w:t>
            </w:r>
            <w:r>
              <w:rPr>
                <w:rFonts w:ascii="Times New Roman"/>
                <w:b w:val="false"/>
                <w:i w:val="false"/>
                <w:color w:val="000000"/>
                <w:sz w:val="20"/>
              </w:rPr>
              <w:t>Валовая вместимость __________________________</w:t>
            </w:r>
            <w:r>
              <w:br/>
            </w:r>
            <w:r>
              <w:rPr>
                <w:rFonts w:ascii="Times New Roman"/>
                <w:b w:val="false"/>
                <w:i w:val="false"/>
                <w:color w:val="000000"/>
                <w:sz w:val="20"/>
              </w:rPr>
              <w:t>
</w:t>
            </w:r>
            <w:r>
              <w:rPr>
                <w:rFonts w:ascii="Times New Roman"/>
                <w:b w:val="false"/>
                <w:i w:val="false"/>
                <w:color w:val="000000"/>
                <w:sz w:val="20"/>
              </w:rPr>
              <w:t>Жолаушылар сыйымдылығы /</w:t>
            </w:r>
            <w:r>
              <w:br/>
            </w:r>
            <w:r>
              <w:rPr>
                <w:rFonts w:ascii="Times New Roman"/>
                <w:b w:val="false"/>
                <w:i w:val="false"/>
                <w:color w:val="000000"/>
                <w:sz w:val="20"/>
              </w:rPr>
              <w:t>
</w:t>
            </w:r>
            <w:r>
              <w:rPr>
                <w:rFonts w:ascii="Times New Roman"/>
                <w:b w:val="false"/>
                <w:i w:val="false"/>
                <w:color w:val="000000"/>
                <w:sz w:val="20"/>
              </w:rPr>
              <w:t>Пассажировместимость ________________________</w:t>
            </w:r>
            <w:r>
              <w:br/>
            </w:r>
            <w:r>
              <w:rPr>
                <w:rFonts w:ascii="Times New Roman"/>
                <w:b w:val="false"/>
                <w:i w:val="false"/>
                <w:color w:val="000000"/>
                <w:sz w:val="20"/>
              </w:rPr>
              <w:t>
</w:t>
            </w:r>
            <w:r>
              <w:rPr>
                <w:rFonts w:ascii="Times New Roman"/>
                <w:b w:val="false"/>
                <w:i w:val="false"/>
                <w:color w:val="000000"/>
                <w:sz w:val="20"/>
              </w:rPr>
              <w:t>Жүккөтергіштігі /</w:t>
            </w:r>
            <w:r>
              <w:br/>
            </w:r>
            <w:r>
              <w:rPr>
                <w:rFonts w:ascii="Times New Roman"/>
                <w:b w:val="false"/>
                <w:i w:val="false"/>
                <w:color w:val="000000"/>
                <w:sz w:val="20"/>
              </w:rPr>
              <w:t>
</w:t>
            </w:r>
            <w:r>
              <w:rPr>
                <w:rFonts w:ascii="Times New Roman"/>
                <w:b w:val="false"/>
                <w:i w:val="false"/>
                <w:color w:val="000000"/>
                <w:sz w:val="20"/>
              </w:rPr>
              <w:t>Грузоподъемность ____________________________</w:t>
            </w:r>
            <w:r>
              <w:br/>
            </w:r>
            <w:r>
              <w:rPr>
                <w:rFonts w:ascii="Times New Roman"/>
                <w:b w:val="false"/>
                <w:i w:val="false"/>
                <w:color w:val="000000"/>
                <w:sz w:val="20"/>
              </w:rPr>
              <w:t>
</w:t>
            </w:r>
            <w:r>
              <w:rPr>
                <w:rFonts w:ascii="Times New Roman"/>
                <w:b w:val="false"/>
                <w:i w:val="false"/>
                <w:color w:val="000000"/>
                <w:sz w:val="20"/>
              </w:rPr>
              <w:t>Жүзу ауданы, аумағы, шарттары /</w:t>
            </w:r>
            <w:r>
              <w:br/>
            </w:r>
            <w:r>
              <w:rPr>
                <w:rFonts w:ascii="Times New Roman"/>
                <w:b w:val="false"/>
                <w:i w:val="false"/>
                <w:color w:val="000000"/>
                <w:sz w:val="20"/>
              </w:rPr>
              <w:t>
</w:t>
            </w:r>
            <w:r>
              <w:rPr>
                <w:rFonts w:ascii="Times New Roman"/>
                <w:b w:val="false"/>
                <w:i w:val="false"/>
                <w:color w:val="000000"/>
                <w:sz w:val="20"/>
              </w:rPr>
              <w:t>Район, зона, условия плавания 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(разряды, географиялық шекарасы, жағадан</w:t>
            </w:r>
            <w:r>
              <w:br/>
            </w:r>
            <w:r>
              <w:rPr>
                <w:rFonts w:ascii="Times New Roman"/>
                <w:b w:val="false"/>
                <w:i w:val="false"/>
                <w:color w:val="000000"/>
                <w:sz w:val="20"/>
              </w:rPr>
              <w:t>
</w:t>
            </w:r>
            <w:r>
              <w:rPr>
                <w:rFonts w:ascii="Times New Roman"/>
                <w:b w:val="false"/>
                <w:i w:val="false"/>
                <w:color w:val="000000"/>
                <w:sz w:val="20"/>
              </w:rPr>
              <w:t>алыстау және толқын</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биіктігі бойынша шектеулер / разряд,</w:t>
            </w:r>
            <w:r>
              <w:br/>
            </w:r>
            <w:r>
              <w:rPr>
                <w:rFonts w:ascii="Times New Roman"/>
                <w:b w:val="false"/>
                <w:i w:val="false"/>
                <w:color w:val="000000"/>
                <w:sz w:val="20"/>
              </w:rPr>
              <w:t>
</w:t>
            </w:r>
            <w:r>
              <w:rPr>
                <w:rFonts w:ascii="Times New Roman"/>
                <w:b w:val="false"/>
                <w:i w:val="false"/>
                <w:color w:val="000000"/>
                <w:sz w:val="20"/>
              </w:rPr>
              <w:t>географические границы,</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ограничения по удалению от берега, высоте</w:t>
            </w:r>
            <w:r>
              <w:br/>
            </w:r>
            <w:r>
              <w:rPr>
                <w:rFonts w:ascii="Times New Roman"/>
                <w:b w:val="false"/>
                <w:i w:val="false"/>
                <w:color w:val="000000"/>
                <w:sz w:val="20"/>
              </w:rPr>
              <w:t>
</w:t>
            </w:r>
            <w:r>
              <w:rPr>
                <w:rFonts w:ascii="Times New Roman"/>
                <w:b w:val="false"/>
                <w:i w:val="false"/>
                <w:color w:val="000000"/>
                <w:sz w:val="20"/>
              </w:rPr>
              <w:t>волны)</w:t>
            </w:r>
            <w:r>
              <w:br/>
            </w:r>
            <w:r>
              <w:rPr>
                <w:rFonts w:ascii="Times New Roman"/>
                <w:b w:val="false"/>
                <w:i w:val="false"/>
                <w:color w:val="000000"/>
                <w:sz w:val="20"/>
              </w:rPr>
              <w:t>
</w:t>
            </w:r>
            <w:r>
              <w:rPr>
                <w:rFonts w:ascii="Times New Roman"/>
                <w:b w:val="false"/>
                <w:i w:val="false"/>
                <w:color w:val="000000"/>
                <w:sz w:val="20"/>
              </w:rPr>
              <w:t>Қозғалтқыштар үлгісі /</w:t>
            </w:r>
            <w:r>
              <w:br/>
            </w:r>
            <w:r>
              <w:rPr>
                <w:rFonts w:ascii="Times New Roman"/>
                <w:b w:val="false"/>
                <w:i w:val="false"/>
                <w:color w:val="000000"/>
                <w:sz w:val="20"/>
              </w:rPr>
              <w:t>
</w:t>
            </w:r>
            <w:r>
              <w:rPr>
                <w:rFonts w:ascii="Times New Roman"/>
                <w:b w:val="false"/>
                <w:i w:val="false"/>
                <w:color w:val="000000"/>
                <w:sz w:val="20"/>
              </w:rPr>
              <w:t>Тип двигателей ______________________________</w:t>
            </w:r>
            <w:r>
              <w:br/>
            </w:r>
            <w:r>
              <w:rPr>
                <w:rFonts w:ascii="Times New Roman"/>
                <w:b w:val="false"/>
                <w:i w:val="false"/>
                <w:color w:val="000000"/>
                <w:sz w:val="20"/>
              </w:rPr>
              <w:t>
</w:t>
            </w:r>
            <w:r>
              <w:rPr>
                <w:rFonts w:ascii="Times New Roman"/>
                <w:b w:val="false"/>
                <w:i w:val="false"/>
                <w:color w:val="000000"/>
                <w:sz w:val="20"/>
              </w:rPr>
              <w:t>Саны және нөмірі /</w:t>
            </w:r>
            <w:r>
              <w:br/>
            </w:r>
            <w:r>
              <w:rPr>
                <w:rFonts w:ascii="Times New Roman"/>
                <w:b w:val="false"/>
                <w:i w:val="false"/>
                <w:color w:val="000000"/>
                <w:sz w:val="20"/>
              </w:rPr>
              <w:t>
</w:t>
            </w:r>
            <w:r>
              <w:rPr>
                <w:rFonts w:ascii="Times New Roman"/>
                <w:b w:val="false"/>
                <w:i w:val="false"/>
                <w:color w:val="000000"/>
                <w:sz w:val="20"/>
              </w:rPr>
              <w:t>Количество и номера _________________________</w:t>
            </w:r>
            <w:r>
              <w:br/>
            </w:r>
            <w:r>
              <w:rPr>
                <w:rFonts w:ascii="Times New Roman"/>
                <w:b w:val="false"/>
                <w:i w:val="false"/>
                <w:color w:val="000000"/>
                <w:sz w:val="20"/>
              </w:rPr>
              <w:t>
</w:t>
            </w:r>
            <w:r>
              <w:rPr>
                <w:rFonts w:ascii="Times New Roman"/>
                <w:b w:val="false"/>
                <w:i w:val="false"/>
                <w:color w:val="000000"/>
                <w:sz w:val="20"/>
              </w:rPr>
              <w:t>Жалпы қуаты /</w:t>
            </w:r>
            <w:r>
              <w:br/>
            </w:r>
            <w:r>
              <w:rPr>
                <w:rFonts w:ascii="Times New Roman"/>
                <w:b w:val="false"/>
                <w:i w:val="false"/>
                <w:color w:val="000000"/>
                <w:sz w:val="20"/>
              </w:rPr>
              <w:t>
</w:t>
            </w:r>
            <w:r>
              <w:rPr>
                <w:rFonts w:ascii="Times New Roman"/>
                <w:b w:val="false"/>
                <w:i w:val="false"/>
                <w:color w:val="000000"/>
                <w:sz w:val="20"/>
              </w:rPr>
              <w:t>Общая мощность ______________________________</w:t>
            </w:r>
            <w:r>
              <w:br/>
            </w:r>
            <w:r>
              <w:rPr>
                <w:rFonts w:ascii="Times New Roman"/>
                <w:b w:val="false"/>
                <w:i w:val="false"/>
                <w:color w:val="000000"/>
                <w:sz w:val="20"/>
              </w:rPr>
              <w:t>
</w:t>
            </w:r>
            <w:r>
              <w:rPr>
                <w:rFonts w:ascii="Times New Roman"/>
                <w:b w:val="false"/>
                <w:i w:val="false"/>
                <w:color w:val="000000"/>
                <w:sz w:val="20"/>
              </w:rPr>
              <w:t>Қолмен, арақашықтықтан басқару /</w:t>
            </w:r>
            <w:r>
              <w:br/>
            </w:r>
            <w:r>
              <w:rPr>
                <w:rFonts w:ascii="Times New Roman"/>
                <w:b w:val="false"/>
                <w:i w:val="false"/>
                <w:color w:val="000000"/>
                <w:sz w:val="20"/>
              </w:rPr>
              <w:t>
</w:t>
            </w:r>
            <w:r>
              <w:rPr>
                <w:rFonts w:ascii="Times New Roman"/>
                <w:b w:val="false"/>
                <w:i w:val="false"/>
                <w:color w:val="000000"/>
                <w:sz w:val="20"/>
              </w:rPr>
              <w:t>Управление ручное, дистационное 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Қозғаушылары</w:t>
            </w:r>
            <w:r>
              <w:br/>
            </w:r>
            <w:r>
              <w:rPr>
                <w:rFonts w:ascii="Times New Roman"/>
                <w:b w:val="false"/>
                <w:i w:val="false"/>
                <w:color w:val="000000"/>
                <w:sz w:val="20"/>
              </w:rPr>
              <w:t>
</w:t>
            </w:r>
            <w:r>
              <w:rPr>
                <w:rFonts w:ascii="Times New Roman"/>
                <w:b w:val="false"/>
                <w:i w:val="false"/>
                <w:color w:val="000000"/>
                <w:sz w:val="20"/>
              </w:rPr>
              <w:t>Движители ___________________________________</w:t>
            </w:r>
          </w:p>
          <w:p>
            <w:pPr>
              <w:spacing w:after="20"/>
              <w:ind w:left="20"/>
              <w:jc w:val="both"/>
            </w:pPr>
            <w:r>
              <w:rPr>
                <w:rFonts w:ascii="Times New Roman"/>
                <w:b w:val="false"/>
                <w:i w:val="false"/>
                <w:color w:val="000000"/>
                <w:sz w:val="20"/>
              </w:rPr>
              <w:t>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6"/>
        <w:gridCol w:w="7714"/>
      </w:tblGrid>
      <w:tr>
        <w:trPr>
          <w:trHeight w:val="3210" w:hRule="atLeast"/>
        </w:trPr>
        <w:tc>
          <w:tcPr>
            <w:tcW w:w="6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Желкендерінің жалпы ауданы /</w:t>
            </w:r>
            <w:r>
              <w:br/>
            </w:r>
            <w:r>
              <w:rPr>
                <w:rFonts w:ascii="Times New Roman"/>
                <w:b w:val="false"/>
                <w:i w:val="false"/>
                <w:color w:val="000000"/>
                <w:sz w:val="20"/>
              </w:rPr>
              <w:t>
</w:t>
            </w:r>
            <w:r>
              <w:rPr>
                <w:rFonts w:ascii="Times New Roman"/>
                <w:b w:val="false"/>
                <w:i w:val="false"/>
                <w:color w:val="000000"/>
                <w:sz w:val="20"/>
              </w:rPr>
              <w:t>Общая площадь парусов</w:t>
            </w:r>
            <w:r>
              <w:br/>
            </w:r>
            <w:r>
              <w:rPr>
                <w:rFonts w:ascii="Times New Roman"/>
                <w:b w:val="false"/>
                <w:i w:val="false"/>
                <w:color w:val="000000"/>
                <w:sz w:val="20"/>
              </w:rPr>
              <w:t>
</w:t>
            </w:r>
            <w:r>
              <w:rPr>
                <w:rFonts w:ascii="Times New Roman"/>
                <w:b w:val="false"/>
                <w:i w:val="false"/>
                <w:color w:val="000000"/>
                <w:sz w:val="20"/>
              </w:rPr>
              <w:t>_______________ш.м./кв.м.</w:t>
            </w:r>
            <w:r>
              <w:br/>
            </w:r>
            <w:r>
              <w:rPr>
                <w:rFonts w:ascii="Times New Roman"/>
                <w:b w:val="false"/>
                <w:i w:val="false"/>
                <w:color w:val="000000"/>
                <w:sz w:val="20"/>
              </w:rPr>
              <w:t>
</w:t>
            </w:r>
            <w:r>
              <w:rPr>
                <w:rFonts w:ascii="Times New Roman"/>
                <w:b w:val="false"/>
                <w:i w:val="false"/>
                <w:color w:val="000000"/>
                <w:sz w:val="20"/>
              </w:rPr>
              <w:t>Әуе жәшіктерінің, жүзгіштік</w:t>
            </w:r>
            <w:r>
              <w:br/>
            </w:r>
            <w:r>
              <w:rPr>
                <w:rFonts w:ascii="Times New Roman"/>
                <w:b w:val="false"/>
                <w:i w:val="false"/>
                <w:color w:val="000000"/>
                <w:sz w:val="20"/>
              </w:rPr>
              <w:t>
</w:t>
            </w:r>
            <w:r>
              <w:rPr>
                <w:rFonts w:ascii="Times New Roman"/>
                <w:b w:val="false"/>
                <w:i w:val="false"/>
                <w:color w:val="000000"/>
                <w:sz w:val="20"/>
              </w:rPr>
              <w:t>блоктарының көлемі/</w:t>
            </w:r>
            <w:r>
              <w:br/>
            </w:r>
            <w:r>
              <w:rPr>
                <w:rFonts w:ascii="Times New Roman"/>
                <w:b w:val="false"/>
                <w:i w:val="false"/>
                <w:color w:val="000000"/>
                <w:sz w:val="20"/>
              </w:rPr>
              <w:t>
</w:t>
            </w:r>
            <w:r>
              <w:rPr>
                <w:rFonts w:ascii="Times New Roman"/>
                <w:b w:val="false"/>
                <w:i w:val="false"/>
                <w:color w:val="000000"/>
                <w:sz w:val="20"/>
              </w:rPr>
              <w:t>Объем воздушных ящиков, блоков</w:t>
            </w:r>
            <w:r>
              <w:br/>
            </w:r>
            <w:r>
              <w:rPr>
                <w:rFonts w:ascii="Times New Roman"/>
                <w:b w:val="false"/>
                <w:i w:val="false"/>
                <w:color w:val="000000"/>
                <w:sz w:val="20"/>
              </w:rPr>
              <w:t>
</w:t>
            </w:r>
            <w:r>
              <w:rPr>
                <w:rFonts w:ascii="Times New Roman"/>
                <w:b w:val="false"/>
                <w:i w:val="false"/>
                <w:color w:val="000000"/>
                <w:sz w:val="20"/>
              </w:rPr>
              <w:t>плавучести</w:t>
            </w:r>
            <w:r>
              <w:br/>
            </w:r>
            <w:r>
              <w:rPr>
                <w:rFonts w:ascii="Times New Roman"/>
                <w:b w:val="false"/>
                <w:i w:val="false"/>
                <w:color w:val="000000"/>
                <w:sz w:val="20"/>
              </w:rPr>
              <w:t>
</w:t>
            </w:r>
            <w:r>
              <w:rPr>
                <w:rFonts w:ascii="Times New Roman"/>
                <w:b w:val="false"/>
                <w:i w:val="false"/>
                <w:color w:val="000000"/>
                <w:sz w:val="20"/>
              </w:rPr>
              <w:t>_______________________т.м./куб.м</w:t>
            </w:r>
            <w:r>
              <w:br/>
            </w:r>
            <w:r>
              <w:rPr>
                <w:rFonts w:ascii="Times New Roman"/>
                <w:b w:val="false"/>
                <w:i w:val="false"/>
                <w:color w:val="000000"/>
                <w:sz w:val="20"/>
              </w:rPr>
              <w:t>
</w:t>
            </w:r>
            <w:r>
              <w:rPr>
                <w:rFonts w:ascii="Times New Roman"/>
                <w:b w:val="false"/>
                <w:i w:val="false"/>
                <w:color w:val="000000"/>
                <w:sz w:val="20"/>
              </w:rPr>
              <w:t>Ерекше сипаттамалары /</w:t>
            </w:r>
            <w:r>
              <w:br/>
            </w:r>
            <w:r>
              <w:rPr>
                <w:rFonts w:ascii="Times New Roman"/>
                <w:b w:val="false"/>
                <w:i w:val="false"/>
                <w:color w:val="000000"/>
                <w:sz w:val="20"/>
              </w:rPr>
              <w:t>
</w:t>
            </w:r>
            <w:r>
              <w:rPr>
                <w:rFonts w:ascii="Times New Roman"/>
                <w:b w:val="false"/>
                <w:i w:val="false"/>
                <w:color w:val="000000"/>
                <w:sz w:val="20"/>
              </w:rPr>
              <w:t>Особые характеристики 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4</w:t>
            </w:r>
          </w:p>
        </w:tc>
        <w:tc>
          <w:tcPr>
            <w:tcW w:w="7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БЕРУ ҚҰРАЛДАРЫ</w:t>
            </w:r>
            <w:r>
              <w:br/>
            </w:r>
            <w:r>
              <w:rPr>
                <w:rFonts w:ascii="Times New Roman"/>
                <w:b w:val="false"/>
                <w:i w:val="false"/>
                <w:color w:val="000000"/>
                <w:sz w:val="20"/>
              </w:rPr>
              <w:t>
</w:t>
            </w:r>
            <w:r>
              <w:rPr>
                <w:rFonts w:ascii="Times New Roman"/>
                <w:b w:val="false"/>
                <w:i w:val="false"/>
                <w:color w:val="000000"/>
                <w:sz w:val="20"/>
              </w:rPr>
              <w:t>СИГНАЛЬНЫЕ СРЕДСТВА</w:t>
            </w:r>
          </w:p>
          <w:p>
            <w:pPr>
              <w:spacing w:after="20"/>
              <w:ind w:left="20"/>
              <w:jc w:val="both"/>
            </w:pPr>
            <w:r>
              <w:rPr>
                <w:rFonts w:ascii="Times New Roman"/>
                <w:b w:val="false"/>
                <w:i w:val="false"/>
                <w:color w:val="000000"/>
                <w:sz w:val="20"/>
              </w:rPr>
              <w:t>Сол жақ және оң жақ борттық оттары, топтық</w:t>
            </w:r>
            <w:r>
              <w:br/>
            </w:r>
            <w:r>
              <w:rPr>
                <w:rFonts w:ascii="Times New Roman"/>
                <w:b w:val="false"/>
                <w:i w:val="false"/>
                <w:color w:val="000000"/>
                <w:sz w:val="20"/>
              </w:rPr>
              <w:t>
</w:t>
            </w:r>
            <w:r>
              <w:rPr>
                <w:rFonts w:ascii="Times New Roman"/>
                <w:b w:val="false"/>
                <w:i w:val="false"/>
                <w:color w:val="000000"/>
                <w:sz w:val="20"/>
              </w:rPr>
              <w:t>оттар /</w:t>
            </w:r>
            <w:r>
              <w:br/>
            </w:r>
            <w:r>
              <w:rPr>
                <w:rFonts w:ascii="Times New Roman"/>
                <w:b w:val="false"/>
                <w:i w:val="false"/>
                <w:color w:val="000000"/>
                <w:sz w:val="20"/>
              </w:rPr>
              <w:t>
</w:t>
            </w:r>
            <w:r>
              <w:rPr>
                <w:rFonts w:ascii="Times New Roman"/>
                <w:b w:val="false"/>
                <w:i w:val="false"/>
                <w:color w:val="000000"/>
                <w:sz w:val="20"/>
              </w:rPr>
              <w:t>Левый и правый бортовые огни, топовые огни</w:t>
            </w:r>
            <w:r>
              <w:br/>
            </w:r>
            <w:r>
              <w:rPr>
                <w:rFonts w:ascii="Times New Roman"/>
                <w:b w:val="false"/>
                <w:i w:val="false"/>
                <w:color w:val="000000"/>
                <w:sz w:val="20"/>
              </w:rPr>
              <w:t>
</w:t>
            </w:r>
            <w:r>
              <w:rPr>
                <w:rFonts w:ascii="Times New Roman"/>
                <w:b w:val="false"/>
                <w:i w:val="false"/>
                <w:color w:val="000000"/>
                <w:sz w:val="20"/>
              </w:rPr>
              <w:t>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Арт жағындағы от, тіркеп сүйреу оты /</w:t>
            </w:r>
            <w:r>
              <w:br/>
            </w:r>
            <w:r>
              <w:rPr>
                <w:rFonts w:ascii="Times New Roman"/>
                <w:b w:val="false"/>
                <w:i w:val="false"/>
                <w:color w:val="000000"/>
                <w:sz w:val="20"/>
              </w:rPr>
              <w:t>
</w:t>
            </w:r>
            <w:r>
              <w:rPr>
                <w:rFonts w:ascii="Times New Roman"/>
                <w:b w:val="false"/>
                <w:i w:val="false"/>
                <w:color w:val="000000"/>
                <w:sz w:val="20"/>
              </w:rPr>
              <w:t>Кормовой и буксировочный огонь _______________</w:t>
            </w:r>
            <w:r>
              <w:br/>
            </w:r>
            <w:r>
              <w:rPr>
                <w:rFonts w:ascii="Times New Roman"/>
                <w:b w:val="false"/>
                <w:i w:val="false"/>
                <w:color w:val="000000"/>
                <w:sz w:val="20"/>
              </w:rPr>
              <w:t>
</w:t>
            </w:r>
            <w:r>
              <w:rPr>
                <w:rFonts w:ascii="Times New Roman"/>
                <w:b w:val="false"/>
                <w:i w:val="false"/>
                <w:color w:val="000000"/>
                <w:sz w:val="20"/>
              </w:rPr>
              <w:t>Клотик / клотик _____________________________</w:t>
            </w:r>
            <w:r>
              <w:br/>
            </w:r>
            <w:r>
              <w:rPr>
                <w:rFonts w:ascii="Times New Roman"/>
                <w:b w:val="false"/>
                <w:i w:val="false"/>
                <w:color w:val="000000"/>
                <w:sz w:val="20"/>
              </w:rPr>
              <w:t>
</w:t>
            </w:r>
            <w:r>
              <w:rPr>
                <w:rFonts w:ascii="Times New Roman"/>
                <w:b w:val="false"/>
                <w:i w:val="false"/>
                <w:color w:val="000000"/>
                <w:sz w:val="20"/>
              </w:rPr>
              <w:t>Жалтылдақ от / Проблесковый огонь _____</w:t>
            </w:r>
            <w:r>
              <w:br/>
            </w:r>
            <w:r>
              <w:rPr>
                <w:rFonts w:ascii="Times New Roman"/>
                <w:b w:val="false"/>
                <w:i w:val="false"/>
                <w:color w:val="000000"/>
                <w:sz w:val="20"/>
              </w:rPr>
              <w:t>
</w:t>
            </w:r>
            <w:r>
              <w:rPr>
                <w:rFonts w:ascii="Times New Roman"/>
                <w:b w:val="false"/>
                <w:i w:val="false"/>
                <w:color w:val="000000"/>
                <w:sz w:val="20"/>
              </w:rPr>
              <w:t>______________________________________________</w:t>
            </w:r>
            <w:r>
              <w:br/>
            </w:r>
            <w:r>
              <w:rPr>
                <w:rFonts w:ascii="Times New Roman"/>
                <w:b w:val="false"/>
                <w:i w:val="false"/>
                <w:color w:val="000000"/>
                <w:sz w:val="20"/>
              </w:rPr>
              <w:t>
</w:t>
            </w:r>
            <w:r>
              <w:rPr>
                <w:rFonts w:ascii="Times New Roman"/>
                <w:b w:val="false"/>
                <w:i w:val="false"/>
                <w:color w:val="000000"/>
                <w:sz w:val="20"/>
              </w:rPr>
              <w:t>Жарықты бұлғау, электр фонарі / Световая</w:t>
            </w:r>
            <w:r>
              <w:br/>
            </w:r>
            <w:r>
              <w:rPr>
                <w:rFonts w:ascii="Times New Roman"/>
                <w:b w:val="false"/>
                <w:i w:val="false"/>
                <w:color w:val="000000"/>
                <w:sz w:val="20"/>
              </w:rPr>
              <w:t>
</w:t>
            </w:r>
            <w:r>
              <w:rPr>
                <w:rFonts w:ascii="Times New Roman"/>
                <w:b w:val="false"/>
                <w:i w:val="false"/>
                <w:color w:val="000000"/>
                <w:sz w:val="20"/>
              </w:rPr>
              <w:t>отмашка, электрофонарь</w:t>
            </w:r>
            <w:r>
              <w:br/>
            </w:r>
            <w:r>
              <w:rPr>
                <w:rFonts w:ascii="Times New Roman"/>
                <w:b w:val="false"/>
                <w:i w:val="false"/>
                <w:color w:val="000000"/>
                <w:sz w:val="20"/>
              </w:rPr>
              <w:t>
</w:t>
            </w:r>
            <w:r>
              <w:rPr>
                <w:rFonts w:ascii="Times New Roman"/>
                <w:b w:val="false"/>
                <w:i w:val="false"/>
                <w:color w:val="000000"/>
                <w:sz w:val="20"/>
              </w:rPr>
              <w:t>___________________________________</w:t>
            </w:r>
            <w:r>
              <w:br/>
            </w:r>
            <w:r>
              <w:rPr>
                <w:rFonts w:ascii="Times New Roman"/>
                <w:b w:val="false"/>
                <w:i w:val="false"/>
                <w:color w:val="000000"/>
                <w:sz w:val="20"/>
              </w:rPr>
              <w:t>
</w:t>
            </w:r>
            <w:r>
              <w:rPr>
                <w:rFonts w:ascii="Times New Roman"/>
                <w:b w:val="false"/>
                <w:i w:val="false"/>
                <w:color w:val="000000"/>
                <w:sz w:val="20"/>
              </w:rPr>
              <w:t>Бұлғайтын жалау 60х60 см, диаметрі немесе</w:t>
            </w:r>
            <w:r>
              <w:br/>
            </w:r>
            <w:r>
              <w:rPr>
                <w:rFonts w:ascii="Times New Roman"/>
                <w:b w:val="false"/>
                <w:i w:val="false"/>
                <w:color w:val="000000"/>
                <w:sz w:val="20"/>
              </w:rPr>
              <w:t>
</w:t>
            </w:r>
            <w:r>
              <w:rPr>
                <w:rFonts w:ascii="Times New Roman"/>
                <w:b w:val="false"/>
                <w:i w:val="false"/>
                <w:color w:val="000000"/>
                <w:sz w:val="20"/>
              </w:rPr>
              <w:t>биіктігі 60 см қара түсті сигнал белгілері /</w:t>
            </w:r>
            <w:r>
              <w:br/>
            </w:r>
            <w:r>
              <w:rPr>
                <w:rFonts w:ascii="Times New Roman"/>
                <w:b w:val="false"/>
                <w:i w:val="false"/>
                <w:color w:val="000000"/>
                <w:sz w:val="20"/>
              </w:rPr>
              <w:t>
</w:t>
            </w:r>
            <w:r>
              <w:rPr>
                <w:rFonts w:ascii="Times New Roman"/>
                <w:b w:val="false"/>
                <w:i w:val="false"/>
                <w:color w:val="000000"/>
                <w:sz w:val="20"/>
              </w:rPr>
              <w:t>Флаг отмашка 60х60 см, сигнальные знаки</w:t>
            </w:r>
            <w:r>
              <w:br/>
            </w:r>
            <w:r>
              <w:rPr>
                <w:rFonts w:ascii="Times New Roman"/>
                <w:b w:val="false"/>
                <w:i w:val="false"/>
                <w:color w:val="000000"/>
                <w:sz w:val="20"/>
              </w:rPr>
              <w:t>
</w:t>
            </w:r>
            <w:r>
              <w:rPr>
                <w:rFonts w:ascii="Times New Roman"/>
                <w:b w:val="false"/>
                <w:i w:val="false"/>
                <w:color w:val="000000"/>
                <w:sz w:val="20"/>
              </w:rPr>
              <w:t>черного цвета диаметром или высотой 60 см:</w:t>
            </w:r>
            <w:r>
              <w:br/>
            </w:r>
            <w:r>
              <w:rPr>
                <w:rFonts w:ascii="Times New Roman"/>
                <w:b w:val="false"/>
                <w:i w:val="false"/>
                <w:color w:val="000000"/>
                <w:sz w:val="20"/>
              </w:rPr>
              <w:t>
</w:t>
            </w:r>
            <w:r>
              <w:rPr>
                <w:rFonts w:ascii="Times New Roman"/>
                <w:b w:val="false"/>
                <w:i w:val="false"/>
                <w:color w:val="000000"/>
                <w:sz w:val="20"/>
              </w:rPr>
              <w:t>шар/шар _______</w:t>
            </w:r>
            <w:r>
              <w:br/>
            </w:r>
            <w:r>
              <w:rPr>
                <w:rFonts w:ascii="Times New Roman"/>
                <w:b w:val="false"/>
                <w:i w:val="false"/>
                <w:color w:val="000000"/>
                <w:sz w:val="20"/>
              </w:rPr>
              <w:t>
</w:t>
            </w:r>
            <w:r>
              <w:rPr>
                <w:rFonts w:ascii="Times New Roman"/>
                <w:b w:val="false"/>
                <w:i w:val="false"/>
                <w:color w:val="000000"/>
                <w:sz w:val="20"/>
              </w:rPr>
              <w:t>__________конус / конус ____________________</w:t>
            </w:r>
            <w:r>
              <w:br/>
            </w:r>
            <w:r>
              <w:rPr>
                <w:rFonts w:ascii="Times New Roman"/>
                <w:b w:val="false"/>
                <w:i w:val="false"/>
                <w:color w:val="000000"/>
                <w:sz w:val="20"/>
              </w:rPr>
              <w:t>
</w:t>
            </w:r>
            <w:r>
              <w:rPr>
                <w:rFonts w:ascii="Times New Roman"/>
                <w:b w:val="false"/>
                <w:i w:val="false"/>
                <w:color w:val="000000"/>
                <w:sz w:val="20"/>
              </w:rPr>
              <w:t>Ысқырық, қоңырау, тұмандық горн, гонг /</w:t>
            </w:r>
            <w:r>
              <w:br/>
            </w:r>
            <w:r>
              <w:rPr>
                <w:rFonts w:ascii="Times New Roman"/>
                <w:b w:val="false"/>
                <w:i w:val="false"/>
                <w:color w:val="000000"/>
                <w:sz w:val="20"/>
              </w:rPr>
              <w:t>
</w:t>
            </w:r>
            <w:r>
              <w:rPr>
                <w:rFonts w:ascii="Times New Roman"/>
                <w:b w:val="false"/>
                <w:i w:val="false"/>
                <w:color w:val="000000"/>
                <w:sz w:val="20"/>
              </w:rPr>
              <w:t>Свисток, колокол, туманный горн, гонг ________</w:t>
            </w:r>
          </w:p>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87"/>
        <w:gridCol w:w="7613"/>
      </w:tblGrid>
      <w:tr>
        <w:trPr>
          <w:trHeight w:val="5220" w:hRule="atLeast"/>
        </w:trPr>
        <w:tc>
          <w:tcPr>
            <w:tcW w:w="6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ЗӘКІРЛІК ЖӘНЕ БАЙЛАҒЫШ ҚҰРЫЛҒЫЛАРЫ</w:t>
            </w:r>
            <w:r>
              <w:br/>
            </w:r>
            <w:r>
              <w:rPr>
                <w:rFonts w:ascii="Times New Roman"/>
                <w:b w:val="false"/>
                <w:i w:val="false"/>
                <w:color w:val="000000"/>
                <w:sz w:val="20"/>
              </w:rPr>
              <w:t>
</w:t>
            </w:r>
            <w:r>
              <w:rPr>
                <w:rFonts w:ascii="Times New Roman"/>
                <w:b w:val="false"/>
                <w:i w:val="false"/>
                <w:color w:val="000000"/>
                <w:sz w:val="20"/>
              </w:rPr>
              <w:t>ЯКОРНЫЕ И ШВАРТОВЫЕ УСТРОЙСТВА</w:t>
            </w:r>
          </w:p>
          <w:p>
            <w:pPr>
              <w:spacing w:after="20"/>
              <w:ind w:left="20"/>
              <w:jc w:val="both"/>
            </w:pPr>
            <w:r>
              <w:rPr>
                <w:rFonts w:ascii="Times New Roman"/>
                <w:b w:val="false"/>
                <w:i w:val="false"/>
                <w:color w:val="000000"/>
                <w:sz w:val="20"/>
              </w:rPr>
              <w:t>Зәкір / Якорь ________________________</w:t>
            </w:r>
            <w:r>
              <w:br/>
            </w:r>
            <w:r>
              <w:rPr>
                <w:rFonts w:ascii="Times New Roman"/>
                <w:b w:val="false"/>
                <w:i w:val="false"/>
                <w:color w:val="000000"/>
                <w:sz w:val="20"/>
              </w:rPr>
              <w:t>
</w:t>
            </w:r>
            <w:r>
              <w:rPr>
                <w:rFonts w:ascii="Times New Roman"/>
                <w:b w:val="false"/>
                <w:i w:val="false"/>
                <w:color w:val="000000"/>
                <w:sz w:val="20"/>
              </w:rPr>
              <w:t>Арқан / Канат ________________________</w:t>
            </w:r>
            <w:r>
              <w:br/>
            </w:r>
            <w:r>
              <w:rPr>
                <w:rFonts w:ascii="Times New Roman"/>
                <w:b w:val="false"/>
                <w:i w:val="false"/>
                <w:color w:val="000000"/>
                <w:sz w:val="20"/>
              </w:rPr>
              <w:t>
</w:t>
            </w:r>
            <w:r>
              <w:rPr>
                <w:rFonts w:ascii="Times New Roman"/>
                <w:b w:val="false"/>
                <w:i w:val="false"/>
                <w:color w:val="000000"/>
                <w:sz w:val="20"/>
              </w:rPr>
              <w:t>Бекіткіш тростар / Швартовые тросы</w:t>
            </w:r>
            <w:r>
              <w:br/>
            </w: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ҚҰТҚАРУШЫ ҚҰРАЛДАР</w:t>
            </w:r>
            <w:r>
              <w:br/>
            </w:r>
            <w:r>
              <w:rPr>
                <w:rFonts w:ascii="Times New Roman"/>
                <w:b w:val="false"/>
                <w:i w:val="false"/>
                <w:color w:val="000000"/>
                <w:sz w:val="20"/>
              </w:rPr>
              <w:t>
</w:t>
            </w:r>
            <w:r>
              <w:rPr>
                <w:rFonts w:ascii="Times New Roman"/>
                <w:b w:val="false"/>
                <w:i w:val="false"/>
                <w:color w:val="000000"/>
                <w:sz w:val="20"/>
              </w:rPr>
              <w:t>СПАСАТЕЛЬНЫЕ СРЕДСТВА</w:t>
            </w:r>
          </w:p>
          <w:p>
            <w:pPr>
              <w:spacing w:after="20"/>
              <w:ind w:left="20"/>
              <w:jc w:val="both"/>
            </w:pPr>
            <w:r>
              <w:rPr>
                <w:rFonts w:ascii="Times New Roman"/>
                <w:b w:val="false"/>
                <w:i w:val="false"/>
                <w:color w:val="000000"/>
                <w:sz w:val="20"/>
              </w:rPr>
              <w:t>25 м лині бар құтқарғыш дөңгелек</w:t>
            </w:r>
            <w:r>
              <w:br/>
            </w:r>
            <w:r>
              <w:rPr>
                <w:rFonts w:ascii="Times New Roman"/>
                <w:b w:val="false"/>
                <w:i w:val="false"/>
                <w:color w:val="000000"/>
                <w:sz w:val="20"/>
              </w:rPr>
              <w:t>
</w:t>
            </w:r>
            <w:r>
              <w:rPr>
                <w:rFonts w:ascii="Times New Roman"/>
                <w:b w:val="false"/>
                <w:i w:val="false"/>
                <w:color w:val="000000"/>
                <w:sz w:val="20"/>
              </w:rPr>
              <w:t>Спасательный круг с линем 25 м _______</w:t>
            </w:r>
            <w:r>
              <w:br/>
            </w:r>
            <w:r>
              <w:rPr>
                <w:rFonts w:ascii="Times New Roman"/>
                <w:b w:val="false"/>
                <w:i w:val="false"/>
                <w:color w:val="000000"/>
                <w:sz w:val="20"/>
              </w:rPr>
              <w:t>
</w:t>
            </w:r>
            <w:r>
              <w:rPr>
                <w:rFonts w:ascii="Times New Roman"/>
                <w:b w:val="false"/>
                <w:i w:val="false"/>
                <w:color w:val="000000"/>
                <w:sz w:val="20"/>
              </w:rPr>
              <w:t>Экипаждың және жолаушылардың саны</w:t>
            </w:r>
            <w:r>
              <w:br/>
            </w:r>
            <w:r>
              <w:rPr>
                <w:rFonts w:ascii="Times New Roman"/>
                <w:b w:val="false"/>
                <w:i w:val="false"/>
                <w:color w:val="000000"/>
                <w:sz w:val="20"/>
              </w:rPr>
              <w:t>
</w:t>
            </w:r>
            <w:r>
              <w:rPr>
                <w:rFonts w:ascii="Times New Roman"/>
                <w:b w:val="false"/>
                <w:i w:val="false"/>
                <w:color w:val="000000"/>
                <w:sz w:val="20"/>
              </w:rPr>
              <w:t>бойынша борттық нөмірлері жазылған</w:t>
            </w:r>
            <w:r>
              <w:br/>
            </w:r>
            <w:r>
              <w:rPr>
                <w:rFonts w:ascii="Times New Roman"/>
                <w:b w:val="false"/>
                <w:i w:val="false"/>
                <w:color w:val="000000"/>
                <w:sz w:val="20"/>
              </w:rPr>
              <w:t>
</w:t>
            </w:r>
            <w:r>
              <w:rPr>
                <w:rFonts w:ascii="Times New Roman"/>
                <w:b w:val="false"/>
                <w:i w:val="false"/>
                <w:color w:val="000000"/>
                <w:sz w:val="20"/>
              </w:rPr>
              <w:t>жеке құтқарғыш құралдар /</w:t>
            </w:r>
            <w:r>
              <w:br/>
            </w:r>
            <w:r>
              <w:rPr>
                <w:rFonts w:ascii="Times New Roman"/>
                <w:b w:val="false"/>
                <w:i w:val="false"/>
                <w:color w:val="000000"/>
                <w:sz w:val="20"/>
              </w:rPr>
              <w:t>
</w:t>
            </w:r>
            <w:r>
              <w:rPr>
                <w:rFonts w:ascii="Times New Roman"/>
                <w:b w:val="false"/>
                <w:i w:val="false"/>
                <w:color w:val="000000"/>
                <w:sz w:val="20"/>
              </w:rPr>
              <w:t>Индивидуальные спасательные средства</w:t>
            </w:r>
            <w:r>
              <w:br/>
            </w:r>
            <w:r>
              <w:rPr>
                <w:rFonts w:ascii="Times New Roman"/>
                <w:b w:val="false"/>
                <w:i w:val="false"/>
                <w:color w:val="000000"/>
                <w:sz w:val="20"/>
              </w:rPr>
              <w:t>
</w:t>
            </w:r>
            <w:r>
              <w:rPr>
                <w:rFonts w:ascii="Times New Roman"/>
                <w:b w:val="false"/>
                <w:i w:val="false"/>
                <w:color w:val="000000"/>
                <w:sz w:val="20"/>
              </w:rPr>
              <w:t>по числу экипажа и пассажиров с</w:t>
            </w:r>
            <w:r>
              <w:br/>
            </w:r>
            <w:r>
              <w:rPr>
                <w:rFonts w:ascii="Times New Roman"/>
                <w:b w:val="false"/>
                <w:i w:val="false"/>
                <w:color w:val="000000"/>
                <w:sz w:val="20"/>
              </w:rPr>
              <w:t>
</w:t>
            </w:r>
            <w:r>
              <w:rPr>
                <w:rFonts w:ascii="Times New Roman"/>
                <w:b w:val="false"/>
                <w:i w:val="false"/>
                <w:color w:val="000000"/>
                <w:sz w:val="20"/>
              </w:rPr>
              <w:t>нанесенными на них бортовыми номерами</w:t>
            </w:r>
            <w:r>
              <w:br/>
            </w:r>
            <w:r>
              <w:rPr>
                <w:rFonts w:ascii="Times New Roman"/>
                <w:b w:val="false"/>
                <w:i w:val="false"/>
                <w:color w:val="000000"/>
                <w:sz w:val="20"/>
              </w:rPr>
              <w:t>
</w:t>
            </w:r>
            <w:r>
              <w:rPr>
                <w:rFonts w:ascii="Times New Roman"/>
                <w:b w:val="false"/>
                <w:i w:val="false"/>
                <w:color w:val="000000"/>
                <w:sz w:val="20"/>
              </w:rPr>
              <w:t>Кеудеше /</w:t>
            </w:r>
            <w:r>
              <w:br/>
            </w:r>
            <w:r>
              <w:rPr>
                <w:rFonts w:ascii="Times New Roman"/>
                <w:b w:val="false"/>
                <w:i w:val="false"/>
                <w:color w:val="000000"/>
                <w:sz w:val="20"/>
              </w:rPr>
              <w:t>
</w:t>
            </w:r>
            <w:r>
              <w:rPr>
                <w:rFonts w:ascii="Times New Roman"/>
                <w:b w:val="false"/>
                <w:i w:val="false"/>
                <w:color w:val="000000"/>
                <w:sz w:val="20"/>
              </w:rPr>
              <w:t>Жилет _______________________________</w:t>
            </w:r>
          </w:p>
          <w:p>
            <w:pPr>
              <w:spacing w:after="20"/>
              <w:ind w:left="20"/>
              <w:jc w:val="both"/>
            </w:pPr>
            <w:r>
              <w:rPr>
                <w:rFonts w:ascii="Times New Roman"/>
                <w:b w:val="false"/>
                <w:i w:val="false"/>
                <w:color w:val="000000"/>
                <w:sz w:val="20"/>
              </w:rPr>
              <w:t>6</w:t>
            </w:r>
          </w:p>
        </w:tc>
        <w:tc>
          <w:tcPr>
            <w:tcW w:w="7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ӨРТКЕ ҚАРСЫ АВАРИЯЛЫҚ ЖАБДЫҚТАР</w:t>
            </w:r>
            <w:r>
              <w:br/>
            </w:r>
            <w:r>
              <w:rPr>
                <w:rFonts w:ascii="Times New Roman"/>
                <w:b w:val="false"/>
                <w:i w:val="false"/>
                <w:color w:val="000000"/>
                <w:sz w:val="20"/>
              </w:rPr>
              <w:t>
</w:t>
            </w:r>
            <w:r>
              <w:rPr>
                <w:rFonts w:ascii="Times New Roman"/>
                <w:b w:val="false"/>
                <w:i w:val="false"/>
                <w:color w:val="000000"/>
                <w:sz w:val="20"/>
              </w:rPr>
              <w:t>ПРОТИВОПОЖАРНОЕ АВАРИЙНОЕ СНАБЖЕНИЕ</w:t>
            </w:r>
          </w:p>
          <w:p>
            <w:pPr>
              <w:spacing w:after="20"/>
              <w:ind w:left="20"/>
              <w:jc w:val="both"/>
            </w:pPr>
            <w:r>
              <w:rPr>
                <w:rFonts w:ascii="Times New Roman"/>
                <w:b w:val="false"/>
                <w:i w:val="false"/>
                <w:color w:val="000000"/>
                <w:sz w:val="20"/>
              </w:rPr>
              <w:t>Брезент /</w:t>
            </w:r>
            <w:r>
              <w:br/>
            </w:r>
            <w:r>
              <w:rPr>
                <w:rFonts w:ascii="Times New Roman"/>
                <w:b w:val="false"/>
                <w:i w:val="false"/>
                <w:color w:val="000000"/>
                <w:sz w:val="20"/>
              </w:rPr>
              <w:t>
</w:t>
            </w:r>
            <w:r>
              <w:rPr>
                <w:rFonts w:ascii="Times New Roman"/>
                <w:b w:val="false"/>
                <w:i w:val="false"/>
                <w:color w:val="000000"/>
                <w:sz w:val="20"/>
              </w:rPr>
              <w:t>Брезент 1,5х1,5 м ___________________________</w:t>
            </w:r>
            <w:r>
              <w:br/>
            </w:r>
            <w:r>
              <w:rPr>
                <w:rFonts w:ascii="Times New Roman"/>
                <w:b w:val="false"/>
                <w:i w:val="false"/>
                <w:color w:val="000000"/>
                <w:sz w:val="20"/>
              </w:rPr>
              <w:t>
</w:t>
            </w:r>
            <w:r>
              <w:rPr>
                <w:rFonts w:ascii="Times New Roman"/>
                <w:b w:val="false"/>
                <w:i w:val="false"/>
                <w:color w:val="000000"/>
                <w:sz w:val="20"/>
              </w:rPr>
              <w:t>Өрт сөндіргіш /</w:t>
            </w:r>
            <w:r>
              <w:br/>
            </w:r>
            <w:r>
              <w:rPr>
                <w:rFonts w:ascii="Times New Roman"/>
                <w:b w:val="false"/>
                <w:i w:val="false"/>
                <w:color w:val="000000"/>
                <w:sz w:val="20"/>
              </w:rPr>
              <w:t>
</w:t>
            </w:r>
            <w:r>
              <w:rPr>
                <w:rFonts w:ascii="Times New Roman"/>
                <w:b w:val="false"/>
                <w:i w:val="false"/>
                <w:color w:val="000000"/>
                <w:sz w:val="20"/>
              </w:rPr>
              <w:t>Огнетушитель__________________________________</w:t>
            </w:r>
            <w:r>
              <w:br/>
            </w:r>
            <w:r>
              <w:rPr>
                <w:rFonts w:ascii="Times New Roman"/>
                <w:b w:val="false"/>
                <w:i w:val="false"/>
                <w:color w:val="000000"/>
                <w:sz w:val="20"/>
              </w:rPr>
              <w:t>
</w:t>
            </w:r>
            <w:r>
              <w:rPr>
                <w:rFonts w:ascii="Times New Roman"/>
                <w:b w:val="false"/>
                <w:i w:val="false"/>
                <w:color w:val="000000"/>
                <w:sz w:val="20"/>
              </w:rPr>
              <w:t>Су төккіш қол сорғысы /</w:t>
            </w:r>
            <w:r>
              <w:br/>
            </w:r>
            <w:r>
              <w:rPr>
                <w:rFonts w:ascii="Times New Roman"/>
                <w:b w:val="false"/>
                <w:i w:val="false"/>
                <w:color w:val="000000"/>
                <w:sz w:val="20"/>
              </w:rPr>
              <w:t>
</w:t>
            </w:r>
            <w:r>
              <w:rPr>
                <w:rFonts w:ascii="Times New Roman"/>
                <w:b w:val="false"/>
                <w:i w:val="false"/>
                <w:color w:val="000000"/>
                <w:sz w:val="20"/>
              </w:rPr>
              <w:t>Ручной водоотливной насос ___________________</w:t>
            </w:r>
            <w:r>
              <w:br/>
            </w:r>
            <w:r>
              <w:rPr>
                <w:rFonts w:ascii="Times New Roman"/>
                <w:b w:val="false"/>
                <w:i w:val="false"/>
                <w:color w:val="000000"/>
                <w:sz w:val="20"/>
              </w:rPr>
              <w:t>
</w:t>
            </w:r>
            <w:r>
              <w:rPr>
                <w:rFonts w:ascii="Times New Roman"/>
                <w:b w:val="false"/>
                <w:i w:val="false"/>
                <w:color w:val="000000"/>
                <w:sz w:val="20"/>
              </w:rPr>
              <w:t>Жөндеу материалдары /</w:t>
            </w:r>
            <w:r>
              <w:br/>
            </w:r>
            <w:r>
              <w:rPr>
                <w:rFonts w:ascii="Times New Roman"/>
                <w:b w:val="false"/>
                <w:i w:val="false"/>
                <w:color w:val="000000"/>
                <w:sz w:val="20"/>
              </w:rPr>
              <w:t>
</w:t>
            </w:r>
            <w:r>
              <w:rPr>
                <w:rFonts w:ascii="Times New Roman"/>
                <w:b w:val="false"/>
                <w:i w:val="false"/>
                <w:color w:val="000000"/>
                <w:sz w:val="20"/>
              </w:rPr>
              <w:t>Ремонтные материалы _________________________</w:t>
            </w:r>
            <w:r>
              <w:br/>
            </w:r>
            <w:r>
              <w:rPr>
                <w:rFonts w:ascii="Times New Roman"/>
                <w:b w:val="false"/>
                <w:i w:val="false"/>
                <w:color w:val="000000"/>
                <w:sz w:val="20"/>
              </w:rPr>
              <w:t>
</w:t>
            </w:r>
            <w:r>
              <w:rPr>
                <w:rFonts w:ascii="Times New Roman"/>
                <w:b w:val="false"/>
                <w:i w:val="false"/>
                <w:color w:val="000000"/>
                <w:sz w:val="20"/>
              </w:rPr>
              <w:t>Ожау /</w:t>
            </w:r>
            <w:r>
              <w:br/>
            </w:r>
            <w:r>
              <w:rPr>
                <w:rFonts w:ascii="Times New Roman"/>
                <w:b w:val="false"/>
                <w:i w:val="false"/>
                <w:color w:val="000000"/>
                <w:sz w:val="20"/>
              </w:rPr>
              <w:t>
</w:t>
            </w:r>
            <w:r>
              <w:rPr>
                <w:rFonts w:ascii="Times New Roman"/>
                <w:b w:val="false"/>
                <w:i w:val="false"/>
                <w:color w:val="000000"/>
                <w:sz w:val="20"/>
              </w:rPr>
              <w:t>Черпак _______________________________________</w:t>
            </w:r>
            <w:r>
              <w:br/>
            </w:r>
            <w:r>
              <w:rPr>
                <w:rFonts w:ascii="Times New Roman"/>
                <w:b w:val="false"/>
                <w:i w:val="false"/>
                <w:color w:val="000000"/>
                <w:sz w:val="20"/>
              </w:rPr>
              <w:t>
</w:t>
            </w:r>
            <w:r>
              <w:rPr>
                <w:rFonts w:ascii="Times New Roman"/>
                <w:b w:val="false"/>
                <w:i w:val="false"/>
                <w:color w:val="000000"/>
                <w:sz w:val="20"/>
              </w:rPr>
              <w:t>Құрал-сайман /</w:t>
            </w:r>
            <w:r>
              <w:br/>
            </w:r>
            <w:r>
              <w:rPr>
                <w:rFonts w:ascii="Times New Roman"/>
                <w:b w:val="false"/>
                <w:i w:val="false"/>
                <w:color w:val="000000"/>
                <w:sz w:val="20"/>
              </w:rPr>
              <w:t>
</w:t>
            </w:r>
            <w:r>
              <w:rPr>
                <w:rFonts w:ascii="Times New Roman"/>
                <w:b w:val="false"/>
                <w:i w:val="false"/>
                <w:color w:val="000000"/>
                <w:sz w:val="20"/>
              </w:rPr>
              <w:t>Инструмент____________________________________</w:t>
            </w:r>
            <w:r>
              <w:br/>
            </w:r>
            <w:r>
              <w:rPr>
                <w:rFonts w:ascii="Times New Roman"/>
                <w:b w:val="false"/>
                <w:i w:val="false"/>
                <w:color w:val="000000"/>
                <w:sz w:val="20"/>
              </w:rPr>
              <w:t>
</w:t>
            </w:r>
            <w:r>
              <w:rPr>
                <w:rFonts w:ascii="Times New Roman"/>
                <w:b w:val="false"/>
                <w:i w:val="false"/>
                <w:color w:val="000000"/>
                <w:sz w:val="20"/>
              </w:rPr>
              <w:t>Басқа құралдар /</w:t>
            </w:r>
            <w:r>
              <w:br/>
            </w:r>
            <w:r>
              <w:rPr>
                <w:rFonts w:ascii="Times New Roman"/>
                <w:b w:val="false"/>
                <w:i w:val="false"/>
                <w:color w:val="000000"/>
                <w:sz w:val="20"/>
              </w:rPr>
              <w:t>
</w:t>
            </w:r>
            <w:r>
              <w:rPr>
                <w:rFonts w:ascii="Times New Roman"/>
                <w:b w:val="false"/>
                <w:i w:val="false"/>
                <w:color w:val="000000"/>
                <w:sz w:val="20"/>
              </w:rPr>
              <w:t>Прочие средства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p>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1"/>
        <w:gridCol w:w="7409"/>
      </w:tblGrid>
      <w:tr>
        <w:trPr>
          <w:trHeight w:val="5565" w:hRule="atLeast"/>
        </w:trPr>
        <w:tc>
          <w:tcPr>
            <w:tcW w:w="6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Навигациялық және басқа жабдықтар</w:t>
            </w:r>
            <w:r>
              <w:br/>
            </w:r>
            <w:r>
              <w:rPr>
                <w:rFonts w:ascii="Times New Roman"/>
                <w:b w:val="false"/>
                <w:i w:val="false"/>
                <w:color w:val="000000"/>
                <w:sz w:val="20"/>
              </w:rPr>
              <w:t>
</w:t>
            </w:r>
            <w:r>
              <w:rPr>
                <w:rFonts w:ascii="Times New Roman"/>
                <w:b w:val="false"/>
                <w:i w:val="false"/>
                <w:color w:val="000000"/>
                <w:sz w:val="20"/>
              </w:rPr>
              <w:t>Навигационное и прочее снабжение</w:t>
            </w:r>
          </w:p>
          <w:p>
            <w:pPr>
              <w:spacing w:after="20"/>
              <w:ind w:left="20"/>
              <w:jc w:val="both"/>
            </w:pPr>
            <w:r>
              <w:rPr>
                <w:rFonts w:ascii="Times New Roman"/>
                <w:b w:val="false"/>
                <w:i w:val="false"/>
                <w:color w:val="000000"/>
                <w:sz w:val="20"/>
              </w:rPr>
              <w:t>Магнитті компас /</w:t>
            </w:r>
            <w:r>
              <w:br/>
            </w:r>
            <w:r>
              <w:rPr>
                <w:rFonts w:ascii="Times New Roman"/>
                <w:b w:val="false"/>
                <w:i w:val="false"/>
                <w:color w:val="000000"/>
                <w:sz w:val="20"/>
              </w:rPr>
              <w:t>
</w:t>
            </w:r>
            <w:r>
              <w:rPr>
                <w:rFonts w:ascii="Times New Roman"/>
                <w:b w:val="false"/>
                <w:i w:val="false"/>
                <w:color w:val="000000"/>
                <w:sz w:val="20"/>
              </w:rPr>
              <w:t>Магнитный компас ______________________</w:t>
            </w:r>
            <w:r>
              <w:br/>
            </w:r>
            <w:r>
              <w:rPr>
                <w:rFonts w:ascii="Times New Roman"/>
                <w:b w:val="false"/>
                <w:i w:val="false"/>
                <w:color w:val="000000"/>
                <w:sz w:val="20"/>
              </w:rPr>
              <w:t>
</w:t>
            </w:r>
            <w:r>
              <w:rPr>
                <w:rFonts w:ascii="Times New Roman"/>
                <w:b w:val="false"/>
                <w:i w:val="false"/>
                <w:color w:val="000000"/>
                <w:sz w:val="20"/>
              </w:rPr>
              <w:t>Дүрбі /</w:t>
            </w:r>
            <w:r>
              <w:br/>
            </w:r>
            <w:r>
              <w:rPr>
                <w:rFonts w:ascii="Times New Roman"/>
                <w:b w:val="false"/>
                <w:i w:val="false"/>
                <w:color w:val="000000"/>
                <w:sz w:val="20"/>
              </w:rPr>
              <w:t>
</w:t>
            </w:r>
            <w:r>
              <w:rPr>
                <w:rFonts w:ascii="Times New Roman"/>
                <w:b w:val="false"/>
                <w:i w:val="false"/>
                <w:color w:val="000000"/>
                <w:sz w:val="20"/>
              </w:rPr>
              <w:t>Бинокль ______________________________</w:t>
            </w:r>
            <w:r>
              <w:br/>
            </w:r>
            <w:r>
              <w:rPr>
                <w:rFonts w:ascii="Times New Roman"/>
                <w:b w:val="false"/>
                <w:i w:val="false"/>
                <w:color w:val="000000"/>
                <w:sz w:val="20"/>
              </w:rPr>
              <w:t>
</w:t>
            </w:r>
            <w:r>
              <w:rPr>
                <w:rFonts w:ascii="Times New Roman"/>
                <w:b w:val="false"/>
                <w:i w:val="false"/>
                <w:color w:val="000000"/>
                <w:sz w:val="20"/>
              </w:rPr>
              <w:t>Лақтырылатын ұш /</w:t>
            </w:r>
            <w:r>
              <w:br/>
            </w:r>
            <w:r>
              <w:rPr>
                <w:rFonts w:ascii="Times New Roman"/>
                <w:b w:val="false"/>
                <w:i w:val="false"/>
                <w:color w:val="000000"/>
                <w:sz w:val="20"/>
              </w:rPr>
              <w:t>
</w:t>
            </w:r>
            <w:r>
              <w:rPr>
                <w:rFonts w:ascii="Times New Roman"/>
                <w:b w:val="false"/>
                <w:i w:val="false"/>
                <w:color w:val="000000"/>
                <w:sz w:val="20"/>
              </w:rPr>
              <w:t>Бросательный конец ___________________</w:t>
            </w:r>
            <w:r>
              <w:br/>
            </w:r>
            <w:r>
              <w:rPr>
                <w:rFonts w:ascii="Times New Roman"/>
                <w:b w:val="false"/>
                <w:i w:val="false"/>
                <w:color w:val="000000"/>
                <w:sz w:val="20"/>
              </w:rPr>
              <w:t>
</w:t>
            </w:r>
            <w:r>
              <w:rPr>
                <w:rFonts w:ascii="Times New Roman"/>
                <w:b w:val="false"/>
                <w:i w:val="false"/>
                <w:color w:val="000000"/>
                <w:sz w:val="20"/>
              </w:rPr>
              <w:t>Ілгекті бақан /</w:t>
            </w:r>
            <w:r>
              <w:br/>
            </w:r>
            <w:r>
              <w:rPr>
                <w:rFonts w:ascii="Times New Roman"/>
                <w:b w:val="false"/>
                <w:i w:val="false"/>
                <w:color w:val="000000"/>
                <w:sz w:val="20"/>
              </w:rPr>
              <w:t>
</w:t>
            </w:r>
            <w:r>
              <w:rPr>
                <w:rFonts w:ascii="Times New Roman"/>
                <w:b w:val="false"/>
                <w:i w:val="false"/>
                <w:color w:val="000000"/>
                <w:sz w:val="20"/>
              </w:rPr>
              <w:t>Багор ________________________________</w:t>
            </w:r>
            <w:r>
              <w:br/>
            </w:r>
            <w:r>
              <w:rPr>
                <w:rFonts w:ascii="Times New Roman"/>
                <w:b w:val="false"/>
                <w:i w:val="false"/>
                <w:color w:val="000000"/>
                <w:sz w:val="20"/>
              </w:rPr>
              <w:t>
</w:t>
            </w:r>
            <w:r>
              <w:rPr>
                <w:rFonts w:ascii="Times New Roman"/>
                <w:b w:val="false"/>
                <w:i w:val="false"/>
                <w:color w:val="000000"/>
                <w:sz w:val="20"/>
              </w:rPr>
              <w:t>Ескектер /</w:t>
            </w:r>
            <w:r>
              <w:br/>
            </w:r>
            <w:r>
              <w:rPr>
                <w:rFonts w:ascii="Times New Roman"/>
                <w:b w:val="false"/>
                <w:i w:val="false"/>
                <w:color w:val="000000"/>
                <w:sz w:val="20"/>
              </w:rPr>
              <w:t>
</w:t>
            </w:r>
            <w:r>
              <w:rPr>
                <w:rFonts w:ascii="Times New Roman"/>
                <w:b w:val="false"/>
                <w:i w:val="false"/>
                <w:color w:val="000000"/>
                <w:sz w:val="20"/>
              </w:rPr>
              <w:t>Весла _________________________________</w:t>
            </w:r>
            <w:r>
              <w:br/>
            </w:r>
            <w:r>
              <w:rPr>
                <w:rFonts w:ascii="Times New Roman"/>
                <w:b w:val="false"/>
                <w:i w:val="false"/>
                <w:color w:val="000000"/>
                <w:sz w:val="20"/>
              </w:rPr>
              <w:t>
</w:t>
            </w:r>
            <w:r>
              <w:rPr>
                <w:rFonts w:ascii="Times New Roman"/>
                <w:b w:val="false"/>
                <w:i w:val="false"/>
                <w:color w:val="000000"/>
                <w:sz w:val="20"/>
              </w:rPr>
              <w:t>Кранцылар /</w:t>
            </w:r>
            <w:r>
              <w:br/>
            </w:r>
            <w:r>
              <w:rPr>
                <w:rFonts w:ascii="Times New Roman"/>
                <w:b w:val="false"/>
                <w:i w:val="false"/>
                <w:color w:val="000000"/>
                <w:sz w:val="20"/>
              </w:rPr>
              <w:t>
</w:t>
            </w:r>
            <w:r>
              <w:rPr>
                <w:rFonts w:ascii="Times New Roman"/>
                <w:b w:val="false"/>
                <w:i w:val="false"/>
                <w:color w:val="000000"/>
                <w:sz w:val="20"/>
              </w:rPr>
              <w:t>Кранцы ________________________________</w:t>
            </w:r>
            <w:r>
              <w:br/>
            </w:r>
            <w:r>
              <w:rPr>
                <w:rFonts w:ascii="Times New Roman"/>
                <w:b w:val="false"/>
                <w:i w:val="false"/>
                <w:color w:val="000000"/>
                <w:sz w:val="20"/>
              </w:rPr>
              <w:t>
</w:t>
            </w:r>
            <w:r>
              <w:rPr>
                <w:rFonts w:ascii="Times New Roman"/>
                <w:b w:val="false"/>
                <w:i w:val="false"/>
                <w:color w:val="000000"/>
                <w:sz w:val="20"/>
              </w:rPr>
              <w:t>Алғашқы көмек дәрі қобдишасы /</w:t>
            </w:r>
            <w:r>
              <w:br/>
            </w:r>
            <w:r>
              <w:rPr>
                <w:rFonts w:ascii="Times New Roman"/>
                <w:b w:val="false"/>
                <w:i w:val="false"/>
                <w:color w:val="000000"/>
                <w:sz w:val="20"/>
              </w:rPr>
              <w:t>
</w:t>
            </w:r>
            <w:r>
              <w:rPr>
                <w:rFonts w:ascii="Times New Roman"/>
                <w:b w:val="false"/>
                <w:i w:val="false"/>
                <w:color w:val="000000"/>
                <w:sz w:val="20"/>
              </w:rPr>
              <w:t>Аптечка первой помощи ________________</w:t>
            </w:r>
            <w:r>
              <w:br/>
            </w:r>
            <w:r>
              <w:rPr>
                <w:rFonts w:ascii="Times New Roman"/>
                <w:b w:val="false"/>
                <w:i w:val="false"/>
                <w:color w:val="000000"/>
                <w:sz w:val="20"/>
              </w:rPr>
              <w:t>
</w:t>
            </w:r>
            <w:r>
              <w:rPr>
                <w:rFonts w:ascii="Times New Roman"/>
                <w:b w:val="false"/>
                <w:i w:val="false"/>
                <w:color w:val="000000"/>
                <w:sz w:val="20"/>
              </w:rPr>
              <w:t>Жолаушылар сыйымдылығы мен</w:t>
            </w:r>
            <w:r>
              <w:br/>
            </w:r>
            <w:r>
              <w:rPr>
                <w:rFonts w:ascii="Times New Roman"/>
                <w:b w:val="false"/>
                <w:i w:val="false"/>
                <w:color w:val="000000"/>
                <w:sz w:val="20"/>
              </w:rPr>
              <w:t>
</w:t>
            </w:r>
            <w:r>
              <w:rPr>
                <w:rFonts w:ascii="Times New Roman"/>
                <w:b w:val="false"/>
                <w:i w:val="false"/>
                <w:color w:val="000000"/>
                <w:sz w:val="20"/>
              </w:rPr>
              <w:t>жүккөтергіштігі көрсетілген кесте</w:t>
            </w:r>
            <w:r>
              <w:br/>
            </w:r>
            <w:r>
              <w:rPr>
                <w:rFonts w:ascii="Times New Roman"/>
                <w:b w:val="false"/>
                <w:i w:val="false"/>
                <w:color w:val="000000"/>
                <w:sz w:val="20"/>
              </w:rPr>
              <w:t>
</w:t>
            </w:r>
            <w:r>
              <w:rPr>
                <w:rFonts w:ascii="Times New Roman"/>
                <w:b w:val="false"/>
                <w:i w:val="false"/>
                <w:color w:val="000000"/>
                <w:sz w:val="20"/>
              </w:rPr>
              <w:t>көрінетін жерге ілінеді /</w:t>
            </w:r>
            <w:r>
              <w:br/>
            </w:r>
            <w:r>
              <w:rPr>
                <w:rFonts w:ascii="Times New Roman"/>
                <w:b w:val="false"/>
                <w:i w:val="false"/>
                <w:color w:val="000000"/>
                <w:sz w:val="20"/>
              </w:rPr>
              <w:t>
</w:t>
            </w:r>
            <w:r>
              <w:rPr>
                <w:rFonts w:ascii="Times New Roman"/>
                <w:b w:val="false"/>
                <w:i w:val="false"/>
                <w:color w:val="000000"/>
                <w:sz w:val="20"/>
              </w:rPr>
              <w:t>Табличка с указанием</w:t>
            </w:r>
            <w:r>
              <w:br/>
            </w:r>
            <w:r>
              <w:rPr>
                <w:rFonts w:ascii="Times New Roman"/>
                <w:b w:val="false"/>
                <w:i w:val="false"/>
                <w:color w:val="000000"/>
                <w:sz w:val="20"/>
              </w:rPr>
              <w:t>
</w:t>
            </w:r>
            <w:r>
              <w:rPr>
                <w:rFonts w:ascii="Times New Roman"/>
                <w:b w:val="false"/>
                <w:i w:val="false"/>
                <w:color w:val="000000"/>
                <w:sz w:val="20"/>
              </w:rPr>
              <w:t>пассажировместимости и грузоподъемности</w:t>
            </w:r>
            <w:r>
              <w:br/>
            </w:r>
            <w:r>
              <w:rPr>
                <w:rFonts w:ascii="Times New Roman"/>
                <w:b w:val="false"/>
                <w:i w:val="false"/>
                <w:color w:val="000000"/>
                <w:sz w:val="20"/>
              </w:rPr>
              <w:t>
</w:t>
            </w:r>
            <w:r>
              <w:rPr>
                <w:rFonts w:ascii="Times New Roman"/>
                <w:b w:val="false"/>
                <w:i w:val="false"/>
                <w:color w:val="000000"/>
                <w:sz w:val="20"/>
              </w:rPr>
              <w:t>вывешивается на видном месте</w:t>
            </w:r>
            <w:r>
              <w:br/>
            </w: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8</w:t>
            </w:r>
          </w:p>
        </w:tc>
        <w:tc>
          <w:tcPr>
            <w:tcW w:w="7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кеме билеті __________________________</w:t>
            </w:r>
            <w:r>
              <w:br/>
            </w:r>
            <w:r>
              <w:rPr>
                <w:rFonts w:ascii="Times New Roman"/>
                <w:b w:val="false"/>
                <w:i w:val="false"/>
                <w:color w:val="000000"/>
                <w:sz w:val="20"/>
              </w:rPr>
              <w:t>
</w:t>
            </w:r>
            <w:r>
              <w:rPr>
                <w:rFonts w:ascii="Times New Roman"/>
                <w:b w:val="false"/>
                <w:i w:val="false"/>
                <w:color w:val="000000"/>
                <w:sz w:val="20"/>
              </w:rPr>
              <w:t>үлгідегі кемеге _____________________________</w:t>
            </w:r>
            <w:r>
              <w:br/>
            </w:r>
            <w:r>
              <w:rPr>
                <w:rFonts w:ascii="Times New Roman"/>
                <w:b w:val="false"/>
                <w:i w:val="false"/>
                <w:color w:val="000000"/>
                <w:sz w:val="20"/>
              </w:rPr>
              <w:t>
</w:t>
            </w:r>
            <w:r>
              <w:rPr>
                <w:rFonts w:ascii="Times New Roman"/>
                <w:b w:val="false"/>
                <w:i w:val="false"/>
                <w:color w:val="000000"/>
                <w:sz w:val="20"/>
              </w:rPr>
              <w:t>меншік құқығын және осы кеме Қазақстан</w:t>
            </w:r>
            <w:r>
              <w:br/>
            </w:r>
            <w:r>
              <w:rPr>
                <w:rFonts w:ascii="Times New Roman"/>
                <w:b w:val="false"/>
                <w:i w:val="false"/>
                <w:color w:val="000000"/>
                <w:sz w:val="20"/>
              </w:rPr>
              <w:t>
</w:t>
            </w:r>
            <w:r>
              <w:rPr>
                <w:rFonts w:ascii="Times New Roman"/>
                <w:b w:val="false"/>
                <w:i w:val="false"/>
                <w:color w:val="000000"/>
                <w:sz w:val="20"/>
              </w:rPr>
              <w:t>Республикасының Мемлекеттік туын көтеріп</w:t>
            </w:r>
            <w:r>
              <w:br/>
            </w:r>
            <w:r>
              <w:rPr>
                <w:rFonts w:ascii="Times New Roman"/>
                <w:b w:val="false"/>
                <w:i w:val="false"/>
                <w:color w:val="000000"/>
                <w:sz w:val="20"/>
              </w:rPr>
              <w:t>
</w:t>
            </w:r>
            <w:r>
              <w:rPr>
                <w:rFonts w:ascii="Times New Roman"/>
                <w:b w:val="false"/>
                <w:i w:val="false"/>
                <w:color w:val="000000"/>
                <w:sz w:val="20"/>
              </w:rPr>
              <w:t>ішкі су жолдарында жүзуге құқықты екендігінің</w:t>
            </w:r>
            <w:r>
              <w:br/>
            </w:r>
            <w:r>
              <w:rPr>
                <w:rFonts w:ascii="Times New Roman"/>
                <w:b w:val="false"/>
                <w:i w:val="false"/>
                <w:color w:val="000000"/>
                <w:sz w:val="20"/>
              </w:rPr>
              <w:t>
</w:t>
            </w:r>
            <w:r>
              <w:rPr>
                <w:rFonts w:ascii="Times New Roman"/>
                <w:b w:val="false"/>
                <w:i w:val="false"/>
                <w:color w:val="000000"/>
                <w:sz w:val="20"/>
              </w:rPr>
              <w:t>дәлелі болып табылады.</w:t>
            </w:r>
            <w:r>
              <w:br/>
            </w:r>
            <w:r>
              <w:rPr>
                <w:rFonts w:ascii="Times New Roman"/>
                <w:b w:val="false"/>
                <w:i w:val="false"/>
                <w:color w:val="000000"/>
                <w:sz w:val="20"/>
              </w:rPr>
              <w:t>
</w:t>
            </w:r>
            <w:r>
              <w:rPr>
                <w:rFonts w:ascii="Times New Roman"/>
                <w:b w:val="false"/>
                <w:i w:val="false"/>
                <w:color w:val="000000"/>
                <w:sz w:val="20"/>
              </w:rPr>
              <w:t>Настоящий судовой билет служит</w:t>
            </w:r>
            <w:r>
              <w:br/>
            </w:r>
            <w:r>
              <w:rPr>
                <w:rFonts w:ascii="Times New Roman"/>
                <w:b w:val="false"/>
                <w:i w:val="false"/>
                <w:color w:val="000000"/>
                <w:sz w:val="20"/>
              </w:rPr>
              <w:t>
</w:t>
            </w:r>
            <w:r>
              <w:rPr>
                <w:rFonts w:ascii="Times New Roman"/>
                <w:b w:val="false"/>
                <w:i w:val="false"/>
                <w:color w:val="000000"/>
                <w:sz w:val="20"/>
              </w:rPr>
              <w:t>доказательством права собственности на судно</w:t>
            </w:r>
            <w:r>
              <w:br/>
            </w:r>
            <w:r>
              <w:rPr>
                <w:rFonts w:ascii="Times New Roman"/>
                <w:b w:val="false"/>
                <w:i w:val="false"/>
                <w:color w:val="000000"/>
                <w:sz w:val="20"/>
              </w:rPr>
              <w:t>
</w:t>
            </w:r>
            <w:r>
              <w:rPr>
                <w:rFonts w:ascii="Times New Roman"/>
                <w:b w:val="false"/>
                <w:i w:val="false"/>
                <w:color w:val="000000"/>
                <w:sz w:val="20"/>
              </w:rPr>
              <w:t>типа 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w:t>
            </w:r>
            <w:r>
              <w:br/>
            </w:r>
            <w:r>
              <w:rPr>
                <w:rFonts w:ascii="Times New Roman"/>
                <w:b w:val="false"/>
                <w:i w:val="false"/>
                <w:color w:val="000000"/>
                <w:sz w:val="20"/>
              </w:rPr>
              <w:t>
</w:t>
            </w:r>
            <w:r>
              <w:rPr>
                <w:rFonts w:ascii="Times New Roman"/>
                <w:b w:val="false"/>
                <w:i w:val="false"/>
                <w:color w:val="000000"/>
                <w:sz w:val="20"/>
              </w:rPr>
              <w:t>и права этого судна на плавание под</w:t>
            </w:r>
            <w:r>
              <w:br/>
            </w:r>
            <w:r>
              <w:rPr>
                <w:rFonts w:ascii="Times New Roman"/>
                <w:b w:val="false"/>
                <w:i w:val="false"/>
                <w:color w:val="000000"/>
                <w:sz w:val="20"/>
              </w:rPr>
              <w:t>
</w:t>
            </w:r>
            <w:r>
              <w:rPr>
                <w:rFonts w:ascii="Times New Roman"/>
                <w:b w:val="false"/>
                <w:i w:val="false"/>
                <w:color w:val="000000"/>
                <w:sz w:val="20"/>
              </w:rPr>
              <w:t>Государственным флагом Республики Казахстан</w:t>
            </w:r>
            <w:r>
              <w:br/>
            </w:r>
            <w:r>
              <w:rPr>
                <w:rFonts w:ascii="Times New Roman"/>
                <w:b w:val="false"/>
                <w:i w:val="false"/>
                <w:color w:val="000000"/>
                <w:sz w:val="20"/>
              </w:rPr>
              <w:t>
</w:t>
            </w:r>
            <w:r>
              <w:rPr>
                <w:rFonts w:ascii="Times New Roman"/>
                <w:b w:val="false"/>
                <w:i w:val="false"/>
                <w:color w:val="000000"/>
                <w:sz w:val="20"/>
              </w:rPr>
              <w:t>на внутренних водных путях.</w:t>
            </w:r>
            <w:r>
              <w:br/>
            </w:r>
            <w:r>
              <w:rPr>
                <w:rFonts w:ascii="Times New Roman"/>
                <w:b w:val="false"/>
                <w:i w:val="false"/>
                <w:color w:val="000000"/>
                <w:sz w:val="20"/>
              </w:rPr>
              <w:t>
</w:t>
            </w:r>
            <w:r>
              <w:rPr>
                <w:rFonts w:ascii="Times New Roman"/>
                <w:b w:val="false"/>
                <w:i w:val="false"/>
                <w:color w:val="000000"/>
                <w:sz w:val="20"/>
              </w:rPr>
              <w:t>20_____ ж./г. «____»_____________________</w:t>
            </w:r>
          </w:p>
          <w:p>
            <w:pPr>
              <w:spacing w:after="20"/>
              <w:ind w:left="20"/>
              <w:jc w:val="both"/>
            </w:pPr>
            <w:r>
              <w:rPr>
                <w:rFonts w:ascii="Times New Roman"/>
                <w:b w:val="false"/>
                <w:i w:val="false"/>
                <w:color w:val="000000"/>
                <w:sz w:val="20"/>
              </w:rPr>
              <w:t>                Көліктік бақылау комитеті</w:t>
            </w:r>
            <w:r>
              <w:br/>
            </w:r>
            <w:r>
              <w:rPr>
                <w:rFonts w:ascii="Times New Roman"/>
                <w:b w:val="false"/>
                <w:i w:val="false"/>
                <w:color w:val="000000"/>
                <w:sz w:val="20"/>
              </w:rPr>
              <w:t>
</w:t>
            </w:r>
            <w:r>
              <w:rPr>
                <w:rFonts w:ascii="Times New Roman"/>
                <w:b w:val="false"/>
                <w:i w:val="false"/>
                <w:color w:val="000000"/>
                <w:sz w:val="20"/>
              </w:rPr>
              <w:t>                аумақтық органының басшысы /</w:t>
            </w:r>
            <w:r>
              <w:br/>
            </w:r>
            <w:r>
              <w:rPr>
                <w:rFonts w:ascii="Times New Roman"/>
                <w:b w:val="false"/>
                <w:i w:val="false"/>
                <w:color w:val="000000"/>
                <w:sz w:val="20"/>
              </w:rPr>
              <w:t>
</w:t>
            </w:r>
            <w:r>
              <w:rPr>
                <w:rFonts w:ascii="Times New Roman"/>
                <w:b w:val="false"/>
                <w:i w:val="false"/>
                <w:color w:val="000000"/>
                <w:sz w:val="20"/>
              </w:rPr>
              <w:t>      М.О.      Руководитель территориального</w:t>
            </w:r>
            <w:r>
              <w:br/>
            </w:r>
            <w:r>
              <w:rPr>
                <w:rFonts w:ascii="Times New Roman"/>
                <w:b w:val="false"/>
                <w:i w:val="false"/>
                <w:color w:val="000000"/>
                <w:sz w:val="20"/>
              </w:rPr>
              <w:t>
</w:t>
            </w:r>
            <w:r>
              <w:rPr>
                <w:rFonts w:ascii="Times New Roman"/>
                <w:b w:val="false"/>
                <w:i w:val="false"/>
                <w:color w:val="000000"/>
                <w:sz w:val="20"/>
              </w:rPr>
              <w:t>      М.П.      органа Комитета транспортного</w:t>
            </w:r>
            <w:r>
              <w:br/>
            </w:r>
            <w:r>
              <w:rPr>
                <w:rFonts w:ascii="Times New Roman"/>
                <w:b w:val="false"/>
                <w:i w:val="false"/>
                <w:color w:val="000000"/>
                <w:sz w:val="20"/>
              </w:rPr>
              <w:t>
</w:t>
            </w:r>
            <w:r>
              <w:rPr>
                <w:rFonts w:ascii="Times New Roman"/>
                <w:b w:val="false"/>
                <w:i w:val="false"/>
                <w:color w:val="000000"/>
                <w:sz w:val="20"/>
              </w:rPr>
              <w:t>                контроля</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_____________________________________________</w:t>
            </w:r>
            <w:r>
              <w:br/>
            </w:r>
            <w:r>
              <w:rPr>
                <w:rFonts w:ascii="Times New Roman"/>
                <w:b w:val="false"/>
                <w:i w:val="false"/>
                <w:color w:val="000000"/>
                <w:sz w:val="20"/>
              </w:rPr>
              <w:t>
</w:t>
            </w:r>
            <w:r>
              <w:rPr>
                <w:rFonts w:ascii="Times New Roman"/>
                <w:b w:val="false"/>
                <w:i w:val="false"/>
                <w:color w:val="000000"/>
                <w:sz w:val="20"/>
              </w:rPr>
              <w:t>(қолы, тегі, аты, әкесінің аты / подпись,</w:t>
            </w:r>
            <w:r>
              <w:br/>
            </w:r>
            <w:r>
              <w:rPr>
                <w:rFonts w:ascii="Times New Roman"/>
                <w:b w:val="false"/>
                <w:i w:val="false"/>
                <w:color w:val="000000"/>
                <w:sz w:val="20"/>
              </w:rPr>
              <w:t>
</w:t>
            </w: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7"/>
      </w:tblGrid>
      <w:tr>
        <w:trPr>
          <w:trHeight w:val="5535" w:hRule="atLeast"/>
        </w:trPr>
        <w:tc>
          <w:tcPr>
            <w:tcW w:w="1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7"/>
              <w:gridCol w:w="3309"/>
              <w:gridCol w:w="3901"/>
              <w:gridCol w:w="3289"/>
              <w:gridCol w:w="2444"/>
            </w:tblGrid>
            <w:tr>
              <w:trPr>
                <w:trHeight w:val="76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 сайынғы жүзуге жарамдылық жағынан техникалық куәландырудан өту туралы </w:t>
                  </w:r>
                  <w:r>
                    <w:rPr>
                      <w:rFonts w:ascii="Times New Roman"/>
                      <w:b w:val="false"/>
                      <w:i w:val="false"/>
                      <w:color w:val="000000"/>
                      <w:sz w:val="20"/>
                    </w:rPr>
                    <w:t>белгілер</w:t>
                  </w:r>
                  <w:r>
                    <w:br/>
                  </w:r>
                  <w:r>
                    <w:rPr>
                      <w:rFonts w:ascii="Times New Roman"/>
                      <w:b w:val="false"/>
                      <w:i w:val="false"/>
                      <w:color w:val="000000"/>
                      <w:sz w:val="20"/>
                    </w:rPr>
                    <w:t>
</w:t>
                  </w:r>
                  <w:r>
                    <w:rPr>
                      <w:rFonts w:ascii="Times New Roman"/>
                      <w:b w:val="false"/>
                      <w:i w:val="false"/>
                      <w:color w:val="000000"/>
                      <w:sz w:val="20"/>
                    </w:rPr>
                    <w:t>Отметки о прохождении ежегодного технического освидетельствования на</w:t>
                  </w:r>
                  <w:r>
                    <w:br/>
                  </w:r>
                  <w:r>
                    <w:rPr>
                      <w:rFonts w:ascii="Times New Roman"/>
                      <w:b w:val="false"/>
                      <w:i w:val="false"/>
                      <w:color w:val="000000"/>
                      <w:sz w:val="20"/>
                    </w:rPr>
                    <w:t>
</w:t>
                  </w:r>
                  <w:r>
                    <w:rPr>
                      <w:rFonts w:ascii="Times New Roman"/>
                      <w:b w:val="false"/>
                      <w:i w:val="false"/>
                      <w:color w:val="000000"/>
                      <w:sz w:val="20"/>
                    </w:rPr>
                    <w:t>годность к плаванию</w:t>
                  </w:r>
                </w:p>
              </w:tc>
            </w:tr>
            <w:tr>
              <w:trPr>
                <w:trHeight w:val="1695"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r>
                    <w:br/>
                  </w:r>
                  <w:r>
                    <w:rPr>
                      <w:rFonts w:ascii="Times New Roman"/>
                      <w:b w:val="false"/>
                      <w:i w:val="false"/>
                      <w:color w:val="000000"/>
                      <w:sz w:val="20"/>
                    </w:rPr>
                    <w:t>
</w:t>
                  </w:r>
                  <w:r>
                    <w:rPr>
                      <w:rFonts w:ascii="Times New Roman"/>
                      <w:b w:val="false"/>
                      <w:i w:val="false"/>
                      <w:color w:val="000000"/>
                      <w:sz w:val="20"/>
                    </w:rPr>
                    <w:t>Дата</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Куәландырылған</w:t>
                  </w:r>
                  <w:r>
                    <w:br/>
                  </w:r>
                  <w:r>
                    <w:rPr>
                      <w:rFonts w:ascii="Times New Roman"/>
                      <w:b w:val="false"/>
                      <w:i w:val="false"/>
                      <w:color w:val="000000"/>
                      <w:sz w:val="20"/>
                    </w:rPr>
                    <w:t>
</w:t>
                  </w:r>
                  <w:r>
                    <w:rPr>
                      <w:rFonts w:ascii="Times New Roman"/>
                      <w:b w:val="false"/>
                      <w:i w:val="false"/>
                      <w:color w:val="000000"/>
                      <w:sz w:val="20"/>
                    </w:rPr>
                    <w:t>орны</w:t>
                  </w:r>
                  <w:r>
                    <w:br/>
                  </w:r>
                  <w:r>
                    <w:rPr>
                      <w:rFonts w:ascii="Times New Roman"/>
                      <w:b w:val="false"/>
                      <w:i w:val="false"/>
                      <w:color w:val="000000"/>
                      <w:sz w:val="20"/>
                    </w:rPr>
                    <w:t>
</w:t>
                  </w:r>
                  <w:r>
                    <w:rPr>
                      <w:rFonts w:ascii="Times New Roman"/>
                      <w:b w:val="false"/>
                      <w:i w:val="false"/>
                      <w:color w:val="000000"/>
                      <w:sz w:val="20"/>
                    </w:rPr>
                    <w:t>Место</w:t>
                  </w:r>
                  <w:r>
                    <w:br/>
                  </w:r>
                  <w:r>
                    <w:rPr>
                      <w:rFonts w:ascii="Times New Roman"/>
                      <w:b w:val="false"/>
                      <w:i w:val="false"/>
                      <w:color w:val="000000"/>
                      <w:sz w:val="20"/>
                    </w:rPr>
                    <w:t>
</w:t>
                  </w:r>
                  <w:r>
                    <w:rPr>
                      <w:rFonts w:ascii="Times New Roman"/>
                      <w:b w:val="false"/>
                      <w:i w:val="false"/>
                      <w:color w:val="000000"/>
                      <w:sz w:val="20"/>
                    </w:rPr>
                    <w:t>освидетельствования</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бақылау</w:t>
                  </w:r>
                  <w:r>
                    <w:br/>
                  </w:r>
                  <w:r>
                    <w:rPr>
                      <w:rFonts w:ascii="Times New Roman"/>
                      <w:b w:val="false"/>
                      <w:i w:val="false"/>
                      <w:color w:val="000000"/>
                      <w:sz w:val="20"/>
                    </w:rPr>
                    <w:t>
</w:t>
                  </w:r>
                  <w:r>
                    <w:rPr>
                      <w:rFonts w:ascii="Times New Roman"/>
                      <w:b w:val="false"/>
                      <w:i w:val="false"/>
                      <w:color w:val="000000"/>
                      <w:sz w:val="20"/>
                    </w:rPr>
                    <w:t>комитетінің аумақтық</w:t>
                  </w:r>
                  <w:r>
                    <w:br/>
                  </w:r>
                  <w:r>
                    <w:rPr>
                      <w:rFonts w:ascii="Times New Roman"/>
                      <w:b w:val="false"/>
                      <w:i w:val="false"/>
                      <w:color w:val="000000"/>
                      <w:sz w:val="20"/>
                    </w:rPr>
                    <w:t>
</w:t>
                  </w:r>
                  <w:r>
                    <w:rPr>
                      <w:rFonts w:ascii="Times New Roman"/>
                      <w:b w:val="false"/>
                      <w:i w:val="false"/>
                      <w:color w:val="000000"/>
                      <w:sz w:val="20"/>
                    </w:rPr>
                    <w:t>органы</w:t>
                  </w:r>
                  <w:r>
                    <w:br/>
                  </w:r>
                  <w:r>
                    <w:rPr>
                      <w:rFonts w:ascii="Times New Roman"/>
                      <w:b w:val="false"/>
                      <w:i w:val="false"/>
                      <w:color w:val="000000"/>
                      <w:sz w:val="20"/>
                    </w:rPr>
                    <w:t>
</w:t>
                  </w:r>
                  <w:r>
                    <w:rPr>
                      <w:rFonts w:ascii="Times New Roman"/>
                      <w:b w:val="false"/>
                      <w:i w:val="false"/>
                      <w:color w:val="000000"/>
                      <w:sz w:val="20"/>
                    </w:rPr>
                    <w:t>Территориальный</w:t>
                  </w:r>
                  <w:r>
                    <w:br/>
                  </w:r>
                  <w:r>
                    <w:rPr>
                      <w:rFonts w:ascii="Times New Roman"/>
                      <w:b w:val="false"/>
                      <w:i w:val="false"/>
                      <w:color w:val="000000"/>
                      <w:sz w:val="20"/>
                    </w:rPr>
                    <w:t>
</w:t>
                  </w:r>
                  <w:r>
                    <w:rPr>
                      <w:rFonts w:ascii="Times New Roman"/>
                      <w:b w:val="false"/>
                      <w:i w:val="false"/>
                      <w:color w:val="000000"/>
                      <w:sz w:val="20"/>
                    </w:rPr>
                    <w:t>орган Комитета</w:t>
                  </w:r>
                  <w:r>
                    <w:br/>
                  </w:r>
                  <w:r>
                    <w:rPr>
                      <w:rFonts w:ascii="Times New Roman"/>
                      <w:b w:val="false"/>
                      <w:i w:val="false"/>
                      <w:color w:val="000000"/>
                      <w:sz w:val="20"/>
                    </w:rPr>
                    <w:t>
</w:t>
                  </w:r>
                  <w:r>
                    <w:rPr>
                      <w:rFonts w:ascii="Times New Roman"/>
                      <w:b w:val="false"/>
                      <w:i w:val="false"/>
                      <w:color w:val="000000"/>
                      <w:sz w:val="20"/>
                    </w:rPr>
                    <w:t>транспортного контроля</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куәландыру</w:t>
                  </w:r>
                  <w:r>
                    <w:br/>
                  </w:r>
                  <w:r>
                    <w:rPr>
                      <w:rFonts w:ascii="Times New Roman"/>
                      <w:b w:val="false"/>
                      <w:i w:val="false"/>
                      <w:color w:val="000000"/>
                      <w:sz w:val="20"/>
                    </w:rPr>
                    <w:t>
</w:t>
                  </w:r>
                  <w:r>
                    <w:rPr>
                      <w:rFonts w:ascii="Times New Roman"/>
                      <w:b w:val="false"/>
                      <w:i w:val="false"/>
                      <w:color w:val="000000"/>
                      <w:sz w:val="20"/>
                    </w:rPr>
                    <w:t>мерзімі</w:t>
                  </w:r>
                  <w:r>
                    <w:br/>
                  </w:r>
                  <w:r>
                    <w:rPr>
                      <w:rFonts w:ascii="Times New Roman"/>
                      <w:b w:val="false"/>
                      <w:i w:val="false"/>
                      <w:color w:val="000000"/>
                      <w:sz w:val="20"/>
                    </w:rPr>
                    <w:t>
</w:t>
                  </w:r>
                  <w:r>
                    <w:rPr>
                      <w:rFonts w:ascii="Times New Roman"/>
                      <w:b w:val="false"/>
                      <w:i w:val="false"/>
                      <w:color w:val="000000"/>
                      <w:sz w:val="20"/>
                    </w:rPr>
                    <w:t>Срок следующего</w:t>
                  </w:r>
                  <w:r>
                    <w:br/>
                  </w:r>
                  <w:r>
                    <w:rPr>
                      <w:rFonts w:ascii="Times New Roman"/>
                      <w:b w:val="false"/>
                      <w:i w:val="false"/>
                      <w:color w:val="000000"/>
                      <w:sz w:val="20"/>
                    </w:rPr>
                    <w:t>
</w:t>
                  </w:r>
                  <w:r>
                    <w:rPr>
                      <w:rFonts w:ascii="Times New Roman"/>
                      <w:b w:val="false"/>
                      <w:i w:val="false"/>
                      <w:color w:val="000000"/>
                      <w:sz w:val="20"/>
                    </w:rPr>
                    <w:t>освидетельствования</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қолы</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w:t>
                  </w:r>
                  <w:r>
                    <w:rPr>
                      <w:rFonts w:ascii="Times New Roman"/>
                      <w:b w:val="false"/>
                      <w:i w:val="false"/>
                      <w:color w:val="000000"/>
                      <w:sz w:val="20"/>
                    </w:rPr>
                    <w:t>Ф.И.О</w:t>
                  </w:r>
                  <w:r>
                    <w:br/>
                  </w:r>
                  <w:r>
                    <w:rPr>
                      <w:rFonts w:ascii="Times New Roman"/>
                      <w:b w:val="false"/>
                      <w:i w:val="false"/>
                      <w:color w:val="000000"/>
                      <w:sz w:val="20"/>
                    </w:rPr>
                    <w:t>
</w:t>
                  </w:r>
                  <w:r>
                    <w:rPr>
                      <w:rFonts w:ascii="Times New Roman"/>
                      <w:b w:val="false"/>
                      <w:i w:val="false"/>
                      <w:color w:val="000000"/>
                      <w:sz w:val="20"/>
                    </w:rPr>
                    <w:t>подпись</w:t>
                  </w:r>
                </w:p>
              </w:tc>
            </w:tr>
            <w:tr>
              <w:trPr>
                <w:trHeight w:val="4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20"/>
              <w:ind w:left="20"/>
              <w:jc w:val="both"/>
            </w:pPr>
            <w:r>
              <w:rPr>
                <w:rFonts w:ascii="Times New Roman"/>
                <w:b w:val="false"/>
                <w:i w:val="false"/>
                <w:color w:val="000000"/>
                <w:sz w:val="20"/>
              </w:rPr>
              <w:t>                                          10                                       11</w:t>
            </w:r>
          </w:p>
        </w:tc>
      </w:tr>
    </w:tbl>
    <w:bookmarkStart w:name="z86" w:id="43"/>
    <w:p>
      <w:pPr>
        <w:spacing w:after="0"/>
        <w:ind w:left="0"/>
        <w:jc w:val="both"/>
      </w:pPr>
      <w:r>
        <w:rPr>
          <w:rFonts w:ascii="Times New Roman"/>
          <w:b w:val="false"/>
          <w:i w:val="false"/>
          <w:color w:val="000000"/>
          <w:sz w:val="28"/>
        </w:rPr>
        <w:t>
Кемені, оның ішінде шағын</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10-1-қосымша      </w:t>
      </w:r>
    </w:p>
    <w:bookmarkEnd w:id="43"/>
    <w:p>
      <w:pPr>
        <w:spacing w:after="0"/>
        <w:ind w:left="0"/>
        <w:jc w:val="both"/>
      </w:pPr>
      <w:r>
        <w:rPr>
          <w:rFonts w:ascii="Times New Roman"/>
          <w:b w:val="false"/>
          <w:i w:val="false"/>
          <w:color w:val="000000"/>
          <w:sz w:val="28"/>
        </w:rPr>
        <w:t>Қазақстан Республикасы Көлік және</w:t>
      </w:r>
      <w:r>
        <w:br/>
      </w:r>
      <w:r>
        <w:rPr>
          <w:rFonts w:ascii="Times New Roman"/>
          <w:b w:val="false"/>
          <w:i w:val="false"/>
          <w:color w:val="000000"/>
          <w:sz w:val="28"/>
        </w:rPr>
        <w:t>
коммуникация министрлігі Көліктік</w:t>
      </w:r>
      <w:r>
        <w:br/>
      </w:r>
      <w:r>
        <w:rPr>
          <w:rFonts w:ascii="Times New Roman"/>
          <w:b w:val="false"/>
          <w:i w:val="false"/>
          <w:color w:val="000000"/>
          <w:sz w:val="28"/>
        </w:rPr>
        <w:t>
бақылау комитетінің</w:t>
      </w:r>
      <w:r>
        <w:br/>
      </w:r>
      <w:r>
        <w:rPr>
          <w:rFonts w:ascii="Times New Roman"/>
          <w:b w:val="false"/>
          <w:i w:val="false"/>
          <w:color w:val="000000"/>
          <w:sz w:val="28"/>
        </w:rPr>
        <w:t>
_________________ облысы (қаласы)</w:t>
      </w:r>
      <w:r>
        <w:br/>
      </w:r>
      <w:r>
        <w:rPr>
          <w:rFonts w:ascii="Times New Roman"/>
          <w:b w:val="false"/>
          <w:i w:val="false"/>
          <w:color w:val="000000"/>
          <w:sz w:val="28"/>
        </w:rPr>
        <w:t>
бойынша аумақтық органының басшысы</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________________________________</w:t>
      </w:r>
      <w:r>
        <w:br/>
      </w:r>
      <w:r>
        <w:rPr>
          <w:rFonts w:ascii="Times New Roman"/>
          <w:b w:val="false"/>
          <w:i w:val="false"/>
          <w:color w:val="000000"/>
          <w:sz w:val="28"/>
        </w:rPr>
        <w:t>
(ұйымның атауы, заңды мекенжайы</w:t>
      </w:r>
      <w:r>
        <w:br/>
      </w:r>
      <w:r>
        <w:rPr>
          <w:rFonts w:ascii="Times New Roman"/>
          <w:b w:val="false"/>
          <w:i w:val="false"/>
          <w:color w:val="000000"/>
          <w:sz w:val="28"/>
        </w:rPr>
        <w:t>
немесе жеке тұлғаның Т.А.Ә., туған</w:t>
      </w:r>
      <w:r>
        <w:br/>
      </w:r>
      <w:r>
        <w:rPr>
          <w:rFonts w:ascii="Times New Roman"/>
          <w:b w:val="false"/>
          <w:i w:val="false"/>
          <w:color w:val="000000"/>
          <w:sz w:val="28"/>
        </w:rPr>
        <w:t>
жылы, үйінің мекенжайы, тел.)</w:t>
      </w:r>
    </w:p>
    <w:p>
      <w:pPr>
        <w:spacing w:after="0"/>
        <w:ind w:left="0"/>
        <w:jc w:val="both"/>
      </w:pPr>
      <w:r>
        <w:rPr>
          <w:rFonts w:ascii="Times New Roman"/>
          <w:b w:val="false"/>
          <w:i w:val="false"/>
          <w:color w:val="ff0000"/>
          <w:sz w:val="28"/>
        </w:rPr>
        <w:t>      Ескерту. Қағида 10-1-қосымшамен толықтырылды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87" w:id="44"/>
    <w:p>
      <w:pPr>
        <w:spacing w:after="0"/>
        <w:ind w:left="0"/>
        <w:jc w:val="left"/>
      </w:pPr>
      <w:r>
        <w:rPr>
          <w:rFonts w:ascii="Times New Roman"/>
          <w:b/>
          <w:i w:val="false"/>
          <w:color w:val="000000"/>
        </w:rPr>
        <w:t xml:space="preserve"> 
Өтініш</w:t>
      </w:r>
    </w:p>
    <w:bookmarkEnd w:id="44"/>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(шағын көлемді кемені мемлекеттік тіркеуден шығару немесе кеме</w:t>
      </w:r>
      <w:r>
        <w:br/>
      </w:r>
      <w:r>
        <w:rPr>
          <w:rFonts w:ascii="Times New Roman"/>
          <w:b w:val="false"/>
          <w:i w:val="false"/>
          <w:color w:val="000000"/>
          <w:sz w:val="28"/>
        </w:rPr>
        <w:t>
билетінің телнұсқасын беру үшін жүгінуге себепші болған негізді жазу қажет)</w:t>
      </w:r>
      <w:r>
        <w:br/>
      </w:r>
      <w:r>
        <w:rPr>
          <w:rFonts w:ascii="Times New Roman"/>
          <w:b w:val="false"/>
          <w:i w:val="false"/>
          <w:color w:val="000000"/>
          <w:sz w:val="28"/>
        </w:rPr>
        <w:t>
себептер бойынша __________________________________________________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тиесілі шағын көлемді кемені мемлекеттік тіркеуден шығаруды (шағын</w:t>
      </w:r>
      <w:r>
        <w:br/>
      </w:r>
      <w:r>
        <w:rPr>
          <w:rFonts w:ascii="Times New Roman"/>
          <w:b w:val="false"/>
          <w:i w:val="false"/>
          <w:color w:val="000000"/>
          <w:sz w:val="28"/>
        </w:rPr>
        <w:t>
көлемді кемеге кеме билетінің телнұсқасын беруді) сұраймын _______</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ЖСН/БСН _________________________</w:t>
      </w:r>
    </w:p>
    <w:p>
      <w:pPr>
        <w:spacing w:after="0"/>
        <w:ind w:left="0"/>
        <w:jc w:val="both"/>
      </w:pPr>
      <w:r>
        <w:rPr>
          <w:rFonts w:ascii="Times New Roman"/>
          <w:b w:val="false"/>
          <w:i w:val="false"/>
          <w:color w:val="000000"/>
          <w:sz w:val="28"/>
        </w:rPr>
        <w:t>20__ ж. «___»__________</w:t>
      </w:r>
      <w:r>
        <w:br/>
      </w:r>
      <w:r>
        <w:rPr>
          <w:rFonts w:ascii="Times New Roman"/>
          <w:b w:val="false"/>
          <w:i w:val="false"/>
          <w:color w:val="000000"/>
          <w:sz w:val="28"/>
        </w:rPr>
        <w:t>
__________________</w:t>
      </w:r>
      <w:r>
        <w:br/>
      </w:r>
      <w:r>
        <w:rPr>
          <w:rFonts w:ascii="Times New Roman"/>
          <w:b w:val="false"/>
          <w:i w:val="false"/>
          <w:color w:val="000000"/>
          <w:sz w:val="28"/>
        </w:rPr>
        <w:t>
    (қолы)</w:t>
      </w:r>
    </w:p>
    <w:bookmarkStart w:name="z88" w:id="45"/>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10-2-қосымша        </w:t>
      </w:r>
    </w:p>
    <w:bookmarkEnd w:id="45"/>
    <w:p>
      <w:pPr>
        <w:spacing w:after="0"/>
        <w:ind w:left="0"/>
        <w:jc w:val="both"/>
      </w:pPr>
      <w:r>
        <w:rPr>
          <w:rFonts w:ascii="Times New Roman"/>
          <w:b w:val="false"/>
          <w:i w:val="false"/>
          <w:color w:val="000000"/>
          <w:sz w:val="28"/>
        </w:rPr>
        <w:t>Қазақстан Республикасы Көлік және</w:t>
      </w:r>
      <w:r>
        <w:br/>
      </w:r>
      <w:r>
        <w:rPr>
          <w:rFonts w:ascii="Times New Roman"/>
          <w:b w:val="false"/>
          <w:i w:val="false"/>
          <w:color w:val="000000"/>
          <w:sz w:val="28"/>
        </w:rPr>
        <w:t>
коммуникация министрлігі Көліктік</w:t>
      </w:r>
      <w:r>
        <w:br/>
      </w:r>
      <w:r>
        <w:rPr>
          <w:rFonts w:ascii="Times New Roman"/>
          <w:b w:val="false"/>
          <w:i w:val="false"/>
          <w:color w:val="000000"/>
          <w:sz w:val="28"/>
        </w:rPr>
        <w:t>
бақылау комитетінің</w:t>
      </w:r>
      <w:r>
        <w:br/>
      </w:r>
      <w:r>
        <w:rPr>
          <w:rFonts w:ascii="Times New Roman"/>
          <w:b w:val="false"/>
          <w:i w:val="false"/>
          <w:color w:val="000000"/>
          <w:sz w:val="28"/>
        </w:rPr>
        <w:t>
___________________ облысы (қаласы)</w:t>
      </w:r>
      <w:r>
        <w:br/>
      </w:r>
      <w:r>
        <w:rPr>
          <w:rFonts w:ascii="Times New Roman"/>
          <w:b w:val="false"/>
          <w:i w:val="false"/>
          <w:color w:val="000000"/>
          <w:sz w:val="28"/>
        </w:rPr>
        <w:t>
бойынша аумақтық органының басшысы</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(Т.А.Ә.)       </w:t>
      </w:r>
      <w:r>
        <w:br/>
      </w:r>
      <w:r>
        <w:rPr>
          <w:rFonts w:ascii="Times New Roman"/>
          <w:b w:val="false"/>
          <w:i w:val="false"/>
          <w:color w:val="000000"/>
          <w:sz w:val="28"/>
        </w:rPr>
        <w:t>
________________________________</w:t>
      </w:r>
      <w:r>
        <w:br/>
      </w:r>
      <w:r>
        <w:rPr>
          <w:rFonts w:ascii="Times New Roman"/>
          <w:b w:val="false"/>
          <w:i w:val="false"/>
          <w:color w:val="000000"/>
          <w:sz w:val="28"/>
        </w:rPr>
        <w:t>
(ұйымның атауы, заңды мекенжайы</w:t>
      </w:r>
      <w:r>
        <w:br/>
      </w:r>
      <w:r>
        <w:rPr>
          <w:rFonts w:ascii="Times New Roman"/>
          <w:b w:val="false"/>
          <w:i w:val="false"/>
          <w:color w:val="000000"/>
          <w:sz w:val="28"/>
        </w:rPr>
        <w:t>
немесе жеке тұлғаның Т.А.Ә., туған</w:t>
      </w:r>
      <w:r>
        <w:br/>
      </w:r>
      <w:r>
        <w:rPr>
          <w:rFonts w:ascii="Times New Roman"/>
          <w:b w:val="false"/>
          <w:i w:val="false"/>
          <w:color w:val="000000"/>
          <w:sz w:val="28"/>
        </w:rPr>
        <w:t>
жылы, үйінің мекенжайы, тел.)</w:t>
      </w:r>
    </w:p>
    <w:p>
      <w:pPr>
        <w:spacing w:after="0"/>
        <w:ind w:left="0"/>
        <w:jc w:val="both"/>
      </w:pPr>
      <w:r>
        <w:rPr>
          <w:rFonts w:ascii="Times New Roman"/>
          <w:b w:val="false"/>
          <w:i w:val="false"/>
          <w:color w:val="ff0000"/>
          <w:sz w:val="28"/>
        </w:rPr>
        <w:t>      Ескерту. Қағида 10-2-қосымшамен толықтырылды - ҚР Үкіметінің 12.03.2014 </w:t>
      </w:r>
      <w:r>
        <w:rPr>
          <w:rFonts w:ascii="Times New Roman"/>
          <w:b w:val="false"/>
          <w:i w:val="false"/>
          <w:color w:val="ff0000"/>
          <w:sz w:val="28"/>
        </w:rPr>
        <w:t>№ 229</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енгiзiледi).</w:t>
      </w:r>
    </w:p>
    <w:bookmarkStart w:name="z138" w:id="46"/>
    <w:p>
      <w:pPr>
        <w:spacing w:after="0"/>
        <w:ind w:left="0"/>
        <w:jc w:val="left"/>
      </w:pPr>
      <w:r>
        <w:rPr>
          <w:rFonts w:ascii="Times New Roman"/>
          <w:b/>
          <w:i w:val="false"/>
          <w:color w:val="000000"/>
        </w:rPr>
        <w:t xml:space="preserve"> 
Өтініш</w:t>
      </w:r>
    </w:p>
    <w:bookmarkEnd w:id="46"/>
    <w:p>
      <w:pPr>
        <w:spacing w:after="0"/>
        <w:ind w:left="0"/>
        <w:jc w:val="both"/>
      </w:pPr>
      <w:r>
        <w:rPr>
          <w:rFonts w:ascii="Times New Roman"/>
          <w:b w:val="false"/>
          <w:i w:val="false"/>
          <w:color w:val="000000"/>
          <w:sz w:val="28"/>
        </w:rPr>
        <w:t>      Сізден</w:t>
      </w:r>
      <w:r>
        <w:br/>
      </w:r>
      <w:r>
        <w:rPr>
          <w:rFonts w:ascii="Times New Roman"/>
          <w:b w:val="false"/>
          <w:i w:val="false"/>
          <w:color w:val="000000"/>
          <w:sz w:val="28"/>
        </w:rPr>
        <w:t>
________________________________________________________ тиесілі шағын көлемді кеменiң ипотекасын мемлекеттік тіркеу туралы куәлікті/ шағын көлемді кеменiң ипотекасын мемлекеттік тіркеу туралы куәліктің телнұсқасын (керек емесін сызып тастау) беруді сұраймын.</w:t>
      </w:r>
      <w:r>
        <w:br/>
      </w:r>
      <w:r>
        <w:rPr>
          <w:rFonts w:ascii="Times New Roman"/>
          <w:b w:val="false"/>
          <w:i w:val="false"/>
          <w:color w:val="000000"/>
          <w:sz w:val="28"/>
        </w:rPr>
        <w:t>
Ипотеканың кепiл берушісінiң аты мен мекенжайы _____________________</w:t>
      </w:r>
      <w:r>
        <w:br/>
      </w:r>
      <w:r>
        <w:rPr>
          <w:rFonts w:ascii="Times New Roman"/>
          <w:b w:val="false"/>
          <w:i w:val="false"/>
          <w:color w:val="000000"/>
          <w:sz w:val="28"/>
        </w:rPr>
        <w:t>
      Ипотеканың кепіл ұстаушысының аты мен мекенжайы немесе оның ұсынушыға белгiленгенi туралы мәлiметтер 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Екi немесе одан да көп шағын көлемдi кемеге ипотека белгілеген кезде ипотекамен қамтамасыз етілген мiндеттемелердiң ең жоғары мөлшерi; тараптардың бұл туралы келiсiмi болған кезде, міндеттемемен жеке-жеке әрбiр шағын көлемдi кеме қамтамасыз етілетiн мөлшер 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Шағын көлемдi кеме ипотекасының аяқталу күнi _______________</w:t>
      </w:r>
      <w:r>
        <w:br/>
      </w:r>
      <w:r>
        <w:rPr>
          <w:rFonts w:ascii="Times New Roman"/>
          <w:b w:val="false"/>
          <w:i w:val="false"/>
          <w:color w:val="000000"/>
          <w:sz w:val="28"/>
        </w:rPr>
        <w:t>
____________________  _______________   ______________________</w:t>
      </w:r>
      <w:r>
        <w:br/>
      </w:r>
      <w:r>
        <w:rPr>
          <w:rFonts w:ascii="Times New Roman"/>
          <w:b w:val="false"/>
          <w:i w:val="false"/>
          <w:color w:val="000000"/>
          <w:sz w:val="28"/>
        </w:rPr>
        <w:t>
      Лауазымы             (қолы)                Т.А.Ә.</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20__ жылғы «__» __________</w:t>
      </w:r>
    </w:p>
    <w:bookmarkStart w:name="z276" w:id="47"/>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11-қосымша        </w:t>
      </w:r>
    </w:p>
    <w:bookmarkEnd w:id="47"/>
    <w:bookmarkStart w:name="z277" w:id="48"/>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РЕСПУБЛИКА КАЗАХСТАН</w:t>
      </w:r>
    </w:p>
    <w:bookmarkEnd w:id="48"/>
    <w:bookmarkStart w:name="z288" w:id="49"/>
    <w:p>
      <w:pPr>
        <w:spacing w:after="0"/>
        <w:ind w:left="0"/>
        <w:jc w:val="both"/>
      </w:pPr>
      <w:r>
        <w:rPr>
          <w:rFonts w:ascii="Times New Roman"/>
          <w:b w:val="false"/>
          <w:i w:val="false"/>
          <w:color w:val="000000"/>
          <w:sz w:val="28"/>
        </w:rPr>
        <w:t>
</w:t>
      </w:r>
      <w:r>
        <w:rPr>
          <w:rFonts w:ascii="Times New Roman"/>
          <w:b/>
          <w:i w:val="false"/>
          <w:color w:val="000000"/>
          <w:sz w:val="28"/>
        </w:rPr>
        <w:t>                       ШАҒЫН КӨЛЕМДІ КЕМЕНIҢ</w:t>
      </w:r>
      <w:r>
        <w:br/>
      </w:r>
      <w:r>
        <w:rPr>
          <w:rFonts w:ascii="Times New Roman"/>
          <w:b w:val="false"/>
          <w:i w:val="false"/>
          <w:color w:val="000000"/>
          <w:sz w:val="28"/>
        </w:rPr>
        <w:t>
               </w:t>
      </w:r>
      <w:r>
        <w:rPr>
          <w:rFonts w:ascii="Times New Roman"/>
          <w:b/>
          <w:i w:val="false"/>
          <w:color w:val="000000"/>
          <w:sz w:val="28"/>
        </w:rPr>
        <w:t>ИПОТЕКАСЫН MEMЛEКETTІК TIPКEУ ТУРАЛЫ КУӘЛIК</w:t>
      </w:r>
    </w:p>
    <w:bookmarkEnd w:id="49"/>
    <w:p>
      <w:pPr>
        <w:spacing w:after="0"/>
        <w:ind w:left="0"/>
        <w:jc w:val="both"/>
      </w:pPr>
      <w:r>
        <w:rPr>
          <w:rFonts w:ascii="Times New Roman"/>
          <w:b/>
          <w:i w:val="false"/>
          <w:color w:val="000000"/>
          <w:sz w:val="28"/>
        </w:rPr>
        <w:t>                          СВИДЕТЕЛЬСТВО</w:t>
      </w:r>
      <w:r>
        <w:br/>
      </w:r>
      <w:r>
        <w:rPr>
          <w:rFonts w:ascii="Times New Roman"/>
          <w:b w:val="false"/>
          <w:i w:val="false"/>
          <w:color w:val="000000"/>
          <w:sz w:val="28"/>
        </w:rPr>
        <w:t>
         </w:t>
      </w:r>
      <w:r>
        <w:rPr>
          <w:rFonts w:ascii="Times New Roman"/>
          <w:b/>
          <w:i w:val="false"/>
          <w:color w:val="000000"/>
          <w:sz w:val="28"/>
        </w:rPr>
        <w:t>О ГОСУДАРСТВЕННОЙ РЕГИСТРАЦИИ ИПОТЕКИ МАЛОМЕРНОГО СУДНА</w:t>
      </w:r>
    </w:p>
    <w:p>
      <w:pPr>
        <w:spacing w:after="0"/>
        <w:ind w:left="0"/>
        <w:jc w:val="both"/>
      </w:pPr>
      <w:r>
        <w:rPr>
          <w:rFonts w:ascii="Times New Roman"/>
          <w:b w:val="false"/>
          <w:i w:val="false"/>
          <w:color w:val="000000"/>
          <w:sz w:val="28"/>
        </w:rPr>
        <w:t>                  20___ жылғы «___» __________ № _______</w:t>
      </w:r>
      <w:r>
        <w:br/>
      </w:r>
      <w:r>
        <w:rPr>
          <w:rFonts w:ascii="Times New Roman"/>
          <w:b w:val="false"/>
          <w:i w:val="false"/>
          <w:color w:val="000000"/>
          <w:sz w:val="28"/>
        </w:rPr>
        <w:t>
                        год</w:t>
      </w:r>
    </w:p>
    <w:p>
      <w:pPr>
        <w:spacing w:after="0"/>
        <w:ind w:left="0"/>
        <w:jc w:val="both"/>
      </w:pPr>
      <w:r>
        <w:rPr>
          <w:rFonts w:ascii="Times New Roman"/>
          <w:b w:val="false"/>
          <w:i w:val="false"/>
          <w:color w:val="000000"/>
          <w:sz w:val="28"/>
        </w:rPr>
        <w:t>      Кеме кiтабына 20___ жылғы «___» __________ № __________</w:t>
      </w:r>
      <w:r>
        <w:br/>
      </w:r>
      <w:r>
        <w:rPr>
          <w:rFonts w:ascii="Times New Roman"/>
          <w:b w:val="false"/>
          <w:i w:val="false"/>
          <w:color w:val="000000"/>
          <w:sz w:val="28"/>
        </w:rPr>
        <w:t>
енгiзiлген деректер негiзiнде осы шағын көлемді кеменiң ипотекасын</w:t>
      </w:r>
      <w:r>
        <w:br/>
      </w:r>
      <w:r>
        <w:rPr>
          <w:rFonts w:ascii="Times New Roman"/>
          <w:b w:val="false"/>
          <w:i w:val="false"/>
          <w:color w:val="000000"/>
          <w:sz w:val="28"/>
        </w:rPr>
        <w:t>
мемлекеттiк тiркеу куәландырылады.</w:t>
      </w:r>
      <w:r>
        <w:br/>
      </w:r>
      <w:r>
        <w:rPr>
          <w:rFonts w:ascii="Times New Roman"/>
          <w:b w:val="false"/>
          <w:i w:val="false"/>
          <w:color w:val="000000"/>
          <w:sz w:val="28"/>
        </w:rPr>
        <w:t>
      На основании данных, внесенных в судовую книгу под № _____ от</w:t>
      </w:r>
      <w:r>
        <w:br/>
      </w:r>
      <w:r>
        <w:rPr>
          <w:rFonts w:ascii="Times New Roman"/>
          <w:b w:val="false"/>
          <w:i w:val="false"/>
          <w:color w:val="000000"/>
          <w:sz w:val="28"/>
        </w:rPr>
        <w:t>
«___» __________ 20___ г., настоящим удостоверяется государственная</w:t>
      </w:r>
      <w:r>
        <w:br/>
      </w:r>
      <w:r>
        <w:rPr>
          <w:rFonts w:ascii="Times New Roman"/>
          <w:b w:val="false"/>
          <w:i w:val="false"/>
          <w:color w:val="000000"/>
          <w:sz w:val="28"/>
        </w:rPr>
        <w:t>
регистрация ипотеки маломерного судна.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(шағын көлемді кеменің атауы)/ (наименование маломерного судна)</w:t>
      </w:r>
      <w:r>
        <w:br/>
      </w:r>
      <w:r>
        <w:rPr>
          <w:rFonts w:ascii="Times New Roman"/>
          <w:b w:val="false"/>
          <w:i w:val="false"/>
          <w:color w:val="000000"/>
          <w:sz w:val="28"/>
        </w:rPr>
        <w:t>
Шағын көлемді кеменің ипотекасы мәнінің сипаттамасы</w:t>
      </w:r>
      <w:r>
        <w:br/>
      </w:r>
      <w:r>
        <w:rPr>
          <w:rFonts w:ascii="Times New Roman"/>
          <w:b w:val="false"/>
          <w:i w:val="false"/>
          <w:color w:val="000000"/>
          <w:sz w:val="28"/>
        </w:rPr>
        <w:t>
Описание предмета ипотеки маломерного судна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(шағын көлемді кеменің ипотекасы шартының деректемелері)</w:t>
      </w:r>
      <w:r>
        <w:br/>
      </w:r>
      <w:r>
        <w:rPr>
          <w:rFonts w:ascii="Times New Roman"/>
          <w:b w:val="false"/>
          <w:i w:val="false"/>
          <w:color w:val="000000"/>
          <w:sz w:val="28"/>
        </w:rPr>
        <w:t>
         (реквизиты договора ипотеки маломерного судна)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беруші</w:t>
      </w:r>
      <w:r>
        <w:br/>
      </w:r>
      <w:r>
        <w:rPr>
          <w:rFonts w:ascii="Times New Roman"/>
          <w:b w:val="false"/>
          <w:i w:val="false"/>
          <w:color w:val="000000"/>
          <w:sz w:val="28"/>
        </w:rPr>
        <w:t>
Залогодатель ________________________________________________________</w:t>
      </w:r>
      <w:r>
        <w:br/>
      </w:r>
      <w:r>
        <w:rPr>
          <w:rFonts w:ascii="Times New Roman"/>
          <w:b w:val="false"/>
          <w:i w:val="false"/>
          <w:color w:val="000000"/>
          <w:sz w:val="28"/>
        </w:rPr>
        <w:t>
(басқару органының атауы, орналасқан жерi, мекенжайы (заңды тұлғалар</w:t>
      </w:r>
      <w:r>
        <w:br/>
      </w:r>
      <w:r>
        <w:rPr>
          <w:rFonts w:ascii="Times New Roman"/>
          <w:b w:val="false"/>
          <w:i w:val="false"/>
          <w:color w:val="000000"/>
          <w:sz w:val="28"/>
        </w:rPr>
        <w:t>
үшін);</w:t>
      </w:r>
      <w:r>
        <w:br/>
      </w:r>
      <w:r>
        <w:rPr>
          <w:rFonts w:ascii="Times New Roman"/>
          <w:b w:val="false"/>
          <w:i w:val="false"/>
          <w:color w:val="000000"/>
          <w:sz w:val="28"/>
        </w:rPr>
        <w:t>
(наименование, место нахождения, адрес органа управления (для</w:t>
      </w:r>
      <w:r>
        <w:br/>
      </w:r>
      <w:r>
        <w:rPr>
          <w:rFonts w:ascii="Times New Roman"/>
          <w:b w:val="false"/>
          <w:i w:val="false"/>
          <w:color w:val="000000"/>
          <w:sz w:val="28"/>
        </w:rPr>
        <w:t>
юридических лиц);</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тегi, аты, әкесiнiң аты, азаматтығы, толық мекенжайы (жеке тұлғалар</w:t>
      </w:r>
      <w:r>
        <w:br/>
      </w:r>
      <w:r>
        <w:rPr>
          <w:rFonts w:ascii="Times New Roman"/>
          <w:b w:val="false"/>
          <w:i w:val="false"/>
          <w:color w:val="000000"/>
          <w:sz w:val="28"/>
        </w:rPr>
        <w:t>
үшін),</w:t>
      </w:r>
      <w:r>
        <w:br/>
      </w:r>
      <w:r>
        <w:rPr>
          <w:rFonts w:ascii="Times New Roman"/>
          <w:b w:val="false"/>
          <w:i w:val="false"/>
          <w:color w:val="000000"/>
          <w:sz w:val="28"/>
        </w:rPr>
        <w:t>
фамилия, имя, отчество, гражданство, полный адрес (для физических</w:t>
      </w:r>
      <w:r>
        <w:br/>
      </w:r>
      <w:r>
        <w:rPr>
          <w:rFonts w:ascii="Times New Roman"/>
          <w:b w:val="false"/>
          <w:i w:val="false"/>
          <w:color w:val="000000"/>
          <w:sz w:val="28"/>
        </w:rPr>
        <w:t>
лиц), а также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сондай-ақ телефоны, факсы, телексі, электрондық почтасы)</w:t>
      </w:r>
      <w:r>
        <w:br/>
      </w:r>
      <w:r>
        <w:rPr>
          <w:rFonts w:ascii="Times New Roman"/>
          <w:b w:val="false"/>
          <w:i w:val="false"/>
          <w:color w:val="000000"/>
          <w:sz w:val="28"/>
        </w:rPr>
        <w:t>
            телефон, факс, телекс, электронная почта)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Кепіл ұстаушы</w:t>
      </w:r>
      <w:r>
        <w:br/>
      </w:r>
      <w:r>
        <w:rPr>
          <w:rFonts w:ascii="Times New Roman"/>
          <w:b w:val="false"/>
          <w:i w:val="false"/>
          <w:color w:val="000000"/>
          <w:sz w:val="28"/>
        </w:rPr>
        <w:t>
Залогодержатель ____________________________________________________</w:t>
      </w:r>
      <w:r>
        <w:br/>
      </w:r>
      <w:r>
        <w:rPr>
          <w:rFonts w:ascii="Times New Roman"/>
          <w:b w:val="false"/>
          <w:i w:val="false"/>
          <w:color w:val="000000"/>
          <w:sz w:val="28"/>
        </w:rPr>
        <w:t>
(басқару органының атауы, орналасқан жері, мекенжайы (заңды тұлғалар</w:t>
      </w:r>
      <w:r>
        <w:br/>
      </w:r>
      <w:r>
        <w:rPr>
          <w:rFonts w:ascii="Times New Roman"/>
          <w:b w:val="false"/>
          <w:i w:val="false"/>
          <w:color w:val="000000"/>
          <w:sz w:val="28"/>
        </w:rPr>
        <w:t>
үшін);</w:t>
      </w:r>
      <w:r>
        <w:br/>
      </w:r>
      <w:r>
        <w:rPr>
          <w:rFonts w:ascii="Times New Roman"/>
          <w:b w:val="false"/>
          <w:i w:val="false"/>
          <w:color w:val="000000"/>
          <w:sz w:val="28"/>
        </w:rPr>
        <w:t>
(наименование, место нахождения, адрес органа управления (для</w:t>
      </w:r>
      <w:r>
        <w:br/>
      </w:r>
      <w:r>
        <w:rPr>
          <w:rFonts w:ascii="Times New Roman"/>
          <w:b w:val="false"/>
          <w:i w:val="false"/>
          <w:color w:val="000000"/>
          <w:sz w:val="28"/>
        </w:rPr>
        <w:t>
юридических лиц);</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әкесiнiң аты, азаматтығы, толық мекенжайы (жеке тұлғалар</w:t>
      </w:r>
      <w:r>
        <w:br/>
      </w:r>
      <w:r>
        <w:rPr>
          <w:rFonts w:ascii="Times New Roman"/>
          <w:b w:val="false"/>
          <w:i w:val="false"/>
          <w:color w:val="000000"/>
          <w:sz w:val="28"/>
        </w:rPr>
        <w:t>
үшiн),</w:t>
      </w:r>
      <w:r>
        <w:br/>
      </w:r>
      <w:r>
        <w:rPr>
          <w:rFonts w:ascii="Times New Roman"/>
          <w:b w:val="false"/>
          <w:i w:val="false"/>
          <w:color w:val="000000"/>
          <w:sz w:val="28"/>
        </w:rPr>
        <w:t>
фамилия, имя, отчество, гражданство, полный адрес (для физических</w:t>
      </w:r>
      <w:r>
        <w:br/>
      </w:r>
      <w:r>
        <w:rPr>
          <w:rFonts w:ascii="Times New Roman"/>
          <w:b w:val="false"/>
          <w:i w:val="false"/>
          <w:color w:val="000000"/>
          <w:sz w:val="28"/>
        </w:rPr>
        <w:t>
лиц), а также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сондай-ақ телефоны, факсы, телексі, электрондық почтасы)</w:t>
      </w:r>
      <w:r>
        <w:br/>
      </w:r>
      <w:r>
        <w:rPr>
          <w:rFonts w:ascii="Times New Roman"/>
          <w:b w:val="false"/>
          <w:i w:val="false"/>
          <w:color w:val="000000"/>
          <w:sz w:val="28"/>
        </w:rPr>
        <w:t>
            телефон, факс, телекс, электронная почта)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Шағын көлемді кеменiң ипотекасымен қамтамасыз етілген мiндеттеменің</w:t>
      </w:r>
      <w:r>
        <w:br/>
      </w:r>
      <w:r>
        <w:rPr>
          <w:rFonts w:ascii="Times New Roman"/>
          <w:b w:val="false"/>
          <w:i w:val="false"/>
          <w:color w:val="000000"/>
          <w:sz w:val="28"/>
        </w:rPr>
        <w:t>
ең көп мөлшерi</w:t>
      </w:r>
      <w:r>
        <w:br/>
      </w:r>
      <w:r>
        <w:rPr>
          <w:rFonts w:ascii="Times New Roman"/>
          <w:b w:val="false"/>
          <w:i w:val="false"/>
          <w:color w:val="000000"/>
          <w:sz w:val="28"/>
        </w:rPr>
        <w:t>
Максимальный размер обязательства обеспеченный ипотекой маломерного</w:t>
      </w:r>
      <w:r>
        <w:br/>
      </w:r>
      <w:r>
        <w:rPr>
          <w:rFonts w:ascii="Times New Roman"/>
          <w:b w:val="false"/>
          <w:i w:val="false"/>
          <w:color w:val="000000"/>
          <w:sz w:val="28"/>
        </w:rPr>
        <w:t>
судна 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Шағын көлемді кеме ипотекасының аяқталу күні </w:t>
      </w:r>
      <w:r>
        <w:br/>
      </w:r>
      <w:r>
        <w:rPr>
          <w:rFonts w:ascii="Times New Roman"/>
          <w:b w:val="false"/>
          <w:i w:val="false"/>
          <w:color w:val="000000"/>
          <w:sz w:val="28"/>
        </w:rPr>
        <w:t>
Дата окончания ипотеки маломерного судна ____________________________</w:t>
      </w:r>
      <w:r>
        <w:br/>
      </w:r>
      <w:r>
        <w:rPr>
          <w:rFonts w:ascii="Times New Roman"/>
          <w:b w:val="false"/>
          <w:i w:val="false"/>
          <w:color w:val="000000"/>
          <w:sz w:val="28"/>
        </w:rPr>
        <w:t>
Ерекше белгілер</w:t>
      </w:r>
      <w:r>
        <w:br/>
      </w:r>
      <w:r>
        <w:rPr>
          <w:rFonts w:ascii="Times New Roman"/>
          <w:b w:val="false"/>
          <w:i w:val="false"/>
          <w:color w:val="000000"/>
          <w:sz w:val="28"/>
        </w:rPr>
        <w:t>
Особые отметки 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bookmarkStart w:name="z289" w:id="50"/>
    <w:p>
      <w:pPr>
        <w:spacing w:after="0"/>
        <w:ind w:left="0"/>
        <w:jc w:val="both"/>
      </w:pPr>
      <w:r>
        <w:rPr>
          <w:rFonts w:ascii="Times New Roman"/>
          <w:b w:val="false"/>
          <w:i w:val="false"/>
          <w:color w:val="000000"/>
          <w:sz w:val="28"/>
        </w:rPr>
        <w:t>
                 Шағын көлемді кеме туралы мәліметтер</w:t>
      </w:r>
      <w:r>
        <w:br/>
      </w:r>
      <w:r>
        <w:rPr>
          <w:rFonts w:ascii="Times New Roman"/>
          <w:b w:val="false"/>
          <w:i w:val="false"/>
          <w:color w:val="000000"/>
          <w:sz w:val="28"/>
        </w:rPr>
        <w:t>
                    Сведения о маломерном судне</w:t>
      </w:r>
    </w:p>
    <w:bookmarkEnd w:id="50"/>
    <w:p>
      <w:pPr>
        <w:spacing w:after="0"/>
        <w:ind w:left="0"/>
        <w:jc w:val="both"/>
      </w:pPr>
      <w:r>
        <w:rPr>
          <w:rFonts w:ascii="Times New Roman"/>
          <w:b w:val="false"/>
          <w:i w:val="false"/>
          <w:color w:val="000000"/>
          <w:sz w:val="28"/>
        </w:rPr>
        <w:t>1. Шағын көлемді кеменің үлгiсi және мақсаты</w:t>
      </w:r>
      <w:r>
        <w:br/>
      </w:r>
      <w:r>
        <w:rPr>
          <w:rFonts w:ascii="Times New Roman"/>
          <w:b w:val="false"/>
          <w:i w:val="false"/>
          <w:color w:val="000000"/>
          <w:sz w:val="28"/>
        </w:rPr>
        <w:t>
   Тип и назначение маломерного судна ______________________________</w:t>
      </w:r>
      <w:r>
        <w:br/>
      </w:r>
      <w:r>
        <w:rPr>
          <w:rFonts w:ascii="Times New Roman"/>
          <w:b w:val="false"/>
          <w:i w:val="false"/>
          <w:color w:val="000000"/>
          <w:sz w:val="28"/>
        </w:rPr>
        <w:t>
2. Тіркеу орны</w:t>
      </w:r>
      <w:r>
        <w:br/>
      </w:r>
      <w:r>
        <w:rPr>
          <w:rFonts w:ascii="Times New Roman"/>
          <w:b w:val="false"/>
          <w:i w:val="false"/>
          <w:color w:val="000000"/>
          <w:sz w:val="28"/>
        </w:rPr>
        <w:t>
   Место регистрации _______________________________________________</w:t>
      </w:r>
      <w:r>
        <w:br/>
      </w:r>
      <w:r>
        <w:rPr>
          <w:rFonts w:ascii="Times New Roman"/>
          <w:b w:val="false"/>
          <w:i w:val="false"/>
          <w:color w:val="000000"/>
          <w:sz w:val="28"/>
        </w:rPr>
        <w:t>
3. Жасалған орны мен уақыты</w:t>
      </w:r>
      <w:r>
        <w:br/>
      </w:r>
      <w:r>
        <w:rPr>
          <w:rFonts w:ascii="Times New Roman"/>
          <w:b w:val="false"/>
          <w:i w:val="false"/>
          <w:color w:val="000000"/>
          <w:sz w:val="28"/>
        </w:rPr>
        <w:t>
   Место и время постройки _________________________________________</w:t>
      </w:r>
      <w:r>
        <w:br/>
      </w:r>
      <w:r>
        <w:rPr>
          <w:rFonts w:ascii="Times New Roman"/>
          <w:b w:val="false"/>
          <w:i w:val="false"/>
          <w:color w:val="000000"/>
          <w:sz w:val="28"/>
        </w:rPr>
        <w:t>
4. Басты өлшемдері:</w:t>
      </w:r>
      <w:r>
        <w:br/>
      </w:r>
      <w:r>
        <w:rPr>
          <w:rFonts w:ascii="Times New Roman"/>
          <w:b w:val="false"/>
          <w:i w:val="false"/>
          <w:color w:val="000000"/>
          <w:sz w:val="28"/>
        </w:rPr>
        <w:t>
   Главные размеры:</w:t>
      </w:r>
      <w:r>
        <w:br/>
      </w:r>
      <w:r>
        <w:rPr>
          <w:rFonts w:ascii="Times New Roman"/>
          <w:b w:val="false"/>
          <w:i w:val="false"/>
          <w:color w:val="000000"/>
          <w:sz w:val="28"/>
        </w:rPr>
        <w:t>
   Ұзындығы</w:t>
      </w:r>
      <w:r>
        <w:br/>
      </w:r>
      <w:r>
        <w:rPr>
          <w:rFonts w:ascii="Times New Roman"/>
          <w:b w:val="false"/>
          <w:i w:val="false"/>
          <w:color w:val="000000"/>
          <w:sz w:val="28"/>
        </w:rPr>
        <w:t>
   Длина ________________________</w:t>
      </w:r>
      <w:r>
        <w:br/>
      </w:r>
      <w:r>
        <w:rPr>
          <w:rFonts w:ascii="Times New Roman"/>
          <w:b w:val="false"/>
          <w:i w:val="false"/>
          <w:color w:val="000000"/>
          <w:sz w:val="28"/>
        </w:rPr>
        <w:t>
   Ені</w:t>
      </w:r>
      <w:r>
        <w:br/>
      </w:r>
      <w:r>
        <w:rPr>
          <w:rFonts w:ascii="Times New Roman"/>
          <w:b w:val="false"/>
          <w:i w:val="false"/>
          <w:color w:val="000000"/>
          <w:sz w:val="28"/>
        </w:rPr>
        <w:t>
   Ширина_______________________</w:t>
      </w:r>
    </w:p>
    <w:p>
      <w:pPr>
        <w:spacing w:after="0"/>
        <w:ind w:left="0"/>
        <w:jc w:val="both"/>
      </w:pPr>
      <w:r>
        <w:rPr>
          <w:rFonts w:ascii="Times New Roman"/>
          <w:b w:val="false"/>
          <w:i w:val="false"/>
          <w:color w:val="000000"/>
          <w:sz w:val="28"/>
        </w:rPr>
        <w:t>Көліктік бақылау комитеті</w:t>
      </w:r>
      <w:r>
        <w:br/>
      </w:r>
      <w:r>
        <w:rPr>
          <w:rFonts w:ascii="Times New Roman"/>
          <w:b w:val="false"/>
          <w:i w:val="false"/>
          <w:color w:val="000000"/>
          <w:sz w:val="28"/>
        </w:rPr>
        <w:t xml:space="preserve">
аумақтық органының басшысы </w:t>
      </w:r>
      <w:r>
        <w:br/>
      </w:r>
      <w:r>
        <w:rPr>
          <w:rFonts w:ascii="Times New Roman"/>
          <w:b w:val="false"/>
          <w:i w:val="false"/>
          <w:color w:val="000000"/>
          <w:sz w:val="28"/>
        </w:rPr>
        <w:t>
Руководитель территориального</w:t>
      </w:r>
      <w:r>
        <w:br/>
      </w:r>
      <w:r>
        <w:rPr>
          <w:rFonts w:ascii="Times New Roman"/>
          <w:b w:val="false"/>
          <w:i w:val="false"/>
          <w:color w:val="000000"/>
          <w:sz w:val="28"/>
        </w:rPr>
        <w:t>
органа Комитета                            ________________________</w:t>
      </w:r>
      <w:r>
        <w:br/>
      </w:r>
      <w:r>
        <w:rPr>
          <w:rFonts w:ascii="Times New Roman"/>
          <w:b w:val="false"/>
          <w:i w:val="false"/>
          <w:color w:val="000000"/>
          <w:sz w:val="28"/>
        </w:rPr>
        <w:t>
транспортного контроля                        (аты-жөні) (Ф.И.О.)</w:t>
      </w:r>
    </w:p>
    <w:p>
      <w:pPr>
        <w:spacing w:after="0"/>
        <w:ind w:left="0"/>
        <w:jc w:val="both"/>
      </w:pPr>
      <w:r>
        <w:rPr>
          <w:rFonts w:ascii="Times New Roman"/>
          <w:b w:val="false"/>
          <w:i w:val="false"/>
          <w:color w:val="000000"/>
          <w:sz w:val="28"/>
        </w:rPr>
        <w:t>Қолы</w:t>
      </w:r>
      <w:r>
        <w:br/>
      </w:r>
      <w:r>
        <w:rPr>
          <w:rFonts w:ascii="Times New Roman"/>
          <w:b w:val="false"/>
          <w:i w:val="false"/>
          <w:color w:val="000000"/>
          <w:sz w:val="28"/>
        </w:rPr>
        <w:t>
Подпись __________________</w:t>
      </w:r>
    </w:p>
    <w:p>
      <w:pPr>
        <w:spacing w:after="0"/>
        <w:ind w:left="0"/>
        <w:jc w:val="both"/>
      </w:pPr>
      <w:r>
        <w:rPr>
          <w:rFonts w:ascii="Times New Roman"/>
          <w:b w:val="false"/>
          <w:i w:val="false"/>
          <w:color w:val="000000"/>
          <w:sz w:val="28"/>
        </w:rPr>
        <w:t>Мөрі</w:t>
      </w:r>
      <w:r>
        <w:br/>
      </w:r>
      <w:r>
        <w:rPr>
          <w:rFonts w:ascii="Times New Roman"/>
          <w:b w:val="false"/>
          <w:i w:val="false"/>
          <w:color w:val="000000"/>
          <w:sz w:val="28"/>
        </w:rPr>
        <w:t>
Печать</w:t>
      </w:r>
    </w:p>
    <w:p>
      <w:pPr>
        <w:spacing w:after="0"/>
        <w:ind w:left="0"/>
        <w:jc w:val="both"/>
      </w:pPr>
      <w:r>
        <w:rPr>
          <w:rFonts w:ascii="Times New Roman"/>
          <w:b w:val="false"/>
          <w:i w:val="false"/>
          <w:color w:val="000000"/>
          <w:sz w:val="28"/>
        </w:rPr>
        <w:t>                        Сериясы</w:t>
      </w:r>
      <w:r>
        <w:br/>
      </w:r>
      <w:r>
        <w:rPr>
          <w:rFonts w:ascii="Times New Roman"/>
          <w:b w:val="false"/>
          <w:i w:val="false"/>
          <w:color w:val="000000"/>
          <w:sz w:val="28"/>
        </w:rPr>
        <w:t>
                        Серия хх № ххххххх</w:t>
      </w:r>
    </w:p>
    <w:bookmarkStart w:name="z278" w:id="51"/>
    <w:p>
      <w:pPr>
        <w:spacing w:after="0"/>
        <w:ind w:left="0"/>
        <w:jc w:val="both"/>
      </w:pPr>
      <w:r>
        <w:rPr>
          <w:rFonts w:ascii="Times New Roman"/>
          <w:b w:val="false"/>
          <w:i w:val="false"/>
          <w:color w:val="000000"/>
          <w:sz w:val="28"/>
        </w:rPr>
        <w:t xml:space="preserve">
 Кемені, оның ішінде шағын </w:t>
      </w:r>
      <w:r>
        <w:br/>
      </w:r>
      <w:r>
        <w:rPr>
          <w:rFonts w:ascii="Times New Roman"/>
          <w:b w:val="false"/>
          <w:i w:val="false"/>
          <w:color w:val="000000"/>
          <w:sz w:val="28"/>
        </w:rPr>
        <w:t xml:space="preserve">
көлемді кемені және оған </w:t>
      </w:r>
      <w:r>
        <w:br/>
      </w:r>
      <w:r>
        <w:rPr>
          <w:rFonts w:ascii="Times New Roman"/>
          <w:b w:val="false"/>
          <w:i w:val="false"/>
          <w:color w:val="000000"/>
          <w:sz w:val="28"/>
        </w:rPr>
        <w:t xml:space="preserve">
құқықтарды мемлекеттік  </w:t>
      </w:r>
      <w:r>
        <w:br/>
      </w:r>
      <w:r>
        <w:rPr>
          <w:rFonts w:ascii="Times New Roman"/>
          <w:b w:val="false"/>
          <w:i w:val="false"/>
          <w:color w:val="000000"/>
          <w:sz w:val="28"/>
        </w:rPr>
        <w:t xml:space="preserve">
тіркеу қағидасына    </w:t>
      </w:r>
      <w:r>
        <w:br/>
      </w:r>
      <w:r>
        <w:rPr>
          <w:rFonts w:ascii="Times New Roman"/>
          <w:b w:val="false"/>
          <w:i w:val="false"/>
          <w:color w:val="000000"/>
          <w:sz w:val="28"/>
        </w:rPr>
        <w:t xml:space="preserve">
12-қосымша        </w:t>
      </w:r>
    </w:p>
    <w:bookmarkEnd w:id="51"/>
    <w:bookmarkStart w:name="z279" w:id="5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РЕСПУБЛИКА КАЗАХСТАН</w:t>
      </w:r>
    </w:p>
    <w:bookmarkEnd w:id="52"/>
    <w:bookmarkStart w:name="z290" w:id="53"/>
    <w:p>
      <w:pPr>
        <w:spacing w:after="0"/>
        <w:ind w:left="0"/>
        <w:jc w:val="both"/>
      </w:pPr>
      <w:r>
        <w:rPr>
          <w:rFonts w:ascii="Times New Roman"/>
          <w:b w:val="false"/>
          <w:i w:val="false"/>
          <w:color w:val="000000"/>
          <w:sz w:val="28"/>
        </w:rPr>
        <w:t>
</w:t>
      </w:r>
      <w:r>
        <w:rPr>
          <w:rFonts w:ascii="Times New Roman"/>
          <w:b/>
          <w:i w:val="false"/>
          <w:color w:val="000000"/>
          <w:sz w:val="28"/>
        </w:rPr>
        <w:t>                      ШАҒЫН КӨЛЕМДІ КЕМЕHIҢ</w:t>
      </w:r>
      <w:r>
        <w:br/>
      </w:r>
      <w:r>
        <w:rPr>
          <w:rFonts w:ascii="Times New Roman"/>
          <w:b w:val="false"/>
          <w:i w:val="false"/>
          <w:color w:val="000000"/>
          <w:sz w:val="28"/>
        </w:rPr>
        <w:t>
                 </w:t>
      </w:r>
      <w:r>
        <w:rPr>
          <w:rFonts w:ascii="Times New Roman"/>
          <w:b/>
          <w:i w:val="false"/>
          <w:color w:val="000000"/>
          <w:sz w:val="28"/>
        </w:rPr>
        <w:t>ИПОТЕКАСЫН МЕМЛЕКЕТТIК ТІРКЕУ ТУРАЛЫ</w:t>
      </w:r>
      <w:r>
        <w:br/>
      </w:r>
      <w:r>
        <w:rPr>
          <w:rFonts w:ascii="Times New Roman"/>
          <w:b w:val="false"/>
          <w:i w:val="false"/>
          <w:color w:val="000000"/>
          <w:sz w:val="28"/>
        </w:rPr>
        <w:t>
                        </w:t>
      </w:r>
      <w:r>
        <w:rPr>
          <w:rFonts w:ascii="Times New Roman"/>
          <w:b/>
          <w:i w:val="false"/>
          <w:color w:val="000000"/>
          <w:sz w:val="28"/>
        </w:rPr>
        <w:t>КУӘЛIККЕ ҚОСЫМША ПАРАҚ</w:t>
      </w:r>
    </w:p>
    <w:bookmarkEnd w:id="53"/>
    <w:p>
      <w:pPr>
        <w:spacing w:after="0"/>
        <w:ind w:left="0"/>
        <w:jc w:val="both"/>
      </w:pPr>
      <w:r>
        <w:rPr>
          <w:rFonts w:ascii="Times New Roman"/>
          <w:b/>
          <w:i w:val="false"/>
          <w:color w:val="000000"/>
          <w:sz w:val="28"/>
        </w:rPr>
        <w:t>                       ДОПОЛНИТЕЛЬНЫЙ ЛИСТ</w:t>
      </w:r>
      <w:r>
        <w:br/>
      </w:r>
      <w:r>
        <w:rPr>
          <w:rFonts w:ascii="Times New Roman"/>
          <w:b w:val="false"/>
          <w:i w:val="false"/>
          <w:color w:val="000000"/>
          <w:sz w:val="28"/>
        </w:rPr>
        <w:t>
            </w:t>
      </w:r>
      <w:r>
        <w:rPr>
          <w:rFonts w:ascii="Times New Roman"/>
          <w:b/>
          <w:i w:val="false"/>
          <w:color w:val="000000"/>
          <w:sz w:val="28"/>
        </w:rPr>
        <w:t>К СВИДЕТЕЛЬСТВУ О ГОСУДАРСТВЕННОЙ РЕГИСТРАЦИИ</w:t>
      </w:r>
      <w:r>
        <w:br/>
      </w:r>
      <w:r>
        <w:rPr>
          <w:rFonts w:ascii="Times New Roman"/>
          <w:b w:val="false"/>
          <w:i w:val="false"/>
          <w:color w:val="000000"/>
          <w:sz w:val="28"/>
        </w:rPr>
        <w:t>
                       </w:t>
      </w:r>
      <w:r>
        <w:rPr>
          <w:rFonts w:ascii="Times New Roman"/>
          <w:b/>
          <w:i w:val="false"/>
          <w:color w:val="000000"/>
          <w:sz w:val="28"/>
        </w:rPr>
        <w:t>ИПОТЕКИ МАЛОМЕРНОГО СУДНА</w:t>
      </w:r>
    </w:p>
    <w:p>
      <w:pPr>
        <w:spacing w:after="0"/>
        <w:ind w:left="0"/>
        <w:jc w:val="both"/>
      </w:pPr>
      <w:r>
        <w:rPr>
          <w:rFonts w:ascii="Times New Roman"/>
          <w:b w:val="false"/>
          <w:i w:val="false"/>
          <w:color w:val="000000"/>
          <w:sz w:val="28"/>
        </w:rPr>
        <w:t>            20 ___ жылғы/ «____» ___________ № _________</w:t>
      </w:r>
      <w:r>
        <w:br/>
      </w:r>
      <w:r>
        <w:rPr>
          <w:rFonts w:ascii="Times New Roman"/>
          <w:b w:val="false"/>
          <w:i w:val="false"/>
          <w:color w:val="000000"/>
          <w:sz w:val="28"/>
        </w:rPr>
        <w:t>
                   год</w:t>
      </w:r>
    </w:p>
    <w:p>
      <w:pPr>
        <w:spacing w:after="0"/>
        <w:ind w:left="0"/>
        <w:jc w:val="both"/>
      </w:pPr>
      <w:r>
        <w:rPr>
          <w:rFonts w:ascii="Times New Roman"/>
          <w:b w:val="false"/>
          <w:i w:val="false"/>
          <w:color w:val="000000"/>
          <w:sz w:val="28"/>
        </w:rPr>
        <w:t>      Қосымша парақ Шағын көлемді кеме ипотекасын мемлекеттік тіркеу</w:t>
      </w:r>
      <w:r>
        <w:br/>
      </w:r>
      <w:r>
        <w:rPr>
          <w:rFonts w:ascii="Times New Roman"/>
          <w:b w:val="false"/>
          <w:i w:val="false"/>
          <w:color w:val="000000"/>
          <w:sz w:val="28"/>
        </w:rPr>
        <w:t>
туралы № ___________ куәлікке берілді.</w:t>
      </w:r>
      <w:r>
        <w:br/>
      </w:r>
      <w:r>
        <w:rPr>
          <w:rFonts w:ascii="Times New Roman"/>
          <w:b w:val="false"/>
          <w:i w:val="false"/>
          <w:color w:val="000000"/>
          <w:sz w:val="28"/>
        </w:rPr>
        <w:t>
      Дополнительный лист выдано к Свидетельству о государственной</w:t>
      </w:r>
      <w:r>
        <w:br/>
      </w:r>
      <w:r>
        <w:rPr>
          <w:rFonts w:ascii="Times New Roman"/>
          <w:b w:val="false"/>
          <w:i w:val="false"/>
          <w:color w:val="000000"/>
          <w:sz w:val="28"/>
        </w:rPr>
        <w:t>
регистрации ипотеки маломерного судна</w:t>
      </w:r>
      <w:r>
        <w:br/>
      </w:r>
      <w:r>
        <w:rPr>
          <w:rFonts w:ascii="Times New Roman"/>
          <w:b w:val="false"/>
          <w:i w:val="false"/>
          <w:color w:val="000000"/>
          <w:sz w:val="28"/>
        </w:rPr>
        <w:t>
      Шағын көлемді кеме ипотекасы туралы шартқа қосымша келісімнің</w:t>
      </w:r>
      <w:r>
        <w:br/>
      </w:r>
      <w:r>
        <w:rPr>
          <w:rFonts w:ascii="Times New Roman"/>
          <w:b w:val="false"/>
          <w:i w:val="false"/>
          <w:color w:val="000000"/>
          <w:sz w:val="28"/>
        </w:rPr>
        <w:t>
нөмірі: _____________________</w:t>
      </w:r>
      <w:r>
        <w:br/>
      </w:r>
      <w:r>
        <w:rPr>
          <w:rFonts w:ascii="Times New Roman"/>
          <w:b w:val="false"/>
          <w:i w:val="false"/>
          <w:color w:val="000000"/>
          <w:sz w:val="28"/>
        </w:rPr>
        <w:t>
      Номер дополнительного соглашения к договору об ипотеке</w:t>
      </w:r>
      <w:r>
        <w:br/>
      </w:r>
      <w:r>
        <w:rPr>
          <w:rFonts w:ascii="Times New Roman"/>
          <w:b w:val="false"/>
          <w:i w:val="false"/>
          <w:color w:val="000000"/>
          <w:sz w:val="28"/>
        </w:rPr>
        <w:t>
маломерного судна</w:t>
      </w:r>
      <w:r>
        <w:br/>
      </w:r>
      <w:r>
        <w:rPr>
          <w:rFonts w:ascii="Times New Roman"/>
          <w:b w:val="false"/>
          <w:i w:val="false"/>
          <w:color w:val="000000"/>
          <w:sz w:val="28"/>
        </w:rPr>
        <w:t>
      Шағын көлемді кеме ипотекасы туралы шартқа қосымша келісім</w:t>
      </w:r>
      <w:r>
        <w:br/>
      </w:r>
      <w:r>
        <w:rPr>
          <w:rFonts w:ascii="Times New Roman"/>
          <w:b w:val="false"/>
          <w:i w:val="false"/>
          <w:color w:val="000000"/>
          <w:sz w:val="28"/>
        </w:rPr>
        <w:t>
жасалған күні: _____________________</w:t>
      </w:r>
      <w:r>
        <w:br/>
      </w:r>
      <w:r>
        <w:rPr>
          <w:rFonts w:ascii="Times New Roman"/>
          <w:b w:val="false"/>
          <w:i w:val="false"/>
          <w:color w:val="000000"/>
          <w:sz w:val="28"/>
        </w:rPr>
        <w:t>
      Дата заключения дополнительного соглашения к договору об</w:t>
      </w:r>
      <w:r>
        <w:br/>
      </w:r>
      <w:r>
        <w:rPr>
          <w:rFonts w:ascii="Times New Roman"/>
          <w:b w:val="false"/>
          <w:i w:val="false"/>
          <w:color w:val="000000"/>
          <w:sz w:val="28"/>
        </w:rPr>
        <w:t>
ипотеке маломерного судна</w:t>
      </w:r>
      <w:r>
        <w:br/>
      </w:r>
      <w:r>
        <w:rPr>
          <w:rFonts w:ascii="Times New Roman"/>
          <w:b w:val="false"/>
          <w:i w:val="false"/>
          <w:color w:val="000000"/>
          <w:sz w:val="28"/>
        </w:rPr>
        <w:t>
      № ___________ шағын көлемді кеме ипотекасы туралы шартқа</w:t>
      </w:r>
      <w:r>
        <w:br/>
      </w:r>
      <w:r>
        <w:rPr>
          <w:rFonts w:ascii="Times New Roman"/>
          <w:b w:val="false"/>
          <w:i w:val="false"/>
          <w:color w:val="000000"/>
          <w:sz w:val="28"/>
        </w:rPr>
        <w:t>
енгізілген өзгерістер мен толықтырулардың мәні:</w:t>
      </w:r>
      <w:r>
        <w:br/>
      </w:r>
      <w:r>
        <w:rPr>
          <w:rFonts w:ascii="Times New Roman"/>
          <w:b w:val="false"/>
          <w:i w:val="false"/>
          <w:color w:val="000000"/>
          <w:sz w:val="28"/>
        </w:rPr>
        <w:t>
      Сущность внесенных изменений и (или) дополнений в договор об</w:t>
      </w:r>
      <w:r>
        <w:br/>
      </w:r>
      <w:r>
        <w:rPr>
          <w:rFonts w:ascii="Times New Roman"/>
          <w:b w:val="false"/>
          <w:i w:val="false"/>
          <w:color w:val="000000"/>
          <w:sz w:val="28"/>
        </w:rPr>
        <w:t>
ипотеке маломерного судна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Егер, шағын көлемді кеме ипотекасы туралы шарт бойынша борышкер</w:t>
      </w:r>
      <w:r>
        <w:br/>
      </w:r>
      <w:r>
        <w:rPr>
          <w:rFonts w:ascii="Times New Roman"/>
          <w:b w:val="false"/>
          <w:i w:val="false"/>
          <w:color w:val="000000"/>
          <w:sz w:val="28"/>
        </w:rPr>
        <w:t>
кепіл беруші болып табылмаса, кепіл беруші және (немесе) борышкер</w:t>
      </w:r>
      <w:r>
        <w:br/>
      </w:r>
      <w:r>
        <w:rPr>
          <w:rFonts w:ascii="Times New Roman"/>
          <w:b w:val="false"/>
          <w:i w:val="false"/>
          <w:color w:val="000000"/>
          <w:sz w:val="28"/>
        </w:rPr>
        <w:t>
ауысқан кезде:</w:t>
      </w:r>
      <w:r>
        <w:br/>
      </w:r>
      <w:r>
        <w:rPr>
          <w:rFonts w:ascii="Times New Roman"/>
          <w:b w:val="false"/>
          <w:i w:val="false"/>
          <w:color w:val="000000"/>
          <w:sz w:val="28"/>
        </w:rPr>
        <w:t>
      При смене залогодателя и (или) должника, если должник по</w:t>
      </w:r>
      <w:r>
        <w:br/>
      </w:r>
      <w:r>
        <w:rPr>
          <w:rFonts w:ascii="Times New Roman"/>
          <w:b w:val="false"/>
          <w:i w:val="false"/>
          <w:color w:val="000000"/>
          <w:sz w:val="28"/>
        </w:rPr>
        <w:t>
договору об ипотеке маломерного судна не является залогодателем:</w:t>
      </w:r>
    </w:p>
    <w:p>
      <w:pPr>
        <w:spacing w:after="0"/>
        <w:ind w:left="0"/>
        <w:jc w:val="both"/>
      </w:pPr>
      <w:r>
        <w:rPr>
          <w:rFonts w:ascii="Times New Roman"/>
          <w:b w:val="false"/>
          <w:i w:val="false"/>
          <w:color w:val="000000"/>
          <w:sz w:val="28"/>
        </w:rPr>
        <w:t>      Жаңа кепіл берушінің және (немесе) борышкердің атауы: _________</w:t>
      </w:r>
      <w:r>
        <w:br/>
      </w:r>
      <w:r>
        <w:rPr>
          <w:rFonts w:ascii="Times New Roman"/>
          <w:b w:val="false"/>
          <w:i w:val="false"/>
          <w:color w:val="000000"/>
          <w:sz w:val="28"/>
        </w:rPr>
        <w:t>
      Наименование нового залогодателя и (или) должника</w:t>
      </w:r>
      <w:r>
        <w:br/>
      </w:r>
      <w:r>
        <w:rPr>
          <w:rFonts w:ascii="Times New Roman"/>
          <w:b w:val="false"/>
          <w:i w:val="false"/>
          <w:color w:val="000000"/>
          <w:sz w:val="28"/>
        </w:rPr>
        <w:t>
      Жаңа кепіл берушінің және (немесе) борышкердің мекенжайы: _____</w:t>
      </w:r>
      <w:r>
        <w:br/>
      </w:r>
      <w:r>
        <w:rPr>
          <w:rFonts w:ascii="Times New Roman"/>
          <w:b w:val="false"/>
          <w:i w:val="false"/>
          <w:color w:val="000000"/>
          <w:sz w:val="28"/>
        </w:rPr>
        <w:t>
      Место жительство нового залогодателя и (или) должника</w:t>
      </w:r>
      <w:r>
        <w:br/>
      </w:r>
      <w:r>
        <w:rPr>
          <w:rFonts w:ascii="Times New Roman"/>
          <w:b w:val="false"/>
          <w:i w:val="false"/>
          <w:color w:val="000000"/>
          <w:sz w:val="28"/>
        </w:rPr>
        <w:t>
      Жаңа кепіл берушінің қолы: _______________________</w:t>
      </w:r>
      <w:r>
        <w:br/>
      </w:r>
      <w:r>
        <w:rPr>
          <w:rFonts w:ascii="Times New Roman"/>
          <w:b w:val="false"/>
          <w:i w:val="false"/>
          <w:color w:val="000000"/>
          <w:sz w:val="28"/>
        </w:rPr>
        <w:t>
      Подпись нового залогодателя:</w:t>
      </w:r>
    </w:p>
    <w:p>
      <w:pPr>
        <w:spacing w:after="0"/>
        <w:ind w:left="0"/>
        <w:jc w:val="both"/>
      </w:pPr>
      <w:r>
        <w:rPr>
          <w:rFonts w:ascii="Times New Roman"/>
          <w:b w:val="false"/>
          <w:i w:val="false"/>
          <w:color w:val="000000"/>
          <w:sz w:val="28"/>
        </w:rPr>
        <w:t>      Осы куәлікке қосымша парақты Қазақстан Республикасы Көлік және</w:t>
      </w:r>
      <w:r>
        <w:br/>
      </w:r>
      <w:r>
        <w:rPr>
          <w:rFonts w:ascii="Times New Roman"/>
          <w:b w:val="false"/>
          <w:i w:val="false"/>
          <w:color w:val="000000"/>
          <w:sz w:val="28"/>
        </w:rPr>
        <w:t>
коммуникация министрлігі Көліктік бақылау комитетінің ______________</w:t>
      </w:r>
      <w:r>
        <w:br/>
      </w:r>
      <w:r>
        <w:rPr>
          <w:rFonts w:ascii="Times New Roman"/>
          <w:b w:val="false"/>
          <w:i w:val="false"/>
          <w:color w:val="000000"/>
          <w:sz w:val="28"/>
        </w:rPr>
        <w:t>
аумақтық органы берді.</w:t>
      </w:r>
      <w:r>
        <w:br/>
      </w:r>
      <w:r>
        <w:rPr>
          <w:rFonts w:ascii="Times New Roman"/>
          <w:b w:val="false"/>
          <w:i w:val="false"/>
          <w:color w:val="000000"/>
          <w:sz w:val="28"/>
        </w:rPr>
        <w:t>
      Настоящий дополнительный лист к свидетельству выдано</w:t>
      </w:r>
      <w:r>
        <w:br/>
      </w:r>
      <w:r>
        <w:rPr>
          <w:rFonts w:ascii="Times New Roman"/>
          <w:b w:val="false"/>
          <w:i w:val="false"/>
          <w:color w:val="000000"/>
          <w:sz w:val="28"/>
        </w:rPr>
        <w:t>
территориальным органом Комитета транспортного контроля Министерства</w:t>
      </w:r>
      <w:r>
        <w:br/>
      </w:r>
      <w:r>
        <w:rPr>
          <w:rFonts w:ascii="Times New Roman"/>
          <w:b w:val="false"/>
          <w:i w:val="false"/>
          <w:color w:val="000000"/>
          <w:sz w:val="28"/>
        </w:rPr>
        <w:t>
транспорта и коммуникаций Республики Казахстан</w:t>
      </w:r>
      <w:r>
        <w:br/>
      </w: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Көліктік бақылау комитеті аумақтық органының басшысы </w:t>
      </w:r>
      <w:r>
        <w:br/>
      </w:r>
      <w:r>
        <w:rPr>
          <w:rFonts w:ascii="Times New Roman"/>
          <w:b w:val="false"/>
          <w:i w:val="false"/>
          <w:color w:val="000000"/>
          <w:sz w:val="28"/>
        </w:rPr>
        <w:t>
      Руководитель территориального органа Комитета транспортного</w:t>
      </w:r>
      <w:r>
        <w:br/>
      </w:r>
      <w:r>
        <w:rPr>
          <w:rFonts w:ascii="Times New Roman"/>
          <w:b w:val="false"/>
          <w:i w:val="false"/>
          <w:color w:val="000000"/>
          <w:sz w:val="28"/>
        </w:rPr>
        <w:t>
контроля</w:t>
      </w:r>
    </w:p>
    <w:p>
      <w:pPr>
        <w:spacing w:after="0"/>
        <w:ind w:left="0"/>
        <w:jc w:val="both"/>
      </w:pPr>
      <w:r>
        <w:rPr>
          <w:rFonts w:ascii="Times New Roman"/>
          <w:b w:val="false"/>
          <w:i w:val="false"/>
          <w:color w:val="000000"/>
          <w:sz w:val="28"/>
        </w:rPr>
        <w:t>      ______________________________________ _____________________</w:t>
      </w:r>
      <w:r>
        <w:br/>
      </w:r>
      <w:r>
        <w:rPr>
          <w:rFonts w:ascii="Times New Roman"/>
          <w:b w:val="false"/>
          <w:i w:val="false"/>
          <w:color w:val="000000"/>
          <w:sz w:val="28"/>
        </w:rPr>
        <w:t>
                 (аты-жөні/Ф.И.О)                (Қолы/Подпись)</w:t>
      </w:r>
    </w:p>
    <w:p>
      <w:pPr>
        <w:spacing w:after="0"/>
        <w:ind w:left="0"/>
        <w:jc w:val="both"/>
      </w:pPr>
      <w:r>
        <w:rPr>
          <w:rFonts w:ascii="Times New Roman"/>
          <w:b w:val="false"/>
          <w:i w:val="false"/>
          <w:color w:val="000000"/>
          <w:sz w:val="28"/>
        </w:rPr>
        <w:t>      М.О / М.П. «____»______________20____жыл/год.</w:t>
      </w:r>
    </w:p>
    <w:p>
      <w:pPr>
        <w:spacing w:after="0"/>
        <w:ind w:left="0"/>
        <w:jc w:val="both"/>
      </w:pPr>
      <w:r>
        <w:rPr>
          <w:rFonts w:ascii="Times New Roman"/>
          <w:b w:val="false"/>
          <w:i w:val="false"/>
          <w:color w:val="000000"/>
          <w:sz w:val="28"/>
        </w:rPr>
        <w:t>                                       Сериясы / Серия хх № ххххххх</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