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5638ad" w14:textId="15638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органдарының лауазымды адамдары нысанды киiмiнің және нысанды киімінің (погонсыз) үлгілерін, онымен қамтамасыз етудің заттай нормалары мен айырым белгiлерiн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15 қыркүйектегі № 1062 Қаулысы. Күші жойылды - Қазақстан Республикасы Үкіметінің 2015 жылғы 15 шілдедегі № 523 қаулысымен</w:t>
      </w:r>
    </w:p>
    <w:p>
      <w:pPr>
        <w:spacing w:after="0"/>
        <w:ind w:left="0"/>
        <w:jc w:val="both"/>
      </w:pPr>
      <w:r>
        <w:rPr>
          <w:rFonts w:ascii="Times New Roman"/>
          <w:b w:val="false"/>
          <w:i w:val="false"/>
          <w:color w:val="ff0000"/>
          <w:sz w:val="28"/>
        </w:rPr>
        <w:t xml:space="preserve">      Ескерту. Күші жойылды - ҚР Үкіметінің 15.07.2015 </w:t>
      </w:r>
      <w:r>
        <w:rPr>
          <w:rFonts w:ascii="Times New Roman"/>
          <w:b w:val="false"/>
          <w:i w:val="false"/>
          <w:color w:val="ff0000"/>
          <w:sz w:val="28"/>
        </w:rPr>
        <w:t>№ 523</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Қазақстан Республикасындағы кеден iсi туралы» Қазақстан Республикасының 2010 жылғы 30 маусымдағы Кодексі 483-бабының </w:t>
      </w:r>
      <w:r>
        <w:rPr>
          <w:rFonts w:ascii="Times New Roman"/>
          <w:b w:val="false"/>
          <w:i w:val="false"/>
          <w:color w:val="000000"/>
          <w:sz w:val="28"/>
        </w:rPr>
        <w:t>3-тармағына</w:t>
      </w:r>
      <w:r>
        <w:rPr>
          <w:rFonts w:ascii="Times New Roman"/>
          <w:b w:val="false"/>
          <w:i w:val="false"/>
          <w:color w:val="000000"/>
          <w:sz w:val="28"/>
        </w:rPr>
        <w:t xml:space="preserve"> сәйкес Қазақстан Республикасының Үкiметi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кеден органдарының лауазымды адамдары нысанды киiмiнің және нысанды киімінің (погонсыз) </w:t>
      </w:r>
      <w:r>
        <w:rPr>
          <w:rFonts w:ascii="Times New Roman"/>
          <w:b w:val="false"/>
          <w:i w:val="false"/>
          <w:color w:val="000000"/>
          <w:sz w:val="28"/>
        </w:rPr>
        <w:t>үлгілері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кеден органдарының лауазымды адамдарын нысанды киiммен және нысанды киіммен (погонсыз) қамтамасыз етудің заттай </w:t>
      </w:r>
      <w:r>
        <w:rPr>
          <w:rFonts w:ascii="Times New Roman"/>
          <w:b w:val="false"/>
          <w:i w:val="false"/>
          <w:color w:val="000000"/>
          <w:sz w:val="28"/>
        </w:rPr>
        <w:t>нормалары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кеден органдарының лауазымды адамдары нысанды киiмiнің және нысанды киімінің (погонсыз) айырым </w:t>
      </w:r>
      <w:r>
        <w:rPr>
          <w:rFonts w:ascii="Times New Roman"/>
          <w:b w:val="false"/>
          <w:i w:val="false"/>
          <w:color w:val="000000"/>
          <w:sz w:val="28"/>
        </w:rPr>
        <w:t>белгілері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кеден органдарының лауазымды адамдарының нысанды киiмi мен айырым белгiлерiнiң тiзбесiн бекiту туралы» Қазақстан Республикасы Үкіметінің 2000 жылғы 12 тамыздағы № 1247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2012 жылғы 1 қаңтардан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15 қыркүйектегі</w:t>
      </w:r>
      <w:r>
        <w:br/>
      </w:r>
      <w:r>
        <w:rPr>
          <w:rFonts w:ascii="Times New Roman"/>
          <w:b w:val="false"/>
          <w:i w:val="false"/>
          <w:color w:val="000000"/>
          <w:sz w:val="28"/>
        </w:rPr>
        <w:t xml:space="preserve">
№ 1062 қаулысына     </w:t>
      </w:r>
      <w:r>
        <w:br/>
      </w:r>
      <w:r>
        <w:rPr>
          <w:rFonts w:ascii="Times New Roman"/>
          <w:b w:val="false"/>
          <w:i w:val="false"/>
          <w:color w:val="000000"/>
          <w:sz w:val="28"/>
        </w:rPr>
        <w:t xml:space="preserve">
1-қосымша        </w:t>
      </w:r>
    </w:p>
    <w:bookmarkEnd w:id="1"/>
    <w:bookmarkStart w:name="z9" w:id="2"/>
    <w:p>
      <w:pPr>
        <w:spacing w:after="0"/>
        <w:ind w:left="0"/>
        <w:jc w:val="left"/>
      </w:pPr>
      <w:r>
        <w:rPr>
          <w:rFonts w:ascii="Times New Roman"/>
          <w:b/>
          <w:i w:val="false"/>
          <w:color w:val="000000"/>
        </w:rPr>
        <w:t xml:space="preserve"> 
Кеден органдарының лауазымды адамдары нысанды киімінің</w:t>
      </w:r>
      <w:r>
        <w:br/>
      </w:r>
      <w:r>
        <w:rPr>
          <w:rFonts w:ascii="Times New Roman"/>
          <w:b/>
          <w:i w:val="false"/>
          <w:color w:val="000000"/>
        </w:rPr>
        <w:t>
және нысанды киімінің (погонсыз) үлгілері</w:t>
      </w:r>
    </w:p>
    <w:bookmarkEnd w:id="2"/>
    <w:bookmarkStart w:name="z10" w:id="3"/>
    <w:p>
      <w:pPr>
        <w:spacing w:after="0"/>
        <w:ind w:left="0"/>
        <w:jc w:val="left"/>
      </w:pPr>
      <w:r>
        <w:rPr>
          <w:rFonts w:ascii="Times New Roman"/>
          <w:b/>
          <w:i w:val="false"/>
          <w:color w:val="000000"/>
        </w:rPr>
        <w:t xml:space="preserve"> 
Қазақстан Республикасы кеден органдарының жоғарғы басшы</w:t>
      </w:r>
      <w:r>
        <w:br/>
      </w:r>
      <w:r>
        <w:rPr>
          <w:rFonts w:ascii="Times New Roman"/>
          <w:b/>
          <w:i w:val="false"/>
          <w:color w:val="000000"/>
        </w:rPr>
        <w:t>
құрамының үлгі нысанды киімі</w:t>
      </w:r>
    </w:p>
    <w:bookmarkEnd w:id="3"/>
    <w:bookmarkStart w:name="z11" w:id="4"/>
    <w:p>
      <w:pPr>
        <w:spacing w:after="0"/>
        <w:ind w:left="0"/>
        <w:jc w:val="both"/>
      </w:pPr>
      <w:r>
        <w:rPr>
          <w:rFonts w:ascii="Times New Roman"/>
          <w:b w:val="false"/>
          <w:i w:val="false"/>
          <w:color w:val="000000"/>
          <w:sz w:val="28"/>
        </w:rPr>
        <w:t>
      1. Ерлерге арналған нысанды киім:</w:t>
      </w:r>
      <w:r>
        <w:br/>
      </w:r>
      <w:r>
        <w:rPr>
          <w:rFonts w:ascii="Times New Roman"/>
          <w:b w:val="false"/>
          <w:i w:val="false"/>
          <w:color w:val="000000"/>
          <w:sz w:val="28"/>
        </w:rPr>
        <w:t>
</w:t>
      </w:r>
      <w:r>
        <w:rPr>
          <w:rFonts w:ascii="Times New Roman"/>
          <w:b w:val="false"/>
          <w:i w:val="false"/>
          <w:color w:val="000000"/>
          <w:sz w:val="28"/>
        </w:rPr>
        <w:t>
      1) қаракөлден тігілген сұр түсті папаха;</w:t>
      </w:r>
      <w:r>
        <w:br/>
      </w:r>
      <w:r>
        <w:rPr>
          <w:rFonts w:ascii="Times New Roman"/>
          <w:b w:val="false"/>
          <w:i w:val="false"/>
          <w:color w:val="000000"/>
          <w:sz w:val="28"/>
        </w:rPr>
        <w:t>
</w:t>
      </w:r>
      <w:r>
        <w:rPr>
          <w:rFonts w:ascii="Times New Roman"/>
          <w:b w:val="false"/>
          <w:i w:val="false"/>
          <w:color w:val="000000"/>
          <w:sz w:val="28"/>
        </w:rPr>
        <w:t>
      2) төбесінің шеттерінде ашық көгілдір түсті жиегі бар, кокарда айналасының айнала жиектері алтын түспен зерленген, күнқағарының жиегіне зерленген таспа жүргізілген көгілдір-сұр немесе көк түсті күнделікті киетін фуражка;</w:t>
      </w:r>
      <w:r>
        <w:br/>
      </w:r>
      <w:r>
        <w:rPr>
          <w:rFonts w:ascii="Times New Roman"/>
          <w:b w:val="false"/>
          <w:i w:val="false"/>
          <w:color w:val="000000"/>
          <w:sz w:val="28"/>
        </w:rPr>
        <w:t>
</w:t>
      </w:r>
      <w:r>
        <w:rPr>
          <w:rFonts w:ascii="Times New Roman"/>
          <w:b w:val="false"/>
          <w:i w:val="false"/>
          <w:color w:val="000000"/>
          <w:sz w:val="28"/>
        </w:rPr>
        <w:t>
      3) теріден тігілген қара түсті күрте;</w:t>
      </w:r>
      <w:r>
        <w:br/>
      </w:r>
      <w:r>
        <w:rPr>
          <w:rFonts w:ascii="Times New Roman"/>
          <w:b w:val="false"/>
          <w:i w:val="false"/>
          <w:color w:val="000000"/>
          <w:sz w:val="28"/>
        </w:rPr>
        <w:t>
</w:t>
      </w:r>
      <w:r>
        <w:rPr>
          <w:rFonts w:ascii="Times New Roman"/>
          <w:b w:val="false"/>
          <w:i w:val="false"/>
          <w:color w:val="000000"/>
          <w:sz w:val="28"/>
        </w:rPr>
        <w:t>
      4) көк түсті жеңіл күрте;</w:t>
      </w:r>
      <w:r>
        <w:br/>
      </w:r>
      <w:r>
        <w:rPr>
          <w:rFonts w:ascii="Times New Roman"/>
          <w:b w:val="false"/>
          <w:i w:val="false"/>
          <w:color w:val="000000"/>
          <w:sz w:val="28"/>
        </w:rPr>
        <w:t>
</w:t>
      </w:r>
      <w:r>
        <w:rPr>
          <w:rFonts w:ascii="Times New Roman"/>
          <w:b w:val="false"/>
          <w:i w:val="false"/>
          <w:color w:val="000000"/>
          <w:sz w:val="28"/>
        </w:rPr>
        <w:t>
      4-1) көгілдір-сұр немесе көк түсті плащ;</w:t>
      </w:r>
      <w:r>
        <w:br/>
      </w:r>
      <w:r>
        <w:rPr>
          <w:rFonts w:ascii="Times New Roman"/>
          <w:b w:val="false"/>
          <w:i w:val="false"/>
          <w:color w:val="000000"/>
          <w:sz w:val="28"/>
        </w:rPr>
        <w:t>
</w:t>
      </w:r>
      <w:r>
        <w:rPr>
          <w:rFonts w:ascii="Times New Roman"/>
          <w:b w:val="false"/>
          <w:i w:val="false"/>
          <w:color w:val="000000"/>
          <w:sz w:val="28"/>
        </w:rPr>
        <w:t>
      5) көк түсті свитер;</w:t>
      </w:r>
      <w:r>
        <w:br/>
      </w:r>
      <w:r>
        <w:rPr>
          <w:rFonts w:ascii="Times New Roman"/>
          <w:b w:val="false"/>
          <w:i w:val="false"/>
          <w:color w:val="000000"/>
          <w:sz w:val="28"/>
        </w:rPr>
        <w:t>
</w:t>
      </w:r>
      <w:r>
        <w:rPr>
          <w:rFonts w:ascii="Times New Roman"/>
          <w:b w:val="false"/>
          <w:i w:val="false"/>
          <w:color w:val="000000"/>
          <w:sz w:val="28"/>
        </w:rPr>
        <w:t>
      6) кеуде қалталары және қалпақша қалталары бар, жеңдерінде ашық көгілдір түсті жиегі, шалбары бар көгілдір-сұр немесе көк түсті бір қаусырмалы күнделікті китель;</w:t>
      </w:r>
      <w:r>
        <w:br/>
      </w:r>
      <w:r>
        <w:rPr>
          <w:rFonts w:ascii="Times New Roman"/>
          <w:b w:val="false"/>
          <w:i w:val="false"/>
          <w:color w:val="000000"/>
          <w:sz w:val="28"/>
        </w:rPr>
        <w:t>
</w:t>
      </w:r>
      <w:r>
        <w:rPr>
          <w:rFonts w:ascii="Times New Roman"/>
          <w:b w:val="false"/>
          <w:i w:val="false"/>
          <w:color w:val="000000"/>
          <w:sz w:val="28"/>
        </w:rPr>
        <w:t>
      7) кеуде қалталары бар көгілдір-сұр немесе көк түсті шалбары бар күрте;</w:t>
      </w:r>
      <w:r>
        <w:br/>
      </w:r>
      <w:r>
        <w:rPr>
          <w:rFonts w:ascii="Times New Roman"/>
          <w:b w:val="false"/>
          <w:i w:val="false"/>
          <w:color w:val="000000"/>
          <w:sz w:val="28"/>
        </w:rPr>
        <w:t>
</w:t>
      </w:r>
      <w:r>
        <w:rPr>
          <w:rFonts w:ascii="Times New Roman"/>
          <w:b w:val="false"/>
          <w:i w:val="false"/>
          <w:color w:val="000000"/>
          <w:sz w:val="28"/>
        </w:rPr>
        <w:t>
      8) ашық көгілдір түсті лампастары бар көгілдір-сұр немесе көк түсті балағы түсіңкі шалбар;</w:t>
      </w:r>
      <w:r>
        <w:br/>
      </w:r>
      <w:r>
        <w:rPr>
          <w:rFonts w:ascii="Times New Roman"/>
          <w:b w:val="false"/>
          <w:i w:val="false"/>
          <w:color w:val="000000"/>
          <w:sz w:val="28"/>
        </w:rPr>
        <w:t>
</w:t>
      </w:r>
      <w:r>
        <w:rPr>
          <w:rFonts w:ascii="Times New Roman"/>
          <w:b w:val="false"/>
          <w:i w:val="false"/>
          <w:color w:val="000000"/>
          <w:sz w:val="28"/>
        </w:rPr>
        <w:t>
      9) жеңі ұзын ашық көк түсті көйлек;</w:t>
      </w:r>
      <w:r>
        <w:br/>
      </w:r>
      <w:r>
        <w:rPr>
          <w:rFonts w:ascii="Times New Roman"/>
          <w:b w:val="false"/>
          <w:i w:val="false"/>
          <w:color w:val="000000"/>
          <w:sz w:val="28"/>
        </w:rPr>
        <w:t>
</w:t>
      </w:r>
      <w:r>
        <w:rPr>
          <w:rFonts w:ascii="Times New Roman"/>
          <w:b w:val="false"/>
          <w:i w:val="false"/>
          <w:color w:val="000000"/>
          <w:sz w:val="28"/>
        </w:rPr>
        <w:t>
      10) жеңі қысқа ашық көк түсті көйлек;</w:t>
      </w:r>
      <w:r>
        <w:br/>
      </w:r>
      <w:r>
        <w:rPr>
          <w:rFonts w:ascii="Times New Roman"/>
          <w:b w:val="false"/>
          <w:i w:val="false"/>
          <w:color w:val="000000"/>
          <w:sz w:val="28"/>
        </w:rPr>
        <w:t>
</w:t>
      </w:r>
      <w:r>
        <w:rPr>
          <w:rFonts w:ascii="Times New Roman"/>
          <w:b w:val="false"/>
          <w:i w:val="false"/>
          <w:color w:val="000000"/>
          <w:sz w:val="28"/>
        </w:rPr>
        <w:t>
      11) жеңі ұзын ақ түсті көйлек;</w:t>
      </w:r>
      <w:r>
        <w:br/>
      </w:r>
      <w:r>
        <w:rPr>
          <w:rFonts w:ascii="Times New Roman"/>
          <w:b w:val="false"/>
          <w:i w:val="false"/>
          <w:color w:val="000000"/>
          <w:sz w:val="28"/>
        </w:rPr>
        <w:t>
</w:t>
      </w:r>
      <w:r>
        <w:rPr>
          <w:rFonts w:ascii="Times New Roman"/>
          <w:b w:val="false"/>
          <w:i w:val="false"/>
          <w:color w:val="000000"/>
          <w:sz w:val="28"/>
        </w:rPr>
        <w:t>
      12) жеңі қысқа ақ түсті көйлек;</w:t>
      </w:r>
      <w:r>
        <w:br/>
      </w:r>
      <w:r>
        <w:rPr>
          <w:rFonts w:ascii="Times New Roman"/>
          <w:b w:val="false"/>
          <w:i w:val="false"/>
          <w:color w:val="000000"/>
          <w:sz w:val="28"/>
        </w:rPr>
        <w:t>
</w:t>
      </w:r>
      <w:r>
        <w:rPr>
          <w:rFonts w:ascii="Times New Roman"/>
          <w:b w:val="false"/>
          <w:i w:val="false"/>
          <w:color w:val="000000"/>
          <w:sz w:val="28"/>
        </w:rPr>
        <w:t>
      13) табиғи былғарыдан тігілген қара түсті бәтеңке;</w:t>
      </w:r>
      <w:r>
        <w:br/>
      </w:r>
      <w:r>
        <w:rPr>
          <w:rFonts w:ascii="Times New Roman"/>
          <w:b w:val="false"/>
          <w:i w:val="false"/>
          <w:color w:val="000000"/>
          <w:sz w:val="28"/>
        </w:rPr>
        <w:t>
</w:t>
      </w:r>
      <w:r>
        <w:rPr>
          <w:rFonts w:ascii="Times New Roman"/>
          <w:b w:val="false"/>
          <w:i w:val="false"/>
          <w:color w:val="000000"/>
          <w:sz w:val="28"/>
        </w:rPr>
        <w:t>
      14) табиғи былғарыдан тігілген қара түсті қысқа қонышты бәтеңке;</w:t>
      </w:r>
      <w:r>
        <w:br/>
      </w:r>
      <w:r>
        <w:rPr>
          <w:rFonts w:ascii="Times New Roman"/>
          <w:b w:val="false"/>
          <w:i w:val="false"/>
          <w:color w:val="000000"/>
          <w:sz w:val="28"/>
        </w:rPr>
        <w:t>
</w:t>
      </w:r>
      <w:r>
        <w:rPr>
          <w:rFonts w:ascii="Times New Roman"/>
          <w:b w:val="false"/>
          <w:i w:val="false"/>
          <w:color w:val="000000"/>
          <w:sz w:val="28"/>
        </w:rPr>
        <w:t>
      15) сұр түсті қолғап;</w:t>
      </w:r>
      <w:r>
        <w:br/>
      </w:r>
      <w:r>
        <w:rPr>
          <w:rFonts w:ascii="Times New Roman"/>
          <w:b w:val="false"/>
          <w:i w:val="false"/>
          <w:color w:val="000000"/>
          <w:sz w:val="28"/>
        </w:rPr>
        <w:t>
</w:t>
      </w:r>
      <w:r>
        <w:rPr>
          <w:rFonts w:ascii="Times New Roman"/>
          <w:b w:val="false"/>
          <w:i w:val="false"/>
          <w:color w:val="000000"/>
          <w:sz w:val="28"/>
        </w:rPr>
        <w:t>
      16) сұр түсті кашне;</w:t>
      </w:r>
      <w:r>
        <w:br/>
      </w:r>
      <w:r>
        <w:rPr>
          <w:rFonts w:ascii="Times New Roman"/>
          <w:b w:val="false"/>
          <w:i w:val="false"/>
          <w:color w:val="000000"/>
          <w:sz w:val="28"/>
        </w:rPr>
        <w:t>
</w:t>
      </w:r>
      <w:r>
        <w:rPr>
          <w:rFonts w:ascii="Times New Roman"/>
          <w:b w:val="false"/>
          <w:i w:val="false"/>
          <w:color w:val="000000"/>
          <w:sz w:val="28"/>
        </w:rPr>
        <w:t>
      17) қара-көк түсті галстук.</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12.09.2013 </w:t>
      </w:r>
      <w:r>
        <w:rPr>
          <w:rFonts w:ascii="Times New Roman"/>
          <w:b w:val="false"/>
          <w:i w:val="false"/>
          <w:color w:val="000000"/>
          <w:sz w:val="28"/>
        </w:rPr>
        <w:t>№ 950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Ерлерге арналған далалық нысанды киім:</w:t>
      </w:r>
      <w:r>
        <w:br/>
      </w:r>
      <w:r>
        <w:rPr>
          <w:rFonts w:ascii="Times New Roman"/>
          <w:b w:val="false"/>
          <w:i w:val="false"/>
          <w:color w:val="000000"/>
          <w:sz w:val="28"/>
        </w:rPr>
        <w:t>
</w:t>
      </w:r>
      <w:r>
        <w:rPr>
          <w:rFonts w:ascii="Times New Roman"/>
          <w:b w:val="false"/>
          <w:i w:val="false"/>
          <w:color w:val="000000"/>
          <w:sz w:val="28"/>
        </w:rPr>
        <w:t>
      1) цигейкадан тiгiлген сұр түстi құлақшын;</w:t>
      </w:r>
      <w:r>
        <w:br/>
      </w:r>
      <w:r>
        <w:rPr>
          <w:rFonts w:ascii="Times New Roman"/>
          <w:b w:val="false"/>
          <w:i w:val="false"/>
          <w:color w:val="000000"/>
          <w:sz w:val="28"/>
        </w:rPr>
        <w:t>
</w:t>
      </w:r>
      <w:r>
        <w:rPr>
          <w:rFonts w:ascii="Times New Roman"/>
          <w:b w:val="false"/>
          <w:i w:val="false"/>
          <w:color w:val="000000"/>
          <w:sz w:val="28"/>
        </w:rPr>
        <w:t>
      2) бүркеніш түсті кепка;</w:t>
      </w:r>
      <w:r>
        <w:br/>
      </w:r>
      <w:r>
        <w:rPr>
          <w:rFonts w:ascii="Times New Roman"/>
          <w:b w:val="false"/>
          <w:i w:val="false"/>
          <w:color w:val="000000"/>
          <w:sz w:val="28"/>
        </w:rPr>
        <w:t>
</w:t>
      </w:r>
      <w:r>
        <w:rPr>
          <w:rFonts w:ascii="Times New Roman"/>
          <w:b w:val="false"/>
          <w:i w:val="false"/>
          <w:color w:val="000000"/>
          <w:sz w:val="28"/>
        </w:rPr>
        <w:t>
      3) бүркеніш түсті тігінен пішілген далалық күрте мен шалбар;</w:t>
      </w:r>
      <w:r>
        <w:br/>
      </w:r>
      <w:r>
        <w:rPr>
          <w:rFonts w:ascii="Times New Roman"/>
          <w:b w:val="false"/>
          <w:i w:val="false"/>
          <w:color w:val="000000"/>
          <w:sz w:val="28"/>
        </w:rPr>
        <w:t>
</w:t>
      </w:r>
      <w:r>
        <w:rPr>
          <w:rFonts w:ascii="Times New Roman"/>
          <w:b w:val="false"/>
          <w:i w:val="false"/>
          <w:color w:val="000000"/>
          <w:sz w:val="28"/>
        </w:rPr>
        <w:t>
      4) бүркеніш түсті далалық жылы күрте мен шалбар;</w:t>
      </w:r>
      <w:r>
        <w:br/>
      </w:r>
      <w:r>
        <w:rPr>
          <w:rFonts w:ascii="Times New Roman"/>
          <w:b w:val="false"/>
          <w:i w:val="false"/>
          <w:color w:val="000000"/>
          <w:sz w:val="28"/>
        </w:rPr>
        <w:t>
</w:t>
      </w:r>
      <w:r>
        <w:rPr>
          <w:rFonts w:ascii="Times New Roman"/>
          <w:b w:val="false"/>
          <w:i w:val="false"/>
          <w:color w:val="000000"/>
          <w:sz w:val="28"/>
        </w:rPr>
        <w:t>
      5) футболка;</w:t>
      </w:r>
      <w:r>
        <w:br/>
      </w:r>
      <w:r>
        <w:rPr>
          <w:rFonts w:ascii="Times New Roman"/>
          <w:b w:val="false"/>
          <w:i w:val="false"/>
          <w:color w:val="000000"/>
          <w:sz w:val="28"/>
        </w:rPr>
        <w:t>
</w:t>
      </w:r>
      <w:r>
        <w:rPr>
          <w:rFonts w:ascii="Times New Roman"/>
          <w:b w:val="false"/>
          <w:i w:val="false"/>
          <w:color w:val="000000"/>
          <w:sz w:val="28"/>
        </w:rPr>
        <w:t>
      6) биік қонышты қара түстi далалық бәтеңке;</w:t>
      </w:r>
      <w:r>
        <w:br/>
      </w:r>
      <w:r>
        <w:rPr>
          <w:rFonts w:ascii="Times New Roman"/>
          <w:b w:val="false"/>
          <w:i w:val="false"/>
          <w:color w:val="000000"/>
          <w:sz w:val="28"/>
        </w:rPr>
        <w:t>
</w:t>
      </w:r>
      <w:r>
        <w:rPr>
          <w:rFonts w:ascii="Times New Roman"/>
          <w:b w:val="false"/>
          <w:i w:val="false"/>
          <w:color w:val="000000"/>
          <w:sz w:val="28"/>
        </w:rPr>
        <w:t>
      7) биiк қонышты қара түстi жылы бәтеңке;</w:t>
      </w:r>
      <w:r>
        <w:br/>
      </w:r>
      <w:r>
        <w:rPr>
          <w:rFonts w:ascii="Times New Roman"/>
          <w:b w:val="false"/>
          <w:i w:val="false"/>
          <w:color w:val="000000"/>
          <w:sz w:val="28"/>
        </w:rPr>
        <w:t>
</w:t>
      </w:r>
      <w:r>
        <w:rPr>
          <w:rFonts w:ascii="Times New Roman"/>
          <w:b w:val="false"/>
          <w:i w:val="false"/>
          <w:color w:val="000000"/>
          <w:sz w:val="28"/>
        </w:rPr>
        <w:t>
      8) сұр түсті қолғап;</w:t>
      </w:r>
      <w:r>
        <w:br/>
      </w:r>
      <w:r>
        <w:rPr>
          <w:rFonts w:ascii="Times New Roman"/>
          <w:b w:val="false"/>
          <w:i w:val="false"/>
          <w:color w:val="000000"/>
          <w:sz w:val="28"/>
        </w:rPr>
        <w:t>
</w:t>
      </w:r>
      <w:r>
        <w:rPr>
          <w:rFonts w:ascii="Times New Roman"/>
          <w:b w:val="false"/>
          <w:i w:val="false"/>
          <w:color w:val="000000"/>
          <w:sz w:val="28"/>
        </w:rPr>
        <w:t>
      9) сұр түстi кашне;</w:t>
      </w:r>
      <w:r>
        <w:br/>
      </w:r>
      <w:r>
        <w:rPr>
          <w:rFonts w:ascii="Times New Roman"/>
          <w:b w:val="false"/>
          <w:i w:val="false"/>
          <w:color w:val="000000"/>
          <w:sz w:val="28"/>
        </w:rPr>
        <w:t>
</w:t>
      </w:r>
      <w:r>
        <w:rPr>
          <w:rFonts w:ascii="Times New Roman"/>
          <w:b w:val="false"/>
          <w:i w:val="false"/>
          <w:color w:val="000000"/>
          <w:sz w:val="28"/>
        </w:rPr>
        <w:t>
      10) қара түсті белге тағатын белдік;</w:t>
      </w:r>
      <w:r>
        <w:br/>
      </w:r>
      <w:r>
        <w:rPr>
          <w:rFonts w:ascii="Times New Roman"/>
          <w:b w:val="false"/>
          <w:i w:val="false"/>
          <w:color w:val="000000"/>
          <w:sz w:val="28"/>
        </w:rPr>
        <w:t>
</w:t>
      </w:r>
      <w:r>
        <w:rPr>
          <w:rFonts w:ascii="Times New Roman"/>
          <w:b w:val="false"/>
          <w:i w:val="false"/>
          <w:color w:val="000000"/>
          <w:sz w:val="28"/>
        </w:rPr>
        <w:t>
      11) унты (пима).</w:t>
      </w:r>
      <w:r>
        <w:br/>
      </w:r>
      <w:r>
        <w:rPr>
          <w:rFonts w:ascii="Times New Roman"/>
          <w:b w:val="false"/>
          <w:i w:val="false"/>
          <w:color w:val="000000"/>
          <w:sz w:val="28"/>
        </w:rPr>
        <w:t>
</w:t>
      </w:r>
      <w:r>
        <w:rPr>
          <w:rFonts w:ascii="Times New Roman"/>
          <w:b w:val="false"/>
          <w:i w:val="false"/>
          <w:color w:val="000000"/>
          <w:sz w:val="28"/>
        </w:rPr>
        <w:t>
      3. Әйелдерге арналған нысанды киiм:</w:t>
      </w:r>
      <w:r>
        <w:br/>
      </w:r>
      <w:r>
        <w:rPr>
          <w:rFonts w:ascii="Times New Roman"/>
          <w:b w:val="false"/>
          <w:i w:val="false"/>
          <w:color w:val="000000"/>
          <w:sz w:val="28"/>
        </w:rPr>
        <w:t>
</w:t>
      </w:r>
      <w:r>
        <w:rPr>
          <w:rFonts w:ascii="Times New Roman"/>
          <w:b w:val="false"/>
          <w:i w:val="false"/>
          <w:color w:val="000000"/>
          <w:sz w:val="28"/>
        </w:rPr>
        <w:t>
      1) қаракөлден тiгiлген сұр түстi бөрiк;</w:t>
      </w:r>
      <w:r>
        <w:br/>
      </w:r>
      <w:r>
        <w:rPr>
          <w:rFonts w:ascii="Times New Roman"/>
          <w:b w:val="false"/>
          <w:i w:val="false"/>
          <w:color w:val="000000"/>
          <w:sz w:val="28"/>
        </w:rPr>
        <w:t>
</w:t>
      </w:r>
      <w:r>
        <w:rPr>
          <w:rFonts w:ascii="Times New Roman"/>
          <w:b w:val="false"/>
          <w:i w:val="false"/>
          <w:color w:val="000000"/>
          <w:sz w:val="28"/>
        </w:rPr>
        <w:t>
      2) көгілдір-сұр немесе көк түстi күнделiктi киетiн пилотка (кепи);</w:t>
      </w:r>
      <w:r>
        <w:br/>
      </w:r>
      <w:r>
        <w:rPr>
          <w:rFonts w:ascii="Times New Roman"/>
          <w:b w:val="false"/>
          <w:i w:val="false"/>
          <w:color w:val="000000"/>
          <w:sz w:val="28"/>
        </w:rPr>
        <w:t>
</w:t>
      </w:r>
      <w:r>
        <w:rPr>
          <w:rFonts w:ascii="Times New Roman"/>
          <w:b w:val="false"/>
          <w:i w:val="false"/>
          <w:color w:val="000000"/>
          <w:sz w:val="28"/>
        </w:rPr>
        <w:t>
      2-1) көгілдір-сұр немесе көк түсті берет;</w:t>
      </w:r>
      <w:r>
        <w:br/>
      </w:r>
      <w:r>
        <w:rPr>
          <w:rFonts w:ascii="Times New Roman"/>
          <w:b w:val="false"/>
          <w:i w:val="false"/>
          <w:color w:val="000000"/>
          <w:sz w:val="28"/>
        </w:rPr>
        <w:t>
</w:t>
      </w:r>
      <w:r>
        <w:rPr>
          <w:rFonts w:ascii="Times New Roman"/>
          <w:b w:val="false"/>
          <w:i w:val="false"/>
          <w:color w:val="000000"/>
          <w:sz w:val="28"/>
        </w:rPr>
        <w:t>
      3) қара түсті теріден тігілген күрте;</w:t>
      </w:r>
      <w:r>
        <w:br/>
      </w:r>
      <w:r>
        <w:rPr>
          <w:rFonts w:ascii="Times New Roman"/>
          <w:b w:val="false"/>
          <w:i w:val="false"/>
          <w:color w:val="000000"/>
          <w:sz w:val="28"/>
        </w:rPr>
        <w:t>
</w:t>
      </w:r>
      <w:r>
        <w:rPr>
          <w:rFonts w:ascii="Times New Roman"/>
          <w:b w:val="false"/>
          <w:i w:val="false"/>
          <w:color w:val="000000"/>
          <w:sz w:val="28"/>
        </w:rPr>
        <w:t>
      4) көк түсті жеңіл күрте;</w:t>
      </w:r>
      <w:r>
        <w:br/>
      </w:r>
      <w:r>
        <w:rPr>
          <w:rFonts w:ascii="Times New Roman"/>
          <w:b w:val="false"/>
          <w:i w:val="false"/>
          <w:color w:val="000000"/>
          <w:sz w:val="28"/>
        </w:rPr>
        <w:t>
</w:t>
      </w:r>
      <w:r>
        <w:rPr>
          <w:rFonts w:ascii="Times New Roman"/>
          <w:b w:val="false"/>
          <w:i w:val="false"/>
          <w:color w:val="000000"/>
          <w:sz w:val="28"/>
        </w:rPr>
        <w:t>
      4-1) көгілдір-сұр немесе көк түсті плащ;</w:t>
      </w:r>
      <w:r>
        <w:br/>
      </w:r>
      <w:r>
        <w:rPr>
          <w:rFonts w:ascii="Times New Roman"/>
          <w:b w:val="false"/>
          <w:i w:val="false"/>
          <w:color w:val="000000"/>
          <w:sz w:val="28"/>
        </w:rPr>
        <w:t>
</w:t>
      </w:r>
      <w:r>
        <w:rPr>
          <w:rFonts w:ascii="Times New Roman"/>
          <w:b w:val="false"/>
          <w:i w:val="false"/>
          <w:color w:val="000000"/>
          <w:sz w:val="28"/>
        </w:rPr>
        <w:t>
      5) күнделiктi киетiн ашық бiр қаусырмалы китель мен көгілдір-сұр немесе көк түстi белдемше;</w:t>
      </w:r>
      <w:r>
        <w:br/>
      </w:r>
      <w:r>
        <w:rPr>
          <w:rFonts w:ascii="Times New Roman"/>
          <w:b w:val="false"/>
          <w:i w:val="false"/>
          <w:color w:val="000000"/>
          <w:sz w:val="28"/>
        </w:rPr>
        <w:t>
</w:t>
      </w:r>
      <w:r>
        <w:rPr>
          <w:rFonts w:ascii="Times New Roman"/>
          <w:b w:val="false"/>
          <w:i w:val="false"/>
          <w:color w:val="000000"/>
          <w:sz w:val="28"/>
        </w:rPr>
        <w:t>
      6) көгілдір-сұр немесе көк түстi күрте мен шалбар;</w:t>
      </w:r>
      <w:r>
        <w:br/>
      </w:r>
      <w:r>
        <w:rPr>
          <w:rFonts w:ascii="Times New Roman"/>
          <w:b w:val="false"/>
          <w:i w:val="false"/>
          <w:color w:val="000000"/>
          <w:sz w:val="28"/>
        </w:rPr>
        <w:t>
</w:t>
      </w:r>
      <w:r>
        <w:rPr>
          <w:rFonts w:ascii="Times New Roman"/>
          <w:b w:val="false"/>
          <w:i w:val="false"/>
          <w:color w:val="000000"/>
          <w:sz w:val="28"/>
        </w:rPr>
        <w:t>
      7) көгілдір-сұр немесе көк түстi белдемше;</w:t>
      </w:r>
      <w:r>
        <w:br/>
      </w:r>
      <w:r>
        <w:rPr>
          <w:rFonts w:ascii="Times New Roman"/>
          <w:b w:val="false"/>
          <w:i w:val="false"/>
          <w:color w:val="000000"/>
          <w:sz w:val="28"/>
        </w:rPr>
        <w:t>
</w:t>
      </w:r>
      <w:r>
        <w:rPr>
          <w:rFonts w:ascii="Times New Roman"/>
          <w:b w:val="false"/>
          <w:i w:val="false"/>
          <w:color w:val="000000"/>
          <w:sz w:val="28"/>
        </w:rPr>
        <w:t>
      8) көк түсті свитер;</w:t>
      </w:r>
      <w:r>
        <w:br/>
      </w:r>
      <w:r>
        <w:rPr>
          <w:rFonts w:ascii="Times New Roman"/>
          <w:b w:val="false"/>
          <w:i w:val="false"/>
          <w:color w:val="000000"/>
          <w:sz w:val="28"/>
        </w:rPr>
        <w:t>
</w:t>
      </w:r>
      <w:r>
        <w:rPr>
          <w:rFonts w:ascii="Times New Roman"/>
          <w:b w:val="false"/>
          <w:i w:val="false"/>
          <w:color w:val="000000"/>
          <w:sz w:val="28"/>
        </w:rPr>
        <w:t>
      9) көк түстi кеудеше;</w:t>
      </w:r>
      <w:r>
        <w:br/>
      </w:r>
      <w:r>
        <w:rPr>
          <w:rFonts w:ascii="Times New Roman"/>
          <w:b w:val="false"/>
          <w:i w:val="false"/>
          <w:color w:val="000000"/>
          <w:sz w:val="28"/>
        </w:rPr>
        <w:t>
</w:t>
      </w:r>
      <w:r>
        <w:rPr>
          <w:rFonts w:ascii="Times New Roman"/>
          <w:b w:val="false"/>
          <w:i w:val="false"/>
          <w:color w:val="000000"/>
          <w:sz w:val="28"/>
        </w:rPr>
        <w:t>
      10) жеңі ұзын ашық көк түсті көйлек;</w:t>
      </w:r>
      <w:r>
        <w:br/>
      </w:r>
      <w:r>
        <w:rPr>
          <w:rFonts w:ascii="Times New Roman"/>
          <w:b w:val="false"/>
          <w:i w:val="false"/>
          <w:color w:val="000000"/>
          <w:sz w:val="28"/>
        </w:rPr>
        <w:t>
</w:t>
      </w:r>
      <w:r>
        <w:rPr>
          <w:rFonts w:ascii="Times New Roman"/>
          <w:b w:val="false"/>
          <w:i w:val="false"/>
          <w:color w:val="000000"/>
          <w:sz w:val="28"/>
        </w:rPr>
        <w:t>
      11) жеңі қысқа ашық көк түсті көйлек;</w:t>
      </w:r>
      <w:r>
        <w:br/>
      </w:r>
      <w:r>
        <w:rPr>
          <w:rFonts w:ascii="Times New Roman"/>
          <w:b w:val="false"/>
          <w:i w:val="false"/>
          <w:color w:val="000000"/>
          <w:sz w:val="28"/>
        </w:rPr>
        <w:t>
</w:t>
      </w:r>
      <w:r>
        <w:rPr>
          <w:rFonts w:ascii="Times New Roman"/>
          <w:b w:val="false"/>
          <w:i w:val="false"/>
          <w:color w:val="000000"/>
          <w:sz w:val="28"/>
        </w:rPr>
        <w:t>
      12) жеңі ұзын ақ түсті көйлек;</w:t>
      </w:r>
      <w:r>
        <w:br/>
      </w:r>
      <w:r>
        <w:rPr>
          <w:rFonts w:ascii="Times New Roman"/>
          <w:b w:val="false"/>
          <w:i w:val="false"/>
          <w:color w:val="000000"/>
          <w:sz w:val="28"/>
        </w:rPr>
        <w:t>
</w:t>
      </w:r>
      <w:r>
        <w:rPr>
          <w:rFonts w:ascii="Times New Roman"/>
          <w:b w:val="false"/>
          <w:i w:val="false"/>
          <w:color w:val="000000"/>
          <w:sz w:val="28"/>
        </w:rPr>
        <w:t>
      13) жеңі қысқа ақ түсті көйлек;</w:t>
      </w:r>
      <w:r>
        <w:br/>
      </w:r>
      <w:r>
        <w:rPr>
          <w:rFonts w:ascii="Times New Roman"/>
          <w:b w:val="false"/>
          <w:i w:val="false"/>
          <w:color w:val="000000"/>
          <w:sz w:val="28"/>
        </w:rPr>
        <w:t>
</w:t>
      </w:r>
      <w:r>
        <w:rPr>
          <w:rFonts w:ascii="Times New Roman"/>
          <w:b w:val="false"/>
          <w:i w:val="false"/>
          <w:color w:val="000000"/>
          <w:sz w:val="28"/>
        </w:rPr>
        <w:t>
      14) қара-көк түсті галстук;</w:t>
      </w:r>
      <w:r>
        <w:br/>
      </w:r>
      <w:r>
        <w:rPr>
          <w:rFonts w:ascii="Times New Roman"/>
          <w:b w:val="false"/>
          <w:i w:val="false"/>
          <w:color w:val="000000"/>
          <w:sz w:val="28"/>
        </w:rPr>
        <w:t>
</w:t>
      </w:r>
      <w:r>
        <w:rPr>
          <w:rFonts w:ascii="Times New Roman"/>
          <w:b w:val="false"/>
          <w:i w:val="false"/>
          <w:color w:val="000000"/>
          <w:sz w:val="28"/>
        </w:rPr>
        <w:t>
      15) табиғи былғарыдан тiгiлген қара түсті етiк;</w:t>
      </w:r>
      <w:r>
        <w:br/>
      </w:r>
      <w:r>
        <w:rPr>
          <w:rFonts w:ascii="Times New Roman"/>
          <w:b w:val="false"/>
          <w:i w:val="false"/>
          <w:color w:val="000000"/>
          <w:sz w:val="28"/>
        </w:rPr>
        <w:t>
</w:t>
      </w:r>
      <w:r>
        <w:rPr>
          <w:rFonts w:ascii="Times New Roman"/>
          <w:b w:val="false"/>
          <w:i w:val="false"/>
          <w:color w:val="000000"/>
          <w:sz w:val="28"/>
        </w:rPr>
        <w:t>
      16) табиғи былғарыдан тiгiлген қара түстi туфли;</w:t>
      </w:r>
      <w:r>
        <w:br/>
      </w:r>
      <w:r>
        <w:rPr>
          <w:rFonts w:ascii="Times New Roman"/>
          <w:b w:val="false"/>
          <w:i w:val="false"/>
          <w:color w:val="000000"/>
          <w:sz w:val="28"/>
        </w:rPr>
        <w:t>
</w:t>
      </w:r>
      <w:r>
        <w:rPr>
          <w:rFonts w:ascii="Times New Roman"/>
          <w:b w:val="false"/>
          <w:i w:val="false"/>
          <w:color w:val="000000"/>
          <w:sz w:val="28"/>
        </w:rPr>
        <w:t>
      17) сұр түстi қолғап;</w:t>
      </w:r>
      <w:r>
        <w:br/>
      </w:r>
      <w:r>
        <w:rPr>
          <w:rFonts w:ascii="Times New Roman"/>
          <w:b w:val="false"/>
          <w:i w:val="false"/>
          <w:color w:val="000000"/>
          <w:sz w:val="28"/>
        </w:rPr>
        <w:t>
</w:t>
      </w:r>
      <w:r>
        <w:rPr>
          <w:rFonts w:ascii="Times New Roman"/>
          <w:b w:val="false"/>
          <w:i w:val="false"/>
          <w:color w:val="000000"/>
          <w:sz w:val="28"/>
        </w:rPr>
        <w:t>
      18) сұр түстi кашне.</w:t>
      </w:r>
      <w:r>
        <w:br/>
      </w:r>
      <w:r>
        <w:rPr>
          <w:rFonts w:ascii="Times New Roman"/>
          <w:b w:val="false"/>
          <w:i w:val="false"/>
          <w:color w:val="000000"/>
          <w:sz w:val="28"/>
        </w:rPr>
        <w:t>
      </w:t>
      </w:r>
      <w:r>
        <w:rPr>
          <w:rFonts w:ascii="Times New Roman"/>
          <w:b w:val="false"/>
          <w:i w:val="false"/>
          <w:color w:val="ff0000"/>
          <w:sz w:val="28"/>
        </w:rPr>
        <w:t xml:space="preserve">Ескерту. 3-тармаққа өзгеріс енгізілді - ҚР Үкіметінің 12.09.2013 </w:t>
      </w:r>
      <w:r>
        <w:rPr>
          <w:rFonts w:ascii="Times New Roman"/>
          <w:b w:val="false"/>
          <w:i w:val="false"/>
          <w:color w:val="000000"/>
          <w:sz w:val="28"/>
        </w:rPr>
        <w:t>№ 950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4. Әйелдерге арналған далалық нысанды киім:</w:t>
      </w:r>
      <w:r>
        <w:br/>
      </w:r>
      <w:r>
        <w:rPr>
          <w:rFonts w:ascii="Times New Roman"/>
          <w:b w:val="false"/>
          <w:i w:val="false"/>
          <w:color w:val="000000"/>
          <w:sz w:val="28"/>
        </w:rPr>
        <w:t>
</w:t>
      </w:r>
      <w:r>
        <w:rPr>
          <w:rFonts w:ascii="Times New Roman"/>
          <w:b w:val="false"/>
          <w:i w:val="false"/>
          <w:color w:val="000000"/>
          <w:sz w:val="28"/>
        </w:rPr>
        <w:t>
      1) цигейкадан тiгiлген сұр түстi құлақшын;</w:t>
      </w:r>
      <w:r>
        <w:br/>
      </w:r>
      <w:r>
        <w:rPr>
          <w:rFonts w:ascii="Times New Roman"/>
          <w:b w:val="false"/>
          <w:i w:val="false"/>
          <w:color w:val="000000"/>
          <w:sz w:val="28"/>
        </w:rPr>
        <w:t>
</w:t>
      </w:r>
      <w:r>
        <w:rPr>
          <w:rFonts w:ascii="Times New Roman"/>
          <w:b w:val="false"/>
          <w:i w:val="false"/>
          <w:color w:val="000000"/>
          <w:sz w:val="28"/>
        </w:rPr>
        <w:t>
      2) бүркеніш түсті кепка;</w:t>
      </w:r>
      <w:r>
        <w:br/>
      </w:r>
      <w:r>
        <w:rPr>
          <w:rFonts w:ascii="Times New Roman"/>
          <w:b w:val="false"/>
          <w:i w:val="false"/>
          <w:color w:val="000000"/>
          <w:sz w:val="28"/>
        </w:rPr>
        <w:t>
</w:t>
      </w:r>
      <w:r>
        <w:rPr>
          <w:rFonts w:ascii="Times New Roman"/>
          <w:b w:val="false"/>
          <w:i w:val="false"/>
          <w:color w:val="000000"/>
          <w:sz w:val="28"/>
        </w:rPr>
        <w:t>
      3) бүркеніш түсті тігінен пішілген далалық күрте мен шалбар;</w:t>
      </w:r>
      <w:r>
        <w:br/>
      </w:r>
      <w:r>
        <w:rPr>
          <w:rFonts w:ascii="Times New Roman"/>
          <w:b w:val="false"/>
          <w:i w:val="false"/>
          <w:color w:val="000000"/>
          <w:sz w:val="28"/>
        </w:rPr>
        <w:t>
</w:t>
      </w:r>
      <w:r>
        <w:rPr>
          <w:rFonts w:ascii="Times New Roman"/>
          <w:b w:val="false"/>
          <w:i w:val="false"/>
          <w:color w:val="000000"/>
          <w:sz w:val="28"/>
        </w:rPr>
        <w:t>
      4) бүркеніш түсті далалық жылы күрте мен шалбар;</w:t>
      </w:r>
      <w:r>
        <w:br/>
      </w:r>
      <w:r>
        <w:rPr>
          <w:rFonts w:ascii="Times New Roman"/>
          <w:b w:val="false"/>
          <w:i w:val="false"/>
          <w:color w:val="000000"/>
          <w:sz w:val="28"/>
        </w:rPr>
        <w:t>
</w:t>
      </w:r>
      <w:r>
        <w:rPr>
          <w:rFonts w:ascii="Times New Roman"/>
          <w:b w:val="false"/>
          <w:i w:val="false"/>
          <w:color w:val="000000"/>
          <w:sz w:val="28"/>
        </w:rPr>
        <w:t>
      5) футболка;</w:t>
      </w:r>
      <w:r>
        <w:br/>
      </w:r>
      <w:r>
        <w:rPr>
          <w:rFonts w:ascii="Times New Roman"/>
          <w:b w:val="false"/>
          <w:i w:val="false"/>
          <w:color w:val="000000"/>
          <w:sz w:val="28"/>
        </w:rPr>
        <w:t>
</w:t>
      </w:r>
      <w:r>
        <w:rPr>
          <w:rFonts w:ascii="Times New Roman"/>
          <w:b w:val="false"/>
          <w:i w:val="false"/>
          <w:color w:val="000000"/>
          <w:sz w:val="28"/>
        </w:rPr>
        <w:t>
      6) биiк қонышты қара түстi далалық бәтеңке;</w:t>
      </w:r>
      <w:r>
        <w:br/>
      </w:r>
      <w:r>
        <w:rPr>
          <w:rFonts w:ascii="Times New Roman"/>
          <w:b w:val="false"/>
          <w:i w:val="false"/>
          <w:color w:val="000000"/>
          <w:sz w:val="28"/>
        </w:rPr>
        <w:t>
</w:t>
      </w:r>
      <w:r>
        <w:rPr>
          <w:rFonts w:ascii="Times New Roman"/>
          <w:b w:val="false"/>
          <w:i w:val="false"/>
          <w:color w:val="000000"/>
          <w:sz w:val="28"/>
        </w:rPr>
        <w:t>
      7) биiк қонышты қара түстi жылы бәтеңке;</w:t>
      </w:r>
      <w:r>
        <w:br/>
      </w:r>
      <w:r>
        <w:rPr>
          <w:rFonts w:ascii="Times New Roman"/>
          <w:b w:val="false"/>
          <w:i w:val="false"/>
          <w:color w:val="000000"/>
          <w:sz w:val="28"/>
        </w:rPr>
        <w:t>
</w:t>
      </w:r>
      <w:r>
        <w:rPr>
          <w:rFonts w:ascii="Times New Roman"/>
          <w:b w:val="false"/>
          <w:i w:val="false"/>
          <w:color w:val="000000"/>
          <w:sz w:val="28"/>
        </w:rPr>
        <w:t>
      8) сұр түсті қолғап;</w:t>
      </w:r>
      <w:r>
        <w:br/>
      </w:r>
      <w:r>
        <w:rPr>
          <w:rFonts w:ascii="Times New Roman"/>
          <w:b w:val="false"/>
          <w:i w:val="false"/>
          <w:color w:val="000000"/>
          <w:sz w:val="28"/>
        </w:rPr>
        <w:t>
</w:t>
      </w:r>
      <w:r>
        <w:rPr>
          <w:rFonts w:ascii="Times New Roman"/>
          <w:b w:val="false"/>
          <w:i w:val="false"/>
          <w:color w:val="000000"/>
          <w:sz w:val="28"/>
        </w:rPr>
        <w:t>
      9) сұр түстi кашне;</w:t>
      </w:r>
      <w:r>
        <w:br/>
      </w:r>
      <w:r>
        <w:rPr>
          <w:rFonts w:ascii="Times New Roman"/>
          <w:b w:val="false"/>
          <w:i w:val="false"/>
          <w:color w:val="000000"/>
          <w:sz w:val="28"/>
        </w:rPr>
        <w:t>
</w:t>
      </w:r>
      <w:r>
        <w:rPr>
          <w:rFonts w:ascii="Times New Roman"/>
          <w:b w:val="false"/>
          <w:i w:val="false"/>
          <w:color w:val="000000"/>
          <w:sz w:val="28"/>
        </w:rPr>
        <w:t>
      10) қара түсті белге тағатын белдік;</w:t>
      </w:r>
      <w:r>
        <w:br/>
      </w:r>
      <w:r>
        <w:rPr>
          <w:rFonts w:ascii="Times New Roman"/>
          <w:b w:val="false"/>
          <w:i w:val="false"/>
          <w:color w:val="000000"/>
          <w:sz w:val="28"/>
        </w:rPr>
        <w:t>
</w:t>
      </w:r>
      <w:r>
        <w:rPr>
          <w:rFonts w:ascii="Times New Roman"/>
          <w:b w:val="false"/>
          <w:i w:val="false"/>
          <w:color w:val="000000"/>
          <w:sz w:val="28"/>
        </w:rPr>
        <w:t>
      11) унты (пима).</w:t>
      </w:r>
    </w:p>
    <w:bookmarkEnd w:id="4"/>
    <w:bookmarkStart w:name="z72" w:id="5"/>
    <w:p>
      <w:pPr>
        <w:spacing w:after="0"/>
        <w:ind w:left="0"/>
        <w:jc w:val="left"/>
      </w:pPr>
      <w:r>
        <w:rPr>
          <w:rFonts w:ascii="Times New Roman"/>
          <w:b/>
          <w:i w:val="false"/>
          <w:color w:val="000000"/>
        </w:rPr>
        <w:t xml:space="preserve"> 
Қазақстан Республикасының кеден органдары лауазымды адамдарының</w:t>
      </w:r>
      <w:r>
        <w:br/>
      </w:r>
      <w:r>
        <w:rPr>
          <w:rFonts w:ascii="Times New Roman"/>
          <w:b/>
          <w:i w:val="false"/>
          <w:color w:val="000000"/>
        </w:rPr>
        <w:t>
аға, орта басшы құрамының үлгі нысанды киiмi және нысанды киімі</w:t>
      </w:r>
      <w:r>
        <w:br/>
      </w:r>
      <w:r>
        <w:rPr>
          <w:rFonts w:ascii="Times New Roman"/>
          <w:b/>
          <w:i w:val="false"/>
          <w:color w:val="000000"/>
        </w:rPr>
        <w:t>
(погонсыз)</w:t>
      </w:r>
    </w:p>
    <w:bookmarkEnd w:id="5"/>
    <w:bookmarkStart w:name="z73" w:id="6"/>
    <w:p>
      <w:pPr>
        <w:spacing w:after="0"/>
        <w:ind w:left="0"/>
        <w:jc w:val="both"/>
      </w:pPr>
      <w:r>
        <w:rPr>
          <w:rFonts w:ascii="Times New Roman"/>
          <w:b w:val="false"/>
          <w:i w:val="false"/>
          <w:color w:val="000000"/>
          <w:sz w:val="28"/>
        </w:rPr>
        <w:t>
      5. Ерлерге арналған күнделікті киетін нысанды киiм:</w:t>
      </w:r>
      <w:r>
        <w:br/>
      </w:r>
      <w:r>
        <w:rPr>
          <w:rFonts w:ascii="Times New Roman"/>
          <w:b w:val="false"/>
          <w:i w:val="false"/>
          <w:color w:val="000000"/>
          <w:sz w:val="28"/>
        </w:rPr>
        <w:t>
</w:t>
      </w:r>
      <w:r>
        <w:rPr>
          <w:rFonts w:ascii="Times New Roman"/>
          <w:b w:val="false"/>
          <w:i w:val="false"/>
          <w:color w:val="000000"/>
          <w:sz w:val="28"/>
        </w:rPr>
        <w:t>
      1) қаракөлден тiгiлген сұр түстi құлақшын;</w:t>
      </w:r>
      <w:r>
        <w:br/>
      </w:r>
      <w:r>
        <w:rPr>
          <w:rFonts w:ascii="Times New Roman"/>
          <w:b w:val="false"/>
          <w:i w:val="false"/>
          <w:color w:val="000000"/>
          <w:sz w:val="28"/>
        </w:rPr>
        <w:t>
</w:t>
      </w:r>
      <w:r>
        <w:rPr>
          <w:rFonts w:ascii="Times New Roman"/>
          <w:b w:val="false"/>
          <w:i w:val="false"/>
          <w:color w:val="000000"/>
          <w:sz w:val="28"/>
        </w:rPr>
        <w:t>
      2) төбесi ашық көгілдір түстi жиегi бар көгілдір-сұр түстi, күнқағарының жиегiнде зерленген таспа жүргiзiлген фуражка;</w:t>
      </w:r>
      <w:r>
        <w:br/>
      </w:r>
      <w:r>
        <w:rPr>
          <w:rFonts w:ascii="Times New Roman"/>
          <w:b w:val="false"/>
          <w:i w:val="false"/>
          <w:color w:val="000000"/>
          <w:sz w:val="28"/>
        </w:rPr>
        <w:t>
</w:t>
      </w:r>
      <w:r>
        <w:rPr>
          <w:rFonts w:ascii="Times New Roman"/>
          <w:b w:val="false"/>
          <w:i w:val="false"/>
          <w:color w:val="000000"/>
          <w:sz w:val="28"/>
        </w:rPr>
        <w:t>
      3) теріден тігілген қара түсті күрте;</w:t>
      </w:r>
      <w:r>
        <w:br/>
      </w:r>
      <w:r>
        <w:rPr>
          <w:rFonts w:ascii="Times New Roman"/>
          <w:b w:val="false"/>
          <w:i w:val="false"/>
          <w:color w:val="000000"/>
          <w:sz w:val="28"/>
        </w:rPr>
        <w:t>
</w:t>
      </w:r>
      <w:r>
        <w:rPr>
          <w:rFonts w:ascii="Times New Roman"/>
          <w:b w:val="false"/>
          <w:i w:val="false"/>
          <w:color w:val="000000"/>
          <w:sz w:val="28"/>
        </w:rPr>
        <w:t>
      4) көк түсті жеңіл күрте;</w:t>
      </w:r>
      <w:r>
        <w:br/>
      </w:r>
      <w:r>
        <w:rPr>
          <w:rFonts w:ascii="Times New Roman"/>
          <w:b w:val="false"/>
          <w:i w:val="false"/>
          <w:color w:val="000000"/>
          <w:sz w:val="28"/>
        </w:rPr>
        <w:t>
</w:t>
      </w:r>
      <w:r>
        <w:rPr>
          <w:rFonts w:ascii="Times New Roman"/>
          <w:b w:val="false"/>
          <w:i w:val="false"/>
          <w:color w:val="000000"/>
          <w:sz w:val="28"/>
        </w:rPr>
        <w:t>
      4-1) көгілдір-сұр немесе көк түсті плащ;</w:t>
      </w:r>
      <w:r>
        <w:br/>
      </w:r>
      <w:r>
        <w:rPr>
          <w:rFonts w:ascii="Times New Roman"/>
          <w:b w:val="false"/>
          <w:i w:val="false"/>
          <w:color w:val="000000"/>
          <w:sz w:val="28"/>
        </w:rPr>
        <w:t>
</w:t>
      </w:r>
      <w:r>
        <w:rPr>
          <w:rFonts w:ascii="Times New Roman"/>
          <w:b w:val="false"/>
          <w:i w:val="false"/>
          <w:color w:val="000000"/>
          <w:sz w:val="28"/>
        </w:rPr>
        <w:t>
      5) кеуде қалталары және қалпақша қалталары бар, жағасының жиегi ашық көгілдір түстi, шалбары бар көгілдір-сұр немесе көк түстi бiр қаусырмалы күнделiктi китель;</w:t>
      </w:r>
      <w:r>
        <w:br/>
      </w:r>
      <w:r>
        <w:rPr>
          <w:rFonts w:ascii="Times New Roman"/>
          <w:b w:val="false"/>
          <w:i w:val="false"/>
          <w:color w:val="000000"/>
          <w:sz w:val="28"/>
        </w:rPr>
        <w:t>
</w:t>
      </w:r>
      <w:r>
        <w:rPr>
          <w:rFonts w:ascii="Times New Roman"/>
          <w:b w:val="false"/>
          <w:i w:val="false"/>
          <w:color w:val="000000"/>
          <w:sz w:val="28"/>
        </w:rPr>
        <w:t>
      5-1) кеуденің сол жағында кеуде қалталары және қалпақша қалталары бар, жағасы ашық көгілдір түспен көмкерілген, шалбары бар көгілдір-сұр немесе көк түсті бір қаусырмалы күнделікті китель</w:t>
      </w:r>
      <w:r>
        <w:br/>
      </w:r>
      <w:r>
        <w:rPr>
          <w:rFonts w:ascii="Times New Roman"/>
          <w:b w:val="false"/>
          <w:i w:val="false"/>
          <w:color w:val="000000"/>
          <w:sz w:val="28"/>
        </w:rPr>
        <w:t>
</w:t>
      </w:r>
      <w:r>
        <w:rPr>
          <w:rFonts w:ascii="Times New Roman"/>
          <w:b w:val="false"/>
          <w:i w:val="false"/>
          <w:color w:val="000000"/>
          <w:sz w:val="28"/>
        </w:rPr>
        <w:t>
      6) кеуде қалталары, шалбары бар көгілдір-сұр немесе көк түстi күрте;</w:t>
      </w:r>
      <w:r>
        <w:br/>
      </w:r>
      <w:r>
        <w:rPr>
          <w:rFonts w:ascii="Times New Roman"/>
          <w:b w:val="false"/>
          <w:i w:val="false"/>
          <w:color w:val="000000"/>
          <w:sz w:val="28"/>
        </w:rPr>
        <w:t>
</w:t>
      </w:r>
      <w:r>
        <w:rPr>
          <w:rFonts w:ascii="Times New Roman"/>
          <w:b w:val="false"/>
          <w:i w:val="false"/>
          <w:color w:val="000000"/>
          <w:sz w:val="28"/>
        </w:rPr>
        <w:t>
      7) көк түсті свитер;</w:t>
      </w:r>
      <w:r>
        <w:br/>
      </w:r>
      <w:r>
        <w:rPr>
          <w:rFonts w:ascii="Times New Roman"/>
          <w:b w:val="false"/>
          <w:i w:val="false"/>
          <w:color w:val="000000"/>
          <w:sz w:val="28"/>
        </w:rPr>
        <w:t>
</w:t>
      </w:r>
      <w:r>
        <w:rPr>
          <w:rFonts w:ascii="Times New Roman"/>
          <w:b w:val="false"/>
          <w:i w:val="false"/>
          <w:color w:val="000000"/>
          <w:sz w:val="28"/>
        </w:rPr>
        <w:t>
      8) ашық көгілдір түсті жиектерi бар, балағы түсiңкi көгілдір-сұр немесе көк түстi шалбар;</w:t>
      </w:r>
      <w:r>
        <w:br/>
      </w:r>
      <w:r>
        <w:rPr>
          <w:rFonts w:ascii="Times New Roman"/>
          <w:b w:val="false"/>
          <w:i w:val="false"/>
          <w:color w:val="000000"/>
          <w:sz w:val="28"/>
        </w:rPr>
        <w:t>
</w:t>
      </w:r>
      <w:r>
        <w:rPr>
          <w:rFonts w:ascii="Times New Roman"/>
          <w:b w:val="false"/>
          <w:i w:val="false"/>
          <w:color w:val="000000"/>
          <w:sz w:val="28"/>
        </w:rPr>
        <w:t>
      9) жеңі ұзын ашық көк түсті көйлек;</w:t>
      </w:r>
      <w:r>
        <w:br/>
      </w:r>
      <w:r>
        <w:rPr>
          <w:rFonts w:ascii="Times New Roman"/>
          <w:b w:val="false"/>
          <w:i w:val="false"/>
          <w:color w:val="000000"/>
          <w:sz w:val="28"/>
        </w:rPr>
        <w:t>
</w:t>
      </w:r>
      <w:r>
        <w:rPr>
          <w:rFonts w:ascii="Times New Roman"/>
          <w:b w:val="false"/>
          <w:i w:val="false"/>
          <w:color w:val="000000"/>
          <w:sz w:val="28"/>
        </w:rPr>
        <w:t>
      9-1) иығында негізгі мата түстес паточкалы көгілдір-сұр немесе көк түсті планкасы бар жеңі ұзын ашық көк түсті көйлек;</w:t>
      </w:r>
      <w:r>
        <w:br/>
      </w:r>
      <w:r>
        <w:rPr>
          <w:rFonts w:ascii="Times New Roman"/>
          <w:b w:val="false"/>
          <w:i w:val="false"/>
          <w:color w:val="000000"/>
          <w:sz w:val="28"/>
        </w:rPr>
        <w:t>
</w:t>
      </w:r>
      <w:r>
        <w:rPr>
          <w:rFonts w:ascii="Times New Roman"/>
          <w:b w:val="false"/>
          <w:i w:val="false"/>
          <w:color w:val="000000"/>
          <w:sz w:val="28"/>
        </w:rPr>
        <w:t>
      10) жеңі қысқа ашық көк түсті көйлек;</w:t>
      </w:r>
      <w:r>
        <w:br/>
      </w:r>
      <w:r>
        <w:rPr>
          <w:rFonts w:ascii="Times New Roman"/>
          <w:b w:val="false"/>
          <w:i w:val="false"/>
          <w:color w:val="000000"/>
          <w:sz w:val="28"/>
        </w:rPr>
        <w:t>
</w:t>
      </w:r>
      <w:r>
        <w:rPr>
          <w:rFonts w:ascii="Times New Roman"/>
          <w:b w:val="false"/>
          <w:i w:val="false"/>
          <w:color w:val="000000"/>
          <w:sz w:val="28"/>
        </w:rPr>
        <w:t>
      10-1) иығында негізгі мата түстес паточкалы көгілдір-сұр немесе көк түсті планкасы бар жеңі қысқа ашық көк түсті көйлек;</w:t>
      </w:r>
      <w:r>
        <w:br/>
      </w:r>
      <w:r>
        <w:rPr>
          <w:rFonts w:ascii="Times New Roman"/>
          <w:b w:val="false"/>
          <w:i w:val="false"/>
          <w:color w:val="000000"/>
          <w:sz w:val="28"/>
        </w:rPr>
        <w:t>
</w:t>
      </w:r>
      <w:r>
        <w:rPr>
          <w:rFonts w:ascii="Times New Roman"/>
          <w:b w:val="false"/>
          <w:i w:val="false"/>
          <w:color w:val="000000"/>
          <w:sz w:val="28"/>
        </w:rPr>
        <w:t>
      11) жеңі ұзын ақ түсті көйлек;</w:t>
      </w:r>
      <w:r>
        <w:br/>
      </w:r>
      <w:r>
        <w:rPr>
          <w:rFonts w:ascii="Times New Roman"/>
          <w:b w:val="false"/>
          <w:i w:val="false"/>
          <w:color w:val="000000"/>
          <w:sz w:val="28"/>
        </w:rPr>
        <w:t>
</w:t>
      </w:r>
      <w:r>
        <w:rPr>
          <w:rFonts w:ascii="Times New Roman"/>
          <w:b w:val="false"/>
          <w:i w:val="false"/>
          <w:color w:val="000000"/>
          <w:sz w:val="28"/>
        </w:rPr>
        <w:t>
      11-1) иығында негізгі мата түстес паточкалы көгілдір-сұр немесе көк түсті планкасы бар жеңі ұзын ақ түсті көйлек;</w:t>
      </w:r>
      <w:r>
        <w:br/>
      </w:r>
      <w:r>
        <w:rPr>
          <w:rFonts w:ascii="Times New Roman"/>
          <w:b w:val="false"/>
          <w:i w:val="false"/>
          <w:color w:val="000000"/>
          <w:sz w:val="28"/>
        </w:rPr>
        <w:t>
</w:t>
      </w:r>
      <w:r>
        <w:rPr>
          <w:rFonts w:ascii="Times New Roman"/>
          <w:b w:val="false"/>
          <w:i w:val="false"/>
          <w:color w:val="000000"/>
          <w:sz w:val="28"/>
        </w:rPr>
        <w:t>
      12) жеңі қысқа ақ түсті көйлек;</w:t>
      </w:r>
      <w:r>
        <w:br/>
      </w:r>
      <w:r>
        <w:rPr>
          <w:rFonts w:ascii="Times New Roman"/>
          <w:b w:val="false"/>
          <w:i w:val="false"/>
          <w:color w:val="000000"/>
          <w:sz w:val="28"/>
        </w:rPr>
        <w:t>
</w:t>
      </w:r>
      <w:r>
        <w:rPr>
          <w:rFonts w:ascii="Times New Roman"/>
          <w:b w:val="false"/>
          <w:i w:val="false"/>
          <w:color w:val="000000"/>
          <w:sz w:val="28"/>
        </w:rPr>
        <w:t>
      12-1) иығында негізгі мата түстес паточкалы көгілдір-сұр немесе көк түсті планкасы бар жеңі қысқа ақ түсті көйлек;</w:t>
      </w:r>
      <w:r>
        <w:br/>
      </w:r>
      <w:r>
        <w:rPr>
          <w:rFonts w:ascii="Times New Roman"/>
          <w:b w:val="false"/>
          <w:i w:val="false"/>
          <w:color w:val="000000"/>
          <w:sz w:val="28"/>
        </w:rPr>
        <w:t>
</w:t>
      </w:r>
      <w:r>
        <w:rPr>
          <w:rFonts w:ascii="Times New Roman"/>
          <w:b w:val="false"/>
          <w:i w:val="false"/>
          <w:color w:val="000000"/>
          <w:sz w:val="28"/>
        </w:rPr>
        <w:t>
      13) табиғи былғарыдан тiгiлген қара түстi бәтеңке;</w:t>
      </w:r>
      <w:r>
        <w:br/>
      </w:r>
      <w:r>
        <w:rPr>
          <w:rFonts w:ascii="Times New Roman"/>
          <w:b w:val="false"/>
          <w:i w:val="false"/>
          <w:color w:val="000000"/>
          <w:sz w:val="28"/>
        </w:rPr>
        <w:t>
</w:t>
      </w:r>
      <w:r>
        <w:rPr>
          <w:rFonts w:ascii="Times New Roman"/>
          <w:b w:val="false"/>
          <w:i w:val="false"/>
          <w:color w:val="000000"/>
          <w:sz w:val="28"/>
        </w:rPr>
        <w:t>
      14) табиғи былғарыдан тiгiлген қара түстi қысқа қонышты бәтеңке;</w:t>
      </w:r>
      <w:r>
        <w:br/>
      </w:r>
      <w:r>
        <w:rPr>
          <w:rFonts w:ascii="Times New Roman"/>
          <w:b w:val="false"/>
          <w:i w:val="false"/>
          <w:color w:val="000000"/>
          <w:sz w:val="28"/>
        </w:rPr>
        <w:t>
</w:t>
      </w:r>
      <w:r>
        <w:rPr>
          <w:rFonts w:ascii="Times New Roman"/>
          <w:b w:val="false"/>
          <w:i w:val="false"/>
          <w:color w:val="000000"/>
          <w:sz w:val="28"/>
        </w:rPr>
        <w:t>
      15) сұр түсті кашне;</w:t>
      </w:r>
      <w:r>
        <w:br/>
      </w:r>
      <w:r>
        <w:rPr>
          <w:rFonts w:ascii="Times New Roman"/>
          <w:b w:val="false"/>
          <w:i w:val="false"/>
          <w:color w:val="000000"/>
          <w:sz w:val="28"/>
        </w:rPr>
        <w:t>
</w:t>
      </w:r>
      <w:r>
        <w:rPr>
          <w:rFonts w:ascii="Times New Roman"/>
          <w:b w:val="false"/>
          <w:i w:val="false"/>
          <w:color w:val="000000"/>
          <w:sz w:val="28"/>
        </w:rPr>
        <w:t>
      16) сұр түстi қолғап;</w:t>
      </w:r>
      <w:r>
        <w:br/>
      </w:r>
      <w:r>
        <w:rPr>
          <w:rFonts w:ascii="Times New Roman"/>
          <w:b w:val="false"/>
          <w:i w:val="false"/>
          <w:color w:val="000000"/>
          <w:sz w:val="28"/>
        </w:rPr>
        <w:t>
</w:t>
      </w:r>
      <w:r>
        <w:rPr>
          <w:rFonts w:ascii="Times New Roman"/>
          <w:b w:val="false"/>
          <w:i w:val="false"/>
          <w:color w:val="000000"/>
          <w:sz w:val="28"/>
        </w:rPr>
        <w:t>
      17) қара-көк түсті галстук.</w:t>
      </w:r>
      <w:r>
        <w:br/>
      </w:r>
      <w:r>
        <w:rPr>
          <w:rFonts w:ascii="Times New Roman"/>
          <w:b w:val="false"/>
          <w:i w:val="false"/>
          <w:color w:val="000000"/>
          <w:sz w:val="28"/>
        </w:rPr>
        <w:t>
      </w:t>
      </w:r>
      <w:r>
        <w:rPr>
          <w:rFonts w:ascii="Times New Roman"/>
          <w:b w:val="false"/>
          <w:i w:val="false"/>
          <w:color w:val="ff0000"/>
          <w:sz w:val="28"/>
        </w:rPr>
        <w:t xml:space="preserve">Ескерту. 5-тармаққа өзгеріс енгізілді - ҚР Үкіметінің 12.09.2013 </w:t>
      </w:r>
      <w:r>
        <w:rPr>
          <w:rFonts w:ascii="Times New Roman"/>
          <w:b w:val="false"/>
          <w:i w:val="false"/>
          <w:color w:val="000000"/>
          <w:sz w:val="28"/>
        </w:rPr>
        <w:t>№ 950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6. Ерлерге арналған далалық нысанды киiм:</w:t>
      </w:r>
      <w:r>
        <w:br/>
      </w:r>
      <w:r>
        <w:rPr>
          <w:rFonts w:ascii="Times New Roman"/>
          <w:b w:val="false"/>
          <w:i w:val="false"/>
          <w:color w:val="000000"/>
          <w:sz w:val="28"/>
        </w:rPr>
        <w:t>
</w:t>
      </w:r>
      <w:r>
        <w:rPr>
          <w:rFonts w:ascii="Times New Roman"/>
          <w:b w:val="false"/>
          <w:i w:val="false"/>
          <w:color w:val="000000"/>
          <w:sz w:val="28"/>
        </w:rPr>
        <w:t>
      1) цигейкадан тiгiлген сұр түстi құлақшын;</w:t>
      </w:r>
      <w:r>
        <w:br/>
      </w:r>
      <w:r>
        <w:rPr>
          <w:rFonts w:ascii="Times New Roman"/>
          <w:b w:val="false"/>
          <w:i w:val="false"/>
          <w:color w:val="000000"/>
          <w:sz w:val="28"/>
        </w:rPr>
        <w:t>
</w:t>
      </w:r>
      <w:r>
        <w:rPr>
          <w:rFonts w:ascii="Times New Roman"/>
          <w:b w:val="false"/>
          <w:i w:val="false"/>
          <w:color w:val="000000"/>
          <w:sz w:val="28"/>
        </w:rPr>
        <w:t>
      2) бүркеніш түстi кепка;</w:t>
      </w:r>
      <w:r>
        <w:br/>
      </w:r>
      <w:r>
        <w:rPr>
          <w:rFonts w:ascii="Times New Roman"/>
          <w:b w:val="false"/>
          <w:i w:val="false"/>
          <w:color w:val="000000"/>
          <w:sz w:val="28"/>
        </w:rPr>
        <w:t>
</w:t>
      </w:r>
      <w:r>
        <w:rPr>
          <w:rFonts w:ascii="Times New Roman"/>
          <w:b w:val="false"/>
          <w:i w:val="false"/>
          <w:color w:val="000000"/>
          <w:sz w:val="28"/>
        </w:rPr>
        <w:t>
      3) бүркеніш түсті далалық жылы күрте мен шалбар;</w:t>
      </w:r>
      <w:r>
        <w:br/>
      </w:r>
      <w:r>
        <w:rPr>
          <w:rFonts w:ascii="Times New Roman"/>
          <w:b w:val="false"/>
          <w:i w:val="false"/>
          <w:color w:val="000000"/>
          <w:sz w:val="28"/>
        </w:rPr>
        <w:t>
</w:t>
      </w:r>
      <w:r>
        <w:rPr>
          <w:rFonts w:ascii="Times New Roman"/>
          <w:b w:val="false"/>
          <w:i w:val="false"/>
          <w:color w:val="000000"/>
          <w:sz w:val="28"/>
        </w:rPr>
        <w:t>
      4) бүркеніш түсті тігінен пішілген далалық күрте мен шалбар;</w:t>
      </w:r>
      <w:r>
        <w:br/>
      </w:r>
      <w:r>
        <w:rPr>
          <w:rFonts w:ascii="Times New Roman"/>
          <w:b w:val="false"/>
          <w:i w:val="false"/>
          <w:color w:val="000000"/>
          <w:sz w:val="28"/>
        </w:rPr>
        <w:t>
</w:t>
      </w:r>
      <w:r>
        <w:rPr>
          <w:rFonts w:ascii="Times New Roman"/>
          <w:b w:val="false"/>
          <w:i w:val="false"/>
          <w:color w:val="000000"/>
          <w:sz w:val="28"/>
        </w:rPr>
        <w:t>
      5) футболка;</w:t>
      </w:r>
      <w:r>
        <w:br/>
      </w:r>
      <w:r>
        <w:rPr>
          <w:rFonts w:ascii="Times New Roman"/>
          <w:b w:val="false"/>
          <w:i w:val="false"/>
          <w:color w:val="000000"/>
          <w:sz w:val="28"/>
        </w:rPr>
        <w:t>
</w:t>
      </w:r>
      <w:r>
        <w:rPr>
          <w:rFonts w:ascii="Times New Roman"/>
          <w:b w:val="false"/>
          <w:i w:val="false"/>
          <w:color w:val="000000"/>
          <w:sz w:val="28"/>
        </w:rPr>
        <w:t>
      6) биiк қонышты қара түстi жылы бәтеңке;</w:t>
      </w:r>
      <w:r>
        <w:br/>
      </w:r>
      <w:r>
        <w:rPr>
          <w:rFonts w:ascii="Times New Roman"/>
          <w:b w:val="false"/>
          <w:i w:val="false"/>
          <w:color w:val="000000"/>
          <w:sz w:val="28"/>
        </w:rPr>
        <w:t>
</w:t>
      </w:r>
      <w:r>
        <w:rPr>
          <w:rFonts w:ascii="Times New Roman"/>
          <w:b w:val="false"/>
          <w:i w:val="false"/>
          <w:color w:val="000000"/>
          <w:sz w:val="28"/>
        </w:rPr>
        <w:t>
      7) биiк қонышты, қара түстi далалық бәтеңке;</w:t>
      </w:r>
      <w:r>
        <w:br/>
      </w:r>
      <w:r>
        <w:rPr>
          <w:rFonts w:ascii="Times New Roman"/>
          <w:b w:val="false"/>
          <w:i w:val="false"/>
          <w:color w:val="000000"/>
          <w:sz w:val="28"/>
        </w:rPr>
        <w:t>
</w:t>
      </w:r>
      <w:r>
        <w:rPr>
          <w:rFonts w:ascii="Times New Roman"/>
          <w:b w:val="false"/>
          <w:i w:val="false"/>
          <w:color w:val="000000"/>
          <w:sz w:val="28"/>
        </w:rPr>
        <w:t>
      8) сұр түстi қолғап;</w:t>
      </w:r>
      <w:r>
        <w:br/>
      </w:r>
      <w:r>
        <w:rPr>
          <w:rFonts w:ascii="Times New Roman"/>
          <w:b w:val="false"/>
          <w:i w:val="false"/>
          <w:color w:val="000000"/>
          <w:sz w:val="28"/>
        </w:rPr>
        <w:t>
</w:t>
      </w:r>
      <w:r>
        <w:rPr>
          <w:rFonts w:ascii="Times New Roman"/>
          <w:b w:val="false"/>
          <w:i w:val="false"/>
          <w:color w:val="000000"/>
          <w:sz w:val="28"/>
        </w:rPr>
        <w:t>
      9) сұр түсті кашне;</w:t>
      </w:r>
      <w:r>
        <w:br/>
      </w:r>
      <w:r>
        <w:rPr>
          <w:rFonts w:ascii="Times New Roman"/>
          <w:b w:val="false"/>
          <w:i w:val="false"/>
          <w:color w:val="000000"/>
          <w:sz w:val="28"/>
        </w:rPr>
        <w:t>
</w:t>
      </w:r>
      <w:r>
        <w:rPr>
          <w:rFonts w:ascii="Times New Roman"/>
          <w:b w:val="false"/>
          <w:i w:val="false"/>
          <w:color w:val="000000"/>
          <w:sz w:val="28"/>
        </w:rPr>
        <w:t>
      10) белге тағатын қара түсті белдік;</w:t>
      </w:r>
      <w:r>
        <w:br/>
      </w:r>
      <w:r>
        <w:rPr>
          <w:rFonts w:ascii="Times New Roman"/>
          <w:b w:val="false"/>
          <w:i w:val="false"/>
          <w:color w:val="000000"/>
          <w:sz w:val="28"/>
        </w:rPr>
        <w:t>
</w:t>
      </w:r>
      <w:r>
        <w:rPr>
          <w:rFonts w:ascii="Times New Roman"/>
          <w:b w:val="false"/>
          <w:i w:val="false"/>
          <w:color w:val="000000"/>
          <w:sz w:val="28"/>
        </w:rPr>
        <w:t>
      11) унты (пима).</w:t>
      </w:r>
      <w:r>
        <w:br/>
      </w:r>
      <w:r>
        <w:rPr>
          <w:rFonts w:ascii="Times New Roman"/>
          <w:b w:val="false"/>
          <w:i w:val="false"/>
          <w:color w:val="000000"/>
          <w:sz w:val="28"/>
        </w:rPr>
        <w:t>
</w:t>
      </w:r>
      <w:r>
        <w:rPr>
          <w:rFonts w:ascii="Times New Roman"/>
          <w:b w:val="false"/>
          <w:i w:val="false"/>
          <w:color w:val="000000"/>
          <w:sz w:val="28"/>
        </w:rPr>
        <w:t>
      7. Ерлерге арналған арнайы нысанды киiм:</w:t>
      </w:r>
      <w:r>
        <w:br/>
      </w:r>
      <w:r>
        <w:rPr>
          <w:rFonts w:ascii="Times New Roman"/>
          <w:b w:val="false"/>
          <w:i w:val="false"/>
          <w:color w:val="000000"/>
          <w:sz w:val="28"/>
        </w:rPr>
        <w:t>
</w:t>
      </w:r>
      <w:r>
        <w:rPr>
          <w:rFonts w:ascii="Times New Roman"/>
          <w:b w:val="false"/>
          <w:i w:val="false"/>
          <w:color w:val="000000"/>
          <w:sz w:val="28"/>
        </w:rPr>
        <w:t>
      1) функционалды кеудеше;</w:t>
      </w:r>
      <w:r>
        <w:br/>
      </w:r>
      <w:r>
        <w:rPr>
          <w:rFonts w:ascii="Times New Roman"/>
          <w:b w:val="false"/>
          <w:i w:val="false"/>
          <w:color w:val="000000"/>
          <w:sz w:val="28"/>
        </w:rPr>
        <w:t>
</w:t>
      </w:r>
      <w:r>
        <w:rPr>
          <w:rFonts w:ascii="Times New Roman"/>
          <w:b w:val="false"/>
          <w:i w:val="false"/>
          <w:color w:val="000000"/>
          <w:sz w:val="28"/>
        </w:rPr>
        <w:t>
      2) сигнал кеудешесі;</w:t>
      </w:r>
      <w:r>
        <w:br/>
      </w:r>
      <w:r>
        <w:rPr>
          <w:rFonts w:ascii="Times New Roman"/>
          <w:b w:val="false"/>
          <w:i w:val="false"/>
          <w:color w:val="000000"/>
          <w:sz w:val="28"/>
        </w:rPr>
        <w:t>
</w:t>
      </w:r>
      <w:r>
        <w:rPr>
          <w:rFonts w:ascii="Times New Roman"/>
          <w:b w:val="false"/>
          <w:i w:val="false"/>
          <w:color w:val="000000"/>
          <w:sz w:val="28"/>
        </w:rPr>
        <w:t>
      3) бүркеніш түсті кепкасы және белдігі бар үйретушілерге арналған бүркеніш түсті комбинезон;</w:t>
      </w:r>
      <w:r>
        <w:br/>
      </w:r>
      <w:r>
        <w:rPr>
          <w:rFonts w:ascii="Times New Roman"/>
          <w:b w:val="false"/>
          <w:i w:val="false"/>
          <w:color w:val="000000"/>
          <w:sz w:val="28"/>
        </w:rPr>
        <w:t>
</w:t>
      </w:r>
      <w:r>
        <w:rPr>
          <w:rFonts w:ascii="Times New Roman"/>
          <w:b w:val="false"/>
          <w:i w:val="false"/>
          <w:color w:val="000000"/>
          <w:sz w:val="28"/>
        </w:rPr>
        <w:t>
      4) қорғаныш жиынтығы (қорғаныш костюмі, респиратор, қолғап, бәтеңке, қорғасынды алжапқыш).</w:t>
      </w:r>
      <w:r>
        <w:br/>
      </w:r>
      <w:r>
        <w:rPr>
          <w:rFonts w:ascii="Times New Roman"/>
          <w:b w:val="false"/>
          <w:i w:val="false"/>
          <w:color w:val="000000"/>
          <w:sz w:val="28"/>
        </w:rPr>
        <w:t>
</w:t>
      </w:r>
      <w:r>
        <w:rPr>
          <w:rFonts w:ascii="Times New Roman"/>
          <w:b w:val="false"/>
          <w:i w:val="false"/>
          <w:color w:val="000000"/>
          <w:sz w:val="28"/>
        </w:rPr>
        <w:t>
      8. Әйелдерге арналған күнделікті нысанды киiм:</w:t>
      </w:r>
      <w:r>
        <w:br/>
      </w:r>
      <w:r>
        <w:rPr>
          <w:rFonts w:ascii="Times New Roman"/>
          <w:b w:val="false"/>
          <w:i w:val="false"/>
          <w:color w:val="000000"/>
          <w:sz w:val="28"/>
        </w:rPr>
        <w:t>
</w:t>
      </w:r>
      <w:r>
        <w:rPr>
          <w:rFonts w:ascii="Times New Roman"/>
          <w:b w:val="false"/>
          <w:i w:val="false"/>
          <w:color w:val="000000"/>
          <w:sz w:val="28"/>
        </w:rPr>
        <w:t>
      1) қаракөлден тiгiлген сұр түсті бөрік;</w:t>
      </w:r>
      <w:r>
        <w:br/>
      </w:r>
      <w:r>
        <w:rPr>
          <w:rFonts w:ascii="Times New Roman"/>
          <w:b w:val="false"/>
          <w:i w:val="false"/>
          <w:color w:val="000000"/>
          <w:sz w:val="28"/>
        </w:rPr>
        <w:t>
</w:t>
      </w:r>
      <w:r>
        <w:rPr>
          <w:rFonts w:ascii="Times New Roman"/>
          <w:b w:val="false"/>
          <w:i w:val="false"/>
          <w:color w:val="000000"/>
          <w:sz w:val="28"/>
        </w:rPr>
        <w:t>
      2) төбесi ашық көгілдір түстi жиегi бар көгілдір-сұр немесе көк түстi пилотка (кепи);</w:t>
      </w:r>
      <w:r>
        <w:br/>
      </w:r>
      <w:r>
        <w:rPr>
          <w:rFonts w:ascii="Times New Roman"/>
          <w:b w:val="false"/>
          <w:i w:val="false"/>
          <w:color w:val="000000"/>
          <w:sz w:val="28"/>
        </w:rPr>
        <w:t>
</w:t>
      </w:r>
      <w:r>
        <w:rPr>
          <w:rFonts w:ascii="Times New Roman"/>
          <w:b w:val="false"/>
          <w:i w:val="false"/>
          <w:color w:val="000000"/>
          <w:sz w:val="28"/>
        </w:rPr>
        <w:t>
      2-1) көгілдір-сұр немесе көк түсті берет, береттің айналасында зерленген таспа;</w:t>
      </w:r>
      <w:r>
        <w:br/>
      </w:r>
      <w:r>
        <w:rPr>
          <w:rFonts w:ascii="Times New Roman"/>
          <w:b w:val="false"/>
          <w:i w:val="false"/>
          <w:color w:val="000000"/>
          <w:sz w:val="28"/>
        </w:rPr>
        <w:t>
</w:t>
      </w:r>
      <w:r>
        <w:rPr>
          <w:rFonts w:ascii="Times New Roman"/>
          <w:b w:val="false"/>
          <w:i w:val="false"/>
          <w:color w:val="000000"/>
          <w:sz w:val="28"/>
        </w:rPr>
        <w:t>
      3) теріден тігілген қара түсті күрте;</w:t>
      </w:r>
      <w:r>
        <w:br/>
      </w:r>
      <w:r>
        <w:rPr>
          <w:rFonts w:ascii="Times New Roman"/>
          <w:b w:val="false"/>
          <w:i w:val="false"/>
          <w:color w:val="000000"/>
          <w:sz w:val="28"/>
        </w:rPr>
        <w:t>
</w:t>
      </w:r>
      <w:r>
        <w:rPr>
          <w:rFonts w:ascii="Times New Roman"/>
          <w:b w:val="false"/>
          <w:i w:val="false"/>
          <w:color w:val="000000"/>
          <w:sz w:val="28"/>
        </w:rPr>
        <w:t>
      4) көк түсті жеңіл күрте;</w:t>
      </w:r>
      <w:r>
        <w:br/>
      </w:r>
      <w:r>
        <w:rPr>
          <w:rFonts w:ascii="Times New Roman"/>
          <w:b w:val="false"/>
          <w:i w:val="false"/>
          <w:color w:val="000000"/>
          <w:sz w:val="28"/>
        </w:rPr>
        <w:t>
</w:t>
      </w:r>
      <w:r>
        <w:rPr>
          <w:rFonts w:ascii="Times New Roman"/>
          <w:b w:val="false"/>
          <w:i w:val="false"/>
          <w:color w:val="000000"/>
          <w:sz w:val="28"/>
        </w:rPr>
        <w:t>
      5) жағасының жиегi ашық көгілдір түстi, белдемшесі бар ашық бiр қаусырмалы көгілдір-сұр немесе көк түсті күнделiктi китель;</w:t>
      </w:r>
      <w:r>
        <w:br/>
      </w:r>
      <w:r>
        <w:rPr>
          <w:rFonts w:ascii="Times New Roman"/>
          <w:b w:val="false"/>
          <w:i w:val="false"/>
          <w:color w:val="000000"/>
          <w:sz w:val="28"/>
        </w:rPr>
        <w:t>
</w:t>
      </w:r>
      <w:r>
        <w:rPr>
          <w:rFonts w:ascii="Times New Roman"/>
          <w:b w:val="false"/>
          <w:i w:val="false"/>
          <w:color w:val="000000"/>
          <w:sz w:val="28"/>
        </w:rPr>
        <w:t>
      5-1) қалпақша қалталары бар, жағасы ашық көгілдір түспен көмкерілген, белдемшесі бар көгілдір-сұр немесе көк түсті ашық бір қаусырмалы күнделікті китель;</w:t>
      </w:r>
      <w:r>
        <w:br/>
      </w:r>
      <w:r>
        <w:rPr>
          <w:rFonts w:ascii="Times New Roman"/>
          <w:b w:val="false"/>
          <w:i w:val="false"/>
          <w:color w:val="000000"/>
          <w:sz w:val="28"/>
        </w:rPr>
        <w:t>
</w:t>
      </w:r>
      <w:r>
        <w:rPr>
          <w:rFonts w:ascii="Times New Roman"/>
          <w:b w:val="false"/>
          <w:i w:val="false"/>
          <w:color w:val="000000"/>
          <w:sz w:val="28"/>
        </w:rPr>
        <w:t>
      6) көгілдір-сұр немесе көк түстi белдемше;</w:t>
      </w:r>
      <w:r>
        <w:br/>
      </w:r>
      <w:r>
        <w:rPr>
          <w:rFonts w:ascii="Times New Roman"/>
          <w:b w:val="false"/>
          <w:i w:val="false"/>
          <w:color w:val="000000"/>
          <w:sz w:val="28"/>
        </w:rPr>
        <w:t>
</w:t>
      </w:r>
      <w:r>
        <w:rPr>
          <w:rFonts w:ascii="Times New Roman"/>
          <w:b w:val="false"/>
          <w:i w:val="false"/>
          <w:color w:val="000000"/>
          <w:sz w:val="28"/>
        </w:rPr>
        <w:t>
      7) көгілдір-сұр немесе көк түстi шалбары бар күрте;</w:t>
      </w:r>
      <w:r>
        <w:br/>
      </w:r>
      <w:r>
        <w:rPr>
          <w:rFonts w:ascii="Times New Roman"/>
          <w:b w:val="false"/>
          <w:i w:val="false"/>
          <w:color w:val="000000"/>
          <w:sz w:val="28"/>
        </w:rPr>
        <w:t>
</w:t>
      </w:r>
      <w:r>
        <w:rPr>
          <w:rFonts w:ascii="Times New Roman"/>
          <w:b w:val="false"/>
          <w:i w:val="false"/>
          <w:color w:val="000000"/>
          <w:sz w:val="28"/>
        </w:rPr>
        <w:t>
      8) көк түсті кеудеше;</w:t>
      </w:r>
      <w:r>
        <w:br/>
      </w:r>
      <w:r>
        <w:rPr>
          <w:rFonts w:ascii="Times New Roman"/>
          <w:b w:val="false"/>
          <w:i w:val="false"/>
          <w:color w:val="000000"/>
          <w:sz w:val="28"/>
        </w:rPr>
        <w:t>
</w:t>
      </w:r>
      <w:r>
        <w:rPr>
          <w:rFonts w:ascii="Times New Roman"/>
          <w:b w:val="false"/>
          <w:i w:val="false"/>
          <w:color w:val="000000"/>
          <w:sz w:val="28"/>
        </w:rPr>
        <w:t>
      9) көк түсті свитер;</w:t>
      </w:r>
      <w:r>
        <w:br/>
      </w:r>
      <w:r>
        <w:rPr>
          <w:rFonts w:ascii="Times New Roman"/>
          <w:b w:val="false"/>
          <w:i w:val="false"/>
          <w:color w:val="000000"/>
          <w:sz w:val="28"/>
        </w:rPr>
        <w:t>
</w:t>
      </w:r>
      <w:r>
        <w:rPr>
          <w:rFonts w:ascii="Times New Roman"/>
          <w:b w:val="false"/>
          <w:i w:val="false"/>
          <w:color w:val="000000"/>
          <w:sz w:val="28"/>
        </w:rPr>
        <w:t>
      10) жеңі ұзын ашық көк түсті көйлек;</w:t>
      </w:r>
      <w:r>
        <w:br/>
      </w:r>
      <w:r>
        <w:rPr>
          <w:rFonts w:ascii="Times New Roman"/>
          <w:b w:val="false"/>
          <w:i w:val="false"/>
          <w:color w:val="000000"/>
          <w:sz w:val="28"/>
        </w:rPr>
        <w:t>
</w:t>
      </w:r>
      <w:r>
        <w:rPr>
          <w:rFonts w:ascii="Times New Roman"/>
          <w:b w:val="false"/>
          <w:i w:val="false"/>
          <w:color w:val="000000"/>
          <w:sz w:val="28"/>
        </w:rPr>
        <w:t>
      10-1) иығында негізгі мата түстес паточкалы көгілдір-сұр немесе көк түсті планкасы бар жеңі ұзын ашық көк түсті көйлек;</w:t>
      </w:r>
      <w:r>
        <w:br/>
      </w:r>
      <w:r>
        <w:rPr>
          <w:rFonts w:ascii="Times New Roman"/>
          <w:b w:val="false"/>
          <w:i w:val="false"/>
          <w:color w:val="000000"/>
          <w:sz w:val="28"/>
        </w:rPr>
        <w:t>
</w:t>
      </w:r>
      <w:r>
        <w:rPr>
          <w:rFonts w:ascii="Times New Roman"/>
          <w:b w:val="false"/>
          <w:i w:val="false"/>
          <w:color w:val="000000"/>
          <w:sz w:val="28"/>
        </w:rPr>
        <w:t>
      11) жеңі қысқа ашық көк түсті көйлек;</w:t>
      </w:r>
      <w:r>
        <w:br/>
      </w:r>
      <w:r>
        <w:rPr>
          <w:rFonts w:ascii="Times New Roman"/>
          <w:b w:val="false"/>
          <w:i w:val="false"/>
          <w:color w:val="000000"/>
          <w:sz w:val="28"/>
        </w:rPr>
        <w:t>
</w:t>
      </w:r>
      <w:r>
        <w:rPr>
          <w:rFonts w:ascii="Times New Roman"/>
          <w:b w:val="false"/>
          <w:i w:val="false"/>
          <w:color w:val="000000"/>
          <w:sz w:val="28"/>
        </w:rPr>
        <w:t>
      11-1) иығында негізгі мата түстес паточкалы көгілдір-сұр немесе көк түсті планкасы бар жеңі қысқа ашық көк түсті көйлек;</w:t>
      </w:r>
      <w:r>
        <w:br/>
      </w:r>
      <w:r>
        <w:rPr>
          <w:rFonts w:ascii="Times New Roman"/>
          <w:b w:val="false"/>
          <w:i w:val="false"/>
          <w:color w:val="000000"/>
          <w:sz w:val="28"/>
        </w:rPr>
        <w:t>
</w:t>
      </w:r>
      <w:r>
        <w:rPr>
          <w:rFonts w:ascii="Times New Roman"/>
          <w:b w:val="false"/>
          <w:i w:val="false"/>
          <w:color w:val="000000"/>
          <w:sz w:val="28"/>
        </w:rPr>
        <w:t>
      12) жеңі ұзын ақ түсті көйлек;</w:t>
      </w:r>
      <w:r>
        <w:br/>
      </w:r>
      <w:r>
        <w:rPr>
          <w:rFonts w:ascii="Times New Roman"/>
          <w:b w:val="false"/>
          <w:i w:val="false"/>
          <w:color w:val="000000"/>
          <w:sz w:val="28"/>
        </w:rPr>
        <w:t>
</w:t>
      </w:r>
      <w:r>
        <w:rPr>
          <w:rFonts w:ascii="Times New Roman"/>
          <w:b w:val="false"/>
          <w:i w:val="false"/>
          <w:color w:val="000000"/>
          <w:sz w:val="28"/>
        </w:rPr>
        <w:t>
      12-1) иығында негізгі мата түстес паточкалы көгілдір-сұр немесе көк түсті планкасы бар жеңі ұзын ақ түсті көйлек;</w:t>
      </w:r>
      <w:r>
        <w:br/>
      </w:r>
      <w:r>
        <w:rPr>
          <w:rFonts w:ascii="Times New Roman"/>
          <w:b w:val="false"/>
          <w:i w:val="false"/>
          <w:color w:val="000000"/>
          <w:sz w:val="28"/>
        </w:rPr>
        <w:t>
</w:t>
      </w:r>
      <w:r>
        <w:rPr>
          <w:rFonts w:ascii="Times New Roman"/>
          <w:b w:val="false"/>
          <w:i w:val="false"/>
          <w:color w:val="000000"/>
          <w:sz w:val="28"/>
        </w:rPr>
        <w:t>
      13) жеңі қысқа ақ түсті көйлек;</w:t>
      </w:r>
      <w:r>
        <w:br/>
      </w:r>
      <w:r>
        <w:rPr>
          <w:rFonts w:ascii="Times New Roman"/>
          <w:b w:val="false"/>
          <w:i w:val="false"/>
          <w:color w:val="000000"/>
          <w:sz w:val="28"/>
        </w:rPr>
        <w:t>
</w:t>
      </w:r>
      <w:r>
        <w:rPr>
          <w:rFonts w:ascii="Times New Roman"/>
          <w:b w:val="false"/>
          <w:i w:val="false"/>
          <w:color w:val="000000"/>
          <w:sz w:val="28"/>
        </w:rPr>
        <w:t>
      13-1) иығында негізгі мата түстес паточкалы көгілдір-сұр немесе көк түсті планкасы бар жеңі қысқа ақ түсті көйлек;</w:t>
      </w:r>
      <w:r>
        <w:br/>
      </w:r>
      <w:r>
        <w:rPr>
          <w:rFonts w:ascii="Times New Roman"/>
          <w:b w:val="false"/>
          <w:i w:val="false"/>
          <w:color w:val="000000"/>
          <w:sz w:val="28"/>
        </w:rPr>
        <w:t>
</w:t>
      </w:r>
      <w:r>
        <w:rPr>
          <w:rFonts w:ascii="Times New Roman"/>
          <w:b w:val="false"/>
          <w:i w:val="false"/>
          <w:color w:val="000000"/>
          <w:sz w:val="28"/>
        </w:rPr>
        <w:t>
      14) қара-көк түсті галстук;</w:t>
      </w:r>
      <w:r>
        <w:br/>
      </w:r>
      <w:r>
        <w:rPr>
          <w:rFonts w:ascii="Times New Roman"/>
          <w:b w:val="false"/>
          <w:i w:val="false"/>
          <w:color w:val="000000"/>
          <w:sz w:val="28"/>
        </w:rPr>
        <w:t>
</w:t>
      </w:r>
      <w:r>
        <w:rPr>
          <w:rFonts w:ascii="Times New Roman"/>
          <w:b w:val="false"/>
          <w:i w:val="false"/>
          <w:color w:val="000000"/>
          <w:sz w:val="28"/>
        </w:rPr>
        <w:t>
      15) табиғи былғарыдан тiгiлген қара түстi етік;</w:t>
      </w:r>
      <w:r>
        <w:br/>
      </w:r>
      <w:r>
        <w:rPr>
          <w:rFonts w:ascii="Times New Roman"/>
          <w:b w:val="false"/>
          <w:i w:val="false"/>
          <w:color w:val="000000"/>
          <w:sz w:val="28"/>
        </w:rPr>
        <w:t>
</w:t>
      </w:r>
      <w:r>
        <w:rPr>
          <w:rFonts w:ascii="Times New Roman"/>
          <w:b w:val="false"/>
          <w:i w:val="false"/>
          <w:color w:val="000000"/>
          <w:sz w:val="28"/>
        </w:rPr>
        <w:t>
      16) табиғи былғарыдан тiгiлген қара түстi туфли;</w:t>
      </w:r>
      <w:r>
        <w:br/>
      </w:r>
      <w:r>
        <w:rPr>
          <w:rFonts w:ascii="Times New Roman"/>
          <w:b w:val="false"/>
          <w:i w:val="false"/>
          <w:color w:val="000000"/>
          <w:sz w:val="28"/>
        </w:rPr>
        <w:t>
</w:t>
      </w:r>
      <w:r>
        <w:rPr>
          <w:rFonts w:ascii="Times New Roman"/>
          <w:b w:val="false"/>
          <w:i w:val="false"/>
          <w:color w:val="000000"/>
          <w:sz w:val="28"/>
        </w:rPr>
        <w:t>
      17) сұр түсті қолғап;</w:t>
      </w:r>
      <w:r>
        <w:br/>
      </w:r>
      <w:r>
        <w:rPr>
          <w:rFonts w:ascii="Times New Roman"/>
          <w:b w:val="false"/>
          <w:i w:val="false"/>
          <w:color w:val="000000"/>
          <w:sz w:val="28"/>
        </w:rPr>
        <w:t>
</w:t>
      </w:r>
      <w:r>
        <w:rPr>
          <w:rFonts w:ascii="Times New Roman"/>
          <w:b w:val="false"/>
          <w:i w:val="false"/>
          <w:color w:val="000000"/>
          <w:sz w:val="28"/>
        </w:rPr>
        <w:t>
      18) сұр түстi кашне.</w:t>
      </w:r>
      <w:r>
        <w:br/>
      </w:r>
      <w:r>
        <w:rPr>
          <w:rFonts w:ascii="Times New Roman"/>
          <w:b w:val="false"/>
          <w:i w:val="false"/>
          <w:color w:val="000000"/>
          <w:sz w:val="28"/>
        </w:rPr>
        <w:t>
      </w:t>
      </w:r>
      <w:r>
        <w:rPr>
          <w:rFonts w:ascii="Times New Roman"/>
          <w:b w:val="false"/>
          <w:i w:val="false"/>
          <w:color w:val="ff0000"/>
          <w:sz w:val="28"/>
        </w:rPr>
        <w:t xml:space="preserve">Ескерту. 8-тармаққа өзгеріс енгізілді - ҚР Үкіметінің 12.09.2013 </w:t>
      </w:r>
      <w:r>
        <w:rPr>
          <w:rFonts w:ascii="Times New Roman"/>
          <w:b w:val="false"/>
          <w:i w:val="false"/>
          <w:color w:val="000000"/>
          <w:sz w:val="28"/>
        </w:rPr>
        <w:t>№ 950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9. Әйелдерге арналған далалық нысанды киім:</w:t>
      </w:r>
      <w:r>
        <w:br/>
      </w:r>
      <w:r>
        <w:rPr>
          <w:rFonts w:ascii="Times New Roman"/>
          <w:b w:val="false"/>
          <w:i w:val="false"/>
          <w:color w:val="000000"/>
          <w:sz w:val="28"/>
        </w:rPr>
        <w:t>
</w:t>
      </w:r>
      <w:r>
        <w:rPr>
          <w:rFonts w:ascii="Times New Roman"/>
          <w:b w:val="false"/>
          <w:i w:val="false"/>
          <w:color w:val="000000"/>
          <w:sz w:val="28"/>
        </w:rPr>
        <w:t>
      1) цигейкадан тiгiлген сұр түстi құлақшын;</w:t>
      </w:r>
      <w:r>
        <w:br/>
      </w:r>
      <w:r>
        <w:rPr>
          <w:rFonts w:ascii="Times New Roman"/>
          <w:b w:val="false"/>
          <w:i w:val="false"/>
          <w:color w:val="000000"/>
          <w:sz w:val="28"/>
        </w:rPr>
        <w:t>
</w:t>
      </w:r>
      <w:r>
        <w:rPr>
          <w:rFonts w:ascii="Times New Roman"/>
          <w:b w:val="false"/>
          <w:i w:val="false"/>
          <w:color w:val="000000"/>
          <w:sz w:val="28"/>
        </w:rPr>
        <w:t>
      2) бүркеніш түсті кепка;</w:t>
      </w:r>
      <w:r>
        <w:br/>
      </w:r>
      <w:r>
        <w:rPr>
          <w:rFonts w:ascii="Times New Roman"/>
          <w:b w:val="false"/>
          <w:i w:val="false"/>
          <w:color w:val="000000"/>
          <w:sz w:val="28"/>
        </w:rPr>
        <w:t>
</w:t>
      </w:r>
      <w:r>
        <w:rPr>
          <w:rFonts w:ascii="Times New Roman"/>
          <w:b w:val="false"/>
          <w:i w:val="false"/>
          <w:color w:val="000000"/>
          <w:sz w:val="28"/>
        </w:rPr>
        <w:t>
      3) бүркеніш түсті тігінен пішілген далалық күрте мен шалбар;</w:t>
      </w:r>
      <w:r>
        <w:br/>
      </w:r>
      <w:r>
        <w:rPr>
          <w:rFonts w:ascii="Times New Roman"/>
          <w:b w:val="false"/>
          <w:i w:val="false"/>
          <w:color w:val="000000"/>
          <w:sz w:val="28"/>
        </w:rPr>
        <w:t>
</w:t>
      </w:r>
      <w:r>
        <w:rPr>
          <w:rFonts w:ascii="Times New Roman"/>
          <w:b w:val="false"/>
          <w:i w:val="false"/>
          <w:color w:val="000000"/>
          <w:sz w:val="28"/>
        </w:rPr>
        <w:t>
      4) бүркеніш түсті далалық жылы күрте мен шалбар;</w:t>
      </w:r>
      <w:r>
        <w:br/>
      </w:r>
      <w:r>
        <w:rPr>
          <w:rFonts w:ascii="Times New Roman"/>
          <w:b w:val="false"/>
          <w:i w:val="false"/>
          <w:color w:val="000000"/>
          <w:sz w:val="28"/>
        </w:rPr>
        <w:t>
</w:t>
      </w:r>
      <w:r>
        <w:rPr>
          <w:rFonts w:ascii="Times New Roman"/>
          <w:b w:val="false"/>
          <w:i w:val="false"/>
          <w:color w:val="000000"/>
          <w:sz w:val="28"/>
        </w:rPr>
        <w:t>
      5) футболка;</w:t>
      </w:r>
      <w:r>
        <w:br/>
      </w:r>
      <w:r>
        <w:rPr>
          <w:rFonts w:ascii="Times New Roman"/>
          <w:b w:val="false"/>
          <w:i w:val="false"/>
          <w:color w:val="000000"/>
          <w:sz w:val="28"/>
        </w:rPr>
        <w:t>
</w:t>
      </w:r>
      <w:r>
        <w:rPr>
          <w:rFonts w:ascii="Times New Roman"/>
          <w:b w:val="false"/>
          <w:i w:val="false"/>
          <w:color w:val="000000"/>
          <w:sz w:val="28"/>
        </w:rPr>
        <w:t>
      6) биiк қонышты қара түстi далалық бәтеңке;</w:t>
      </w:r>
      <w:r>
        <w:br/>
      </w:r>
      <w:r>
        <w:rPr>
          <w:rFonts w:ascii="Times New Roman"/>
          <w:b w:val="false"/>
          <w:i w:val="false"/>
          <w:color w:val="000000"/>
          <w:sz w:val="28"/>
        </w:rPr>
        <w:t>
</w:t>
      </w:r>
      <w:r>
        <w:rPr>
          <w:rFonts w:ascii="Times New Roman"/>
          <w:b w:val="false"/>
          <w:i w:val="false"/>
          <w:color w:val="000000"/>
          <w:sz w:val="28"/>
        </w:rPr>
        <w:t>
      7) биiк қонышты қара түстi жылы бәтеңке;</w:t>
      </w:r>
      <w:r>
        <w:br/>
      </w:r>
      <w:r>
        <w:rPr>
          <w:rFonts w:ascii="Times New Roman"/>
          <w:b w:val="false"/>
          <w:i w:val="false"/>
          <w:color w:val="000000"/>
          <w:sz w:val="28"/>
        </w:rPr>
        <w:t>
</w:t>
      </w:r>
      <w:r>
        <w:rPr>
          <w:rFonts w:ascii="Times New Roman"/>
          <w:b w:val="false"/>
          <w:i w:val="false"/>
          <w:color w:val="000000"/>
          <w:sz w:val="28"/>
        </w:rPr>
        <w:t>
      8) сұр түсті қолғап;</w:t>
      </w:r>
      <w:r>
        <w:br/>
      </w:r>
      <w:r>
        <w:rPr>
          <w:rFonts w:ascii="Times New Roman"/>
          <w:b w:val="false"/>
          <w:i w:val="false"/>
          <w:color w:val="000000"/>
          <w:sz w:val="28"/>
        </w:rPr>
        <w:t>
</w:t>
      </w:r>
      <w:r>
        <w:rPr>
          <w:rFonts w:ascii="Times New Roman"/>
          <w:b w:val="false"/>
          <w:i w:val="false"/>
          <w:color w:val="000000"/>
          <w:sz w:val="28"/>
        </w:rPr>
        <w:t>
      9) сұр түстi кашне;</w:t>
      </w:r>
      <w:r>
        <w:br/>
      </w:r>
      <w:r>
        <w:rPr>
          <w:rFonts w:ascii="Times New Roman"/>
          <w:b w:val="false"/>
          <w:i w:val="false"/>
          <w:color w:val="000000"/>
          <w:sz w:val="28"/>
        </w:rPr>
        <w:t>
</w:t>
      </w:r>
      <w:r>
        <w:rPr>
          <w:rFonts w:ascii="Times New Roman"/>
          <w:b w:val="false"/>
          <w:i w:val="false"/>
          <w:color w:val="000000"/>
          <w:sz w:val="28"/>
        </w:rPr>
        <w:t>
      10) қара түсті белге тағатын белдік;</w:t>
      </w:r>
      <w:r>
        <w:br/>
      </w:r>
      <w:r>
        <w:rPr>
          <w:rFonts w:ascii="Times New Roman"/>
          <w:b w:val="false"/>
          <w:i w:val="false"/>
          <w:color w:val="000000"/>
          <w:sz w:val="28"/>
        </w:rPr>
        <w:t>
</w:t>
      </w:r>
      <w:r>
        <w:rPr>
          <w:rFonts w:ascii="Times New Roman"/>
          <w:b w:val="false"/>
          <w:i w:val="false"/>
          <w:color w:val="000000"/>
          <w:sz w:val="28"/>
        </w:rPr>
        <w:t>
      11) унты (пима).</w:t>
      </w:r>
      <w:r>
        <w:br/>
      </w:r>
      <w:r>
        <w:rPr>
          <w:rFonts w:ascii="Times New Roman"/>
          <w:b w:val="false"/>
          <w:i w:val="false"/>
          <w:color w:val="000000"/>
          <w:sz w:val="28"/>
        </w:rPr>
        <w:t>
</w:t>
      </w:r>
      <w:r>
        <w:rPr>
          <w:rFonts w:ascii="Times New Roman"/>
          <w:b w:val="false"/>
          <w:i w:val="false"/>
          <w:color w:val="000000"/>
          <w:sz w:val="28"/>
        </w:rPr>
        <w:t>
      10. Әйелдерге арналған арнайы нысанды киiм:</w:t>
      </w:r>
      <w:r>
        <w:br/>
      </w:r>
      <w:r>
        <w:rPr>
          <w:rFonts w:ascii="Times New Roman"/>
          <w:b w:val="false"/>
          <w:i w:val="false"/>
          <w:color w:val="000000"/>
          <w:sz w:val="28"/>
        </w:rPr>
        <w:t>
</w:t>
      </w:r>
      <w:r>
        <w:rPr>
          <w:rFonts w:ascii="Times New Roman"/>
          <w:b w:val="false"/>
          <w:i w:val="false"/>
          <w:color w:val="000000"/>
          <w:sz w:val="28"/>
        </w:rPr>
        <w:t>
      1) функционалды кеудеше;</w:t>
      </w:r>
      <w:r>
        <w:br/>
      </w:r>
      <w:r>
        <w:rPr>
          <w:rFonts w:ascii="Times New Roman"/>
          <w:b w:val="false"/>
          <w:i w:val="false"/>
          <w:color w:val="000000"/>
          <w:sz w:val="28"/>
        </w:rPr>
        <w:t>
</w:t>
      </w:r>
      <w:r>
        <w:rPr>
          <w:rFonts w:ascii="Times New Roman"/>
          <w:b w:val="false"/>
          <w:i w:val="false"/>
          <w:color w:val="000000"/>
          <w:sz w:val="28"/>
        </w:rPr>
        <w:t>
      2) сигнал кеудешесі;</w:t>
      </w:r>
      <w:r>
        <w:br/>
      </w:r>
      <w:r>
        <w:rPr>
          <w:rFonts w:ascii="Times New Roman"/>
          <w:b w:val="false"/>
          <w:i w:val="false"/>
          <w:color w:val="000000"/>
          <w:sz w:val="28"/>
        </w:rPr>
        <w:t>
</w:t>
      </w:r>
      <w:r>
        <w:rPr>
          <w:rFonts w:ascii="Times New Roman"/>
          <w:b w:val="false"/>
          <w:i w:val="false"/>
          <w:color w:val="000000"/>
          <w:sz w:val="28"/>
        </w:rPr>
        <w:t>
      3) бүркеніш түсті кепкасы және белдігі бар үйретушілерге арналған бүркеніш түсті комбинезон;</w:t>
      </w:r>
      <w:r>
        <w:br/>
      </w:r>
      <w:r>
        <w:rPr>
          <w:rFonts w:ascii="Times New Roman"/>
          <w:b w:val="false"/>
          <w:i w:val="false"/>
          <w:color w:val="000000"/>
          <w:sz w:val="28"/>
        </w:rPr>
        <w:t>
</w:t>
      </w:r>
      <w:r>
        <w:rPr>
          <w:rFonts w:ascii="Times New Roman"/>
          <w:b w:val="false"/>
          <w:i w:val="false"/>
          <w:color w:val="000000"/>
          <w:sz w:val="28"/>
        </w:rPr>
        <w:t>
      4) қорғаныш жиынтығы (қорғаныш костюмі, респиратор, қолғап, бәтеңке, қорғасынды алжапқыш).</w:t>
      </w:r>
    </w:p>
    <w:bookmarkEnd w:id="6"/>
    <w:bookmarkStart w:name="z144" w:id="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15 қыркүйектегі</w:t>
      </w:r>
      <w:r>
        <w:br/>
      </w:r>
      <w:r>
        <w:rPr>
          <w:rFonts w:ascii="Times New Roman"/>
          <w:b w:val="false"/>
          <w:i w:val="false"/>
          <w:color w:val="000000"/>
          <w:sz w:val="28"/>
        </w:rPr>
        <w:t xml:space="preserve">
№ 1062 қаулысына     </w:t>
      </w:r>
      <w:r>
        <w:br/>
      </w:r>
      <w:r>
        <w:rPr>
          <w:rFonts w:ascii="Times New Roman"/>
          <w:b w:val="false"/>
          <w:i w:val="false"/>
          <w:color w:val="000000"/>
          <w:sz w:val="28"/>
        </w:rPr>
        <w:t xml:space="preserve">
2-қосымша        </w:t>
      </w:r>
    </w:p>
    <w:bookmarkEnd w:id="7"/>
    <w:bookmarkStart w:name="z145" w:id="8"/>
    <w:p>
      <w:pPr>
        <w:spacing w:after="0"/>
        <w:ind w:left="0"/>
        <w:jc w:val="left"/>
      </w:pPr>
      <w:r>
        <w:rPr>
          <w:rFonts w:ascii="Times New Roman"/>
          <w:b/>
          <w:i w:val="false"/>
          <w:color w:val="000000"/>
        </w:rPr>
        <w:t xml:space="preserve"> 
Кеден органдарының лауазымды адамдарын нысанды киiммен және</w:t>
      </w:r>
      <w:r>
        <w:br/>
      </w:r>
      <w:r>
        <w:rPr>
          <w:rFonts w:ascii="Times New Roman"/>
          <w:b/>
          <w:i w:val="false"/>
          <w:color w:val="000000"/>
        </w:rPr>
        <w:t>
нысанды киіммен (погонсыз) қамтамасыз етудің заттай нормалары</w:t>
      </w:r>
    </w:p>
    <w:bookmarkEnd w:id="8"/>
    <w:p>
      <w:pPr>
        <w:spacing w:after="0"/>
        <w:ind w:left="0"/>
        <w:jc w:val="both"/>
      </w:pPr>
      <w:r>
        <w:rPr>
          <w:rFonts w:ascii="Times New Roman"/>
          <w:b w:val="false"/>
          <w:i w:val="false"/>
          <w:color w:val="ff0000"/>
          <w:sz w:val="28"/>
        </w:rPr>
        <w:t xml:space="preserve">      Ескерту. 2-қосымшаға өзгеріс енгізілді - ҚР Үкіметінің 12.09.2013 </w:t>
      </w:r>
      <w:r>
        <w:rPr>
          <w:rFonts w:ascii="Times New Roman"/>
          <w:b w:val="false"/>
          <w:i w:val="false"/>
          <w:color w:val="ff0000"/>
          <w:sz w:val="28"/>
        </w:rPr>
        <w:t>№ 950</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8"/>
        <w:gridCol w:w="3853"/>
        <w:gridCol w:w="2865"/>
        <w:gridCol w:w="1876"/>
        <w:gridCol w:w="3238"/>
      </w:tblGrid>
      <w:tr>
        <w:trPr>
          <w:trHeight w:val="132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атауы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қызметкерге арналған заттың саны</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 (аймен)</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Нысанды киім</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 папаха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Құлақшын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Қаракөлден тігілген бөрік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Фуражка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Пилотка (кепи)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Теріден тігілген күрте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суық климатты аудандарға арналған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күрте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Плащ</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Шалбары бар китель</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Шалбары бар китель*</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Белдемшесі бар китель</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Белдемшесі бар китель*</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Шалбары бар күрте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Белдемше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жеңді ашық көк түсті көйлек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жеңді ашық көк түсті көйлек*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ашық көк түсті көйлек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ашық көк түсті көйлек*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жеңді ақ түсті көйлек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жеңді ақ түсті көйлек*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ақ түсті көйлек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жеңді ақ түсті көйлек*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Свитер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Кеудеше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арналған бәтеңке (қысқы етік)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арналған қысқы етік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Ерлерге арналған қысқа қонышты бәтеңке (туфли)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Әйелдерге арналған туфли</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Қолғап</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Кашне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Кепка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күрте және шалбар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жылы күрте және шалбар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Футболка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 қонышты далалық бөтеңке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Биік қонышты далалық жылы бәтеңке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Унты (пима)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 қана суық климатты аудандарға арналған</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Белдік</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кеудеше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тексеріп қарауды жүзеге асыратын лауазымды адамдарға беріледі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Сигнал кеудешесі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құралдарын тексеріп қарауды жүзеге асыратын лауазымды адамдарға беріледі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Үйретушілерге арналған комбинезон</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кинологиялық қызметтің лауазымды адамдарына беріледі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Қорғаныш жиынтығы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сәулелену көздерімен жұмыс кезінде лауазымды адамдарға беріледі</w:t>
            </w:r>
          </w:p>
        </w:tc>
      </w:tr>
      <w:tr>
        <w:trPr>
          <w:trHeight w:val="30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Айырым белгілері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киімге тігілетін погондар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Салтанатты алмалы-салмалы погондар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алмалы-салмалы погондар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Далалық погондар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алмалы-салмалы далалық погондар (трапеция пішінді)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Кокарда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Төбесіндегі эмблема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Зерленген таспа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жұлдыз</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жұлдыз</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қызметінің үлкен эмблемасы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қызметінің кіші эмблемасы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түйме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түйме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Жағаға тағылатын эмблема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Жеңге тағылатын күнделікті белгі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Жеңге тағылатын далалық белгі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Кеудеге тағатын жапсырмалар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Галстукке арналған қысқыш</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органдарының лауазымды адамдары нысанды киімдерінің (погонсыз) айырым белгілері</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Кокарда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Төбесіндегі эмблема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Зерленген таспа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қызметінің үлкен эмблемасы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қызметінің кіші эмблемасы</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түйме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түйме</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Жағаға тағылатын эмблема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Жеңге тағылатын күнделікті белгі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Жеңге тағылатын далалық белгі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Бөлімшенің атауымен жеңге тағылатын белгі</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Кеудеге тағатын жапсырмалар</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Галстукке арналған қысқыш</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Нысанды киiммен және айырым белгілерімен қамтамасыз ету нормалары кеден органдарының бір қызметкеріне берілетін заттардың саны және оларды пайдалану мерзімі болып табылады.</w:t>
      </w:r>
      <w:r>
        <w:br/>
      </w:r>
      <w:r>
        <w:rPr>
          <w:rFonts w:ascii="Times New Roman"/>
          <w:b w:val="false"/>
          <w:i w:val="false"/>
          <w:color w:val="000000"/>
          <w:sz w:val="28"/>
        </w:rPr>
        <w:t>
      *Нысанды киім кеден органдарының лауазымды адамдарына погонсыз беріледі.</w:t>
      </w:r>
      <w:r>
        <w:br/>
      </w:r>
      <w:r>
        <w:rPr>
          <w:rFonts w:ascii="Times New Roman"/>
          <w:b w:val="false"/>
          <w:i w:val="false"/>
          <w:color w:val="000000"/>
          <w:sz w:val="28"/>
        </w:rPr>
        <w:t>
      Кеден органының лауазымды адамы жұмыстан босатылған кезде кию мерзімі өтпеген барлық алынған айырым белгілері қоймаға өткізіледі, бұл туралы есеп-анықтамада тиісті жазба жасалады.</w:t>
      </w:r>
    </w:p>
    <w:bookmarkEnd w:id="9"/>
    <w:bookmarkStart w:name="z147"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15 қыркүйектегі</w:t>
      </w:r>
      <w:r>
        <w:br/>
      </w:r>
      <w:r>
        <w:rPr>
          <w:rFonts w:ascii="Times New Roman"/>
          <w:b w:val="false"/>
          <w:i w:val="false"/>
          <w:color w:val="000000"/>
          <w:sz w:val="28"/>
        </w:rPr>
        <w:t xml:space="preserve">
№ 1062 қаулысына     </w:t>
      </w:r>
      <w:r>
        <w:br/>
      </w:r>
      <w:r>
        <w:rPr>
          <w:rFonts w:ascii="Times New Roman"/>
          <w:b w:val="false"/>
          <w:i w:val="false"/>
          <w:color w:val="000000"/>
          <w:sz w:val="28"/>
        </w:rPr>
        <w:t xml:space="preserve">
3-қосымша        </w:t>
      </w:r>
    </w:p>
    <w:bookmarkEnd w:id="10"/>
    <w:bookmarkStart w:name="z148" w:id="11"/>
    <w:p>
      <w:pPr>
        <w:spacing w:after="0"/>
        <w:ind w:left="0"/>
        <w:jc w:val="left"/>
      </w:pPr>
      <w:r>
        <w:rPr>
          <w:rFonts w:ascii="Times New Roman"/>
          <w:b/>
          <w:i w:val="false"/>
          <w:color w:val="000000"/>
        </w:rPr>
        <w:t xml:space="preserve"> 
Кеден органдары лауазымды адамдарының нысанды киімінің</w:t>
      </w:r>
      <w:r>
        <w:br/>
      </w:r>
      <w:r>
        <w:rPr>
          <w:rFonts w:ascii="Times New Roman"/>
          <w:b/>
          <w:i w:val="false"/>
          <w:color w:val="000000"/>
        </w:rPr>
        <w:t>
және (погонсыз) нысанды киімінің айырым белгілері</w:t>
      </w:r>
    </w:p>
    <w:bookmarkEnd w:id="11"/>
    <w:bookmarkStart w:name="z149" w:id="12"/>
    <w:p>
      <w:pPr>
        <w:spacing w:after="0"/>
        <w:ind w:left="0"/>
        <w:jc w:val="left"/>
      </w:pPr>
      <w:r>
        <w:rPr>
          <w:rFonts w:ascii="Times New Roman"/>
          <w:b/>
          <w:i w:val="false"/>
          <w:color w:val="000000"/>
        </w:rPr>
        <w:t xml:space="preserve"> 
Погондар</w:t>
      </w:r>
    </w:p>
    <w:bookmarkEnd w:id="12"/>
    <w:bookmarkStart w:name="z150" w:id="13"/>
    <w:p>
      <w:pPr>
        <w:spacing w:after="0"/>
        <w:ind w:left="0"/>
        <w:jc w:val="both"/>
      </w:pPr>
      <w:r>
        <w:rPr>
          <w:rFonts w:ascii="Times New Roman"/>
          <w:b w:val="false"/>
          <w:i w:val="false"/>
          <w:color w:val="000000"/>
          <w:sz w:val="28"/>
        </w:rPr>
        <w:t>
      1. Қазақстан Республикасы кеден органдарының лауазымды адамдарының арнайы атақтары бойынша айырым белгiлерi погондар болып табылады.</w:t>
      </w:r>
      <w:r>
        <w:br/>
      </w:r>
      <w:r>
        <w:rPr>
          <w:rFonts w:ascii="Times New Roman"/>
          <w:b w:val="false"/>
          <w:i w:val="false"/>
          <w:color w:val="000000"/>
          <w:sz w:val="28"/>
        </w:rPr>
        <w:t>
</w:t>
      </w:r>
      <w:r>
        <w:rPr>
          <w:rFonts w:ascii="Times New Roman"/>
          <w:b w:val="false"/>
          <w:i w:val="false"/>
          <w:color w:val="000000"/>
          <w:sz w:val="28"/>
        </w:rPr>
        <w:t>
      2. Жоғары басшы құрамның погондары:</w:t>
      </w:r>
      <w:r>
        <w:br/>
      </w:r>
      <w:r>
        <w:rPr>
          <w:rFonts w:ascii="Times New Roman"/>
          <w:b w:val="false"/>
          <w:i w:val="false"/>
          <w:color w:val="000000"/>
          <w:sz w:val="28"/>
        </w:rPr>
        <w:t>
</w:t>
      </w:r>
      <w:r>
        <w:rPr>
          <w:rFonts w:ascii="Times New Roman"/>
          <w:b w:val="false"/>
          <w:i w:val="false"/>
          <w:color w:val="000000"/>
          <w:sz w:val="28"/>
        </w:rPr>
        <w:t>
      1) жоғарғы жиегi сопақша, жиегі алтын жалатылған зер жiппен көкерiлген, ұлттық өрнекпен өрнектелген салтанатты-мерекелік погондар;</w:t>
      </w:r>
      <w:r>
        <w:br/>
      </w:r>
      <w:r>
        <w:rPr>
          <w:rFonts w:ascii="Times New Roman"/>
          <w:b w:val="false"/>
          <w:i w:val="false"/>
          <w:color w:val="000000"/>
          <w:sz w:val="28"/>
        </w:rPr>
        <w:t>
</w:t>
      </w:r>
      <w:r>
        <w:rPr>
          <w:rFonts w:ascii="Times New Roman"/>
          <w:b w:val="false"/>
          <w:i w:val="false"/>
          <w:color w:val="000000"/>
          <w:sz w:val="28"/>
        </w:rPr>
        <w:t>
      2) көйлекке арналған жоғарғы жиегi сопақша, жиегі алтын жалатылған зер жiппен көмкерiлген погондар, погонның беті ақ түстi матадан жасалып, алтын жалатылған зермен ұлттық өрнекпен өрнектелген;</w:t>
      </w:r>
      <w:r>
        <w:br/>
      </w:r>
      <w:r>
        <w:rPr>
          <w:rFonts w:ascii="Times New Roman"/>
          <w:b w:val="false"/>
          <w:i w:val="false"/>
          <w:color w:val="000000"/>
          <w:sz w:val="28"/>
        </w:rPr>
        <w:t>
</w:t>
      </w:r>
      <w:r>
        <w:rPr>
          <w:rFonts w:ascii="Times New Roman"/>
          <w:b w:val="false"/>
          <w:i w:val="false"/>
          <w:color w:val="000000"/>
          <w:sz w:val="28"/>
        </w:rPr>
        <w:t>
      3) жоғарғы шетi сопақ, жиегі алтын жалатылған зер жiппен көмкерiлген күнделiктi погондар, погонның беті көк түстi матадан жасалып, алтын жалатылған жиектелген алтын түстi ұлттық өрнекпен өрнектелген;</w:t>
      </w:r>
      <w:r>
        <w:br/>
      </w:r>
      <w:r>
        <w:rPr>
          <w:rFonts w:ascii="Times New Roman"/>
          <w:b w:val="false"/>
          <w:i w:val="false"/>
          <w:color w:val="000000"/>
          <w:sz w:val="28"/>
        </w:rPr>
        <w:t>
</w:t>
      </w:r>
      <w:r>
        <w:rPr>
          <w:rFonts w:ascii="Times New Roman"/>
          <w:b w:val="false"/>
          <w:i w:val="false"/>
          <w:color w:val="000000"/>
          <w:sz w:val="28"/>
        </w:rPr>
        <w:t>
      4) погондар трапеция пішінді, погон беті көк түстi матадан жасалған;</w:t>
      </w:r>
      <w:r>
        <w:br/>
      </w:r>
      <w:r>
        <w:rPr>
          <w:rFonts w:ascii="Times New Roman"/>
          <w:b w:val="false"/>
          <w:i w:val="false"/>
          <w:color w:val="000000"/>
          <w:sz w:val="28"/>
        </w:rPr>
        <w:t>
</w:t>
      </w:r>
      <w:r>
        <w:rPr>
          <w:rFonts w:ascii="Times New Roman"/>
          <w:b w:val="false"/>
          <w:i w:val="false"/>
          <w:color w:val="000000"/>
          <w:sz w:val="28"/>
        </w:rPr>
        <w:t>
      5) далалық погондар трапеция пішінді, жиектелмеген, погон беті бүркеніш түстi мата қиындысынан жасалған, погондардағы жұлдыздар мен қыран қара түсті;</w:t>
      </w:r>
      <w:r>
        <w:br/>
      </w:r>
      <w:r>
        <w:rPr>
          <w:rFonts w:ascii="Times New Roman"/>
          <w:b w:val="false"/>
          <w:i w:val="false"/>
          <w:color w:val="000000"/>
          <w:sz w:val="28"/>
        </w:rPr>
        <w:t>
</w:t>
      </w:r>
      <w:r>
        <w:rPr>
          <w:rFonts w:ascii="Times New Roman"/>
          <w:b w:val="false"/>
          <w:i w:val="false"/>
          <w:color w:val="000000"/>
          <w:sz w:val="28"/>
        </w:rPr>
        <w:t>
      Погондарға алтын жалатылған зер жiппен тiгiлген диаметрi 22 мм жұлдыздар орналастырылады. Погонның төменгi бөлiгiнде алтын түспен зерленген қыран тiгiлген.</w:t>
      </w:r>
      <w:r>
        <w:br/>
      </w:r>
      <w:r>
        <w:rPr>
          <w:rFonts w:ascii="Times New Roman"/>
          <w:b w:val="false"/>
          <w:i w:val="false"/>
          <w:color w:val="000000"/>
          <w:sz w:val="28"/>
        </w:rPr>
        <w:t>
</w:t>
      </w:r>
      <w:r>
        <w:rPr>
          <w:rFonts w:ascii="Times New Roman"/>
          <w:b w:val="false"/>
          <w:i w:val="false"/>
          <w:color w:val="000000"/>
          <w:sz w:val="28"/>
        </w:rPr>
        <w:t>
      3. Погондардағы жұлдыздар мынадай түрде орналасады:</w:t>
      </w:r>
      <w:r>
        <w:br/>
      </w:r>
      <w:r>
        <w:rPr>
          <w:rFonts w:ascii="Times New Roman"/>
          <w:b w:val="false"/>
          <w:i w:val="false"/>
          <w:color w:val="000000"/>
          <w:sz w:val="28"/>
        </w:rPr>
        <w:t>
</w:t>
      </w:r>
      <w:r>
        <w:rPr>
          <w:rFonts w:ascii="Times New Roman"/>
          <w:b w:val="false"/>
          <w:i w:val="false"/>
          <w:color w:val="000000"/>
          <w:sz w:val="28"/>
        </w:rPr>
        <w:t>
      1) кеден қызметiнiң генерал-майоры - 1 жұлдыз;</w:t>
      </w:r>
      <w:r>
        <w:br/>
      </w:r>
      <w:r>
        <w:rPr>
          <w:rFonts w:ascii="Times New Roman"/>
          <w:b w:val="false"/>
          <w:i w:val="false"/>
          <w:color w:val="000000"/>
          <w:sz w:val="28"/>
        </w:rPr>
        <w:t>
</w:t>
      </w:r>
      <w:r>
        <w:rPr>
          <w:rFonts w:ascii="Times New Roman"/>
          <w:b w:val="false"/>
          <w:i w:val="false"/>
          <w:color w:val="000000"/>
          <w:sz w:val="28"/>
        </w:rPr>
        <w:t>
      2) кеден қызметiнiң генерал-лейтенанты - ұзындығы бойымен - 2 жұлдыз;</w:t>
      </w:r>
      <w:r>
        <w:br/>
      </w:r>
      <w:r>
        <w:rPr>
          <w:rFonts w:ascii="Times New Roman"/>
          <w:b w:val="false"/>
          <w:i w:val="false"/>
          <w:color w:val="000000"/>
          <w:sz w:val="28"/>
        </w:rPr>
        <w:t>
</w:t>
      </w:r>
      <w:r>
        <w:rPr>
          <w:rFonts w:ascii="Times New Roman"/>
          <w:b w:val="false"/>
          <w:i w:val="false"/>
          <w:color w:val="000000"/>
          <w:sz w:val="28"/>
        </w:rPr>
        <w:t>
      3) генерал-полковник - ұзындығы бойымен – 3 жұлдыз.</w:t>
      </w:r>
      <w:r>
        <w:br/>
      </w:r>
      <w:r>
        <w:rPr>
          <w:rFonts w:ascii="Times New Roman"/>
          <w:b w:val="false"/>
          <w:i w:val="false"/>
          <w:color w:val="000000"/>
          <w:sz w:val="28"/>
        </w:rPr>
        <w:t>
</w:t>
      </w:r>
      <w:r>
        <w:rPr>
          <w:rFonts w:ascii="Times New Roman"/>
          <w:b w:val="false"/>
          <w:i w:val="false"/>
          <w:color w:val="000000"/>
          <w:sz w:val="28"/>
        </w:rPr>
        <w:t>
      4. Аға басшы құрамның погондары:</w:t>
      </w:r>
      <w:r>
        <w:br/>
      </w:r>
      <w:r>
        <w:rPr>
          <w:rFonts w:ascii="Times New Roman"/>
          <w:b w:val="false"/>
          <w:i w:val="false"/>
          <w:color w:val="000000"/>
          <w:sz w:val="28"/>
        </w:rPr>
        <w:t>
</w:t>
      </w:r>
      <w:r>
        <w:rPr>
          <w:rFonts w:ascii="Times New Roman"/>
          <w:b w:val="false"/>
          <w:i w:val="false"/>
          <w:color w:val="000000"/>
          <w:sz w:val="28"/>
        </w:rPr>
        <w:t>
      1) жоғарғы жиегi сопақша, ашық көгілдір түсті жиегі бар, ұлттық өрнекпен көмкерiлген салтанатты-мерекелік погондар;</w:t>
      </w:r>
      <w:r>
        <w:br/>
      </w:r>
      <w:r>
        <w:rPr>
          <w:rFonts w:ascii="Times New Roman"/>
          <w:b w:val="false"/>
          <w:i w:val="false"/>
          <w:color w:val="000000"/>
          <w:sz w:val="28"/>
        </w:rPr>
        <w:t>
</w:t>
      </w:r>
      <w:r>
        <w:rPr>
          <w:rFonts w:ascii="Times New Roman"/>
          <w:b w:val="false"/>
          <w:i w:val="false"/>
          <w:color w:val="000000"/>
          <w:sz w:val="28"/>
        </w:rPr>
        <w:t>
      2) көйлекке тағатын жоғарғы жиегi сопақша, ашық көгілдір түсті жиегі бар, погон беті ақ түстi матадан жасалған, алтын түстi ұлттық өрнекпен көмкерiлген погондар;</w:t>
      </w:r>
      <w:r>
        <w:br/>
      </w:r>
      <w:r>
        <w:rPr>
          <w:rFonts w:ascii="Times New Roman"/>
          <w:b w:val="false"/>
          <w:i w:val="false"/>
          <w:color w:val="000000"/>
          <w:sz w:val="28"/>
        </w:rPr>
        <w:t>
</w:t>
      </w:r>
      <w:r>
        <w:rPr>
          <w:rFonts w:ascii="Times New Roman"/>
          <w:b w:val="false"/>
          <w:i w:val="false"/>
          <w:color w:val="000000"/>
          <w:sz w:val="28"/>
        </w:rPr>
        <w:t>
      3) жоғарғы жиегi сопақша, ашық көгілдір түсті жиегі бар, погон беті көк түстi матадан жасалған, алтын түстi ұлттық өрнекпен көмкерiлген күнделікті погондар;</w:t>
      </w:r>
      <w:r>
        <w:br/>
      </w:r>
      <w:r>
        <w:rPr>
          <w:rFonts w:ascii="Times New Roman"/>
          <w:b w:val="false"/>
          <w:i w:val="false"/>
          <w:color w:val="000000"/>
          <w:sz w:val="28"/>
        </w:rPr>
        <w:t>
</w:t>
      </w:r>
      <w:r>
        <w:rPr>
          <w:rFonts w:ascii="Times New Roman"/>
          <w:b w:val="false"/>
          <w:i w:val="false"/>
          <w:color w:val="000000"/>
          <w:sz w:val="28"/>
        </w:rPr>
        <w:t>
      4) трапеция пішінді погондар, погон беті жиекті көк түстi мата қиындысынан жасалған ұлттық өрнекпен көмкерілген.</w:t>
      </w:r>
      <w:r>
        <w:br/>
      </w:r>
      <w:r>
        <w:rPr>
          <w:rFonts w:ascii="Times New Roman"/>
          <w:b w:val="false"/>
          <w:i w:val="false"/>
          <w:color w:val="000000"/>
          <w:sz w:val="28"/>
        </w:rPr>
        <w:t>
</w:t>
      </w:r>
      <w:r>
        <w:rPr>
          <w:rFonts w:ascii="Times New Roman"/>
          <w:b w:val="false"/>
          <w:i w:val="false"/>
          <w:color w:val="000000"/>
          <w:sz w:val="28"/>
        </w:rPr>
        <w:t>
      Жиегi және погондардағы көлденең жолақтары ашық көгілдір түсті жіппен жасалған. Погондардағы ұлттық өрнектер, жұлдыздар сары түсті жіппен орындалған;</w:t>
      </w:r>
      <w:r>
        <w:br/>
      </w:r>
      <w:r>
        <w:rPr>
          <w:rFonts w:ascii="Times New Roman"/>
          <w:b w:val="false"/>
          <w:i w:val="false"/>
          <w:color w:val="000000"/>
          <w:sz w:val="28"/>
        </w:rPr>
        <w:t>
</w:t>
      </w:r>
      <w:r>
        <w:rPr>
          <w:rFonts w:ascii="Times New Roman"/>
          <w:b w:val="false"/>
          <w:i w:val="false"/>
          <w:color w:val="000000"/>
          <w:sz w:val="28"/>
        </w:rPr>
        <w:t>
      5) жиектелмеген, погон беті бүркеніш түстi мата қиындысынан жасалған трапеция пішінді, жұлдыздар мен көлденең жолақтары қара түсті далалық погондар.</w:t>
      </w:r>
      <w:r>
        <w:br/>
      </w:r>
      <w:r>
        <w:rPr>
          <w:rFonts w:ascii="Times New Roman"/>
          <w:b w:val="false"/>
          <w:i w:val="false"/>
          <w:color w:val="000000"/>
          <w:sz w:val="28"/>
        </w:rPr>
        <w:t>
</w:t>
      </w:r>
      <w:r>
        <w:rPr>
          <w:rFonts w:ascii="Times New Roman"/>
          <w:b w:val="false"/>
          <w:i w:val="false"/>
          <w:color w:val="000000"/>
          <w:sz w:val="28"/>
        </w:rPr>
        <w:t>
      Аға басшы құрамның погондарында диаметрi 20 мм жұлдызшалар және ашық көгілдір түстi екi көлденең жолақ орналасады. Көлденең жолақтардың ені - 4 мм. Погондардың жоғарғы бөлiгiнде диаметрi 14 мм нысанды түйме қадалады.</w:t>
      </w:r>
      <w:r>
        <w:br/>
      </w:r>
      <w:r>
        <w:rPr>
          <w:rFonts w:ascii="Times New Roman"/>
          <w:b w:val="false"/>
          <w:i w:val="false"/>
          <w:color w:val="000000"/>
          <w:sz w:val="28"/>
        </w:rPr>
        <w:t>
</w:t>
      </w:r>
      <w:r>
        <w:rPr>
          <w:rFonts w:ascii="Times New Roman"/>
          <w:b w:val="false"/>
          <w:i w:val="false"/>
          <w:color w:val="000000"/>
          <w:sz w:val="28"/>
        </w:rPr>
        <w:t>
      5. Погондардағы жұлдыздар мынадай түрде орналасады:</w:t>
      </w:r>
      <w:r>
        <w:br/>
      </w:r>
      <w:r>
        <w:rPr>
          <w:rFonts w:ascii="Times New Roman"/>
          <w:b w:val="false"/>
          <w:i w:val="false"/>
          <w:color w:val="000000"/>
          <w:sz w:val="28"/>
        </w:rPr>
        <w:t>
</w:t>
      </w:r>
      <w:r>
        <w:rPr>
          <w:rFonts w:ascii="Times New Roman"/>
          <w:b w:val="false"/>
          <w:i w:val="false"/>
          <w:color w:val="000000"/>
          <w:sz w:val="28"/>
        </w:rPr>
        <w:t>
      1) кеден қызметiнiң майоры - 1 жұлдыз;</w:t>
      </w:r>
      <w:r>
        <w:br/>
      </w:r>
      <w:r>
        <w:rPr>
          <w:rFonts w:ascii="Times New Roman"/>
          <w:b w:val="false"/>
          <w:i w:val="false"/>
          <w:color w:val="000000"/>
          <w:sz w:val="28"/>
        </w:rPr>
        <w:t>
</w:t>
      </w:r>
      <w:r>
        <w:rPr>
          <w:rFonts w:ascii="Times New Roman"/>
          <w:b w:val="false"/>
          <w:i w:val="false"/>
          <w:color w:val="000000"/>
          <w:sz w:val="28"/>
        </w:rPr>
        <w:t>
      2) кеден қызметiнiң подполковнигi - 2 жұлдыз;</w:t>
      </w:r>
      <w:r>
        <w:br/>
      </w:r>
      <w:r>
        <w:rPr>
          <w:rFonts w:ascii="Times New Roman"/>
          <w:b w:val="false"/>
          <w:i w:val="false"/>
          <w:color w:val="000000"/>
          <w:sz w:val="28"/>
        </w:rPr>
        <w:t>
</w:t>
      </w:r>
      <w:r>
        <w:rPr>
          <w:rFonts w:ascii="Times New Roman"/>
          <w:b w:val="false"/>
          <w:i w:val="false"/>
          <w:color w:val="000000"/>
          <w:sz w:val="28"/>
        </w:rPr>
        <w:t>
      3) кеден қызметiнiң полковнигі - 3 жұлдыз.</w:t>
      </w:r>
      <w:r>
        <w:br/>
      </w:r>
      <w:r>
        <w:rPr>
          <w:rFonts w:ascii="Times New Roman"/>
          <w:b w:val="false"/>
          <w:i w:val="false"/>
          <w:color w:val="000000"/>
          <w:sz w:val="28"/>
        </w:rPr>
        <w:t>
</w:t>
      </w:r>
      <w:r>
        <w:rPr>
          <w:rFonts w:ascii="Times New Roman"/>
          <w:b w:val="false"/>
          <w:i w:val="false"/>
          <w:color w:val="000000"/>
          <w:sz w:val="28"/>
        </w:rPr>
        <w:t>
      6. Орта басшы құрамның погондары:</w:t>
      </w:r>
      <w:r>
        <w:br/>
      </w:r>
      <w:r>
        <w:rPr>
          <w:rFonts w:ascii="Times New Roman"/>
          <w:b w:val="false"/>
          <w:i w:val="false"/>
          <w:color w:val="000000"/>
          <w:sz w:val="28"/>
        </w:rPr>
        <w:t>
</w:t>
      </w:r>
      <w:r>
        <w:rPr>
          <w:rFonts w:ascii="Times New Roman"/>
          <w:b w:val="false"/>
          <w:i w:val="false"/>
          <w:color w:val="000000"/>
          <w:sz w:val="28"/>
        </w:rPr>
        <w:t>
      1) жоғарғы жиегi сопақша, жиегі ашық көгілдір түсті, ұлттық өрнекпен көмкерiлген салтанатты погондар;</w:t>
      </w:r>
      <w:r>
        <w:br/>
      </w:r>
      <w:r>
        <w:rPr>
          <w:rFonts w:ascii="Times New Roman"/>
          <w:b w:val="false"/>
          <w:i w:val="false"/>
          <w:color w:val="000000"/>
          <w:sz w:val="28"/>
        </w:rPr>
        <w:t>
</w:t>
      </w:r>
      <w:r>
        <w:rPr>
          <w:rFonts w:ascii="Times New Roman"/>
          <w:b w:val="false"/>
          <w:i w:val="false"/>
          <w:color w:val="000000"/>
          <w:sz w:val="28"/>
        </w:rPr>
        <w:t>
      2) көйлекке тағатын жоғарғы жиегi сопақша, жиегi ашық көгілдір түсті, погон беті ақ түстi матадан жасалған, алтын түстi ұлттық өрнекпен көмкерiлген погондар;</w:t>
      </w:r>
      <w:r>
        <w:br/>
      </w:r>
      <w:r>
        <w:rPr>
          <w:rFonts w:ascii="Times New Roman"/>
          <w:b w:val="false"/>
          <w:i w:val="false"/>
          <w:color w:val="000000"/>
          <w:sz w:val="28"/>
        </w:rPr>
        <w:t>
</w:t>
      </w:r>
      <w:r>
        <w:rPr>
          <w:rFonts w:ascii="Times New Roman"/>
          <w:b w:val="false"/>
          <w:i w:val="false"/>
          <w:color w:val="000000"/>
          <w:sz w:val="28"/>
        </w:rPr>
        <w:t>
      3) жоғарғы жиегi сопақша, жиегi ашық көгілдір түсті, погон беті көк түстi матадан жасалған алтын түстi ұлттық өрнекпен көмкерiлген күнделікті погондар;</w:t>
      </w:r>
      <w:r>
        <w:br/>
      </w:r>
      <w:r>
        <w:rPr>
          <w:rFonts w:ascii="Times New Roman"/>
          <w:b w:val="false"/>
          <w:i w:val="false"/>
          <w:color w:val="000000"/>
          <w:sz w:val="28"/>
        </w:rPr>
        <w:t>
</w:t>
      </w:r>
      <w:r>
        <w:rPr>
          <w:rFonts w:ascii="Times New Roman"/>
          <w:b w:val="false"/>
          <w:i w:val="false"/>
          <w:color w:val="000000"/>
          <w:sz w:val="28"/>
        </w:rPr>
        <w:t>
      4) трапеция пішінді погондар, погон беті жиегі бар көк түстi мата қиындысынан жасалған ұлттық өрнекпен көмкерілген.</w:t>
      </w:r>
      <w:r>
        <w:br/>
      </w:r>
      <w:r>
        <w:rPr>
          <w:rFonts w:ascii="Times New Roman"/>
          <w:b w:val="false"/>
          <w:i w:val="false"/>
          <w:color w:val="000000"/>
          <w:sz w:val="28"/>
        </w:rPr>
        <w:t>
</w:t>
      </w:r>
      <w:r>
        <w:rPr>
          <w:rFonts w:ascii="Times New Roman"/>
          <w:b w:val="false"/>
          <w:i w:val="false"/>
          <w:color w:val="000000"/>
          <w:sz w:val="28"/>
        </w:rPr>
        <w:t>
      Жиегi және погондардағы көлденең жолақтары ашық көгілдір түсті жіппен жасалған. Погондағы ұлттық өрнектер мен жұлдыздар сары түсті жіппен орындалған;</w:t>
      </w:r>
      <w:r>
        <w:br/>
      </w:r>
      <w:r>
        <w:rPr>
          <w:rFonts w:ascii="Times New Roman"/>
          <w:b w:val="false"/>
          <w:i w:val="false"/>
          <w:color w:val="000000"/>
          <w:sz w:val="28"/>
        </w:rPr>
        <w:t>
</w:t>
      </w:r>
      <w:r>
        <w:rPr>
          <w:rFonts w:ascii="Times New Roman"/>
          <w:b w:val="false"/>
          <w:i w:val="false"/>
          <w:color w:val="000000"/>
          <w:sz w:val="28"/>
        </w:rPr>
        <w:t>
      5) трапеция пішінді, жиектелмеген, погон беті бүркеніш түстi мата қиындысынан жасалған, жұлдыздар мен көлденең жолақтары қара түсті далалық погондар.</w:t>
      </w:r>
      <w:r>
        <w:br/>
      </w:r>
      <w:r>
        <w:rPr>
          <w:rFonts w:ascii="Times New Roman"/>
          <w:b w:val="false"/>
          <w:i w:val="false"/>
          <w:color w:val="000000"/>
          <w:sz w:val="28"/>
        </w:rPr>
        <w:t>
</w:t>
      </w:r>
      <w:r>
        <w:rPr>
          <w:rFonts w:ascii="Times New Roman"/>
          <w:b w:val="false"/>
          <w:i w:val="false"/>
          <w:color w:val="000000"/>
          <w:sz w:val="28"/>
        </w:rPr>
        <w:t>
      Орта басшы құрамның погондарында диаметрi 13 мм жұлдыздар және бiр ашық көгілдір түсті көлденең жолақ орналасады. Көлденең жолақтардың енi - 4 мм. Погондардың жоғарғы бөлiгiнде диаметрi 14 мм нысанды түйме қадалады.</w:t>
      </w:r>
      <w:r>
        <w:br/>
      </w:r>
      <w:r>
        <w:rPr>
          <w:rFonts w:ascii="Times New Roman"/>
          <w:b w:val="false"/>
          <w:i w:val="false"/>
          <w:color w:val="000000"/>
          <w:sz w:val="28"/>
        </w:rPr>
        <w:t>
</w:t>
      </w:r>
      <w:r>
        <w:rPr>
          <w:rFonts w:ascii="Times New Roman"/>
          <w:b w:val="false"/>
          <w:i w:val="false"/>
          <w:color w:val="000000"/>
          <w:sz w:val="28"/>
        </w:rPr>
        <w:t>
      7. Погондардағы жұлдыздар мынадай түрде орналасады:</w:t>
      </w:r>
      <w:r>
        <w:br/>
      </w:r>
      <w:r>
        <w:rPr>
          <w:rFonts w:ascii="Times New Roman"/>
          <w:b w:val="false"/>
          <w:i w:val="false"/>
          <w:color w:val="000000"/>
          <w:sz w:val="28"/>
        </w:rPr>
        <w:t>
</w:t>
      </w:r>
      <w:r>
        <w:rPr>
          <w:rFonts w:ascii="Times New Roman"/>
          <w:b w:val="false"/>
          <w:i w:val="false"/>
          <w:color w:val="000000"/>
          <w:sz w:val="28"/>
        </w:rPr>
        <w:t>
      1) кеден қызметiнiң кiшi лейтенанты - 1 жұлдыз;</w:t>
      </w:r>
      <w:r>
        <w:br/>
      </w:r>
      <w:r>
        <w:rPr>
          <w:rFonts w:ascii="Times New Roman"/>
          <w:b w:val="false"/>
          <w:i w:val="false"/>
          <w:color w:val="000000"/>
          <w:sz w:val="28"/>
        </w:rPr>
        <w:t>
</w:t>
      </w:r>
      <w:r>
        <w:rPr>
          <w:rFonts w:ascii="Times New Roman"/>
          <w:b w:val="false"/>
          <w:i w:val="false"/>
          <w:color w:val="000000"/>
          <w:sz w:val="28"/>
        </w:rPr>
        <w:t>
      2) кеден қызметiнiң лейтенанты - 2 жұлдыз;</w:t>
      </w:r>
      <w:r>
        <w:br/>
      </w:r>
      <w:r>
        <w:rPr>
          <w:rFonts w:ascii="Times New Roman"/>
          <w:b w:val="false"/>
          <w:i w:val="false"/>
          <w:color w:val="000000"/>
          <w:sz w:val="28"/>
        </w:rPr>
        <w:t>
</w:t>
      </w:r>
      <w:r>
        <w:rPr>
          <w:rFonts w:ascii="Times New Roman"/>
          <w:b w:val="false"/>
          <w:i w:val="false"/>
          <w:color w:val="000000"/>
          <w:sz w:val="28"/>
        </w:rPr>
        <w:t>
      3) кеден қызметiнiң аға лейтенанты - 3 жұлдыз;</w:t>
      </w:r>
      <w:r>
        <w:br/>
      </w:r>
      <w:r>
        <w:rPr>
          <w:rFonts w:ascii="Times New Roman"/>
          <w:b w:val="false"/>
          <w:i w:val="false"/>
          <w:color w:val="000000"/>
          <w:sz w:val="28"/>
        </w:rPr>
        <w:t>
</w:t>
      </w:r>
      <w:r>
        <w:rPr>
          <w:rFonts w:ascii="Times New Roman"/>
          <w:b w:val="false"/>
          <w:i w:val="false"/>
          <w:color w:val="000000"/>
          <w:sz w:val="28"/>
        </w:rPr>
        <w:t>
      4) кеден қызметiнiң капитаны - 4 жұлдыз.</w:t>
      </w:r>
      <w:r>
        <w:br/>
      </w:r>
      <w:r>
        <w:rPr>
          <w:rFonts w:ascii="Times New Roman"/>
          <w:b w:val="false"/>
          <w:i w:val="false"/>
          <w:color w:val="000000"/>
          <w:sz w:val="28"/>
        </w:rPr>
        <w:t>
</w:t>
      </w:r>
      <w:r>
        <w:rPr>
          <w:rFonts w:ascii="Times New Roman"/>
          <w:b w:val="false"/>
          <w:i w:val="false"/>
          <w:color w:val="000000"/>
          <w:sz w:val="28"/>
        </w:rPr>
        <w:t>
      8. Қазақстан Республикасы кеден органдары лауазымды адамдарының (погонсыз) нысанды киімдері погон тағуды көздемейді.</w:t>
      </w:r>
    </w:p>
    <w:bookmarkEnd w:id="13"/>
    <w:bookmarkStart w:name="z188" w:id="14"/>
    <w:p>
      <w:pPr>
        <w:spacing w:after="0"/>
        <w:ind w:left="0"/>
        <w:jc w:val="left"/>
      </w:pPr>
      <w:r>
        <w:rPr>
          <w:rFonts w:ascii="Times New Roman"/>
          <w:b/>
          <w:i w:val="false"/>
          <w:color w:val="000000"/>
        </w:rPr>
        <w:t xml:space="preserve"> 
Жеңге тағатын белгiлер, кокардалар, эмблемалар, жапсырмалар, бейдждер</w:t>
      </w:r>
    </w:p>
    <w:bookmarkEnd w:id="14"/>
    <w:bookmarkStart w:name="z189" w:id="15"/>
    <w:p>
      <w:pPr>
        <w:spacing w:after="0"/>
        <w:ind w:left="0"/>
        <w:jc w:val="both"/>
      </w:pPr>
      <w:r>
        <w:rPr>
          <w:rFonts w:ascii="Times New Roman"/>
          <w:b w:val="false"/>
          <w:i w:val="false"/>
          <w:color w:val="000000"/>
          <w:sz w:val="28"/>
        </w:rPr>
        <w:t>
      9. Жеңге тағатын белгiлер, далалық жапсырмалар, кокардалар, эмблемалар, зерленген лента, бас киiмдер мен киім-кешектердегі тігістер, бейдж, жетон мен галстукке арналған қысқыш, ерекшелiк белгiлерi болып табылады.</w:t>
      </w:r>
      <w:r>
        <w:br/>
      </w:r>
      <w:r>
        <w:rPr>
          <w:rFonts w:ascii="Times New Roman"/>
          <w:b w:val="false"/>
          <w:i w:val="false"/>
          <w:color w:val="000000"/>
          <w:sz w:val="28"/>
        </w:rPr>
        <w:t>
</w:t>
      </w:r>
      <w:r>
        <w:rPr>
          <w:rFonts w:ascii="Times New Roman"/>
          <w:b w:val="false"/>
          <w:i w:val="false"/>
          <w:color w:val="000000"/>
          <w:sz w:val="28"/>
        </w:rPr>
        <w:t>
      10. Аға басшы құрамның жеңіне тағатын белгісі қалқан нысанындағы мөлшері 110*83 мм көк түсті мата қиындысынан тігілген және алтын жалатылған жіппен кестелеу әдісімен орындалған Елтаңба бейнеленген.</w:t>
      </w:r>
      <w:r>
        <w:br/>
      </w:r>
      <w:r>
        <w:rPr>
          <w:rFonts w:ascii="Times New Roman"/>
          <w:b w:val="false"/>
          <w:i w:val="false"/>
          <w:color w:val="000000"/>
          <w:sz w:val="28"/>
        </w:rPr>
        <w:t>
</w:t>
      </w:r>
      <w:r>
        <w:rPr>
          <w:rFonts w:ascii="Times New Roman"/>
          <w:b w:val="false"/>
          <w:i w:val="false"/>
          <w:color w:val="000000"/>
          <w:sz w:val="28"/>
        </w:rPr>
        <w:t>
      Белгінің жоғарғы бөлігінде Елтаңба бейнесінің үстінде «ҚАЗАҚСТАН», Елтаңба бейнесінің астында «КЕДЕН», «CUSTOMS» деген жазулар бар.</w:t>
      </w:r>
      <w:r>
        <w:br/>
      </w:r>
      <w:r>
        <w:rPr>
          <w:rFonts w:ascii="Times New Roman"/>
          <w:b w:val="false"/>
          <w:i w:val="false"/>
          <w:color w:val="000000"/>
          <w:sz w:val="28"/>
        </w:rPr>
        <w:t>
</w:t>
      </w:r>
      <w:r>
        <w:rPr>
          <w:rFonts w:ascii="Times New Roman"/>
          <w:b w:val="false"/>
          <w:i w:val="false"/>
          <w:color w:val="000000"/>
          <w:sz w:val="28"/>
        </w:rPr>
        <w:t>
      Жиегі алтын жалатылған жіппен кестелеу әдісімен орындалған.</w:t>
      </w:r>
      <w:r>
        <w:br/>
      </w:r>
      <w:r>
        <w:rPr>
          <w:rFonts w:ascii="Times New Roman"/>
          <w:b w:val="false"/>
          <w:i w:val="false"/>
          <w:color w:val="000000"/>
          <w:sz w:val="28"/>
        </w:rPr>
        <w:t>
</w:t>
      </w:r>
      <w:r>
        <w:rPr>
          <w:rFonts w:ascii="Times New Roman"/>
          <w:b w:val="false"/>
          <w:i w:val="false"/>
          <w:color w:val="000000"/>
          <w:sz w:val="28"/>
        </w:rPr>
        <w:t>
      11. Кеден органдары лауазымды адамдарының аға, орта басшы құрамның жеңіне тағатын белгілері қалқан нысанындағы мөлшері 110*83 мм көк түсті мата қиындысынан тігілген және алтын түсті жіппен кестелеу әдісімен орындалған Елтаңба бейнеленген.</w:t>
      </w:r>
      <w:r>
        <w:br/>
      </w:r>
      <w:r>
        <w:rPr>
          <w:rFonts w:ascii="Times New Roman"/>
          <w:b w:val="false"/>
          <w:i w:val="false"/>
          <w:color w:val="000000"/>
          <w:sz w:val="28"/>
        </w:rPr>
        <w:t>
</w:t>
      </w:r>
      <w:r>
        <w:rPr>
          <w:rFonts w:ascii="Times New Roman"/>
          <w:b w:val="false"/>
          <w:i w:val="false"/>
          <w:color w:val="000000"/>
          <w:sz w:val="28"/>
        </w:rPr>
        <w:t>
      Белгінің жоғарғы бөлігінде Елтаңба бейнесінің үстінде «ҚАЗАҚСТАН», Елтаңба бейнесінің астында «КЕДЕН», «CUSTOMS» деген жазулар бар.</w:t>
      </w:r>
      <w:r>
        <w:br/>
      </w:r>
      <w:r>
        <w:rPr>
          <w:rFonts w:ascii="Times New Roman"/>
          <w:b w:val="false"/>
          <w:i w:val="false"/>
          <w:color w:val="000000"/>
          <w:sz w:val="28"/>
        </w:rPr>
        <w:t>
</w:t>
      </w:r>
      <w:r>
        <w:rPr>
          <w:rFonts w:ascii="Times New Roman"/>
          <w:b w:val="false"/>
          <w:i w:val="false"/>
          <w:color w:val="000000"/>
          <w:sz w:val="28"/>
        </w:rPr>
        <w:t>
      Белгінің жиегі бойының ішкі бөлігінде «алтын» түсті жіппен кестелеу әдісімен орындалған масақ жапырақшасы мәнері бар.</w:t>
      </w:r>
      <w:r>
        <w:br/>
      </w:r>
      <w:r>
        <w:rPr>
          <w:rFonts w:ascii="Times New Roman"/>
          <w:b w:val="false"/>
          <w:i w:val="false"/>
          <w:color w:val="000000"/>
          <w:sz w:val="28"/>
        </w:rPr>
        <w:t>
</w:t>
      </w:r>
      <w:r>
        <w:rPr>
          <w:rFonts w:ascii="Times New Roman"/>
          <w:b w:val="false"/>
          <w:i w:val="false"/>
          <w:color w:val="000000"/>
          <w:sz w:val="28"/>
        </w:rPr>
        <w:t>
      Жиегі және жазулары ашық көгілдір түсті жіптен жасалған.</w:t>
      </w:r>
      <w:r>
        <w:br/>
      </w:r>
      <w:r>
        <w:rPr>
          <w:rFonts w:ascii="Times New Roman"/>
          <w:b w:val="false"/>
          <w:i w:val="false"/>
          <w:color w:val="000000"/>
          <w:sz w:val="28"/>
        </w:rPr>
        <w:t>
</w:t>
      </w:r>
      <w:r>
        <w:rPr>
          <w:rFonts w:ascii="Times New Roman"/>
          <w:b w:val="false"/>
          <w:i w:val="false"/>
          <w:color w:val="000000"/>
          <w:sz w:val="28"/>
        </w:rPr>
        <w:t>
      11-1. Кеден органдарының арнайы атақтары жоқ лауазымды адамдарының оң қолының жеңіне тағылатын белгісі қалқан нысанындағы мөлшері 110*83 мм көк түсті матаны және ішінде аумақтық бөлімшенің атауы жазылған сегіз бұрышты, жазуы көк түсті жіппен кестелеу әдісімен орындалған, «алтын» түсті жіппен кестелеу әдісімен орындалған сегіз бұрышты бейнені білдіреді.</w:t>
      </w:r>
      <w:r>
        <w:br/>
      </w:r>
      <w:r>
        <w:rPr>
          <w:rFonts w:ascii="Times New Roman"/>
          <w:b w:val="false"/>
          <w:i w:val="false"/>
          <w:color w:val="000000"/>
          <w:sz w:val="28"/>
        </w:rPr>
        <w:t>
</w:t>
      </w:r>
      <w:r>
        <w:rPr>
          <w:rFonts w:ascii="Times New Roman"/>
          <w:b w:val="false"/>
          <w:i w:val="false"/>
          <w:color w:val="000000"/>
          <w:sz w:val="28"/>
        </w:rPr>
        <w:t>
      Сегіз бұрышты бейненің төменгі бөлігінде «КЕДЕНДІК БАҚЫЛАУ ДЕПАРТАМЕНТІ» деген жазу бар. Белгінің жиегі бойының ішкі бөлігінде «алтын» түсті жіппен кестелеу әдісімен орындалған масақ жапырақшалары мәнері бар. Жиегі және жазулары ашық көгілдір түсті жіппен жасалған.</w:t>
      </w:r>
      <w:r>
        <w:br/>
      </w:r>
      <w:r>
        <w:rPr>
          <w:rFonts w:ascii="Times New Roman"/>
          <w:b w:val="false"/>
          <w:i w:val="false"/>
          <w:color w:val="000000"/>
          <w:sz w:val="28"/>
        </w:rPr>
        <w:t>
      </w:t>
      </w:r>
      <w:r>
        <w:rPr>
          <w:rFonts w:ascii="Times New Roman"/>
          <w:b w:val="false"/>
          <w:i w:val="false"/>
          <w:color w:val="ff0000"/>
          <w:sz w:val="28"/>
        </w:rPr>
        <w:t xml:space="preserve">Ескерту. 3-қосымша 11-1-тармақпен толықтырылды - ҚР Үкіметінің 12.09.2013 </w:t>
      </w:r>
      <w:r>
        <w:rPr>
          <w:rFonts w:ascii="Times New Roman"/>
          <w:b w:val="false"/>
          <w:i w:val="false"/>
          <w:color w:val="000000"/>
          <w:sz w:val="28"/>
        </w:rPr>
        <w:t>№ 950</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12. Жеңге тағатын далалық белгі қалқан нысанындағы бүркеніш түсті мата қиындысынан тігілген және Елтаңба бейнеленген.</w:t>
      </w:r>
      <w:r>
        <w:br/>
      </w:r>
      <w:r>
        <w:rPr>
          <w:rFonts w:ascii="Times New Roman"/>
          <w:b w:val="false"/>
          <w:i w:val="false"/>
          <w:color w:val="000000"/>
          <w:sz w:val="28"/>
        </w:rPr>
        <w:t>
</w:t>
      </w:r>
      <w:r>
        <w:rPr>
          <w:rFonts w:ascii="Times New Roman"/>
          <w:b w:val="false"/>
          <w:i w:val="false"/>
          <w:color w:val="000000"/>
          <w:sz w:val="28"/>
        </w:rPr>
        <w:t>
      Белгінің жоғарғы бөлігінде Елтаңба бейнесінің үстінде «ҚАЗАҚСТАН», Елтаңба бейнесінің астында «КЕДЕН», «CUSTOMS» деген жазулар бар.</w:t>
      </w:r>
      <w:r>
        <w:br/>
      </w:r>
      <w:r>
        <w:rPr>
          <w:rFonts w:ascii="Times New Roman"/>
          <w:b w:val="false"/>
          <w:i w:val="false"/>
          <w:color w:val="000000"/>
          <w:sz w:val="28"/>
        </w:rPr>
        <w:t>
</w:t>
      </w:r>
      <w:r>
        <w:rPr>
          <w:rFonts w:ascii="Times New Roman"/>
          <w:b w:val="false"/>
          <w:i w:val="false"/>
          <w:color w:val="000000"/>
          <w:sz w:val="28"/>
        </w:rPr>
        <w:t>
      Белгінің жиегі бойының ішкі бөлігінде масақ жапырақшасы мәнері бар.</w:t>
      </w:r>
      <w:r>
        <w:br/>
      </w:r>
      <w:r>
        <w:rPr>
          <w:rFonts w:ascii="Times New Roman"/>
          <w:b w:val="false"/>
          <w:i w:val="false"/>
          <w:color w:val="000000"/>
          <w:sz w:val="28"/>
        </w:rPr>
        <w:t>
</w:t>
      </w:r>
      <w:r>
        <w:rPr>
          <w:rFonts w:ascii="Times New Roman"/>
          <w:b w:val="false"/>
          <w:i w:val="false"/>
          <w:color w:val="000000"/>
          <w:sz w:val="28"/>
        </w:rPr>
        <w:t>
      Жиегі қара түсті жіппен кестелеу әдісімен орындалған.</w:t>
      </w:r>
      <w:r>
        <w:br/>
      </w:r>
      <w:r>
        <w:rPr>
          <w:rFonts w:ascii="Times New Roman"/>
          <w:b w:val="false"/>
          <w:i w:val="false"/>
          <w:color w:val="000000"/>
          <w:sz w:val="28"/>
        </w:rPr>
        <w:t>
</w:t>
      </w:r>
      <w:r>
        <w:rPr>
          <w:rFonts w:ascii="Times New Roman"/>
          <w:b w:val="false"/>
          <w:i w:val="false"/>
          <w:color w:val="000000"/>
          <w:sz w:val="28"/>
        </w:rPr>
        <w:t>
      Матадағы бейне және жазу қара түсті жіппен орындалған.</w:t>
      </w:r>
      <w:r>
        <w:br/>
      </w:r>
      <w:r>
        <w:rPr>
          <w:rFonts w:ascii="Times New Roman"/>
          <w:b w:val="false"/>
          <w:i w:val="false"/>
          <w:color w:val="000000"/>
          <w:sz w:val="28"/>
        </w:rPr>
        <w:t>
</w:t>
      </w:r>
      <w:r>
        <w:rPr>
          <w:rFonts w:ascii="Times New Roman"/>
          <w:b w:val="false"/>
          <w:i w:val="false"/>
          <w:color w:val="000000"/>
          <w:sz w:val="28"/>
        </w:rPr>
        <w:t>
      13. Далалық жапсырмалар мөлшері 120*30 мм бүркеніш түсті матадан жасалады.</w:t>
      </w:r>
      <w:r>
        <w:br/>
      </w:r>
      <w:r>
        <w:rPr>
          <w:rFonts w:ascii="Times New Roman"/>
          <w:b w:val="false"/>
          <w:i w:val="false"/>
          <w:color w:val="000000"/>
          <w:sz w:val="28"/>
        </w:rPr>
        <w:t>
</w:t>
      </w:r>
      <w:r>
        <w:rPr>
          <w:rFonts w:ascii="Times New Roman"/>
          <w:b w:val="false"/>
          <w:i w:val="false"/>
          <w:color w:val="000000"/>
          <w:sz w:val="28"/>
        </w:rPr>
        <w:t>
      Матада қара түсті «KAZAKHSTAN» деген жазу бар.</w:t>
      </w:r>
      <w:r>
        <w:br/>
      </w:r>
      <w:r>
        <w:rPr>
          <w:rFonts w:ascii="Times New Roman"/>
          <w:b w:val="false"/>
          <w:i w:val="false"/>
          <w:color w:val="000000"/>
          <w:sz w:val="28"/>
        </w:rPr>
        <w:t>
</w:t>
      </w:r>
      <w:r>
        <w:rPr>
          <w:rFonts w:ascii="Times New Roman"/>
          <w:b w:val="false"/>
          <w:i w:val="false"/>
          <w:color w:val="000000"/>
          <w:sz w:val="28"/>
        </w:rPr>
        <w:t>
      Жапсырмалардың шеті жиек түрінде қара түсті жіппен өңделген.</w:t>
      </w:r>
      <w:r>
        <w:br/>
      </w:r>
      <w:r>
        <w:rPr>
          <w:rFonts w:ascii="Times New Roman"/>
          <w:b w:val="false"/>
          <w:i w:val="false"/>
          <w:color w:val="000000"/>
          <w:sz w:val="28"/>
        </w:rPr>
        <w:t>
</w:t>
      </w:r>
      <w:r>
        <w:rPr>
          <w:rFonts w:ascii="Times New Roman"/>
          <w:b w:val="false"/>
          <w:i w:val="false"/>
          <w:color w:val="000000"/>
          <w:sz w:val="28"/>
        </w:rPr>
        <w:t>
      14. Далалық жапсырмалар мөлшері 120*30 мм бүркеніш түсті мата қиындысынан жасалады.</w:t>
      </w:r>
      <w:r>
        <w:br/>
      </w:r>
      <w:r>
        <w:rPr>
          <w:rFonts w:ascii="Times New Roman"/>
          <w:b w:val="false"/>
          <w:i w:val="false"/>
          <w:color w:val="000000"/>
          <w:sz w:val="28"/>
        </w:rPr>
        <w:t>
</w:t>
      </w:r>
      <w:r>
        <w:rPr>
          <w:rFonts w:ascii="Times New Roman"/>
          <w:b w:val="false"/>
          <w:i w:val="false"/>
          <w:color w:val="000000"/>
          <w:sz w:val="28"/>
        </w:rPr>
        <w:t>
      Матада кеден қызметінің эмблемасы және «CUSTOMS» деген жазу қара түсті жіппен өңделген.</w:t>
      </w:r>
      <w:r>
        <w:br/>
      </w:r>
      <w:r>
        <w:rPr>
          <w:rFonts w:ascii="Times New Roman"/>
          <w:b w:val="false"/>
          <w:i w:val="false"/>
          <w:color w:val="000000"/>
          <w:sz w:val="28"/>
        </w:rPr>
        <w:t>
</w:t>
      </w:r>
      <w:r>
        <w:rPr>
          <w:rFonts w:ascii="Times New Roman"/>
          <w:b w:val="false"/>
          <w:i w:val="false"/>
          <w:color w:val="000000"/>
          <w:sz w:val="28"/>
        </w:rPr>
        <w:t>
      Жапсырмалардың шеті жиек түрінде қара түсті жіппен өңделген.</w:t>
      </w:r>
      <w:r>
        <w:br/>
      </w:r>
      <w:r>
        <w:rPr>
          <w:rFonts w:ascii="Times New Roman"/>
          <w:b w:val="false"/>
          <w:i w:val="false"/>
          <w:color w:val="000000"/>
          <w:sz w:val="28"/>
        </w:rPr>
        <w:t>
</w:t>
      </w:r>
      <w:r>
        <w:rPr>
          <w:rFonts w:ascii="Times New Roman"/>
          <w:b w:val="false"/>
          <w:i w:val="false"/>
          <w:color w:val="000000"/>
          <w:sz w:val="28"/>
        </w:rPr>
        <w:t>
      15. Кеден қызметінің үлкен эмблемасы іш жағынан ортасында көгілдір түстегі шаңырақ бейнеленген сегіз бұрышты алтын жұлдызды білдіреді. Жұлдыздың ішінде шаңырақтың үстінде «Кеден», шаңырақтың астында «Customs» деген жазу бар.</w:t>
      </w:r>
      <w:r>
        <w:br/>
      </w:r>
      <w:r>
        <w:rPr>
          <w:rFonts w:ascii="Times New Roman"/>
          <w:b w:val="false"/>
          <w:i w:val="false"/>
          <w:color w:val="000000"/>
          <w:sz w:val="28"/>
        </w:rPr>
        <w:t>
</w:t>
      </w:r>
      <w:r>
        <w:rPr>
          <w:rFonts w:ascii="Times New Roman"/>
          <w:b w:val="false"/>
          <w:i w:val="false"/>
          <w:color w:val="000000"/>
          <w:sz w:val="28"/>
        </w:rPr>
        <w:t>
      Эмблема «алтын» түсті металдан дайындалған. Эмблеманың диаметрі – 24 мм.</w:t>
      </w:r>
      <w:r>
        <w:br/>
      </w:r>
      <w:r>
        <w:rPr>
          <w:rFonts w:ascii="Times New Roman"/>
          <w:b w:val="false"/>
          <w:i w:val="false"/>
          <w:color w:val="000000"/>
          <w:sz w:val="28"/>
        </w:rPr>
        <w:t>
</w:t>
      </w:r>
      <w:r>
        <w:rPr>
          <w:rFonts w:ascii="Times New Roman"/>
          <w:b w:val="false"/>
          <w:i w:val="false"/>
          <w:color w:val="000000"/>
          <w:sz w:val="28"/>
        </w:rPr>
        <w:t>
      16. Кеден қызметінің кіші эмблемасы іш жағынан ортасында көгілдір түстегі шаңырақ бейнеленген сегіз бұрышты алтын жұлдызды білдіреді. Жұлдыздың ішінде шаңырақтың үстінде «Кеден», шаңырақтың астында «Customs» деген жазу бар.</w:t>
      </w:r>
      <w:r>
        <w:br/>
      </w:r>
      <w:r>
        <w:rPr>
          <w:rFonts w:ascii="Times New Roman"/>
          <w:b w:val="false"/>
          <w:i w:val="false"/>
          <w:color w:val="000000"/>
          <w:sz w:val="28"/>
        </w:rPr>
        <w:t>
</w:t>
      </w:r>
      <w:r>
        <w:rPr>
          <w:rFonts w:ascii="Times New Roman"/>
          <w:b w:val="false"/>
          <w:i w:val="false"/>
          <w:color w:val="000000"/>
          <w:sz w:val="28"/>
        </w:rPr>
        <w:t>
      Эмблема «алтын» түсті металдан дайындалған. Эмблеманың диаметрі – 16 мм.</w:t>
      </w:r>
      <w:r>
        <w:br/>
      </w:r>
      <w:r>
        <w:rPr>
          <w:rFonts w:ascii="Times New Roman"/>
          <w:b w:val="false"/>
          <w:i w:val="false"/>
          <w:color w:val="000000"/>
          <w:sz w:val="28"/>
        </w:rPr>
        <w:t>
</w:t>
      </w:r>
      <w:r>
        <w:rPr>
          <w:rFonts w:ascii="Times New Roman"/>
          <w:b w:val="false"/>
          <w:i w:val="false"/>
          <w:color w:val="000000"/>
          <w:sz w:val="28"/>
        </w:rPr>
        <w:t>
      17. Күнделікті, далалық (арнайы) нысанды киім кеудесінің оң жағында ақ әріптермен бірінші жолда – тегі; екінші жолда – аты және әкесінің аты көрсетілген көгілдір түсті бейдж тағылады. Бейдждің мөлшері - 100х40 мм.</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