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0bd19" w14:textId="3f0bd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Төтенше жағдайлар министрлігінің "Өнеркәсіп қауіпсіздігі проблемалары жөніндегі ұлттық ғылыми-зерттеу орталығы" шаруашылық жүргізу құқығындағы республикалық мемлекеттік кәсіпорнын және оның еншілес мемлекеттік кәсіпорындарын қайта ұйымдастыру туралы және 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21 қыркүйектегі № 1084 Қаулысы. Күші жойылды - Қазақстан Республикасы Үкіметінің 2017 жылғы 24 мамырдағы № 286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Үкіметінің 24.05.2017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Қазақстан Республикасы Төтенше жағдайлар министрлігінің "Өнеркәсіп қауіпсіздігі проблемалары жөніндегі ұлттық ғылыми-зерттеу орталығы" шаруашылық жүргізу құқығындағы республикалық мемлекеттік кәсіпорны және оның еншілес мемлекеттік кәсіпорындары "Қазақ мемлекеттiк тау-кен өнеркәсiбiндегi жұмыстардың қауiпсiздiгi жөнiндегi ғылыми-зерттеу институты", "Химия, мұнай-химиясы, мұнай-газ өңдеу, микробиология, химиялық-фармацевтикалық және тамақ өнеркәсiбi қауiпсiздiгiнiң проблемалары жөнiндегi республикалық ғылыми-зерттеу орталығы", "Түсті металлургия кәсiпорындарының техникалық қауiпсiздiгi жөнiндегi ғылыми-зерттеу орталығы", "Мұнай-газ өнеркәсiбiндегi, мұнай және газ бойынша геологиядағы техникалық қауiпсiздiк жөнiндегi ғылыми-зерттеу орталығы" қосылу және қайта құру жолымен жарғылық капиталына мемлекет жүз пайыз қатысатын Қазақстан Республикасы Төтенше жағдайлар министрлігінің "Өнеркәсіп қауіпсіздігінің ұлттық ғылыми-техникалық орталығы" акционерлік қоғамына (бұдан әрі – Қоғам) қайта ұйымдастырылсын.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Қоғам қызметінің негізгі мәні өнеркәсіп қауіпсіздігін ғылыми-техникалық қамтамасыз ету жөніндегі жұмысты жүзеге асыру болып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Қазақстан Республикасы Қаржы министрлігінің Мемлекеттік мүлік және жекешелендіру комитеті Қазақстан Республикасы Төтенше жағдайлар министрлігімен бірлесіп, заңнамада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Қоғамның жарғысын бекітуді;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Қоғамның Қазақстан Республикасының әділет органдарында мемлекеттік тіркелуін;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Қоғам акцияларының мемлекеттік пакетін иелену және пайдалану құқығын Қазақстан Республикасы Төтенше жағдайлар министрлігіне беруді;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осы қаулыны іске асыру бойынша өзге де шаралар қабылдауды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Қоса беріліп отырған Қазақстан Республикасы Үкіметінің кейбір шешімдеріне енгізілетін өзгерістер мен толықтырылулар бекітілсін.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Осы қаулы қол қойылған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енгізілетін өзгерістер мен толықтырулар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"Астана қаласы" деген бөлім мынадай мазмұндағы реттік нөмірі 21-134-жолмен толықтырылсын: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"21-134. "Өнеркәсіп қауіпсіздігінің ұлттық ғылыми-техникалық орталығы" АҚ".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 Төтенше жағдайлар министрлігіне" деген бөлім мынадай мазмұндағы реттік нөмірі 295-5-жолмен толықтырылсын: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"295-5. "Өнеркәсіп қауіпсіздігінің ұлттық ғылыми-техникалық орталығы" АҚ".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Күші жойылды - ҚР Үкіметінің 2012.03.19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"Базалық қаржыландыру субъектілері болып табылатын ұйымдардың тізбесін бекіту туралы" Қазақстан Республикасы Үкіметінің 2011 жылғы 13 мамырдағы № 511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базалық қаржыландыру субъектілері болып табылатын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 Төтенше жағдайлар министрлігі" деген бөлімде: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реттік нөмірі 147-жол мынадай редакцияда жазылсын: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"Өнеркәсіп қауіпсіздігінің ұлттық ғылыми-техникалық орталығы" акционерлік қоғамы";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реттік нөмірлері 148, 149, 150, 151-жолдар алып тасталсын.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