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e716" w14:textId="717e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гранттар беру және зияткерлік меншік объектілерін енгізу бойынша қабылданған шаралар туралы есептер беру ережесін бекіту туралы" Қазақстан Республикасы Үкіметінің 2009 жылғы 6 тамыздағы № 1202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27 қыркүйектегі № 1098 Қаулысы. Күші жойылды - Қазақстан Республикасы Үкіметінің 2012 жылғы 9 тамыздағы N 1036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2012.08.09 </w:t>
      </w:r>
      <w:r>
        <w:rPr>
          <w:rFonts w:ascii="Times New Roman"/>
          <w:b w:val="false"/>
          <w:i w:val="false"/>
          <w:color w:val="ff0000"/>
          <w:sz w:val="28"/>
        </w:rPr>
        <w:t>№ 1036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«Инновациялық гранттар беру және зияткерлік меншік объектілерін енгізу бойынша қабылданған шаралар туралы есептер беру ережесін бекіту туралы» Қазақстан Республикасы Үкіметінің 2009 жылғы 6 тамыздағы № 1202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35, 338-құжат)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Инновациялық гранттар беру және зияткерлік меншік объектілерін енгізу бойынша қабылданған шаралар туралы есептер беру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тармақшадағы «(мәліметтер).» деген сөз «(мәліметтер);»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«13) «Өнімділік 2020» бағдарламасының қатысушылары «Өнімділік 2020» бағдарламасы операторының оң сараптамалық бағалауының көшірмесін ұсынады.»;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«Грант берушінің сенімгер уәкілге инновациялық грант қаражатын аударуы үшін инновациялық грант туралы шарт негіздеме болып табылады.».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