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5335f" w14:textId="0653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29 қыркүйектегі № 1108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әртүрлі</w:t>
      </w:r>
      <w:r>
        <w:br/>
      </w:r>
      <w:r>
        <w:rPr>
          <w:rFonts w:ascii="Times New Roman"/>
          <w:b/>
          <w:i w:val="false"/>
          <w:color w:val="000000"/>
        </w:rPr>
        <w:t>
заңнамалық актілердің құқық нормалары арасындағы қайшылықтарды,</w:t>
      </w:r>
      <w:r>
        <w:br/>
      </w:r>
      <w:r>
        <w:rPr>
          <w:rFonts w:ascii="Times New Roman"/>
          <w:b/>
          <w:i w:val="false"/>
          <w:color w:val="000000"/>
        </w:rPr>
        <w:t>
олқылықтарды, коллизияларды және сыбайлас жемқорлық құқық</w:t>
      </w:r>
      <w:r>
        <w:br/>
      </w:r>
      <w:r>
        <w:rPr>
          <w:rFonts w:ascii="Times New Roman"/>
          <w:b/>
          <w:i w:val="false"/>
          <w:color w:val="000000"/>
        </w:rPr>
        <w:t>
бұзушылықтар жасауға ықпал ететін нормаларды жою мәселелері</w:t>
      </w:r>
      <w:r>
        <w:br/>
      </w:r>
      <w:r>
        <w:rPr>
          <w:rFonts w:ascii="Times New Roman"/>
          <w:b/>
          <w:i w:val="false"/>
          <w:color w:val="000000"/>
        </w:rPr>
        <w:t>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w:t>
      </w:r>
      <w:r>
        <w:br/>
      </w:r>
      <w:r>
        <w:rPr>
          <w:rFonts w:ascii="Times New Roman"/>
          <w:b w:val="false"/>
          <w:i w:val="false"/>
          <w:color w:val="000000"/>
          <w:sz w:val="28"/>
        </w:rPr>
        <w:t xml:space="preserve">
      1. Қазақстан Республикасының Жоғарғы Кеңесі 1994 жылғы 27 желтоқсанда қабылдаған Қазақстан Республикасының Азаматтық кодексіне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21-құжат, 28; № 3, 32-құжат; № 4, 37-құжат; № 5, 43-құжат; № 6, 50-құжат;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Заңы): </w:t>
      </w:r>
      <w:r>
        <w:br/>
      </w:r>
      <w:r>
        <w:rPr>
          <w:rFonts w:ascii="Times New Roman"/>
          <w:b w:val="false"/>
          <w:i w:val="false"/>
          <w:color w:val="000000"/>
          <w:sz w:val="28"/>
        </w:rPr>
        <w:t>
      1) 34-баптың 3-тармағы мынадай редакцияда жазылсын:</w:t>
      </w:r>
      <w:r>
        <w:br/>
      </w:r>
      <w:r>
        <w:rPr>
          <w:rFonts w:ascii="Times New Roman"/>
          <w:b w:val="false"/>
          <w:i w:val="false"/>
          <w:color w:val="000000"/>
          <w:sz w:val="28"/>
        </w:rPr>
        <w:t xml:space="preserve">
      «3. Коммерциялық емес ұйым болып табылатын заңды тұлға мекеме, қоғамдық бірлестік, акционерлік қоғам, тұтыну кооперативі, қор, діни бірлестік нысанында және заңнамалық актілерде көзделген өзге нысанда құрылуы мүмкін.»; </w:t>
      </w:r>
      <w:r>
        <w:br/>
      </w:r>
      <w:r>
        <w:rPr>
          <w:rFonts w:ascii="Times New Roman"/>
          <w:b w:val="false"/>
          <w:i w:val="false"/>
          <w:color w:val="000000"/>
          <w:sz w:val="28"/>
        </w:rPr>
        <w:t xml:space="preserve">
      2) 107-бап мынадай редакцияда жазылсын: </w:t>
      </w:r>
      <w:r>
        <w:br/>
      </w:r>
      <w:r>
        <w:rPr>
          <w:rFonts w:ascii="Times New Roman"/>
          <w:b w:val="false"/>
          <w:i w:val="false"/>
          <w:color w:val="000000"/>
          <w:sz w:val="28"/>
        </w:rPr>
        <w:t>
      «107-бап. Қор</w:t>
      </w:r>
      <w:r>
        <w:br/>
      </w:r>
      <w:r>
        <w:rPr>
          <w:rFonts w:ascii="Times New Roman"/>
          <w:b w:val="false"/>
          <w:i w:val="false"/>
          <w:color w:val="000000"/>
          <w:sz w:val="28"/>
        </w:rPr>
        <w:t xml:space="preserve">
      1. Азаматтар және (немесе) заңды тұлғалар ерiктi мүлiктiк жарналар негiзiнде құрған, әлеуметтiк, қайырымдылық, мәдени, бiлiм беру және өзге де қоғамдық пайдалы мақсаттарды көздейтiн мүшелiгi жоқ коммерциялық емес ұйым қор деп танылады. </w:t>
      </w:r>
      <w:r>
        <w:br/>
      </w:r>
      <w:r>
        <w:rPr>
          <w:rFonts w:ascii="Times New Roman"/>
          <w:b w:val="false"/>
          <w:i w:val="false"/>
          <w:color w:val="000000"/>
          <w:sz w:val="28"/>
        </w:rPr>
        <w:t>
      2. Қор заңды тұлға болып табылады, азаматтық айналымда қордың органдары өкiлдiк етедi, оның дербес балансы және банктік шоты бар.</w:t>
      </w:r>
      <w:r>
        <w:br/>
      </w:r>
      <w:r>
        <w:rPr>
          <w:rFonts w:ascii="Times New Roman"/>
          <w:b w:val="false"/>
          <w:i w:val="false"/>
          <w:color w:val="000000"/>
          <w:sz w:val="28"/>
        </w:rPr>
        <w:t>
      3. Қорға оның құрылтайшылары берген мүлiк қордың меншiгi болып табылады.</w:t>
      </w:r>
      <w:r>
        <w:br/>
      </w:r>
      <w:r>
        <w:rPr>
          <w:rFonts w:ascii="Times New Roman"/>
          <w:b w:val="false"/>
          <w:i w:val="false"/>
          <w:color w:val="000000"/>
          <w:sz w:val="28"/>
        </w:rPr>
        <w:t>
      Қордың мүлкiне қор құрылтайшыларының мүлiктiк құқықтары жоқ.</w:t>
      </w:r>
      <w:r>
        <w:br/>
      </w:r>
      <w:r>
        <w:rPr>
          <w:rFonts w:ascii="Times New Roman"/>
          <w:b w:val="false"/>
          <w:i w:val="false"/>
          <w:color w:val="000000"/>
          <w:sz w:val="28"/>
        </w:rPr>
        <w:t xml:space="preserve">
      4. Қордың қаржы көзi құрылтайшылардың ақшасы, сондай-ақ басқа мүлкi, демеушiлiк, ерiктi түрде жиналған жылулар және өзге де заңды түсiмдер болып табылады. </w:t>
      </w:r>
      <w:r>
        <w:br/>
      </w:r>
      <w:r>
        <w:rPr>
          <w:rFonts w:ascii="Times New Roman"/>
          <w:b w:val="false"/>
          <w:i w:val="false"/>
          <w:color w:val="000000"/>
          <w:sz w:val="28"/>
        </w:rPr>
        <w:t>
      5. Қорды басқару тәртiбi мен оның органдарын құру тәртiбi оның құрылтайшылар бекiтетiн жарғысында белгiленедi.</w:t>
      </w:r>
      <w:r>
        <w:br/>
      </w:r>
      <w:r>
        <w:rPr>
          <w:rFonts w:ascii="Times New Roman"/>
          <w:b w:val="false"/>
          <w:i w:val="false"/>
          <w:color w:val="000000"/>
          <w:sz w:val="28"/>
        </w:rPr>
        <w:t>
      Қордың жарғысында осы Кодекстiң 41-бабының 5-тармағындағы мәлiметтерден басқа қордың органдары туралы, қордың лауазымды тұлғаларын тағайындау және оларды босату тәртiбi, ол таратылған жағдайда қор мүлiктерiнiң тағдыры көрсетiлуге тиiс.</w:t>
      </w:r>
      <w:r>
        <w:br/>
      </w:r>
      <w:r>
        <w:rPr>
          <w:rFonts w:ascii="Times New Roman"/>
          <w:b w:val="false"/>
          <w:i w:val="false"/>
          <w:color w:val="000000"/>
          <w:sz w:val="28"/>
        </w:rPr>
        <w:t>
      6. Қор өз мүлкiнiң пайдаланылуы туралы есептерiн ресми баспасөз басылымдарында жыл сайын жариялап отыруға мiндеттi.</w:t>
      </w:r>
      <w:r>
        <w:br/>
      </w:r>
      <w:r>
        <w:rPr>
          <w:rFonts w:ascii="Times New Roman"/>
          <w:b w:val="false"/>
          <w:i w:val="false"/>
          <w:color w:val="000000"/>
          <w:sz w:val="28"/>
        </w:rPr>
        <w:t>
      7. Қор сот шешiмi бойынша мынадай жағдайларда:</w:t>
      </w:r>
      <w:r>
        <w:br/>
      </w:r>
      <w:r>
        <w:rPr>
          <w:rFonts w:ascii="Times New Roman"/>
          <w:b w:val="false"/>
          <w:i w:val="false"/>
          <w:color w:val="000000"/>
          <w:sz w:val="28"/>
        </w:rPr>
        <w:t xml:space="preserve">
      1) егер қордың мақсаттарын жүзеге асыру үшін қордың мүлкі жеткіліксіз болса және оның қажетті мүлікті алу ықтималдығы нақты болмаса; </w:t>
      </w:r>
      <w:r>
        <w:br/>
      </w:r>
      <w:r>
        <w:rPr>
          <w:rFonts w:ascii="Times New Roman"/>
          <w:b w:val="false"/>
          <w:i w:val="false"/>
          <w:color w:val="000000"/>
          <w:sz w:val="28"/>
        </w:rPr>
        <w:t>
      2) егер қордың мақсаттарына қол жеткізу мүмкiн болмаса, ал қор мақсаттарына қажеттi өзгерiстер жасау мүмкiн болмаса;</w:t>
      </w:r>
      <w:r>
        <w:br/>
      </w:r>
      <w:r>
        <w:rPr>
          <w:rFonts w:ascii="Times New Roman"/>
          <w:b w:val="false"/>
          <w:i w:val="false"/>
          <w:color w:val="000000"/>
          <w:sz w:val="28"/>
        </w:rPr>
        <w:t>
      3) қор өз қызметiнде жарғымен көзделген мақсаттардан бас тартқан жағдайда;</w:t>
      </w:r>
      <w:r>
        <w:br/>
      </w:r>
      <w:r>
        <w:rPr>
          <w:rFonts w:ascii="Times New Roman"/>
          <w:b w:val="false"/>
          <w:i w:val="false"/>
          <w:color w:val="000000"/>
          <w:sz w:val="28"/>
        </w:rPr>
        <w:t>
      4) заң құжаттарында немесе құрылтай құжаттарында көзделген басқа да жағдайларда таратылады.</w:t>
      </w:r>
      <w:r>
        <w:br/>
      </w:r>
      <w:r>
        <w:rPr>
          <w:rFonts w:ascii="Times New Roman"/>
          <w:b w:val="false"/>
          <w:i w:val="false"/>
          <w:color w:val="000000"/>
          <w:sz w:val="28"/>
        </w:rPr>
        <w:t>
      8. Қор таратылғаннан кейiн қалған мүлiк оның жарғысында көзделген мақсаттарға жұмсалады.»;</w:t>
      </w:r>
      <w:r>
        <w:br/>
      </w:r>
      <w:r>
        <w:rPr>
          <w:rFonts w:ascii="Times New Roman"/>
          <w:b w:val="false"/>
          <w:i w:val="false"/>
          <w:color w:val="000000"/>
          <w:sz w:val="28"/>
        </w:rPr>
        <w:t>
      3) 235-баптың 3-тармағы мынадай редакцияда жазылсын:</w:t>
      </w:r>
      <w:r>
        <w:br/>
      </w:r>
      <w:r>
        <w:rPr>
          <w:rFonts w:ascii="Times New Roman"/>
          <w:b w:val="false"/>
          <w:i w:val="false"/>
          <w:color w:val="000000"/>
          <w:sz w:val="28"/>
        </w:rPr>
        <w:t>
      «3. Осы Кодексте көзделген реттер мен тәртiп бойынша тұлға меншiк иесi жоқ мүлiкке; меншiк иесi белгiсiз мүлiкке; не меншiк иесi бас тартқан немесе өзге негiздер бойынша ол меншiк құқығын жоғалтқан мүлiкке меншiк құқығын алуы мүмкiн.»;</w:t>
      </w:r>
      <w:r>
        <w:br/>
      </w:r>
      <w:r>
        <w:rPr>
          <w:rFonts w:ascii="Times New Roman"/>
          <w:b w:val="false"/>
          <w:i w:val="false"/>
          <w:color w:val="000000"/>
          <w:sz w:val="28"/>
        </w:rPr>
        <w:t>
      4) 238-бап мынадай мазмұндағы 1-2-тармақпен толықтырылсын:</w:t>
      </w:r>
      <w:r>
        <w:br/>
      </w:r>
      <w:r>
        <w:rPr>
          <w:rFonts w:ascii="Times New Roman"/>
          <w:b w:val="false"/>
          <w:i w:val="false"/>
          <w:color w:val="000000"/>
          <w:sz w:val="28"/>
        </w:rPr>
        <w:t>
      «1-2. Адал иеленуші керісінше дәлелденбегенше мәміле бойынша өзі сатып алған жылжымалы мүлік иесі болып танылады. Адал иеленушінің меншік құқығы мүлікті сатып алған сәттен бастап, оның ішінде меншік иесіне адал иеленушінің иелігінен мүлікті кері талап ету туралы талап арызынан бас тартылған жағдайда туындайды деп есептеледі.</w:t>
      </w:r>
      <w:r>
        <w:br/>
      </w:r>
      <w:r>
        <w:rPr>
          <w:rFonts w:ascii="Times New Roman"/>
          <w:b w:val="false"/>
          <w:i w:val="false"/>
          <w:color w:val="000000"/>
          <w:sz w:val="28"/>
        </w:rPr>
        <w:t>
      Егер меншік иесі өзге тұлға деп танылмаса, меншік құқығын мемлекеттік тіркеген сәттен бастап адал иеленуші мәміле бойынша өзі сатып алған жылжымайтын мүлік иесі болып танылады.»;</w:t>
      </w:r>
      <w:r>
        <w:br/>
      </w:r>
      <w:r>
        <w:rPr>
          <w:rFonts w:ascii="Times New Roman"/>
          <w:b w:val="false"/>
          <w:i w:val="false"/>
          <w:color w:val="000000"/>
          <w:sz w:val="28"/>
        </w:rPr>
        <w:t>
      5) 244-баптың 3-тармағы мынадай мазмұндағы екінші бөлікпен толықтырылсын:</w:t>
      </w:r>
      <w:r>
        <w:br/>
      </w:r>
      <w:r>
        <w:rPr>
          <w:rFonts w:ascii="Times New Roman"/>
          <w:b w:val="false"/>
          <w:i w:val="false"/>
          <w:color w:val="000000"/>
          <w:sz w:val="28"/>
        </w:rPr>
        <w:t>
      «Өзiне тиесiлi емес жер учаскесiне өз бетімен құрылыс салған құрылыс салушының меншік құқығын сот, оған жер учаскесінің азамат немесе мемлекеттік емес заңды тұлға түріндегі меншік иесінің келісімі болған кезде, құрылыс Қазақстан Республикасының сәулет, қала құрылысы және құрылыс қызметі туралы заңнамасының талаптарына сәйкес болған жағдайда соңғысына өтемақы төлей отырып, тануы мүмкін.»;</w:t>
      </w:r>
      <w:r>
        <w:br/>
      </w:r>
      <w:r>
        <w:rPr>
          <w:rFonts w:ascii="Times New Roman"/>
          <w:b w:val="false"/>
          <w:i w:val="false"/>
          <w:color w:val="000000"/>
          <w:sz w:val="28"/>
        </w:rPr>
        <w:t>
      6) 301-баптың мемлекеттік тілдегі мәтініне өзгерістер енгізілді, орыс тіліндегі мәтін өзгермейді.</w:t>
      </w:r>
      <w:r>
        <w:br/>
      </w:r>
      <w:r>
        <w:rPr>
          <w:rFonts w:ascii="Times New Roman"/>
          <w:b w:val="false"/>
          <w:i w:val="false"/>
          <w:color w:val="000000"/>
          <w:sz w:val="28"/>
        </w:rPr>
        <w:t xml:space="preserve">
      Баптың тақырыбы мынадай редакцияда жазылсын: </w:t>
      </w:r>
      <w:r>
        <w:br/>
      </w:r>
      <w:r>
        <w:rPr>
          <w:rFonts w:ascii="Times New Roman"/>
          <w:b w:val="false"/>
          <w:i w:val="false"/>
          <w:color w:val="000000"/>
          <w:sz w:val="28"/>
        </w:rPr>
        <w:t>
      «301-бап. Кепiл нысанасы».</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Айналымнан алып тасталған заттар (осы Кодекстiң 116-бабының 2-тармағы), несие берушiнiң жеке басымен тығыз байланысты талаптар, атап айтқанда алименттер, өмiрiне немесе денсаулығына келтiрiлген зиянды өтеу туралы талаптар және заңнамалық актілермен оларды басқа тұлғаға беруге тыйым салынған өзге құқықтарды қоспағанда, кез-келген мүлiк, соның ішінде заттар мен мүлiктiк құқықтар (талаптар) кепiл нысанасы бола алады.».</w:t>
      </w:r>
      <w:r>
        <w:br/>
      </w:r>
      <w:r>
        <w:rPr>
          <w:rFonts w:ascii="Times New Roman"/>
          <w:b w:val="false"/>
          <w:i w:val="false"/>
          <w:color w:val="000000"/>
          <w:sz w:val="28"/>
        </w:rPr>
        <w:t>
      2. 1999 жылғы 1 шілдедегі Қазақстан Республикасы Азаматтық кодексіне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Заңы):</w:t>
      </w:r>
      <w:r>
        <w:br/>
      </w:r>
      <w:r>
        <w:rPr>
          <w:rFonts w:ascii="Times New Roman"/>
          <w:b w:val="false"/>
          <w:i w:val="false"/>
          <w:color w:val="000000"/>
          <w:sz w:val="28"/>
        </w:rPr>
        <w:t xml:space="preserve">
      1058-баптың 2-тармағы мынадай редакцияда жазылсын: </w:t>
      </w:r>
      <w:r>
        <w:br/>
      </w:r>
      <w:r>
        <w:rPr>
          <w:rFonts w:ascii="Times New Roman"/>
          <w:b w:val="false"/>
          <w:i w:val="false"/>
          <w:color w:val="000000"/>
          <w:sz w:val="28"/>
        </w:rPr>
        <w:t>
      «2. Мүлiктiк сипаты бар әрекеттер мәні болып табылатын жүктеуге, тиiсiнше осы Кодекстiң 1057-бабының ережелерi қолданылады.».</w:t>
      </w:r>
      <w:r>
        <w:br/>
      </w:r>
      <w:r>
        <w:rPr>
          <w:rFonts w:ascii="Times New Roman"/>
          <w:b w:val="false"/>
          <w:i w:val="false"/>
          <w:color w:val="000000"/>
          <w:sz w:val="28"/>
        </w:rPr>
        <w:t xml:space="preserve">
      3. 2001 жылғы 30 қаңтардағы Әкімшілік құқық бұзушылық туралы Қазақстан Республикасының кодексіне (Қазақстан Республикасы Парламентінің Жаршысы, 2001 ж., № 5-6, 24-құжат; № 17-18, 241-құжат; </w:t>
      </w:r>
      <w:r>
        <w:br/>
      </w:r>
      <w:r>
        <w:rPr>
          <w:rFonts w:ascii="Times New Roman"/>
          <w:b w:val="false"/>
          <w:i w:val="false"/>
          <w:color w:val="000000"/>
          <w:sz w:val="28"/>
        </w:rPr>
        <w:t>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 № 3, 32-құжат; № 6, 50-құжат; № 8, 64-құжат;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сыртқы мемлекеттік қаржылық бақылауды жетілдіру мәселелері бойынша өзгерістер мен толықтырулар енгізу туралы» 2011 жылғы 21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электрондық ақша мәселелері бойынша өзгерістер мен толықтырулар енгізу туралы» 2011 жылғы 22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2011 жылғы 22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Заңы):</w:t>
      </w:r>
      <w:r>
        <w:br/>
      </w:r>
      <w:r>
        <w:rPr>
          <w:rFonts w:ascii="Times New Roman"/>
          <w:b w:val="false"/>
          <w:i w:val="false"/>
          <w:color w:val="000000"/>
          <w:sz w:val="28"/>
        </w:rPr>
        <w:t>
      473-1-бапта:</w:t>
      </w:r>
      <w:r>
        <w:br/>
      </w:r>
      <w:r>
        <w:rPr>
          <w:rFonts w:ascii="Times New Roman"/>
          <w:b w:val="false"/>
          <w:i w:val="false"/>
          <w:color w:val="000000"/>
          <w:sz w:val="28"/>
        </w:rPr>
        <w:t>
      бірінші бөлікте:</w:t>
      </w:r>
      <w:r>
        <w:br/>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«техникалық байқау операторының техникалық ақауы бар механикалық көлік құралына және оның тіркемелеріне міндетті техникалық байқаудан өткені туралы куәлік беруі;»;</w:t>
      </w:r>
      <w:r>
        <w:br/>
      </w:r>
      <w:r>
        <w:rPr>
          <w:rFonts w:ascii="Times New Roman"/>
          <w:b w:val="false"/>
          <w:i w:val="false"/>
          <w:color w:val="000000"/>
          <w:sz w:val="28"/>
        </w:rPr>
        <w:t xml:space="preserve">
      тоғызыншы абзац мынадай редакцияда жазылсын: </w:t>
      </w:r>
      <w:r>
        <w:br/>
      </w:r>
      <w:r>
        <w:rPr>
          <w:rFonts w:ascii="Times New Roman"/>
          <w:b w:val="false"/>
          <w:i w:val="false"/>
          <w:color w:val="000000"/>
          <w:sz w:val="28"/>
        </w:rPr>
        <w:t>
      «дара кәсіпкерлерге және шағын немесе орта кәсіпкерлік субъектілері болып табылатын заңды тұлғаларға – қырық, ірі кәсіпкерлік субъектілері болып табылатын заңды тұлғаларға елу айлық есептік көрсеткіш мөлшерінде, техникалық байқау операторларының тізілімінен алып тастай отырып, айыппұл салуға әкеп соғады.»;</w:t>
      </w:r>
      <w:r>
        <w:br/>
      </w:r>
      <w:r>
        <w:rPr>
          <w:rFonts w:ascii="Times New Roman"/>
          <w:b w:val="false"/>
          <w:i w:val="false"/>
          <w:color w:val="000000"/>
          <w:sz w:val="28"/>
        </w:rPr>
        <w:t xml:space="preserve">
      төртінші бөлік мынадай редакцияда жазылсын: </w:t>
      </w:r>
      <w:r>
        <w:br/>
      </w:r>
      <w:r>
        <w:rPr>
          <w:rFonts w:ascii="Times New Roman"/>
          <w:b w:val="false"/>
          <w:i w:val="false"/>
          <w:color w:val="000000"/>
          <w:sz w:val="28"/>
        </w:rPr>
        <w:t>
      «4. Техникалық байқау операторларының тізіліміне енгізген кезде көрінеу дәйексіз ақпарат ұсыну, –</w:t>
      </w:r>
      <w:r>
        <w:br/>
      </w:r>
      <w:r>
        <w:rPr>
          <w:rFonts w:ascii="Times New Roman"/>
          <w:b w:val="false"/>
          <w:i w:val="false"/>
          <w:color w:val="000000"/>
          <w:sz w:val="28"/>
        </w:rPr>
        <w:t>
      дара кәсіпкерлерге және шағын немесе орта кәсіпкерлік субъектілері болып табылатын заңды тұлғаларға – қырық, ірі кәсіпкерлік субъектілері болып табылатын заңды тұлғаларға елу айлық есептік көрсеткіш мөлшерінде, техникалық байқау операторларының тізілімінен алып тастай отырып, айыппұл салуға әкеп соғады.»;</w:t>
      </w:r>
      <w:r>
        <w:br/>
      </w:r>
      <w:r>
        <w:rPr>
          <w:rFonts w:ascii="Times New Roman"/>
          <w:b w:val="false"/>
          <w:i w:val="false"/>
          <w:color w:val="000000"/>
          <w:sz w:val="28"/>
        </w:rPr>
        <w:t>
      бесінші бөліктің екінші абзацы мынадай редакцияда жазылсын:</w:t>
      </w:r>
      <w:r>
        <w:br/>
      </w:r>
      <w:r>
        <w:rPr>
          <w:rFonts w:ascii="Times New Roman"/>
          <w:b w:val="false"/>
          <w:i w:val="false"/>
          <w:color w:val="000000"/>
          <w:sz w:val="28"/>
        </w:rPr>
        <w:t>
      «дара кәсіпкерлерге және шағын немесе орта кәсіпкерлік субъектілері болып табылатын заңды тұлғаларға – қырық, ірі кәсіпкерлік субъектілері болып табылатын заңды тұлғаларға елу айлық есептік көрсеткіш мөлшерінде, техникалық байқау операторларының тізілімінен алып тастай отырып, айыппұл салуға әкеп соғады.».</w:t>
      </w:r>
      <w:r>
        <w:br/>
      </w:r>
      <w:r>
        <w:rPr>
          <w:rFonts w:ascii="Times New Roman"/>
          <w:b w:val="false"/>
          <w:i w:val="false"/>
          <w:color w:val="000000"/>
          <w:sz w:val="28"/>
        </w:rPr>
        <w:t xml:space="preserve">
      4. 2008 жылғы 4 желтоқсандағы Қазақстан Республикасының Бюджет кодексіне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сыртқы мемлекеттік қаржылық бақылауды жетілдіру мәселелері бойынша өзгерістер мен толықтырулар енгізу туралы» 2011 жылғы 21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исламдық қаржыландыруды ұйымдастыру мәселелері бойынша өзгерістер мен толықтырулар енгізу туралы» 2011 жылғы 22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Заңы): </w:t>
      </w:r>
      <w:r>
        <w:br/>
      </w:r>
      <w:r>
        <w:rPr>
          <w:rFonts w:ascii="Times New Roman"/>
          <w:b w:val="false"/>
          <w:i w:val="false"/>
          <w:color w:val="000000"/>
          <w:sz w:val="28"/>
        </w:rPr>
        <w:t>
      1) 34-бапта: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«1. Мемлекеттік қызмет көрсету деп орталық мемлекеттік және жергілікті атқарушы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(орталық мемлекеттік және жергілікті атқарушы органдарды қоспағанда) қажеттіліктерін қанағаттандыруға бағытталған, жеке сипаттағы әрі жеке және (немесе) заңды тұлғалардың (орталық мемлекеттік және жергілікті атқарушы органдарды қоспағанда) өтініші бойынша жүзеге асырылатын қызметі танылады.»;</w:t>
      </w:r>
      <w:r>
        <w:br/>
      </w:r>
      <w:r>
        <w:rPr>
          <w:rFonts w:ascii="Times New Roman"/>
          <w:b w:val="false"/>
          <w:i w:val="false"/>
          <w:color w:val="000000"/>
          <w:sz w:val="28"/>
        </w:rPr>
        <w:t xml:space="preserve">
      2-тармақтың екінші бөлігі мынадай редакцияда жазылсын: </w:t>
      </w:r>
      <w:r>
        <w:br/>
      </w:r>
      <w:r>
        <w:rPr>
          <w:rFonts w:ascii="Times New Roman"/>
          <w:b w:val="false"/>
          <w:i w:val="false"/>
          <w:color w:val="000000"/>
          <w:sz w:val="28"/>
        </w:rPr>
        <w:t>
      «Қазақстан Республикасының Президентіне бағынатын және есеп беретін мемлекеттік органдар әзірлейтін мемлекеттік қызмет көрсету стандартын Қазақстан Республикасының Үкіметі Қазақстан Республикасы Президентінің Әкімшілігімен келісім бойынша бекітеді.»;</w:t>
      </w:r>
      <w:r>
        <w:br/>
      </w:r>
      <w:r>
        <w:rPr>
          <w:rFonts w:ascii="Times New Roman"/>
          <w:b w:val="false"/>
          <w:i w:val="false"/>
          <w:color w:val="000000"/>
          <w:sz w:val="28"/>
        </w:rPr>
        <w:t xml:space="preserve">
      3-тармағының екінші бөлігі мынадай редакцияда жазылсын: </w:t>
      </w:r>
      <w:r>
        <w:br/>
      </w:r>
      <w:r>
        <w:rPr>
          <w:rFonts w:ascii="Times New Roman"/>
          <w:b w:val="false"/>
          <w:i w:val="false"/>
          <w:color w:val="000000"/>
          <w:sz w:val="28"/>
        </w:rPr>
        <w:t>
      «Мемлекеттік қызметтерді алушыларды, оларды көрсетуді қамтамасыз ететін орталық мемлекеттік және жергілікті атқарушы органдар мен ұйымдарды және олардың басқа да сипаттамалары көрсетіле отырып, республикалық және жергілікті деңгейде көрсетілетін мемлекеттік қызметтердің үнемі жаңартылатын тізбесінен тұратын нормативтік құқықтық акті мемлекеттік қызметтер көрсету тізілімін білдіреді.»;</w:t>
      </w:r>
      <w:r>
        <w:br/>
      </w:r>
      <w:r>
        <w:rPr>
          <w:rFonts w:ascii="Times New Roman"/>
          <w:b w:val="false"/>
          <w:i w:val="false"/>
          <w:color w:val="000000"/>
          <w:sz w:val="28"/>
        </w:rPr>
        <w:t>
      2) «85-баптың 9-тармағының бірінші бөлігі мынадай редакцияда жазылсын:</w:t>
      </w:r>
      <w:r>
        <w:br/>
      </w:r>
      <w:r>
        <w:rPr>
          <w:rFonts w:ascii="Times New Roman"/>
          <w:b w:val="false"/>
          <w:i w:val="false"/>
          <w:color w:val="000000"/>
          <w:sz w:val="28"/>
        </w:rPr>
        <w:t>
      «9. Бюджеттік бағдарламалардың әкімшілері шығыстардың экономикалық сыныптамасының ерекшеліктеріне және бюджеттік бағдарламалардың кіші бағдарламаларына қатысты және бюджеттік бағдарлама бойынша шығыстардың жылдық және ай сайынғы көлемдерін өзгертпейтін өзгерістерді міндеттемелер мен төлемдер бойынша қаржыландыру жоспарларына дербес енгізеді. Бюджеттік бағдарламалардың әкімшілеріне қажетті бюджеттік бағдарлама бойынша шығыстардың ай сайынғы көлемдерінің өзгерістері бюджетті атқару жөніндегі уәкілетті орган арқылы жүзеге асырылады.».</w:t>
      </w:r>
      <w:r>
        <w:br/>
      </w:r>
      <w:r>
        <w:rPr>
          <w:rFonts w:ascii="Times New Roman"/>
          <w:b w:val="false"/>
          <w:i w:val="false"/>
          <w:color w:val="000000"/>
          <w:sz w:val="28"/>
        </w:rPr>
        <w:t>
      5. 2008 жылғы 10 желтоқсандағы «Салық және бюджетке төленетін басқа да міндетті төлемдер туралы» Қазақстан Республикасының кодексіне (Салық кодексіне) (Қазақстан Республикасы Парламентінің Жаршысы, 2008 ж., № 22-I,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электрондық ақша мәселелері бойынша өзгерістер мен толықтырулар енгізу туралы» 2011 жылғы 21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2011 жылғы 21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арнайы экономикалық аумақ мәселелері бойынша өзгерістер мен толықтырулар енгізу туралы» 2011 жылғы 21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сыртқы мемлекеттік қаржылық бақылауды жетілдіру мәселелері бойынша өзгерістер мен толықтырулар енгізу туралы» 2011 жылғы 21 шілдедегі Қазақстан Республикасының Заңы):</w:t>
      </w:r>
      <w:r>
        <w:br/>
      </w:r>
      <w:r>
        <w:rPr>
          <w:rFonts w:ascii="Times New Roman"/>
          <w:b w:val="false"/>
          <w:i w:val="false"/>
          <w:color w:val="000000"/>
          <w:sz w:val="28"/>
        </w:rPr>
        <w:t>
      1) 406-баптың 6-тармағы мынадай редакцияда жазылсын:</w:t>
      </w:r>
      <w:r>
        <w:br/>
      </w:r>
      <w:r>
        <w:rPr>
          <w:rFonts w:ascii="Times New Roman"/>
          <w:b w:val="false"/>
          <w:i w:val="false"/>
          <w:color w:val="000000"/>
          <w:sz w:val="28"/>
        </w:rPr>
        <w:t xml:space="preserve">
      «6. Салық салу объектісінің елдi мекенде орналасуын есепке алатын аймақтау коэффициентiн (К айм.) жылжымайтын мүлікке құқықтарды тіркеу саласындағы уәкілетті мемлекеттік орган жергіліктi атқарушы органдармен келiсiм бойынша аймақтау коэффициентiн есептеу әдістемесіне сәйкес айқындайды. </w:t>
      </w:r>
      <w:r>
        <w:br/>
      </w:r>
      <w:r>
        <w:rPr>
          <w:rFonts w:ascii="Times New Roman"/>
          <w:b w:val="false"/>
          <w:i w:val="false"/>
          <w:color w:val="000000"/>
          <w:sz w:val="28"/>
        </w:rPr>
        <w:t>
      Аймақтау коэффициентін есептеу әдісітемесін жылжымайтын мүлікке құқықтарды тіркеу саласындағы уәкілетті мемлекеттік орган белгілейді.»;</w:t>
      </w:r>
      <w:r>
        <w:br/>
      </w:r>
      <w:r>
        <w:rPr>
          <w:rFonts w:ascii="Times New Roman"/>
          <w:b w:val="false"/>
          <w:i w:val="false"/>
          <w:color w:val="000000"/>
          <w:sz w:val="28"/>
        </w:rPr>
        <w:t xml:space="preserve">
      2) 534-баптың 1-тармағының 14) тармақшасы мынадай редакцияда жазылсын: </w:t>
      </w:r>
      <w:r>
        <w:br/>
      </w:r>
      <w:r>
        <w:rPr>
          <w:rFonts w:ascii="Times New Roman"/>
          <w:b w:val="false"/>
          <w:i w:val="false"/>
          <w:color w:val="000000"/>
          <w:sz w:val="28"/>
        </w:rPr>
        <w:t>
      «14) жүргiзушi куәлiгiн, тракторшы-машинистiң куәлiгiн, механикалық көлiк құралдары мен тіркемелерінің техникалық байқаудан өткені туралы куәліктерді, механикалық көлiк құралдарын мемлекеттiк тiркеу туралы куәлiктi, мемлекеттiк тіркеу нөмiрі белгiлерiн, халықаралық техникалық байқау сертификатын бергенi үшiн, сондай-ақ халықаралық техникалық байқау сертификатының телнұсқасын бергенi үшiн;</w:t>
      </w:r>
      <w:r>
        <w:br/>
      </w:r>
      <w:r>
        <w:rPr>
          <w:rFonts w:ascii="Times New Roman"/>
          <w:b w:val="false"/>
          <w:i w:val="false"/>
          <w:color w:val="000000"/>
          <w:sz w:val="28"/>
        </w:rPr>
        <w:t xml:space="preserve">
      3) 540-баптың 9) тармақшасының сегізінші абзацы мынадай редакцияда жазылсын: </w:t>
      </w:r>
      <w:r>
        <w:br/>
      </w:r>
      <w:r>
        <w:rPr>
          <w:rFonts w:ascii="Times New Roman"/>
          <w:b w:val="false"/>
          <w:i w:val="false"/>
          <w:color w:val="000000"/>
          <w:sz w:val="28"/>
        </w:rPr>
        <w:t>
      «халықаралық техникалық байқау сертификатын және оның телнұсқасын бергені үшін – 50 пайыз;»;</w:t>
      </w:r>
      <w:r>
        <w:br/>
      </w:r>
      <w:r>
        <w:rPr>
          <w:rFonts w:ascii="Times New Roman"/>
          <w:b w:val="false"/>
          <w:i w:val="false"/>
          <w:color w:val="000000"/>
          <w:sz w:val="28"/>
        </w:rPr>
        <w:t xml:space="preserve">
      4) 547-баптың 2-тармағының 7) тармақшасы мынадай редакцияда жазылсын: </w:t>
      </w:r>
      <w:r>
        <w:br/>
      </w:r>
      <w:r>
        <w:rPr>
          <w:rFonts w:ascii="Times New Roman"/>
          <w:b w:val="false"/>
          <w:i w:val="false"/>
          <w:color w:val="000000"/>
          <w:sz w:val="28"/>
        </w:rPr>
        <w:t>
      7) жүргiзушi куәлiктерiн, тракторшы-машинист куәлiктерiн, механикалық көлiк құралдарының және тіркемелерінің мемлекеттiк тiркелгенi туралы куәлiктерiн, механикалық көлік құралдарының және тіркемелерінің мемлекеттік техникалық байқаудан өткені туралы куәліктерін, мемлекеттiк тiркеу нөмiрінің белгілерін бергенi үшiн – тиiстi құжаттарды және мемлекеттiк тiркеу нөмiрінің белгілерін, халықаралық техникалық байқау сертификатын және оның телнұсқасын бергенге дейiн;».</w:t>
      </w:r>
      <w:r>
        <w:br/>
      </w:r>
      <w:r>
        <w:rPr>
          <w:rFonts w:ascii="Times New Roman"/>
          <w:b w:val="false"/>
          <w:i w:val="false"/>
          <w:color w:val="000000"/>
          <w:sz w:val="28"/>
        </w:rPr>
        <w:t>
      6. 2009 жылғы 18 қыркүйектегі «Халық денсаулығы және денсаулық сақтау жүйесі туралы» Қазақстан Республикасының кодексіне (Қазақстан Республикасы Парламентінің Жаршысы 2009 ж., № 20-21, 89-құжат; 2010 ж., № 5, 23-құжат; № 7, 32-құжат; № 15, 71-құжат; № 24, 149, 152-құжаттар; 2011 ж., № 1, 2, 3-құжаттар; № 2, 21-құжат; № 11, 102-құжат):</w:t>
      </w:r>
      <w:r>
        <w:br/>
      </w:r>
      <w:r>
        <w:rPr>
          <w:rFonts w:ascii="Times New Roman"/>
          <w:b w:val="false"/>
          <w:i w:val="false"/>
          <w:color w:val="000000"/>
          <w:sz w:val="28"/>
        </w:rPr>
        <w:t>
      1) 1-бап мынадай мазмұндағы 95-1) тармақшамен толықтырылсын:</w:t>
      </w:r>
      <w:r>
        <w:br/>
      </w:r>
      <w:r>
        <w:rPr>
          <w:rFonts w:ascii="Times New Roman"/>
          <w:b w:val="false"/>
          <w:i w:val="false"/>
          <w:color w:val="000000"/>
          <w:sz w:val="28"/>
        </w:rPr>
        <w:t>
      «95-1) спорттық медицина – бұл спортшыларды дайындауды медициналық-биологиялық қамтамасыз етуге жауап беретін және спортта дәрігерлік және функционалдық бақылауды, спортшыларды функционалдық және медициналық оңалтуды, спорттық еңбекке қабілеттілікті арттыруды, спортшылардың соматикалық ауруларының терапиясын, спорттық травматологияны, спортта жедел жәрдемді және спорт гигиенасын қамтитын медицина мен денсаулық сақтау саласы;»;</w:t>
      </w:r>
      <w:r>
        <w:br/>
      </w:r>
      <w:r>
        <w:rPr>
          <w:rFonts w:ascii="Times New Roman"/>
          <w:b w:val="false"/>
          <w:i w:val="false"/>
          <w:color w:val="000000"/>
          <w:sz w:val="28"/>
        </w:rPr>
        <w:t>
      2) 32-баптың 2-тармағы мынадай мазмұндағы 15) тармақшамен толықтырылсын:</w:t>
      </w:r>
      <w:r>
        <w:br/>
      </w:r>
      <w:r>
        <w:rPr>
          <w:rFonts w:ascii="Times New Roman"/>
          <w:b w:val="false"/>
          <w:i w:val="false"/>
          <w:color w:val="000000"/>
          <w:sz w:val="28"/>
        </w:rPr>
        <w:t>
      «15) ұлттық холдингтер.»;</w:t>
      </w:r>
      <w:r>
        <w:br/>
      </w:r>
      <w:r>
        <w:rPr>
          <w:rFonts w:ascii="Times New Roman"/>
          <w:b w:val="false"/>
          <w:i w:val="false"/>
          <w:color w:val="000000"/>
          <w:sz w:val="28"/>
        </w:rPr>
        <w:t>
      3) 32-баптың 2-тармағы 16) тармақшамен толықтырылсын:</w:t>
      </w:r>
      <w:r>
        <w:br/>
      </w:r>
      <w:r>
        <w:rPr>
          <w:rFonts w:ascii="Times New Roman"/>
          <w:b w:val="false"/>
          <w:i w:val="false"/>
          <w:color w:val="000000"/>
          <w:sz w:val="28"/>
        </w:rPr>
        <w:t>
      «16) спорттық медицина ұйымдары.».</w:t>
      </w:r>
      <w:r>
        <w:br/>
      </w:r>
      <w:r>
        <w:rPr>
          <w:rFonts w:ascii="Times New Roman"/>
          <w:b w:val="false"/>
          <w:i w:val="false"/>
          <w:color w:val="000000"/>
          <w:sz w:val="28"/>
        </w:rPr>
        <w:t>
      7. «Қазақстан Республикасының азаматтығы туралы» 1991 жылғы  20 желтоқсандағы Қазақстан Республикасының Заңына (Қазақстан Республикасы Жоғарғы Кеңесінің Жаршысы, 1991 ж., № 52, 636-құжат; 1995 ж., № 19, 117-құжат; Қазақстан Республикасы Парламентінің Жаршысы, 2002 ж. № 10, 101-құжат; 2004 ж., № 19, 115-құжат; 2007 ж., № 23, 142-құжат; № 10, 69-құжат; 2009 ж., № 8, 44-құжат;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Заңы):</w:t>
      </w:r>
      <w:r>
        <w:br/>
      </w:r>
      <w:r>
        <w:rPr>
          <w:rFonts w:ascii="Times New Roman"/>
          <w:b w:val="false"/>
          <w:i w:val="false"/>
          <w:color w:val="000000"/>
          <w:sz w:val="28"/>
        </w:rPr>
        <w:t>
      1) 14-баптың атауы мына редакцияда жазылсын:</w:t>
      </w:r>
      <w:r>
        <w:br/>
      </w:r>
      <w:r>
        <w:rPr>
          <w:rFonts w:ascii="Times New Roman"/>
          <w:b w:val="false"/>
          <w:i w:val="false"/>
          <w:color w:val="000000"/>
          <w:sz w:val="28"/>
        </w:rPr>
        <w:t>
      «14-бап. Азаматтығы жоқ адамдардың баласының Қазақстан Республикасының азаматтығын алуы».</w:t>
      </w:r>
      <w:r>
        <w:br/>
      </w:r>
      <w:r>
        <w:rPr>
          <w:rFonts w:ascii="Times New Roman"/>
          <w:b w:val="false"/>
          <w:i w:val="false"/>
          <w:color w:val="000000"/>
          <w:sz w:val="28"/>
        </w:rPr>
        <w:t xml:space="preserve">
      2) 14-баптың екінші бөлігі алып тасталсын; </w:t>
      </w:r>
      <w:r>
        <w:br/>
      </w:r>
      <w:r>
        <w:rPr>
          <w:rFonts w:ascii="Times New Roman"/>
          <w:b w:val="false"/>
          <w:i w:val="false"/>
          <w:color w:val="000000"/>
          <w:sz w:val="28"/>
        </w:rPr>
        <w:t xml:space="preserve">
      3) 17-баптың екінші бөлігі мынадай редакцияда жазылсын: </w:t>
      </w:r>
      <w:r>
        <w:br/>
      </w:r>
      <w:r>
        <w:rPr>
          <w:rFonts w:ascii="Times New Roman"/>
          <w:b w:val="false"/>
          <w:i w:val="false"/>
          <w:color w:val="000000"/>
          <w:sz w:val="28"/>
        </w:rPr>
        <w:t>
      «Осы баптың бірінші бөлігінің 7) тармақшасының ережелері Қазақстан Республикасы ратификациялаған халықаралық шарттар қолданысының ықпалына түсетін, сондай-ақ осы Заңның 16-бабының бірінші бөлігінің 1) тармақшасының екінші бөлігінде және 16-1-бабында көрсетілген және ішкі істер органдарында нотариалды куәландырып, азаматтық мәселелері бойынша шешім қабылдайтын, өздері азаматы болып табылатын мемлекеттің лауазымды тұлғасының атына шетелдік азаматтығынан бас тарту жөнінде жазбаша сұрау салған тұлғаларға қолданылмайды. Жүгінген адамдар Қазақстан Республикасының азаматтығына қабылданған жағдайда мұндай жүгіну фактісі туралы ақпарат, олардың шетелдік төлқұжаттары шет мемлекетке жіберіледі.».</w:t>
      </w:r>
      <w:r>
        <w:br/>
      </w:r>
      <w:r>
        <w:rPr>
          <w:rFonts w:ascii="Times New Roman"/>
          <w:b w:val="false"/>
          <w:i w:val="false"/>
          <w:color w:val="000000"/>
          <w:sz w:val="28"/>
        </w:rPr>
        <w:t>
      8. «Арал өңіріндегі экологиялық қасірет салдарынан зардап шеккен азаматтарды әлеуметтік қорғау туралы» 1992 жылғы 30 маусымдағы Қазақстан Республикасының Заңына (Қазақстан Республикасының Жоғарғы Кеңесінің жаршысы, 1992 ж., № 13-14, 348-құжат; 1994 ж., № 8, 140-құжат; Қазақстан Республикасы Парламентінің Жаршысы, 1997 ж., № 7, 79-құжат; № 12, 184-құжат; № 21, 274-құжат; 1998 ж., № 24, 432-құжат; 1999 ж., № 8, 247-құжат; 2004 ж., № 24, 150-құжат; 2007 ж., № 20, 152-құжат;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Заңы):</w:t>
      </w:r>
      <w:r>
        <w:br/>
      </w:r>
      <w:r>
        <w:rPr>
          <w:rFonts w:ascii="Times New Roman"/>
          <w:b w:val="false"/>
          <w:i w:val="false"/>
          <w:color w:val="000000"/>
          <w:sz w:val="28"/>
        </w:rPr>
        <w:t>
      1) 3-баптың 2-тармағы мынадай редакцияда жазылсын:</w:t>
      </w:r>
      <w:r>
        <w:br/>
      </w:r>
      <w:r>
        <w:rPr>
          <w:rFonts w:ascii="Times New Roman"/>
          <w:b w:val="false"/>
          <w:i w:val="false"/>
          <w:color w:val="000000"/>
          <w:sz w:val="28"/>
        </w:rPr>
        <w:t>
      «2. Экологиялық апат аймағына Қызылорда облысындағы Арал және Қазалы аудандарының, Ақтөбе облысының Шалқар ауданының аумақтары кіреді.»;</w:t>
      </w:r>
      <w:r>
        <w:br/>
      </w:r>
      <w:r>
        <w:rPr>
          <w:rFonts w:ascii="Times New Roman"/>
          <w:b w:val="false"/>
          <w:i w:val="false"/>
          <w:color w:val="000000"/>
          <w:sz w:val="28"/>
        </w:rPr>
        <w:t>
      2) 4-баптың 2-тармағы мынадай редакцияда жазылсын:</w:t>
      </w:r>
      <w:r>
        <w:br/>
      </w:r>
      <w:r>
        <w:rPr>
          <w:rFonts w:ascii="Times New Roman"/>
          <w:b w:val="false"/>
          <w:i w:val="false"/>
          <w:color w:val="000000"/>
          <w:sz w:val="28"/>
        </w:rPr>
        <w:t>
      «2. Экологиялық дағдарыс аймағына Қызылорда облысы аудандарының (3-бапта көрсетілгендерден басқа) аумағы, Қызылорда қаласы мен оның әкімшілік-аумақтық бағынысына жататын елді мекендерді қоса алғанда, Байқоңыр қаласы кіреді.»;</w:t>
      </w:r>
      <w:r>
        <w:br/>
      </w:r>
      <w:r>
        <w:rPr>
          <w:rFonts w:ascii="Times New Roman"/>
          <w:b w:val="false"/>
          <w:i w:val="false"/>
          <w:color w:val="000000"/>
          <w:sz w:val="28"/>
        </w:rPr>
        <w:t xml:space="preserve">
      3) 9-бап мынадай редакцияда жазылсын: </w:t>
      </w:r>
      <w:r>
        <w:br/>
      </w:r>
      <w:r>
        <w:rPr>
          <w:rFonts w:ascii="Times New Roman"/>
          <w:b w:val="false"/>
          <w:i w:val="false"/>
          <w:color w:val="000000"/>
          <w:sz w:val="28"/>
        </w:rPr>
        <w:t xml:space="preserve">
      «9-бап. Экологиялық қасірет салдарынан зардап шеккен азаматтарды тіркеу тәртібі туралы </w:t>
      </w:r>
      <w:r>
        <w:br/>
      </w:r>
      <w:r>
        <w:rPr>
          <w:rFonts w:ascii="Times New Roman"/>
          <w:b w:val="false"/>
          <w:i w:val="false"/>
          <w:color w:val="000000"/>
          <w:sz w:val="28"/>
        </w:rPr>
        <w:t>
      Экологиялық қасірет салдарынан зардап шеккен азаматтарды тіркеу Қазақстан Республикасының Үкіметі белгілеген тәртіппен тұрғылықты жері және экологиялық қасірет аймағындағы бұрынғы тұрған жері бойынша жүзеге асырылады.»;</w:t>
      </w:r>
      <w:r>
        <w:br/>
      </w:r>
      <w:r>
        <w:rPr>
          <w:rFonts w:ascii="Times New Roman"/>
          <w:b w:val="false"/>
          <w:i w:val="false"/>
          <w:color w:val="000000"/>
          <w:sz w:val="28"/>
        </w:rPr>
        <w:t xml:space="preserve">
      4) 10-бап мынадай редакцияда жазылсын: </w:t>
      </w:r>
      <w:r>
        <w:br/>
      </w:r>
      <w:r>
        <w:rPr>
          <w:rFonts w:ascii="Times New Roman"/>
          <w:b w:val="false"/>
          <w:i w:val="false"/>
          <w:color w:val="000000"/>
          <w:sz w:val="28"/>
        </w:rPr>
        <w:t>
      «10-бап. Экологиялық қасірет салдарынан зардап шеккен экологиялық қасірет аймақтарының шекараларын өзгерту</w:t>
      </w:r>
      <w:r>
        <w:br/>
      </w:r>
      <w:r>
        <w:rPr>
          <w:rFonts w:ascii="Times New Roman"/>
          <w:b w:val="false"/>
          <w:i w:val="false"/>
          <w:color w:val="000000"/>
          <w:sz w:val="28"/>
        </w:rPr>
        <w:t>
      Экологиялық дағдарыс және экологиялық дағдарыс жағдайына жақындаған аймақ шегіндегі экологиялық қасірет аймақтарының шекарасы, сондай-ақ экологиялық қасірет салдарынан зардап шеккен азаматтардың статусы Қазақстан Республикасының заңнамасында көзделген тәртіппен осы Заңға түзетулер енгізу арқылы өзгертіледі.»;</w:t>
      </w:r>
      <w:r>
        <w:br/>
      </w:r>
      <w:r>
        <w:rPr>
          <w:rFonts w:ascii="Times New Roman"/>
          <w:b w:val="false"/>
          <w:i w:val="false"/>
          <w:color w:val="000000"/>
          <w:sz w:val="28"/>
        </w:rPr>
        <w:t xml:space="preserve">
      5) 11-бап мынадай редакцияда жазылсын: </w:t>
      </w:r>
      <w:r>
        <w:br/>
      </w:r>
      <w:r>
        <w:rPr>
          <w:rFonts w:ascii="Times New Roman"/>
          <w:b w:val="false"/>
          <w:i w:val="false"/>
          <w:color w:val="000000"/>
          <w:sz w:val="28"/>
        </w:rPr>
        <w:t xml:space="preserve">
      «11-бап. Тамақ өнімдерімен, сапалы ауыз сумен қамтамасыз етудің басымдықтары </w:t>
      </w:r>
      <w:r>
        <w:br/>
      </w:r>
      <w:r>
        <w:rPr>
          <w:rFonts w:ascii="Times New Roman"/>
          <w:b w:val="false"/>
          <w:i w:val="false"/>
          <w:color w:val="000000"/>
          <w:sz w:val="28"/>
        </w:rPr>
        <w:t>
      Қазақстан Республикасының Үкіметі мен жергілікті атқарушы органдар экологиялық қасірет аймағының халқына экологиялық жағынан таза тамақ өнімдерімен және сапалы ауыз сумен қамтамасыз етуде басымдық береді.»;</w:t>
      </w:r>
      <w:r>
        <w:br/>
      </w:r>
      <w:r>
        <w:rPr>
          <w:rFonts w:ascii="Times New Roman"/>
          <w:b w:val="false"/>
          <w:i w:val="false"/>
          <w:color w:val="000000"/>
          <w:sz w:val="28"/>
        </w:rPr>
        <w:t>
      6) 12-баптың бірінші абзацы мынадай редакцияда жазылсын:</w:t>
      </w:r>
      <w:r>
        <w:br/>
      </w:r>
      <w:r>
        <w:rPr>
          <w:rFonts w:ascii="Times New Roman"/>
          <w:b w:val="false"/>
          <w:i w:val="false"/>
          <w:color w:val="000000"/>
          <w:sz w:val="28"/>
        </w:rPr>
        <w:t>
      «Қазақстан Республикасының Үкіметі экологиялық қасірет аймағы халқына:»;</w:t>
      </w:r>
      <w:r>
        <w:br/>
      </w:r>
      <w:r>
        <w:rPr>
          <w:rFonts w:ascii="Times New Roman"/>
          <w:b w:val="false"/>
          <w:i w:val="false"/>
          <w:color w:val="000000"/>
          <w:sz w:val="28"/>
        </w:rPr>
        <w:t xml:space="preserve">
      7) 17-баптың 2-тармағы мынадай редакцияда жазылсын: </w:t>
      </w:r>
      <w:r>
        <w:br/>
      </w:r>
      <w:r>
        <w:rPr>
          <w:rFonts w:ascii="Times New Roman"/>
          <w:b w:val="false"/>
          <w:i w:val="false"/>
          <w:color w:val="000000"/>
          <w:sz w:val="28"/>
        </w:rPr>
        <w:t>
      «2. Экологиялық қасірет салдарынан І және ІІ топтағы мүгедек болған адамдардың жаңа тұрғылықты жері бойынша бірінші кезекте тұрғын үй алуға құқығы бар, бұған Қазақстан Республикасының облыс орталықтары, республикалық маңызы бар қаласы және астанасы жатпайды.»;</w:t>
      </w:r>
      <w:r>
        <w:br/>
      </w:r>
      <w:r>
        <w:rPr>
          <w:rFonts w:ascii="Times New Roman"/>
          <w:b w:val="false"/>
          <w:i w:val="false"/>
          <w:color w:val="000000"/>
          <w:sz w:val="28"/>
        </w:rPr>
        <w:t xml:space="preserve">
      8) 23-бап мынадай редакцияда жазылсын: </w:t>
      </w:r>
      <w:r>
        <w:br/>
      </w:r>
      <w:r>
        <w:rPr>
          <w:rFonts w:ascii="Times New Roman"/>
          <w:b w:val="false"/>
          <w:i w:val="false"/>
          <w:color w:val="000000"/>
          <w:sz w:val="28"/>
        </w:rPr>
        <w:t>
      «23-бап. Осы Заңның іске асырылуын бақылау</w:t>
      </w:r>
      <w:r>
        <w:br/>
      </w:r>
      <w:r>
        <w:rPr>
          <w:rFonts w:ascii="Times New Roman"/>
          <w:b w:val="false"/>
          <w:i w:val="false"/>
          <w:color w:val="000000"/>
          <w:sz w:val="28"/>
        </w:rPr>
        <w:t>
      Осы Заңның орындалуын бақылауды Қазақстан Республикасының Үкіметі мен жергілікті атқарушы органдар жүзеге асырады.».</w:t>
      </w:r>
      <w:r>
        <w:br/>
      </w:r>
      <w:r>
        <w:rPr>
          <w:rFonts w:ascii="Times New Roman"/>
          <w:b w:val="false"/>
          <w:i w:val="false"/>
          <w:color w:val="000000"/>
          <w:sz w:val="28"/>
        </w:rPr>
        <w:t xml:space="preserve">
      9.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Заңына (Қазақстан Республикасы Жоғары Кеңесінің Жаршысы, 1992 ж., № 23, 560-құжат; 1994 ж., № 8, 140-құжат; № 20, 252-құжат; Қазақстан Республикасы Парламентінің Жаршысы, 1997 ж., № 12, 184-құжат; № 22, 334-құжат; 1998 ж., № 24, 432-құжат; 1999 ж., № 8, 247-құжат; № 23, 923-құжат; 2007 ж., № 10, 69-құжат): </w:t>
      </w:r>
      <w:r>
        <w:br/>
      </w:r>
      <w:r>
        <w:rPr>
          <w:rFonts w:ascii="Times New Roman"/>
          <w:b w:val="false"/>
          <w:i w:val="false"/>
          <w:color w:val="000000"/>
          <w:sz w:val="28"/>
        </w:rPr>
        <w:t xml:space="preserve">
      1) 4-бапта: </w:t>
      </w:r>
      <w:r>
        <w:br/>
      </w:r>
      <w:r>
        <w:rPr>
          <w:rFonts w:ascii="Times New Roman"/>
          <w:b w:val="false"/>
          <w:i w:val="false"/>
          <w:color w:val="000000"/>
          <w:sz w:val="28"/>
        </w:rPr>
        <w:t>
      үшінші және төртінші бөліктер мынадай редакцияда жазылсын:</w:t>
      </w:r>
      <w:r>
        <w:br/>
      </w:r>
      <w:r>
        <w:rPr>
          <w:rFonts w:ascii="Times New Roman"/>
          <w:b w:val="false"/>
          <w:i w:val="false"/>
          <w:color w:val="000000"/>
          <w:sz w:val="28"/>
        </w:rPr>
        <w:t>
      «Шаруашылық қызметтерiнiң түрлерi мен оны ұйымдастыру тәртiбiн, табиғатты пайдалану көлемi мен аумақты экологиялық жағынан қалпына келтiрудi Қазақстан Республикасының Үкіметі белгілейді.</w:t>
      </w:r>
      <w:r>
        <w:br/>
      </w:r>
      <w:r>
        <w:rPr>
          <w:rFonts w:ascii="Times New Roman"/>
          <w:b w:val="false"/>
          <w:i w:val="false"/>
          <w:color w:val="000000"/>
          <w:sz w:val="28"/>
        </w:rPr>
        <w:t>
      Экологиялық апат аймақтарының шекаралары мен оларға кiретiн аудандардың тізбесі Қазақстан Республикасының заңнамасында көзделген тәртіппен осы Заңға түзетулер енгізу арқылы өзгертіледі.»;</w:t>
      </w:r>
      <w:r>
        <w:br/>
      </w:r>
      <w:r>
        <w:rPr>
          <w:rFonts w:ascii="Times New Roman"/>
          <w:b w:val="false"/>
          <w:i w:val="false"/>
          <w:color w:val="000000"/>
          <w:sz w:val="28"/>
        </w:rPr>
        <w:t xml:space="preserve">
      2) 5-баптың екінші бөлігі мынадай редакцияда жазылсын: </w:t>
      </w:r>
      <w:r>
        <w:br/>
      </w:r>
      <w:r>
        <w:rPr>
          <w:rFonts w:ascii="Times New Roman"/>
          <w:b w:val="false"/>
          <w:i w:val="false"/>
          <w:color w:val="000000"/>
          <w:sz w:val="28"/>
        </w:rPr>
        <w:t>
      «Төтенше радиациялық қауiптi аймаққа Шығыс Қазақстан облысы Абай ауданының Сарыжал ауылдық (селолық) округінің, Бесқарағай ауданының Долон және Бөденелi ауылдық (селолық) округінің, Жаңасемей ауданының Сарыапан және Иса елдi мекендерiнiң аумақтары жатады.»;</w:t>
      </w:r>
      <w:r>
        <w:br/>
      </w:r>
      <w:r>
        <w:rPr>
          <w:rFonts w:ascii="Times New Roman"/>
          <w:b w:val="false"/>
          <w:i w:val="false"/>
          <w:color w:val="000000"/>
          <w:sz w:val="28"/>
        </w:rPr>
        <w:t>
      3) 6-баптың екінші бөлігі мынадай редакцияда жазылсын:</w:t>
      </w:r>
      <w:r>
        <w:br/>
      </w:r>
      <w:r>
        <w:rPr>
          <w:rFonts w:ascii="Times New Roman"/>
          <w:b w:val="false"/>
          <w:i w:val="false"/>
          <w:color w:val="000000"/>
          <w:sz w:val="28"/>
        </w:rPr>
        <w:t>
      «Бұл аймаққа Шығыс Қазақстан облысының Абай, Абыралы, Бесқарағай және Жаңасемей аудандарының елдi мекендерi, Павлодар облысының Май ауданының Ақжар және Малдар ауылдық (селолық) округтері жатады.»;</w:t>
      </w:r>
      <w:r>
        <w:br/>
      </w:r>
      <w:r>
        <w:rPr>
          <w:rFonts w:ascii="Times New Roman"/>
          <w:b w:val="false"/>
          <w:i w:val="false"/>
          <w:color w:val="000000"/>
          <w:sz w:val="28"/>
        </w:rPr>
        <w:t>
      4) 7-баптың бірінші бөлігі мынадай редакцияда жазылсын:</w:t>
      </w:r>
      <w:r>
        <w:br/>
      </w:r>
      <w:r>
        <w:rPr>
          <w:rFonts w:ascii="Times New Roman"/>
          <w:b w:val="false"/>
          <w:i w:val="false"/>
          <w:color w:val="000000"/>
          <w:sz w:val="28"/>
        </w:rPr>
        <w:t>
      «Жоғары радиациялық қауiптi аймақ – аумақтың бүкiл сынақ кезеңiнде халыққа 7-ден 35 бэрге дейiн әсер ететiн мөлшерi бар радиациялық ластануға ұшыраған бөлiгi. Бұл аймаққа Шығыс Қазақстан облысының Бородулиха, Шар, Жарма, Аягөз, Глубокое, Шемонайха, Ұлан аудандарының елдi мекендерi, Семей, Курчатов, Өскемен және Риддер қалалары; Қарағанды облысының бұрынғы (таратылған) Қазыбек би ауданының аумағы шегінде Қарқаралы ауданы, Павлодар облысының Май ауданы жатады.»;</w:t>
      </w:r>
      <w:r>
        <w:br/>
      </w:r>
      <w:r>
        <w:rPr>
          <w:rFonts w:ascii="Times New Roman"/>
          <w:b w:val="false"/>
          <w:i w:val="false"/>
          <w:color w:val="000000"/>
          <w:sz w:val="28"/>
        </w:rPr>
        <w:t>
      5) 8-баптың екінші бөлігі мынадай редакцияда жазылсын:</w:t>
      </w:r>
      <w:r>
        <w:br/>
      </w:r>
      <w:r>
        <w:rPr>
          <w:rFonts w:ascii="Times New Roman"/>
          <w:b w:val="false"/>
          <w:i w:val="false"/>
          <w:color w:val="000000"/>
          <w:sz w:val="28"/>
        </w:rPr>
        <w:t>
      «Ең төмен радиациялық қауiптi аймаққа Шығыс Қазақстан облысының Yржар, Таскескен, Көкпектi, Ақсуат, Зырянск, Самар, Серебрянск, Зайсан және Тарбағатай аудандарының; Қарағанды облысының (бұрынғы) таратылған Қазыбек би ауданының аумағын қоспағанда Қарқаралы ауданы; Павлодар облысының Лебяжi ауданының елдi мекендерi жатады.»;</w:t>
      </w:r>
      <w:r>
        <w:br/>
      </w:r>
      <w:r>
        <w:rPr>
          <w:rFonts w:ascii="Times New Roman"/>
          <w:b w:val="false"/>
          <w:i w:val="false"/>
          <w:color w:val="000000"/>
          <w:sz w:val="28"/>
        </w:rPr>
        <w:t>
      6) 17-баптың төртінші бөлігі мынадай редакцияда жазылсын:</w:t>
      </w:r>
      <w:r>
        <w:br/>
      </w:r>
      <w:r>
        <w:rPr>
          <w:rFonts w:ascii="Times New Roman"/>
          <w:b w:val="false"/>
          <w:i w:val="false"/>
          <w:color w:val="000000"/>
          <w:sz w:val="28"/>
        </w:rPr>
        <w:t>
      «Республика бюджетiнде жыл сайын республикалық орташа деңгеймен салыстырғанда бiр тұрғынға 1,5 еседен келетiндей есеппен медициналық мекемелердi ұстауға арналған қаржыларды қамтамасыз ететiн қаражат көзделедi. Қазақстан Республикасының Үкіметі ядролық сынақтар әсерiне ұшыраған аумақтарда орналасқан денсаулық сақтау мекемелерi үшiн жыл сайын медициналық техника мен дәрі-дәрмекті нысаналы түрде бөлудi қамтамасыз етеді.»;</w:t>
      </w:r>
      <w:r>
        <w:br/>
      </w:r>
      <w:r>
        <w:rPr>
          <w:rFonts w:ascii="Times New Roman"/>
          <w:b w:val="false"/>
          <w:i w:val="false"/>
          <w:color w:val="000000"/>
          <w:sz w:val="28"/>
        </w:rPr>
        <w:t>
      7) 18-бап мынадай редакцияда жазылсын:</w:t>
      </w:r>
      <w:r>
        <w:br/>
      </w:r>
      <w:r>
        <w:rPr>
          <w:rFonts w:ascii="Times New Roman"/>
          <w:b w:val="false"/>
          <w:i w:val="false"/>
          <w:color w:val="000000"/>
          <w:sz w:val="28"/>
        </w:rPr>
        <w:t>
      «18-бап. Семей ядролық полигонының ядролық сынақтарға байланыстылығы бар ауруларды анықтау тәртібі</w:t>
      </w:r>
      <w:r>
        <w:br/>
      </w:r>
      <w:r>
        <w:rPr>
          <w:rFonts w:ascii="Times New Roman"/>
          <w:b w:val="false"/>
          <w:i w:val="false"/>
          <w:color w:val="000000"/>
          <w:sz w:val="28"/>
        </w:rPr>
        <w:t>
      Ядролық сынақтарға байланыстылық себептерi бар деп танылуы мүмкiн аурулар тiзбесiн және байланыстылықты анықтау тәртібін Қазақстан Республикасының Үкіметі айқындайды.».</w:t>
      </w:r>
      <w:r>
        <w:br/>
      </w:r>
      <w:r>
        <w:rPr>
          <w:rFonts w:ascii="Times New Roman"/>
          <w:b w:val="false"/>
          <w:i w:val="false"/>
          <w:color w:val="000000"/>
          <w:sz w:val="28"/>
        </w:rPr>
        <w:t>
      10. «Қазақстан Республикасы Ұлттық қауiпсiздiк комитетiнiң Шекара қызметi туралы» 1993 жылғы 13 қаңтардағы Қазақстан Республикасының Заңына (Қазақстан Республикасы Жоғарғы Кеңесiнiң Жаршысы, 1993 ж., № 1, 3-құжат; 1995 ж., № 8, 56-құжат; Қазақстан Республикасы Парламентінің Жаршысы, 1996 ж., № 14, 275-құжат; 2002 ж., № 15, 147-құжат; 2004 ж., № 23, 142-құжат; 2007 ж., № 9, 67-құжат; № 24, 180-құжат; 2011 ж., № 1, 7-құжат):</w:t>
      </w:r>
      <w:r>
        <w:br/>
      </w:r>
      <w:r>
        <w:rPr>
          <w:rFonts w:ascii="Times New Roman"/>
          <w:b w:val="false"/>
          <w:i w:val="false"/>
          <w:color w:val="000000"/>
          <w:sz w:val="28"/>
        </w:rPr>
        <w:t>
      1) 5-баптың 2-тармағы мынадай редакцияда жазылсын:</w:t>
      </w:r>
      <w:r>
        <w:br/>
      </w:r>
      <w:r>
        <w:rPr>
          <w:rFonts w:ascii="Times New Roman"/>
          <w:b w:val="false"/>
          <w:i w:val="false"/>
          <w:color w:val="000000"/>
          <w:sz w:val="28"/>
        </w:rPr>
        <w:t>
      «2. Шекара қызметiнiң құрылымы: Шекара қызметiнiң Орталық аппаратынан, арнаулы бiрлестiктерден, құрылымдардан, авиациялық, теңiз, арнаулы және Қазақстан Республикасының заңнамасында көзделген тәртіппен құрылатын басқа да бөлiмдерден тұрады.»;</w:t>
      </w:r>
      <w:r>
        <w:br/>
      </w:r>
      <w:r>
        <w:rPr>
          <w:rFonts w:ascii="Times New Roman"/>
          <w:b w:val="false"/>
          <w:i w:val="false"/>
          <w:color w:val="000000"/>
          <w:sz w:val="28"/>
        </w:rPr>
        <w:t>
      2) 3-тараудың атауы мынадай редакцияда жазылсын:</w:t>
      </w:r>
      <w:r>
        <w:br/>
      </w:r>
      <w:r>
        <w:rPr>
          <w:rFonts w:ascii="Times New Roman"/>
          <w:b w:val="false"/>
          <w:i w:val="false"/>
          <w:color w:val="000000"/>
          <w:sz w:val="28"/>
        </w:rPr>
        <w:t>
      «Шекара қызметінің кадрлары және Шекара қызметінде әскери қызмет өткеру ерекшеліктері»;</w:t>
      </w:r>
      <w:r>
        <w:br/>
      </w:r>
      <w:r>
        <w:rPr>
          <w:rFonts w:ascii="Times New Roman"/>
          <w:b w:val="false"/>
          <w:i w:val="false"/>
          <w:color w:val="000000"/>
          <w:sz w:val="28"/>
        </w:rPr>
        <w:t>
      3) 9-баптың атауы, бірінші және екінші бөліктері мынадай редакцияда жазылсын:</w:t>
      </w:r>
      <w:r>
        <w:br/>
      </w:r>
      <w:r>
        <w:rPr>
          <w:rFonts w:ascii="Times New Roman"/>
          <w:b w:val="false"/>
          <w:i w:val="false"/>
          <w:color w:val="000000"/>
          <w:sz w:val="28"/>
        </w:rPr>
        <w:t>
      «9-бап. Шекара қызметі кадрлары және Шекара қызметінде әскери қызмет өткеру ерекшеліктері»;</w:t>
      </w:r>
      <w:r>
        <w:br/>
      </w:r>
      <w:r>
        <w:rPr>
          <w:rFonts w:ascii="Times New Roman"/>
          <w:b w:val="false"/>
          <w:i w:val="false"/>
          <w:color w:val="000000"/>
          <w:sz w:val="28"/>
        </w:rPr>
        <w:t>
      Шекара қызметінің кадрлары әскери қызметшілерден және жұмыскерлерден тұрады.</w:t>
      </w:r>
      <w:r>
        <w:br/>
      </w:r>
      <w:r>
        <w:rPr>
          <w:rFonts w:ascii="Times New Roman"/>
          <w:b w:val="false"/>
          <w:i w:val="false"/>
          <w:color w:val="000000"/>
          <w:sz w:val="28"/>
        </w:rPr>
        <w:t>
      Шекара қызметінде әскери қызмет өткеру Қазақстан Республикасының заңдарында және Президенттің актілерінде айқындалатын тәртіппен жүзеге асырылады.»;</w:t>
      </w:r>
      <w:r>
        <w:br/>
      </w:r>
      <w:r>
        <w:rPr>
          <w:rFonts w:ascii="Times New Roman"/>
          <w:b w:val="false"/>
          <w:i w:val="false"/>
          <w:color w:val="000000"/>
          <w:sz w:val="28"/>
        </w:rPr>
        <w:t>
      4) 10-бап мынадай редакцияда жазылсын:</w:t>
      </w:r>
      <w:r>
        <w:br/>
      </w:r>
      <w:r>
        <w:rPr>
          <w:rFonts w:ascii="Times New Roman"/>
          <w:b w:val="false"/>
          <w:i w:val="false"/>
          <w:color w:val="000000"/>
          <w:sz w:val="28"/>
        </w:rPr>
        <w:t>
      «10-бап. Шекара қызметінің жұмыскерлері</w:t>
      </w:r>
      <w:r>
        <w:br/>
      </w:r>
      <w:r>
        <w:rPr>
          <w:rFonts w:ascii="Times New Roman"/>
          <w:b w:val="false"/>
          <w:i w:val="false"/>
          <w:color w:val="000000"/>
          <w:sz w:val="28"/>
        </w:rPr>
        <w:t>
      Шекара қызметінің жұмыскерлерінің еңбек қатынастары Қазақстан Республикасының еңбек заңнамасымен реттеледі.».</w:t>
      </w:r>
      <w:r>
        <w:br/>
      </w:r>
      <w:r>
        <w:rPr>
          <w:rFonts w:ascii="Times New Roman"/>
          <w:b w:val="false"/>
          <w:i w:val="false"/>
          <w:color w:val="000000"/>
          <w:sz w:val="28"/>
        </w:rPr>
        <w:t>
      11. «Алкоголизмге, нашақорлық пен уытқұмарлық дертiне шалдыққан ауруларды ерiксiз емдеу туралы» 1995 жылғы 7 сәуірдегі Қазақстан Республикасының Заңына (Қазақстан Республикасы Жоғары Кеңесінің Жаршысы, 1995 ж., № 3-4, 32-құжат; Қазақстан Республикасы Парламентінің Жаршысы, 2004 ж., № 23, 142-құжат; 2010 ж., № 24, 152-құжат):</w:t>
      </w:r>
      <w:r>
        <w:br/>
      </w:r>
      <w:r>
        <w:rPr>
          <w:rFonts w:ascii="Times New Roman"/>
          <w:b w:val="false"/>
          <w:i w:val="false"/>
          <w:color w:val="000000"/>
          <w:sz w:val="28"/>
        </w:rPr>
        <w:t>
      8-баптың бірінші бөлігі мынадай редакцияда жазылсын:</w:t>
      </w:r>
      <w:r>
        <w:br/>
      </w:r>
      <w:r>
        <w:rPr>
          <w:rFonts w:ascii="Times New Roman"/>
          <w:b w:val="false"/>
          <w:i w:val="false"/>
          <w:color w:val="000000"/>
          <w:sz w:val="28"/>
        </w:rPr>
        <w:t>
      «Алкоголизмнен, нашақорлық пен уытқұмарлықпен ерiксiз емделген адамдар еріксіз емдеуге арналған наркологиялық ұйымдардан шығарылған соң мерзімінен бұрын емделіп шыққандар сияқты соттың қаулысы бойынша шыққандардан басқасы, тұрғылықты жерлері бойынша наркологиялық ұйымдарға есепке тұруға және оларда Қазақстан Республикасының Денсаулық сақтау министрлiгi белгілеген тәртiппен қолдау емдеуінен өтуге тиiс.».</w:t>
      </w:r>
      <w:r>
        <w:br/>
      </w:r>
      <w:r>
        <w:rPr>
          <w:rFonts w:ascii="Times New Roman"/>
          <w:b w:val="false"/>
          <w:i w:val="false"/>
          <w:color w:val="000000"/>
          <w:sz w:val="28"/>
        </w:rPr>
        <w:t>
      12. «Қазақстан Республикасындағы банктер және банк қызметі туралы» 1995 жылғы 31 тамыздағы Қазақстан Республикасының Заңына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 № 15, 138, 139-құжат; 2004 ж., № 11-12, 66-құжат; № 15, 86-құжат; № 16, 91-құжат; № 23, 140-құжат; 2005 ж., № 7-8, 24-құжат; № 14, 55, 58-құжат; № 23, 104-құжат; 2006 ж., № 3, 22-құжат; № 4, 24-құжат; № 8, 45-құжат; № 11, 55-құжат; № 16, 99-құжат; 2007 ж., № 2, 18-құжат; № 4, 28, 33-құжат; 2008 ж., № 17-18, 72-құжат; № 20, 88-құжат; № 23, 114-құжат; 2009 ж., № 2-3, 16, 18, 21-құжат; № 17, 81-құжат; № 19, 88-құжат; № 24, 134-құжат; 2010 ж., № 5, 23-құжат; № 7, 28-құжат; № 17-18, 111-құжат; 2011 ж., № 3, 32-құжат; № 5, 43-құжат; № 6, 50-құжат; № 6, 50-құжат;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электрондық ақша мәселелері бойынша өзгерістер мен толықтырулар енгізу туралы» 2011 жылғы 21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2011 жылғы 21 шілдедегі Қазақстан Республикасының Заңы):</w:t>
      </w:r>
      <w:r>
        <w:br/>
      </w:r>
      <w:r>
        <w:rPr>
          <w:rFonts w:ascii="Times New Roman"/>
          <w:b w:val="false"/>
          <w:i w:val="false"/>
          <w:color w:val="000000"/>
          <w:sz w:val="28"/>
        </w:rPr>
        <w:t>
      1) 20-баптың 9-тармағының 4) тармақшасы мынадай редакцияда жазылсын:</w:t>
      </w:r>
      <w:r>
        <w:br/>
      </w:r>
      <w:r>
        <w:rPr>
          <w:rFonts w:ascii="Times New Roman"/>
          <w:b w:val="false"/>
          <w:i w:val="false"/>
          <w:color w:val="000000"/>
          <w:sz w:val="28"/>
        </w:rPr>
        <w:t>
      «4) алынбаған немесе өтелмеген соттылығының болу негіздері бойынша кері қайтарып алады.»;</w:t>
      </w:r>
      <w:r>
        <w:br/>
      </w:r>
      <w:r>
        <w:rPr>
          <w:rFonts w:ascii="Times New Roman"/>
          <w:b w:val="false"/>
          <w:i w:val="false"/>
          <w:color w:val="000000"/>
          <w:sz w:val="28"/>
        </w:rPr>
        <w:t>
      2) 49-баптың 1-тармағының в) тармақшасы мынадай редакцияда жазылсын:</w:t>
      </w:r>
      <w:r>
        <w:br/>
      </w:r>
      <w:r>
        <w:rPr>
          <w:rFonts w:ascii="Times New Roman"/>
          <w:b w:val="false"/>
          <w:i w:val="false"/>
          <w:color w:val="000000"/>
          <w:sz w:val="28"/>
        </w:rPr>
        <w:t>
      «в) банк ретiнде тiркелген заңды тұлғаның қызметiнде осы баптың 2-тармағында көзделген жолсыздықтар анықталған жағдайда қайтарып алады.».</w:t>
      </w:r>
      <w:r>
        <w:br/>
      </w:r>
      <w:r>
        <w:rPr>
          <w:rFonts w:ascii="Times New Roman"/>
          <w:b w:val="false"/>
          <w:i w:val="false"/>
          <w:color w:val="000000"/>
          <w:sz w:val="28"/>
        </w:rPr>
        <w:t>
      13. «Қазақстан Республикасының ұлттық қауiпсiздiк органдары туралы» 1995 жылғы 21 желтоқсандағы Қазақстан Республикасының Заңына (Қазақстан Республикасы Жоғарғы Кеңесiнiң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Заңы):</w:t>
      </w:r>
      <w:r>
        <w:br/>
      </w:r>
      <w:r>
        <w:rPr>
          <w:rFonts w:ascii="Times New Roman"/>
          <w:b w:val="false"/>
          <w:i w:val="false"/>
          <w:color w:val="000000"/>
          <w:sz w:val="28"/>
        </w:rPr>
        <w:t>
      1) 8-баптың 1-тармағының 2) тармақшасы мынадай редакцияда жазылсын:</w:t>
      </w:r>
      <w:r>
        <w:br/>
      </w:r>
      <w:r>
        <w:rPr>
          <w:rFonts w:ascii="Times New Roman"/>
          <w:b w:val="false"/>
          <w:i w:val="false"/>
          <w:color w:val="000000"/>
          <w:sz w:val="28"/>
        </w:rPr>
        <w:t>
      «2) Ұлттық қауiпсiздiк комитетiнiң ведомстволарына, аумақтық және ұлттық қауіпсіздіктің өзге де органдарына, сондай-ақ ведомстволық бағыныстағы ұйымдарға басшылық жасауды жүзеге асырады;»;</w:t>
      </w:r>
      <w:r>
        <w:br/>
      </w:r>
      <w:r>
        <w:rPr>
          <w:rFonts w:ascii="Times New Roman"/>
          <w:b w:val="false"/>
          <w:i w:val="false"/>
          <w:color w:val="000000"/>
          <w:sz w:val="28"/>
        </w:rPr>
        <w:t>
      2) 25-бап мынадай редакцияда жазылсын:</w:t>
      </w:r>
      <w:r>
        <w:br/>
      </w:r>
      <w:r>
        <w:rPr>
          <w:rFonts w:ascii="Times New Roman"/>
          <w:b w:val="false"/>
          <w:i w:val="false"/>
          <w:color w:val="000000"/>
          <w:sz w:val="28"/>
        </w:rPr>
        <w:t>
      «25-бап. Ұлттық қауіпсіздік органдарының қызметіне прокурорлық қадағалау</w:t>
      </w:r>
      <w:r>
        <w:br/>
      </w:r>
      <w:r>
        <w:rPr>
          <w:rFonts w:ascii="Times New Roman"/>
          <w:b w:val="false"/>
          <w:i w:val="false"/>
          <w:color w:val="000000"/>
          <w:sz w:val="28"/>
        </w:rPr>
        <w:t>
      Заңдардың және өзге де нормативтiк құқықтық актiлердiң дәл және бiрыңғай қолданылуына, ұлттық қауiпсiздiк органдарының анықтау, тергеу және жедел iздестiру қызметiнiң заңдылығына жоғарғы қадағалауды Қазақстан Республикасының Бас Прокуроры мен ол уәкiлдiк берген прокурорлар жүзеге асырады.».</w:t>
      </w:r>
      <w:r>
        <w:br/>
      </w:r>
      <w:r>
        <w:rPr>
          <w:rFonts w:ascii="Times New Roman"/>
          <w:b w:val="false"/>
          <w:i w:val="false"/>
          <w:color w:val="000000"/>
          <w:sz w:val="28"/>
        </w:rPr>
        <w:t>
      14. «Жол жүрiсi қауiпсiздiгi туралы» 1996 жылғы 15 шiлдедегi Қазақстан Республикасының Заңына (Қазақстан Республикасы Парламентiнiң Жаршысы, 1996 ж., № 14, 273-құжат; 2001 ж., № 24, 338-құжат; 2003 ж., № 10, 54-құжат; № 12, 82-құжат; 2004 ж., № 23, 142-құжат; 2005 ж., № 7-8, 23-құжат; 2006 ж., № 1, 5-құжат; № 24, 148-құжат; 2007 ж., № 2, 18-құжат; 2008 ж., № 13-14, 54-құжат; № 23, 114-құжат; 2009 ж., № 23, 100-құжат; 2010 ж., № 24,146-құжат; 2011 ж., № 1, 7-құжат; № 2, 25-құжат;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Заңы):</w:t>
      </w:r>
      <w:r>
        <w:br/>
      </w:r>
      <w:r>
        <w:rPr>
          <w:rFonts w:ascii="Times New Roman"/>
          <w:b w:val="false"/>
          <w:i w:val="false"/>
          <w:color w:val="000000"/>
          <w:sz w:val="28"/>
        </w:rPr>
        <w:t>
      1) 1-бапта:</w:t>
      </w:r>
      <w:r>
        <w:br/>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«16) міндетті техникалық байқау – механикалық көлік құралдарының және олардың тіркемелерінің техникалық жай-күйінің Қазақстан Республикасының заңнамасында белгіленген талаптарға сәйкестігін диагностикалаудың мерзімді процесі;</w:t>
      </w:r>
      <w:r>
        <w:br/>
      </w:r>
      <w:r>
        <w:rPr>
          <w:rFonts w:ascii="Times New Roman"/>
          <w:b w:val="false"/>
          <w:i w:val="false"/>
          <w:color w:val="000000"/>
          <w:sz w:val="28"/>
        </w:rPr>
        <w:t>
      мынадай мазмұндағы 16-1) тармақшамен толықтырылсын:</w:t>
      </w:r>
      <w:r>
        <w:br/>
      </w:r>
      <w:r>
        <w:rPr>
          <w:rFonts w:ascii="Times New Roman"/>
          <w:b w:val="false"/>
          <w:i w:val="false"/>
          <w:color w:val="000000"/>
          <w:sz w:val="28"/>
        </w:rPr>
        <w:t>
      «16-1) техникалық байқау операторы – міндетті техникалық байқаудан өткізу бойынша қызметті жүзеге асыратын және техникалық байқау операторларының тізіліміне енгізілген дара кәсіпкер немесе заңды тұлға;»;</w:t>
      </w:r>
      <w:r>
        <w:br/>
      </w:r>
      <w:r>
        <w:rPr>
          <w:rFonts w:ascii="Times New Roman"/>
          <w:b w:val="false"/>
          <w:i w:val="false"/>
          <w:color w:val="000000"/>
          <w:sz w:val="28"/>
        </w:rPr>
        <w:t>
      19) тармақша мынадай редакцияда жазылсын:</w:t>
      </w:r>
      <w:r>
        <w:br/>
      </w:r>
      <w:r>
        <w:rPr>
          <w:rFonts w:ascii="Times New Roman"/>
          <w:b w:val="false"/>
          <w:i w:val="false"/>
          <w:color w:val="000000"/>
          <w:sz w:val="28"/>
        </w:rPr>
        <w:t>
      «19) техникалық байқаудың стационарлық желісі – көлік құралдарын міндетті техникалық байқаудан өткізуге арналған техникалық диагностикалау құралдарымен жарақтандырылған ғимаратта немесе құрылыста орналасқан кешен;</w:t>
      </w:r>
      <w:r>
        <w:br/>
      </w:r>
      <w:r>
        <w:rPr>
          <w:rFonts w:ascii="Times New Roman"/>
          <w:b w:val="false"/>
          <w:i w:val="false"/>
          <w:color w:val="000000"/>
          <w:sz w:val="28"/>
        </w:rPr>
        <w:t>
      21) және 22) тармақшалар мынадай редакцияда жазылсын:</w:t>
      </w:r>
      <w:r>
        <w:br/>
      </w:r>
      <w:r>
        <w:rPr>
          <w:rFonts w:ascii="Times New Roman"/>
          <w:b w:val="false"/>
          <w:i w:val="false"/>
          <w:color w:val="000000"/>
          <w:sz w:val="28"/>
        </w:rPr>
        <w:t>
      «21) техникалық байқау орталығы – механикалық көлік құралдарының және олардың тіркемелерінің техникалық жай-күйін диагностикалау бойынша жұмыстарды орындауға арналған, осы мақсаттар үшін стационарлық және ұтқыр техникалық байқау желісі бар кешен;</w:t>
      </w:r>
      <w:r>
        <w:br/>
      </w:r>
      <w:r>
        <w:rPr>
          <w:rFonts w:ascii="Times New Roman"/>
          <w:b w:val="false"/>
          <w:i w:val="false"/>
          <w:color w:val="000000"/>
          <w:sz w:val="28"/>
        </w:rPr>
        <w:t>
      22) техникалық байқау операторларының тізілімі – жүргізілуін көлік және коммуникация саласындағы уәкілетті орган жүзеге асыратын техникалық байқау операторларының бірыңғай тізілімі;»;</w:t>
      </w:r>
      <w:r>
        <w:br/>
      </w:r>
      <w:r>
        <w:rPr>
          <w:rFonts w:ascii="Times New Roman"/>
          <w:b w:val="false"/>
          <w:i w:val="false"/>
          <w:color w:val="000000"/>
          <w:sz w:val="28"/>
        </w:rPr>
        <w:t>
      2) 7-1-бапта: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техникалық байқау операторларының механикалық көлік құралдарын және олардың тіркемелерін міндетті техникалық байқаудан өткізу тәртібін сақтауына мемлекеттік бақылауды жүзеге асыру;»;</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техникалық байқау операторларының тізілімін жүргізу;»;</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Қазақстан Республикасының заңнамасында белгіленген тәртіппен бюджет кірісіне түсетін, бланк өнімін сату қызметін көрсету төлемінің төленгенін растайтын құжаттарды ұсынғаннан кейін жүзеге асырылатын механикалық көлік құралдарының және олардың тіркемелерінің міндетті техникалық байқаудан өткені туралы куәліктердің бланкілерін техникалық байқау операторларына беру;»;</w:t>
      </w:r>
      <w:r>
        <w:br/>
      </w:r>
      <w:r>
        <w:rPr>
          <w:rFonts w:ascii="Times New Roman"/>
          <w:b w:val="false"/>
          <w:i w:val="false"/>
          <w:color w:val="000000"/>
          <w:sz w:val="28"/>
        </w:rPr>
        <w:t>
      3) 18-1-бапта: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«18-1-бап. Техникалық байқау операторларының тiзiлiмi»</w:t>
      </w:r>
      <w:r>
        <w:br/>
      </w:r>
      <w:r>
        <w:rPr>
          <w:rFonts w:ascii="Times New Roman"/>
          <w:b w:val="false"/>
          <w:i w:val="false"/>
          <w:color w:val="000000"/>
          <w:sz w:val="28"/>
        </w:rPr>
        <w:t>
      1-тармақта: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Көлік және коммуникация саласындағы уәкілетті орган техникалық байқау операторларының тізілімін жүргізеді, оның мерзімді баспа басылымдарында қазақ және орыс тілдерінде жариялануын жүзеге асырады және өзінің интернет-ресурсында орналастырады.»;</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«Техникалық байқау операторы механикалық көлік құралдарын және олардың тіркемелерін міндетті техникалық байқауды өткізу жөніндегі қызметті көлік және коммуникация саласындағы уәкілетті орган техникалық байқау операторларының тізіліміне енгізген күннен бастап жүзеге асырады.»;</w:t>
      </w:r>
      <w:r>
        <w:br/>
      </w:r>
      <w:r>
        <w:rPr>
          <w:rFonts w:ascii="Times New Roman"/>
          <w:b w:val="false"/>
          <w:i w:val="false"/>
          <w:color w:val="000000"/>
          <w:sz w:val="28"/>
        </w:rPr>
        <w:t>
      2-тармақта: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«2. Техникалық байқау операторларының тізіліміне енгізу мақсатында көлік және коммуникация саласындағы уәкілетті органға мынадай құжаттар:»;</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техникалық байқау операторының Қазақстан Республикасының заңнамасына сәйкес жылжымайтын мүлікке құқықтарды тіркеу жүргізілгені туралы мөртабан қойылған, жылжымайтын мүлікке меншік немесе оны иелену және пайдалану құқығын растайтын құжаттардың нотариальды куәландырылған көшірмелері;»;</w:t>
      </w:r>
      <w:r>
        <w:br/>
      </w:r>
      <w:r>
        <w:rPr>
          <w:rFonts w:ascii="Times New Roman"/>
          <w:b w:val="false"/>
          <w:i w:val="false"/>
          <w:color w:val="000000"/>
          <w:sz w:val="28"/>
        </w:rPr>
        <w:t>
      5) тармақша алып тасталсын;</w:t>
      </w:r>
      <w:r>
        <w:br/>
      </w:r>
      <w:r>
        <w:rPr>
          <w:rFonts w:ascii="Times New Roman"/>
          <w:b w:val="false"/>
          <w:i w:val="false"/>
          <w:color w:val="000000"/>
          <w:sz w:val="28"/>
        </w:rPr>
        <w:t>
      4-тармақта: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«4. Техникалық байқау операторларының тізіліміне енгізуден бас тарту үшін:»;</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xml:space="preserve">
      «3) техникалық байқау операторларының тізілімінен осы баптың </w:t>
      </w:r>
      <w:r>
        <w:br/>
      </w:r>
      <w:r>
        <w:rPr>
          <w:rFonts w:ascii="Times New Roman"/>
          <w:b w:val="false"/>
          <w:i w:val="false"/>
          <w:color w:val="000000"/>
          <w:sz w:val="28"/>
        </w:rPr>
        <w:t xml:space="preserve">
5-тармағының 3), 4) және 5) тармақшаларында көрсетілген негіздер бойынша өтініш берген күнге дейін алты айдың ішінде алып тастау негіз болып табылады.»; </w:t>
      </w:r>
      <w:r>
        <w:br/>
      </w:r>
      <w:r>
        <w:rPr>
          <w:rFonts w:ascii="Times New Roman"/>
          <w:b w:val="false"/>
          <w:i w:val="false"/>
          <w:color w:val="000000"/>
          <w:sz w:val="28"/>
        </w:rPr>
        <w:t>
      5-тармақта:</w:t>
      </w:r>
      <w:r>
        <w:br/>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«5. Техникалық байқау операторларының тізіліміне енгізуден бас тарту үшін:»;</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дара кәсіпкердің немесе заңды тұлғаның техникалық байқау операторларының тізілімінен ерікті түрде алып тастау туралы өтініші;»;</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техникалық байқау операторларының тізіліміне енгізу кезінде көрінеу дәйексіз ақпарат ұсыну;»;</w:t>
      </w:r>
      <w:r>
        <w:br/>
      </w:r>
      <w:r>
        <w:rPr>
          <w:rFonts w:ascii="Times New Roman"/>
          <w:b w:val="false"/>
          <w:i w:val="false"/>
          <w:color w:val="000000"/>
          <w:sz w:val="28"/>
        </w:rPr>
        <w:t>
      екінші бөлігі мынадай редакцияда жазылсын:</w:t>
      </w:r>
      <w:r>
        <w:br/>
      </w:r>
      <w:r>
        <w:rPr>
          <w:rFonts w:ascii="Times New Roman"/>
          <w:b w:val="false"/>
          <w:i w:val="false"/>
          <w:color w:val="000000"/>
          <w:sz w:val="28"/>
        </w:rPr>
        <w:t>
      «Техникалық байқау операторының тізілімінен алып тастау туралы хабарлама көлік және коммуникация саласындағы уәкілетті орган тиісті шешім қабылдағаннан кейін үш жұмыс күні ішінде дара кәсіпкерге немесе заңды тұлғаға жіберіледі.»;</w:t>
      </w:r>
      <w:r>
        <w:br/>
      </w:r>
      <w:r>
        <w:rPr>
          <w:rFonts w:ascii="Times New Roman"/>
          <w:b w:val="false"/>
          <w:i w:val="false"/>
          <w:color w:val="000000"/>
          <w:sz w:val="28"/>
        </w:rPr>
        <w:t>
      4) 19-бапта: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Міндетті техникалық байқау өткізуді, көлік құралының тіркелген жеріне және көлік құралы иесінің тұрғылықты жеріне қарамастан, көлік және коммуникация саласындағы уәкілетті орган техникалық байқау операторларының тізіліміне енгізген техникалық байқау операторлары жүргізеді.</w:t>
      </w:r>
      <w:r>
        <w:br/>
      </w:r>
      <w:r>
        <w:rPr>
          <w:rFonts w:ascii="Times New Roman"/>
          <w:b w:val="false"/>
          <w:i w:val="false"/>
          <w:color w:val="000000"/>
          <w:sz w:val="28"/>
        </w:rPr>
        <w:t>
      Техникалық байқау операторлары жария шарт негізінде қызмет көрсетеді.»;</w:t>
      </w:r>
      <w:r>
        <w:br/>
      </w:r>
      <w:r>
        <w:rPr>
          <w:rFonts w:ascii="Times New Roman"/>
          <w:b w:val="false"/>
          <w:i w:val="false"/>
          <w:color w:val="000000"/>
          <w:sz w:val="28"/>
        </w:rPr>
        <w:t>
      4-тармақтың бірінші абзацы мынадай редакцияда жазылсын:</w:t>
      </w:r>
      <w:r>
        <w:br/>
      </w:r>
      <w:r>
        <w:rPr>
          <w:rFonts w:ascii="Times New Roman"/>
          <w:b w:val="false"/>
          <w:i w:val="false"/>
          <w:color w:val="000000"/>
          <w:sz w:val="28"/>
        </w:rPr>
        <w:t>
      «4. Техникалық байқау операторы:»;</w:t>
      </w:r>
      <w:r>
        <w:br/>
      </w:r>
      <w:r>
        <w:rPr>
          <w:rFonts w:ascii="Times New Roman"/>
          <w:b w:val="false"/>
          <w:i w:val="false"/>
          <w:color w:val="000000"/>
          <w:sz w:val="28"/>
        </w:rPr>
        <w:t>
      6-тармақта:</w:t>
      </w:r>
      <w:r>
        <w:br/>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«6. Міндетті техникалық байқаудан өткізу үшін механикалық көлік құралының және оның тіркемелерінің иесі техникалық байқау операторына мынадай құжаттарды:»;</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«Техникалық байқау операторы ұсынылған құжаттарды механикалық көлік құралдарын және олардың тіркемелерін міндетті техникалық байқаудың бірыңғай ақпараттық жүйесіне енгізуді қамтамасыз етеді.»;</w:t>
      </w:r>
      <w:r>
        <w:br/>
      </w:r>
      <w:r>
        <w:rPr>
          <w:rFonts w:ascii="Times New Roman"/>
          <w:b w:val="false"/>
          <w:i w:val="false"/>
          <w:color w:val="000000"/>
          <w:sz w:val="28"/>
        </w:rPr>
        <w:t>
      9-тармақтың екінші бөлігі мынадай редакцияда жазылсын:</w:t>
      </w:r>
      <w:r>
        <w:br/>
      </w:r>
      <w:r>
        <w:rPr>
          <w:rFonts w:ascii="Times New Roman"/>
          <w:b w:val="false"/>
          <w:i w:val="false"/>
          <w:color w:val="000000"/>
          <w:sz w:val="28"/>
        </w:rPr>
        <w:t>
      «Механикалық көлік құралын және оның тіркемелерін қайтадан байқаудан өткізу бірінші міндетті техникалық байқаудан өткізілген техникалық байқау операторының техникалық байқау орталығында не техникалық байқау операторының өзге техникалық байқау орталығында жүргізіледі.»;</w:t>
      </w:r>
      <w:r>
        <w:br/>
      </w:r>
      <w:r>
        <w:rPr>
          <w:rFonts w:ascii="Times New Roman"/>
          <w:b w:val="false"/>
          <w:i w:val="false"/>
          <w:color w:val="000000"/>
          <w:sz w:val="28"/>
        </w:rPr>
        <w:t>
      5) 19-1-бапта:</w:t>
      </w:r>
      <w:r>
        <w:br/>
      </w:r>
      <w:r>
        <w:rPr>
          <w:rFonts w:ascii="Times New Roman"/>
          <w:b w:val="false"/>
          <w:i w:val="false"/>
          <w:color w:val="000000"/>
          <w:sz w:val="28"/>
        </w:rPr>
        <w:t>
      1-тармақта: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жеке тұлғалардың Қазақстан Республикасының Салық кодексінде белгіленген тәртіппен ағымдағы күнтізбелік жыл үшін көлік құралдарына салық төлеуін растайтын немесе оны төлеуден босатылуын растайтын құжаттарды;»;</w:t>
      </w:r>
      <w:r>
        <w:br/>
      </w:r>
      <w:r>
        <w:rPr>
          <w:rFonts w:ascii="Times New Roman"/>
          <w:b w:val="false"/>
          <w:i w:val="false"/>
          <w:color w:val="000000"/>
          <w:sz w:val="28"/>
        </w:rPr>
        <w:t>
      мынадай мазмұндағы 3) тармақшамен толықтырылсын:</w:t>
      </w:r>
      <w:r>
        <w:br/>
      </w:r>
      <w:r>
        <w:rPr>
          <w:rFonts w:ascii="Times New Roman"/>
          <w:b w:val="false"/>
          <w:i w:val="false"/>
          <w:color w:val="000000"/>
          <w:sz w:val="28"/>
        </w:rPr>
        <w:t>
      «3) мемлекеттік немесе міндетті техникалық байқаудан өтуі туралы куәліктің көшірмесін қоса бере отырып, жүгінеді;»;</w:t>
      </w:r>
      <w:r>
        <w:br/>
      </w:r>
      <w:r>
        <w:rPr>
          <w:rFonts w:ascii="Times New Roman"/>
          <w:b w:val="false"/>
          <w:i w:val="false"/>
          <w:color w:val="000000"/>
          <w:sz w:val="28"/>
        </w:rPr>
        <w:t>
      екінші бөлік алып тасталсын;</w:t>
      </w:r>
      <w:r>
        <w:br/>
      </w:r>
      <w:r>
        <w:rPr>
          <w:rFonts w:ascii="Times New Roman"/>
          <w:b w:val="false"/>
          <w:i w:val="false"/>
          <w:color w:val="000000"/>
          <w:sz w:val="28"/>
        </w:rPr>
        <w:t>
      мынадай мазмұндағы 5, 6, 7 және 8-тармақтармен толықтырылсын:</w:t>
      </w:r>
      <w:r>
        <w:br/>
      </w:r>
      <w:r>
        <w:rPr>
          <w:rFonts w:ascii="Times New Roman"/>
          <w:b w:val="false"/>
          <w:i w:val="false"/>
          <w:color w:val="000000"/>
          <w:sz w:val="28"/>
        </w:rPr>
        <w:t>
      «5. Халықаралық техникалық байқау сертификатын жоғалтқан немесе бүлдірген жағдайда көлік құралы иесінің халықаралық техникалық байқау сертификатының көшірмесін алуға құқығы бар.</w:t>
      </w:r>
      <w:r>
        <w:br/>
      </w:r>
      <w:r>
        <w:rPr>
          <w:rFonts w:ascii="Times New Roman"/>
          <w:b w:val="false"/>
          <w:i w:val="false"/>
          <w:color w:val="000000"/>
          <w:sz w:val="28"/>
        </w:rPr>
        <w:t>
      Халықаралық техникалық байқау сертификатының жоғалған немесе бүлінген бланкі көлік құралының иесі көлік және коммуникация саласындағы уәкілетті органға жазбаша өтініш берген күннен бастап жарамсыз деп танылады.</w:t>
      </w:r>
      <w:r>
        <w:br/>
      </w:r>
      <w:r>
        <w:rPr>
          <w:rFonts w:ascii="Times New Roman"/>
          <w:b w:val="false"/>
          <w:i w:val="false"/>
          <w:color w:val="000000"/>
          <w:sz w:val="28"/>
        </w:rPr>
        <w:t>
      6. Көлік және коммуникация саласындағы уәкілетті орган өтініш берілген күннен бастап екі жұмыс күні ішінде жаңа нөмір беріп және үстіңгі оң бұрышында «Телнұсқа» деген жазбасы бар халықаралық техникалық байқау сертификатының телнұсқасын береді.</w:t>
      </w:r>
      <w:r>
        <w:br/>
      </w:r>
      <w:r>
        <w:rPr>
          <w:rFonts w:ascii="Times New Roman"/>
          <w:b w:val="false"/>
          <w:i w:val="false"/>
          <w:color w:val="000000"/>
          <w:sz w:val="28"/>
        </w:rPr>
        <w:t>
      7. Көлік құралының иесі халықаралық техникалық байқау сертификатының телнұсқасын бергені үшін мемлекеттік баж салығының төленуі туралы түбіртегін ұсынбай өтінішті берген жағдайда көлік және коммуникация саласындағы уәкілетті орган осы баптың 6-тармағында көрсетілген мерзімде халықаралық техникалық байқау сертификатының телнұсқасын беруден жазбаша нысанда бас тартады.</w:t>
      </w:r>
      <w:r>
        <w:br/>
      </w:r>
      <w:r>
        <w:rPr>
          <w:rFonts w:ascii="Times New Roman"/>
          <w:b w:val="false"/>
          <w:i w:val="false"/>
          <w:color w:val="000000"/>
          <w:sz w:val="28"/>
        </w:rPr>
        <w:t>
      8. Халықаралық техникалық байқау сертификаты міндетті немесе мемлекеттік техникалық байқаудан өту туралы куәлікте көрсетілген мерзімге сәйкес келетін мерзімге беріледі.»;</w:t>
      </w:r>
      <w:r>
        <w:br/>
      </w:r>
      <w:r>
        <w:rPr>
          <w:rFonts w:ascii="Times New Roman"/>
          <w:b w:val="false"/>
          <w:i w:val="false"/>
          <w:color w:val="000000"/>
          <w:sz w:val="28"/>
        </w:rPr>
        <w:t>
      6) 19-2-баптың 1-тармағы мынадай редакцияда жазылсын:</w:t>
      </w:r>
      <w:r>
        <w:br/>
      </w:r>
      <w:r>
        <w:rPr>
          <w:rFonts w:ascii="Times New Roman"/>
          <w:b w:val="false"/>
          <w:i w:val="false"/>
          <w:color w:val="000000"/>
          <w:sz w:val="28"/>
        </w:rPr>
        <w:t>
      «1. Техникалық байқау операторларының механикалық көлік құралдарын және олардың тіркемелерін міндетті техникалық байқаудан өткізу тәртібін сақтауына мемлекеттік бақылауды тексеру нысанында жүзеге асырылады.»;</w:t>
      </w:r>
      <w:r>
        <w:br/>
      </w:r>
      <w:r>
        <w:rPr>
          <w:rFonts w:ascii="Times New Roman"/>
          <w:b w:val="false"/>
          <w:i w:val="false"/>
          <w:color w:val="000000"/>
          <w:sz w:val="28"/>
        </w:rPr>
        <w:t>
      7) 19-3-бапта: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Техникалық байқау операторларының механикалық көлік құралдары және олардың тіркемелері белгіленген талаптарға сәйкес келмеген жағдайда міндетті техникалық байқаудан өткені туралы куәлікті беруден бас тартуға құқығы бар.»;</w:t>
      </w:r>
      <w:r>
        <w:br/>
      </w:r>
      <w:r>
        <w:rPr>
          <w:rFonts w:ascii="Times New Roman"/>
          <w:b w:val="false"/>
          <w:i w:val="false"/>
          <w:color w:val="000000"/>
          <w:sz w:val="28"/>
        </w:rPr>
        <w:t>
      2-тармақтың бірінші абзацы мынадай редакцияда жазылсын:</w:t>
      </w:r>
      <w:r>
        <w:br/>
      </w:r>
      <w:r>
        <w:rPr>
          <w:rFonts w:ascii="Times New Roman"/>
          <w:b w:val="false"/>
          <w:i w:val="false"/>
          <w:color w:val="000000"/>
          <w:sz w:val="28"/>
        </w:rPr>
        <w:t>
      «2. Техникалық байқау операторлары:»;</w:t>
      </w:r>
      <w:r>
        <w:br/>
      </w:r>
      <w:r>
        <w:rPr>
          <w:rFonts w:ascii="Times New Roman"/>
          <w:b w:val="false"/>
          <w:i w:val="false"/>
          <w:color w:val="000000"/>
          <w:sz w:val="28"/>
        </w:rPr>
        <w:t>
      3-тармақтың бірінші абзацы мынадай редакцияда жазылсын:</w:t>
      </w:r>
      <w:r>
        <w:br/>
      </w:r>
      <w:r>
        <w:rPr>
          <w:rFonts w:ascii="Times New Roman"/>
          <w:b w:val="false"/>
          <w:i w:val="false"/>
          <w:color w:val="000000"/>
          <w:sz w:val="28"/>
        </w:rPr>
        <w:t>
      «3. Техникалық байқау операторларына:».</w:t>
      </w:r>
      <w:r>
        <w:br/>
      </w:r>
      <w:r>
        <w:rPr>
          <w:rFonts w:ascii="Times New Roman"/>
          <w:b w:val="false"/>
          <w:i w:val="false"/>
          <w:color w:val="000000"/>
          <w:sz w:val="28"/>
        </w:rPr>
        <w:t>
      15. «Банкроттық туралы» 1997 жылғы 21 қаңтардағы Қазақстан Республикасының Заңына (Қазақстан Республикасы Парламентінің Жаршысы, 1997 ж., № 1-2, 7-құжат; № 13-14, 205-құжат; 1998 ж., № 14, 198-құжат; № 17-18, 225-құжат; 2000 ж., № 22, 408-құжат; 2001 ж., № 8, 52-құжат; № 17-18, 240-құжат; № 24, 338-құжат; 2002 ж., № 17, 155-құжат; 2003 ж., № 4, 26-құжат; № 11, 67-құжат; 2004 ж., № 6, 42-құжат; № 23, 142-құжат; 2005 ж., № 14, 57-құжат; 2006 ж., № 1, 4-құжат; № 3, 22-құжат; № 4, 24-құжат; № 13; 86-құжат; № 15, 95-құжат; 2007 ж., № 1, 4-құжат; № 2, 14, 18-құжат; № 9, 67-құжат; 2008 ж., № 13-14, 58-құжат; № 23, 114-құжат; № 24,129-құжат; 2009 ж., № 2-3, 18-құжат; № 18, 84-құжат; 2010 ж., № 5, 23-құжат; № 7, 28-құжат; 2011 ж., № 1, 2, 9-құжаттар; № 5, 43-құжат;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Заңы):</w:t>
      </w:r>
      <w:r>
        <w:br/>
      </w:r>
      <w:r>
        <w:rPr>
          <w:rFonts w:ascii="Times New Roman"/>
          <w:b w:val="false"/>
          <w:i w:val="false"/>
          <w:color w:val="000000"/>
          <w:sz w:val="28"/>
        </w:rPr>
        <w:t>
      1) 19-баптың 2-тармағында:</w:t>
      </w:r>
      <w:r>
        <w:br/>
      </w:r>
      <w:r>
        <w:rPr>
          <w:rFonts w:ascii="Times New Roman"/>
          <w:b w:val="false"/>
          <w:i w:val="false"/>
          <w:color w:val="000000"/>
          <w:sz w:val="28"/>
        </w:rPr>
        <w:t xml:space="preserve">
      5), 6) тармақшалар мынадай редакцияда жазылсын: </w:t>
      </w:r>
      <w:r>
        <w:br/>
      </w:r>
      <w:r>
        <w:rPr>
          <w:rFonts w:ascii="Times New Roman"/>
          <w:b w:val="false"/>
          <w:i w:val="false"/>
          <w:color w:val="000000"/>
          <w:sz w:val="28"/>
        </w:rPr>
        <w:t>
      «5) егер борышкер табиғи монополия субъектiсi болып табылған жағдайда, өзiн банкрот деп тану туралы борышкердiң сотқа жүгiнуi жөнiндегi жазбаша хабарламасын алған кезден бастап, табиғи монополиялар салаларындағы және реттелетін нарықтардағы басшылықты жүзеге асыратын уәкiлеттi органның оларға он жұмыс күні iшiнде беретiн қорытындысы;</w:t>
      </w:r>
      <w:r>
        <w:br/>
      </w:r>
      <w:r>
        <w:rPr>
          <w:rFonts w:ascii="Times New Roman"/>
          <w:b w:val="false"/>
          <w:i w:val="false"/>
          <w:color w:val="000000"/>
          <w:sz w:val="28"/>
        </w:rPr>
        <w:t>
      6) егер борышкер тиiстi тауар нарығында үстем (монополиялық) жағдайға ие нарық субъектiсi болып табылған жағдайда, өзiн банкрот деп тану туралы борышкердiң сотқа жүгiнуi жөнiндегi жазбаша хабарламасын алған кезден бастап монополияға қарсы органның оларға он жұмыс күні iшiнде беретiн қорытындысы;»;</w:t>
      </w:r>
      <w:r>
        <w:br/>
      </w:r>
      <w:r>
        <w:rPr>
          <w:rFonts w:ascii="Times New Roman"/>
          <w:b w:val="false"/>
          <w:i w:val="false"/>
          <w:color w:val="000000"/>
          <w:sz w:val="28"/>
        </w:rPr>
        <w:t>
      2) 28-баптың 2-тармағының бірінші бөлігі мынадай редакцияда жазылсын:</w:t>
      </w:r>
      <w:r>
        <w:br/>
      </w:r>
      <w:r>
        <w:rPr>
          <w:rFonts w:ascii="Times New Roman"/>
          <w:b w:val="false"/>
          <w:i w:val="false"/>
          <w:color w:val="000000"/>
          <w:sz w:val="28"/>
        </w:rPr>
        <w:t>
      «Сот жеті жұмыс күні ішінде Қазақстан Республикасының бүкiл аумағында және борышкердiң тұрғылықты жерi бойынша тиiстi әкiмшiлiк-аумақтық бiрлiкте таратылатын, белгiленген тәртiпте нормативтiк құқықтық актiлердi ресми жариялау құқығын алған мерзiмдi баспасөз басылымдарында банкроттық туралы іс бойынша іс қозғалғандығы жөнінде мемлекеттік және орыс тілдерінде хабарландыру жариялауға міндетті.»;</w:t>
      </w:r>
      <w:r>
        <w:br/>
      </w:r>
      <w:r>
        <w:rPr>
          <w:rFonts w:ascii="Times New Roman"/>
          <w:b w:val="false"/>
          <w:i w:val="false"/>
          <w:color w:val="000000"/>
          <w:sz w:val="28"/>
        </w:rPr>
        <w:t>
      3) 36-бапта:</w:t>
      </w:r>
      <w:r>
        <w:br/>
      </w:r>
      <w:r>
        <w:rPr>
          <w:rFonts w:ascii="Times New Roman"/>
          <w:b w:val="false"/>
          <w:i w:val="false"/>
          <w:color w:val="000000"/>
          <w:sz w:val="28"/>
        </w:rPr>
        <w:t>
      2-1-тармақ мынадай редакцияда жазылсын:</w:t>
      </w:r>
      <w:r>
        <w:br/>
      </w:r>
      <w:r>
        <w:rPr>
          <w:rFonts w:ascii="Times New Roman"/>
          <w:b w:val="false"/>
          <w:i w:val="false"/>
          <w:color w:val="000000"/>
          <w:sz w:val="28"/>
        </w:rPr>
        <w:t>
      «2-1. Уәкілетті орган конкурстық басқарушының борышкерді банкрот деп тану туралы сот шешімі күшіне енгеннен кейін бес жұмыс күні мерзімнен кешіктірмей тағайындайды.»;</w:t>
      </w:r>
      <w:r>
        <w:br/>
      </w:r>
      <w:r>
        <w:rPr>
          <w:rFonts w:ascii="Times New Roman"/>
          <w:b w:val="false"/>
          <w:i w:val="false"/>
          <w:color w:val="000000"/>
          <w:sz w:val="28"/>
        </w:rPr>
        <w:t>
      3-тармақтың бірінші бөлігі мынадай редакцияда жазылсын:</w:t>
      </w:r>
      <w:r>
        <w:br/>
      </w:r>
      <w:r>
        <w:rPr>
          <w:rFonts w:ascii="Times New Roman"/>
          <w:b w:val="false"/>
          <w:i w:val="false"/>
          <w:color w:val="000000"/>
          <w:sz w:val="28"/>
        </w:rPr>
        <w:t>
      «3. Борышкердi банкрот деп тану және конкурстық iс жүргiзудi қозғау туралы хабарландыруды конкурстық басқарушы ол тағайындалған күннен бастап он жұмыс күнінен аспайтын мерзімде Қазақстан Республикасының бүкiл аумағында және борышкердiң тұрғылықты жерi бойынша тиiстi әкiмшiлiк-аумақтық бiрлiкте таратылатын, белгiленген тәртiппен нормативтiк құқықтық актiлердi ресми жариялау құқығын алған мерзiмдi баспасөз басылымдарында мемлекеттік және орыс тілдерінде жариялайды.»;</w:t>
      </w:r>
      <w:r>
        <w:br/>
      </w:r>
      <w:r>
        <w:rPr>
          <w:rFonts w:ascii="Times New Roman"/>
          <w:b w:val="false"/>
          <w:i w:val="false"/>
          <w:color w:val="000000"/>
          <w:sz w:val="28"/>
        </w:rPr>
        <w:t>
      4) 41-1-баптың 1-тармағының төртінші бөлігі мынадай редакцияда жазылсын:</w:t>
      </w:r>
      <w:r>
        <w:br/>
      </w:r>
      <w:r>
        <w:rPr>
          <w:rFonts w:ascii="Times New Roman"/>
          <w:b w:val="false"/>
          <w:i w:val="false"/>
          <w:color w:val="000000"/>
          <w:sz w:val="28"/>
        </w:rPr>
        <w:t>
      «Соттың сырттай байқауды енгізу туралы ұйғарымында уәкілетті органға бес жұмыс күні ішінде сырттай байқау әкімшісін тағайындау тапсырылатыны көрсетіледі.»;</w:t>
      </w:r>
      <w:r>
        <w:br/>
      </w:r>
      <w:r>
        <w:rPr>
          <w:rFonts w:ascii="Times New Roman"/>
          <w:b w:val="false"/>
          <w:i w:val="false"/>
          <w:color w:val="000000"/>
          <w:sz w:val="28"/>
        </w:rPr>
        <w:t xml:space="preserve">
      5) 41-7-баптың 1) тармақшасы мынадай редакцияда жазылсын: </w:t>
      </w:r>
      <w:r>
        <w:br/>
      </w:r>
      <w:r>
        <w:rPr>
          <w:rFonts w:ascii="Times New Roman"/>
          <w:b w:val="false"/>
          <w:i w:val="false"/>
          <w:color w:val="000000"/>
          <w:sz w:val="28"/>
        </w:rPr>
        <w:t>
      «1) сырттай байқауды енгiзу туралы ұйғарым заңды күшiне енген күннен бастап он жұмыс күні ішінде Қазақстан Республикасының бүкiл аумағында және борышкердiң тұрғылықты жерi бойынша тиiстi әкiмшiлiк-аумақтық бiрлiкте таратылатын, белгiленген тәртiппен нормативтiк құқықтық актiлердi ресми жариялау құқығын алған мерзiмдi баспасөз басылымдарында сырттай байқауды енгiзу туралы жарияланымды мемлекеттiк және орыс тiлдерiнде орналастыруға;»;</w:t>
      </w:r>
      <w:r>
        <w:br/>
      </w:r>
      <w:r>
        <w:rPr>
          <w:rFonts w:ascii="Times New Roman"/>
          <w:b w:val="false"/>
          <w:i w:val="false"/>
          <w:color w:val="000000"/>
          <w:sz w:val="28"/>
        </w:rPr>
        <w:t>
      6) 41-8-бап мынадай мазмұндағы екінші бөлікпен толықтырылсын:</w:t>
      </w:r>
      <w:r>
        <w:br/>
      </w:r>
      <w:r>
        <w:rPr>
          <w:rFonts w:ascii="Times New Roman"/>
          <w:b w:val="false"/>
          <w:i w:val="false"/>
          <w:color w:val="000000"/>
          <w:sz w:val="28"/>
        </w:rPr>
        <w:t>
      «Кредиторлар комитетінің өтінішхаты бойынша сот сырттай байқау ресімін тоқтатуы мүмкін.»;</w:t>
      </w:r>
      <w:r>
        <w:br/>
      </w:r>
      <w:r>
        <w:rPr>
          <w:rFonts w:ascii="Times New Roman"/>
          <w:b w:val="false"/>
          <w:i w:val="false"/>
          <w:color w:val="000000"/>
          <w:sz w:val="28"/>
        </w:rPr>
        <w:t>
      7) 65-баптың 2-тармағы мынадай редакцияда жазылсын:</w:t>
      </w:r>
      <w:r>
        <w:br/>
      </w:r>
      <w:r>
        <w:rPr>
          <w:rFonts w:ascii="Times New Roman"/>
          <w:b w:val="false"/>
          <w:i w:val="false"/>
          <w:color w:val="000000"/>
          <w:sz w:val="28"/>
        </w:rPr>
        <w:t>
      «2. Көлемі үлкен мүлкі бар борышкерді тарату, дебиторлық берешекті өндіріп алудың нақты мүмкіндігінің, сот талқылауларының болуы, конкурстық басқарушының осы Заңның 5 және 6-баптарының талаптарын орындауы кезінде немесе Қазақстан Республикасының Үкіметі конкурстық жиынтықты сатудың ерекше шарттары мен тәртібін белгілеген жағдайларда, табиғи монополия субъектілері немесе тауар нарығында үстем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сондай-ақ мемлекеттің бастамасымен банкрот деп танылған ұйымдардың банкроттығы кезінде конкурстық басқарушының өтініші бойынша конкурстық іс жүргізу мерзімін уәкілетті орган кредиторлар комитетінің келісімімен көрсетілген мән-жайларды ескере отырып, осы баптың 1-тармағында белгіленген мерзімнен тыс он екі айға дейінгі мерзімге ұзартылады.»;</w:t>
      </w:r>
      <w:r>
        <w:br/>
      </w:r>
      <w:r>
        <w:rPr>
          <w:rFonts w:ascii="Times New Roman"/>
          <w:b w:val="false"/>
          <w:i w:val="false"/>
          <w:color w:val="000000"/>
          <w:sz w:val="28"/>
        </w:rPr>
        <w:t>
      8) 69-баптың 1-тармағының бірінші бөлігі мынадай редакцияда жазылсын:</w:t>
      </w:r>
      <w:r>
        <w:br/>
      </w:r>
      <w:r>
        <w:rPr>
          <w:rFonts w:ascii="Times New Roman"/>
          <w:b w:val="false"/>
          <w:i w:val="false"/>
          <w:color w:val="000000"/>
          <w:sz w:val="28"/>
        </w:rPr>
        <w:t>
      «1. Конкурстық іс жүргізуді жүзеге асыру үшін уәкілетті орган борышкерді банкрот деп тану туралы сот шешімі күшіне енген күннен бастап бес жұмыс күні ішінде конкурстық басқарушыны тағайындайды.»;</w:t>
      </w:r>
      <w:r>
        <w:br/>
      </w:r>
      <w:r>
        <w:rPr>
          <w:rFonts w:ascii="Times New Roman"/>
          <w:b w:val="false"/>
          <w:i w:val="false"/>
          <w:color w:val="000000"/>
          <w:sz w:val="28"/>
        </w:rPr>
        <w:t>
      9) 70-бапта:</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«1) осы Заңның талаптарына сәйкес ол тағайындалған күннен бастап он жұмыс күнінен аспайтын мерзiмде кредиторлар комитетiнiң құрамын қалыптастырады, оны уәкілетті органға бекітуге табыс етеді;»;</w:t>
      </w:r>
      <w:r>
        <w:br/>
      </w:r>
      <w:r>
        <w:rPr>
          <w:rFonts w:ascii="Times New Roman"/>
          <w:b w:val="false"/>
          <w:i w:val="false"/>
          <w:color w:val="000000"/>
          <w:sz w:val="28"/>
        </w:rPr>
        <w:t>
      1-2) және 1-3) тармақшалар мынадай редакцияда жазылсын:</w:t>
      </w:r>
      <w:r>
        <w:br/>
      </w:r>
      <w:r>
        <w:rPr>
          <w:rFonts w:ascii="Times New Roman"/>
          <w:b w:val="false"/>
          <w:i w:val="false"/>
          <w:color w:val="000000"/>
          <w:sz w:val="28"/>
        </w:rPr>
        <w:t>
      «1-2) уәкілетті орган оны тағайындаған күннен бастап он жұмыс күні ішінде Қазақстан Республикасының бүкiл аумағында және борышкердiң тұрғылықты жерi бойынша тиiстi әкiмшiлiк-аумақтық бiрлiкте таратылатын, белгiленген тәртiппен нормативтiк құқықтық актiлердi ресми жариялау құқығын алған мерзiмдi баспасөз басылымдарында борышкерді банкрот деп тану туралы және кредиторлардың талаптарын мәлімдеу тәртібі туралы хабарландыруды мемлекеттік және орыс тілдерінде жариялайды;</w:t>
      </w:r>
      <w:r>
        <w:br/>
      </w:r>
      <w:r>
        <w:rPr>
          <w:rFonts w:ascii="Times New Roman"/>
          <w:b w:val="false"/>
          <w:i w:val="false"/>
          <w:color w:val="000000"/>
          <w:sz w:val="28"/>
        </w:rPr>
        <w:t>
      1-3) уәкілетті орган оны тағайындаған күннен бастап жеті жұмыс күні ішінде мемлекеттік статистика саласындағы уәкілетті органның аумақтық органына заңды тұлғаны банкрот деп тану туралы сот шешімінің көшірмесін табыс етеді;»;</w:t>
      </w:r>
      <w:r>
        <w:br/>
      </w:r>
      <w:r>
        <w:rPr>
          <w:rFonts w:ascii="Times New Roman"/>
          <w:b w:val="false"/>
          <w:i w:val="false"/>
          <w:color w:val="000000"/>
          <w:sz w:val="28"/>
        </w:rPr>
        <w:t>
      10) 94-бапта: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Iс қозғалған күннен бастап бес жұмыс күні ішінде келмеген борышкердi сот банкрот деп тану және конкурстық iс жүргiзудi қозғау туралы шешiм шығарады.»;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Конкурстық басқарушы соттың борышкердi банкрот деп тану және оны тарату туралы шешiмi күшiне енгiзiлген күннен бастап он жұмыс күні ішінде Қазақстан Республикасының бүкiл аумағында және борышкердiң тұрғылықты жерi бойынша тиiстi әкiмшiлiк-аумақтық бiрлiкте таратылатын, белгiленген тәртiппен нормативтiк құқықтық актiлердi ресми жариялау құқығын алған мерзiмдi баспасөз басылымдарында борышкердің тұрғылықты жері бойынша мемлекеттік және орыс тілдерінде борышкердi банкрот деп тану туралы және осы Заңның 71-бабында белгiленген ережелер бойынша кредиторлардың талаптарын мәлiмдеу тәртiбi туралы жарияланым шығарады, сондай-ақ сот шешімінің көшірмесін мемлекеттік статистика саласындағы уәкілетті органның аумақтық органына жібереді.»;</w:t>
      </w:r>
      <w:r>
        <w:br/>
      </w:r>
      <w:r>
        <w:rPr>
          <w:rFonts w:ascii="Times New Roman"/>
          <w:b w:val="false"/>
          <w:i w:val="false"/>
          <w:color w:val="000000"/>
          <w:sz w:val="28"/>
        </w:rPr>
        <w:t>
      5-тармақтың екінші бөлігі мынадай редакцияда жазылсын:</w:t>
      </w:r>
      <w:r>
        <w:br/>
      </w:r>
      <w:r>
        <w:rPr>
          <w:rFonts w:ascii="Times New Roman"/>
          <w:b w:val="false"/>
          <w:i w:val="false"/>
          <w:color w:val="000000"/>
          <w:sz w:val="28"/>
        </w:rPr>
        <w:t>
      «5. Жоқ борышкерді банкрот деп тану және оны тарату туралы хабарландыруды мәлімдеуші он жұмыс күні ішінде Қазақстан Республикасының бүкiл аумағында және борышкердiң тұрғылықты жерi бойынша тиiстi әкiмшiлiк-аумақтық бiрлiкте таратылатын, белгiленген тәртiппен нормативтiк құқықтық актiлердi ресми жариялау құқығын алған мерзiмдi баспасөз басылымдарында борышкердің тұрғылықты жері бойынша мемлекеттік және орыс тілдерінде жариялайды.»;</w:t>
      </w:r>
      <w:r>
        <w:br/>
      </w:r>
      <w:r>
        <w:rPr>
          <w:rFonts w:ascii="Times New Roman"/>
          <w:b w:val="false"/>
          <w:i w:val="false"/>
          <w:color w:val="000000"/>
          <w:sz w:val="28"/>
        </w:rPr>
        <w:t>
      16. «Қазақстан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 1997 жылғы 16 маусымдағы Қазақстан Республикасының Заңына (Қазақстан Республикасы Парламентінің Жаршысы, 1997 ж., № 11, 154-құжат; 1999 ж., № 8, 239-құжат; № 23, 925-құжат; 2002 ж., № 6, 71-құжат; 2003 ж., № 1-2, 13-құжат; 2004 ж., № 23, 142-құжат; № 24, 157-құжат; 2005 ж., № 23, 98-құжат; 2006 ж., № 12, 69-құжат; 2007 ж. № 10,69-құжат; 2007 ж., № 10, 69-құжат; № 20, 152-құжат):</w:t>
      </w:r>
      <w:r>
        <w:br/>
      </w:r>
      <w:r>
        <w:rPr>
          <w:rFonts w:ascii="Times New Roman"/>
          <w:b w:val="false"/>
          <w:i w:val="false"/>
          <w:color w:val="000000"/>
          <w:sz w:val="28"/>
        </w:rPr>
        <w:t xml:space="preserve">
      13-баптың 5-тармағы мынадай редакцияда жазылсын: </w:t>
      </w:r>
      <w:r>
        <w:br/>
      </w:r>
      <w:r>
        <w:rPr>
          <w:rFonts w:ascii="Times New Roman"/>
          <w:b w:val="false"/>
          <w:i w:val="false"/>
          <w:color w:val="000000"/>
          <w:sz w:val="28"/>
        </w:rPr>
        <w:t>
      «5. Ата-анасының екеуiнен де айрылған балаларға (тұлдыр жетiмдерге) тағайындалған жәрдемақылар олардың заңды өкiлiне төленедi.».</w:t>
      </w:r>
      <w:r>
        <w:br/>
      </w:r>
      <w:r>
        <w:rPr>
          <w:rFonts w:ascii="Times New Roman"/>
          <w:b w:val="false"/>
          <w:i w:val="false"/>
          <w:color w:val="000000"/>
          <w:sz w:val="28"/>
        </w:rPr>
        <w:t>
      17. «Нотариат туралы» 1997 жылғы 14 шілдедегi Қазақстан Республикасының Заңына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 11, 102-құжат):</w:t>
      </w:r>
      <w:r>
        <w:br/>
      </w:r>
      <w:r>
        <w:rPr>
          <w:rFonts w:ascii="Times New Roman"/>
          <w:b w:val="false"/>
          <w:i w:val="false"/>
          <w:color w:val="000000"/>
          <w:sz w:val="28"/>
        </w:rPr>
        <w:t>
      1) 3-баптың 6-тармағы мынадай мазмұндағы екінші бөлікпен толықтырылсын:</w:t>
      </w:r>
      <w:r>
        <w:br/>
      </w:r>
      <w:r>
        <w:rPr>
          <w:rFonts w:ascii="Times New Roman"/>
          <w:b w:val="false"/>
          <w:i w:val="false"/>
          <w:color w:val="000000"/>
          <w:sz w:val="28"/>
        </w:rPr>
        <w:t>
      «Нотариалдық іс-әрекеттер туралы мәліметтер адвокаттық қызметті жүзеге асыру барысында қорғаушы немесе өкілдер ретінде қатысатын адвокаттардың жазбаша талап етуі бойынша да беріледі.»;</w:t>
      </w:r>
      <w:r>
        <w:br/>
      </w:r>
      <w:r>
        <w:rPr>
          <w:rFonts w:ascii="Times New Roman"/>
          <w:b w:val="false"/>
          <w:i w:val="false"/>
          <w:color w:val="000000"/>
          <w:sz w:val="28"/>
        </w:rPr>
        <w:t>
      2) 60-бап мынадай редакцияда жазылсын:</w:t>
      </w:r>
      <w:r>
        <w:br/>
      </w:r>
      <w:r>
        <w:rPr>
          <w:rFonts w:ascii="Times New Roman"/>
          <w:b w:val="false"/>
          <w:i w:val="false"/>
          <w:color w:val="000000"/>
          <w:sz w:val="28"/>
        </w:rPr>
        <w:t>
      «60-бап. Ашылған мұра туралы мұрагерлерге және алудан бас тартушыларға (легатарийлерге) хабарлау</w:t>
      </w:r>
      <w:r>
        <w:br/>
      </w:r>
      <w:r>
        <w:rPr>
          <w:rFonts w:ascii="Times New Roman"/>
          <w:b w:val="false"/>
          <w:i w:val="false"/>
          <w:color w:val="000000"/>
          <w:sz w:val="28"/>
        </w:rPr>
        <w:t>
      1. Ашылған мұра туралы хабарлама алған нотариус тұратын жерi немесе жұмыс орны өзiне белгiлi мұрагерлердi бұл туралы хабардар етуге мiндеттi.</w:t>
      </w:r>
      <w:r>
        <w:br/>
      </w:r>
      <w:r>
        <w:rPr>
          <w:rFonts w:ascii="Times New Roman"/>
          <w:b w:val="false"/>
          <w:i w:val="false"/>
          <w:color w:val="000000"/>
          <w:sz w:val="28"/>
        </w:rPr>
        <w:t>
      Өсиеттік бас тартуы (легат) бар өсиет болған кезде нотариус өсиет бойынша мұрагерліктің ашылуы туралы алудан бас тартушыларға хабарлауға міндетті.</w:t>
      </w:r>
      <w:r>
        <w:br/>
      </w:r>
      <w:r>
        <w:rPr>
          <w:rFonts w:ascii="Times New Roman"/>
          <w:b w:val="false"/>
          <w:i w:val="false"/>
          <w:color w:val="000000"/>
          <w:sz w:val="28"/>
        </w:rPr>
        <w:t>
      2. Егер мұрагерлердiң немесе алудан бас тартушылардың (легатарийлердің) тұрған жерi немесе жұмыс орны белгiсiз болса, нотариус мұраның ашылғандығы туралы бұқаралық ақпарат құралдары арқылы хабарлама бере алады.»;</w:t>
      </w:r>
      <w:r>
        <w:br/>
      </w:r>
      <w:r>
        <w:rPr>
          <w:rFonts w:ascii="Times New Roman"/>
          <w:b w:val="false"/>
          <w:i w:val="false"/>
          <w:color w:val="000000"/>
          <w:sz w:val="28"/>
        </w:rPr>
        <w:t>
      3) 72-бап мынадай мазмұндағы 3-тармақпен толықтырылсын:</w:t>
      </w:r>
      <w:r>
        <w:br/>
      </w:r>
      <w:r>
        <w:rPr>
          <w:rFonts w:ascii="Times New Roman"/>
          <w:b w:val="false"/>
          <w:i w:val="false"/>
          <w:color w:val="000000"/>
          <w:sz w:val="28"/>
        </w:rPr>
        <w:t>
      «3. Өсиеттiк бас тарту болған кезде нотариус алудан бас тартушыларды шақырады және оларға өсиеттік бас тартудың мазмұнын және олардың мұрагерден (мұрагерлерден) тиесіліні алу құқығын түсіндіреді.».</w:t>
      </w:r>
      <w:r>
        <w:br/>
      </w:r>
      <w:r>
        <w:rPr>
          <w:rFonts w:ascii="Times New Roman"/>
          <w:b w:val="false"/>
          <w:i w:val="false"/>
          <w:color w:val="000000"/>
          <w:sz w:val="28"/>
        </w:rPr>
        <w:t>
      18. «Нормативтiк құқықтық актiлер туралы» 1998 жылғы 24 наурыздағы Қазақстан Республикасының Заңына (Қазақстан Республикасы Парламентінің Жаршысы, 1998 ж., № 2-3, 25-құжат; 2001 ж., № 20, 258-құжат; 2002 ж., № 5, 50-құжат; 2004 ж., № 5, 29-құжат; № 13, 74-құжат; 2005 ж, № 17-18, 73-құжат; 2006 ж., № 3, 22-құжат; № 24, 148-құжат; 2007 ж., № 2, 18-құжат; № 12, 86-құжат; № 13, 100-құжат; № 19, 147-құжат; 2008 ж., № 13-14, 55-құжат; № 21, 97-құжат; 2009 ж., № 15-16, 74-құжат; № 18, 84-құжат; № 22, 94-құжат; 2010 ж., № 5, 23-құжат; № 7, 29-құжат; № 24, 146-құжат; 2011 ж., № 1, 7-құжат; № 7, 54-құжат;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Заңы):</w:t>
      </w:r>
      <w:r>
        <w:br/>
      </w:r>
      <w:r>
        <w:rPr>
          <w:rFonts w:ascii="Times New Roman"/>
          <w:b w:val="false"/>
          <w:i w:val="false"/>
          <w:color w:val="000000"/>
          <w:sz w:val="28"/>
        </w:rPr>
        <w:t>
      1) 3-баптың 1-4) және 1-5) тармақшалары мынадай редакцияда жазылсын:</w:t>
      </w:r>
      <w:r>
        <w:br/>
      </w:r>
      <w:r>
        <w:rPr>
          <w:rFonts w:ascii="Times New Roman"/>
          <w:b w:val="false"/>
          <w:i w:val="false"/>
          <w:color w:val="000000"/>
          <w:sz w:val="28"/>
        </w:rPr>
        <w:t>
      «1-4) мемлекеттiк қызмет көрсету регламентi – мемлекеттiк қызмет стандартының сақталуына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адамдардың, сондай-ақ өзге де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 көрсету регламенті орталық мемлекеттік және жергілікті атқарушы органдардың, олардың ведомстволық бағыныстағы ұйымдарының және мемлекеттік қызмет көрсету процесіне қатысатын жеке және заңды тұлғалардың іс-қимылының (өзара іс-қимылының) сипаттамасын да белгілейді;</w:t>
      </w:r>
      <w:r>
        <w:br/>
      </w:r>
      <w:r>
        <w:rPr>
          <w:rFonts w:ascii="Times New Roman"/>
          <w:b w:val="false"/>
          <w:i w:val="false"/>
          <w:color w:val="000000"/>
          <w:sz w:val="28"/>
        </w:rPr>
        <w:t>
      1-5) мемлекеттiк қызметтер көрсету тiзiлiмi – көрсетілген мемлекеттiк қызметтердi алушыларды, олардың көрсетiлуiн қамтамасыз ететiн орталық мемлекеттік және жергілікті атқарушы органдарды және ұйымдарды көрсете отырып, республикалық және жергiлiктi деңгейде көрсетiлетiн мемлекеттiк қызметтердiң үнемi жаңартылып отыратын тiзбесiн және басқа да сипаттамаларды қамтитын нормативтiк құқықтық акт;»;</w:t>
      </w:r>
      <w:r>
        <w:br/>
      </w:r>
      <w:r>
        <w:rPr>
          <w:rFonts w:ascii="Times New Roman"/>
          <w:b w:val="false"/>
          <w:i w:val="false"/>
          <w:color w:val="000000"/>
          <w:sz w:val="28"/>
        </w:rPr>
        <w:t>
      2) 14-бапта:</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Егер осы нормативтiк құқықтық актiлердiң жалпыға мiндеттi маңызы болса, азаматтардың құқықтары мен бостандықтарына қатысты болса немесе кәсiпкерлiк қызметтi реттесе, осы Заңның 36-бабы 2-тармағының 4) тармақшасында көзделген мемлекеттік органдардың актілерін қоспағанда, Қазақстан Республикасы Әдiлет министрлiгi нормативтік құқықтық актілердің жобалары бойынша заң сараптамасын жүргiзедi.»;</w:t>
      </w:r>
      <w:r>
        <w:br/>
      </w:r>
      <w:r>
        <w:rPr>
          <w:rFonts w:ascii="Times New Roman"/>
          <w:b w:val="false"/>
          <w:i w:val="false"/>
          <w:color w:val="000000"/>
          <w:sz w:val="28"/>
        </w:rPr>
        <w:t>
      9-тармақ мынадай мазмұндағы екінші бөлікпен толықтырылсын:</w:t>
      </w:r>
      <w:r>
        <w:br/>
      </w:r>
      <w:r>
        <w:rPr>
          <w:rFonts w:ascii="Times New Roman"/>
          <w:b w:val="false"/>
          <w:i w:val="false"/>
          <w:color w:val="000000"/>
          <w:sz w:val="28"/>
        </w:rPr>
        <w:t>
      «Азаматтардың құқықтары, бостандықтары мен міндеттеріне қатысты нормативтік құқықтық актілердің жобалары уәкілетті мемлекеттік органдардың ресми интернет-ресурстарында орналастырылады.»;</w:t>
      </w:r>
      <w:r>
        <w:br/>
      </w:r>
      <w:r>
        <w:rPr>
          <w:rFonts w:ascii="Times New Roman"/>
          <w:b w:val="false"/>
          <w:i w:val="false"/>
          <w:color w:val="000000"/>
          <w:sz w:val="28"/>
        </w:rPr>
        <w:t>
      2) 17-баптың 7-тармақшасы мынадай редакцияда жазылсын:</w:t>
      </w:r>
      <w:r>
        <w:br/>
      </w:r>
      <w:r>
        <w:rPr>
          <w:rFonts w:ascii="Times New Roman"/>
          <w:b w:val="false"/>
          <w:i w:val="false"/>
          <w:color w:val="000000"/>
          <w:sz w:val="28"/>
        </w:rPr>
        <w:t>
      «7) нормативтiк құқықтық актiнiң Қазақстан Республикасының әдiлет органдарында мемлекеттiк тiркеуден өткен күнi мен нөмiрiн мемлекеттік тiркеуден өткен нормативтiк құқықтық актiлерде көрсету;»;</w:t>
      </w:r>
      <w:r>
        <w:br/>
      </w:r>
      <w:r>
        <w:rPr>
          <w:rFonts w:ascii="Times New Roman"/>
          <w:b w:val="false"/>
          <w:i w:val="false"/>
          <w:color w:val="000000"/>
          <w:sz w:val="28"/>
        </w:rPr>
        <w:t>
      3) 21-баптың 2-тармағы мынадай мазмұнда жазылсын:</w:t>
      </w:r>
      <w:r>
        <w:br/>
      </w:r>
      <w:r>
        <w:rPr>
          <w:rFonts w:ascii="Times New Roman"/>
          <w:b w:val="false"/>
          <w:i w:val="false"/>
          <w:color w:val="000000"/>
          <w:sz w:val="28"/>
        </w:rPr>
        <w:t>
      «2. Заңнамалық актілерге өзгерістер және (немесе) толықтырулар енгізу туралы заңнамалық акт жобасының мәтінінде аталған заңнамалық актілердің тақырыбы, қабылданған жылы, күні, айы сондай-ақ жақшаның ішінде олардың алғашқы жариялану жылы, нөмірі және құжаты, ал оларға өзгерістер және/немесе толықтырулар енгізген жағдайда «Қазақстан Республикасы Парламентінің Жаршысы» жинағында тиісті заңнамалық актінің жариялану жылы, нөмірі және құжаты не, егер заңнамалық акт көрсетілген жинақта жарияланбаса, осы Заңға сәйкес ресми жарияланымының өзге де дереккөзі көрсетіледі.</w:t>
      </w:r>
      <w:r>
        <w:br/>
      </w:r>
      <w:r>
        <w:rPr>
          <w:rFonts w:ascii="Times New Roman"/>
          <w:b w:val="false"/>
          <w:i w:val="false"/>
          <w:color w:val="000000"/>
          <w:sz w:val="28"/>
        </w:rPr>
        <w:t>
      Нормативтік құқықтық актілерге өзгерістер және (немесе) толықтырулар енгізу туралы нормативтік құқықтық акт жобасының мәтінінде аталған нормативтік құқықтық актілердің тақырыбы, қабылданған жылы, күні, айы, тіркеу нөмірі, сондай-ақ жақшаның ішінде, егер олар «Қазақстан Республикасының Президенті мен Қазақстан Республикасы Үкіметінің актілер жинағы» және «Қазақстан Республикасының орталық атқарушы және өзге де орталық мемлекеттік органдарының актілері жинағы» жинақтарында жарияланған болса, көрсетілген жинақтардағы олардың алғашқы жариялану жылы, нөмірі және құжаты көрсетіледі.</w:t>
      </w:r>
      <w:r>
        <w:br/>
      </w:r>
      <w:r>
        <w:rPr>
          <w:rFonts w:ascii="Times New Roman"/>
          <w:b w:val="false"/>
          <w:i w:val="false"/>
          <w:color w:val="000000"/>
          <w:sz w:val="28"/>
        </w:rPr>
        <w:t>
      Мемлекеттік тіркеуге жататын нормативтік құқықтық актілерге өзгерістер және (немесе) толықтырулар енгізу туралы нормативтік құқықтық актінің мәтінінде оның Нормативтік құқықтық актілерді мемлекеттік тіркеу тізілімінде тіркелген нөмірі қосымша көрсетіледі.»;</w:t>
      </w:r>
      <w:r>
        <w:br/>
      </w:r>
      <w:r>
        <w:rPr>
          <w:rFonts w:ascii="Times New Roman"/>
          <w:b w:val="false"/>
          <w:i w:val="false"/>
          <w:color w:val="000000"/>
          <w:sz w:val="28"/>
        </w:rPr>
        <w:t>
      4) 21-1-баптың 3-тармағы мынадай редакцияда жазылсын:</w:t>
      </w:r>
      <w:r>
        <w:br/>
      </w:r>
      <w:r>
        <w:rPr>
          <w:rFonts w:ascii="Times New Roman"/>
          <w:b w:val="false"/>
          <w:i w:val="false"/>
          <w:color w:val="000000"/>
          <w:sz w:val="28"/>
        </w:rPr>
        <w:t>
      «3. Заңнамалық актілердің күші жойылды деп тану туралы заңнамалық акт жобасының мәтінінде көрсетілген заңнамалық актілердің тақырыбы, қабылданған жылы, күні, айы, сондай-ақ жақшаның ішінде олардың алғашқы жариялану жылы, нөмірі және құжаты, ал оларға өзгерістер және/немесе толықтырулар енгізген жағдайда «Қазақстан Республикасы Парламентінің Жаршысы» жинағында тиісті заңнамалық актінің жариялану жылы, нөмірі және құжаты не, егер заңнамалық акт көрсетілген жинақта жарияланбаса, осы Заңға сәйкес ресми жарияланымының өзге де дереккөзі көрсетіледі.</w:t>
      </w:r>
      <w:r>
        <w:br/>
      </w:r>
      <w:r>
        <w:rPr>
          <w:rFonts w:ascii="Times New Roman"/>
          <w:b w:val="false"/>
          <w:i w:val="false"/>
          <w:color w:val="000000"/>
          <w:sz w:val="28"/>
        </w:rPr>
        <w:t>
      Нормативтік құқықтық актілердің күші жойылды деп тану туралы нормативтік құқықтық акт жобасының мәтінінде көрсетілген нормативтік құқықтық актілердің тақырыбы, қабылданған жылы, күні, айы, тіркеу нөмірі, сондай-ақ жақшаның ішінде, егер олар «Қазақстан Республикасының Президенті мен Қазақстан Республикасы Үкіметінің актілер жинағы» және «Қазақстан Республикасының орталық атқарушы және өзге де орталық мемлекеттік органдарының актілері жинағы» жинақтарында жарияланған болса, көрсетілген жинақтардағы олардың алғашқы жариялану жылы, нөмірі және құжаты көрсетіледі.</w:t>
      </w:r>
      <w:r>
        <w:br/>
      </w:r>
      <w:r>
        <w:rPr>
          <w:rFonts w:ascii="Times New Roman"/>
          <w:b w:val="false"/>
          <w:i w:val="false"/>
          <w:color w:val="000000"/>
          <w:sz w:val="28"/>
        </w:rPr>
        <w:t>
      Мемлекеттік тіркеуден өткен нормативтік құқықтық актінің күші жойылды деп тану туралы нормативтік құқықтық актінің мәтінінде оның Нормативтік құқықтық актілерді мемлекеттік тіркеу тізілімінде тіркелген нөмірі қосымша көрсетіледі.»;</w:t>
      </w:r>
      <w:r>
        <w:br/>
      </w:r>
      <w:r>
        <w:rPr>
          <w:rFonts w:ascii="Times New Roman"/>
          <w:b w:val="false"/>
          <w:i w:val="false"/>
          <w:color w:val="000000"/>
          <w:sz w:val="28"/>
        </w:rPr>
        <w:t>
      5) 30-бап мынадай мазмұндағы 2-1-тармақпен толықтырылсын:</w:t>
      </w:r>
      <w:r>
        <w:br/>
      </w:r>
      <w:r>
        <w:rPr>
          <w:rFonts w:ascii="Times New Roman"/>
          <w:b w:val="false"/>
          <w:i w:val="false"/>
          <w:color w:val="000000"/>
          <w:sz w:val="28"/>
        </w:rPr>
        <w:t>
      «2-1. Нормативтік құқықтық актілерді ресми жариялау олар күшіне енгеннен кейін отыз күнтізбелік күн ішінде жүзеге асырылуға тиіс.»;</w:t>
      </w:r>
      <w:r>
        <w:br/>
      </w:r>
      <w:r>
        <w:rPr>
          <w:rFonts w:ascii="Times New Roman"/>
          <w:b w:val="false"/>
          <w:i w:val="false"/>
          <w:color w:val="000000"/>
          <w:sz w:val="28"/>
        </w:rPr>
        <w:t>
      6) 33-бап мынадай мазмұндағы 3 және 4-тармақтармен толықтырылсын:</w:t>
      </w:r>
      <w:r>
        <w:br/>
      </w:r>
      <w:r>
        <w:rPr>
          <w:rFonts w:ascii="Times New Roman"/>
          <w:b w:val="false"/>
          <w:i w:val="false"/>
          <w:color w:val="000000"/>
          <w:sz w:val="28"/>
        </w:rPr>
        <w:t>
      «3. Орталық атқарушы және өзге де орталық мемлекеттік органдардың нормативтік құқықтық актілері, оларды Қазақстан Республикасының әділет органдарында мемлекеттік тіркегеннен кейін он күнтізбелік күн ішінде ресми жариялауға жіберіледі.</w:t>
      </w:r>
      <w:r>
        <w:br/>
      </w:r>
      <w:r>
        <w:rPr>
          <w:rFonts w:ascii="Times New Roman"/>
          <w:b w:val="false"/>
          <w:i w:val="false"/>
          <w:color w:val="000000"/>
          <w:sz w:val="28"/>
        </w:rPr>
        <w:t>
      4. Орталық атқарушы және өзге де орталық мемлекеттік органдардың нормативтік құқықтық актілері уәкілетті мемлекеттік органдардың ресми интернет-ресурстарында міндетті түрде жарияланады.»;</w:t>
      </w:r>
      <w:r>
        <w:br/>
      </w:r>
      <w:r>
        <w:rPr>
          <w:rFonts w:ascii="Times New Roman"/>
          <w:b w:val="false"/>
          <w:i w:val="false"/>
          <w:color w:val="000000"/>
          <w:sz w:val="28"/>
        </w:rPr>
        <w:t>
      7) 34-бап мынадай мазмұндағы 3 және 4-тармақтармен толықтырылсын:</w:t>
      </w:r>
      <w:r>
        <w:br/>
      </w:r>
      <w:r>
        <w:rPr>
          <w:rFonts w:ascii="Times New Roman"/>
          <w:b w:val="false"/>
          <w:i w:val="false"/>
          <w:color w:val="000000"/>
          <w:sz w:val="28"/>
        </w:rPr>
        <w:t>
      «3. Мәслихаттардың нормативтік құқықтық шешімдері, әкімдіктердің нормативтік құқықтық қаулылары мен әкімдердің нормативтік құқықтық шешімдері олар Қазақстан Республикасының әділет органдарында мемлекеттік тіркелгеннен кейін он күнтізбелік күн ішінде ресми жариялауға жіберіледі.</w:t>
      </w:r>
      <w:r>
        <w:br/>
      </w:r>
      <w:r>
        <w:rPr>
          <w:rFonts w:ascii="Times New Roman"/>
          <w:b w:val="false"/>
          <w:i w:val="false"/>
          <w:color w:val="000000"/>
          <w:sz w:val="28"/>
        </w:rPr>
        <w:t>
      4. Орталық атқарушы және өзге де орталық мемлекеттік органдардың нормативтік құқықтық актілері уәкілетті мемлекеттік органдардың ресми интернет-ресурстарында міндетті түрде жарияланады.».</w:t>
      </w:r>
      <w:r>
        <w:br/>
      </w:r>
      <w:r>
        <w:rPr>
          <w:rFonts w:ascii="Times New Roman"/>
          <w:b w:val="false"/>
          <w:i w:val="false"/>
          <w:color w:val="000000"/>
          <w:sz w:val="28"/>
        </w:rPr>
        <w:t xml:space="preserve">
      19. «Жылжымалы мүлiк кепiлiн тiркеу туралы» 1998 жылғы </w:t>
      </w:r>
      <w:r>
        <w:br/>
      </w:r>
      <w:r>
        <w:rPr>
          <w:rFonts w:ascii="Times New Roman"/>
          <w:b w:val="false"/>
          <w:i w:val="false"/>
          <w:color w:val="000000"/>
          <w:sz w:val="28"/>
        </w:rPr>
        <w:t>
30 маусымдағы Қазақстан Республикасының Заңына (Қазақстан Республикасы Парламентінің Жаршысы, 1998 ж., № 13, 196-құжат; 2003 ж., № 11, 67-құжат; 2004 ж., № 23, 140-құжат; 2006 ж., № 23, 141-құжат; 2009 ж., № 19, 88-құжат; № 24, 134-құжат; 2011 ж., № 3, 32-құжат):</w:t>
      </w:r>
      <w:r>
        <w:br/>
      </w:r>
      <w:r>
        <w:rPr>
          <w:rFonts w:ascii="Times New Roman"/>
          <w:b w:val="false"/>
          <w:i w:val="false"/>
          <w:color w:val="000000"/>
          <w:sz w:val="28"/>
        </w:rPr>
        <w:t>
      1) 5-баптың 2-тармағының 2) тармақшасы мынадай редакцияда жазылсын:</w:t>
      </w:r>
      <w:r>
        <w:br/>
      </w:r>
      <w:r>
        <w:rPr>
          <w:rFonts w:ascii="Times New Roman"/>
          <w:b w:val="false"/>
          <w:i w:val="false"/>
          <w:color w:val="000000"/>
          <w:sz w:val="28"/>
        </w:rPr>
        <w:t>
      «2) егер кепiл берушi жеке тұлға, соның iшiнде жеке кәсiпкер немесе резидент емес заңды тұлға болып табылатын жағдайда, салық төлеушi ретiнде тiркелген орны бойынша жүзеге асырылады.»;</w:t>
      </w:r>
      <w:r>
        <w:br/>
      </w:r>
      <w:r>
        <w:rPr>
          <w:rFonts w:ascii="Times New Roman"/>
          <w:b w:val="false"/>
          <w:i w:val="false"/>
          <w:color w:val="000000"/>
          <w:sz w:val="28"/>
        </w:rPr>
        <w:t>
      2) 10-баптың 2-тармағы мынадай редакцияда жазылсын:</w:t>
      </w:r>
      <w:r>
        <w:br/>
      </w:r>
      <w:r>
        <w:rPr>
          <w:rFonts w:ascii="Times New Roman"/>
          <w:b w:val="false"/>
          <w:i w:val="false"/>
          <w:color w:val="000000"/>
          <w:sz w:val="28"/>
        </w:rPr>
        <w:t xml:space="preserve">
      «2. Жылжымалы мүлiк кепiлiн тiркеу екі жұмыс күні iшiнде жүргiзiлуге тиiс.»; </w:t>
      </w:r>
      <w:r>
        <w:br/>
      </w:r>
      <w:r>
        <w:rPr>
          <w:rFonts w:ascii="Times New Roman"/>
          <w:b w:val="false"/>
          <w:i w:val="false"/>
          <w:color w:val="000000"/>
          <w:sz w:val="28"/>
        </w:rPr>
        <w:t>
      3) 11-баптың 1-тармағының бірінші абзацы мен 4) тармақшасы мынадай редакцияда жазылсын:</w:t>
      </w:r>
      <w:r>
        <w:br/>
      </w:r>
      <w:r>
        <w:rPr>
          <w:rFonts w:ascii="Times New Roman"/>
          <w:b w:val="false"/>
          <w:i w:val="false"/>
          <w:color w:val="000000"/>
          <w:sz w:val="28"/>
        </w:rPr>
        <w:t>
      «1. Тiркеушi орган:</w:t>
      </w:r>
      <w:r>
        <w:br/>
      </w:r>
      <w:r>
        <w:rPr>
          <w:rFonts w:ascii="Times New Roman"/>
          <w:b w:val="false"/>
          <w:i w:val="false"/>
          <w:color w:val="000000"/>
          <w:sz w:val="28"/>
        </w:rPr>
        <w:t>
      4) егер жылжымалы мүлiк кепiлiн және кеменiң немесе жасалып жатқан кеменiң ипотекасын мемлекеттiк тiркегенi үшiн алынатын алымның бюджетке төленгенiн растайтын құжат болмаса, кепiлдi тiркеуден бас тартады.»;</w:t>
      </w:r>
      <w:r>
        <w:br/>
      </w:r>
      <w:r>
        <w:rPr>
          <w:rFonts w:ascii="Times New Roman"/>
          <w:b w:val="false"/>
          <w:i w:val="false"/>
          <w:color w:val="000000"/>
          <w:sz w:val="28"/>
        </w:rPr>
        <w:t>
      4) 13-баптың 3-тармағы мынадай редакцияда жазылсын:</w:t>
      </w:r>
      <w:r>
        <w:br/>
      </w:r>
      <w:r>
        <w:rPr>
          <w:rFonts w:ascii="Times New Roman"/>
          <w:b w:val="false"/>
          <w:i w:val="false"/>
          <w:color w:val="000000"/>
          <w:sz w:val="28"/>
        </w:rPr>
        <w:t>
      «3. Кепiл берушiнiң немесе кепiл ұстаушының өтiнiшi бойынша тiркеушi орган екі жұмыс күні ішiнде жоғалған жылжымалы мүлiк кепiлiн тiркеу туралы куәлiктiң орнына оның көшiрмесiн бередi.».</w:t>
      </w:r>
      <w:r>
        <w:br/>
      </w:r>
      <w:r>
        <w:rPr>
          <w:rFonts w:ascii="Times New Roman"/>
          <w:b w:val="false"/>
          <w:i w:val="false"/>
          <w:color w:val="000000"/>
          <w:sz w:val="28"/>
        </w:rPr>
        <w:t>
      20. «Аудиторлық қызмет туралы» 1998 жылғы 20 қарашадағы Қазақстан Республикасының Заңына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Заңы):</w:t>
      </w:r>
      <w:r>
        <w:br/>
      </w:r>
      <w:r>
        <w:rPr>
          <w:rFonts w:ascii="Times New Roman"/>
          <w:b w:val="false"/>
          <w:i w:val="false"/>
          <w:color w:val="000000"/>
          <w:sz w:val="28"/>
        </w:rPr>
        <w:t>
      1) 18-1-баптың 3 және 4-тармақтары мынадай редакцияда жазылсын:</w:t>
      </w:r>
      <w:r>
        <w:br/>
      </w:r>
      <w:r>
        <w:rPr>
          <w:rFonts w:ascii="Times New Roman"/>
          <w:b w:val="false"/>
          <w:i w:val="false"/>
          <w:color w:val="000000"/>
          <w:sz w:val="28"/>
        </w:rPr>
        <w:t>
      «3. Қаржы ұйымының аудиторлық есебін қаржы нарығын және қаржы ұйымдарын реттеу мен қадағалау жөніндегі уәкілетті мемлекеттік органға ұсынудың белгіленген мерзімдері бұзылған жағдайда қаржы нарығын және қаржы ұйымдарын реттеу мен қадағалау жөніндегі уәкілетті мемлекеттік орган аудиторлық есепті белгіленген мерзімде ұсыну туралы жазбаша нұсқама жібереді.</w:t>
      </w:r>
      <w:r>
        <w:br/>
      </w:r>
      <w:r>
        <w:rPr>
          <w:rFonts w:ascii="Times New Roman"/>
          <w:b w:val="false"/>
          <w:i w:val="false"/>
          <w:color w:val="000000"/>
          <w:sz w:val="28"/>
        </w:rPr>
        <w:t>
      4. Аудиторлық ұйым жазбаша нұсқаманы орындамаған жағдайда қаржы нарығын және қаржы ұйымдарын реттеу мен қадағалау жөніндегі уәкілетті мемлекеттік орган лицензияның қолданылуын тоқтата тұру қажеттілігі туралы өтінішхатпен уәкілетті органға жүгінеді.».</w:t>
      </w:r>
      <w:r>
        <w:br/>
      </w:r>
      <w:r>
        <w:rPr>
          <w:rFonts w:ascii="Times New Roman"/>
          <w:b w:val="false"/>
          <w:i w:val="false"/>
          <w:color w:val="000000"/>
          <w:sz w:val="28"/>
        </w:rPr>
        <w:t>
      21. «Қазақстан Республикасындағы арнаулы мемлекеттік жәрдемақы туралы» 1999 жылғы 5 сәуірдегі Қазақстан Республикасының Заңына (Қазақстан Республикасы Парламентінің Жаршысы, 1999 ж., № 8, 238-құжат; № 23, 925-құжат; 2000 ж., № 23, 411-құжат; 2001 ж., № 2, 14-құжат; 2002 ж., № 6, 71-құжат; 2004 ж., № 24, 157-құжат; 2005 ж., № 23, 98-құжат; 2006 ж., № 12, 69-құжат; 2007 ж., № 20, 152-құжат; 2009 ж., № 23, 111-құжат):</w:t>
      </w:r>
      <w:r>
        <w:br/>
      </w:r>
      <w:r>
        <w:rPr>
          <w:rFonts w:ascii="Times New Roman"/>
          <w:b w:val="false"/>
          <w:i w:val="false"/>
          <w:color w:val="000000"/>
          <w:sz w:val="28"/>
        </w:rPr>
        <w:t>
      1-баптың 1) тармақшасы мынадай редакцияда жазылсын:</w:t>
      </w:r>
      <w:r>
        <w:br/>
      </w:r>
      <w:r>
        <w:rPr>
          <w:rFonts w:ascii="Times New Roman"/>
          <w:b w:val="false"/>
          <w:i w:val="false"/>
          <w:color w:val="000000"/>
          <w:sz w:val="28"/>
        </w:rPr>
        <w:t>
      «1) арнаулы мемлекеттік жәрдемақы (бұдан әрі – жәрдемақы) – жәрдемақы алуға құқығы бар азаматтарға жәрдемақылардың өзге түрлеріне қарамастан берілетін ақшалай төлем;».</w:t>
      </w:r>
      <w:r>
        <w:br/>
      </w:r>
      <w:r>
        <w:rPr>
          <w:rFonts w:ascii="Times New Roman"/>
          <w:b w:val="false"/>
          <w:i w:val="false"/>
          <w:color w:val="000000"/>
          <w:sz w:val="28"/>
        </w:rPr>
        <w:t>
      22. «Дене шынықтыру және спорт туралы» Қазақстан Республикасының 1999 жылғы 2 желтоқсандағы Заңына (Қазақстан Республикасы Парламентінің Жаршысы, 1999 ж., № 24, 1065-құжат; 2003 ж., № 15, 129-құжат; 2004 ж., № 23, 142-құжат; 2006 ж, № 3, 22-құжат; № 13, 86-құжат; 2007 ж., № 2, 18-құжат; № 10, 69-құжат; № 20, 152-құжат; 2009 ж., № 15-16, 77-құжат; № 18, 84-құжат; № 23, 111-құжат; 2010 ж., № 5, 23-құжат; № 24, 149-құжат; 2011 ж., № 1, 2-құжат;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Заңы):</w:t>
      </w:r>
      <w:r>
        <w:br/>
      </w:r>
      <w:r>
        <w:rPr>
          <w:rFonts w:ascii="Times New Roman"/>
          <w:b w:val="false"/>
          <w:i w:val="false"/>
          <w:color w:val="000000"/>
          <w:sz w:val="28"/>
        </w:rPr>
        <w:t>
      1) 1-бап:</w:t>
      </w:r>
      <w:r>
        <w:br/>
      </w:r>
      <w:r>
        <w:rPr>
          <w:rFonts w:ascii="Times New Roman"/>
          <w:b w:val="false"/>
          <w:i w:val="false"/>
          <w:color w:val="000000"/>
          <w:sz w:val="28"/>
        </w:rPr>
        <w:t>
      мынадай мазмұндағы 29-1) тармақшамен толықтырылсын:</w:t>
      </w:r>
      <w:r>
        <w:br/>
      </w:r>
      <w:r>
        <w:rPr>
          <w:rFonts w:ascii="Times New Roman"/>
          <w:b w:val="false"/>
          <w:i w:val="false"/>
          <w:color w:val="000000"/>
          <w:sz w:val="28"/>
        </w:rPr>
        <w:t>
      «29-1) спорттық резерв – жасөспірімдер мен жастар жас шамасындағы жарыстарға қатысатын спортшылар;»;</w:t>
      </w:r>
      <w:r>
        <w:br/>
      </w:r>
      <w:r>
        <w:rPr>
          <w:rFonts w:ascii="Times New Roman"/>
          <w:b w:val="false"/>
          <w:i w:val="false"/>
          <w:color w:val="000000"/>
          <w:sz w:val="28"/>
        </w:rPr>
        <w:t>
      36) тармақша мынадай редакцияда жазылсын:</w:t>
      </w:r>
      <w:r>
        <w:br/>
      </w:r>
      <w:r>
        <w:rPr>
          <w:rFonts w:ascii="Times New Roman"/>
          <w:b w:val="false"/>
          <w:i w:val="false"/>
          <w:color w:val="000000"/>
          <w:sz w:val="28"/>
        </w:rPr>
        <w:t>
      «36) спорттық сыныптама – жекелеген спорт түрлерінде шеберлік деңгейін, сондай-ақ жаттықтырушылардың, спортшылардың, спортшы-нұсқаушылардың, әдіскерлердің және төрешілердің біліктілік деңгейін айқындайтын спорттық атақтардың, разрядтардың және санаттардың жүйесі;»;</w:t>
      </w:r>
      <w:r>
        <w:br/>
      </w:r>
      <w:r>
        <w:rPr>
          <w:rFonts w:ascii="Times New Roman"/>
          <w:b w:val="false"/>
          <w:i w:val="false"/>
          <w:color w:val="000000"/>
          <w:sz w:val="28"/>
        </w:rPr>
        <w:t>
      2) 18-бапта:</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«2. Спорттың әр түрi бойынша Қазақстан Республикасының құрама командаларын дене шынықтыру-спорт ұйымдарының ұсыныстарын ескере отырып, спорт түрлері бойынша тиісті қоғамдық бірлестіктер конкурстық негiзде құрады. Спорт принциптерiн сақтай отырып, алдын ала белгiленген және жарияланған арнаулы нормативтердi орындаған спортшылар Қазақстан Республикасы құрама командаларының негiзгi және жастар (резервтiк) құрамына енгiзiледi. Қазақстан Республикасы құрама командаларының белгiленген нормативтердi орындамаған, өз мiндеттерiн үнемi бұзатын мүшелерi Қазақстан Республикасы құрама командаларынан шығарылады. Қазақстан Республикасы құрама командаларының құрамдарын спорт түрлері бойынша қоғамдық бірлестіктердің ұсынуымен дене шынықтыру және спорт жөнiндегi уәкiлеттi орган жыл сайын бекiтiп отырады.»;</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Қазақстан Республикасының штаттық құрама командалары – спортшылары халықаралық жарыстарға қатысу қорытындысы бойынша жоғары спорт нәтижелеріне қол жеткізген спортшылардың, жаттықтырушылардың, ғалымдардың, дене шынықтыру-спорт ұйымдары мен спорттық медицина ұйымдарының ұжымдары, сондай-ақ осы спортшыларды дайындайтын және спорт қызметін Қазақстан Республикасының бюджеттік заңнамасында көзделген шарттарда жүзеге асыратын жаттықтырушылар, ғалымдар мен өзге қызметкерлер.</w:t>
      </w:r>
      <w:r>
        <w:br/>
      </w:r>
      <w:r>
        <w:rPr>
          <w:rFonts w:ascii="Times New Roman"/>
          <w:b w:val="false"/>
          <w:i w:val="false"/>
          <w:color w:val="000000"/>
          <w:sz w:val="28"/>
        </w:rPr>
        <w:t>
      Қазақстан Республикасының штаттық құрама командаларының тізімін дене шынықтыру және спорт жөнiндегi уәкiлеттi орган қалыптастырады және бекітеді.»;</w:t>
      </w:r>
      <w:r>
        <w:br/>
      </w:r>
      <w:r>
        <w:rPr>
          <w:rFonts w:ascii="Times New Roman"/>
          <w:b w:val="false"/>
          <w:i w:val="false"/>
          <w:color w:val="000000"/>
          <w:sz w:val="28"/>
        </w:rPr>
        <w:t>
      3) 22-1-бапта:</w:t>
      </w:r>
      <w:r>
        <w:br/>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«Жаттықтырушыларға, спортшы-нұсқаушыларға, әдiскерлерге, төрешiлерге санаттар дене шынықтыру және спорт жөнiндегi уәкiлеттi орган белгiлеген бiлiктiлiк талаптарына сәйкес берiледi.»;</w:t>
      </w:r>
      <w:r>
        <w:br/>
      </w:r>
      <w:r>
        <w:rPr>
          <w:rFonts w:ascii="Times New Roman"/>
          <w:b w:val="false"/>
          <w:i w:val="false"/>
          <w:color w:val="000000"/>
          <w:sz w:val="28"/>
        </w:rPr>
        <w:t>
      3-тармақтың бірінші абзацы мынадай редакцияда жазылсын:</w:t>
      </w:r>
      <w:r>
        <w:br/>
      </w:r>
      <w:r>
        <w:rPr>
          <w:rFonts w:ascii="Times New Roman"/>
          <w:b w:val="false"/>
          <w:i w:val="false"/>
          <w:color w:val="000000"/>
          <w:sz w:val="28"/>
        </w:rPr>
        <w:t>
      «3. Дене шынықтыру және спорт жөнiндегi әдiскерлер мен спортшы-нұсқаушыларға мынадай бiлiктiлiк санаттары берiледi:»;</w:t>
      </w:r>
      <w:r>
        <w:br/>
      </w:r>
      <w:r>
        <w:rPr>
          <w:rFonts w:ascii="Times New Roman"/>
          <w:b w:val="false"/>
          <w:i w:val="false"/>
          <w:color w:val="000000"/>
          <w:sz w:val="28"/>
        </w:rPr>
        <w:t>
      4) 24-баптың 2-тармағы мынадай редакцияда жазылсын:</w:t>
      </w:r>
      <w:r>
        <w:br/>
      </w:r>
      <w:r>
        <w:rPr>
          <w:rFonts w:ascii="Times New Roman"/>
          <w:b w:val="false"/>
          <w:i w:val="false"/>
          <w:color w:val="000000"/>
          <w:sz w:val="28"/>
        </w:rPr>
        <w:t>
      «2. Спорттың әрбір түрі бойынша тек бір республикалық қоғамдық бірлестік аккредиттелуі тиіс, ол Қазақстан Республикасының атынан дене шынықтыру және спорт саласындағы халықаралық бірлестіктерге қатысушы болуы мүмкін.»;</w:t>
      </w:r>
      <w:r>
        <w:br/>
      </w:r>
      <w:r>
        <w:rPr>
          <w:rFonts w:ascii="Times New Roman"/>
          <w:b w:val="false"/>
          <w:i w:val="false"/>
          <w:color w:val="000000"/>
          <w:sz w:val="28"/>
        </w:rPr>
        <w:t>
      5) 27-баптың 2-тармағының бірінші бөлігі мынадай редакцияда жазылсын:</w:t>
      </w:r>
      <w:r>
        <w:br/>
      </w:r>
      <w:r>
        <w:rPr>
          <w:rFonts w:ascii="Times New Roman"/>
          <w:b w:val="false"/>
          <w:i w:val="false"/>
          <w:color w:val="000000"/>
          <w:sz w:val="28"/>
        </w:rPr>
        <w:t>
      «2. Спорт ғимараттары орналасатын аумақтарды құзыреттi мемлекеттiк органдар көрсетілген ғимараттарды болашақта салуға арналған жердi ағымдағы игеру және перспективалық резервте ұстау үшiн нормативтік бөлу арқылы анықтайды.»;</w:t>
      </w:r>
      <w:r>
        <w:br/>
      </w:r>
      <w:r>
        <w:rPr>
          <w:rFonts w:ascii="Times New Roman"/>
          <w:b w:val="false"/>
          <w:i w:val="false"/>
          <w:color w:val="000000"/>
          <w:sz w:val="28"/>
        </w:rPr>
        <w:t>
      6) 33-баптың 1-тармағының алтыншы абзацы мынадай редакцияда жазылсын:</w:t>
      </w:r>
      <w:r>
        <w:br/>
      </w:r>
      <w:r>
        <w:rPr>
          <w:rFonts w:ascii="Times New Roman"/>
          <w:b w:val="false"/>
          <w:i w:val="false"/>
          <w:color w:val="000000"/>
          <w:sz w:val="28"/>
        </w:rPr>
        <w:t>
      «өзінің қаржыландыру көздері есебінен өз алдында тұрған жарғылық міндеттерді орындауды іске асырады;».</w:t>
      </w:r>
      <w:r>
        <w:br/>
      </w:r>
      <w:r>
        <w:rPr>
          <w:rFonts w:ascii="Times New Roman"/>
          <w:b w:val="false"/>
          <w:i w:val="false"/>
          <w:color w:val="000000"/>
          <w:sz w:val="28"/>
        </w:rPr>
        <w:t>
      23. «Әкімшілік рәсімдер туралы» 2000 жылғы 27 қарашадағы Қазақстан Республикасының Заңына (Қазақстан Республикасы Парламентінің Жаршысы, 2000 ж., № 20, 379-құжат; 2004 ж, № 5, 29-құжат; 2007 ж., № 12, 86-құжат; №19, 147-құжат; 2008 ж., № 21, 97-құжат; 2009 ж., № 15-16, 74-құжат; № 18, 84-құжат; 2010 ж., № 5, 23-құжат; № 7, 29-құжат; № 17-18, 111-құжат; 2011 ж., № 1, 2-құжат; № 7, 54-құжат;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халыққа қызмет көрсету орталықтары мәселелері бойынша өзгерістер мен толықтырулар енгізу туралы» 2011 жылғы 21 шілдедегі Қазақстан Республикасының Заңы):</w:t>
      </w:r>
      <w:r>
        <w:br/>
      </w:r>
      <w:r>
        <w:rPr>
          <w:rFonts w:ascii="Times New Roman"/>
          <w:b w:val="false"/>
          <w:i w:val="false"/>
          <w:color w:val="000000"/>
          <w:sz w:val="28"/>
        </w:rPr>
        <w:t xml:space="preserve">
      1) 1-бапта: </w:t>
      </w:r>
      <w:r>
        <w:br/>
      </w:r>
      <w:r>
        <w:rPr>
          <w:rFonts w:ascii="Times New Roman"/>
          <w:b w:val="false"/>
          <w:i w:val="false"/>
          <w:color w:val="000000"/>
          <w:sz w:val="28"/>
        </w:rPr>
        <w:t>
      2-2-тармағы мынадай редакцияда жазылсын:</w:t>
      </w:r>
      <w:r>
        <w:br/>
      </w:r>
      <w:r>
        <w:rPr>
          <w:rFonts w:ascii="Times New Roman"/>
          <w:b w:val="false"/>
          <w:i w:val="false"/>
          <w:color w:val="000000"/>
          <w:sz w:val="28"/>
        </w:rPr>
        <w:t>
      «2-2. Мемлекеттік қызмет көрсету – орталық мемлекеттік және жергілікті атқарушы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(орталық мемлекеттік және жергілікті атқарушы органдарды қоспағанда) қажеттіліктерін қанағаттандыруға бағытталған, жеке сипаттағы әрі жеке және (немесе) заңды тұлғалардың (орталық мемлекеттік және жергілікті атқарушы органдарды қоспағанда) өтініші бойынша жүзеге асырылатын қызметі.»;</w:t>
      </w:r>
      <w:r>
        <w:br/>
      </w:r>
      <w:r>
        <w:rPr>
          <w:rFonts w:ascii="Times New Roman"/>
          <w:b w:val="false"/>
          <w:i w:val="false"/>
          <w:color w:val="000000"/>
          <w:sz w:val="28"/>
        </w:rPr>
        <w:t>
      2-5 және 2-6-тармақтары мынадай редакцияда жазылсын:</w:t>
      </w:r>
      <w:r>
        <w:br/>
      </w:r>
      <w:r>
        <w:rPr>
          <w:rFonts w:ascii="Times New Roman"/>
          <w:b w:val="false"/>
          <w:i w:val="false"/>
          <w:color w:val="000000"/>
          <w:sz w:val="28"/>
        </w:rPr>
        <w:t>
      «2-5. Мемлекеттік қызметтер көрсету тізілімі – мемлекеттік қызметтер көрсетуді алушыларды, олардың көрсетілуін қамтамасыз ететін орталық мемлекеттік және жергілікті атқарушы органдарды және ұйымдарды көрсете отырып, республикалық және жергілікті деңгейде көрсетілетін мемлекеттік қызметтердің үнемі жаңартылып отыратын тізбесін және басқа да сипаттамаларды қамтитын нормативтік құқықтық акт.</w:t>
      </w:r>
      <w:r>
        <w:br/>
      </w:r>
      <w:r>
        <w:rPr>
          <w:rFonts w:ascii="Times New Roman"/>
          <w:b w:val="false"/>
          <w:i w:val="false"/>
          <w:color w:val="000000"/>
          <w:sz w:val="28"/>
        </w:rPr>
        <w:t>
      2-6. Мемлекеттік қызмет көрсету регламенті – мемлекеттік қызмет стандартының сақталуына қойылатын талаптарды белгілейтін және орталық мемлекеттік және жергілікті атқарушы органдардың, олардың ведомстволық бағыныстағы ұйымдарының, мемлекеттік қызметтер көрсететін лауазымды адамдардың, сондай-ақ жеке және заңды тұлғалардың мемлекеттік қызмет көрсету жөніндегі қызмет тәртібін айқындайтын нормативтік құқықтық акт.</w:t>
      </w:r>
      <w:r>
        <w:br/>
      </w:r>
      <w:r>
        <w:rPr>
          <w:rFonts w:ascii="Times New Roman"/>
          <w:b w:val="false"/>
          <w:i w:val="false"/>
          <w:color w:val="000000"/>
          <w:sz w:val="28"/>
        </w:rPr>
        <w:t>
      Мемлекеттік қызмет көрсету регламенті мемлекеттік қызмет көрсету процесіне қатысатын орталық мемлекеттік және жергілікті атқарушы органдардың, олардың ведомстволық бағыныстағы ұйымдарының және жеке және заңды тұлғалардың іс-қимылының (өзара іс-қимылының) сипаттамасын да белгілейді.»;</w:t>
      </w:r>
      <w:r>
        <w:br/>
      </w:r>
      <w:r>
        <w:rPr>
          <w:rFonts w:ascii="Times New Roman"/>
          <w:b w:val="false"/>
          <w:i w:val="false"/>
          <w:color w:val="000000"/>
          <w:sz w:val="28"/>
        </w:rPr>
        <w:t>
      2) 9-1-бапта:</w:t>
      </w:r>
      <w:r>
        <w:br/>
      </w:r>
      <w:r>
        <w:rPr>
          <w:rFonts w:ascii="Times New Roman"/>
          <w:b w:val="false"/>
          <w:i w:val="false"/>
          <w:color w:val="000000"/>
          <w:sz w:val="28"/>
        </w:rPr>
        <w:t>
      3-тармақтың бірінші бөлігі мынадай редакцияда жазылсын:</w:t>
      </w:r>
      <w:r>
        <w:br/>
      </w:r>
      <w:r>
        <w:rPr>
          <w:rFonts w:ascii="Times New Roman"/>
          <w:b w:val="false"/>
          <w:i w:val="false"/>
          <w:color w:val="000000"/>
          <w:sz w:val="28"/>
        </w:rPr>
        <w:t>
      «3. Қазақстан Республикасының Президентіне бағынатын және есеп беретін мемлекеттік орган әзірлейтін мемлекеттік қызмет көрсету стандартын Қазақстан Республикасының Үкіметі Қазақстан Республикасы Президентінің Әкімшілігімен келісім бойынша бекітеді.»;</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Мемлекеттік органдардың, олардың ведомстволық бағыныстағы ұйымдарының және мемлекеттік қызмет көрсететін өзге де жеке және заңды тұлғалардың қызметін ұйымдастыру үшін орталық мемлекеттік және жергілікті атқарушы органдар мемлекеттік қызметтер көрсету регламенттерін әзірлейді және бекітеді.</w:t>
      </w:r>
      <w:r>
        <w:br/>
      </w:r>
      <w:r>
        <w:rPr>
          <w:rFonts w:ascii="Times New Roman"/>
          <w:b w:val="false"/>
          <w:i w:val="false"/>
          <w:color w:val="000000"/>
          <w:sz w:val="28"/>
        </w:rPr>
        <w:t>
      Мемлекеттік қызмет көрсету процесіне бірнеше орталық мемлекеттік және жергілікті атқарушы органдар, олардың ведомстволық бағыныстағы ұйымдары және өзге де жеке және заңды тұлғалар қатысқан кезде мемлекеттік қызмет көрсету регламентін орталық мемлекеттік және жергілікті атқарушы органдар бірлесіп әзірлейді және бекітеді.</w:t>
      </w:r>
      <w:r>
        <w:br/>
      </w:r>
      <w:r>
        <w:rPr>
          <w:rFonts w:ascii="Times New Roman"/>
          <w:b w:val="false"/>
          <w:i w:val="false"/>
          <w:color w:val="000000"/>
          <w:sz w:val="28"/>
        </w:rPr>
        <w:t>
      Мемлекеттік қызмет көрсету регламентін әзірлеу жөніндегі әдіснамалық көмекті мемлекеттік жоспарлау жөніндегі орталық уәкілетті орган жүзеге асырады.»;</w:t>
      </w:r>
      <w:r>
        <w:br/>
      </w:r>
      <w:r>
        <w:rPr>
          <w:rFonts w:ascii="Times New Roman"/>
          <w:b w:val="false"/>
          <w:i w:val="false"/>
          <w:color w:val="000000"/>
          <w:sz w:val="28"/>
        </w:rPr>
        <w:t xml:space="preserve">
      3) 15-1-бапта: </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Орталық мемлекеттік және жергілікті атқарушы органдар, олардың ведомстволық бағыныстағы ұйымдары, өзге де жеке және заңды тұлғалар мемлекеттік қызметтер көрсету субъектiлерi болып табылады.»;</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Орталық мемлекеттік және жергілікті атқарушы органдар өз құзыретіне кіретін электрондық мемлекеттік қызметтер көрсетуді Қазақстан Республикасының Үкіметі белгілеген мерзімде қамтамасыз етеді.».</w:t>
      </w:r>
      <w:r>
        <w:br/>
      </w:r>
      <w:r>
        <w:rPr>
          <w:rFonts w:ascii="Times New Roman"/>
          <w:b w:val="false"/>
          <w:i w:val="false"/>
          <w:color w:val="000000"/>
          <w:sz w:val="28"/>
        </w:rPr>
        <w:t>
      24. «Сақтандыру қызметі туралы» 2000 жылғы 18 желтоқсандағы Қазақстан Республикасының Заңына (Қазақстан Республикасы Парламентінің Жаршысы, 2000 ж., № 22, 406-құжат; 2003 ж., № 11, 56-құжат; № 12, 85-құжат; № 15, 139-құжат; 2004 ж., № 11-12, 66-құжат; 2005 ж., № 14, 55, 58-құжаттар;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 5, 23-құжат; № 17-18, 112-құжат;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Заңы):</w:t>
      </w:r>
      <w:r>
        <w:br/>
      </w:r>
      <w:r>
        <w:rPr>
          <w:rFonts w:ascii="Times New Roman"/>
          <w:b w:val="false"/>
          <w:i w:val="false"/>
          <w:color w:val="000000"/>
          <w:sz w:val="28"/>
        </w:rPr>
        <w:t>
      1) 26-баптың 11-тармағының екінші және үшінші бөліктері мынадай редакцияда жазылсын:</w:t>
      </w:r>
      <w:r>
        <w:br/>
      </w:r>
      <w:r>
        <w:rPr>
          <w:rFonts w:ascii="Times New Roman"/>
          <w:b w:val="false"/>
          <w:i w:val="false"/>
          <w:color w:val="000000"/>
          <w:sz w:val="28"/>
        </w:rPr>
        <w:t>
      «Аталған жағдайларда ірі қатысушы белгілеріне сәйкес келетін тұлға акцияларды сатып алған немесе оған өзінің сақтандыру (қайта сақтандыру) ұйымының ірі қатысушысы белгісіне сәйкес келетіні белгілі болған кезден бастап отыз күнтізбелік күн ішінде уәкілетті органды хабардар етуге және осы баптың ережелеріне сәйкес уәкілетті органның жазбаша келісімін алғанға дейін сақтандыру (қайта сақтандыру) ұйымының басшылығына немесе қызметіне ықпал етуге бағытталған ешқандай әрекет жасамауға немесе осылайша сатып алынған акциялармен дауыс бермеуге міндетті.</w:t>
      </w:r>
      <w:r>
        <w:br/>
      </w:r>
      <w:r>
        <w:rPr>
          <w:rFonts w:ascii="Times New Roman"/>
          <w:b w:val="false"/>
          <w:i w:val="false"/>
          <w:color w:val="000000"/>
          <w:sz w:val="28"/>
        </w:rPr>
        <w:t>
      Тиісті мәртебені алу туралы өтініш акцияларды сатып алған кезден бастап не оған өзінің сақтандыру (қайта сақтандыру) ұйымының ірі қатысушысы белгілеріне сәйкес келетіні белгілі болған кезден бастап, алпыс күнтізбелік күн ішінде, егер бұл тұлға көрсетілген мерзімде акцияларды иеліктен шығарғысы келмесе ғана, уәкілетті органға табыс етіледі. Акцияларды сатып алған күннен бастап алпыс күнтізбелік күн ішінде оларды иеліктен шығару жөнінде шешім қабылдағаны туралы ақпарат мұндай шешім қабылданған күннен бастап дереу уәкілетті органға табыс етіледі.»;</w:t>
      </w:r>
      <w:r>
        <w:br/>
      </w:r>
      <w:r>
        <w:rPr>
          <w:rFonts w:ascii="Times New Roman"/>
          <w:b w:val="false"/>
          <w:i w:val="false"/>
          <w:color w:val="000000"/>
          <w:sz w:val="28"/>
        </w:rPr>
        <w:t>
      13-тармақтың бірінші бөлігі мынадай редакцияда жазылсын:</w:t>
      </w:r>
      <w:r>
        <w:br/>
      </w:r>
      <w:r>
        <w:rPr>
          <w:rFonts w:ascii="Times New Roman"/>
          <w:b w:val="false"/>
          <w:i w:val="false"/>
          <w:color w:val="000000"/>
          <w:sz w:val="28"/>
        </w:rPr>
        <w:t>
      «13. Сақтандыру (қайта сақтандыру) ұйымының ірі қатысушысы, сақтандыру холдингі шешім қабылдаған күннен бастап отыз күнтізбелік күн мерзімде, растайтын құжаттарды табыс ете отырып, уәкілетті органды сақтандыру (қайта сақтандыру) ұйымының дауыс беретін (артықшылықты акцияларды шегере отырып) акцияларының өзі тікелей немесе жанама иеленетін немесе тікелей немесе жанама дауыс беру мүмкіндігі бар үлесін өзгерту туралы хабардар етуге міндетті.»;</w:t>
      </w:r>
      <w:r>
        <w:br/>
      </w:r>
      <w:r>
        <w:rPr>
          <w:rFonts w:ascii="Times New Roman"/>
          <w:b w:val="false"/>
          <w:i w:val="false"/>
          <w:color w:val="000000"/>
          <w:sz w:val="28"/>
        </w:rPr>
        <w:t>
      2) 28-баптың 1-тармағының бірінші абзацы және 7)-тармақшасы мынадай редакцияда жазылсын:</w:t>
      </w:r>
      <w:r>
        <w:br/>
      </w:r>
      <w:r>
        <w:rPr>
          <w:rFonts w:ascii="Times New Roman"/>
          <w:b w:val="false"/>
          <w:i w:val="false"/>
          <w:color w:val="000000"/>
          <w:sz w:val="28"/>
        </w:rPr>
        <w:t>
      «1. Сақтандыру (қайта сақтандыру) ұйымын құруға рұқсат беруден:</w:t>
      </w:r>
      <w:r>
        <w:br/>
      </w:r>
      <w:r>
        <w:rPr>
          <w:rFonts w:ascii="Times New Roman"/>
          <w:b w:val="false"/>
          <w:i w:val="false"/>
          <w:color w:val="000000"/>
          <w:sz w:val="28"/>
        </w:rPr>
        <w:t>
      7) құрылтайшы-жеке тұлғаларда, атқарушы органның не құрылтайшы-заңды тұлғаның басқару органының бірінші басшысында алынбаған немесе өтелмеген соттылығының болуы бас тартуға негіз болып табылады.»;</w:t>
      </w:r>
      <w:r>
        <w:br/>
      </w:r>
      <w:r>
        <w:rPr>
          <w:rFonts w:ascii="Times New Roman"/>
          <w:b w:val="false"/>
          <w:i w:val="false"/>
          <w:color w:val="000000"/>
          <w:sz w:val="28"/>
        </w:rPr>
        <w:t xml:space="preserve">
      3) 29-баптың 3) тармақшасы мынадай редакцияда жазылсын: </w:t>
      </w:r>
      <w:r>
        <w:br/>
      </w:r>
      <w:r>
        <w:rPr>
          <w:rFonts w:ascii="Times New Roman"/>
          <w:b w:val="false"/>
          <w:i w:val="false"/>
          <w:color w:val="000000"/>
          <w:sz w:val="28"/>
        </w:rPr>
        <w:t>
      «3) уәкiлеттi мемлекеттiк орган сақтандыру (қайта сақтандыру) ұйымын құруға берген рұқсаттың мерзiмi өтiп кетiп, сол мерзiм iшiнде ол әдiлет органдарында тiркелмеген немесе сақтандыру қызметiн жүзеге асыру құқығына лицензия алу үшін уәкілетті мемлекеттiк органға өтініш бермеген жағдайларда керi қайтарып алады.»;</w:t>
      </w:r>
      <w:r>
        <w:br/>
      </w:r>
      <w:r>
        <w:rPr>
          <w:rFonts w:ascii="Times New Roman"/>
          <w:b w:val="false"/>
          <w:i w:val="false"/>
          <w:color w:val="000000"/>
          <w:sz w:val="28"/>
        </w:rPr>
        <w:t xml:space="preserve">
      4) 40-баптың 5-тармағының 3) тармақшасы мынадай редакцияда жазылсын: </w:t>
      </w:r>
      <w:r>
        <w:br/>
      </w:r>
      <w:r>
        <w:rPr>
          <w:rFonts w:ascii="Times New Roman"/>
          <w:b w:val="false"/>
          <w:i w:val="false"/>
          <w:color w:val="000000"/>
          <w:sz w:val="28"/>
        </w:rPr>
        <w:t xml:space="preserve">
      «5. Мынадай: </w:t>
      </w:r>
      <w:r>
        <w:br/>
      </w:r>
      <w:r>
        <w:rPr>
          <w:rFonts w:ascii="Times New Roman"/>
          <w:b w:val="false"/>
          <w:i w:val="false"/>
          <w:color w:val="000000"/>
          <w:sz w:val="28"/>
        </w:rPr>
        <w:t>
      3) уәкілетті орган өткізген тестілеудің теріс нәтижесі болған жағдайлар лицензия беруден бас тартуға негіз болып табылады.»;</w:t>
      </w:r>
      <w:r>
        <w:br/>
      </w:r>
      <w:r>
        <w:rPr>
          <w:rFonts w:ascii="Times New Roman"/>
          <w:b w:val="false"/>
          <w:i w:val="false"/>
          <w:color w:val="000000"/>
          <w:sz w:val="28"/>
        </w:rPr>
        <w:t>
      5) 48-бапта:</w:t>
      </w:r>
      <w:r>
        <w:br/>
      </w:r>
      <w:r>
        <w:rPr>
          <w:rFonts w:ascii="Times New Roman"/>
          <w:b w:val="false"/>
          <w:i w:val="false"/>
          <w:color w:val="000000"/>
          <w:sz w:val="28"/>
        </w:rPr>
        <w:t xml:space="preserve">
      1-2-тармақ және оның екінші абзацы мынадай редакцияда жазылсын: </w:t>
      </w:r>
      <w:r>
        <w:br/>
      </w:r>
      <w:r>
        <w:rPr>
          <w:rFonts w:ascii="Times New Roman"/>
          <w:b w:val="false"/>
          <w:i w:val="false"/>
          <w:color w:val="000000"/>
          <w:sz w:val="28"/>
        </w:rPr>
        <w:t>
      «1-2. Сақтандыру (қайта сақтандыру) ұйымы:</w:t>
      </w:r>
      <w:r>
        <w:br/>
      </w:r>
      <w:r>
        <w:rPr>
          <w:rFonts w:ascii="Times New Roman"/>
          <w:b w:val="false"/>
          <w:i w:val="false"/>
          <w:color w:val="000000"/>
          <w:sz w:val="28"/>
        </w:rPr>
        <w:t>
      заңды тұлғаның жарғылық капиталындағы сақтандыру (қайта сақтандыру) ұйымына тиесілі қатысу үлесінің он бес, отыз немесе қырық процент деңгейінен көбею немесе азаю фактісін анықтаған күннен бастап он күнтізбелік күн ішінде уәкілетті органды хабардар етуге міндетті.»;</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«4. Сақтандыру (қайта сақтандыру) ұйымы бес күнтізбелік күн ішінде өз мүлкiнiң кепiлi, кепiлдiк беру немесе басқа да баланста көрсетiлмеген мiндеттемелердi қабылдағаны туралы уәкiлеттi мемлекеттiк органға хабарлауға мiндеттi. Сақтандыру (қайта сақтандыру) ұйымының кепiлдiгi тiзiлiмiн жүргiзуге және өзге де мiндеттемелерiне байланысты қосымша талаптар уәкiлеттi мемлекеттiк органның нормативтiк құқықтық актiлерiмен белгiленедi.»;</w:t>
      </w:r>
      <w:r>
        <w:br/>
      </w:r>
      <w:r>
        <w:rPr>
          <w:rFonts w:ascii="Times New Roman"/>
          <w:b w:val="false"/>
          <w:i w:val="false"/>
          <w:color w:val="000000"/>
          <w:sz w:val="28"/>
        </w:rPr>
        <w:t xml:space="preserve">
      6) 52-баптың 2-тармағы мынадай редакцияда жазылсын: </w:t>
      </w:r>
      <w:r>
        <w:br/>
      </w:r>
      <w:r>
        <w:rPr>
          <w:rFonts w:ascii="Times New Roman"/>
          <w:b w:val="false"/>
          <w:i w:val="false"/>
          <w:color w:val="000000"/>
          <w:sz w:val="28"/>
        </w:rPr>
        <w:t>
      «2. Сақтандыру (қайта сақтандыру) ұйымының қатысуымен бiрлескен қызмет туралы шарт оны жасаған күннен бастап он күнтізбелік күн iшiнде уәкiлеттi мемлекеттiк органда тiркелуге тиiс.».</w:t>
      </w:r>
      <w:r>
        <w:br/>
      </w:r>
      <w:r>
        <w:rPr>
          <w:rFonts w:ascii="Times New Roman"/>
          <w:b w:val="false"/>
          <w:i w:val="false"/>
          <w:color w:val="000000"/>
          <w:sz w:val="28"/>
        </w:rPr>
        <w:t>
      25. «Коммерциялық емес ұйымдар туралы» 2001 жылғы 16 қаңтардағы Қазақстан Республикасының Заңына (Қазақстан Республикасы Парламентiнiң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w:t>
      </w:r>
      <w:r>
        <w:br/>
      </w:r>
      <w:r>
        <w:rPr>
          <w:rFonts w:ascii="Times New Roman"/>
          <w:b w:val="false"/>
          <w:i w:val="false"/>
          <w:color w:val="000000"/>
          <w:sz w:val="28"/>
        </w:rPr>
        <w:t xml:space="preserve">
      18-баптың 1-тармағы мынадай редакцияда жазылсын: </w:t>
      </w:r>
      <w:r>
        <w:br/>
      </w:r>
      <w:r>
        <w:rPr>
          <w:rFonts w:ascii="Times New Roman"/>
          <w:b w:val="false"/>
          <w:i w:val="false"/>
          <w:color w:val="000000"/>
          <w:sz w:val="28"/>
        </w:rPr>
        <w:t>
      «18-бап. Дара кәсiпкерлердiң және (немесе) заңды тұлғалардың қауымдастық (одақ) нысанындағы бiрлестiгi</w:t>
      </w:r>
      <w:r>
        <w:br/>
      </w:r>
      <w:r>
        <w:rPr>
          <w:rFonts w:ascii="Times New Roman"/>
          <w:b w:val="false"/>
          <w:i w:val="false"/>
          <w:color w:val="000000"/>
          <w:sz w:val="28"/>
        </w:rPr>
        <w:t>
      1. Дара кәсiпкерлер және (немесе) заңды тұлғалар өздерiнiң кәсiпкерлiк қызметiн үйлестiру, сондай-ақ ортақ мүдделерiн бiлдiру мен қорғау мақсатында қауымдастықтар (одақтар) құра алады.».</w:t>
      </w:r>
      <w:r>
        <w:br/>
      </w:r>
      <w:r>
        <w:rPr>
          <w:rFonts w:ascii="Times New Roman"/>
          <w:b w:val="false"/>
          <w:i w:val="false"/>
          <w:color w:val="000000"/>
          <w:sz w:val="28"/>
        </w:rPr>
        <w:t xml:space="preserve">
      26. «Халықты жұмыспен қамту туралы» 2001 жылғы 23 қаңтардағы Қазақстан Республикасының Заңына (Қазақстан Республикасы Парламентінің Жаршысы, 2001 ж., № 3, 18-құжат; 2004 ж., № 2, 10-құжат; 2005 ж., № 7-8, 19-құжат; № 17-18, 76-құжат; 2006 ж., № 3, 22-құжат; № 10, 52-құжат; 2007 ж., № 2, 14, 18-құжат; № 3, 20-құжат; № 8, 52-құжат; № 9, 67-құжат; № 15, 106-құжат; № 20, 152-құжат; 2009 ж., № 1, 4-құжат; № 9-10, 50-құжат; № 18, 84-құжат; 2010 ж., № 5, 23-құжат; № 8, 41-құжат; № 24, 149-құжат; 2011 ж., № 1, 2-құжат; № 2, 21-құжат; № 10 86-құжат;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 мәселелері бойынша өзгерістер мен толықтырулар енгізу туралы» 2011 жылғы 22 шілдедегі Қазақстан Республикасының Заңы): </w:t>
      </w:r>
      <w:r>
        <w:br/>
      </w:r>
      <w:r>
        <w:rPr>
          <w:rFonts w:ascii="Times New Roman"/>
          <w:b w:val="false"/>
          <w:i w:val="false"/>
          <w:color w:val="000000"/>
          <w:sz w:val="28"/>
        </w:rPr>
        <w:t>
      1) 15-бапта:</w:t>
      </w:r>
      <w:r>
        <w:br/>
      </w:r>
      <w:r>
        <w:rPr>
          <w:rFonts w:ascii="Times New Roman"/>
          <w:b w:val="false"/>
          <w:i w:val="false"/>
          <w:color w:val="000000"/>
          <w:sz w:val="28"/>
        </w:rPr>
        <w:t>
      3-тармақ алып тасталсын;</w:t>
      </w:r>
      <w:r>
        <w:br/>
      </w: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«6. Уәкiлеттi орган осы баптың 2, 4 және 5-тармақтарында көрсетiлген құжаттар ұсынылған күннен бастап күнтiзбелiк он күннен кешiктiрмей, нысанын орталық атқарушы орган бекiтетiн дербес есепке алу карточкасына (компьютерлiк деректер базасы) мәлiметтердi енгiзу арқылы өтiнiш жасаған адамдарды тұрғылықты жерi бойынша жұмыссыздар ретiнде тiркейдi.».</w:t>
      </w:r>
      <w:r>
        <w:br/>
      </w:r>
      <w:r>
        <w:rPr>
          <w:rFonts w:ascii="Times New Roman"/>
          <w:b w:val="false"/>
          <w:i w:val="false"/>
          <w:color w:val="000000"/>
          <w:sz w:val="28"/>
        </w:rPr>
        <w:t>
      27. «Тұтыну кооперативі туралы» 2001 жылғы 8 мамырдағы Қазақстан Республикасының Заңына (Қазақстан Республикасы Парламентінің Жаршысы, 2001 ж., № 10, 138-құжат; 2006 ж., № 8, 45-құжат; № 13, 85-құжат; 2007 ж., 67-құжат):</w:t>
      </w:r>
      <w:r>
        <w:br/>
      </w:r>
      <w:r>
        <w:rPr>
          <w:rFonts w:ascii="Times New Roman"/>
          <w:b w:val="false"/>
          <w:i w:val="false"/>
          <w:color w:val="000000"/>
          <w:sz w:val="28"/>
        </w:rPr>
        <w:t xml:space="preserve">
      11-баптың 2-тармағы мынадай редакцияда жазылсын: </w:t>
      </w:r>
      <w:r>
        <w:br/>
      </w:r>
      <w:r>
        <w:rPr>
          <w:rFonts w:ascii="Times New Roman"/>
          <w:b w:val="false"/>
          <w:i w:val="false"/>
          <w:color w:val="000000"/>
          <w:sz w:val="28"/>
        </w:rPr>
        <w:t>
      «2. Тұтыну кооперативiнiң жарғысына тұтыну кооперативi мүшелерiнiң аты-жөнi, тұрғылықты жерi және азаматтың жеке басын, сондай-ақ егер тұтыну кооперативінің мүшесі заңды тұлға болса ұйымдардың атауын, орналасқан жерін, банктік деректемелерін куәландыратын құжаттың деректерi көрсетiлген тiзiм қоса тiркеледi.».</w:t>
      </w:r>
      <w:r>
        <w:br/>
      </w:r>
      <w:r>
        <w:rPr>
          <w:rFonts w:ascii="Times New Roman"/>
          <w:b w:val="false"/>
          <w:i w:val="false"/>
          <w:color w:val="000000"/>
          <w:sz w:val="28"/>
        </w:rPr>
        <w:t>
      28. «Қазақстан Республикасындағы сәулет, қала құрылысы және құрылыс қызметі туралы» 2001 жылғы 16 шілдедегі Қазақстан Республикасының Заңына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Заңы):</w:t>
      </w:r>
      <w:r>
        <w:br/>
      </w:r>
      <w:r>
        <w:rPr>
          <w:rFonts w:ascii="Times New Roman"/>
          <w:b w:val="false"/>
          <w:i w:val="false"/>
          <w:color w:val="000000"/>
          <w:sz w:val="28"/>
        </w:rPr>
        <w:t>
      3-баптың 1-тармағының екінші бөлігі мынадай редакцияда жазылсын:</w:t>
      </w:r>
      <w:r>
        <w:br/>
      </w:r>
      <w:r>
        <w:rPr>
          <w:rFonts w:ascii="Times New Roman"/>
          <w:b w:val="false"/>
          <w:i w:val="false"/>
          <w:color w:val="000000"/>
          <w:sz w:val="28"/>
        </w:rPr>
        <w:t>
      «Егер, азаматтар мен заңды тұлғалардың қала құрылысы, сәулет-құрылыс қызметi оларға тиесiлi (олар пайдаланатын) объектiлердi (жер учаскелерi немесе өзге де жылжымайтын мүлiктi) пайдалануға, оған иелiк не билiк етуге қолайсыз немесе мүмкiн болмайтын жағдай туғызса, шектелуге тиіс.».</w:t>
      </w:r>
      <w:r>
        <w:br/>
      </w:r>
      <w:r>
        <w:rPr>
          <w:rFonts w:ascii="Times New Roman"/>
          <w:b w:val="false"/>
          <w:i w:val="false"/>
          <w:color w:val="000000"/>
          <w:sz w:val="28"/>
        </w:rPr>
        <w:t xml:space="preserve">
      29. «Мемлекеттік атаулы әлеуметтік көмек туралы» 2001 жылғы 17 шілдедегі Қазақстан Республикасының Заңына (Қазақстан Республикасы Парламентінің Жаршысы, 2001 ж., № 17-18, 247-құжат; 2004 ж., № 23, 142-құжат; 2007 ж., № 3, 20-құжат; № 10, 69-құжат; № 20, 152-құжат; 2009 ж., № 1, 4-құжат; № 23, 117-құжат; 2011 ж., № 10, 86-құжат;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 мәселелері бойынша өзгерістер мен толықтырулар енгізу туралы» 2011 жылғы 22 шілдедегі Қазақстан Республикасының Заңы): </w:t>
      </w:r>
      <w:r>
        <w:br/>
      </w:r>
      <w:r>
        <w:rPr>
          <w:rFonts w:ascii="Times New Roman"/>
          <w:b w:val="false"/>
          <w:i w:val="false"/>
          <w:color w:val="000000"/>
          <w:sz w:val="28"/>
        </w:rPr>
        <w:t xml:space="preserve">
      5-баптың 4-тармағы мынадай редакцияда жазылсын: </w:t>
      </w:r>
      <w:r>
        <w:br/>
      </w:r>
      <w:r>
        <w:rPr>
          <w:rFonts w:ascii="Times New Roman"/>
          <w:b w:val="false"/>
          <w:i w:val="false"/>
          <w:color w:val="000000"/>
          <w:sz w:val="28"/>
        </w:rPr>
        <w:t>
      «4. Учаскелік комиссиялар уәкілетті органнан немесе кент, ауыл (село), ауылдық (селолық) округ әкімінен құжаттарды алған күннен бастап бес жұмыс күні ішінде ұсынылған құжаттар және (немесе) өтініш берушінің материалдық жағдайын тексерудің нәтижелері негізінде қорытынды дайындап, оны уәкілетті органға немесе кент, ауыл (село), ауылдық (селолық) округ әкіміне береді.».</w:t>
      </w:r>
      <w:r>
        <w:br/>
      </w:r>
      <w:r>
        <w:rPr>
          <w:rFonts w:ascii="Times New Roman"/>
          <w:b w:val="false"/>
          <w:i w:val="false"/>
          <w:color w:val="000000"/>
          <w:sz w:val="28"/>
        </w:rPr>
        <w:t>
      30. «Сауда мақсатында теңізде жүзу туралы» 2002 жылғы 17 қаңтардағы Қазақстан Республикасының Заңына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Заңы):</w:t>
      </w:r>
      <w:r>
        <w:br/>
      </w:r>
      <w:r>
        <w:rPr>
          <w:rFonts w:ascii="Times New Roman"/>
          <w:b w:val="false"/>
          <w:i w:val="false"/>
          <w:color w:val="000000"/>
          <w:sz w:val="28"/>
        </w:rPr>
        <w:t>
      19-баптың 3) тармақшасы мынадай редакцияда жазылсын:</w:t>
      </w:r>
      <w:r>
        <w:br/>
      </w:r>
      <w:r>
        <w:rPr>
          <w:rFonts w:ascii="Times New Roman"/>
          <w:b w:val="false"/>
          <w:i w:val="false"/>
          <w:color w:val="000000"/>
          <w:sz w:val="28"/>
        </w:rPr>
        <w:t>
      «3) мемлекеттiк тiркеу үшiн ұсынылған құжаттар Қазақстан Республикасының заңнамасында көзделген талаптарға сай келмеген жағдайларда мемлекеттiк тiркеуден бас тартылады.».</w:t>
      </w:r>
      <w:r>
        <w:br/>
      </w:r>
      <w:r>
        <w:rPr>
          <w:rFonts w:ascii="Times New Roman"/>
          <w:b w:val="false"/>
          <w:i w:val="false"/>
          <w:color w:val="000000"/>
          <w:sz w:val="28"/>
        </w:rPr>
        <w:t>
      31. «Электрондық құжат және электрондық цифрлық қолтаңба туралы» 2003 жылғы 7 қаңтардағы Қазақстан Республикасының Заңына (Қазақстан Республикасы Парламентінің Жаршысы, 2003 ж., № 1-2, 1-құжат; 2004 ж., № 23, 142-құжат; 2009 ж., № 11-12, 53-құжат; № 18, 84-құжат; 2010 ж., № 5, 23-құжат; № 17-18, 111-құжат; 2011 ж., № 1, 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халыққа қызмет көрсету орталықтары мәселелері бойынша өзгерістер мен толықтырулар енгізу туралы» 2011 жылғы 21 шілдедегі Қазақстан Республикасының Заңы):</w:t>
      </w:r>
      <w:r>
        <w:br/>
      </w:r>
      <w:r>
        <w:rPr>
          <w:rFonts w:ascii="Times New Roman"/>
          <w:b w:val="false"/>
          <w:i w:val="false"/>
          <w:color w:val="000000"/>
          <w:sz w:val="28"/>
        </w:rPr>
        <w:t>
      1) 15-баптың 2-тармағы мынадай редакцияда жазылсын:</w:t>
      </w:r>
      <w:r>
        <w:br/>
      </w:r>
      <w:r>
        <w:rPr>
          <w:rFonts w:ascii="Times New Roman"/>
          <w:b w:val="false"/>
          <w:i w:val="false"/>
          <w:color w:val="000000"/>
          <w:sz w:val="28"/>
        </w:rPr>
        <w:t>
      «2. Куәландырушы орталық электрондық құжат айналымы үшiн қажеттi қосымша ақпаратты электрондық құжат айналымы жүйесiне қатысушымен келiсе отырып, тiркеу куәлiгiне енгiзеді.»;</w:t>
      </w:r>
      <w:r>
        <w:br/>
      </w:r>
      <w:r>
        <w:rPr>
          <w:rFonts w:ascii="Times New Roman"/>
          <w:b w:val="false"/>
          <w:i w:val="false"/>
          <w:color w:val="000000"/>
          <w:sz w:val="28"/>
        </w:rPr>
        <w:t>
      2) 17-баптың 2-тармағының 3) тармақшасы алып тасталсын.</w:t>
      </w:r>
      <w:r>
        <w:br/>
      </w:r>
      <w:r>
        <w:rPr>
          <w:rFonts w:ascii="Times New Roman"/>
          <w:b w:val="false"/>
          <w:i w:val="false"/>
          <w:color w:val="000000"/>
          <w:sz w:val="28"/>
        </w:rPr>
        <w:t>
      32. «Міндетті әлеуметтік сақтандыру туралы» 2003 жылғы 25 сәуірдегі Қазақстан Республикасының Заңына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2011 жылғы 21 шілдедегі Қазақстан Республикасының Заңы):</w:t>
      </w:r>
      <w:r>
        <w:br/>
      </w:r>
      <w:r>
        <w:rPr>
          <w:rFonts w:ascii="Times New Roman"/>
          <w:b w:val="false"/>
          <w:i w:val="false"/>
          <w:color w:val="000000"/>
          <w:sz w:val="28"/>
        </w:rPr>
        <w:t xml:space="preserve">
      9-баптың 1-тармағы мынадай редакцияда жазылсын: </w:t>
      </w:r>
      <w:r>
        <w:br/>
      </w:r>
      <w:r>
        <w:rPr>
          <w:rFonts w:ascii="Times New Roman"/>
          <w:b w:val="false"/>
          <w:i w:val="false"/>
          <w:color w:val="000000"/>
          <w:sz w:val="28"/>
        </w:rPr>
        <w:t>
      «1. Әлеуметтiк төлемдердi тағайындау жөнiндегi уәкiлеттi орган:</w:t>
      </w:r>
      <w:r>
        <w:br/>
      </w:r>
      <w:r>
        <w:rPr>
          <w:rFonts w:ascii="Times New Roman"/>
          <w:b w:val="false"/>
          <w:i w:val="false"/>
          <w:color w:val="000000"/>
          <w:sz w:val="28"/>
        </w:rPr>
        <w:t>
      1) әлеуметтiк төлемдердi тағайындау не тағайындаудан бас тарту туралы шешiм қабылдайды;</w:t>
      </w:r>
      <w:r>
        <w:br/>
      </w:r>
      <w:r>
        <w:rPr>
          <w:rFonts w:ascii="Times New Roman"/>
          <w:b w:val="false"/>
          <w:i w:val="false"/>
          <w:color w:val="000000"/>
          <w:sz w:val="28"/>
        </w:rPr>
        <w:t>
      2) еңбек ету қабiлетiнен айрылу дәрежесiн белгiлейді;</w:t>
      </w:r>
      <w:r>
        <w:br/>
      </w:r>
      <w:r>
        <w:rPr>
          <w:rFonts w:ascii="Times New Roman"/>
          <w:b w:val="false"/>
          <w:i w:val="false"/>
          <w:color w:val="000000"/>
          <w:sz w:val="28"/>
        </w:rPr>
        <w:t>
      3) құжаттардың дұрыстығын тексереді;</w:t>
      </w:r>
      <w:r>
        <w:br/>
      </w:r>
      <w:r>
        <w:rPr>
          <w:rFonts w:ascii="Times New Roman"/>
          <w:b w:val="false"/>
          <w:i w:val="false"/>
          <w:color w:val="000000"/>
          <w:sz w:val="28"/>
        </w:rPr>
        <w:t>
      4) әлеуметтiк төлемдердi тағайындауға қажеттi құжаттарды қабылдау және жiберу жөнiндегi талаптарды белгiлейді.».</w:t>
      </w:r>
      <w:r>
        <w:br/>
      </w:r>
      <w:r>
        <w:rPr>
          <w:rFonts w:ascii="Times New Roman"/>
          <w:b w:val="false"/>
          <w:i w:val="false"/>
          <w:color w:val="000000"/>
          <w:sz w:val="28"/>
        </w:rPr>
        <w:t xml:space="preserve">
      33. «Акционерлік қоғамдар туралы» 2003 жылғы 13 мамырдағы Қазақстан Республикасының Заңына (Қазақстан Республикасы Парламентінің Жаршысы), 2003 ж., № 10, 55-құжат; № 21-22, 160-құжат; 2004 ж., № 23, 140-құжат; 2005 ж., № 14, 58-құжат; 2006 ж., № 10, 52; № 16, 99-құжат; 2007 ж., № 4, 28-құжат, 33; № 9, 67-құжат; № 20, 153-құжат; 2008 ж, № 13-14, 56-құжат; № 17-18, 72-құжат; № 21, 97-құжат; 2009 ж., № 2-3, 18-құжат; № 17, 81-құжат; № 24, 133-құжат; 2010 ж., № 5, 23-құжат; 2011 ж., № 2, 21-құжат; № 3, 32-құжат; № 5, 43-құжат; № 6, 50-құжат; № 11, 102-құжат): </w:t>
      </w:r>
      <w:r>
        <w:br/>
      </w:r>
      <w:r>
        <w:rPr>
          <w:rFonts w:ascii="Times New Roman"/>
          <w:b w:val="false"/>
          <w:i w:val="false"/>
          <w:color w:val="000000"/>
          <w:sz w:val="28"/>
        </w:rPr>
        <w:t xml:space="preserve">
      1) 34-1-баптың 3-тармағының бірінші бөлігі мынадай редакцияда жазылсын: </w:t>
      </w:r>
      <w:r>
        <w:br/>
      </w:r>
      <w:r>
        <w:rPr>
          <w:rFonts w:ascii="Times New Roman"/>
          <w:b w:val="false"/>
          <w:i w:val="false"/>
          <w:color w:val="000000"/>
          <w:sz w:val="28"/>
        </w:rPr>
        <w:t>
      «3. Осы баптың 1-тармағында аталған тұлғалар индустриялық саясатты мемлекеттік реттеу саласындағы уәкілетті орган белгілеген нысан бойынша және мерзімдерде осы уәкілетті органға тауарларды, жұмыстар мен көрсетілетін қызметтерді сатып алудағы қазақстандық қамту бойынша ақпарат беруге міндетті.»;</w:t>
      </w:r>
      <w:r>
        <w:br/>
      </w:r>
      <w:r>
        <w:rPr>
          <w:rFonts w:ascii="Times New Roman"/>
          <w:b w:val="false"/>
          <w:i w:val="false"/>
          <w:color w:val="000000"/>
          <w:sz w:val="28"/>
        </w:rPr>
        <w:t xml:space="preserve">
      2) 47-баптың 1-бабының екінші бөлігі мынадай редакцияда жазылсын: </w:t>
      </w:r>
      <w:r>
        <w:br/>
      </w:r>
      <w:r>
        <w:rPr>
          <w:rFonts w:ascii="Times New Roman"/>
          <w:b w:val="false"/>
          <w:i w:val="false"/>
          <w:color w:val="000000"/>
          <w:sz w:val="28"/>
        </w:rPr>
        <w:t>
      «Акционерлердің жалпы жиналысында қоғам органдары мүшелерінің, сондай-ақ мұндай тұлғалар акционерлердің заңды өкілдері болып табылған жағдайды қоспағанда, өзге де қызметкерлердің акционерлер өкілдері ретінде сөз сөйлеуге құқығы жоқ.».</w:t>
      </w:r>
      <w:r>
        <w:br/>
      </w:r>
      <w:r>
        <w:rPr>
          <w:rFonts w:ascii="Times New Roman"/>
          <w:b w:val="false"/>
          <w:i w:val="false"/>
          <w:color w:val="000000"/>
          <w:sz w:val="28"/>
        </w:rPr>
        <w:t>
      34. «Сақтандыру төлемдеріне кепілдік беру қоры туралы» 2003 жылғы 3 маусымдағы Қазақстан Республикасының Заңына (Қазақстан Республикасы Парламентінің Жаршысы, 2003 ж., № 11, 63-құжат; 2005 ж., № 14, 55-құжат; 2006 ж., № 4, 25-құжат; 2007 ж., № 2, 18-құжат; № 8, 52-құжат; № 24, 134-құжат; 2010 ж., № 5, 23-құжат; № 17-18, 112-құжат):</w:t>
      </w:r>
      <w:r>
        <w:br/>
      </w:r>
      <w:r>
        <w:rPr>
          <w:rFonts w:ascii="Times New Roman"/>
          <w:b w:val="false"/>
          <w:i w:val="false"/>
          <w:color w:val="000000"/>
          <w:sz w:val="28"/>
        </w:rPr>
        <w:t xml:space="preserve">
      1) 3-1-баптың 4-тармағы мынадай редакцияда жазылсын: </w:t>
      </w:r>
      <w:r>
        <w:br/>
      </w:r>
      <w:r>
        <w:rPr>
          <w:rFonts w:ascii="Times New Roman"/>
          <w:b w:val="false"/>
          <w:i w:val="false"/>
          <w:color w:val="000000"/>
          <w:sz w:val="28"/>
        </w:rPr>
        <w:t>
      «4. Уәкілетті орган Қорға бұдан бұрын да оған қолданылған ықпал ету шараларына қарамастан, осы бапта белгіленген шектеулі ықпал ету шараларының кез келгенін қолданады.»;</w:t>
      </w:r>
      <w:r>
        <w:br/>
      </w:r>
      <w:r>
        <w:rPr>
          <w:rFonts w:ascii="Times New Roman"/>
          <w:b w:val="false"/>
          <w:i w:val="false"/>
          <w:color w:val="000000"/>
          <w:sz w:val="28"/>
        </w:rPr>
        <w:t xml:space="preserve">
      2) 14-баптың 2-тармағы мынадай редакцияда жазылсын: </w:t>
      </w:r>
      <w:r>
        <w:br/>
      </w:r>
      <w:r>
        <w:rPr>
          <w:rFonts w:ascii="Times New Roman"/>
          <w:b w:val="false"/>
          <w:i w:val="false"/>
          <w:color w:val="000000"/>
          <w:sz w:val="28"/>
        </w:rPr>
        <w:t>
      «2. Уәкілетті орган Қордан қатысушы-сақтандыру ұйымының міндетті және төтенше жарналарды төлеу жөніндегі міндеттемелерін тиісінше орындамағаны туралы хабарлама алған жағдайда мұндай сақтандыру ұйымына Қазақстан Республикасының заңдарында көзделген санкцияларды және өзге де ықпал ету шараларын қолданады.».</w:t>
      </w:r>
      <w:r>
        <w:br/>
      </w:r>
      <w:r>
        <w:rPr>
          <w:rFonts w:ascii="Times New Roman"/>
          <w:b w:val="false"/>
          <w:i w:val="false"/>
          <w:color w:val="000000"/>
          <w:sz w:val="28"/>
        </w:rPr>
        <w:t>
      35. «Тасымалдаушының жолаушылар алдындағы азаматтық-құқықтық жауапкершілігін міндетті сақтандыру туралы» 2003 жылғы 1 шілдедегі Қазақстан Республикасының Заңына (Қазақстан Республикасының Парламентінің Жаршысы, 2003 ж., № 14, 102-құжат; 2006 ж., № 3, 22-құжат; № 4, 25-құжат; 2007 ж., № 8, 52-құжат; 2008 ж., № 6-7, 27-құжат; 2009 ж., № 17, 81-құжат; № 24, 134-құжат; 2010 ж., № 1-2, 1-құжат; № 15, 71-құжат):</w:t>
      </w:r>
      <w:r>
        <w:br/>
      </w:r>
      <w:r>
        <w:rPr>
          <w:rFonts w:ascii="Times New Roman"/>
          <w:b w:val="false"/>
          <w:i w:val="false"/>
          <w:color w:val="000000"/>
          <w:sz w:val="28"/>
        </w:rPr>
        <w:t xml:space="preserve">
      1) 7-баптың 4-тармағы мынадай редакцияда жазылсын: </w:t>
      </w:r>
      <w:r>
        <w:br/>
      </w:r>
      <w:r>
        <w:rPr>
          <w:rFonts w:ascii="Times New Roman"/>
          <w:b w:val="false"/>
          <w:i w:val="false"/>
          <w:color w:val="000000"/>
          <w:sz w:val="28"/>
        </w:rPr>
        <w:t>
      «4. Көлік және коммуникациялар саласындағы уәкілетті мемлекеттік орган осы баптың 1-тармағын бұзғаны үшін тасымалдаушы лицензиясының күшін алты айға дейінгі мерзімге тоқтата тұрады.».</w:t>
      </w:r>
      <w:r>
        <w:br/>
      </w:r>
      <w:r>
        <w:rPr>
          <w:rFonts w:ascii="Times New Roman"/>
          <w:b w:val="false"/>
          <w:i w:val="false"/>
          <w:color w:val="000000"/>
          <w:sz w:val="28"/>
        </w:rPr>
        <w:t>
      36. «Туроператордың және турагенттің азаматтық-құқықтық жауапкершілігін міндетті сақтандыру туралы» 2003 жылғы 31 желтоқсандағы Қазақстан Республикасының Заңына (Қазақстан Республикасы Парламентінің Жаршысы, 2003 ж., № 24, 79-құжат; 2006 ж., № 1, 5-құжат; № 3, 22-құжат; 2007 ж., № 8, 52-құжат; 2008 ж., № 13-14, 57-құжат; 2009 ж., № 17, 81-құжат; № 24, 134-құжат;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Заңы):</w:t>
      </w:r>
      <w:r>
        <w:br/>
      </w:r>
      <w:r>
        <w:rPr>
          <w:rFonts w:ascii="Times New Roman"/>
          <w:b w:val="false"/>
          <w:i w:val="false"/>
          <w:color w:val="000000"/>
          <w:sz w:val="28"/>
        </w:rPr>
        <w:t xml:space="preserve">
      5-баптың 3-тармағы мынадай редакцияда жазылсын: </w:t>
      </w:r>
      <w:r>
        <w:br/>
      </w:r>
      <w:r>
        <w:rPr>
          <w:rFonts w:ascii="Times New Roman"/>
          <w:b w:val="false"/>
          <w:i w:val="false"/>
          <w:color w:val="000000"/>
          <w:sz w:val="28"/>
        </w:rPr>
        <w:t>
      «3. Туроператордың және турагенттiң азаматтық-құқықтық жауапкершiлiгiн мiндеттi сақтандыру саласындағы мемлекеттiк бақылауды туроператордың және (немесе) турагенттiң туроператордың немесе турагенттiң азаматтық-құқықтық жауапкершiлiгiн мiндеттi сақтандыру шартын жасасуын растайтын құжаттарды сұрату жолымен туристік қызметке лицензия берген орган жүзеге асырады. Туроператордың және (немесе) турагенттiң сұратылған құжаттарды отыз күнтізбелік күн iшiнде бермеуi лицензияның қолданысын тоқтата тұруға негiз болып табылады және Қазақстан Республикасының заңдарында белгiленген жауаптылыққа әкеп соғады.».</w:t>
      </w:r>
      <w:r>
        <w:br/>
      </w:r>
      <w:r>
        <w:rPr>
          <w:rFonts w:ascii="Times New Roman"/>
          <w:b w:val="false"/>
          <w:i w:val="false"/>
          <w:color w:val="000000"/>
          <w:sz w:val="28"/>
        </w:rPr>
        <w:t>
      37. «Байланыс туралы» 2003 жылғы 1 шілдедегі Қазақстан Республикасының Заңына (Қазақстан Республикасының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146-құжат, 150; 2011 ж., № 1, 2-құжат;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Заңы):</w:t>
      </w:r>
      <w:r>
        <w:br/>
      </w:r>
      <w:r>
        <w:rPr>
          <w:rFonts w:ascii="Times New Roman"/>
          <w:b w:val="false"/>
          <w:i w:val="false"/>
          <w:color w:val="000000"/>
          <w:sz w:val="28"/>
        </w:rPr>
        <w:t>
      1) 2-бапта:</w:t>
      </w:r>
      <w:r>
        <w:br/>
      </w:r>
      <w:r>
        <w:rPr>
          <w:rFonts w:ascii="Times New Roman"/>
          <w:b w:val="false"/>
          <w:i w:val="false"/>
          <w:color w:val="000000"/>
          <w:sz w:val="28"/>
        </w:rPr>
        <w:t>
      17) тармақша мынадай редакцияда жазылсын:</w:t>
      </w:r>
      <w:r>
        <w:br/>
      </w:r>
      <w:r>
        <w:rPr>
          <w:rFonts w:ascii="Times New Roman"/>
          <w:b w:val="false"/>
          <w:i w:val="false"/>
          <w:color w:val="000000"/>
          <w:sz w:val="28"/>
        </w:rPr>
        <w:t>
      «17) байланыс саласындағы шектелген ұлттық ресурстар – радиожиiлiктердiң, нөмiрлеудiң және байланыс жерсерiктерi орбиталық позицияларының ресурстары;»;</w:t>
      </w:r>
      <w:r>
        <w:br/>
      </w:r>
      <w:r>
        <w:rPr>
          <w:rFonts w:ascii="Times New Roman"/>
          <w:b w:val="false"/>
          <w:i w:val="false"/>
          <w:color w:val="000000"/>
          <w:sz w:val="28"/>
        </w:rPr>
        <w:t>
      55) тармақша мынадай редакцияда жазылсын:</w:t>
      </w:r>
      <w:r>
        <w:br/>
      </w:r>
      <w:r>
        <w:rPr>
          <w:rFonts w:ascii="Times New Roman"/>
          <w:b w:val="false"/>
          <w:i w:val="false"/>
          <w:color w:val="000000"/>
          <w:sz w:val="28"/>
        </w:rPr>
        <w:t>
      «55) электр байланысы (телекоммуникация) – белгілерді, сигналдарды, дауыстық ақпаратты, жазбаша мәтінді, бейнелерді, дыбыстарды сым өткізетін, радио-, оптикалық және басқа электрлік магнитті жүйелер бойынша тарату немесе қабылдау;»;</w:t>
      </w:r>
      <w:r>
        <w:br/>
      </w:r>
      <w:r>
        <w:rPr>
          <w:rFonts w:ascii="Times New Roman"/>
          <w:b w:val="false"/>
          <w:i w:val="false"/>
          <w:color w:val="000000"/>
          <w:sz w:val="28"/>
        </w:rPr>
        <w:t>
      мынадай мазмұндағы 56) тармақшамен толықтырылсын:</w:t>
      </w:r>
      <w:r>
        <w:br/>
      </w:r>
      <w:r>
        <w:rPr>
          <w:rFonts w:ascii="Times New Roman"/>
          <w:b w:val="false"/>
          <w:i w:val="false"/>
          <w:color w:val="000000"/>
          <w:sz w:val="28"/>
        </w:rPr>
        <w:t>
      «56) қысқа мәтіндік және мультимедиалық хабарлама – ұялы байланыс желісі арқылы ақпаратты қабылдау және тарату бойынша ұялы байланыс операторының көрсететін қызметі.»;</w:t>
      </w:r>
      <w:r>
        <w:br/>
      </w:r>
      <w:r>
        <w:rPr>
          <w:rFonts w:ascii="Times New Roman"/>
          <w:b w:val="false"/>
          <w:i w:val="false"/>
          <w:color w:val="000000"/>
          <w:sz w:val="28"/>
        </w:rPr>
        <w:t>
      2) 7-баптың 1) тармақшасы мынадай редакцияда жазылсын:</w:t>
      </w:r>
      <w:r>
        <w:br/>
      </w:r>
      <w:r>
        <w:rPr>
          <w:rFonts w:ascii="Times New Roman"/>
          <w:b w:val="false"/>
          <w:i w:val="false"/>
          <w:color w:val="000000"/>
          <w:sz w:val="28"/>
        </w:rPr>
        <w:t>
      «1) басым дамудың негізгі бағыттарын айқындау, байланыс саласындағы мемлекеттік саясатты жетілдіру және дамудың салалық бағдарламаларын бекіту;»;</w:t>
      </w:r>
      <w:r>
        <w:br/>
      </w:r>
      <w:r>
        <w:rPr>
          <w:rFonts w:ascii="Times New Roman"/>
          <w:b w:val="false"/>
          <w:i w:val="false"/>
          <w:color w:val="000000"/>
          <w:sz w:val="28"/>
        </w:rPr>
        <w:t xml:space="preserve">
      3) 8-бапта: </w:t>
      </w:r>
      <w:r>
        <w:br/>
      </w:r>
      <w:r>
        <w:rPr>
          <w:rFonts w:ascii="Times New Roman"/>
          <w:b w:val="false"/>
          <w:i w:val="false"/>
          <w:color w:val="000000"/>
          <w:sz w:val="28"/>
        </w:rPr>
        <w:t>
      1-тармақтың 9) тармақшасы мынадай редакцияда жазылсын:</w:t>
      </w:r>
      <w:r>
        <w:br/>
      </w:r>
      <w:r>
        <w:rPr>
          <w:rFonts w:ascii="Times New Roman"/>
          <w:b w:val="false"/>
          <w:i w:val="false"/>
          <w:color w:val="000000"/>
          <w:sz w:val="28"/>
        </w:rPr>
        <w:t>
      «9) байланыс саласындағы қызметті лицензиялау;»;</w:t>
      </w:r>
      <w:r>
        <w:br/>
      </w:r>
      <w:r>
        <w:rPr>
          <w:rFonts w:ascii="Times New Roman"/>
          <w:b w:val="false"/>
          <w:i w:val="false"/>
          <w:color w:val="000000"/>
          <w:sz w:val="28"/>
        </w:rPr>
        <w:t>
      2-тармақта:</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r>
        <w:br/>
      </w:r>
      <w:r>
        <w:rPr>
          <w:rFonts w:ascii="Times New Roman"/>
          <w:b w:val="false"/>
          <w:i w:val="false"/>
          <w:color w:val="000000"/>
          <w:sz w:val="28"/>
        </w:rPr>
        <w:t xml:space="preserve">
      8) тармақша мынадай редакцияда жазылсын: </w:t>
      </w:r>
      <w:r>
        <w:br/>
      </w:r>
      <w:r>
        <w:rPr>
          <w:rFonts w:ascii="Times New Roman"/>
          <w:b w:val="false"/>
          <w:i w:val="false"/>
          <w:color w:val="000000"/>
          <w:sz w:val="28"/>
        </w:rPr>
        <w:t>
      «8) үкіметтік байланыс желілерін қоспағанда, байланыс ғимараттарын, телекоммуникация жолдарын салу жоспарларын келісуге және пайдалануға қабылдауға қатысу;»;</w:t>
      </w:r>
      <w:r>
        <w:br/>
      </w:r>
      <w:r>
        <w:rPr>
          <w:rFonts w:ascii="Times New Roman"/>
          <w:b w:val="false"/>
          <w:i w:val="false"/>
          <w:color w:val="000000"/>
          <w:sz w:val="28"/>
        </w:rPr>
        <w:t>
      9-4) тармақша мынадай редакцияда жазылсын:</w:t>
      </w:r>
      <w:r>
        <w:br/>
      </w:r>
      <w:r>
        <w:rPr>
          <w:rFonts w:ascii="Times New Roman"/>
          <w:b w:val="false"/>
          <w:i w:val="false"/>
          <w:color w:val="000000"/>
          <w:sz w:val="28"/>
        </w:rPr>
        <w:t>
      «9-4) Қазақстан Республикасының байланыс саласындағы заңнамасын бұза отырып қолданылып жүрген радиоэлектрондық құралдар мен жоғары жиiлiктi құрылғыларды анықтау және оларды пайдаланудың жолын кесу;»;</w:t>
      </w:r>
      <w:r>
        <w:br/>
      </w:r>
      <w:r>
        <w:rPr>
          <w:rFonts w:ascii="Times New Roman"/>
          <w:b w:val="false"/>
          <w:i w:val="false"/>
          <w:color w:val="000000"/>
          <w:sz w:val="28"/>
        </w:rPr>
        <w:t>
      4) 9-баптың 2-тармағының 6) тармақшасы мынадай редакцияда жазылсын:</w:t>
      </w:r>
      <w:r>
        <w:br/>
      </w:r>
      <w:r>
        <w:rPr>
          <w:rFonts w:ascii="Times New Roman"/>
          <w:b w:val="false"/>
          <w:i w:val="false"/>
          <w:color w:val="000000"/>
          <w:sz w:val="28"/>
        </w:rPr>
        <w:t>
      «6) Қазақстан Республикасының заңдарында белгіленген тәртіпке сәйкес радиобақылауды жүзеге асыру;»;</w:t>
      </w:r>
      <w:r>
        <w:br/>
      </w:r>
      <w:r>
        <w:rPr>
          <w:rFonts w:ascii="Times New Roman"/>
          <w:b w:val="false"/>
          <w:i w:val="false"/>
          <w:color w:val="000000"/>
          <w:sz w:val="28"/>
        </w:rPr>
        <w:t>
      5) 11-баптың 1-тармағының үшінші абзацы мынадай редакцияда жазылсын:</w:t>
      </w:r>
      <w:r>
        <w:br/>
      </w:r>
      <w:r>
        <w:rPr>
          <w:rFonts w:ascii="Times New Roman"/>
          <w:b w:val="false"/>
          <w:i w:val="false"/>
          <w:color w:val="000000"/>
          <w:sz w:val="28"/>
        </w:rPr>
        <w:t>
      «Радиожиілік спектрі байланыс саласындағы шектелген ұлттық ресурс болып табылады.»;</w:t>
      </w:r>
      <w:r>
        <w:br/>
      </w:r>
      <w:r>
        <w:rPr>
          <w:rFonts w:ascii="Times New Roman"/>
          <w:b w:val="false"/>
          <w:i w:val="false"/>
          <w:color w:val="000000"/>
          <w:sz w:val="28"/>
        </w:rPr>
        <w:t>
      6) 12-бап мынадай мазмұндағы 5-1-тармақпен толықтырылсын:</w:t>
      </w:r>
      <w:r>
        <w:br/>
      </w:r>
      <w:r>
        <w:rPr>
          <w:rFonts w:ascii="Times New Roman"/>
          <w:b w:val="false"/>
          <w:i w:val="false"/>
          <w:color w:val="000000"/>
          <w:sz w:val="28"/>
        </w:rPr>
        <w:t>
      «5-1. Жеке және заңды тұлғаларға өздеріне иелікке берілген жиіліктер белдеуін, радиожиіліктерді (радиожиілік арналарын) пайдалануға құқығын басқа жеке және заңды тұлғаларға уақытша немесе тұрақты пайдалануға беруге тыйым салынады.»;</w:t>
      </w:r>
      <w:r>
        <w:br/>
      </w:r>
      <w:r>
        <w:rPr>
          <w:rFonts w:ascii="Times New Roman"/>
          <w:b w:val="false"/>
          <w:i w:val="false"/>
          <w:color w:val="000000"/>
          <w:sz w:val="28"/>
        </w:rPr>
        <w:t>
      7) 17-бап мынадай редакцияда жазылсын:</w:t>
      </w:r>
      <w:r>
        <w:br/>
      </w:r>
      <w:r>
        <w:rPr>
          <w:rFonts w:ascii="Times New Roman"/>
          <w:b w:val="false"/>
          <w:i w:val="false"/>
          <w:color w:val="000000"/>
          <w:sz w:val="28"/>
        </w:rPr>
        <w:t>
      «1. Жеке және заңды тұлғалардың байланыс қызметтерін көрсетуге байланысты қызметі лицензия негізінде жүзеге асырылады.</w:t>
      </w:r>
      <w:r>
        <w:br/>
      </w:r>
      <w:r>
        <w:rPr>
          <w:rFonts w:ascii="Times New Roman"/>
          <w:b w:val="false"/>
          <w:i w:val="false"/>
          <w:color w:val="000000"/>
          <w:sz w:val="28"/>
        </w:rPr>
        <w:t>
      2. Байланыс саласындағы қызметті лицензиялауды Қазақстан Республикасының лицензиялау туралы заңнамасына сәйкес уәкілетті органдар жүзеге асырылады.</w:t>
      </w:r>
      <w:r>
        <w:br/>
      </w:r>
      <w:r>
        <w:rPr>
          <w:rFonts w:ascii="Times New Roman"/>
          <w:b w:val="false"/>
          <w:i w:val="false"/>
          <w:color w:val="000000"/>
          <w:sz w:val="28"/>
        </w:rPr>
        <w:t>
      3. Лицензиар лицензиялау туралы Қазақстан Республикасының заңнамасында көзделген негіздер бойынша лицензия беруден бас тартады.</w:t>
      </w:r>
      <w:r>
        <w:br/>
      </w:r>
      <w:r>
        <w:rPr>
          <w:rFonts w:ascii="Times New Roman"/>
          <w:b w:val="false"/>
          <w:i w:val="false"/>
          <w:color w:val="000000"/>
          <w:sz w:val="28"/>
        </w:rPr>
        <w:t>
      4. Лицензиар лицензиялау туралы Қазақстан Республикасының заңнамасында көзделген негіздер бойынша лицензия күшін тоқтата тұрады.»;</w:t>
      </w:r>
      <w:r>
        <w:br/>
      </w:r>
      <w:r>
        <w:rPr>
          <w:rFonts w:ascii="Times New Roman"/>
          <w:b w:val="false"/>
          <w:i w:val="false"/>
          <w:color w:val="000000"/>
          <w:sz w:val="28"/>
        </w:rPr>
        <w:t>
      8) 22-баптың 4-тармағы алып тасталсын;</w:t>
      </w:r>
      <w:r>
        <w:br/>
      </w:r>
      <w:r>
        <w:rPr>
          <w:rFonts w:ascii="Times New Roman"/>
          <w:b w:val="false"/>
          <w:i w:val="false"/>
          <w:color w:val="000000"/>
          <w:sz w:val="28"/>
        </w:rPr>
        <w:t>
      9) 36-бап мынадай мазмұндағы 1-1 және 1-2-тармақтармен толықтырылсын:</w:t>
      </w:r>
      <w:r>
        <w:br/>
      </w:r>
      <w:r>
        <w:rPr>
          <w:rFonts w:ascii="Times New Roman"/>
          <w:b w:val="false"/>
          <w:i w:val="false"/>
          <w:color w:val="000000"/>
          <w:sz w:val="28"/>
        </w:rPr>
        <w:t>
      «1-1. Телефон байланысы арқылы (ұялы байланысты қоса алғанда) зияткерлік қызмет көрсетуге (лотерея, дауыс беру, телевикторина, викторина, анықтамалық-ақпараттық қызмет, танысу қызметі) қосуды ұсыну кезінде тарифтелетін қосылу басталғанға дейін байланыс операторы бұл қосылудың құны туралы абонентті хабардар етуге міндетті.</w:t>
      </w:r>
      <w:r>
        <w:br/>
      </w:r>
      <w:r>
        <w:rPr>
          <w:rFonts w:ascii="Times New Roman"/>
          <w:b w:val="false"/>
          <w:i w:val="false"/>
          <w:color w:val="000000"/>
          <w:sz w:val="28"/>
        </w:rPr>
        <w:t>
      Абонент телефондық қосылуға келісім берген жағдайда (яғни, абонент мұндай қосылуды үзбесе), бұл қосылу төлемі тарифтің толық бірліктерінің саны бойынша телефон қосылуының ұзақтығын тарифке көбейту арқылы анықталады.</w:t>
      </w:r>
      <w:r>
        <w:br/>
      </w:r>
      <w:r>
        <w:rPr>
          <w:rFonts w:ascii="Times New Roman"/>
          <w:b w:val="false"/>
          <w:i w:val="false"/>
          <w:color w:val="000000"/>
          <w:sz w:val="28"/>
        </w:rPr>
        <w:t>
      Егер, абонент мұндай қосылуға келіспесе (яғни абонент мұндай қосылуды үзген жағдайда), онда қосылуды орындауды ұйымдастыру үшін ақы алынбайды.</w:t>
      </w:r>
      <w:r>
        <w:br/>
      </w:r>
      <w:r>
        <w:rPr>
          <w:rFonts w:ascii="Times New Roman"/>
          <w:b w:val="false"/>
          <w:i w:val="false"/>
          <w:color w:val="000000"/>
          <w:sz w:val="28"/>
        </w:rPr>
        <w:t>
      Егер, байланыс операторы тарифтелген қосылу басталғанға дейін бұл қосылудың тарифі туралы абонентті хабардар етпесе, онда зияткерлік қызмет көрсетуге (лотерея, дауыс беру, телевикторина, викторина, анықтамалық-ақпараттық қызмет, танысу қызметі) қосу ұсынылғаны үшін ақы алынбайды.</w:t>
      </w:r>
      <w:r>
        <w:br/>
      </w:r>
      <w:r>
        <w:rPr>
          <w:rFonts w:ascii="Times New Roman"/>
          <w:b w:val="false"/>
          <w:i w:val="false"/>
          <w:color w:val="000000"/>
          <w:sz w:val="28"/>
        </w:rPr>
        <w:t>
      1-2. Қысқа мәтіндегі хабар жіберу арқылы зияткерлік қызмет көрсетуге (лотерея, дауыс беру, телевикторина, викторина, анықтамалық-ақпараттық қызмет, танысу қызметі) қосуды ұсыну кезінде ұялы телефон байланысы операторы қысқа мәтін арқылы бұл қосылудың құны туралы абонентті хабардар етуге міндетті. Абонент осы жіберуді растаған жағдайда бұл қызмет үшін ақы алынады, бұл ретте растағаны үшін абоненттен ақы алынбайды.</w:t>
      </w:r>
      <w:r>
        <w:br/>
      </w:r>
      <w:r>
        <w:rPr>
          <w:rFonts w:ascii="Times New Roman"/>
          <w:b w:val="false"/>
          <w:i w:val="false"/>
          <w:color w:val="000000"/>
          <w:sz w:val="28"/>
        </w:rPr>
        <w:t>
      Егер, байланыс операторы зияткерлік қызмет көрсетуге (лотерея, дауыс беру, телевикторина, викторина, анықтамалық-ақпараттық қызмет, танысу қызметі) қосылуды ұсыну бойынша қысқа мәтін хабарламасының құны туралы абонентті хабардар етпесе, онда бұл қызмет үшін ақы алынбайды.».</w:t>
      </w:r>
      <w:r>
        <w:br/>
      </w:r>
      <w:r>
        <w:rPr>
          <w:rFonts w:ascii="Times New Roman"/>
          <w:b w:val="false"/>
          <w:i w:val="false"/>
          <w:color w:val="000000"/>
          <w:sz w:val="28"/>
        </w:rPr>
        <w:t>
      38. «Ақпараттандыру туралы» 2007 жылғы 11 қаңтардағы Қазақстан Республикасының Заңына (Қазақстан Республикасы Парламентінің Жаршысы, 2007 ж., № 2, 13-құжат; 2009 ж., № 15-16, 74-құжат; № 18, 84-құжат; 2010 ж., № 5, 23-құжат; № 17-18, 111-құжат; 2011 ж., № 1, 2-құжат; № 11, 102-құжат;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халыққа қызмет көрсету орталықтары мәселелері бойынша өзгерістер мен толықтырулар енгізу туралы» 2011 жылғы 21 шілдедегі Қазақстан Республикасының Заңы):</w:t>
      </w:r>
      <w:r>
        <w:br/>
      </w:r>
      <w:r>
        <w:rPr>
          <w:rFonts w:ascii="Times New Roman"/>
          <w:b w:val="false"/>
          <w:i w:val="false"/>
          <w:color w:val="000000"/>
          <w:sz w:val="28"/>
        </w:rPr>
        <w:t>
      1) 9-2-бапта:</w:t>
      </w:r>
      <w:r>
        <w:br/>
      </w:r>
      <w:r>
        <w:rPr>
          <w:rFonts w:ascii="Times New Roman"/>
          <w:b w:val="false"/>
          <w:i w:val="false"/>
          <w:color w:val="000000"/>
          <w:sz w:val="28"/>
        </w:rPr>
        <w:t>
      3), 4) тармақшалар мынадай редакцияда жазылсын:</w:t>
      </w:r>
      <w:r>
        <w:br/>
      </w:r>
      <w:r>
        <w:rPr>
          <w:rFonts w:ascii="Times New Roman"/>
          <w:b w:val="false"/>
          <w:i w:val="false"/>
          <w:color w:val="000000"/>
          <w:sz w:val="28"/>
        </w:rPr>
        <w:t>
      «3) мемлекеттік органдардың бірыңғай көлік ортасына әкімшілік етуді және сервистік қолдауды, аппараттық-бағдарламалық құралдарға жүйелік-техникалық қызмет көрсетуді және мемлекеттік органдардың бірыңғай көлік ортасының жұмыс істеуін қамтамасыз етуге бағытталған техникалық іс-шараларды жүзеге асырады;</w:t>
      </w:r>
      <w:r>
        <w:br/>
      </w:r>
      <w:r>
        <w:rPr>
          <w:rFonts w:ascii="Times New Roman"/>
          <w:b w:val="false"/>
          <w:i w:val="false"/>
          <w:color w:val="000000"/>
          <w:sz w:val="28"/>
        </w:rPr>
        <w:t>
      4) ақпараттық қауіпсіздік талаптарына сәйкес жергілікті өзін-өзі басқару органдарын, мемлекеттік органдарды және олардың аумақтық бөлімшелерін мемлекеттік органдардың бірыңғай көлік ортасына және әлемдік ақпараттық ресурстарға қосуды жүзеге асырады.»;</w:t>
      </w:r>
      <w:r>
        <w:br/>
      </w:r>
      <w:r>
        <w:rPr>
          <w:rFonts w:ascii="Times New Roman"/>
          <w:b w:val="false"/>
          <w:i w:val="false"/>
          <w:color w:val="000000"/>
          <w:sz w:val="28"/>
        </w:rPr>
        <w:t>
      мынадай мазмұндағы 5), 6) тармақшалармен толықтырылсын:</w:t>
      </w:r>
      <w:r>
        <w:br/>
      </w:r>
      <w:r>
        <w:rPr>
          <w:rFonts w:ascii="Times New Roman"/>
          <w:b w:val="false"/>
          <w:i w:val="false"/>
          <w:color w:val="000000"/>
          <w:sz w:val="28"/>
        </w:rPr>
        <w:t>
      «5) ведомствоаралық ақпараттық жүйелердің жұмыс істеуін қамтамасыз ету үшін мемлекеттік органдардың бірыңғай көлік ортасына қосылған жергілікті өзін-өзі басқару органдарына, мемлекеттік органдар және олардың аумақтық бөлімшелеріне байланыс қызметтерін көрсетеді;</w:t>
      </w:r>
      <w:r>
        <w:br/>
      </w:r>
      <w:r>
        <w:rPr>
          <w:rFonts w:ascii="Times New Roman"/>
          <w:b w:val="false"/>
          <w:i w:val="false"/>
          <w:color w:val="000000"/>
          <w:sz w:val="28"/>
        </w:rPr>
        <w:t xml:space="preserve">
      6) мемлекеттік органдардың бірыңғай көлік ортасының байланыс арналарының қорғауын ұйымдастыруды жүзеге асырады.»; </w:t>
      </w:r>
      <w:r>
        <w:br/>
      </w:r>
      <w:r>
        <w:rPr>
          <w:rFonts w:ascii="Times New Roman"/>
          <w:b w:val="false"/>
          <w:i w:val="false"/>
          <w:color w:val="000000"/>
          <w:sz w:val="28"/>
        </w:rPr>
        <w:t>
      2) 32-баптың 5-тармағы мынадай редакцияда жазылсын:</w:t>
      </w:r>
      <w:r>
        <w:br/>
      </w:r>
      <w:r>
        <w:rPr>
          <w:rFonts w:ascii="Times New Roman"/>
          <w:b w:val="false"/>
          <w:i w:val="false"/>
          <w:color w:val="000000"/>
          <w:sz w:val="28"/>
        </w:rPr>
        <w:t>
      «5. Мемлекеттік органдардың бірыңғай көлік ортасына өздерінің ведомстволық желілерінің қосылуын қамтамасыз ететін жергілікті өзін-өзі басқару органдарының, мемлекеттік органдар және олардың аумақтық бөлімшелері мен ведомстволық бағынысындағы ұйымдарының тізбесін Қазақстан Республикасының Үкіметі айқындайды.».</w:t>
      </w:r>
      <w:r>
        <w:br/>
      </w:r>
      <w:r>
        <w:rPr>
          <w:rFonts w:ascii="Times New Roman"/>
          <w:b w:val="false"/>
          <w:i w:val="false"/>
          <w:color w:val="000000"/>
          <w:sz w:val="28"/>
        </w:rPr>
        <w:t>
      39. «Бухгалтерлiк есеп пен қаржылық есептiлiк туралы» 2007 жылғы 28 ақпандағы Қазақстан Республикасының Заңына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2011 жылғы 22 шілдедегі Қазақстан Республикасының Заңы):</w:t>
      </w:r>
      <w:r>
        <w:br/>
      </w:r>
      <w:r>
        <w:rPr>
          <w:rFonts w:ascii="Times New Roman"/>
          <w:b w:val="false"/>
          <w:i w:val="false"/>
          <w:color w:val="000000"/>
          <w:sz w:val="28"/>
        </w:rPr>
        <w:t>
      1-баптың 7) тармақшасы мынадай редакцияда жазылсын:</w:t>
      </w:r>
      <w:r>
        <w:br/>
      </w:r>
      <w:r>
        <w:rPr>
          <w:rFonts w:ascii="Times New Roman"/>
          <w:b w:val="false"/>
          <w:i w:val="false"/>
          <w:color w:val="000000"/>
          <w:sz w:val="28"/>
        </w:rPr>
        <w:t>
      «7) жария мүдделi ұйымдар – Қазақстан Республикасының заңдарында көзделген өлшемдерге сәйкес келетін қаржы ұйымдары, акционерлiк қоғамдар (коммерциялық еместерiн қоспағанда), жер қойнауын пайдаланушы ұйымдар (кең таралған пайдалы қазбаларды өндiретiн ұйымдардан басқа) және жарғылық капиталында мемлекеттiң қатысу үлесi бар ұйымдар, сондай-ақ шаруашылық жүргiзу құқығына негiзделген мемлекеттiк кәсiпорындар;».</w:t>
      </w:r>
      <w:r>
        <w:br/>
      </w:r>
      <w:r>
        <w:rPr>
          <w:rFonts w:ascii="Times New Roman"/>
          <w:b w:val="false"/>
          <w:i w:val="false"/>
          <w:color w:val="000000"/>
          <w:sz w:val="28"/>
        </w:rPr>
        <w:t>
      40. «Мемлекеттік сатып алу туралы» 2007 жылғы 21 шілдедегі Қазақстан Республикасының Заңына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129,133-құжаттар; 2010 ж., № 5, 23-құжат; № 7, 28, 29-құжаттар; № 15, 71-құжат; № 17-18, 108-құжат; № 24, 146-құжат; 2011 ж., № 2, 26-құжат; № 4, 37-құжат; № 6, 49-құжат; № 11, 102-құжат;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сыртқы мемлекеттік қаржылық бақылауды жетілдіру мәселелері бойынша өзгерістер мен толықтырулар енгізу туралы» 2011 жылғы 21 шілдедегі Қазақстан Республикасының Заңы):</w:t>
      </w:r>
      <w:r>
        <w:br/>
      </w:r>
      <w:r>
        <w:rPr>
          <w:rFonts w:ascii="Times New Roman"/>
          <w:b w:val="false"/>
          <w:i w:val="false"/>
          <w:color w:val="000000"/>
          <w:sz w:val="28"/>
        </w:rPr>
        <w:t>
      5-баптың 5-тармағының бірінші бөлігі мынадай редакцияда жазылсын:</w:t>
      </w:r>
      <w:r>
        <w:br/>
      </w:r>
      <w:r>
        <w:rPr>
          <w:rFonts w:ascii="Times New Roman"/>
          <w:b w:val="false"/>
          <w:i w:val="false"/>
          <w:color w:val="000000"/>
          <w:sz w:val="28"/>
        </w:rPr>
        <w:t>
      «5. Тапсырыс берушілер мемлекеттік сатып алудың жоспарына өзгерістер және (немесе) толықтырулар енгізеді.».</w:t>
      </w:r>
      <w:r>
        <w:br/>
      </w:r>
      <w:r>
        <w:rPr>
          <w:rFonts w:ascii="Times New Roman"/>
          <w:b w:val="false"/>
          <w:i w:val="false"/>
          <w:color w:val="000000"/>
          <w:sz w:val="28"/>
        </w:rPr>
        <w:t>
      41. «Жылжымайтын мүлікке құқықтарды мемлекеттік тіркеу туралы» 2007 жылғы 26 шілдедегі Қазақстан Республикасының Заңына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халыққа қызмет көрсету орталықтары мәселелері бойынша өзгерістер мен толықтырулар енгізу туралы» 2011 жылғы 21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Заңы):</w:t>
      </w:r>
      <w:r>
        <w:br/>
      </w:r>
      <w:r>
        <w:rPr>
          <w:rFonts w:ascii="Times New Roman"/>
          <w:b w:val="false"/>
          <w:i w:val="false"/>
          <w:color w:val="000000"/>
          <w:sz w:val="28"/>
        </w:rPr>
        <w:t>
      1) 1-бапта:</w:t>
      </w:r>
      <w:r>
        <w:br/>
      </w:r>
      <w:r>
        <w:rPr>
          <w:rFonts w:ascii="Times New Roman"/>
          <w:b w:val="false"/>
          <w:i w:val="false"/>
          <w:color w:val="000000"/>
          <w:sz w:val="28"/>
        </w:rPr>
        <w:t>
      30) тармақша мынадай редакцияда жазылсын:</w:t>
      </w:r>
      <w:r>
        <w:br/>
      </w:r>
      <w:r>
        <w:rPr>
          <w:rFonts w:ascii="Times New Roman"/>
          <w:b w:val="false"/>
          <w:i w:val="false"/>
          <w:color w:val="000000"/>
          <w:sz w:val="28"/>
        </w:rPr>
        <w:t>
      «30) үстемдікке ие жылжымайтын мүлік объектісі – меншік иесінің (өзге құқық иесінің) бөтен жылжымайтын мүлікті шектеулі нысаналы пайдалану құқығы (сервитуты) бар жылжымайтын мүлік объектісі;»;</w:t>
      </w:r>
      <w:r>
        <w:br/>
      </w:r>
      <w:r>
        <w:rPr>
          <w:rFonts w:ascii="Times New Roman"/>
          <w:b w:val="false"/>
          <w:i w:val="false"/>
          <w:color w:val="000000"/>
          <w:sz w:val="28"/>
        </w:rPr>
        <w:t>
      мынадай мазмұндағы 31) және 32) тармақшалармен толықтырылсын:</w:t>
      </w:r>
      <w:r>
        <w:br/>
      </w:r>
      <w:r>
        <w:rPr>
          <w:rFonts w:ascii="Times New Roman"/>
          <w:b w:val="false"/>
          <w:i w:val="false"/>
          <w:color w:val="000000"/>
          <w:sz w:val="28"/>
        </w:rPr>
        <w:t>
      «31) электрондық тіркеу – мәмілені нотариалдық куәландырғаннан кейін бірыңғай нотариальдық ақпараттық жүйеден ақпараттық құқықтық кадастр жүйесіне автоматты түрде келіп түсетін құқық белгілейтін құжаттардың электрондық көшірмелері негізінде жүзеге асырылатын жылжымайтын мүлікке құқықтарды мемлекеттік тіркеу;</w:t>
      </w:r>
      <w:r>
        <w:br/>
      </w:r>
      <w:r>
        <w:rPr>
          <w:rFonts w:ascii="Times New Roman"/>
          <w:b w:val="false"/>
          <w:i w:val="false"/>
          <w:color w:val="000000"/>
          <w:sz w:val="28"/>
        </w:rPr>
        <w:t>
      32) құқық белгілейтін құжаттың электрондық көшірмесі – қағаз түріндегі түпнұсқалық құжаттағы ақпаратты толықтай көрсететін, куәландырушының электрондық цифрлық қолтаңбасы бар электрондық-цифрлық нысандағы электрондық құжат.»;</w:t>
      </w:r>
      <w:r>
        <w:br/>
      </w:r>
      <w:r>
        <w:rPr>
          <w:rFonts w:ascii="Times New Roman"/>
          <w:b w:val="false"/>
          <w:i w:val="false"/>
          <w:color w:val="000000"/>
          <w:sz w:val="28"/>
        </w:rPr>
        <w:t>
      2) 7-баптың 1-тармағы мына мазмұндағы үшінші абзацпен толықтырылсын:</w:t>
      </w:r>
      <w:r>
        <w:br/>
      </w:r>
      <w:r>
        <w:rPr>
          <w:rFonts w:ascii="Times New Roman"/>
          <w:b w:val="false"/>
          <w:i w:val="false"/>
          <w:color w:val="000000"/>
          <w:sz w:val="28"/>
        </w:rPr>
        <w:t>
      «Егер құқықтық кадастрдың ақпараттық жүйесіне құқық белгілейтін құжаттың электрондық көшірмесі келіп түссе, онда тіркеуші органның оның пайда болуын растау сәті жылжымайтын мүлікке құқықтарды мемлекеттік тіркеу сәті болып табылады.»;</w:t>
      </w:r>
      <w:r>
        <w:br/>
      </w:r>
      <w:r>
        <w:rPr>
          <w:rFonts w:ascii="Times New Roman"/>
          <w:b w:val="false"/>
          <w:i w:val="false"/>
          <w:color w:val="000000"/>
          <w:sz w:val="28"/>
        </w:rPr>
        <w:t>
      3) 9-бапта:</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«1. Осы баптың 4 және 5-тармақтарында көзделген жағдайларды қоспағанда, адам құқық (құқық ауыртпалығы) туындауы үшін заңдық факт басталған, оның ішінде шарт нотариальды куәландырылған, сот шешімі күшіне енген, өзге де құқық белгілеуші құжаттар берілген сәттен бастап алты айдан кешіктірмей мемлекеттік тіркеу туралы өтінішпен жүгінуі тиіс.»;</w:t>
      </w:r>
      <w:r>
        <w:br/>
      </w:r>
      <w:r>
        <w:rPr>
          <w:rFonts w:ascii="Times New Roman"/>
          <w:b w:val="false"/>
          <w:i w:val="false"/>
          <w:color w:val="000000"/>
          <w:sz w:val="28"/>
        </w:rPr>
        <w:t xml:space="preserve">
      мынадай мазмұндағы 5-тармақпен толықтырылсын: </w:t>
      </w:r>
      <w:r>
        <w:br/>
      </w:r>
      <w:r>
        <w:rPr>
          <w:rFonts w:ascii="Times New Roman"/>
          <w:b w:val="false"/>
          <w:i w:val="false"/>
          <w:color w:val="000000"/>
          <w:sz w:val="28"/>
        </w:rPr>
        <w:t>
      «5. Мемлекеттік тіркеу құқығын немесе өзге объектіні мемлекеттік тіркеуді болдырмайтын ауыртпалық болған кезде, тұлға ауыртпалықты тоқтату үшін негіз болып табылған заңды факті пайда болған сәттен бастап алты айдан кешіктірмей мемлекеттік тіркеу туралы өтінішпен жүгінуге міндетті.»;</w:t>
      </w:r>
      <w:r>
        <w:br/>
      </w:r>
      <w:r>
        <w:rPr>
          <w:rFonts w:ascii="Times New Roman"/>
          <w:b w:val="false"/>
          <w:i w:val="false"/>
          <w:color w:val="000000"/>
          <w:sz w:val="28"/>
        </w:rPr>
        <w:t>
      4) 15-баптың 1-тармағы мынадай редакцияда жазылсын:</w:t>
      </w:r>
      <w:r>
        <w:br/>
      </w:r>
      <w:r>
        <w:rPr>
          <w:rFonts w:ascii="Times New Roman"/>
          <w:b w:val="false"/>
          <w:i w:val="false"/>
          <w:color w:val="000000"/>
          <w:sz w:val="28"/>
        </w:rPr>
        <w:t>
      «1. Осы баптың 3-тармағында көзделген жағдайларды қоспағанда, тіркеу ісі әрбір жер теліміне жеке жүргізіледі және құқық белгілеуші және тіркеуге берілген өтінішке қоса тіркелген басқа да құжаттардың көшірмелерін, соның ішінде жер теліміне сәйкестендіру құжатының, жылжымайтын мүлік объектілеріне техникалық паспорттардың көшірмелерін, сондай-ақ жылжымайтын мүліктің осы объектісіне немесе оның құқық иелеріне қатысты тіркеуші органның құжаттарын және электрондық құжаттардың қағаз көшірмелерін қамтиды.»;</w:t>
      </w:r>
      <w:r>
        <w:br/>
      </w:r>
      <w:r>
        <w:rPr>
          <w:rFonts w:ascii="Times New Roman"/>
          <w:b w:val="false"/>
          <w:i w:val="false"/>
          <w:color w:val="000000"/>
          <w:sz w:val="28"/>
        </w:rPr>
        <w:t>
      5) 17-баптың 3-тармағы мынадай редакцияда жазылсын:</w:t>
      </w:r>
      <w:r>
        <w:br/>
      </w:r>
      <w:r>
        <w:rPr>
          <w:rFonts w:ascii="Times New Roman"/>
          <w:b w:val="false"/>
          <w:i w:val="false"/>
          <w:color w:val="000000"/>
          <w:sz w:val="28"/>
        </w:rPr>
        <w:t>
      «3. Жеке немесе заңды тұлғаның онда бар жылжымайтын мүлік объектілеріне құқықтары туралы жинақталған, тіркеуші орган растаған деректер құқық иесінің (уәкілетті өкілдің), адвокаттардың, құқық қорғау, сот органдарының, іс жүргізіліп жатқан қылмыстық, азаматтық және әкімшілік істер бойынша сот орындаушыларының, салық органдарының және өзге мемлекеттік органдардың Қазақстан Республикасының заңнамасында бекітілген олардың құзіретіне сай, нотариустардың, мұрагерлердің, банкроттық рәсімдеріндегі конкурстық және оңалтушы басқарушылардың, сыртқы бақылау әкімшілерінің, мәжбүрлі түрде таратылатын заңды тұлғаның тарату комиссиясының (таратушының), қорғаншы және қамқоршы органдардың дәлелдемелі сауалдары бойынша беріледі.»;</w:t>
      </w:r>
      <w:r>
        <w:br/>
      </w:r>
      <w:r>
        <w:rPr>
          <w:rFonts w:ascii="Times New Roman"/>
          <w:b w:val="false"/>
          <w:i w:val="false"/>
          <w:color w:val="000000"/>
          <w:sz w:val="28"/>
        </w:rPr>
        <w:t>
      6) 20-бапта: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Жылжымайтын мүлікке құқықтарды мемлекеттік тіркеу мынадай тәртіппен жүргізіледі:»;</w:t>
      </w:r>
      <w:r>
        <w:br/>
      </w:r>
      <w:r>
        <w:rPr>
          <w:rFonts w:ascii="Times New Roman"/>
          <w:b w:val="false"/>
          <w:i w:val="false"/>
          <w:color w:val="000000"/>
          <w:sz w:val="28"/>
        </w:rPr>
        <w:t>
      мынадай мазмұндағы 2-тармақпен толықтырылсын:</w:t>
      </w:r>
      <w:r>
        <w:br/>
      </w:r>
      <w:r>
        <w:rPr>
          <w:rFonts w:ascii="Times New Roman"/>
          <w:b w:val="false"/>
          <w:i w:val="false"/>
          <w:color w:val="000000"/>
          <w:sz w:val="28"/>
        </w:rPr>
        <w:t>
      «2. Жылжымайтын мүлікке құқықтарды электрондық тіркеу мынадай тәртіппен жүргізіледі:</w:t>
      </w:r>
      <w:r>
        <w:br/>
      </w:r>
      <w:r>
        <w:rPr>
          <w:rFonts w:ascii="Times New Roman"/>
          <w:b w:val="false"/>
          <w:i w:val="false"/>
          <w:color w:val="000000"/>
          <w:sz w:val="28"/>
        </w:rPr>
        <w:t>
      1) нотариус мәмілені куәландырғаннан кейін:</w:t>
      </w:r>
      <w:r>
        <w:br/>
      </w:r>
      <w:r>
        <w:rPr>
          <w:rFonts w:ascii="Times New Roman"/>
          <w:b w:val="false"/>
          <w:i w:val="false"/>
          <w:color w:val="000000"/>
          <w:sz w:val="28"/>
        </w:rPr>
        <w:t>
      өзінің электрондық цифрлық қолтаңбасымен расталған құқық белгілеуші құжатты электрондық түрде бірыңғай нотариалдық ақпараттық жүйеден ақпараттық құқықтық кадастр жүйесіне жібереді;</w:t>
      </w:r>
      <w:r>
        <w:br/>
      </w:r>
      <w:r>
        <w:rPr>
          <w:rFonts w:ascii="Times New Roman"/>
          <w:b w:val="false"/>
          <w:i w:val="false"/>
          <w:color w:val="000000"/>
          <w:sz w:val="28"/>
        </w:rPr>
        <w:t>
      жылжымайтын мүлікті сатып алушыға:</w:t>
      </w:r>
      <w:r>
        <w:br/>
      </w:r>
      <w:r>
        <w:rPr>
          <w:rFonts w:ascii="Times New Roman"/>
          <w:b w:val="false"/>
          <w:i w:val="false"/>
          <w:color w:val="000000"/>
          <w:sz w:val="28"/>
        </w:rPr>
        <w:t>
      құқық белгілеуші құжатқа нотариалдық ақпараттық жүйе берген бірегей нөмір туралы;</w:t>
      </w:r>
      <w:r>
        <w:br/>
      </w:r>
      <w:r>
        <w:rPr>
          <w:rFonts w:ascii="Times New Roman"/>
          <w:b w:val="false"/>
          <w:i w:val="false"/>
          <w:color w:val="000000"/>
          <w:sz w:val="28"/>
        </w:rPr>
        <w:t xml:space="preserve">
      жылжымайтын мүлікке құқығын мемлекеттік тіркеу үшін төленетін алымның сомасы немесе салық заңнамасына сәйкес алым төлеуден босату туралы хабар береді; </w:t>
      </w:r>
      <w:r>
        <w:br/>
      </w:r>
      <w:r>
        <w:rPr>
          <w:rFonts w:ascii="Times New Roman"/>
          <w:b w:val="false"/>
          <w:i w:val="false"/>
          <w:color w:val="000000"/>
          <w:sz w:val="28"/>
        </w:rPr>
        <w:t>
      сатып алушы жылжымайтын мүлікке құқығын мемлекеттік тіркеу үшін төленетін алымнан босатылған жағдайда, жеңілдік құқығын растайтын құжатты сканерлейді;</w:t>
      </w:r>
      <w:r>
        <w:br/>
      </w:r>
      <w:r>
        <w:rPr>
          <w:rFonts w:ascii="Times New Roman"/>
          <w:b w:val="false"/>
          <w:i w:val="false"/>
          <w:color w:val="000000"/>
          <w:sz w:val="28"/>
        </w:rPr>
        <w:t>
      құқықтық кадастрдың ақпараттық жүйесіне;</w:t>
      </w:r>
      <w:r>
        <w:br/>
      </w:r>
      <w:r>
        <w:rPr>
          <w:rFonts w:ascii="Times New Roman"/>
          <w:b w:val="false"/>
          <w:i w:val="false"/>
          <w:color w:val="000000"/>
          <w:sz w:val="28"/>
        </w:rPr>
        <w:t>
      егер бар болса мәмілеге қатысушылардың Интернет желісіндегі электрондық мекенжайларын;</w:t>
      </w:r>
      <w:r>
        <w:br/>
      </w:r>
      <w:r>
        <w:rPr>
          <w:rFonts w:ascii="Times New Roman"/>
          <w:b w:val="false"/>
          <w:i w:val="false"/>
          <w:color w:val="000000"/>
          <w:sz w:val="28"/>
        </w:rPr>
        <w:t>
      тұлғаны жылжымайтын мүлікке құқықты мемлекеттік тіркеу үшін төленетін алымнан босатуды растайтын құжаттың электрондық көшірмесін жібереді;</w:t>
      </w:r>
      <w:r>
        <w:br/>
      </w:r>
      <w:r>
        <w:rPr>
          <w:rFonts w:ascii="Times New Roman"/>
          <w:b w:val="false"/>
          <w:i w:val="false"/>
          <w:color w:val="000000"/>
          <w:sz w:val="28"/>
        </w:rPr>
        <w:t>
      2) құқық иеленуші немесе оның уәкілетті өкілі, ақпараттандыру саласында басшылықты жүзеге асыратын уәкілетті орган қарастырған кез келген тәсілмен мемлекеттік тіркеу үшін алымды жылжымайтын мүлік объектісінің мекенжайы мен құқық белгілеуші құжаттың бірегей нөмірін міндетті түрде көрсете отырып, «электрондық үкіметтің» төлем шлюзі (бұдан әрі – ЭҮТШ) арқылы төлейді;</w:t>
      </w:r>
      <w:r>
        <w:br/>
      </w:r>
      <w:r>
        <w:rPr>
          <w:rFonts w:ascii="Times New Roman"/>
          <w:b w:val="false"/>
          <w:i w:val="false"/>
          <w:color w:val="000000"/>
          <w:sz w:val="28"/>
        </w:rPr>
        <w:t>
      Жылжымайтын мүлікке мемлекеттік тіркеу үшін алымды төлеу жүргізілгеннен кейін чектің деректемелері (төлеудің бірегей коды, төлемді алушының атауы, бюджеттік жіктеменің коды, екінші деңгейдегі банкінің немесе банктік операцияның жекелеген түрлерін жүзеге асырушы ұйымның атауы, оның сәйкестендіру нөмірі, алым сомасы, төлеудің күні мен уақыты, құқық белгілеуші құжаттың бірегей нөмірін қоса алғанда, алымды төлеушінің деректері) электрондық чек күйінде ЭҮТШ-те сақталады және құқықтық кадастрдың ақпараттық жүйесіне жіберіледі.</w:t>
      </w:r>
      <w:r>
        <w:br/>
      </w:r>
      <w:r>
        <w:rPr>
          <w:rFonts w:ascii="Times New Roman"/>
          <w:b w:val="false"/>
          <w:i w:val="false"/>
          <w:color w:val="000000"/>
          <w:sz w:val="28"/>
        </w:rPr>
        <w:t xml:space="preserve">
      3) тіркеуші орган: </w:t>
      </w:r>
      <w:r>
        <w:br/>
      </w:r>
      <w:r>
        <w:rPr>
          <w:rFonts w:ascii="Times New Roman"/>
          <w:b w:val="false"/>
          <w:i w:val="false"/>
          <w:color w:val="000000"/>
          <w:sz w:val="28"/>
        </w:rPr>
        <w:t>
      құқықтық кадастрдың ақпараттық жүйесінде, қажет болған жағдайда ЭҮТШ-те жылжымайтын мүлікке құқықты мемлекеттік тіркеу үшін алынатын алымның төленгенін растайтын электрондық чектің барын, алымның толықтығын және электрондық чекте және құқық белгілеуші құжаттың электрондық көшірмесінде бірегей нөмірін көрсетілген құқық белгілеуші құжаттың бірегей нөмірінің сәйкес болуын тексереді;</w:t>
      </w:r>
      <w:r>
        <w:br/>
      </w:r>
      <w:r>
        <w:rPr>
          <w:rFonts w:ascii="Times New Roman"/>
          <w:b w:val="false"/>
          <w:i w:val="false"/>
          <w:color w:val="000000"/>
          <w:sz w:val="28"/>
        </w:rPr>
        <w:t>
      құқықтық кадастрдың ақпараттық жүйесінде жылжымайтын мүлікке құқықты мемлекеттік тіркеу үшін алынатын алымның төленгені немесе алымнан босатылғаны расталған жағдайда осы баптың 1-тармағының 2) және 3) тармақшаларында көзделген әрекеттерді жүзеге асырады;</w:t>
      </w:r>
      <w:r>
        <w:br/>
      </w:r>
      <w:r>
        <w:rPr>
          <w:rFonts w:ascii="Times New Roman"/>
          <w:b w:val="false"/>
          <w:i w:val="false"/>
          <w:color w:val="000000"/>
          <w:sz w:val="28"/>
        </w:rPr>
        <w:t>
      жасалған тіркеу туралы не осы Заңда көзделген негіздер бойынша мемлекеттік тіркеуден бас тарту немесе тоқтата тұру туралы бірыңғай нотариальдық ақпараттық жүйеге, сондай-ақ егер бар болса, мәмілеге қатысушылардың электрондық мекенжайларына хабарлама жібереді;</w:t>
      </w:r>
      <w:r>
        <w:br/>
      </w:r>
      <w:r>
        <w:rPr>
          <w:rFonts w:ascii="Times New Roman"/>
          <w:b w:val="false"/>
          <w:i w:val="false"/>
          <w:color w:val="000000"/>
          <w:sz w:val="28"/>
        </w:rPr>
        <w:t>
      тіркеу ісінде сақтау үшін құқық белгілеуші құжатты, жасалған тіркеу туралы, мемлекеттік тіркеуден бас тарту немесе тоқтата тұру туралы хабарламаны және жылжымайтын мүлікке құқықты мемлекеттік тіркеу үшін алынатын алымның төленгенін растайтын электрондық чекті қағаз жеткізгіштерге басып шығарады.»;</w:t>
      </w:r>
      <w:r>
        <w:br/>
      </w:r>
      <w:r>
        <w:rPr>
          <w:rFonts w:ascii="Times New Roman"/>
          <w:b w:val="false"/>
          <w:i w:val="false"/>
          <w:color w:val="000000"/>
          <w:sz w:val="28"/>
        </w:rPr>
        <w:t>
      7) 21-бап мынадай мазмұндағы 6-тармақпен толықтырылсын:</w:t>
      </w:r>
      <w:r>
        <w:br/>
      </w:r>
      <w:r>
        <w:rPr>
          <w:rFonts w:ascii="Times New Roman"/>
          <w:b w:val="false"/>
          <w:i w:val="false"/>
          <w:color w:val="000000"/>
          <w:sz w:val="28"/>
        </w:rPr>
        <w:t>
      «6. Осы баптың ережелері жылжымайтын мүлікке құқықтарды электрондық тіркеу барысында қолданылмайды.»;</w:t>
      </w:r>
      <w:r>
        <w:br/>
      </w:r>
      <w:r>
        <w:rPr>
          <w:rFonts w:ascii="Times New Roman"/>
          <w:b w:val="false"/>
          <w:i w:val="false"/>
          <w:color w:val="000000"/>
          <w:sz w:val="28"/>
        </w:rPr>
        <w:t>
      8) 22-бапта:</w:t>
      </w:r>
      <w:r>
        <w:br/>
      </w:r>
      <w:r>
        <w:rPr>
          <w:rFonts w:ascii="Times New Roman"/>
          <w:b w:val="false"/>
          <w:i w:val="false"/>
          <w:color w:val="000000"/>
          <w:sz w:val="28"/>
        </w:rPr>
        <w:t>
      1-тармақ мынадай мазмұндағы екінші абзацпен толықтырылсын:</w:t>
      </w:r>
      <w:r>
        <w:br/>
      </w:r>
      <w:r>
        <w:rPr>
          <w:rFonts w:ascii="Times New Roman"/>
          <w:b w:val="false"/>
          <w:i w:val="false"/>
          <w:color w:val="000000"/>
          <w:sz w:val="28"/>
        </w:rPr>
        <w:t>
      «Жылжымайтын мүлікке құқықтарды электрондық тіркеу мәмілеге қатысушылардың өтінішінсіз жүзеге асырылады.»;</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«Деректері құқық белгілеуші құжатта көрсетілмеген жұбайының біреуінің құқығын тіркеу үшін Қазақстан Республикасының заңнамасына сәйкес неке жасына жеткен өтініш беруші тіркеуге берілген өтініште оның неке қатынастарында тұрғаны туралы фактінің жоқ екендігі туралы мәліметтерді не неке қатынастарының бар екендігін растайтын құжатының көшірмесін қоса бере отырып өзінің жұбайы туралы мәліметтерді көрсетуге тиіс.</w:t>
      </w:r>
      <w:r>
        <w:br/>
      </w:r>
      <w:r>
        <w:rPr>
          <w:rFonts w:ascii="Times New Roman"/>
          <w:b w:val="false"/>
          <w:i w:val="false"/>
          <w:color w:val="000000"/>
          <w:sz w:val="28"/>
        </w:rPr>
        <w:t>
      Егер неке келісімшартында жұбайлардың жылжымайтын мүлікке меншіктері үлестік немесе бөлек режимде белгіленсе, онда тіркеуші органға неке келісімшарты беріледі.»;</w:t>
      </w:r>
      <w:r>
        <w:br/>
      </w:r>
      <w:r>
        <w:rPr>
          <w:rFonts w:ascii="Times New Roman"/>
          <w:b w:val="false"/>
          <w:i w:val="false"/>
          <w:color w:val="000000"/>
          <w:sz w:val="28"/>
        </w:rPr>
        <w:t>
      9) 23-бапта: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Осы баптың 1-1, 2 және 3-тармақтарында көзделген жағдайларды қоспағанда, жылжымайтын мүлікке құқықтарды (осындай құқықтар ауыртпалықтарын) мемлекеттік тіркеу тіркеуші органға өтініш түскен сәттен бастап он бес жұмыс күні ішінде жүргізілуге тиіс.»;</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Жылжымайтын мүлікке құқықтарды электрондық тіркеу ақпараттық құқықтық кадастр жүйесіне белгіленген алымның төленгені туралы немесе алым төлеуден босатылғаны туралы растама келіп түскен күннен кейінгі күннен кешіктірілмей жүргізілуі тиіс.»;</w:t>
      </w:r>
      <w:r>
        <w:br/>
      </w:r>
      <w:r>
        <w:rPr>
          <w:rFonts w:ascii="Times New Roman"/>
          <w:b w:val="false"/>
          <w:i w:val="false"/>
          <w:color w:val="000000"/>
          <w:sz w:val="28"/>
        </w:rPr>
        <w:t>
      10) 24-бапта:</w:t>
      </w:r>
      <w:r>
        <w:br/>
      </w:r>
      <w:r>
        <w:rPr>
          <w:rFonts w:ascii="Times New Roman"/>
          <w:b w:val="false"/>
          <w:i w:val="false"/>
          <w:color w:val="000000"/>
          <w:sz w:val="28"/>
        </w:rPr>
        <w:t>
      2-тармақ мынадай мазмұндағы үшінші абзацпен толықтырылсын:</w:t>
      </w:r>
      <w:r>
        <w:br/>
      </w:r>
      <w:r>
        <w:rPr>
          <w:rFonts w:ascii="Times New Roman"/>
          <w:b w:val="false"/>
          <w:i w:val="false"/>
          <w:color w:val="000000"/>
          <w:sz w:val="28"/>
        </w:rPr>
        <w:t>
      «Құқық белгілеуші құжаттардың электрондық көшірмелерінде тараптардың қолтаңбалары болмауы мүмкін және міндетті түрде нотариустың цифрлық қолтаңбасымен куәландырылуы тиіс.»;</w:t>
      </w:r>
      <w:r>
        <w:br/>
      </w:r>
      <w:r>
        <w:rPr>
          <w:rFonts w:ascii="Times New Roman"/>
          <w:b w:val="false"/>
          <w:i w:val="false"/>
          <w:color w:val="000000"/>
          <w:sz w:val="28"/>
        </w:rPr>
        <w:t>
      6-тармақ мынадай мазмұндағы үшінші абзацпен толықтырылсын:</w:t>
      </w:r>
      <w:r>
        <w:br/>
      </w:r>
      <w:r>
        <w:rPr>
          <w:rFonts w:ascii="Times New Roman"/>
          <w:b w:val="false"/>
          <w:i w:val="false"/>
          <w:color w:val="000000"/>
          <w:sz w:val="28"/>
        </w:rPr>
        <w:t>
      «Неке келісімшарты біреуі нотариалды түрде куәландырылған түпнұсқа немесе нотариальды түрде куәландырылған көшірме болып табылатын екі данада ұсынылады.»;</w:t>
      </w:r>
      <w:r>
        <w:br/>
      </w:r>
      <w:r>
        <w:rPr>
          <w:rFonts w:ascii="Times New Roman"/>
          <w:b w:val="false"/>
          <w:i w:val="false"/>
          <w:color w:val="000000"/>
          <w:sz w:val="28"/>
        </w:rPr>
        <w:t>
      8-тармақ мынадай мазмұндағы екінші абзацпен толықтырылсын:</w:t>
      </w:r>
      <w:r>
        <w:br/>
      </w:r>
      <w:r>
        <w:rPr>
          <w:rFonts w:ascii="Times New Roman"/>
          <w:b w:val="false"/>
          <w:i w:val="false"/>
          <w:color w:val="000000"/>
          <w:sz w:val="28"/>
        </w:rPr>
        <w:t>
      «Электрондық тіркелген кезде тіркеуші органға сенімхат ұсынылмайды.»;</w:t>
      </w:r>
      <w:r>
        <w:br/>
      </w:r>
      <w:r>
        <w:rPr>
          <w:rFonts w:ascii="Times New Roman"/>
          <w:b w:val="false"/>
          <w:i w:val="false"/>
          <w:color w:val="000000"/>
          <w:sz w:val="28"/>
        </w:rPr>
        <w:t>
      11) 25-бапта:</w:t>
      </w:r>
      <w:r>
        <w:br/>
      </w:r>
      <w:r>
        <w:rPr>
          <w:rFonts w:ascii="Times New Roman"/>
          <w:b w:val="false"/>
          <w:i w:val="false"/>
          <w:color w:val="000000"/>
          <w:sz w:val="28"/>
        </w:rPr>
        <w:t>
      1-тармақ мынадай мазмұндағы 7) тармақшамен толықтырылсын:</w:t>
      </w:r>
      <w:r>
        <w:br/>
      </w:r>
      <w:r>
        <w:rPr>
          <w:rFonts w:ascii="Times New Roman"/>
          <w:b w:val="false"/>
          <w:i w:val="false"/>
          <w:color w:val="000000"/>
          <w:sz w:val="28"/>
        </w:rPr>
        <w:t>
      «7) құқықты немесе мемлекеттік тіркеудің өзге объектісін мемлекеттік тіркеуді болғызбайтын ауыртпалық болған кезде жол беріледі.»;</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Құжаттарды қабылдаудан бас тартқан жағдайда тіркеуге келіп түсетін құжаттарды есепке алу кітабында құжаттарды қабылдау туралы жазба жазылмайды. Өтініш берушінің талабы бойынша құжаттарды тіркеуге қабылдауды жүзеге асыратын орган бас тарту себебі көрсетілген хабарлама береді. Осындай хабарламаның, тіркеу туралы өтініштің және оған қоса берілетін құжаттардың көшірмелері уәкілетті орган белгілеген тәртіпте сақталуға тиіс.»;</w:t>
      </w:r>
      <w:r>
        <w:br/>
      </w:r>
      <w:r>
        <w:rPr>
          <w:rFonts w:ascii="Times New Roman"/>
          <w:b w:val="false"/>
          <w:i w:val="false"/>
          <w:color w:val="000000"/>
          <w:sz w:val="28"/>
        </w:rPr>
        <w:t>
      12) 27-бапта:</w:t>
      </w:r>
      <w:r>
        <w:br/>
      </w:r>
      <w:r>
        <w:rPr>
          <w:rFonts w:ascii="Times New Roman"/>
          <w:b w:val="false"/>
          <w:i w:val="false"/>
          <w:color w:val="000000"/>
          <w:sz w:val="28"/>
        </w:rPr>
        <w:t xml:space="preserve">
      1-тармақта: </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құқық белгілейтін құжаттардың негізінде белгіленетін тіркеу объектінің және өтініште көрсетілген тіркеу объектінің сәйкессіздігі кезінде, олардың арасындағы қайшылықтарды болдырмау үшін;»;</w:t>
      </w:r>
      <w:r>
        <w:br/>
      </w:r>
      <w:r>
        <w:rPr>
          <w:rFonts w:ascii="Times New Roman"/>
          <w:b w:val="false"/>
          <w:i w:val="false"/>
          <w:color w:val="000000"/>
          <w:sz w:val="28"/>
        </w:rPr>
        <w:t>
      мынадай мазмұндағы 6), 7) тармақшалармен толықтырылсын:</w:t>
      </w:r>
      <w:r>
        <w:br/>
      </w:r>
      <w:r>
        <w:rPr>
          <w:rFonts w:ascii="Times New Roman"/>
          <w:b w:val="false"/>
          <w:i w:val="false"/>
          <w:color w:val="000000"/>
          <w:sz w:val="28"/>
        </w:rPr>
        <w:t>
      «6) жылжымайтын мүлікке құқықты мемлекеттік тіркеу үшін төленетін алым толық төленбеген кезде;</w:t>
      </w:r>
      <w:r>
        <w:br/>
      </w:r>
      <w:r>
        <w:rPr>
          <w:rFonts w:ascii="Times New Roman"/>
          <w:b w:val="false"/>
          <w:i w:val="false"/>
          <w:color w:val="000000"/>
          <w:sz w:val="28"/>
        </w:rPr>
        <w:t>
      7) егер, құқық белгілеуші құжаттың электрондық көшірмесі құқықтық кадастрдың ақпараттық жүйесіне келіп түскеннен кейін үш жұмыс күні ішінде жылжымайтын мүлікке құқықты мемлекеттік тіркеу үшін алынатын алымның төленгені немесе алымнан босатылғаны туралы растама түспесе тоқтатыла тұрады.»;</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Электрондық тіркеу осы баптың 1-тармағының 3) және 5) тармақшаларында көрсетілген негіздер бойынша тоқтатыла алмайды.»;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Тіркеуді тоқтата тұрған кезде тіркеуші орган өтініш берушіге (өтініш берушінің уәкілетті өкіліне) тоқтата тұрудың себептері мен мерзімдері, күні және құжаттың тіркеу нөмірін көрсете отырып жазбаша хабарлама жіберуге тиіс. Хабарламада өтініш берушінің тіркеуді тоқтата тұрудың себептерін жою бойынша кейінгі әрекеттері және сол үшін қажетті мерзімдер көрсетілуге тиіс.</w:t>
      </w:r>
      <w:r>
        <w:br/>
      </w:r>
      <w:r>
        <w:rPr>
          <w:rFonts w:ascii="Times New Roman"/>
          <w:b w:val="false"/>
          <w:i w:val="false"/>
          <w:color w:val="000000"/>
          <w:sz w:val="28"/>
        </w:rPr>
        <w:t>
      Электрондық тіркелген жағдайда тіркеуші органның электрондық қолтаңбасымен куәландырылған көрсетілген хабарлама бірыңғай нотариалдық ақпараттық жүйеге, сондай-ақ бар болған кезде, мәмілеге қатысушылардың электрондық мекенжайларына жіберіледі.</w:t>
      </w:r>
      <w:r>
        <w:br/>
      </w:r>
      <w:r>
        <w:rPr>
          <w:rFonts w:ascii="Times New Roman"/>
          <w:b w:val="false"/>
          <w:i w:val="false"/>
          <w:color w:val="000000"/>
          <w:sz w:val="28"/>
        </w:rPr>
        <w:t>
      Тіркеуді тоқтата тұру туралы жазбаша хабарламаның көшірмесі және электрондық хабарламаның қағаздағы көшірмесі тіркеу ісінде сақталуға тиіс.»;</w:t>
      </w:r>
      <w:r>
        <w:br/>
      </w:r>
      <w:r>
        <w:rPr>
          <w:rFonts w:ascii="Times New Roman"/>
          <w:b w:val="false"/>
          <w:i w:val="false"/>
          <w:color w:val="000000"/>
          <w:sz w:val="28"/>
        </w:rPr>
        <w:t>
      13) 31-бапта:</w:t>
      </w:r>
      <w:r>
        <w:br/>
      </w:r>
      <w:r>
        <w:rPr>
          <w:rFonts w:ascii="Times New Roman"/>
          <w:b w:val="false"/>
          <w:i w:val="false"/>
          <w:color w:val="000000"/>
          <w:sz w:val="28"/>
        </w:rPr>
        <w:t>
      1-тармақта: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Мемлекеттік тіркеуден бас тарту мынадай жағдайларда:»;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егер қажетті құжаттар мемлекеттік тіркеу тоқтатылған кезде ұсынылмаған болса, өтініш иесі осы Заңның 21-бабына сәйкес мемлекеттік тіркеу үшін қажетті құжаттар топтамасын толық ұсынбаған кезде;»;</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егер тіркеу объектісі ауысу, өзгеру, тоқтату немесе осындай құқыққа қатысты ауыртпалықты белгілеу болып табылса, ол туындаған кезде қолданыста болған заңнамаға бұрын туындаған құқық сәйкес келмегенде жүзеге асырылады.»;</w:t>
      </w:r>
      <w:r>
        <w:br/>
      </w:r>
      <w:r>
        <w:rPr>
          <w:rFonts w:ascii="Times New Roman"/>
          <w:b w:val="false"/>
          <w:i w:val="false"/>
          <w:color w:val="000000"/>
          <w:sz w:val="28"/>
        </w:rPr>
        <w:t>
      мынадай мазмұндағы 1-1-тармағымен толықтырылсын:</w:t>
      </w:r>
      <w:r>
        <w:br/>
      </w:r>
      <w:r>
        <w:rPr>
          <w:rFonts w:ascii="Times New Roman"/>
          <w:b w:val="false"/>
          <w:i w:val="false"/>
          <w:color w:val="000000"/>
          <w:sz w:val="28"/>
        </w:rPr>
        <w:t>
      «1-1. Осы баптың 1-тармағының 2) тармақшасында көрсетілген тіркеуден бас тарту негіздері жылжымайтын мүлікке құқықтарды электрондық тіркеу кезінде қолданылмайды.»;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Мемлекеттік тіркеуден бас тарту кезінде тіркеуші орган өтініш берушіге бас тартудың себептерін, құжаттың күні мен тіркеу нөмірін көрсете отырып, мемлекеттік тіркеудің аяқталу мерзімінен кешіктірмей хабарлама жіберуге тиіс.</w:t>
      </w:r>
      <w:r>
        <w:br/>
      </w:r>
      <w:r>
        <w:rPr>
          <w:rFonts w:ascii="Times New Roman"/>
          <w:b w:val="false"/>
          <w:i w:val="false"/>
          <w:color w:val="000000"/>
          <w:sz w:val="28"/>
        </w:rPr>
        <w:t>
      Электрондық тіркеу жағдайында тіркеуші органның электрондық қолтаңбасымен куәландырылған көрсетілген хабарлама бірыңғай нотариалдық ақпараттық жүйеге, сондай-ақ бар болған жағдайда мәмілеге қатысушылардың электрондық мекенжайларына жіберіледі.</w:t>
      </w:r>
      <w:r>
        <w:br/>
      </w:r>
      <w:r>
        <w:rPr>
          <w:rFonts w:ascii="Times New Roman"/>
          <w:b w:val="false"/>
          <w:i w:val="false"/>
          <w:color w:val="000000"/>
          <w:sz w:val="28"/>
        </w:rPr>
        <w:t>
      Тіркеуді тоқтата тұру туралы жазбаша хабарламаның және өтініш иесінің тіркеуші органға ұсынған өзге құжаттарының көшірмелері, сондай-ақ электрондық хабарламаның қағаздағы көшірмесі тіркеу ісінде сақталуға тиіс.»;</w:t>
      </w:r>
      <w:r>
        <w:br/>
      </w:r>
      <w:r>
        <w:rPr>
          <w:rFonts w:ascii="Times New Roman"/>
          <w:b w:val="false"/>
          <w:i w:val="false"/>
          <w:color w:val="000000"/>
          <w:sz w:val="28"/>
        </w:rPr>
        <w:t>
      14) 34-бапта: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Тіркеуші орган, электрондық тіркеуді қоспағанда, жүргізілген тіркеуді тіркеуге ұсынылған құқық белгілейтін құжатта жазба жасау арқылы куәландыруға міндетті.»;</w:t>
      </w:r>
      <w:r>
        <w:br/>
      </w:r>
      <w:r>
        <w:rPr>
          <w:rFonts w:ascii="Times New Roman"/>
          <w:b w:val="false"/>
          <w:i w:val="false"/>
          <w:color w:val="000000"/>
          <w:sz w:val="28"/>
        </w:rPr>
        <w:t>
      мынадай мазмұндағы 1-1-тармағымен толықтырылсын:</w:t>
      </w:r>
      <w:r>
        <w:br/>
      </w:r>
      <w:r>
        <w:rPr>
          <w:rFonts w:ascii="Times New Roman"/>
          <w:b w:val="false"/>
          <w:i w:val="false"/>
          <w:color w:val="000000"/>
          <w:sz w:val="28"/>
        </w:rPr>
        <w:t>
      «1-1. Жылжымайтын мүлікке құқықтарды электрондық тіркеу бірыңғай нотариальдық ақпараттық жүйеге, сондай-ақ бар болған жағдайда мәмілеге қатысушылардың электрондық мекенжайларына тіркеуші органның цифрлық қолтаңбасымен куәландырылған жүргізілген тіркеу туралы хабарлама жіберу арқылы расталады.»;</w:t>
      </w:r>
      <w:r>
        <w:br/>
      </w:r>
      <w:r>
        <w:rPr>
          <w:rFonts w:ascii="Times New Roman"/>
          <w:b w:val="false"/>
          <w:i w:val="false"/>
          <w:color w:val="000000"/>
          <w:sz w:val="28"/>
        </w:rPr>
        <w:t>
      15) 36-баптың 1-тармағы мынадай мазмұндағы екінші абзацпен толықтырылсын:</w:t>
      </w:r>
      <w:r>
        <w:br/>
      </w:r>
      <w:r>
        <w:rPr>
          <w:rFonts w:ascii="Times New Roman"/>
          <w:b w:val="false"/>
          <w:i w:val="false"/>
          <w:color w:val="000000"/>
          <w:sz w:val="28"/>
        </w:rPr>
        <w:t>
      «Егер тіркеу ісінде электрондық құжаттың тек қағаздағы көшірмесі бар болса құқық белгілеуші құжаттың телнұсқасын нотариус береді.».</w:t>
      </w:r>
      <w:r>
        <w:br/>
      </w:r>
      <w:r>
        <w:rPr>
          <w:rFonts w:ascii="Times New Roman"/>
          <w:b w:val="false"/>
          <w:i w:val="false"/>
          <w:color w:val="000000"/>
          <w:sz w:val="28"/>
        </w:rPr>
        <w:t>
      42. «Арнаулы әлеуметтік қызметтер туралы» 2008 жылғы 29 желтоқсандағы Қазақстан Республикасының Заңына (Қазақстан Республикасы Парламентінің Жаршысы, 2008 ж., № 24, 127-құжат; 2009 ж., № 18, 84-құжат; 2010 ж., № 5, 23-құжат; 2011 ж., № 1, 2-құжат;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Заңы):</w:t>
      </w:r>
      <w:r>
        <w:br/>
      </w:r>
      <w:r>
        <w:rPr>
          <w:rFonts w:ascii="Times New Roman"/>
          <w:b w:val="false"/>
          <w:i w:val="false"/>
          <w:color w:val="000000"/>
          <w:sz w:val="28"/>
        </w:rPr>
        <w:t>
      20-баптың 2-тармағының 1) тармақшасы мынадай редакцияда жазылсын:</w:t>
      </w:r>
      <w:r>
        <w:br/>
      </w:r>
      <w:r>
        <w:rPr>
          <w:rFonts w:ascii="Times New Roman"/>
          <w:b w:val="false"/>
          <w:i w:val="false"/>
          <w:color w:val="000000"/>
          <w:sz w:val="28"/>
        </w:rPr>
        <w:t>
      «1) арнаулы әлеуметтік қызметтер көрсететін субъектілерге бұзушылықтарды жою туралы орындалуға міндетті ұйғарымды тексеру аяқталған күннен бастап үш жұмыс күні ішінде жібереді;».</w:t>
      </w:r>
      <w:r>
        <w:br/>
      </w:r>
      <w:r>
        <w:rPr>
          <w:rFonts w:ascii="Times New Roman"/>
          <w:b w:val="false"/>
          <w:i w:val="false"/>
          <w:color w:val="000000"/>
          <w:sz w:val="28"/>
        </w:rPr>
        <w:t>
      43. «Босқындар туралы» 2009 жылғы 4 желтоқсандағы Қазақстан Республикасының Заңына (Қазақстан Республикасы Парламентінің Жаршысы, 2009 ж., № 23, 116-құжат; 2010 ж., № 24, 149-құжат):</w:t>
      </w:r>
      <w:r>
        <w:br/>
      </w:r>
      <w:r>
        <w:rPr>
          <w:rFonts w:ascii="Times New Roman"/>
          <w:b w:val="false"/>
          <w:i w:val="false"/>
          <w:color w:val="000000"/>
          <w:sz w:val="28"/>
        </w:rPr>
        <w:t xml:space="preserve">
      10-баптың 4-тармағының екінші абзацы мынадай редакцияда жазылсын: </w:t>
      </w:r>
      <w:r>
        <w:br/>
      </w:r>
      <w:r>
        <w:rPr>
          <w:rFonts w:ascii="Times New Roman"/>
          <w:b w:val="false"/>
          <w:i w:val="false"/>
          <w:color w:val="000000"/>
          <w:sz w:val="28"/>
        </w:rPr>
        <w:t>
      «Уәкілетті орган екі күнтізбелік күн ішінде олардың Қазақстан Республикасының аумағында болу мән-жайларын анықтайды және босқын мәртебесін беру туралы өтінішхатты тіркейді.».</w:t>
      </w:r>
      <w:r>
        <w:br/>
      </w:r>
      <w:r>
        <w:rPr>
          <w:rFonts w:ascii="Times New Roman"/>
          <w:b w:val="false"/>
          <w:i w:val="false"/>
          <w:color w:val="000000"/>
          <w:sz w:val="28"/>
        </w:rPr>
        <w:t>
      44. «Атқарушылық iс жүргiзу және сот орындаушыларының мәртебесi туралы» 2010 жылғы 2 сәуірдегі Қазақстан Республикасының Заңына (Қазақстан Республикасы Парламентінің Жаршысы, 2010 ж., № 7, 27-құжат; № 24, 145-құжат; 2011 ж., № 1, 3-құжат; № 5, 43-құжат):</w:t>
      </w:r>
      <w:r>
        <w:br/>
      </w:r>
      <w:r>
        <w:rPr>
          <w:rFonts w:ascii="Times New Roman"/>
          <w:b w:val="false"/>
          <w:i w:val="false"/>
          <w:color w:val="000000"/>
          <w:sz w:val="28"/>
        </w:rPr>
        <w:t>
      1) 41-бап мынадай редакцияда жазылсын:</w:t>
      </w:r>
      <w:r>
        <w:br/>
      </w:r>
      <w:r>
        <w:rPr>
          <w:rFonts w:ascii="Times New Roman"/>
          <w:b w:val="false"/>
          <w:i w:val="false"/>
          <w:color w:val="000000"/>
          <w:sz w:val="28"/>
        </w:rPr>
        <w:t>
      «41-бап. Атқарушылық әрекеттерді кейінге қалдыру</w:t>
      </w:r>
      <w:r>
        <w:br/>
      </w:r>
      <w:r>
        <w:rPr>
          <w:rFonts w:ascii="Times New Roman"/>
          <w:b w:val="false"/>
          <w:i w:val="false"/>
          <w:color w:val="000000"/>
          <w:sz w:val="28"/>
        </w:rPr>
        <w:t>
      Атқарушылық әрекеттер жасауға кедергi келтiретiн мән-жайлар болған ретте сот орындаушысы борышкердің өндіріп алушымен келісілген немесе өндіріп алушының арызы бойынша он күнге дейiнгi мерзiмге кейiнге қалдырады, бұл жөнiнде тиiстi қаулы шығарады, оны мемлекеттік сот орындаушылары үшін аумақтық бөлімнің басшысы бекiтедi. Атқарушылық әрекеттердi кейiнге қалдыру туралы сот орындаушысы – өндіріп алушы мен борышкерді, сондай-ақ олардың өкілдері атқарушылық іс жүргізуге қатысқан жағдайда, оларды хабардар етуге мiндеттi.»;</w:t>
      </w:r>
      <w:r>
        <w:br/>
      </w:r>
      <w:r>
        <w:rPr>
          <w:rFonts w:ascii="Times New Roman"/>
          <w:b w:val="false"/>
          <w:i w:val="false"/>
          <w:color w:val="000000"/>
          <w:sz w:val="28"/>
        </w:rPr>
        <w:t>
      2) 48-бапта:</w:t>
      </w:r>
      <w:r>
        <w:br/>
      </w:r>
      <w:r>
        <w:rPr>
          <w:rFonts w:ascii="Times New Roman"/>
          <w:b w:val="false"/>
          <w:i w:val="false"/>
          <w:color w:val="000000"/>
          <w:sz w:val="28"/>
        </w:rPr>
        <w:t>
      3-тармақта: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прокурордың қаулысы прокурорға қайтарылады;»;</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«4) Қылмыстық істер бойынша мемлекет пайдасына өндіріп алу туралы атқарушылық құжат сотқа қайтарылады.»;</w:t>
      </w:r>
      <w:r>
        <w:br/>
      </w:r>
      <w:r>
        <w:rPr>
          <w:rFonts w:ascii="Times New Roman"/>
          <w:b w:val="false"/>
          <w:i w:val="false"/>
          <w:color w:val="000000"/>
          <w:sz w:val="28"/>
        </w:rPr>
        <w:t>
      4-тармақ алып тасталсын;</w:t>
      </w:r>
      <w:r>
        <w:br/>
      </w:r>
      <w:r>
        <w:rPr>
          <w:rFonts w:ascii="Times New Roman"/>
          <w:b w:val="false"/>
          <w:i w:val="false"/>
          <w:color w:val="000000"/>
          <w:sz w:val="28"/>
        </w:rPr>
        <w:t>
      3) 95-баптың 2-тармағы алып тасталсын;</w:t>
      </w:r>
      <w:r>
        <w:br/>
      </w:r>
      <w:r>
        <w:rPr>
          <w:rFonts w:ascii="Times New Roman"/>
          <w:b w:val="false"/>
          <w:i w:val="false"/>
          <w:color w:val="000000"/>
          <w:sz w:val="28"/>
        </w:rPr>
        <w:t>
      4) 98-баптың 5) тармақшасы мынадай редакцияда жазылсын:</w:t>
      </w:r>
      <w:r>
        <w:br/>
      </w:r>
      <w:r>
        <w:rPr>
          <w:rFonts w:ascii="Times New Roman"/>
          <w:b w:val="false"/>
          <w:i w:val="false"/>
          <w:color w:val="000000"/>
          <w:sz w:val="28"/>
        </w:rPr>
        <w:t>
      «5) бала тууға байланысты берілетін жәрдемақыдан, кәмелетке толмаған балаларды асырауға берілетін жәрдемақыдан, сондай-ақ зейнеткерлерге және I топтағы мүгедектерге төленетін жәрдемақыдан;»;</w:t>
      </w:r>
      <w:r>
        <w:br/>
      </w:r>
      <w:r>
        <w:rPr>
          <w:rFonts w:ascii="Times New Roman"/>
          <w:b w:val="false"/>
          <w:i w:val="false"/>
          <w:color w:val="000000"/>
          <w:sz w:val="28"/>
        </w:rPr>
        <w:t>
      5) 140-баптың 2-тармағы мынадай редакцияда жазылсын:</w:t>
      </w:r>
      <w:r>
        <w:br/>
      </w:r>
      <w:r>
        <w:rPr>
          <w:rFonts w:ascii="Times New Roman"/>
          <w:b w:val="false"/>
          <w:i w:val="false"/>
          <w:color w:val="000000"/>
          <w:sz w:val="28"/>
        </w:rPr>
        <w:t>
      «2. Қазақстан Республикасының заңында белгіленген тәртіппен әрекетке қабілетсіз немесе әрекет қабілеті шектеулі деп танылған; өзіне жеке сот орындаушысы қызметіне тағайындалғанға дейін үш жыл ішінде сыбайлас жемқорлық құқық бұзушылық жасағаны үшін сот тәртібімен әкімшілік жаза қолданылған; сыбайлас жемқорлық қылмыс жасаған; бұрын мемлекеттік, әскери қызметтен, құқық қорғау органдарынан, соттардан және әділет органдарынан теріс себептермен босатылған; заңда белгіленген тәртіпте өтелмеген немесе алынбаған соттылығы бар; мерзімдік өтемдерді өндіріп алу туралы атқарушылық іс бойынша борышкер болып табылатын және мерзімдік өтемдер бойынша үш айдан артық берешегі бар адамды қоспағанда, атқарушылық іс бойынша борышкер болып табылатын, сондай-ақ жеке сот орындаушысы қызметімен айналысу құқығына лицензиядан айрылған адам жеке сот орындаушысы бола алмайды.».</w:t>
      </w:r>
      <w:r>
        <w:br/>
      </w:r>
      <w:r>
        <w:rPr>
          <w:rFonts w:ascii="Times New Roman"/>
          <w:b w:val="false"/>
          <w:i w:val="false"/>
          <w:color w:val="000000"/>
          <w:sz w:val="28"/>
        </w:rPr>
        <w:t>
      45. «Қазақстан Республикасының әуе кеңістігін пайдалану және авиация қызметі туралы» 2010 жылғы 15 шілдедегі Қазақстан Республикасының Заңына (Қазақстан Республикасы Парламентінің Жаршысы, 2010 ж., № 17-18, 113-құжат; 2011 ж., № 1, 2-құжат; № 5, 43-құжат; № 11, 102-құжат):</w:t>
      </w:r>
      <w:r>
        <w:br/>
      </w:r>
      <w:r>
        <w:rPr>
          <w:rFonts w:ascii="Times New Roman"/>
          <w:b w:val="false"/>
          <w:i w:val="false"/>
          <w:color w:val="000000"/>
          <w:sz w:val="28"/>
        </w:rPr>
        <w:t>
      106-бап мынадай мазмұндағы 5-тармақпен толықтырылсын:</w:t>
      </w:r>
      <w:r>
        <w:br/>
      </w:r>
      <w:r>
        <w:rPr>
          <w:rFonts w:ascii="Times New Roman"/>
          <w:b w:val="false"/>
          <w:i w:val="false"/>
          <w:color w:val="000000"/>
          <w:sz w:val="28"/>
        </w:rPr>
        <w:t>
      «5. Авиациялық қауіпсіздік қызметіне жұмысқа алу сәтіне заңда белгіленген тәртіпте өтелмеген немесе алынбаған соттылығы бар адамдар қабылданбайды.».</w:t>
      </w:r>
      <w:r>
        <w:br/>
      </w:r>
      <w:r>
        <w:rPr>
          <w:rFonts w:ascii="Times New Roman"/>
          <w:b w:val="false"/>
          <w:i w:val="false"/>
          <w:color w:val="000000"/>
          <w:sz w:val="28"/>
        </w:rPr>
        <w:t>
      46. «Мемлекеттік мүлік туралы 2011 жылғы 1 наурыздағы Қазақстан Республикасының Заңына (Қазақстан Республикасы Парламентінің Жаршысы 2011 ж., № 5 (2582), 42-құжат;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халыққа қызмет көрсету орталықтары мәселелері бойынша өзгерістер мен толықтырулар енгізу туралы» 2011 жылғы 21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Заңы):</w:t>
      </w:r>
      <w:r>
        <w:br/>
      </w:r>
      <w:r>
        <w:rPr>
          <w:rFonts w:ascii="Times New Roman"/>
          <w:b w:val="false"/>
          <w:i w:val="false"/>
          <w:color w:val="000000"/>
          <w:sz w:val="28"/>
        </w:rPr>
        <w:t>
      138-баптың 2 және 3-тармақтары мынадай редакцияда жазылсын:</w:t>
      </w:r>
      <w:r>
        <w:br/>
      </w:r>
      <w:r>
        <w:rPr>
          <w:rFonts w:ascii="Times New Roman"/>
          <w:b w:val="false"/>
          <w:i w:val="false"/>
          <w:color w:val="000000"/>
          <w:sz w:val="28"/>
        </w:rPr>
        <w:t>
      «2. Еңбекақы төлеу нысандарын, штат кестесiн, лауазымдық айлықақылар мөлшерiн, сыйлықақы беру және өзге сыйақы жүйесiн белгiленген еңбекке ақы төлеу қорының шегiнде шаруашылық жүргізу құқығындағы мемлекеттік кәсiпорын дербес айқындайды.</w:t>
      </w:r>
      <w:r>
        <w:br/>
      </w:r>
      <w:r>
        <w:rPr>
          <w:rFonts w:ascii="Times New Roman"/>
          <w:b w:val="false"/>
          <w:i w:val="false"/>
          <w:color w:val="000000"/>
          <w:sz w:val="28"/>
        </w:rPr>
        <w:t>
      Қазыналық кәсіпорын жұмысшыларының еңбек ақы төлеу жүйесін Қазақстан Республикасының Үкіметі бекітеді.</w:t>
      </w:r>
      <w:r>
        <w:br/>
      </w:r>
      <w:r>
        <w:rPr>
          <w:rFonts w:ascii="Times New Roman"/>
          <w:b w:val="false"/>
          <w:i w:val="false"/>
          <w:color w:val="000000"/>
          <w:sz w:val="28"/>
        </w:rPr>
        <w:t>
      3. Шаруашылық жүргізу құқығындағы республикалық мемлекеттік кәсiпорын басшысының, оның орынбасарларының, бас (аға) бухгалтерiнiң лауазымдық айлықақыларының мөлшерiн, оларға сыйлықақы беру және өзге де сыйақы жүйесiн – тиісті саланың уәкілетті органы, ал коммуналдық мемлекеттік кәсіпорын басшысының, оның орынбасарларының, бас (аға) бухгалтерiнiң лауазымдық айлықақыларының мөлшерiн, оларға сыйлықақы беру және өзге де сыйақы жүйесiн жергілікті атқарушы орган белгiлейдi.».</w:t>
      </w:r>
      <w:r>
        <w:br/>
      </w:r>
      <w:r>
        <w:rPr>
          <w:rFonts w:ascii="Times New Roman"/>
          <w:b w:val="false"/>
          <w:i w:val="false"/>
          <w:color w:val="000000"/>
          <w:sz w:val="28"/>
        </w:rPr>
        <w:t>
      47. «Халықтың көші-қон туралы» 2011 жылғы 22 шілдедегі Қазақстан Республикасының Заңына (2011 жылы 6 тамызда «Егемен Қазақстан» және «Казахстанская правда» газеттерінде жарияланған):</w:t>
      </w:r>
      <w:r>
        <w:br/>
      </w:r>
      <w:r>
        <w:rPr>
          <w:rFonts w:ascii="Times New Roman"/>
          <w:b w:val="false"/>
          <w:i w:val="false"/>
          <w:color w:val="000000"/>
          <w:sz w:val="28"/>
        </w:rPr>
        <w:t>
      8-баптың 4) тармақшасы мынадай редакцияда жазылсын:</w:t>
      </w:r>
      <w:r>
        <w:br/>
      </w:r>
      <w:r>
        <w:rPr>
          <w:rFonts w:ascii="Times New Roman"/>
          <w:b w:val="false"/>
          <w:i w:val="false"/>
          <w:color w:val="000000"/>
          <w:sz w:val="28"/>
        </w:rPr>
        <w:t>
      4) халықты құжаттандыру және тіркеу тәртібін анықтайды;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2012 жылғы 1 қаңтардан бастап қолданысқа енгізілетін 1-баптың 5-тармағының 2)-4) тармақшаларын қоспағанда,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