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cc84" w14:textId="b03c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 өнімдері нарығын тұрақтандырудың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29 қыркүйектегі № 1113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экономикалық қауіпсіздікті қамтамасыз ету, Қазақстан Республикасының ішкі нарығын тұрақтандыру және маңызды әлеуметтік мәні бар, сондай-ақ Қазақстан Республикасының экономикасына елеулі әсер ететін </w:t>
      </w:r>
      <w:r>
        <w:rPr>
          <w:rFonts w:ascii="Times New Roman"/>
          <w:b w:val="false"/>
          <w:i w:val="false"/>
          <w:color w:val="000000"/>
          <w:sz w:val="28"/>
        </w:rPr>
        <w:t>мұнай өнімдерімен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толтыруды қамтамасыз ету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Мұнай және газ министрлігі «ҚазМұнайГаз» ұлттық компаниясы» акционерлік қоғамымен бірлесіп, Ресей Федерациясынан Қазақстан Республикасына 50000 (елу мың) тоннаға дейінгі мөлшерде АИ-92 маркалы бензин әкелу жөнінде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«Самұрық-Қазына» ұлттық әл-ауқат қоры» акционерлік қоғамына, «ҚазМұнайГаз» ұлттық компаниясы» акционерлік қоғамына осы қаулының 1-тармағында көзделген іс-шараларды іске асыру кезінде ықтимал теріс қаржылық нәтижені есепке алу жөнінде қажетті шараларды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 Мұнай және газ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