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e3a4" w14:textId="aa8e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мүліктің тізілімін жасау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қыркүйектегі № 1115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220-бабының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мүліктің тізілімін жасау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Президентіне тікелей бағынатын және есеп беретін орталық және жергілікті атқарушы органдар, мемлекеттік органдар (келісім бойынша) Іс-шаралар жоспарын орындау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Экономикалық даму және сауда министрлігі жыл сайын 2012 – 2014 жылғы 10 желтоқсаннан кешіктірмей Қазақстан Республикасының Үкіметіне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Қаржы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қойған күнінен бастап қолданысқа енгізіледі.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мүліктің тізілімін жасау жөніндегі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883"/>
        <w:gridCol w:w="1630"/>
        <w:gridCol w:w="1903"/>
        <w:gridCol w:w="1695"/>
        <w:gridCol w:w="1911"/>
        <w:gridCol w:w="2042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Ұйымдастырушылық-техникалық іс-шаралар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жасау шеңберінде салалық АД-ің өзара іс-қимылы бойынша және Тізілімді жүргізу қағидасының жобасы бойынша ұсыныстар әзірлеу үшін ведомствоаралық жұмыс тобын құру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ЭДСМ, ММ, Әділетмині, ЖРБА, БАМ, ТЖМ, БҚА,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қыркүйек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тобының, «Мемлекеттік мүлік туралы» Қазақстан Республикасының Заңында айқындалған есептеу объектілері бойынша ақпаратты салалық АЖ-ға енгізу үшін Тізілім жасау шеңберінде оларды перспективалық дамыту және жаңғырту бойынша ұсыныстар әзірлеу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ҚРҮ-ге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ЭКО (келісім бойынша), мүдделі мемлекеттік органдар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қараша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Тізіліммен біріктіру үшін салалық АЖ-ны жаңғырту жөніндегі жұмыстарды қаржыландыру бойынша ұсыныстар әзірлеу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өтінімнің жобасы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Әділетмині, ЖРБА, БАМ, ТЖМ, Қаржымині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желтоқсан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органдардың республикалық меншіктің ведомстволық бағыныстағы ұйымдары бойынша ақпаратқа қол жетімділік ұсыну бөлігінде оларды «МемТізілім» АЖ-ға қосу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мемлекеттік органдар, АЕО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астананың, аудандардың, облыстық маңызы бар қалалардың жергілікті атқарушы органдарының коммуналдық меншік объектілері бойынша деректерді «МемТізілім» АЖ-ға енгізуді және оларды «МемТізілім» АЖ-ға қосуды қамтамасыз етуі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АЕО (келісім бойынша), облыстардың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Тiзiлiмдi жүргiзудiң бағдарламалық құралдарын техникалық қамтамасыз ету және жаңғырту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жасау бойынша жұмыстарды жүргізу, соның ішінде «е- Қаржымині» жобасын iске асыру шеңберiнде веб-портал арқылы оған қол жетімділікті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заңды тұлғалар бойынша тізілім деректерінің өзектілігін қамтамасыз ету үшін Тізілімді «БСАЖ» АЖ-мен біріктіруді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Тiзiлiмнің салалық ақпараттық жүйелермен өзара іс-қимылын қамтамасыз ету және оған мына: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акционерлiк қоғамдардың мемлекетке тиесілі акцияларын және жауапкершілігі шектеулі серіктестіктердің жарғылық капиталдағы қатысу үлестерін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заңды тұлғаларға бекітіліп берілген мемлекеттiк мүлiкті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заңды тұлғаларға бекітіліп берілген және Қазақстан Республикасының аумағынан тысқары жерлерде тұрған жылжымайтын мүлік объектілерін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«Жылжымайтын мүлiк тіркелімі» мемлекеттiк деректер қорынан «электронды үкімет» шлюзі арқылы мемлекеттiк заңды тұлғаларға тiркелген мемлекеттiк мүлiкті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Әділетмині,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«Ұлттық мәдени игілік объектілерінің мемлекеттік тізілімі» АЖ-дан мемлекетке тиесілі ұлттық мәдени игілік объектілерін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ММ,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Зияткерлік меншік құқығы комитетінің Ұлттық зияткерлік меншік институты» автоматтандырылған ақпараттық жүйесінен мемлекетке тиесілі зияткерлік меншiктің объектілерін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Әділетмині,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пайдалануға берілген және «Қазақстан Республикасындағы мемлекеттік жер кадастры» АЖ-дан мемлекеттiк заңды тұлғаларға бекітіліп берілген жер учаскелерін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ЖРБА,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мемлекеттiк материалдық резервi» АЖ-дан мемлекеттiк материалдық резервтiң объектілерін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ТЖМ, АЕО (келісім бойынша), ЭКО (келісім бойынша)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және мемлекет қатысатын мемлекеттің бақылауындағы акционерлiк қоғамдардың (жауапкершiлiгi шектеулi серiктестiктердің) даму жоспарларын және олардың орындалуы туралы есептерді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 Қаржымині» жобасының шеңберінде көзделген РБ қаражатынан қаржыландыру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басқарушы холдингтердің, ұлттық холдингтердің, ұлттық компаниялардың стратегиялары мен даму жоспарын және олардың орындауы туралы есептерді есепке алу бөлігіңде ақпаратты енгізу бойынша жұмыстарды ұйымдастыру және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орталық атқарушы органдар,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заңды тұлғалардың иелігінде тұрған және оларға бекітіліп берілмеген мемлекеттік мүлікті құрылатын Тізілімдегі және «Жылжымайтын мүлік тізілімі» мемлекеттік деректер қоры ақпараттық жүйесінің деректеріне салыстыру жүргізу жолымен мемлекеттік мүлікті анықтау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АЕО (келісім бойынша), 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бекітіліп берілген тіркелмеген (тіркелген) мемлекеттік мүлікті ресімдеу (қайта ресімдеу) жөніндегі жұмыстарды қаржыландыру бойынша ұсыныстар әзірлеу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даму жоспарларында құқық беретін құжаттарды ресімдеуге және оларға бекітіліп берілген тіркелмеген мемлекеттік мүлікті заңнамада белгіленген тәртіппен мемлекеттік тіркеуді жүзеге асыруға арналған шығыстарды қарастыру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беруі автоматтандырылған мемлекеттік мүліктің қосымша түрлерін (санаттарын) құрылатын Мемлекеттік мүлік тізіліміне енгізу жөніндегі ұсыныстар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заңды тұлғалардың бекітіліп берілмеген мүлкіне меншік құқығын бекіту, кейіннен оны құрылатын тізілімде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ММЖК және облыстардың, Астана және Алматы қалаларының, аудандардың, облыстық маңызы бар қалалардың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ЖАО-ның шешімдері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дардың өз қаражаты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кәсіпорындарға бекітіліп берілген тіркелмеген мемлекеттік мүліктің құқық беретін құжаттарын ресімдеу және заңнамада белгіленген тәртіппен оларды мемлекеттік тіркеуді жүзеге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дардың өз қаражаты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бекітіліп берілген тіркелмеген мемлекеттік мүліктің құқық беретін құжаттарын ресімдеу және заңнамада белгіленген тәртіппен мемлекеттік тіркеуді жүзеге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атқарушы органдар, облыстардың, Алматы және Астана қалаларының, аудандардың, облыстық маңызы бар қалалардың әкімдіктері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Республика-лық және жергілікті бюджеттер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ЭДСМ –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Қаржыминінің ММЖК – Қазақстан Республикасы Қаржы министрлігінің Мемлекеттік мүлік және жекешелендіру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БАМ –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MM –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 – Қазақстан Республикасы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ЖРБА – Қазақстан Республикасы Жер ресурстарын басқару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БҚА – Қазақстан Республикасы Бәсекелестік қорғау агенттігі (Монополияға қарсы агенттік)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АЕО – «Ақпараттық-есептеу орталығы»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 – «Электрондық коммерция орталығы» жауапкершілігі шектеулі серіктестігі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республикалық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МЗТ – мемлекеттік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АЖ – ақпараттық жүйелер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Тізілім – «Мемлекеттік мүлік тізілімі» 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«БСАЖ» АС – «Біріккен салықтық ақпараттық жүйе» 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«МемТізілім» АЖ – «мемлекеттік кәсіпорындар мен жарғылық капиталына мемлекет қатысатын мекемелер, заңды тұлғалар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