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2d95" w14:textId="4c12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күзетілуі тиіс объектілердің кейбір мәселелері</w:t>
      </w:r>
    </w:p>
    <w:p>
      <w:pPr>
        <w:spacing w:after="0"/>
        <w:ind w:left="0"/>
        <w:jc w:val="both"/>
      </w:pPr>
      <w:r>
        <w:rPr>
          <w:rFonts w:ascii="Times New Roman"/>
          <w:b w:val="false"/>
          <w:i w:val="false"/>
          <w:color w:val="000000"/>
          <w:sz w:val="28"/>
        </w:rPr>
        <w:t>Қазақстан Республикасы Үкіметінің 2011 жылғы 7 қазандағы № 1151 Қаулысы.</w:t>
      </w:r>
    </w:p>
    <w:p>
      <w:pPr>
        <w:spacing w:after="0"/>
        <w:ind w:left="0"/>
        <w:jc w:val="both"/>
      </w:pPr>
      <w:bookmarkStart w:name="z1" w:id="0"/>
      <w:r>
        <w:rPr>
          <w:rFonts w:ascii="Times New Roman"/>
          <w:b w:val="false"/>
          <w:i w:val="false"/>
          <w:color w:val="000000"/>
          <w:sz w:val="28"/>
        </w:rPr>
        <w:t xml:space="preserve">
      "Күзет қызметі туралы" Қазақстан Республикасының 2000 жылғы 19 қазандағы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Мемлекеттік күзетілуі тиіс объектілерді айқындау </w:t>
      </w:r>
      <w:r>
        <w:rPr>
          <w:rFonts w:ascii="Times New Roman"/>
          <w:b w:val="false"/>
          <w:i w:val="false"/>
          <w:color w:val="000000"/>
          <w:sz w:val="28"/>
        </w:rPr>
        <w:t>қағидасы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мемлекеттік күзетілуі тиіс объектілердің инженерлік-техникалық нығайтылуы жөніндегі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Ішкі істер министрлігінің кейбір мәселелері" туралы Қазақстан Республикасы Үкіметінің 2001 жылғы 10 қарашадағы № 1433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2-2) тармақшалары мынадай редакцияда жазылсын:</w:t>
      </w:r>
    </w:p>
    <w:bookmarkStart w:name="z7" w:id="5"/>
    <w:p>
      <w:pPr>
        <w:spacing w:after="0"/>
        <w:ind w:left="0"/>
        <w:jc w:val="both"/>
      </w:pPr>
      <w:r>
        <w:rPr>
          <w:rFonts w:ascii="Times New Roman"/>
          <w:b w:val="false"/>
          <w:i w:val="false"/>
          <w:color w:val="000000"/>
          <w:sz w:val="28"/>
        </w:rPr>
        <w:t>
      "1) ішкі істер органдарының мамандандырылған күзет бөлімшелерінің штат санының лимиті шегінде дипломатиялық өкілдіктерді күзету жөніндегі полиция полкі;";</w:t>
      </w:r>
    </w:p>
    <w:bookmarkEnd w:id="5"/>
    <w:bookmarkStart w:name="z8" w:id="6"/>
    <w:p>
      <w:pPr>
        <w:spacing w:after="0"/>
        <w:ind w:left="0"/>
        <w:jc w:val="both"/>
      </w:pPr>
      <w:r>
        <w:rPr>
          <w:rFonts w:ascii="Times New Roman"/>
          <w:b w:val="false"/>
          <w:i w:val="false"/>
          <w:color w:val="000000"/>
          <w:sz w:val="28"/>
        </w:rPr>
        <w:t>
      "2-2) ішкі істер органдарының мамандандырылған күзет бөлімшелерінің штат санының лимиті шегінде үкіметтік мекемелерді күзету жөніндегі полиция полкі.".</w:t>
      </w:r>
    </w:p>
    <w:bookmarkEnd w:id="6"/>
    <w:bookmarkStart w:name="z9" w:id="7"/>
    <w:p>
      <w:pPr>
        <w:spacing w:after="0"/>
        <w:ind w:left="0"/>
        <w:jc w:val="both"/>
      </w:pPr>
      <w:r>
        <w:rPr>
          <w:rFonts w:ascii="Times New Roman"/>
          <w:b w:val="false"/>
          <w:i w:val="false"/>
          <w:color w:val="000000"/>
          <w:sz w:val="28"/>
        </w:rPr>
        <w:t>
      3. Мыналардың күші жойылды деп танылсын:</w:t>
      </w:r>
    </w:p>
    <w:bookmarkEnd w:id="7"/>
    <w:bookmarkStart w:name="z10" w:id="8"/>
    <w:p>
      <w:pPr>
        <w:spacing w:after="0"/>
        <w:ind w:left="0"/>
        <w:jc w:val="both"/>
      </w:pPr>
      <w:r>
        <w:rPr>
          <w:rFonts w:ascii="Times New Roman"/>
          <w:b w:val="false"/>
          <w:i w:val="false"/>
          <w:color w:val="000000"/>
          <w:sz w:val="28"/>
        </w:rPr>
        <w:t xml:space="preserve">
      1) "Мемлекеттік күзетілуі тиіс объектілердің қауіпсіздігін қамтамасыз етудің кейбір мәселелері" туралы Қазақстан Республикасы Үкіметінің 2003 жылғы 4 қыркүйектегі № 901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ПҮАЖ-ы, 2003 ж., № 36, 364-құжат);</w:t>
      </w:r>
    </w:p>
    <w:bookmarkEnd w:id="8"/>
    <w:bookmarkStart w:name="z11" w:id="9"/>
    <w:p>
      <w:pPr>
        <w:spacing w:after="0"/>
        <w:ind w:left="0"/>
        <w:jc w:val="both"/>
      </w:pPr>
      <w:r>
        <w:rPr>
          <w:rFonts w:ascii="Times New Roman"/>
          <w:b w:val="false"/>
          <w:i w:val="false"/>
          <w:color w:val="000000"/>
          <w:sz w:val="28"/>
        </w:rPr>
        <w:t xml:space="preserve">
      2) "Қазақстан Республикасы Үкіметінің 2003 жылғы 4 қыркүйектегі  № 901 және 2004 жылғы 27 наурыздағы № 371 қаулыларына өзгерістер мен толықтырулар енгізу туралы" Қазақстан Республикасы Үкіметінің 2004 жылғы 28 қыркүйектегі № </w:t>
      </w:r>
      <w:r>
        <w:rPr>
          <w:rFonts w:ascii="Times New Roman"/>
          <w:b w:val="false"/>
          <w:i w:val="false"/>
          <w:color w:val="000000"/>
          <w:sz w:val="28"/>
        </w:rPr>
        <w:t>989</w:t>
      </w:r>
      <w:r>
        <w:rPr>
          <w:rFonts w:ascii="Times New Roman"/>
          <w:b w:val="false"/>
          <w:i w:val="false"/>
          <w:color w:val="000000"/>
          <w:sz w:val="28"/>
        </w:rPr>
        <w:t xml:space="preserve"> қбпү қаулысының 1-тармағы 1) тармақшасының екінші, үшінші, төртінші, бесінші, алтыншы, жетінші, сегізінші, тоғызыншы, оныншы,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жиырма тоғызыншы және отызыншы абзацтары.</w:t>
      </w:r>
    </w:p>
    <w:bookmarkEnd w:id="9"/>
    <w:bookmarkStart w:name="z12" w:id="10"/>
    <w:p>
      <w:pPr>
        <w:spacing w:after="0"/>
        <w:ind w:left="0"/>
        <w:jc w:val="both"/>
      </w:pPr>
      <w:r>
        <w:rPr>
          <w:rFonts w:ascii="Times New Roman"/>
          <w:b w:val="false"/>
          <w:i w:val="false"/>
          <w:color w:val="000000"/>
          <w:sz w:val="28"/>
        </w:rPr>
        <w:t>
      4. Осы қаулы 2012 жылғы 21 қаңтардан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7 қазандағы</w:t>
            </w:r>
            <w:r>
              <w:br/>
            </w:r>
            <w:r>
              <w:rPr>
                <w:rFonts w:ascii="Times New Roman"/>
                <w:b w:val="false"/>
                <w:i w:val="false"/>
                <w:color w:val="000000"/>
                <w:sz w:val="20"/>
              </w:rPr>
              <w:t>№ 1151 қаулысымен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Мемлекеттік күзетілуі тиіс объектілерді айқындау қағидасы</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1. Осы Қағида Қазақстан Республикасының мемлекеттік күзетілуі тиіс объектілерін айқындау мақсатында әзірленді.</w:t>
      </w:r>
    </w:p>
    <w:bookmarkEnd w:id="12"/>
    <w:bookmarkStart w:name="z16" w:id="13"/>
    <w:p>
      <w:pPr>
        <w:spacing w:after="0"/>
        <w:ind w:left="0"/>
        <w:jc w:val="both"/>
      </w:pPr>
      <w:r>
        <w:rPr>
          <w:rFonts w:ascii="Times New Roman"/>
          <w:b w:val="false"/>
          <w:i w:val="false"/>
          <w:color w:val="000000"/>
          <w:sz w:val="28"/>
        </w:rPr>
        <w:t>
      2. Қазақстан Республикасының мемлекеттік күзетілуі тиіс объектілері негізгі үш санатқа бөлінеді: аса маңызды мемлекеттік, стратегиялық объектілер мен стратегиялық маңызы бар және жарғылық капиталындағы акциялардың бақылау пакетін (қатысу үлесін) мемлекет тікелей немесе жанама иеленетін заңды тұлғаларға тиесілі экономика салаларының объектілері.</w:t>
      </w:r>
    </w:p>
    <w:bookmarkEnd w:id="13"/>
    <w:bookmarkStart w:name="z17" w:id="14"/>
    <w:p>
      <w:pPr>
        <w:spacing w:after="0"/>
        <w:ind w:left="0"/>
        <w:jc w:val="both"/>
      </w:pPr>
      <w:r>
        <w:rPr>
          <w:rFonts w:ascii="Times New Roman"/>
          <w:b w:val="false"/>
          <w:i w:val="false"/>
          <w:color w:val="000000"/>
          <w:sz w:val="28"/>
        </w:rPr>
        <w:t>
      3. Мемлекеттік күзетілуі тиіс объектілерді күзетуді Қазақстан Республикасының мемлекеттік органдары, ішкі істер органдарының мамандандырылған күзет бөлімшелері, Қарулы Күштері, басқа да әскерлері мен әскери құралымдары, сондай-ақ арнайы мемлекеттік органдары жүзеге асырады.</w:t>
      </w:r>
    </w:p>
    <w:bookmarkEnd w:id="14"/>
    <w:bookmarkStart w:name="z18" w:id="15"/>
    <w:p>
      <w:pPr>
        <w:spacing w:after="0"/>
        <w:ind w:left="0"/>
        <w:jc w:val="both"/>
      </w:pPr>
      <w:r>
        <w:rPr>
          <w:rFonts w:ascii="Times New Roman"/>
          <w:b w:val="false"/>
          <w:i w:val="false"/>
          <w:color w:val="000000"/>
          <w:sz w:val="28"/>
        </w:rPr>
        <w:t>
      Қазақстан Республикасы Мемлекеттік күзет қызметі ішкі істер органдарының мамандандырылған күзет бөлімшелерін тарта отырып күзетілетін адамдардың жұмысы мен тұрғылықты жерінің қауіпсіздігін қамтамасыз етеді.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Үкіметінің 16.10.2014 </w:t>
      </w:r>
      <w:r>
        <w:rPr>
          <w:rFonts w:ascii="Times New Roman"/>
          <w:b w:val="false"/>
          <w:i w:val="false"/>
          <w:color w:val="000000"/>
          <w:sz w:val="28"/>
        </w:rPr>
        <w:t>N 1098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4. Қазақстан Республикасының мемлекеттік органдары, жарғылық  капиталындағы акциялардың бақылау пакетін (қатысу үлесін) мемлекет тікелей немесе жанама иеленетін заңды тұлғалар осы Қағидаға сәйкес көрсетілген санаттарға жатқызылған қайта құрылған объектілерді мемлекеттік күзетілуі тиіс объектілері тізбесіне (бұдан әрі - Тізбе) қосу және таратылғандарын алып тастау туралы ұсыныстарды есепті жылдың 20 сәуіріне дейінгі мерзімде Қазақстан Республикасы Ішкі істер министрлігіне енгізеді.</w:t>
      </w:r>
    </w:p>
    <w:bookmarkEnd w:id="16"/>
    <w:bookmarkStart w:name="z20" w:id="17"/>
    <w:p>
      <w:pPr>
        <w:spacing w:after="0"/>
        <w:ind w:left="0"/>
        <w:jc w:val="both"/>
      </w:pPr>
      <w:r>
        <w:rPr>
          <w:rFonts w:ascii="Times New Roman"/>
          <w:b w:val="false"/>
          <w:i w:val="false"/>
          <w:color w:val="000000"/>
          <w:sz w:val="28"/>
        </w:rPr>
        <w:t>
      Ішкі істер министрлігі мемлекеттік органдар мен заңды тұлғалардың ұсыныстары бойынша жыл сайын, 1 желтоқсаннан кешіктірмей заңнамада белгіленген тәртіппен Тізбеге түзетулер енгізеді.</w:t>
      </w:r>
    </w:p>
    <w:bookmarkEnd w:id="17"/>
    <w:bookmarkStart w:name="z21" w:id="18"/>
    <w:p>
      <w:pPr>
        <w:spacing w:after="0"/>
        <w:ind w:left="0"/>
        <w:jc w:val="both"/>
      </w:pPr>
      <w:r>
        <w:rPr>
          <w:rFonts w:ascii="Times New Roman"/>
          <w:b w:val="false"/>
          <w:i w:val="false"/>
          <w:color w:val="000000"/>
          <w:sz w:val="28"/>
        </w:rPr>
        <w:t>
      Шетелдік дипломатиялық өкілдіктерді, шетелдік консулдық мекемелерді, халықаралық ұйымдар мен халықаралық ұйымдардың өкілдіктерін күзетуді 1961 жылғы 18 сәуірдегі Дипломатиялық қатынастар туралы Вена конвенциясына, 1963 жылғы 24 сәуірдегі Консулдық қатынастар туралы Вена конвенциясына және Қазақстан Республикасының өзге де халықаралық шарттарына сәйкес Қазақстан Республикасының Сыртқы істер министрлігі Қазақстан Республикасының Ішкі істер министрлігіне жыл сайын ұсынатын тізбеге сәйкес Қазақстан Республикасы ішкі істер органдарының мамандандырылған күзет бөлімшелері қамтамасыз етеді.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28.05.2014 </w:t>
      </w:r>
      <w:r>
        <w:rPr>
          <w:rFonts w:ascii="Times New Roman"/>
          <w:b w:val="false"/>
          <w:i w:val="false"/>
          <w:color w:val="000000"/>
          <w:sz w:val="28"/>
        </w:rPr>
        <w:t>№ 563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15.02.2019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2" w:id="19"/>
    <w:p>
      <w:pPr>
        <w:spacing w:after="0"/>
        <w:ind w:left="0"/>
        <w:jc w:val="left"/>
      </w:pPr>
      <w:r>
        <w:rPr>
          <w:rFonts w:ascii="Times New Roman"/>
          <w:b/>
          <w:i w:val="false"/>
          <w:color w:val="000000"/>
        </w:rPr>
        <w:t xml:space="preserve">  2. Объектілерді аса маңызды мемлекеттік объектілерге жатқызу өлшемдері</w:t>
      </w:r>
    </w:p>
    <w:bookmarkEnd w:id="19"/>
    <w:bookmarkStart w:name="z23" w:id="20"/>
    <w:p>
      <w:pPr>
        <w:spacing w:after="0"/>
        <w:ind w:left="0"/>
        <w:jc w:val="both"/>
      </w:pPr>
      <w:r>
        <w:rPr>
          <w:rFonts w:ascii="Times New Roman"/>
          <w:b w:val="false"/>
          <w:i w:val="false"/>
          <w:color w:val="000000"/>
          <w:sz w:val="28"/>
        </w:rPr>
        <w:t>
      5. Аса маңызды мемлекеттік объектілерге тұтастығының бұзылуы мемлекет қауіпсіздігіне, оған жүктелген функцияларды нақты іске асыруға теріс әсер етуі, экономикаға елеулі зиян келтіруі, мемлекетаралық қарым-қатынастарды қиындатуы мүмкін, сондай-ақ мемлекет пен қоғам үшін аса маңызы бар объектілер жатады.</w:t>
      </w:r>
    </w:p>
    <w:bookmarkEnd w:id="20"/>
    <w:p>
      <w:pPr>
        <w:spacing w:after="0"/>
        <w:ind w:left="0"/>
        <w:jc w:val="both"/>
      </w:pPr>
      <w:r>
        <w:rPr>
          <w:rFonts w:ascii="Times New Roman"/>
          <w:b w:val="false"/>
          <w:i w:val="false"/>
          <w:color w:val="000000"/>
          <w:sz w:val="28"/>
        </w:rPr>
        <w:t>
      Аса маңызды мемлекеттік объектілердің санатына:</w:t>
      </w:r>
    </w:p>
    <w:p>
      <w:pPr>
        <w:spacing w:after="0"/>
        <w:ind w:left="0"/>
        <w:jc w:val="both"/>
      </w:pPr>
      <w:r>
        <w:rPr>
          <w:rFonts w:ascii="Times New Roman"/>
          <w:b w:val="false"/>
          <w:i w:val="false"/>
          <w:color w:val="000000"/>
          <w:sz w:val="28"/>
        </w:rPr>
        <w:t>
      1) Қазақстан Республикасының республикалық маңызы бар орталық мемлекеттік және жергілікті атқарушы органдарының, Қазақстан Республикасы Жоғарғы Сотының, Қазақстан Республикасы Әскери сотының, облыстық және оларға теңестiрiлген соттардың, Қазақстан Республикасы Бас прокуратурасының, Құқықтық статистика және арнайы есепке алу жөніндегі комитетінің, Құқық қорғау органдары академиясының, облыстар прокуратураларының және оларға теңестiрiлген прокуратураларының әкімшілік ғимараттары мен объектілері;</w:t>
      </w:r>
    </w:p>
    <w:p>
      <w:pPr>
        <w:spacing w:after="0"/>
        <w:ind w:left="0"/>
        <w:jc w:val="both"/>
      </w:pPr>
      <w:r>
        <w:rPr>
          <w:rFonts w:ascii="Times New Roman"/>
          <w:b w:val="false"/>
          <w:i w:val="false"/>
          <w:color w:val="000000"/>
          <w:sz w:val="28"/>
        </w:rPr>
        <w:t>
      1-1) ұлттық қауіпсіздік органдарының медициналық мекемелерін және спорттық кешендерін, сондай-ақ басқа әскерлері мен әскери құралымдары болып табылатын әскери бөлімдерін және мекемелерін қоспағанда, Қазақстан Республикасы Ұлттық қауіпсіздік комитетінің, оның ведомстволарының, аумақтық және өзге де ұлттық қауіпсіздік органдарының, арнайы мақсаттағы бөлімшелерінің, оқу орындарының, ғылыми зерттеу мекемелерінің әкімшілік ғимараттары мен объектілері;</w:t>
      </w:r>
    </w:p>
    <w:p>
      <w:pPr>
        <w:spacing w:after="0"/>
        <w:ind w:left="0"/>
        <w:jc w:val="both"/>
      </w:pPr>
      <w:r>
        <w:rPr>
          <w:rFonts w:ascii="Times New Roman"/>
          <w:b w:val="false"/>
          <w:i w:val="false"/>
          <w:color w:val="000000"/>
          <w:sz w:val="28"/>
        </w:rPr>
        <w:t>
      1-2) Қазақстан Республикасы Мемлекеттік күзет қызметінің әскери бөлімдерін қоспағанда, Қазақстан Республикасы Мемлекеттік күзет қызметінің, оның ведомстволарының, құрылымдық және аумақтық бөлімшелерінің объектілері;</w:t>
      </w:r>
    </w:p>
    <w:p>
      <w:pPr>
        <w:spacing w:after="0"/>
        <w:ind w:left="0"/>
        <w:jc w:val="both"/>
      </w:pPr>
      <w:r>
        <w:rPr>
          <w:rFonts w:ascii="Times New Roman"/>
          <w:b w:val="false"/>
          <w:i w:val="false"/>
          <w:color w:val="000000"/>
          <w:sz w:val="28"/>
        </w:rPr>
        <w:t>
      2) Қазақстан Республикасы Ұлттық Банкінің объектілері, оның филиалдары мен қоймалары;</w:t>
      </w:r>
    </w:p>
    <w:p>
      <w:pPr>
        <w:spacing w:after="0"/>
        <w:ind w:left="0"/>
        <w:jc w:val="both"/>
      </w:pPr>
      <w:r>
        <w:rPr>
          <w:rFonts w:ascii="Times New Roman"/>
          <w:b w:val="false"/>
          <w:i w:val="false"/>
          <w:color w:val="000000"/>
          <w:sz w:val="28"/>
        </w:rPr>
        <w:t>
      3) Қазақстан Республикасының аумағында орналасқан шетелдік дипломатиялық өкілдіктер, шетелдік консулдық мекемелер, халықаралық ұйымдар мен халықаралық ұйымдардың өкілдіктері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15.02.2019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өзгерістер енгізілді - ҚР Үкіметінің 23.12.2020 </w:t>
      </w:r>
      <w:r>
        <w:rPr>
          <w:rFonts w:ascii="Times New Roman"/>
          <w:b w:val="false"/>
          <w:i w:val="false"/>
          <w:color w:val="000000"/>
          <w:sz w:val="28"/>
        </w:rPr>
        <w:t>№ 879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3. Объектілерді стратегиялық объектілерге жатқызу өлшемдері</w:t>
      </w:r>
    </w:p>
    <w:bookmarkEnd w:id="21"/>
    <w:bookmarkStart w:name="z29" w:id="22"/>
    <w:p>
      <w:pPr>
        <w:spacing w:after="0"/>
        <w:ind w:left="0"/>
        <w:jc w:val="both"/>
      </w:pPr>
      <w:r>
        <w:rPr>
          <w:rFonts w:ascii="Times New Roman"/>
          <w:b w:val="false"/>
          <w:i w:val="false"/>
          <w:color w:val="000000"/>
          <w:sz w:val="28"/>
        </w:rPr>
        <w:t>
      6. Стратегиялық объектілерге Қазақстандық қоғамының орнықты дамуы үшін әлеуметтік-экономикалық маңызы бар, зиян келтіру Қазақстан Республикасының ұлттық қауіпсіздігінің жай-күйіне теріс әсер етуі, азаматтардың өмірі мен денсаулығына қауіп төндіруі мүмкін объектілер жатады.</w:t>
      </w:r>
    </w:p>
    <w:bookmarkEnd w:id="22"/>
    <w:bookmarkStart w:name="z30" w:id="23"/>
    <w:p>
      <w:pPr>
        <w:spacing w:after="0"/>
        <w:ind w:left="0"/>
        <w:jc w:val="both"/>
      </w:pPr>
      <w:r>
        <w:rPr>
          <w:rFonts w:ascii="Times New Roman"/>
          <w:b w:val="false"/>
          <w:i w:val="false"/>
          <w:color w:val="000000"/>
          <w:sz w:val="28"/>
        </w:rPr>
        <w:t>
      Стратегиялық объектілер санатына:</w:t>
      </w:r>
    </w:p>
    <w:bookmarkEnd w:id="23"/>
    <w:bookmarkStart w:name="z31" w:id="24"/>
    <w:p>
      <w:pPr>
        <w:spacing w:after="0"/>
        <w:ind w:left="0"/>
        <w:jc w:val="both"/>
      </w:pPr>
      <w:r>
        <w:rPr>
          <w:rFonts w:ascii="Times New Roman"/>
          <w:b w:val="false"/>
          <w:i w:val="false"/>
          <w:color w:val="000000"/>
          <w:sz w:val="28"/>
        </w:rPr>
        <w:t>
      1) Қазақстан Республикасы Мемлекеттік күзет қызметі ішкі істер органдарының бөлімшелерімен бірлесіп күзететін, Қазақстан Республикасы Мемлекеттік күзет қызметінің бастығы Қазақстан Республикасы Президентінің Әкімшілігімен келісу бойынша бекітетін тізбеге енгізілген Қазақстан Республикасының объектілері, сондай-ақ маңызды мемлекеттік мәні бар объектілер;</w:t>
      </w:r>
    </w:p>
    <w:bookmarkEnd w:id="24"/>
    <w:bookmarkStart w:name="z32" w:id="25"/>
    <w:p>
      <w:pPr>
        <w:spacing w:after="0"/>
        <w:ind w:left="0"/>
        <w:jc w:val="both"/>
      </w:pPr>
      <w:r>
        <w:rPr>
          <w:rFonts w:ascii="Times New Roman"/>
          <w:b w:val="false"/>
          <w:i w:val="false"/>
          <w:color w:val="000000"/>
          <w:sz w:val="28"/>
        </w:rPr>
        <w:t>
      2) Қазақстан Республикасы Қарулы күштерінің, басқа да әскерлердің және әскери құралымдардың әскери бөлімдері мен мекемелері;</w:t>
      </w:r>
    </w:p>
    <w:bookmarkEnd w:id="25"/>
    <w:bookmarkStart w:name="z33" w:id="26"/>
    <w:p>
      <w:pPr>
        <w:spacing w:after="0"/>
        <w:ind w:left="0"/>
        <w:jc w:val="both"/>
      </w:pPr>
      <w:r>
        <w:rPr>
          <w:rFonts w:ascii="Times New Roman"/>
          <w:b w:val="false"/>
          <w:i w:val="false"/>
          <w:color w:val="000000"/>
          <w:sz w:val="28"/>
        </w:rPr>
        <w:t>
      3) мемлекеттік материалдық резервтері бар объектілер – жанар-жағар май материалдарын сақтау қоймалары, азық-түлік және киім-кешек қоймалары;</w:t>
      </w:r>
    </w:p>
    <w:bookmarkEnd w:id="26"/>
    <w:bookmarkStart w:name="z34" w:id="27"/>
    <w:p>
      <w:pPr>
        <w:spacing w:after="0"/>
        <w:ind w:left="0"/>
        <w:jc w:val="both"/>
      </w:pPr>
      <w:r>
        <w:rPr>
          <w:rFonts w:ascii="Times New Roman"/>
          <w:b w:val="false"/>
          <w:i w:val="false"/>
          <w:color w:val="000000"/>
          <w:sz w:val="28"/>
        </w:rPr>
        <w:t>
      4) аса қауіпті, бактериологиялық, биологиялық, химиялық, есірткі құралдарын және прекурсорларды әзірлеу, өндіру, сынақтан өткізу, зерттеу және сақтау жөніндегі мемлекеттік ұйымдардың және мекемелердің объектілері;</w:t>
      </w:r>
    </w:p>
    <w:bookmarkEnd w:id="27"/>
    <w:bookmarkStart w:name="z610"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 </w:t>
      </w:r>
      <w:r>
        <w:rPr>
          <w:rFonts w:ascii="Times New Roman"/>
          <w:b w:val="false"/>
          <w:i w:val="false"/>
          <w:color w:val="000000"/>
          <w:sz w:val="28"/>
        </w:rPr>
        <w:t xml:space="preserve">алып тасталды - ҚР Үкіметінің 29.12.2016 </w:t>
      </w:r>
      <w:r>
        <w:rPr>
          <w:rFonts w:ascii="Times New Roman"/>
          <w:b w:val="false"/>
          <w:i w:val="false"/>
          <w:color w:val="000000"/>
          <w:sz w:val="28"/>
        </w:rPr>
        <w:t>№ 911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Үкіметінің 15.02.2019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2" w:id="29"/>
    <w:p>
      <w:pPr>
        <w:spacing w:after="0"/>
        <w:ind w:left="0"/>
        <w:jc w:val="both"/>
      </w:pPr>
      <w:r>
        <w:rPr>
          <w:rFonts w:ascii="Times New Roman"/>
          <w:b w:val="false"/>
          <w:i w:val="false"/>
          <w:color w:val="000000"/>
          <w:sz w:val="28"/>
        </w:rPr>
        <w:t>
      4-3) ғарыш инфрақұрылымы объектілері;</w:t>
      </w:r>
    </w:p>
    <w:bookmarkEnd w:id="29"/>
    <w:bookmarkStart w:name="z35" w:id="30"/>
    <w:p>
      <w:pPr>
        <w:spacing w:after="0"/>
        <w:ind w:left="0"/>
        <w:jc w:val="both"/>
      </w:pPr>
      <w:r>
        <w:rPr>
          <w:rFonts w:ascii="Times New Roman"/>
          <w:b w:val="false"/>
          <w:i w:val="false"/>
          <w:color w:val="000000"/>
          <w:sz w:val="28"/>
        </w:rPr>
        <w:t>
      5) атом энергиясын пайдалану объектілері, оның ішінде радиоактивті қалдықтары бар аумақтар;</w:t>
      </w:r>
    </w:p>
    <w:bookmarkEnd w:id="30"/>
    <w:bookmarkStart w:name="z36" w:id="31"/>
    <w:p>
      <w:pPr>
        <w:spacing w:after="0"/>
        <w:ind w:left="0"/>
        <w:jc w:val="both"/>
      </w:pPr>
      <w:r>
        <w:rPr>
          <w:rFonts w:ascii="Times New Roman"/>
          <w:b w:val="false"/>
          <w:i w:val="false"/>
          <w:color w:val="000000"/>
          <w:sz w:val="28"/>
        </w:rPr>
        <w:t>
      6) тыныс-тіршілікті қамтамасыз ету объектілері, оның ішінде: жылумен жабдықтау саласында жылу электр орталықтары (50 Гкал жоғары); ауыз сумен жабдықтау саласында су жинақтау құрылыстары жатады.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Үкіметінің 07.10.2011 </w:t>
      </w:r>
      <w:r>
        <w:rPr>
          <w:rFonts w:ascii="Times New Roman"/>
          <w:b w:val="false"/>
          <w:i w:val="false"/>
          <w:color w:val="000000"/>
          <w:sz w:val="28"/>
        </w:rPr>
        <w:t>№ 1574</w:t>
      </w:r>
      <w:r>
        <w:rPr>
          <w:rFonts w:ascii="Times New Roman"/>
          <w:b w:val="false"/>
          <w:i w:val="false"/>
          <w:color w:val="ff0000"/>
          <w:sz w:val="28"/>
        </w:rPr>
        <w:t xml:space="preserve"> (21.01.2012 бастап күшіне енеді); 13.12.2012 </w:t>
      </w:r>
      <w:r>
        <w:rPr>
          <w:rFonts w:ascii="Times New Roman"/>
          <w:b w:val="false"/>
          <w:i w:val="false"/>
          <w:color w:val="000000"/>
          <w:sz w:val="28"/>
        </w:rPr>
        <w:t>N 1584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16.10.2014 </w:t>
      </w:r>
      <w:r>
        <w:rPr>
          <w:rFonts w:ascii="Times New Roman"/>
          <w:b w:val="false"/>
          <w:i w:val="false"/>
          <w:color w:val="000000"/>
          <w:sz w:val="28"/>
        </w:rPr>
        <w:t>N 1098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29.12.2016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15.02.2019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23.12.2020 </w:t>
      </w:r>
      <w:r>
        <w:rPr>
          <w:rFonts w:ascii="Times New Roman"/>
          <w:b w:val="false"/>
          <w:i w:val="false"/>
          <w:color w:val="000000"/>
          <w:sz w:val="28"/>
        </w:rPr>
        <w:t>№ 879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37" w:id="32"/>
    <w:p>
      <w:pPr>
        <w:spacing w:after="0"/>
        <w:ind w:left="0"/>
        <w:jc w:val="left"/>
      </w:pPr>
      <w:r>
        <w:rPr>
          <w:rFonts w:ascii="Times New Roman"/>
          <w:b/>
          <w:i w:val="false"/>
          <w:color w:val="000000"/>
        </w:rPr>
        <w:t xml:space="preserve"> 4. Экономиканың стратегиялық маңызы бар және жарғылық капиталындағы акциялардың бақылау пакетін (қатысу үлесін) мемлекет тікелей немесе жанама иеленетін заңды тұлғаларға тиесілі салаларының объектілеріне жатқызу өлшемдері</w:t>
      </w:r>
    </w:p>
    <w:bookmarkEnd w:id="32"/>
    <w:bookmarkStart w:name="z38" w:id="33"/>
    <w:p>
      <w:pPr>
        <w:spacing w:after="0"/>
        <w:ind w:left="0"/>
        <w:jc w:val="both"/>
      </w:pPr>
      <w:r>
        <w:rPr>
          <w:rFonts w:ascii="Times New Roman"/>
          <w:b w:val="false"/>
          <w:i w:val="false"/>
          <w:color w:val="000000"/>
          <w:sz w:val="28"/>
        </w:rPr>
        <w:t>
      7. Экономиканың стратегиялық маңызы бар және жарғылық капиталындағы акциялардың бақылау пакетін (қатысу үлесін) мемлекет тікелей немесе жанама иеленетін заңды тұлғаларға тиесілі салаларының объектілеріне жарғылық капиталына мемлекет қатысатын, қызметінде төтенше жағдайлардың туындау тәуекелі жоғары ірі салық төлеушілерге жатқызылған Қазақстан Республикасының объектілері жатады.</w:t>
      </w:r>
    </w:p>
    <w:bookmarkEnd w:id="33"/>
    <w:bookmarkStart w:name="z39" w:id="34"/>
    <w:p>
      <w:pPr>
        <w:spacing w:after="0"/>
        <w:ind w:left="0"/>
        <w:jc w:val="both"/>
      </w:pPr>
      <w:r>
        <w:rPr>
          <w:rFonts w:ascii="Times New Roman"/>
          <w:b w:val="false"/>
          <w:i w:val="false"/>
          <w:color w:val="000000"/>
          <w:sz w:val="28"/>
        </w:rPr>
        <w:t>
      Объектілердің осы санатына: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Үкіметінің 15.02.2019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2) су шаруашылығы объектілері – гидротехникалық құрылыстар: су ресурстарын басқару үшін пайдаланылатын су қоймаларының гидротораптары, шлюздері, бөгеттері;</w:t>
      </w:r>
    </w:p>
    <w:bookmarkEnd w:id="35"/>
    <w:bookmarkStart w:name="z42" w:id="36"/>
    <w:p>
      <w:pPr>
        <w:spacing w:after="0"/>
        <w:ind w:left="0"/>
        <w:jc w:val="both"/>
      </w:pPr>
      <w:r>
        <w:rPr>
          <w:rFonts w:ascii="Times New Roman"/>
          <w:b w:val="false"/>
          <w:i w:val="false"/>
          <w:color w:val="000000"/>
          <w:sz w:val="28"/>
        </w:rPr>
        <w:t>
      3) республикалық маңызы бар байланыс, теле және радиохабарларын тарату объектілері;</w:t>
      </w:r>
    </w:p>
    <w:bookmarkEnd w:id="36"/>
    <w:bookmarkStart w:name="z614" w:id="37"/>
    <w:p>
      <w:pPr>
        <w:spacing w:after="0"/>
        <w:ind w:left="0"/>
        <w:jc w:val="both"/>
      </w:pPr>
      <w:r>
        <w:rPr>
          <w:rFonts w:ascii="Times New Roman"/>
          <w:b w:val="false"/>
          <w:i w:val="false"/>
          <w:color w:val="000000"/>
          <w:sz w:val="28"/>
        </w:rPr>
        <w:t>
      3-1) жарылғыш және улы заттарды сақтау жөніндегі заңды тұлғалардың объектілері;</w:t>
      </w:r>
    </w:p>
    <w:bookmarkEnd w:id="37"/>
    <w:bookmarkStart w:name="z43"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алынып тасталды - ҚР Үкіметінің 13.12.2012 </w:t>
      </w:r>
      <w:r>
        <w:rPr>
          <w:rFonts w:ascii="Times New Roman"/>
          <w:b w:val="false"/>
          <w:i w:val="false"/>
          <w:color w:val="000000"/>
          <w:sz w:val="28"/>
        </w:rPr>
        <w:t>N 1584</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Үкіметінің 13.12.2012 </w:t>
      </w:r>
      <w:r>
        <w:rPr>
          <w:rFonts w:ascii="Times New Roman"/>
          <w:b w:val="false"/>
          <w:i w:val="false"/>
          <w:color w:val="000000"/>
          <w:sz w:val="28"/>
        </w:rPr>
        <w:t>N 1584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29.12.2016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15.02.2019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7 қазандағы</w:t>
            </w:r>
            <w:r>
              <w:br/>
            </w:r>
            <w:r>
              <w:rPr>
                <w:rFonts w:ascii="Times New Roman"/>
                <w:b w:val="false"/>
                <w:i w:val="false"/>
                <w:color w:val="000000"/>
                <w:sz w:val="20"/>
              </w:rPr>
              <w:t>№ 1151 қаулысымен</w:t>
            </w:r>
            <w:r>
              <w:br/>
            </w:r>
            <w:r>
              <w:rPr>
                <w:rFonts w:ascii="Times New Roman"/>
                <w:b w:val="false"/>
                <w:i w:val="false"/>
                <w:color w:val="000000"/>
                <w:sz w:val="20"/>
              </w:rPr>
              <w:t>бекітілген</w:t>
            </w:r>
          </w:p>
        </w:tc>
      </w:tr>
    </w:tbl>
    <w:bookmarkStart w:name="z44" w:id="39"/>
    <w:p>
      <w:pPr>
        <w:spacing w:after="0"/>
        <w:ind w:left="0"/>
        <w:jc w:val="left"/>
      </w:pPr>
      <w:r>
        <w:rPr>
          <w:rFonts w:ascii="Times New Roman"/>
          <w:b/>
          <w:i w:val="false"/>
          <w:color w:val="000000"/>
        </w:rPr>
        <w:t xml:space="preserve"> Мемлекеттік күзетілуі тиіс объектілердің инженерлік-техникалық нығайтылуы жөніндегі талаптар</w:t>
      </w:r>
      <w:r>
        <w:br/>
      </w:r>
      <w:r>
        <w:rPr>
          <w:rFonts w:ascii="Times New Roman"/>
          <w:b/>
          <w:i w:val="false"/>
          <w:color w:val="000000"/>
        </w:rPr>
        <w:t>1-бөлім. Мемлекеттік күзетілуі тиіс объектілердің инженерлік-техникалық нығайтылуын қамтамасыз ету жөніндегі талаптар</w:t>
      </w:r>
      <w:r>
        <w:br/>
      </w:r>
      <w:r>
        <w:rPr>
          <w:rFonts w:ascii="Times New Roman"/>
          <w:b/>
          <w:i w:val="false"/>
          <w:color w:val="000000"/>
        </w:rPr>
        <w:t>1. Жалпы ережелер</w:t>
      </w:r>
    </w:p>
    <w:bookmarkEnd w:id="39"/>
    <w:bookmarkStart w:name="z47" w:id="40"/>
    <w:p>
      <w:pPr>
        <w:spacing w:after="0"/>
        <w:ind w:left="0"/>
        <w:jc w:val="both"/>
      </w:pPr>
      <w:r>
        <w:rPr>
          <w:rFonts w:ascii="Times New Roman"/>
          <w:b w:val="false"/>
          <w:i w:val="false"/>
          <w:color w:val="000000"/>
          <w:sz w:val="28"/>
        </w:rPr>
        <w:t>
      1. Осы Талаптарда пайдаланылатын терминдер:</w:t>
      </w:r>
    </w:p>
    <w:bookmarkEnd w:id="40"/>
    <w:bookmarkStart w:name="z48" w:id="41"/>
    <w:p>
      <w:pPr>
        <w:spacing w:after="0"/>
        <w:ind w:left="0"/>
        <w:jc w:val="both"/>
      </w:pPr>
      <w:r>
        <w:rPr>
          <w:rFonts w:ascii="Times New Roman"/>
          <w:b w:val="false"/>
          <w:i w:val="false"/>
          <w:color w:val="000000"/>
          <w:sz w:val="28"/>
        </w:rPr>
        <w:t>
      1) қауіпсіздік - объектінің қорғалу жай-күйі, бұл кезде қандай да бір қатердің болуынан не оның салдарының әсерінен оған зиян келтіруге байланысты жол берілмейтін тәуекел болмайды;</w:t>
      </w:r>
    </w:p>
    <w:bookmarkEnd w:id="41"/>
    <w:bookmarkStart w:name="z49" w:id="42"/>
    <w:p>
      <w:pPr>
        <w:spacing w:after="0"/>
        <w:ind w:left="0"/>
        <w:jc w:val="both"/>
      </w:pPr>
      <w:r>
        <w:rPr>
          <w:rFonts w:ascii="Times New Roman"/>
          <w:b w:val="false"/>
          <w:i w:val="false"/>
          <w:color w:val="000000"/>
          <w:sz w:val="28"/>
        </w:rPr>
        <w:t>
      2) объектінің қауіпсіздігіне төнген қатер - объектіге қатысты теріс салдардың басталуына әкеп соғуға қабілетті, адамның (адамдар тобының) құқыққа қарсы әрекеттерінен болатын қатер;</w:t>
      </w:r>
    </w:p>
    <w:bookmarkEnd w:id="42"/>
    <w:bookmarkStart w:name="z50" w:id="43"/>
    <w:p>
      <w:pPr>
        <w:spacing w:after="0"/>
        <w:ind w:left="0"/>
        <w:jc w:val="both"/>
      </w:pPr>
      <w:r>
        <w:rPr>
          <w:rFonts w:ascii="Times New Roman"/>
          <w:b w:val="false"/>
          <w:i w:val="false"/>
          <w:color w:val="000000"/>
          <w:sz w:val="28"/>
        </w:rPr>
        <w:t>
      3) бақылау-өткізу пункті (бұдан әрі – БӨП) – адамдарды және көлік құралдарын бақылауды, өткізуді және тексеруді қамтамасыз етуге арналған арнайы жабдықталған орын;</w:t>
      </w:r>
    </w:p>
    <w:bookmarkEnd w:id="43"/>
    <w:bookmarkStart w:name="z51" w:id="44"/>
    <w:p>
      <w:pPr>
        <w:spacing w:after="0"/>
        <w:ind w:left="0"/>
        <w:jc w:val="both"/>
      </w:pPr>
      <w:r>
        <w:rPr>
          <w:rFonts w:ascii="Times New Roman"/>
          <w:b w:val="false"/>
          <w:i w:val="false"/>
          <w:color w:val="000000"/>
          <w:sz w:val="28"/>
        </w:rPr>
        <w:t>
      4) тыйым салынған аймақтар мен тыйым салынған аудандар - қару-жарақты, әскери техниканы және басқа да әскери мүлікті сақтау қауіпсіздігін қамтамасыз етуге, сондай-ақ өрт, авария және дүлей зілзала жағдайларында туындауы мүмкін төтенше жағдайлардың әсерінен халықты, шаруашылық объектілерін және қоршаған ортаны қорғауға арналған арсеналдардың, базалардың және қоймалардың жанындағы жергілікті жер учаскелері;</w:t>
      </w:r>
    </w:p>
    <w:bookmarkEnd w:id="44"/>
    <w:bookmarkStart w:name="z52" w:id="45"/>
    <w:p>
      <w:pPr>
        <w:spacing w:after="0"/>
        <w:ind w:left="0"/>
        <w:jc w:val="both"/>
      </w:pPr>
      <w:r>
        <w:rPr>
          <w:rFonts w:ascii="Times New Roman"/>
          <w:b w:val="false"/>
          <w:i w:val="false"/>
          <w:color w:val="000000"/>
          <w:sz w:val="28"/>
        </w:rPr>
        <w:t>
      5) тұзақтар - жергілікті учаскелерді (тамбурлар, дәліздер, ішкі есіктер, желдеткіш қораптар, сондай-ақ ампуладағы немесе пакеттегі химиялық қоспалар, оның ішінде аса құнды және бағалы бұйымдар мен заттарды, ақшаны және т.с.с. сақтау және орналастыру орындарында ақша бумасы тәрізді жасалған) жабдықтау үшін пайдаланылатын сигнализацияны  қосымша техникалық құралдары;</w:t>
      </w:r>
    </w:p>
    <w:bookmarkEnd w:id="45"/>
    <w:bookmarkStart w:name="z53" w:id="46"/>
    <w:p>
      <w:pPr>
        <w:spacing w:after="0"/>
        <w:ind w:left="0"/>
        <w:jc w:val="both"/>
      </w:pPr>
      <w:r>
        <w:rPr>
          <w:rFonts w:ascii="Times New Roman"/>
          <w:b w:val="false"/>
          <w:i w:val="false"/>
          <w:color w:val="000000"/>
          <w:sz w:val="28"/>
        </w:rPr>
        <w:t>
      6) техникалық нығайтуды күшейту және қауіпсіздік жүйелерімен жарақтау шаралары - ғимараттардың, үй-жайлардың конструкциялық элементтерінің беріктік қасиеттерін жақсартуға және санкциясыз кіруді анықтаудың, сондай-ақ өртті анықтау мен сөндірудің техникалық құралдарын тиімді пайдалануға бағытталған іс-шаралар жиынтығы;</w:t>
      </w:r>
    </w:p>
    <w:bookmarkEnd w:id="46"/>
    <w:bookmarkStart w:name="z613" w:id="47"/>
    <w:p>
      <w:pPr>
        <w:spacing w:after="0"/>
        <w:ind w:left="0"/>
        <w:jc w:val="both"/>
      </w:pPr>
      <w:r>
        <w:rPr>
          <w:rFonts w:ascii="Times New Roman"/>
          <w:b w:val="false"/>
          <w:i w:val="false"/>
          <w:color w:val="000000"/>
          <w:sz w:val="28"/>
        </w:rPr>
        <w:t>
      6-1) сырғыма перде - үй-жайларды немесе аумақты бөгде адамдардың кіруінен қорғауға, мүліктің және терезелер мен есіктердің тұтастығын сақтауға арналған, адамдарды және материалдық бағалы заттарды кедергісіз эвакуациялауға мүмкіндік бере отырып, жедел жағдайларда ішкі жағынан тез ашылады;</w:t>
      </w:r>
    </w:p>
    <w:bookmarkEnd w:id="47"/>
    <w:bookmarkStart w:name="z54" w:id="48"/>
    <w:p>
      <w:pPr>
        <w:spacing w:after="0"/>
        <w:ind w:left="0"/>
        <w:jc w:val="both"/>
      </w:pPr>
      <w:r>
        <w:rPr>
          <w:rFonts w:ascii="Times New Roman"/>
          <w:b w:val="false"/>
          <w:i w:val="false"/>
          <w:color w:val="000000"/>
          <w:sz w:val="28"/>
        </w:rPr>
        <w:t>
      7) объект – ғимарат, құрылыс немесе міндетті күзетілуі тиіс тауар-материалдық құндылықтар немесе өзге де заттар шоғырланған жергілікті жер учаскесі, сондай-ақ радиоактивті қалдықтары бар аумақтар;</w:t>
      </w:r>
    </w:p>
    <w:bookmarkEnd w:id="48"/>
    <w:bookmarkStart w:name="z623" w:id="49"/>
    <w:p>
      <w:pPr>
        <w:spacing w:after="0"/>
        <w:ind w:left="0"/>
        <w:jc w:val="both"/>
      </w:pPr>
      <w:r>
        <w:rPr>
          <w:rFonts w:ascii="Times New Roman"/>
          <w:b w:val="false"/>
          <w:i w:val="false"/>
          <w:color w:val="000000"/>
          <w:sz w:val="28"/>
        </w:rPr>
        <w:t>
      7-1) радиоактивті қалдықтары бар аумақтар – ядролық сынақтар жүргізілген жерлер;</w:t>
      </w:r>
    </w:p>
    <w:bookmarkEnd w:id="49"/>
    <w:bookmarkStart w:name="z55" w:id="50"/>
    <w:p>
      <w:pPr>
        <w:spacing w:after="0"/>
        <w:ind w:left="0"/>
        <w:jc w:val="both"/>
      </w:pPr>
      <w:r>
        <w:rPr>
          <w:rFonts w:ascii="Times New Roman"/>
          <w:b w:val="false"/>
          <w:i w:val="false"/>
          <w:color w:val="000000"/>
          <w:sz w:val="28"/>
        </w:rPr>
        <w:t>
      8) оқшауланған үй-жай - материалдық құндылықтар мен міндетті түнде күзетілуі тиіс өзге де заттарды сақтауға мүмкіндік беретін, белгіленген талаптарға сәйкес техникалық нығайтылған үй-жай;</w:t>
      </w:r>
    </w:p>
    <w:bookmarkEnd w:id="50"/>
    <w:bookmarkStart w:name="z56" w:id="51"/>
    <w:p>
      <w:pPr>
        <w:spacing w:after="0"/>
        <w:ind w:left="0"/>
        <w:jc w:val="both"/>
      </w:pPr>
      <w:r>
        <w:rPr>
          <w:rFonts w:ascii="Times New Roman"/>
          <w:b w:val="false"/>
          <w:i w:val="false"/>
          <w:color w:val="000000"/>
          <w:sz w:val="28"/>
        </w:rPr>
        <w:t>
      9) периметр - күзетілетін аумақтың (аймақтың) қоршалған құрылыс конструкцияларымен (тосқауылдармен) және бақылау-өткізу пункттерімен жабдықталған шегі;</w:t>
      </w:r>
    </w:p>
    <w:bookmarkEnd w:id="51"/>
    <w:bookmarkStart w:name="z57" w:id="52"/>
    <w:p>
      <w:pPr>
        <w:spacing w:after="0"/>
        <w:ind w:left="0"/>
        <w:jc w:val="both"/>
      </w:pPr>
      <w:r>
        <w:rPr>
          <w:rFonts w:ascii="Times New Roman"/>
          <w:b w:val="false"/>
          <w:i w:val="false"/>
          <w:color w:val="000000"/>
          <w:sz w:val="28"/>
        </w:rPr>
        <w:t>
      10) оқшаулау жолағы - бақылау-із кесу жолағын жабдықтауға және күзет сигнализациясы құралдарын орналастыруға арналған периметрлік қоршаудың ішкі жағындағы жер учаскесі, онда бөгде адамдардың болуына тыйым салынады;</w:t>
      </w:r>
    </w:p>
    <w:bookmarkEnd w:id="52"/>
    <w:bookmarkStart w:name="z58" w:id="53"/>
    <w:p>
      <w:pPr>
        <w:spacing w:after="0"/>
        <w:ind w:left="0"/>
        <w:jc w:val="both"/>
      </w:pPr>
      <w:r>
        <w:rPr>
          <w:rFonts w:ascii="Times New Roman"/>
          <w:b w:val="false"/>
          <w:i w:val="false"/>
          <w:color w:val="000000"/>
          <w:sz w:val="28"/>
        </w:rPr>
        <w:t>
      11) күзет шебі - объектінің белгілі бір аймағын немесе үй-жайды (периметр, көлем, оларға келу жолдары) бақылайтын инженерлік-техникалық құралдардың жиынтығы, олардан өту кезінде объектінің жай-күйін бақылау жабдығына немесе алып жүруге, болатын хабарландырғыштарға (дыбыс, жарық индикациясы) тиісті хабарлама беріледі;</w:t>
      </w:r>
    </w:p>
    <w:bookmarkEnd w:id="53"/>
    <w:bookmarkStart w:name="z59" w:id="54"/>
    <w:p>
      <w:pPr>
        <w:spacing w:after="0"/>
        <w:ind w:left="0"/>
        <w:jc w:val="both"/>
      </w:pPr>
      <w:r>
        <w:rPr>
          <w:rFonts w:ascii="Times New Roman"/>
          <w:b w:val="false"/>
          <w:i w:val="false"/>
          <w:color w:val="000000"/>
          <w:sz w:val="28"/>
        </w:rPr>
        <w:t>
      12) механикалық қорғау құралдары - ғимараттар мен үй-жайлардың әр алуан бекіту құрылғыларымен (құлыптар, жапсырмалар, торлар, сырғыма перделер және т.с.с) жабдықталған, объектілерді бұзып кіруден тиісінше қорғауды қамтамасыз ететін және кіруді, сондай-ақ ұрланған заттар мен бұйымдарды алып шығуды барынша қиындататын конструкциялық элементтердің (қабырғалар, еден, төбе, есіктер, терезе жақтаулары) жиынтығы;</w:t>
      </w:r>
    </w:p>
    <w:bookmarkEnd w:id="54"/>
    <w:bookmarkStart w:name="z60" w:id="55"/>
    <w:p>
      <w:pPr>
        <w:spacing w:after="0"/>
        <w:ind w:left="0"/>
        <w:jc w:val="both"/>
      </w:pPr>
      <w:r>
        <w:rPr>
          <w:rFonts w:ascii="Times New Roman"/>
          <w:b w:val="false"/>
          <w:i w:val="false"/>
          <w:color w:val="000000"/>
          <w:sz w:val="28"/>
        </w:rPr>
        <w:t>
      13) тексеру жүйелері мен құралдары - бұл тыйым салынған заттар мен бұйымдарды санкциясыз алып өтуді немесе өткізуді анықтауға арналған техникалық құралдардың жиынтығы;</w:t>
      </w:r>
    </w:p>
    <w:bookmarkEnd w:id="55"/>
    <w:bookmarkStart w:name="z61" w:id="56"/>
    <w:p>
      <w:pPr>
        <w:spacing w:after="0"/>
        <w:ind w:left="0"/>
        <w:jc w:val="both"/>
      </w:pPr>
      <w:r>
        <w:rPr>
          <w:rFonts w:ascii="Times New Roman"/>
          <w:b w:val="false"/>
          <w:i w:val="false"/>
          <w:color w:val="000000"/>
          <w:sz w:val="28"/>
        </w:rPr>
        <w:t>
      14) өткізу режимін реттейтін құралдар – мемлекеттік күзетілуі тиіс объектілердің персоналы мен келушілердің өтуін бақылауға арналған құрылғылар;</w:t>
      </w:r>
    </w:p>
    <w:bookmarkEnd w:id="56"/>
    <w:bookmarkStart w:name="z62" w:id="57"/>
    <w:p>
      <w:pPr>
        <w:spacing w:after="0"/>
        <w:ind w:left="0"/>
        <w:jc w:val="both"/>
      </w:pPr>
      <w:r>
        <w:rPr>
          <w:rFonts w:ascii="Times New Roman"/>
          <w:b w:val="false"/>
          <w:i w:val="false"/>
          <w:color w:val="000000"/>
          <w:sz w:val="28"/>
        </w:rPr>
        <w:t>
      15) объектінің (үй-жайдың) техникалық нығайтылуы - ғимараттардың, үй-жайлардың, олардың периметрлерінің конструкциялық элементтерін инженерлік қорғаудың, арнайы техникалық күзет құралдарының жиынтығы (күзет, дабыл сигнализациясы жүйелері; кіруді бақылау жүйелері; телевизиялық бақылаудың бейнебақылау және бейнекүзет жүйелері; радиоактивті, химиялық және өзге де улы заттарды анықтау детекторлары; қаруды, жарылғыш заттар мен құрылғыларды анықтау детекторлары) және өрт сигнализациясы жүйелері, сондай-ақ өртті автоматты түрде анықтау және сөндіру жүйелері;</w:t>
      </w:r>
    </w:p>
    <w:bookmarkEnd w:id="57"/>
    <w:bookmarkStart w:name="z63" w:id="58"/>
    <w:p>
      <w:pPr>
        <w:spacing w:after="0"/>
        <w:ind w:left="0"/>
        <w:jc w:val="both"/>
      </w:pPr>
      <w:r>
        <w:rPr>
          <w:rFonts w:ascii="Times New Roman"/>
          <w:b w:val="false"/>
          <w:i w:val="false"/>
          <w:color w:val="000000"/>
          <w:sz w:val="28"/>
        </w:rPr>
        <w:t>
      16) бірегей объект - сәулеттік жоспарлануы ерекше немесе тарихи құнды объект;</w:t>
      </w:r>
    </w:p>
    <w:bookmarkEnd w:id="58"/>
    <w:bookmarkStart w:name="z64" w:id="59"/>
    <w:p>
      <w:pPr>
        <w:spacing w:after="0"/>
        <w:ind w:left="0"/>
        <w:jc w:val="both"/>
      </w:pPr>
      <w:r>
        <w:rPr>
          <w:rFonts w:ascii="Times New Roman"/>
          <w:b w:val="false"/>
          <w:i w:val="false"/>
          <w:color w:val="000000"/>
          <w:sz w:val="28"/>
        </w:rPr>
        <w:t>
      17) күзет сигнализациясының техникалық құралы - күзет сигнализациясы жүйесіне, кешеніне кіретін, дербес функцияларды атқаратын конструктивті аяқталған (аппараттық-бағдарламалық) құрылғы;</w:t>
      </w:r>
    </w:p>
    <w:bookmarkEnd w:id="59"/>
    <w:bookmarkStart w:name="z65" w:id="60"/>
    <w:p>
      <w:pPr>
        <w:spacing w:after="0"/>
        <w:ind w:left="0"/>
        <w:jc w:val="both"/>
      </w:pPr>
      <w:r>
        <w:rPr>
          <w:rFonts w:ascii="Times New Roman"/>
          <w:b w:val="false"/>
          <w:i w:val="false"/>
          <w:color w:val="000000"/>
          <w:sz w:val="28"/>
        </w:rPr>
        <w:t>
      18) күзет сигнализациясы жүйесі - күзетілетін объектінің тұтастығын бұзуды анықтауда, объектінің тұтастығын бұзу туралы ақпаратты және басқа ақпаратты жинауда, өңдеуде, беру мен тұтынушыға берілген түнде ұсынуда бірге қолданылатын техникалық құралдардың жиынтығы;</w:t>
      </w:r>
    </w:p>
    <w:bookmarkEnd w:id="60"/>
    <w:bookmarkStart w:name="z66" w:id="61"/>
    <w:p>
      <w:pPr>
        <w:spacing w:after="0"/>
        <w:ind w:left="0"/>
        <w:jc w:val="both"/>
      </w:pPr>
      <w:r>
        <w:rPr>
          <w:rFonts w:ascii="Times New Roman"/>
          <w:b w:val="false"/>
          <w:i w:val="false"/>
          <w:color w:val="000000"/>
          <w:sz w:val="28"/>
        </w:rPr>
        <w:t>
      19) хабарламалар беру жүйесі (ХБЖ) - объекті тұтастығының бұзылуы, жеке адамдардың өмірі мен денсаулығына қылмыстық қол сұғу туралы хабарларды, бақылау-диагностикалық хабарларды байланыс арналары бойынша беру және оларды орталықтандырылған күзет орындарында (бұдан әрі - ОКО) қабылдау, сондай-ақ телебасқарманың бұйрықтарын беру және қабылдау үшін бірге қолданылатын техникалық құралдардың жиынтығы. ХБЖ ақырғы құрылғыларды (бұдан әрі - АҚ) объектілерде, ретрансляторлардың (Р) аралық орындарында (АТЖ кростары, радио ретрансляторлары және т.б.) және орталық бақылаушыларды (терминал, орталықтандырылған бақылау пульті - ОБП) орталықтандырылған күзет орындарында орналастыруды көздейді. АҚ күзетілетін объектіде қабылдау-бақылау аспабынан (бұдан әрі - ҚБА) немесе тікелей күзет және дабыл хабарлаушы құрылғылардан келіп түсетін хабарды қабылдау және беру үшін орнатылады;</w:t>
      </w:r>
    </w:p>
    <w:bookmarkEnd w:id="61"/>
    <w:bookmarkStart w:name="z67" w:id="62"/>
    <w:p>
      <w:pPr>
        <w:spacing w:after="0"/>
        <w:ind w:left="0"/>
        <w:jc w:val="both"/>
      </w:pPr>
      <w:r>
        <w:rPr>
          <w:rFonts w:ascii="Times New Roman"/>
          <w:b w:val="false"/>
          <w:i w:val="false"/>
          <w:color w:val="000000"/>
          <w:sz w:val="28"/>
        </w:rPr>
        <w:t>
      20) күзет сигнализациясының шебі - электр тізбегімен дәйектілікпен біріктірілген, осы тізбекке енгізілмеген басқа техникалық құралдардан тәуелсіз, күзетілетін аймаққа (аймақтың) кіру (кіруге әрекет) туралы хабарлама беруге мүмкіндік беретін күзет сигнализациясының бірлесе әрекет ететін техникалық құралдарының жиынтығы;</w:t>
      </w:r>
    </w:p>
    <w:bookmarkEnd w:id="62"/>
    <w:bookmarkStart w:name="z68" w:id="63"/>
    <w:p>
      <w:pPr>
        <w:spacing w:after="0"/>
        <w:ind w:left="0"/>
        <w:jc w:val="both"/>
      </w:pPr>
      <w:r>
        <w:rPr>
          <w:rFonts w:ascii="Times New Roman"/>
          <w:b w:val="false"/>
          <w:i w:val="false"/>
          <w:color w:val="000000"/>
          <w:sz w:val="28"/>
        </w:rPr>
        <w:t>
      21) күзет сигнализациясының көп шепті кешені - екі немесе одан көп күзет сигнализациясы шептерінің жиынтығы, бұлардың әрқайсысында күзет сигнализациясының әртүрлі физикалық іс-әрекет қағидаттарына негізделген техникалық құралдары қолданылады;</w:t>
      </w:r>
    </w:p>
    <w:bookmarkEnd w:id="63"/>
    <w:bookmarkStart w:name="z69" w:id="64"/>
    <w:p>
      <w:pPr>
        <w:spacing w:after="0"/>
        <w:ind w:left="0"/>
        <w:jc w:val="both"/>
      </w:pPr>
      <w:r>
        <w:rPr>
          <w:rFonts w:ascii="Times New Roman"/>
          <w:b w:val="false"/>
          <w:i w:val="false"/>
          <w:color w:val="000000"/>
          <w:sz w:val="28"/>
        </w:rPr>
        <w:t>
      22) күзет сигнализациясының шлейфі - қосалқы элементтері мен дәнекер сымдары бар және тұтастықтың бұзылуы немесе ақаулығы туралы хабарларды ОБП-ге беруге, ал кейбір жағдайларда күзет хабарлаушы құрылғыларына электр қорегін беруге арналған күзет хабарлаушы құрылғыларының сыртқы тізбектерін қосатын электрлік тізбек;</w:t>
      </w:r>
    </w:p>
    <w:bookmarkEnd w:id="64"/>
    <w:bookmarkStart w:name="z70" w:id="65"/>
    <w:p>
      <w:pPr>
        <w:spacing w:after="0"/>
        <w:ind w:left="0"/>
        <w:jc w:val="both"/>
      </w:pPr>
      <w:r>
        <w:rPr>
          <w:rFonts w:ascii="Times New Roman"/>
          <w:b w:val="false"/>
          <w:i w:val="false"/>
          <w:color w:val="000000"/>
          <w:sz w:val="28"/>
        </w:rPr>
        <w:t>
      23) күзет сигнализациясы жүйесінің, кешенінің желілік бөлігі - күзет, дабыл сигнализациясы шлейфтерінің; күзетілетін объектілер тұтастығының бұзылуы туралы хабарларды ҚБА-ға немесе ХБЖ-ға байланыс арналары немесе жеке желілер арқылы беруге арналған дәнекер желілердің, кәбілдер мен сымдарды, жер асты кәрізді, кәбілдер мен сымдарды салуға арналған құбырлар мен арматураларды қосуға және олардың тарамдануына арналған құрылғылардың жиынтығы;</w:t>
      </w:r>
    </w:p>
    <w:bookmarkEnd w:id="65"/>
    <w:bookmarkStart w:name="z71" w:id="66"/>
    <w:p>
      <w:pPr>
        <w:spacing w:after="0"/>
        <w:ind w:left="0"/>
        <w:jc w:val="both"/>
      </w:pPr>
      <w:r>
        <w:rPr>
          <w:rFonts w:ascii="Times New Roman"/>
          <w:b w:val="false"/>
          <w:i w:val="false"/>
          <w:color w:val="000000"/>
          <w:sz w:val="28"/>
        </w:rPr>
        <w:t>
      24) арнайы техникалық күзет құралдарындағы хабар деп электр магнитті, электр, түрлі түсті және (немесе) дыбыстық сигналдар арқылы берілетін АҚ, ҚБА немесе ХБЖ-ның (күзетілетін объектіде орнатылған) және хабар беру арналарының бақыланатын жай-күйі параметрлерінің өзгеруі туралы ақпаратты беретін хабарламаны атайды. Хабар дабыл және қызметтік болып екіге бөлінеді. Қызметтік хабар техникалық жүйелерді қосу-сөндіру, аппаратураның немесе байланыс арнасының және т.б. техникалық жай-күйінің диагностикасы туралы ақпараттан тұрады;</w:t>
      </w:r>
    </w:p>
    <w:bookmarkEnd w:id="66"/>
    <w:bookmarkStart w:name="z72" w:id="67"/>
    <w:p>
      <w:pPr>
        <w:spacing w:after="0"/>
        <w:ind w:left="0"/>
        <w:jc w:val="both"/>
      </w:pPr>
      <w:r>
        <w:rPr>
          <w:rFonts w:ascii="Times New Roman"/>
          <w:b w:val="false"/>
          <w:i w:val="false"/>
          <w:color w:val="000000"/>
          <w:sz w:val="28"/>
        </w:rPr>
        <w:t>
      25) ХБЖ-нің мониторингі - ХБЖ-нің (ОБП-нің) терминалымен "Күзет" режиміндегі жұмыс кезеңіне оның сыртқы АҚ-сын, сондай-ақ хабар беру арнасының ақпараттық алаңын қашықтан автоматты бақылау жасауға мүмкіндік беретін хабар беру жүйесінің функциясы;</w:t>
      </w:r>
    </w:p>
    <w:bookmarkEnd w:id="67"/>
    <w:bookmarkStart w:name="z73" w:id="68"/>
    <w:p>
      <w:pPr>
        <w:spacing w:after="0"/>
        <w:ind w:left="0"/>
        <w:jc w:val="both"/>
      </w:pPr>
      <w:r>
        <w:rPr>
          <w:rFonts w:ascii="Times New Roman"/>
          <w:b w:val="false"/>
          <w:i w:val="false"/>
          <w:color w:val="000000"/>
          <w:sz w:val="28"/>
        </w:rPr>
        <w:t>
      26) күзет сигнализациясының объектілік жүйесі - күзетілетін объектілерде бақыланатын параметрлердің өзгеруін автоматты түрде анықтауға, ақпаратты беруге, жинауға, өңдеуге және берілген күйінде ұсынуға арналған бірге қолданылатын техникалық құралдардың жиынтығы;</w:t>
      </w:r>
    </w:p>
    <w:bookmarkEnd w:id="68"/>
    <w:bookmarkStart w:name="z74" w:id="69"/>
    <w:p>
      <w:pPr>
        <w:spacing w:after="0"/>
        <w:ind w:left="0"/>
        <w:jc w:val="both"/>
      </w:pPr>
      <w:r>
        <w:rPr>
          <w:rFonts w:ascii="Times New Roman"/>
          <w:b w:val="false"/>
          <w:i w:val="false"/>
          <w:color w:val="000000"/>
          <w:sz w:val="28"/>
        </w:rPr>
        <w:t>
      27) күзет-дабыл сигнализациясының кешенді жүйесі - күзет-дабыл сигнализациясының объектілік жүйесі мен ХБЖ-нің күзетілетін объектілерде бақыланатын параметрлерінің өзгеруін анықтауға, ақпаратты беруге, жинауға, өңдеуге және берілген күйінде ұсынуға арналған техникалық құралдардың жиынтығы;</w:t>
      </w:r>
    </w:p>
    <w:bookmarkEnd w:id="69"/>
    <w:bookmarkStart w:name="z75" w:id="70"/>
    <w:p>
      <w:pPr>
        <w:spacing w:after="0"/>
        <w:ind w:left="0"/>
        <w:jc w:val="both"/>
      </w:pPr>
      <w:r>
        <w:rPr>
          <w:rFonts w:ascii="Times New Roman"/>
          <w:b w:val="false"/>
          <w:i w:val="false"/>
          <w:color w:val="000000"/>
          <w:sz w:val="28"/>
        </w:rPr>
        <w:t>
      28) күзетілетін объект - материалдық немесе басқа да құндылықтары бар жеке үй-жай (аумақ) немесе жалпы аумаққа біріктірілген және бөлімшелер күзететін бір немесе бірнеше ғимараттар шегінде орналасқан бірнеше үй-жай;</w:t>
      </w:r>
    </w:p>
    <w:bookmarkEnd w:id="70"/>
    <w:bookmarkStart w:name="z76" w:id="71"/>
    <w:p>
      <w:pPr>
        <w:spacing w:after="0"/>
        <w:ind w:left="0"/>
        <w:jc w:val="both"/>
      </w:pPr>
      <w:r>
        <w:rPr>
          <w:rFonts w:ascii="Times New Roman"/>
          <w:b w:val="false"/>
          <w:i w:val="false"/>
          <w:color w:val="000000"/>
          <w:sz w:val="28"/>
        </w:rPr>
        <w:t>
      29) күзетілетін аймақ - күзет сигнализациясының объектілік жүйесі арқылы бақыланатын параметрлер өзгеруінің анықталуы мүмкін (тиіс) ғимараттың және/немесе аумақтың (объектінің) бір бөлігі;</w:t>
      </w:r>
    </w:p>
    <w:bookmarkEnd w:id="71"/>
    <w:bookmarkStart w:name="z77" w:id="72"/>
    <w:p>
      <w:pPr>
        <w:spacing w:after="0"/>
        <w:ind w:left="0"/>
        <w:jc w:val="both"/>
      </w:pPr>
      <w:r>
        <w:rPr>
          <w:rFonts w:ascii="Times New Roman"/>
          <w:b w:val="false"/>
          <w:i w:val="false"/>
          <w:color w:val="000000"/>
          <w:sz w:val="28"/>
        </w:rPr>
        <w:t>
      30) қорғалған аймақ - ұдайы күзетілетін және бақыланатын, физикалық тосқауылдармен қоршалған, жекелей немесе жиынтығымен рұқсат етілмеген іс-қимыл объектісі болуы мүмкін жүйелері, жабдықтары, құрылғылары және материалдары бар ғимараттар, үй-жайлар орналасқан объектінің алаңы, оған кіру шектелген және бақыланады;</w:t>
      </w:r>
    </w:p>
    <w:bookmarkEnd w:id="72"/>
    <w:bookmarkStart w:name="z78" w:id="73"/>
    <w:p>
      <w:pPr>
        <w:spacing w:after="0"/>
        <w:ind w:left="0"/>
        <w:jc w:val="both"/>
      </w:pPr>
      <w:r>
        <w:rPr>
          <w:rFonts w:ascii="Times New Roman"/>
          <w:b w:val="false"/>
          <w:i w:val="false"/>
          <w:color w:val="000000"/>
          <w:sz w:val="28"/>
        </w:rPr>
        <w:t>
      31) дабыл жай-күйі - күзет, дабыл сигнализациясы жүйесінің немесе жүйенің бақыланатын параметрлерінің өзгеруіне ден қою нәтижесі болып табылатын бөлігінің жай-күйі, бұл кезде ол дабыл туралы хабар береді;</w:t>
      </w:r>
    </w:p>
    <w:bookmarkEnd w:id="73"/>
    <w:bookmarkStart w:name="z79" w:id="74"/>
    <w:p>
      <w:pPr>
        <w:spacing w:after="0"/>
        <w:ind w:left="0"/>
        <w:jc w:val="both"/>
      </w:pPr>
      <w:r>
        <w:rPr>
          <w:rFonts w:ascii="Times New Roman"/>
          <w:b w:val="false"/>
          <w:i w:val="false"/>
          <w:color w:val="000000"/>
          <w:sz w:val="28"/>
        </w:rPr>
        <w:t>
      32) бақылау жай-күйі - күзет-дабыл сигнализациясы жүйесі кешенінің жай-күйі, бұл кезде оның жұмыс істеуін тексеру қамтамасыз етіледі;</w:t>
      </w:r>
    </w:p>
    <w:bookmarkEnd w:id="74"/>
    <w:bookmarkStart w:name="z80" w:id="75"/>
    <w:p>
      <w:pPr>
        <w:spacing w:after="0"/>
        <w:ind w:left="0"/>
        <w:jc w:val="both"/>
      </w:pPr>
      <w:r>
        <w:rPr>
          <w:rFonts w:ascii="Times New Roman"/>
          <w:b w:val="false"/>
          <w:i w:val="false"/>
          <w:color w:val="000000"/>
          <w:sz w:val="28"/>
        </w:rPr>
        <w:t>
      33) іріткі салу жай-күйі - күзет-дабыл сигнализациясы жүйесі кешенінің әдейі қалыптастырылған жай-күйі, бұл кезде жүйенің бір бөлігі зақымдалады;</w:t>
      </w:r>
    </w:p>
    <w:bookmarkEnd w:id="75"/>
    <w:bookmarkStart w:name="z81" w:id="76"/>
    <w:p>
      <w:pPr>
        <w:spacing w:after="0"/>
        <w:ind w:left="0"/>
        <w:jc w:val="both"/>
      </w:pPr>
      <w:r>
        <w:rPr>
          <w:rFonts w:ascii="Times New Roman"/>
          <w:b w:val="false"/>
          <w:i w:val="false"/>
          <w:color w:val="000000"/>
          <w:sz w:val="28"/>
        </w:rPr>
        <w:t>
      34) дабыл туралы хабар - дабыл жағдайында күзет, дабыл сигнализациясы жүйесі арқылы қалыптасатын хабар;</w:t>
      </w:r>
    </w:p>
    <w:bookmarkEnd w:id="76"/>
    <w:bookmarkStart w:name="z82" w:id="77"/>
    <w:p>
      <w:pPr>
        <w:spacing w:after="0"/>
        <w:ind w:left="0"/>
        <w:jc w:val="both"/>
      </w:pPr>
      <w:r>
        <w:rPr>
          <w:rFonts w:ascii="Times New Roman"/>
          <w:b w:val="false"/>
          <w:i w:val="false"/>
          <w:color w:val="000000"/>
          <w:sz w:val="28"/>
        </w:rPr>
        <w:t>
      35) ақаулығы туралы хабар - ақаулық жай-күйі туралы күзет, дабыл сигнализациясы жүйелерінен құрылған хабар;</w:t>
      </w:r>
    </w:p>
    <w:bookmarkEnd w:id="77"/>
    <w:bookmarkStart w:name="z83" w:id="78"/>
    <w:p>
      <w:pPr>
        <w:spacing w:after="0"/>
        <w:ind w:left="0"/>
        <w:jc w:val="both"/>
      </w:pPr>
      <w:r>
        <w:rPr>
          <w:rFonts w:ascii="Times New Roman"/>
          <w:b w:val="false"/>
          <w:i w:val="false"/>
          <w:color w:val="000000"/>
          <w:sz w:val="28"/>
        </w:rPr>
        <w:t>
      36) санкцияланбаған кіруден қорғау құрылғысы - күзет-дабыл сигнализациясы жүйесі кешенінің элементіне немесе құрамдас бөлігіне санкциясыз кіруді анықтауға арналған құрылғы;</w:t>
      </w:r>
    </w:p>
    <w:bookmarkEnd w:id="78"/>
    <w:bookmarkStart w:name="z84" w:id="79"/>
    <w:p>
      <w:pPr>
        <w:spacing w:after="0"/>
        <w:ind w:left="0"/>
        <w:jc w:val="both"/>
      </w:pPr>
      <w:r>
        <w:rPr>
          <w:rFonts w:ascii="Times New Roman"/>
          <w:b w:val="false"/>
          <w:i w:val="false"/>
          <w:color w:val="000000"/>
          <w:sz w:val="28"/>
        </w:rPr>
        <w:t>
      37) санкцияланбаған кіруге әрекеттенуді анықтау - сигнализация жүйесінің кешеніне немесе оның бөлігіне кіруді анықтауға арналған қорғау құрылғысын пайдалану;</w:t>
      </w:r>
    </w:p>
    <w:bookmarkEnd w:id="79"/>
    <w:bookmarkStart w:name="z85" w:id="80"/>
    <w:p>
      <w:pPr>
        <w:spacing w:after="0"/>
        <w:ind w:left="0"/>
        <w:jc w:val="both"/>
      </w:pPr>
      <w:r>
        <w:rPr>
          <w:rFonts w:ascii="Times New Roman"/>
          <w:b w:val="false"/>
          <w:i w:val="false"/>
          <w:color w:val="000000"/>
          <w:sz w:val="28"/>
        </w:rPr>
        <w:t>
      38) электр қорегінің көзі (электр энергиясының көзі) - күзет-дабыл сигнализациясы жүйесінің кешені элементтерінің немесе оның бөліктерінің біреуінің жұмыс істеуіне қажетті электр қорегімен қамтамасыз ететін жүйенің бөлігі;</w:t>
      </w:r>
    </w:p>
    <w:bookmarkEnd w:id="80"/>
    <w:bookmarkStart w:name="z86" w:id="81"/>
    <w:p>
      <w:pPr>
        <w:spacing w:after="0"/>
        <w:ind w:left="0"/>
        <w:jc w:val="both"/>
      </w:pPr>
      <w:r>
        <w:rPr>
          <w:rFonts w:ascii="Times New Roman"/>
          <w:b w:val="false"/>
          <w:i w:val="false"/>
          <w:color w:val="000000"/>
          <w:sz w:val="28"/>
        </w:rPr>
        <w:t>
      39) хабарлаушы - бақыланатын параметрлердің өзгеруі анықталған кезде дабыл жай-күйін қалыптастыруға арналған құрылғы;</w:t>
      </w:r>
    </w:p>
    <w:bookmarkEnd w:id="81"/>
    <w:bookmarkStart w:name="z87" w:id="82"/>
    <w:p>
      <w:pPr>
        <w:spacing w:after="0"/>
        <w:ind w:left="0"/>
        <w:jc w:val="both"/>
      </w:pPr>
      <w:r>
        <w:rPr>
          <w:rFonts w:ascii="Times New Roman"/>
          <w:b w:val="false"/>
          <w:i w:val="false"/>
          <w:color w:val="000000"/>
          <w:sz w:val="28"/>
        </w:rPr>
        <w:t>
      40) қашықтағы орталық - күзетілетін объектілерден қашықтағы қызмет көрсетілетін орталық, оған бір немесе бірнеше күзет, объектілік жүйелердің дабыл сигнализациясының жай-күйі туралы ақпарат келіп түседі;</w:t>
      </w:r>
    </w:p>
    <w:bookmarkEnd w:id="82"/>
    <w:bookmarkStart w:name="z88" w:id="83"/>
    <w:p>
      <w:pPr>
        <w:spacing w:after="0"/>
        <w:ind w:left="0"/>
        <w:jc w:val="both"/>
      </w:pPr>
      <w:r>
        <w:rPr>
          <w:rFonts w:ascii="Times New Roman"/>
          <w:b w:val="false"/>
          <w:i w:val="false"/>
          <w:color w:val="000000"/>
          <w:sz w:val="28"/>
        </w:rPr>
        <w:t>
      41) дабыл туралы хабарды қабылдау орталығы - күзетілетін аймақтан тыс орналасқан, күзет-дабыл сигнализациясының бір немесе бірнеше объектілік жүйелерінің жай-күйі туралы ақпаратты жинау және сақтау (дабыл туралы хабарды қабылдау орталығы) немесе тарату (аралық қондырғы немесе ақпаратты жинау орны) жүзеге асырылады;</w:t>
      </w:r>
    </w:p>
    <w:bookmarkEnd w:id="83"/>
    <w:bookmarkStart w:name="z89" w:id="84"/>
    <w:p>
      <w:pPr>
        <w:spacing w:after="0"/>
        <w:ind w:left="0"/>
        <w:jc w:val="both"/>
      </w:pPr>
      <w:r>
        <w:rPr>
          <w:rFonts w:ascii="Times New Roman"/>
          <w:b w:val="false"/>
          <w:i w:val="false"/>
          <w:color w:val="000000"/>
          <w:sz w:val="28"/>
        </w:rPr>
        <w:t>
      42) қадағалау орталығы (ОБП бар орталықтандырылған мониторинг пункті) - қызмет көрсетілетін қашықтағы орталық, хабар беру жүйесінің жай-күйін бақылау жүзеге асырылады. Диспетчерлік пункт бірқатар объектілерді тәртіп бұзушының кіруінен және басқа да хабар беру жүйелерін пайдалана отырып жасалатын тәртіп бұзушылықтардан орталықтандырып күзетуге, күзет объектісіне шабуыл жасалған жағдайда дабыл сигнализациясын қолдана отырып көмек шақыруға арналған;</w:t>
      </w:r>
    </w:p>
    <w:bookmarkEnd w:id="84"/>
    <w:bookmarkStart w:name="z90" w:id="85"/>
    <w:p>
      <w:pPr>
        <w:spacing w:after="0"/>
        <w:ind w:left="0"/>
        <w:jc w:val="both"/>
      </w:pPr>
      <w:r>
        <w:rPr>
          <w:rFonts w:ascii="Times New Roman"/>
          <w:b w:val="false"/>
          <w:i w:val="false"/>
          <w:color w:val="000000"/>
          <w:sz w:val="28"/>
        </w:rPr>
        <w:t>
      43) қолмен басқаратын органдар — басқару құрылғысының жұмыс істеуіне әсер етуге арналған қолмен сөндіргіштер, кнопкалар немесе басқару пернелері;</w:t>
      </w:r>
    </w:p>
    <w:bookmarkEnd w:id="85"/>
    <w:bookmarkStart w:name="z91" w:id="86"/>
    <w:p>
      <w:pPr>
        <w:spacing w:after="0"/>
        <w:ind w:left="0"/>
        <w:jc w:val="both"/>
      </w:pPr>
      <w:r>
        <w:rPr>
          <w:rFonts w:ascii="Times New Roman"/>
          <w:b w:val="false"/>
          <w:i w:val="false"/>
          <w:color w:val="000000"/>
          <w:sz w:val="28"/>
        </w:rPr>
        <w:t>
      44) автоматтандырылған күзет сигнализациясы жүйесі - басқа жүйелерге, мысалы, электр байланысы жүйесіне жүгінбестен, жауапты адамның, пайдаланушының, меншік иесі немесе тұрғынның басқаруымен қалыпты жағдайдан сөндіруді және кері жағдайға автоматты түрде ауысуды қамтамасыз ететін күзет сигнализациясының жүйесі;</w:t>
      </w:r>
    </w:p>
    <w:bookmarkEnd w:id="86"/>
    <w:bookmarkStart w:name="z92" w:id="87"/>
    <w:p>
      <w:pPr>
        <w:spacing w:after="0"/>
        <w:ind w:left="0"/>
        <w:jc w:val="both"/>
      </w:pPr>
      <w:r>
        <w:rPr>
          <w:rFonts w:ascii="Times New Roman"/>
          <w:b w:val="false"/>
          <w:i w:val="false"/>
          <w:color w:val="000000"/>
          <w:sz w:val="28"/>
        </w:rPr>
        <w:t>
      45) дабыл сигнализациясының қолмен басқарылатын жүйесі - қалыпты жағдайдан сөндірулі және кері жағдайға ауысуды автоматты емес түрде қамтамасыз ететін күзет сигнализациясының жүйесі;</w:t>
      </w:r>
    </w:p>
    <w:bookmarkEnd w:id="87"/>
    <w:bookmarkStart w:name="z93" w:id="88"/>
    <w:p>
      <w:pPr>
        <w:spacing w:after="0"/>
        <w:ind w:left="0"/>
        <w:jc w:val="both"/>
      </w:pPr>
      <w:r>
        <w:rPr>
          <w:rFonts w:ascii="Times New Roman"/>
          <w:b w:val="false"/>
          <w:i w:val="false"/>
          <w:color w:val="000000"/>
          <w:sz w:val="28"/>
        </w:rPr>
        <w:t>
      46) күзет хабарлағышы - бақыланатын параметрлердің өзгеруін анықтауға және заң бұзушылық туралы хабарды беруге арналған техникалық күзет сигнализациясының құралы;</w:t>
      </w:r>
    </w:p>
    <w:bookmarkEnd w:id="88"/>
    <w:bookmarkStart w:name="z94" w:id="89"/>
    <w:p>
      <w:pPr>
        <w:spacing w:after="0"/>
        <w:ind w:left="0"/>
        <w:jc w:val="both"/>
      </w:pPr>
      <w:r>
        <w:rPr>
          <w:rFonts w:ascii="Times New Roman"/>
          <w:b w:val="false"/>
          <w:i w:val="false"/>
          <w:color w:val="000000"/>
          <w:sz w:val="28"/>
        </w:rPr>
        <w:t>
      47) күзет хабарлағышының сезгіштігі - бақыланатын параметр өзгерген жағдайда хабарлаушы іске қосылатын оның сандық мәні;</w:t>
      </w:r>
    </w:p>
    <w:bookmarkEnd w:id="89"/>
    <w:bookmarkStart w:name="z95" w:id="90"/>
    <w:p>
      <w:pPr>
        <w:spacing w:after="0"/>
        <w:ind w:left="0"/>
        <w:jc w:val="both"/>
      </w:pPr>
      <w:r>
        <w:rPr>
          <w:rFonts w:ascii="Times New Roman"/>
          <w:b w:val="false"/>
          <w:i w:val="false"/>
          <w:color w:val="000000"/>
          <w:sz w:val="28"/>
        </w:rPr>
        <w:t>
      48) радиотолқынды күзет хабарлағышы - анықтау аймағындағы АЖЖ диапазондағы электромагнита толқындарының ауытқуы кезінде бақыланатын параметрдің өзгеруі туралы хабарды қалыптастыратын күзет хабарлағышы;</w:t>
      </w:r>
    </w:p>
    <w:bookmarkEnd w:id="90"/>
    <w:bookmarkStart w:name="z96" w:id="91"/>
    <w:p>
      <w:pPr>
        <w:spacing w:after="0"/>
        <w:ind w:left="0"/>
        <w:jc w:val="both"/>
      </w:pPr>
      <w:r>
        <w:rPr>
          <w:rFonts w:ascii="Times New Roman"/>
          <w:b w:val="false"/>
          <w:i w:val="false"/>
          <w:color w:val="000000"/>
          <w:sz w:val="28"/>
        </w:rPr>
        <w:t>
      49) белсенді оптикалық-электрондық күзет хабарлағышы - хабарлағыш құрылғысының оптикалық сәулелену энергиясы шағылған тасқынының (бір диапазонды хабарлағыш құрылғысы) қалыпты өзгеруі (тоқтаған), қабылданатын тасқыны өзгеруі кезінде заң бұзушылық туралы хабарды қалыптастыратын күзет хабарлағышы;</w:t>
      </w:r>
    </w:p>
    <w:bookmarkEnd w:id="91"/>
    <w:bookmarkStart w:name="z97" w:id="92"/>
    <w:p>
      <w:pPr>
        <w:spacing w:after="0"/>
        <w:ind w:left="0"/>
        <w:jc w:val="both"/>
      </w:pPr>
      <w:r>
        <w:rPr>
          <w:rFonts w:ascii="Times New Roman"/>
          <w:b w:val="false"/>
          <w:i w:val="false"/>
          <w:color w:val="000000"/>
          <w:sz w:val="28"/>
        </w:rPr>
        <w:t>
      50) магнитті-түйіспелі хабарлағыш - хабарлағыш құрылғысының элементтері жасайтын магнитті өрістің қалыпты өзгеруі кезінде заң бұзушылық туралы хабарды қалыптастыратын күзет хабарлағышы;</w:t>
      </w:r>
    </w:p>
    <w:bookmarkEnd w:id="92"/>
    <w:bookmarkStart w:name="z98" w:id="93"/>
    <w:p>
      <w:pPr>
        <w:spacing w:after="0"/>
        <w:ind w:left="0"/>
        <w:jc w:val="both"/>
      </w:pPr>
      <w:r>
        <w:rPr>
          <w:rFonts w:ascii="Times New Roman"/>
          <w:b w:val="false"/>
          <w:i w:val="false"/>
          <w:color w:val="000000"/>
          <w:sz w:val="28"/>
        </w:rPr>
        <w:t>
      51) акустикалық күзет хабарлағышы - анықтау аймағында қалыпты деңгейдегі акустикалық толқындар пайда болғанда заң бұзушылық туралы хабарды қалыптастыратын күзет хабарлағышы;</w:t>
      </w:r>
    </w:p>
    <w:bookmarkEnd w:id="93"/>
    <w:bookmarkStart w:name="z99" w:id="94"/>
    <w:p>
      <w:pPr>
        <w:spacing w:after="0"/>
        <w:ind w:left="0"/>
        <w:jc w:val="both"/>
      </w:pPr>
      <w:r>
        <w:rPr>
          <w:rFonts w:ascii="Times New Roman"/>
          <w:b w:val="false"/>
          <w:i w:val="false"/>
          <w:color w:val="000000"/>
          <w:sz w:val="28"/>
        </w:rPr>
        <w:t>
      52) бәсеңді оптикалық-электрондық күзет хабарлағышы - анықтау аймағына енген адамның инфрақызыл сәулелену өзгерісінің қалыпты жылдамдығы кезінде заң бұзушылық туралы хабарды қалыптастыратын күзет хабарлағышы;</w:t>
      </w:r>
    </w:p>
    <w:bookmarkEnd w:id="94"/>
    <w:bookmarkStart w:name="z100" w:id="95"/>
    <w:p>
      <w:pPr>
        <w:spacing w:after="0"/>
        <w:ind w:left="0"/>
        <w:jc w:val="both"/>
      </w:pPr>
      <w:r>
        <w:rPr>
          <w:rFonts w:ascii="Times New Roman"/>
          <w:b w:val="false"/>
          <w:i w:val="false"/>
          <w:color w:val="000000"/>
          <w:sz w:val="28"/>
        </w:rPr>
        <w:t>
      53) пьезоэлектрондық күзет хабарлағышы - қатты денеге физикалық әсер еткенде онда пайда болатын қатты толқындардың әсер етуі кезінде заң бұзушылық туралы хабарды қалыптастыратын күзет хабарлағышы;</w:t>
      </w:r>
    </w:p>
    <w:bookmarkEnd w:id="95"/>
    <w:bookmarkStart w:name="z101" w:id="96"/>
    <w:p>
      <w:pPr>
        <w:spacing w:after="0"/>
        <w:ind w:left="0"/>
        <w:jc w:val="both"/>
      </w:pPr>
      <w:r>
        <w:rPr>
          <w:rFonts w:ascii="Times New Roman"/>
          <w:b w:val="false"/>
          <w:i w:val="false"/>
          <w:color w:val="000000"/>
          <w:sz w:val="28"/>
        </w:rPr>
        <w:t>
      54) қолмен басқарылатын күзет хабарлағышы - қолмен немесе өзге де автоматты емес тәсілмен (мысалы аяқпен) жұмыс істеуге келтірілетін күзет хабарлағышы;</w:t>
      </w:r>
    </w:p>
    <w:bookmarkEnd w:id="96"/>
    <w:bookmarkStart w:name="z102" w:id="97"/>
    <w:p>
      <w:pPr>
        <w:spacing w:after="0"/>
        <w:ind w:left="0"/>
        <w:jc w:val="both"/>
      </w:pPr>
      <w:r>
        <w:rPr>
          <w:rFonts w:ascii="Times New Roman"/>
          <w:b w:val="false"/>
          <w:i w:val="false"/>
          <w:color w:val="000000"/>
          <w:sz w:val="28"/>
        </w:rPr>
        <w:t>
      55) ультрадыбысты күзет хабарлағышы - заң бұзушыны анықтау аймағында электрмагнитті ультрадыбыстық диапазон толқындарының қалыпты ауытқуы кезінде заң бұзушылық туралы хабарды қалыптастыратын күзет хабарлағышы;</w:t>
      </w:r>
    </w:p>
    <w:bookmarkEnd w:id="97"/>
    <w:bookmarkStart w:name="z103" w:id="98"/>
    <w:p>
      <w:pPr>
        <w:spacing w:after="0"/>
        <w:ind w:left="0"/>
        <w:jc w:val="both"/>
      </w:pPr>
      <w:r>
        <w:rPr>
          <w:rFonts w:ascii="Times New Roman"/>
          <w:b w:val="false"/>
          <w:i w:val="false"/>
          <w:color w:val="000000"/>
          <w:sz w:val="28"/>
        </w:rPr>
        <w:t>
      56) қиыстырылған күзет хабарлағышы - бір электронды сызбамен байланысқан физикалық қағидат бойынша конструкциялық жағынан әртүрлі екі немесе бірнеше сезгіш элементтері бір корпуста орындалған күзет хабарлағышы;</w:t>
      </w:r>
    </w:p>
    <w:bookmarkEnd w:id="98"/>
    <w:bookmarkStart w:name="z104" w:id="99"/>
    <w:p>
      <w:pPr>
        <w:spacing w:after="0"/>
        <w:ind w:left="0"/>
        <w:jc w:val="both"/>
      </w:pPr>
      <w:r>
        <w:rPr>
          <w:rFonts w:ascii="Times New Roman"/>
          <w:b w:val="false"/>
          <w:i w:val="false"/>
          <w:color w:val="000000"/>
          <w:sz w:val="28"/>
        </w:rPr>
        <w:t>
      57) сыйымдылық күзет хабарлағышы - сезгіш элементінің сыйымдылығы қалыпты өзгерген кезде заң бұзушылық туралы хабарды қалыптастыратын күзет хабарлағышы;</w:t>
      </w:r>
    </w:p>
    <w:bookmarkEnd w:id="99"/>
    <w:bookmarkStart w:name="z105" w:id="100"/>
    <w:p>
      <w:pPr>
        <w:spacing w:after="0"/>
        <w:ind w:left="0"/>
        <w:jc w:val="both"/>
      </w:pPr>
      <w:r>
        <w:rPr>
          <w:rFonts w:ascii="Times New Roman"/>
          <w:b w:val="false"/>
          <w:i w:val="false"/>
          <w:color w:val="000000"/>
          <w:sz w:val="28"/>
        </w:rPr>
        <w:t>
      58) индуктивті күзет хабарлағышы - сезгіш элементінің индукциясы қалыпты өзгерген жағдайда заң бұзушылық туралы хабарды қалыптастыратын күзет хабарлағышы;</w:t>
      </w:r>
    </w:p>
    <w:bookmarkEnd w:id="100"/>
    <w:bookmarkStart w:name="z106" w:id="101"/>
    <w:p>
      <w:pPr>
        <w:spacing w:after="0"/>
        <w:ind w:left="0"/>
        <w:jc w:val="both"/>
      </w:pPr>
      <w:r>
        <w:rPr>
          <w:rFonts w:ascii="Times New Roman"/>
          <w:b w:val="false"/>
          <w:i w:val="false"/>
          <w:color w:val="000000"/>
          <w:sz w:val="28"/>
        </w:rPr>
        <w:t>
      59) күзет сигнализациясының хабарлағышы - объекті тұтастығының бұзылуы туралы адамдарды хабардар етуге, күзетілетін аймақтан жоюға арналған техникалық күзет сигнализациясының құралы;</w:t>
      </w:r>
    </w:p>
    <w:bookmarkEnd w:id="101"/>
    <w:bookmarkStart w:name="z107" w:id="102"/>
    <w:p>
      <w:pPr>
        <w:spacing w:after="0"/>
        <w:ind w:left="0"/>
        <w:jc w:val="both"/>
      </w:pPr>
      <w:r>
        <w:rPr>
          <w:rFonts w:ascii="Times New Roman"/>
          <w:b w:val="false"/>
          <w:i w:val="false"/>
          <w:color w:val="000000"/>
          <w:sz w:val="28"/>
        </w:rPr>
        <w:t>
      60) ПКП (бақылау панелі) - хабарлаушылардан (сигнализация шлейфтерінен) немесе басқа ПКП-ден хабарлама қабылдауға және анықтауға, дабылдарды өзгертуге, хабарлама беруге және хабарлаушы құрылғыларды қосуға, ал кейбір жағдайларда күзет хабарлағыштарын электр қоректендіруге арналған техникалық күзет сигнализациясының құралы;</w:t>
      </w:r>
    </w:p>
    <w:bookmarkEnd w:id="102"/>
    <w:bookmarkStart w:name="z108" w:id="103"/>
    <w:p>
      <w:pPr>
        <w:spacing w:after="0"/>
        <w:ind w:left="0"/>
        <w:jc w:val="both"/>
      </w:pPr>
      <w:r>
        <w:rPr>
          <w:rFonts w:ascii="Times New Roman"/>
          <w:b w:val="false"/>
          <w:i w:val="false"/>
          <w:color w:val="000000"/>
          <w:sz w:val="28"/>
        </w:rPr>
        <w:t>
      61) кіруді бақылау және басқару құралдары мен жүйелері (бұдан әрі - КББҚ) - техникалық, ақпараттық, бағдарламалық үйлесімділігі бар және адамдар мен көліктің кіруіне бақылау жасауды және басқаруды жүзеге асыратын, бірге қолданылатын бақылау мен басқарудың техникалық құралдарының (механикалық, электромеханикалық, электрлік, электрондық құрылғылар, конструкциялар және бағдарламалық құралдар) жиынтығы;</w:t>
      </w:r>
    </w:p>
    <w:bookmarkEnd w:id="103"/>
    <w:bookmarkStart w:name="z109" w:id="104"/>
    <w:p>
      <w:pPr>
        <w:spacing w:after="0"/>
        <w:ind w:left="0"/>
        <w:jc w:val="both"/>
      </w:pPr>
      <w:r>
        <w:rPr>
          <w:rFonts w:ascii="Times New Roman"/>
          <w:b w:val="false"/>
          <w:i w:val="false"/>
          <w:color w:val="000000"/>
          <w:sz w:val="28"/>
        </w:rPr>
        <w:t>
      62) бейнебақылаудың телевизиялық жүйесі (бұдан әрі - БТЖ) - техникалық, ақпараттық, бағдарламалық және пайдалану үйлесімділігі бар және телевизиялық бақылауды жүзеге асыратын бірге әрекет ететін техникалық құралдар жиынтығы;</w:t>
      </w:r>
    </w:p>
    <w:bookmarkEnd w:id="104"/>
    <w:bookmarkStart w:name="z110" w:id="105"/>
    <w:p>
      <w:pPr>
        <w:spacing w:after="0"/>
        <w:ind w:left="0"/>
        <w:jc w:val="both"/>
      </w:pPr>
      <w:r>
        <w:rPr>
          <w:rFonts w:ascii="Times New Roman"/>
          <w:b w:val="false"/>
          <w:i w:val="false"/>
          <w:color w:val="000000"/>
          <w:sz w:val="28"/>
        </w:rPr>
        <w:t>
      63) жедел байланыс жүйесі — объектіні күзету қызметінің жұмысын жедел басқаруды қамтамасыз етуге арналған және арнайы бөлінген байланыс арналары пайдаланылатын байланыс жүйесі;</w:t>
      </w:r>
    </w:p>
    <w:bookmarkEnd w:id="105"/>
    <w:bookmarkStart w:name="z111" w:id="106"/>
    <w:p>
      <w:pPr>
        <w:spacing w:after="0"/>
        <w:ind w:left="0"/>
        <w:jc w:val="both"/>
      </w:pPr>
      <w:r>
        <w:rPr>
          <w:rFonts w:ascii="Times New Roman"/>
          <w:b w:val="false"/>
          <w:i w:val="false"/>
          <w:color w:val="000000"/>
          <w:sz w:val="28"/>
        </w:rPr>
        <w:t>
      64) Көлік құралдарының күзет және мониторинг жүйесі - қозғалыстағы объектінің кеңістіктік-уақыттық жағдайын анықтау үшін жүйені пайдаланатын деректерді беру арналарымен өзара байланысқан және көлік құралдарына қылмыстық қолсұғушылыққа қарсы іс-қимыл жасауға арналған техникалық құралдар жиынтығы;</w:t>
      </w:r>
    </w:p>
    <w:bookmarkEnd w:id="106"/>
    <w:bookmarkStart w:name="z112" w:id="107"/>
    <w:p>
      <w:pPr>
        <w:spacing w:after="0"/>
        <w:ind w:left="0"/>
        <w:jc w:val="both"/>
      </w:pPr>
      <w:r>
        <w:rPr>
          <w:rFonts w:ascii="Times New Roman"/>
          <w:b w:val="false"/>
          <w:i w:val="false"/>
          <w:color w:val="000000"/>
          <w:sz w:val="28"/>
        </w:rPr>
        <w:t>
      65) объектінің осал жерлері - заң бұзушының кіру әрекетін жасауы неғұрлым ықтимал аумақ, акватория, құрылыс конструкциясы (ғимарат, құрылыс) немесе үй-жайдың қоршау фрагменті;</w:t>
      </w:r>
    </w:p>
    <w:bookmarkEnd w:id="107"/>
    <w:bookmarkStart w:name="z113" w:id="108"/>
    <w:p>
      <w:pPr>
        <w:spacing w:after="0"/>
        <w:ind w:left="0"/>
        <w:jc w:val="both"/>
      </w:pPr>
      <w:r>
        <w:rPr>
          <w:rFonts w:ascii="Times New Roman"/>
          <w:b w:val="false"/>
          <w:i w:val="false"/>
          <w:color w:val="000000"/>
          <w:sz w:val="28"/>
        </w:rPr>
        <w:t>
      66) бөлімшелер (бұдан әрі – бөлімшелер) – объектілерді мемлекеттік күзетуді қамтамасыз ететін Мемлекеттік күзет қызметін, Қарулы Күштерді, Ішкі істер министрлігін қамтиды;</w:t>
      </w:r>
    </w:p>
    <w:bookmarkEnd w:id="108"/>
    <w:bookmarkStart w:name="z615" w:id="109"/>
    <w:p>
      <w:pPr>
        <w:spacing w:after="0"/>
        <w:ind w:left="0"/>
        <w:jc w:val="both"/>
      </w:pPr>
      <w:r>
        <w:rPr>
          <w:rFonts w:ascii="Times New Roman"/>
          <w:b w:val="false"/>
          <w:i w:val="false"/>
          <w:color w:val="000000"/>
          <w:sz w:val="28"/>
        </w:rPr>
        <w:t>
      67) күзет бекеті - объектіні немесе оның бөлігін күзетуді қамтамасыз ететін полиция жасақшасы;</w:t>
      </w:r>
    </w:p>
    <w:bookmarkEnd w:id="109"/>
    <w:bookmarkStart w:name="z616" w:id="110"/>
    <w:p>
      <w:pPr>
        <w:spacing w:after="0"/>
        <w:ind w:left="0"/>
        <w:jc w:val="both"/>
      </w:pPr>
      <w:r>
        <w:rPr>
          <w:rFonts w:ascii="Times New Roman"/>
          <w:b w:val="false"/>
          <w:i w:val="false"/>
          <w:color w:val="000000"/>
          <w:sz w:val="28"/>
        </w:rPr>
        <w:t>
      68) бақылау мұнарасы - күзетілетін объектінің/аумақтың периметрін бақылауға және дабыл сигналдарын беруге арналған құрылыс.</w:t>
      </w:r>
    </w:p>
    <w:bookmarkEnd w:id="110"/>
    <w:bookmarkStart w:name="z628" w:id="111"/>
    <w:p>
      <w:pPr>
        <w:spacing w:after="0"/>
        <w:ind w:left="0"/>
        <w:jc w:val="both"/>
      </w:pPr>
      <w:r>
        <w:rPr>
          <w:rFonts w:ascii="Times New Roman"/>
          <w:b w:val="false"/>
          <w:i w:val="false"/>
          <w:color w:val="000000"/>
          <w:sz w:val="28"/>
        </w:rPr>
        <w:t>
      69) пилотсыз ұшу аппараты – бортындағы пилотсыз (экипажсыз) ұшуды орындайтын және ұшуда оператор басқару пунктінен автоматты түрде немесе көрсетілген тәсілдерді үйлестіре отырып басқаратын әуе кемесі (бұдан әрі – ПҰА);</w:t>
      </w:r>
    </w:p>
    <w:bookmarkEnd w:id="111"/>
    <w:p>
      <w:pPr>
        <w:spacing w:after="0"/>
        <w:ind w:left="0"/>
        <w:jc w:val="both"/>
      </w:pPr>
      <w:r>
        <w:rPr>
          <w:rFonts w:ascii="Times New Roman"/>
          <w:b w:val="false"/>
          <w:i w:val="false"/>
          <w:color w:val="000000"/>
          <w:sz w:val="28"/>
        </w:rPr>
        <w:t>
      70) объектілердің персоналы – объектінің, оның ішінде оның жалға алынатын алаңдарында қызметін жүзеге асыратын басшылары, жұмыскерлері, қызметкерлері.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13.12.2012 </w:t>
      </w:r>
      <w:r>
        <w:rPr>
          <w:rFonts w:ascii="Times New Roman"/>
          <w:b w:val="false"/>
          <w:i w:val="false"/>
          <w:color w:val="000000"/>
          <w:sz w:val="28"/>
        </w:rPr>
        <w:t>N 1584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16.10.2014 </w:t>
      </w:r>
      <w:r>
        <w:rPr>
          <w:rFonts w:ascii="Times New Roman"/>
          <w:b w:val="false"/>
          <w:i w:val="false"/>
          <w:color w:val="000000"/>
          <w:sz w:val="28"/>
        </w:rPr>
        <w:t>N 1098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29.12.2016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23.12.2020 </w:t>
      </w:r>
      <w:r>
        <w:rPr>
          <w:rFonts w:ascii="Times New Roman"/>
          <w:b w:val="false"/>
          <w:i w:val="false"/>
          <w:color w:val="000000"/>
          <w:sz w:val="28"/>
        </w:rPr>
        <w:t>№ 879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114" w:id="112"/>
    <w:p>
      <w:pPr>
        <w:spacing w:after="0"/>
        <w:ind w:left="0"/>
        <w:jc w:val="both"/>
      </w:pPr>
      <w:r>
        <w:rPr>
          <w:rFonts w:ascii="Times New Roman"/>
          <w:b w:val="false"/>
          <w:i w:val="false"/>
          <w:color w:val="000000"/>
          <w:sz w:val="28"/>
        </w:rPr>
        <w:t>
       2. Осы талаптар меншік нысанына және ведомстволық тиесілігіне қарамастан, қолданыстағы, жаңадан жобаланатын, реконструкцияланатын және техникалық қайта жабдықталатын, Қазақстан Республикасының аумағында орналасқан мемлекеттік күзетілуі тиіс объектілерге қолданылады, сондай-ақ объектілерге қылмыстық қол сұғуға қарсы іс-қимыл жасау мақсатында оларды инженерлік-техникалық құралдармен және қауіпсіздік жүйелерімен жарақтандырудың нормаларын, тәртібі мен тәсілдерін белгілейді.</w:t>
      </w:r>
    </w:p>
    <w:bookmarkEnd w:id="112"/>
    <w:p>
      <w:pPr>
        <w:spacing w:after="0"/>
        <w:ind w:left="0"/>
        <w:jc w:val="both"/>
      </w:pPr>
      <w:r>
        <w:rPr>
          <w:rFonts w:ascii="Times New Roman"/>
          <w:b w:val="false"/>
          <w:i w:val="false"/>
          <w:color w:val="000000"/>
          <w:sz w:val="28"/>
        </w:rPr>
        <w:t xml:space="preserve">
      Қарулы Күштер, басқа да әскерлер мен әскери құралымдар объектілерінің инженерлік-техникалық нығайтылуы жөніндегі талаптар "Қазақстан Республикасы Қарулы Күштерінің, басқа да әскерлері мен әскери құрылымдарының жалпы әскери жарғыларын бекіту туралы" Қазақстан Республикасы Президентінің 2007 жылғы 5 шілдедегі № 364 </w:t>
      </w:r>
      <w:r>
        <w:rPr>
          <w:rFonts w:ascii="Times New Roman"/>
          <w:b w:val="false"/>
          <w:i w:val="false"/>
          <w:color w:val="000000"/>
          <w:sz w:val="28"/>
        </w:rPr>
        <w:t>Жарлығы</w:t>
      </w:r>
      <w:r>
        <w:rPr>
          <w:rFonts w:ascii="Times New Roman"/>
          <w:b w:val="false"/>
          <w:i w:val="false"/>
          <w:color w:val="000000"/>
          <w:sz w:val="28"/>
        </w:rPr>
        <w:t xml:space="preserve"> мен тиісті мемлекеттік органдардың бірінші басшыларының бұйрықтарына да сәйкес көзделеді.</w:t>
      </w:r>
    </w:p>
    <w:p>
      <w:pPr>
        <w:spacing w:after="0"/>
        <w:ind w:left="0"/>
        <w:jc w:val="both"/>
      </w:pPr>
      <w:r>
        <w:rPr>
          <w:rFonts w:ascii="Times New Roman"/>
          <w:b w:val="false"/>
          <w:i w:val="false"/>
          <w:color w:val="000000"/>
          <w:sz w:val="28"/>
        </w:rPr>
        <w:t>
      Күзетілетін адамдардың болуына арналған террористік тұрғыдан осал объектілердің терроризмге қарсы қорғалу жүйесіне қойылатын қосымша талаптарды Қазақстан Республикасы Мемлекеттік күзет қызметі осы талаптарды, олардың қауіпсіздігін қажетті деңгейде қамтамасыз ететін ұйымдастырушылық, күзет, режимдік және өзге де шаралардың көлемі мен ерекшелігін ескере отырып белгілейді.</w:t>
      </w:r>
    </w:p>
    <w:p>
      <w:pPr>
        <w:spacing w:after="0"/>
        <w:ind w:left="0"/>
        <w:jc w:val="both"/>
      </w:pPr>
      <w:r>
        <w:rPr>
          <w:rFonts w:ascii="Times New Roman"/>
          <w:b w:val="false"/>
          <w:i w:val="false"/>
          <w:color w:val="000000"/>
          <w:sz w:val="28"/>
        </w:rPr>
        <w:t>
      Қазақстан Республикасы ұлттық қауіпсіздік органдарының режимдік объектілеріндегі біріктірілген қауіпсіздік жүйесін монтаждауға және жабдықтауға қойылатын талаптарды, олардың қауіпсіздігінің қажетті деңгейін қамтамасыз ететін осы талаптарды, ұйымдастырушылық, күзет, режимдік және өзге де шаралардың көлемі мен ерекшелігін ескере отырып, Қазақстан Республикасы Ұлттық қауіпсіздік комитетінің төрағасы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23.12.2020 </w:t>
      </w:r>
      <w:r>
        <w:rPr>
          <w:rFonts w:ascii="Times New Roman"/>
          <w:b w:val="false"/>
          <w:i w:val="false"/>
          <w:color w:val="000000"/>
          <w:sz w:val="28"/>
        </w:rPr>
        <w:t>№ 879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116" w:id="113"/>
    <w:p>
      <w:pPr>
        <w:spacing w:after="0"/>
        <w:ind w:left="0"/>
        <w:jc w:val="both"/>
      </w:pPr>
      <w:r>
        <w:rPr>
          <w:rFonts w:ascii="Times New Roman"/>
          <w:b w:val="false"/>
          <w:i w:val="false"/>
          <w:color w:val="000000"/>
          <w:sz w:val="28"/>
        </w:rPr>
        <w:t>
       3. Объектінің (үй-жайлардың) техникалық нығайтылуы, арнайы техникалық күзет құралдары (күзет, дабыл сигнализациясы жүйелері, кіруді бақылау жүйелері; телевизиялық бақылаудың бейнебақылау және бейнекүзет жүйелері; радиоактивті, химиялық және өзге де улы заттарды анықтау детекторлары, қаруды, жарылғыш заттар мен құрылғыларды анықтау детекторлары), өрт сигнализациясы жүйелері, сондай-ақ өртті автоматты түрде анықтау және сөндіру жүйелері объектінің біріктірілген қауіпсіздік жүйесінің құрамдас бөліктері болып табылады және қауіпсіздік жүйесінің барлық құрамын (жеке күзет, өзіндік қауіпсіздік қызметі, аумақтық ұлттық қауіпсіздік, ішкі істер және мемлекеттік өртке қарсы қызмет органдарымен өзара іс-қимыл жасасу) ескере отырып бағаланады.</w:t>
      </w:r>
    </w:p>
    <w:bookmarkEnd w:id="113"/>
    <w:bookmarkStart w:name="z117" w:id="114"/>
    <w:p>
      <w:pPr>
        <w:spacing w:after="0"/>
        <w:ind w:left="0"/>
        <w:jc w:val="both"/>
      </w:pPr>
      <w:r>
        <w:rPr>
          <w:rFonts w:ascii="Times New Roman"/>
          <w:b w:val="false"/>
          <w:i w:val="false"/>
          <w:color w:val="000000"/>
          <w:sz w:val="28"/>
        </w:rPr>
        <w:t>
      4. Объектілердің инженерлік-техникалық нығайтылуының белгіленген талаптарға сәйкестігін, бекеттердің орналасуы мен күзет түрін объектілердің меншік нысанына және ведомстволық тиесілігіне қарамастан, бөлімшелер мен объектілер әкімшілігі өкілдерінің құрамы жарты жылда бір реттен сиретпей жүргізетін комиссиялық тексерістер нәтижелерінің негізінде объект басшысы мен бөлімшелер белгілейді.</w:t>
      </w:r>
    </w:p>
    <w:bookmarkEnd w:id="114"/>
    <w:p>
      <w:pPr>
        <w:spacing w:after="0"/>
        <w:ind w:left="0"/>
        <w:jc w:val="both"/>
      </w:pPr>
      <w:r>
        <w:rPr>
          <w:rFonts w:ascii="Times New Roman"/>
          <w:b w:val="false"/>
          <w:i w:val="false"/>
          <w:color w:val="000000"/>
          <w:sz w:val="28"/>
        </w:rPr>
        <w:t>
      Мемлекеттік күзетілуі тиіс шетелдік дипломатиялық өкілдіктерді, шетелдік консулдық мекемелерді, халықаралық ұйымдар мен халықаралық ұйымдардың өкілдіктерін сыртқы тексеру Қазақстан Республикасының Сыртқы істер министрлігіне ведомстволық бағынысты ұйымдар өкілдерінің және объектінің меншік иесінің қатысуымен жүргізіледі.</w:t>
      </w:r>
    </w:p>
    <w:p>
      <w:pPr>
        <w:spacing w:after="0"/>
        <w:ind w:left="0"/>
        <w:jc w:val="both"/>
      </w:pPr>
      <w:r>
        <w:rPr>
          <w:rFonts w:ascii="Times New Roman"/>
          <w:b w:val="false"/>
          <w:i w:val="false"/>
          <w:color w:val="000000"/>
          <w:sz w:val="28"/>
        </w:rPr>
        <w:t>
      Мемлекеттік және жергілікті атқарушы органдар ведомстволық бағынысты объектілердің техникалық нығайтылуын республикалық және жергілікті бюджеттерде оларды ұстауға көзделген қаражат шегінде Қазақстан Республикасының Үкіметі белгілейтін талаптарға сәйкес келтіреді.</w:t>
      </w:r>
    </w:p>
    <w:p>
      <w:pPr>
        <w:spacing w:after="0"/>
        <w:ind w:left="0"/>
        <w:jc w:val="both"/>
      </w:pPr>
      <w:r>
        <w:rPr>
          <w:rFonts w:ascii="Times New Roman"/>
          <w:b w:val="false"/>
          <w:i w:val="false"/>
          <w:color w:val="000000"/>
          <w:sz w:val="28"/>
        </w:rPr>
        <w:t>
      Жеке және заңды тұлғалардың меншігіндегі объектілердің техникалық нығайтылуы олардың өз қаражаты есебінен Қазақстан Республикасының Үкіметі белгілейтін талаптарға сәйкес келтіріледі.</w:t>
      </w:r>
    </w:p>
    <w:p>
      <w:pPr>
        <w:spacing w:after="0"/>
        <w:ind w:left="0"/>
        <w:jc w:val="both"/>
      </w:pPr>
      <w:r>
        <w:rPr>
          <w:rFonts w:ascii="Times New Roman"/>
          <w:b w:val="false"/>
          <w:i w:val="false"/>
          <w:color w:val="000000"/>
          <w:sz w:val="28"/>
        </w:rPr>
        <w:t>
      Монтаждау-ретке келтіру қызметтерін көрсету саласындағы нарықтың одан әрі жетілуі мен дамуын ескере отырып, уәкілетті органдар мен бөлімшелер қосымша қорғау шебі ретінде объектілер қауіпсіздігінің осы талаптарда айтылмаған, қолданыстағы заңнамаға сәйкес Қазақстан Республикасының аумағында декларацияланған және сертификатталған қазіргі заманғы өзге де техникалық жүйелері мен құралдарын ұсына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15.02.2019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0" w:id="115"/>
    <w:p>
      <w:pPr>
        <w:spacing w:after="0"/>
        <w:ind w:left="0"/>
        <w:jc w:val="both"/>
      </w:pPr>
      <w:r>
        <w:rPr>
          <w:rFonts w:ascii="Times New Roman"/>
          <w:b w:val="false"/>
          <w:i w:val="false"/>
          <w:color w:val="000000"/>
          <w:sz w:val="28"/>
        </w:rPr>
        <w:t>
      5. Қарулы Күштер, басқа әскерлер мен әскери құралымдар күзететін объектілерді қоспағанда, барлық объектілерде меншік нысанына қарамастан, объекті әкімшілігі мемлекеттік құпияларды қорғау жөніндегі бөлімшені (бұдан әрі - МҚҚБ) тарта отырып, ішкі істер органдарының аумақтық бөлімшелерімен бірлесіп:</w:t>
      </w:r>
    </w:p>
    <w:bookmarkEnd w:id="115"/>
    <w:bookmarkStart w:name="z121" w:id="116"/>
    <w:p>
      <w:pPr>
        <w:spacing w:after="0"/>
        <w:ind w:left="0"/>
        <w:jc w:val="both"/>
      </w:pPr>
      <w:r>
        <w:rPr>
          <w:rFonts w:ascii="Times New Roman"/>
          <w:b w:val="false"/>
          <w:i w:val="false"/>
          <w:color w:val="000000"/>
          <w:sz w:val="28"/>
        </w:rPr>
        <w:t>
      1) объектілердің және мемлекеттік күзетуді жүзеге асыратын бөліністердің басшылары бекіткен өткізу және объектішілік режимді қамтамасыз ету жөніндегі қағиданы;</w:t>
      </w:r>
    </w:p>
    <w:bookmarkEnd w:id="116"/>
    <w:bookmarkStart w:name="z122" w:id="117"/>
    <w:p>
      <w:pPr>
        <w:spacing w:after="0"/>
        <w:ind w:left="0"/>
        <w:jc w:val="both"/>
      </w:pPr>
      <w:r>
        <w:rPr>
          <w:rFonts w:ascii="Times New Roman"/>
          <w:b w:val="false"/>
          <w:i w:val="false"/>
          <w:color w:val="000000"/>
          <w:sz w:val="28"/>
        </w:rPr>
        <w:t>
      2) мүдделі мемлекеттік органдардың ұсыныстары бойынша объектілерді күзету және қорғау жоспарларын әзірлейді. Жылына кемінде  бір рет уәкілетті мемлекеттік органдардың келісімі бойынша объектілерді қорғау бойынша терроризмге қарсы өзара іс-қимыл жасасу шеңберінде бірлескен оқу-жаттығулар өткізіледі.</w:t>
      </w:r>
    </w:p>
    <w:bookmarkEnd w:id="117"/>
    <w:bookmarkStart w:name="z123" w:id="118"/>
    <w:p>
      <w:pPr>
        <w:spacing w:after="0"/>
        <w:ind w:left="0"/>
        <w:jc w:val="both"/>
      </w:pPr>
      <w:r>
        <w:rPr>
          <w:rFonts w:ascii="Times New Roman"/>
          <w:b w:val="false"/>
          <w:i w:val="false"/>
          <w:color w:val="000000"/>
          <w:sz w:val="28"/>
        </w:rPr>
        <w:t>
      6. Мемлекеттік күзетілуі тиіс объектілер инженерлік-техникалық нығайтылу дәрежесі бойынша мынадай санаттарға бөлінеді:</w:t>
      </w:r>
    </w:p>
    <w:bookmarkEnd w:id="118"/>
    <w:bookmarkStart w:name="z124" w:id="119"/>
    <w:p>
      <w:pPr>
        <w:spacing w:after="0"/>
        <w:ind w:left="0"/>
        <w:jc w:val="both"/>
      </w:pPr>
      <w:r>
        <w:rPr>
          <w:rFonts w:ascii="Times New Roman"/>
          <w:b w:val="false"/>
          <w:i w:val="false"/>
          <w:color w:val="000000"/>
          <w:sz w:val="28"/>
        </w:rPr>
        <w:t>
      1) А санаты – мемлекеттік материалдық резервтері бар объектілер – есірткі құралдарын, жанар-жағармай материалдарын сақтау қоймалары, азық-түлік және киім-кешек қоймалары; атом энергиясын пайдалану объектілері; әскери-өнеркәсіптік мақсаттағы өнім шығаратын сала объектілері;</w:t>
      </w:r>
    </w:p>
    <w:bookmarkEnd w:id="119"/>
    <w:bookmarkStart w:name="z125" w:id="120"/>
    <w:p>
      <w:pPr>
        <w:spacing w:after="0"/>
        <w:ind w:left="0"/>
        <w:jc w:val="both"/>
      </w:pPr>
      <w:r>
        <w:rPr>
          <w:rFonts w:ascii="Times New Roman"/>
          <w:b w:val="false"/>
          <w:i w:val="false"/>
          <w:color w:val="000000"/>
          <w:sz w:val="28"/>
        </w:rPr>
        <w:t>
      2) В санаты – Қазақстан Республикасы Қарулы Күштерінің, басқа да әскерлері мен әскери құралымдардың объектілері; медициналық мекемелерді және спорттық кешендерді қоспағанда, Қазақстан Республикасы Ұлттық қауіпсіздік комитетінің, оның ведомстволарының, аумақтық және өзге де ұлттық қауіпсіздік органдарының, арнайы мақсаттағы бөлімшелердің, оқу орындарының, ғылыми-зерттеу мекемелерінің әкімшілік ғимараттары мен объектілері; Қазақстан Республикасы Мемлекеттік күзет қызметінің әскери бөлімдерін қоспағанда, Қазақстан Республикасы Мемлекеттік күзет қызметінің, оның ведомстволарының, құрылымдық және аумақтық бөлімшелерінің объектілері; су шаруашылығы объектілері – гидротехникалық құрылыстар: су қоймалардың гидротораптары, шлюздері, бөгеттері, жарылғыш, улы, аса қауіпті, бактериологиялық, биологиялық және химиялық заттарды әзірлеу, өндіру, сынау және сақтау жөніндегі ұйымдардың объектілері мен оқшауланған үй-жайлары; тіршілікті қамтамасыз ету объектілері;</w:t>
      </w:r>
    </w:p>
    <w:bookmarkEnd w:id="120"/>
    <w:bookmarkStart w:name="z126" w:id="121"/>
    <w:p>
      <w:pPr>
        <w:spacing w:after="0"/>
        <w:ind w:left="0"/>
        <w:jc w:val="both"/>
      </w:pPr>
      <w:r>
        <w:rPr>
          <w:rFonts w:ascii="Times New Roman"/>
          <w:b w:val="false"/>
          <w:i w:val="false"/>
          <w:color w:val="000000"/>
          <w:sz w:val="28"/>
        </w:rPr>
        <w:t>
      3) С санаты – Қазақстан Республикасы орталық мемлекеттік және жергілікті атқарушы органдарының, Қазақстан Республикасы Жоғарғы Сотының, Қазақстан Республикасы Әскери сотының, облыстық және оларға теңестiрiлген соттардың, Қазақстан Республикасы Бас прокуратурасының, Құқықтық статистика және арнайы есепке алу жөніндегі комитетінің, Құқық қорғау органдары академиясының, облыстар прокуратураларының және оларға теңестiрiлген прокуратураларының әкімшілік ғимараттары мен объектілері; Қазақстан Республикасы Ұлттық Банкiнiң объектiлерi, оның филиалдары мен сақтау қоймалары; Қазақстан Республикасының аумағында орналасқан шетелдік дипломатиялық өкілдіктер, шетелдік консулдық мекемелер, халықаралық ұйымдар мен халықаралық ұйымдардың өкілдіктері; республикалық маңызы бар байланыс, теле және радиохабар тарату объектiлерi; ғарыш инфрақұрылымының объектілері.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Үкіметінің 13.12.2012 </w:t>
      </w:r>
      <w:r>
        <w:rPr>
          <w:rFonts w:ascii="Times New Roman"/>
          <w:b w:val="false"/>
          <w:i w:val="false"/>
          <w:color w:val="000000"/>
          <w:sz w:val="28"/>
        </w:rPr>
        <w:t>N 1584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20.12.2013 </w:t>
      </w:r>
      <w:r>
        <w:rPr>
          <w:rFonts w:ascii="Times New Roman"/>
          <w:b w:val="false"/>
          <w:i w:val="false"/>
          <w:color w:val="000000"/>
          <w:sz w:val="28"/>
        </w:rPr>
        <w:t>N 1368</w:t>
      </w:r>
      <w:r>
        <w:rPr>
          <w:rFonts w:ascii="Times New Roman"/>
          <w:b w:val="false"/>
          <w:i w:val="false"/>
          <w:color w:val="ff0000"/>
          <w:sz w:val="28"/>
        </w:rPr>
        <w:t xml:space="preserve"> (01.01.2014 бастап қолданысқа енгізіледі); 29.12.2016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15.02.2019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23.12.2020 </w:t>
      </w:r>
      <w:r>
        <w:rPr>
          <w:rFonts w:ascii="Times New Roman"/>
          <w:b w:val="false"/>
          <w:i w:val="false"/>
          <w:color w:val="000000"/>
          <w:sz w:val="28"/>
        </w:rPr>
        <w:t>№ 879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қаулыларымен.</w:t>
      </w:r>
      <w:r>
        <w:br/>
      </w:r>
      <w:r>
        <w:rPr>
          <w:rFonts w:ascii="Times New Roman"/>
          <w:b w:val="false"/>
          <w:i w:val="false"/>
          <w:color w:val="000000"/>
          <w:sz w:val="28"/>
        </w:rPr>
        <w:t>
</w:t>
      </w:r>
    </w:p>
    <w:bookmarkStart w:name="z127" w:id="122"/>
    <w:p>
      <w:pPr>
        <w:spacing w:after="0"/>
        <w:ind w:left="0"/>
        <w:jc w:val="both"/>
      </w:pPr>
      <w:r>
        <w:rPr>
          <w:rFonts w:ascii="Times New Roman"/>
          <w:b w:val="false"/>
          <w:i w:val="false"/>
          <w:color w:val="000000"/>
          <w:sz w:val="28"/>
        </w:rPr>
        <w:t>
      7. Объект ішіндегі барлық оқшауланған үй-жайлар кіру мүмкіндігіне қарай негізгі үш аймаққа бөлінеді:</w:t>
      </w:r>
    </w:p>
    <w:bookmarkEnd w:id="122"/>
    <w:bookmarkStart w:name="z634" w:id="123"/>
    <w:p>
      <w:pPr>
        <w:spacing w:after="0"/>
        <w:ind w:left="0"/>
        <w:jc w:val="both"/>
      </w:pPr>
      <w:r>
        <w:rPr>
          <w:rFonts w:ascii="Times New Roman"/>
          <w:b w:val="false"/>
          <w:i w:val="false"/>
          <w:color w:val="000000"/>
          <w:sz w:val="28"/>
        </w:rPr>
        <w:t>
      1) бірінші аймақ – персонал мен келушілерге кіру шектелмеген объектінің ғимараттары, аумақтары, үй-жайлары;</w:t>
      </w:r>
    </w:p>
    <w:bookmarkEnd w:id="123"/>
    <w:bookmarkStart w:name="z635" w:id="124"/>
    <w:p>
      <w:pPr>
        <w:spacing w:after="0"/>
        <w:ind w:left="0"/>
        <w:jc w:val="both"/>
      </w:pPr>
      <w:r>
        <w:rPr>
          <w:rFonts w:ascii="Times New Roman"/>
          <w:b w:val="false"/>
          <w:i w:val="false"/>
          <w:color w:val="000000"/>
          <w:sz w:val="28"/>
        </w:rPr>
        <w:t>
      2) екінші аймақ – персоналдың шектеулі құрамына, сондай-ақ объектіге біржолғы рұқсаттама бойынша немесе объект персоналымен ілесіп жүретін келушілерге кіруге рұқсат етілген үй-жайлар;</w:t>
      </w:r>
    </w:p>
    <w:bookmarkEnd w:id="124"/>
    <w:bookmarkStart w:name="z636" w:id="125"/>
    <w:p>
      <w:pPr>
        <w:spacing w:after="0"/>
        <w:ind w:left="0"/>
        <w:jc w:val="both"/>
      </w:pPr>
      <w:r>
        <w:rPr>
          <w:rFonts w:ascii="Times New Roman"/>
          <w:b w:val="false"/>
          <w:i w:val="false"/>
          <w:color w:val="000000"/>
          <w:sz w:val="28"/>
        </w:rPr>
        <w:t>
      3) үшінші аймақ – қатаң айқындалған персонал құрамы, объектінің бірінші басшысының (оның міндетін атқаратын тұлғаның) рұқсатымен және объектінің арнайы бөлінген қызметкері ілесіп жүретін келушілер кіретін объектінің арнайы үй-жайлары.</w:t>
      </w:r>
    </w:p>
    <w:bookmarkEnd w:id="125"/>
    <w:p>
      <w:pPr>
        <w:spacing w:after="0"/>
        <w:ind w:left="0"/>
        <w:jc w:val="both"/>
      </w:pPr>
      <w:r>
        <w:rPr>
          <w:rFonts w:ascii="Times New Roman"/>
          <w:b w:val="false"/>
          <w:i w:val="false"/>
          <w:color w:val="000000"/>
          <w:sz w:val="28"/>
        </w:rPr>
        <w:t>
      Қазақстан Республикасының Мемлекеттік күзет қызметі күзететін объектінің аймақтарына кіру Қазақстан Республикасы Мемлекеттік күзет қызметімен келісу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31.12.2022 </w:t>
      </w:r>
      <w:r>
        <w:rPr>
          <w:rFonts w:ascii="Times New Roman"/>
          <w:b w:val="false"/>
          <w:i w:val="false"/>
          <w:color w:val="000000"/>
          <w:sz w:val="28"/>
        </w:rPr>
        <w:t>№ 1136</w:t>
      </w:r>
      <w:r>
        <w:rPr>
          <w:rFonts w:ascii="Times New Roman"/>
          <w:b w:val="false"/>
          <w:i w:val="false"/>
          <w:color w:val="ff0000"/>
          <w:sz w:val="28"/>
        </w:rPr>
        <w:t xml:space="preserve"> қаулысымен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31" w:id="126"/>
    <w:p>
      <w:pPr>
        <w:spacing w:after="0"/>
        <w:ind w:left="0"/>
        <w:jc w:val="both"/>
      </w:pPr>
      <w:r>
        <w:rPr>
          <w:rFonts w:ascii="Times New Roman"/>
          <w:b w:val="false"/>
          <w:i w:val="false"/>
          <w:color w:val="000000"/>
          <w:sz w:val="28"/>
        </w:rPr>
        <w:t>
      8. Объектілер мен үй-жайлар конструкциялық жағынан сәулетті-жоспарлы орындалуы және жиынтығында тиісінше қорғауды қамтамасыз ететін техникалық қауіпсіздік жүйелерімен жарақталуы тиіс.</w:t>
      </w:r>
    </w:p>
    <w:bookmarkEnd w:id="126"/>
    <w:bookmarkStart w:name="z132" w:id="127"/>
    <w:p>
      <w:pPr>
        <w:spacing w:after="0"/>
        <w:ind w:left="0"/>
        <w:jc w:val="both"/>
      </w:pPr>
      <w:r>
        <w:rPr>
          <w:rFonts w:ascii="Times New Roman"/>
          <w:b w:val="false"/>
          <w:i w:val="false"/>
          <w:color w:val="000000"/>
          <w:sz w:val="28"/>
        </w:rPr>
        <w:t>
      9. Осы Талаптарда объектілер мен үй-жайлардың конструкциялық элементтерін қорғауды күшейту тәсілдері белгіленген.</w:t>
      </w:r>
    </w:p>
    <w:bookmarkEnd w:id="127"/>
    <w:bookmarkStart w:name="z133" w:id="128"/>
    <w:p>
      <w:pPr>
        <w:spacing w:after="0"/>
        <w:ind w:left="0"/>
        <w:jc w:val="left"/>
      </w:pPr>
      <w:r>
        <w:rPr>
          <w:rFonts w:ascii="Times New Roman"/>
          <w:b/>
          <w:i w:val="false"/>
          <w:color w:val="000000"/>
        </w:rPr>
        <w:t xml:space="preserve"> 2. Сыртқы қоршау конструкцияларының техникалық нығайтылуына қойылатын талаптар</w:t>
      </w:r>
    </w:p>
    <w:bookmarkEnd w:id="128"/>
    <w:bookmarkStart w:name="z134" w:id="129"/>
    <w:p>
      <w:pPr>
        <w:spacing w:after="0"/>
        <w:ind w:left="0"/>
        <w:jc w:val="both"/>
      </w:pPr>
      <w:r>
        <w:rPr>
          <w:rFonts w:ascii="Times New Roman"/>
          <w:b w:val="false"/>
          <w:i w:val="false"/>
          <w:color w:val="000000"/>
          <w:sz w:val="28"/>
        </w:rPr>
        <w:t>
      10. Аумағы бар, мемлекеттік күзетілуі тиіс объектілер периметрі бойынша адамдар мен көлік құралдарының БӨП-ті айналып өтіп, объектіге еркін өтуіне және объектіден еркін шығуына кедергі жасайтын қоршаумен жабдықталады.</w:t>
      </w:r>
    </w:p>
    <w:bookmarkEnd w:id="129"/>
    <w:p>
      <w:pPr>
        <w:spacing w:after="0"/>
        <w:ind w:left="0"/>
        <w:jc w:val="both"/>
      </w:pPr>
      <w:r>
        <w:rPr>
          <w:rFonts w:ascii="Times New Roman"/>
          <w:b w:val="false"/>
          <w:i w:val="false"/>
          <w:color w:val="000000"/>
          <w:sz w:val="28"/>
        </w:rPr>
        <w:t>
      Қала құрылысы, ландшафт және климаттық жағдайларды есепке ала отырып, қалалық құрылыстың сәулет-көркемдік келбеті мен ансамблі бұзылатын жағдайда, арнаулы мемлекеттік және құқық қорғау органдарын қоспағанда, орталық мемлекеттік және жергілікті атқарушы органдардың және олардың аумақтық бөлімшелерінің, ұйымдарының және ведомстволарының әкімшілік ғимараттарының, Қазақстан Республикасы Президенті Іс Басқармасы объектілерінің іргелес аумағы периметрі бойынша қоршаумен жабдықталмайды.</w:t>
      </w:r>
    </w:p>
    <w:p>
      <w:pPr>
        <w:spacing w:after="0"/>
        <w:ind w:left="0"/>
        <w:jc w:val="both"/>
      </w:pPr>
      <w:r>
        <w:rPr>
          <w:rFonts w:ascii="Times New Roman"/>
          <w:b w:val="false"/>
          <w:i w:val="false"/>
          <w:color w:val="000000"/>
          <w:sz w:val="28"/>
        </w:rPr>
        <w:t>
      Су шаруашылығы объектілері бөлімшенің келісімі бойынша объектінің ықтимал қауіпті учаскелерінде ғана қоршаумен жасақталады.</w:t>
      </w:r>
    </w:p>
    <w:p>
      <w:pPr>
        <w:spacing w:after="0"/>
        <w:ind w:left="0"/>
        <w:jc w:val="both"/>
      </w:pPr>
      <w:r>
        <w:rPr>
          <w:rFonts w:ascii="Times New Roman"/>
          <w:b w:val="false"/>
          <w:i w:val="false"/>
          <w:color w:val="000000"/>
          <w:sz w:val="28"/>
        </w:rPr>
        <w:t>
      Көрсетілген объектілер адамдарды есепке алынған контингент санаттары бойынша айырып-танып білуді, объектілер мен жағдайларды бейнебақылау камералары бойынша табуды қамтамасыз ететін зияткерлік ақпараттық жүйелермен жарақтандырылады.</w:t>
      </w:r>
    </w:p>
    <w:p>
      <w:pPr>
        <w:spacing w:after="0"/>
        <w:ind w:left="0"/>
        <w:jc w:val="both"/>
      </w:pPr>
      <w:r>
        <w:rPr>
          <w:rFonts w:ascii="Times New Roman"/>
          <w:b w:val="false"/>
          <w:i w:val="false"/>
          <w:color w:val="000000"/>
          <w:sz w:val="28"/>
        </w:rPr>
        <w:t>
      Ескертпе: жеткілікті негіздер мен құралдар болған кезде магистральдық құбыржолдар мен кен орындарының аумақтары да адамдар мен көлік құралдарының БӨП-ті айналып өтіп, объектілердің күзетілетін аймақтарына еркін өтуіне кедергі жасайтын қоршаумен жабдықталуы мүмкін.</w:t>
      </w:r>
    </w:p>
    <w:p>
      <w:pPr>
        <w:spacing w:after="0"/>
        <w:ind w:left="0"/>
        <w:jc w:val="both"/>
      </w:pPr>
      <w:r>
        <w:rPr>
          <w:rFonts w:ascii="Times New Roman"/>
          <w:b w:val="false"/>
          <w:i w:val="false"/>
          <w:color w:val="000000"/>
          <w:sz w:val="28"/>
        </w:rPr>
        <w:t>
      Осы тармақтың талаптары радиоактивті қалдықтары бар аумақтарға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23.12.2020 </w:t>
      </w:r>
      <w:r>
        <w:rPr>
          <w:rFonts w:ascii="Times New Roman"/>
          <w:b w:val="false"/>
          <w:i w:val="false"/>
          <w:color w:val="000000"/>
          <w:sz w:val="28"/>
        </w:rPr>
        <w:t>№ 879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136" w:id="130"/>
    <w:p>
      <w:pPr>
        <w:spacing w:after="0"/>
        <w:ind w:left="0"/>
        <w:jc w:val="both"/>
      </w:pPr>
      <w:r>
        <w:rPr>
          <w:rFonts w:ascii="Times New Roman"/>
          <w:b w:val="false"/>
          <w:i w:val="false"/>
          <w:color w:val="000000"/>
          <w:sz w:val="28"/>
        </w:rPr>
        <w:t>
      11. Қоршау күрделі құрылыстар болып табылады және үлгі жоба бойынша салынуы тиіс. Негізгі қоршаулардың ең жетілдірілген үлгісі қазуға төтеп беру тұрғысынан темір бетон цокольмен немесе жерге 200-400 мм қазылған арматуралық тормен күшейтілген темір бетон және тор көзді болып табылады.</w:t>
      </w:r>
    </w:p>
    <w:bookmarkEnd w:id="130"/>
    <w:bookmarkStart w:name="z137" w:id="131"/>
    <w:p>
      <w:pPr>
        <w:spacing w:after="0"/>
        <w:ind w:left="0"/>
        <w:jc w:val="both"/>
      </w:pPr>
      <w:r>
        <w:rPr>
          <w:rFonts w:ascii="Times New Roman"/>
          <w:b w:val="false"/>
          <w:i w:val="false"/>
          <w:color w:val="000000"/>
          <w:sz w:val="28"/>
        </w:rPr>
        <w:t>
      Объектілер аумақтары қоршауының биіктігі кемінде 2,5 метр темірбетон тақталарынан немесе қалыңдығы кемінде 2 мм тұтас металл қаңылтырдан, ал қар түскендегі тереңдігімен бір метрден көп аудандарда - кемінде 3 метр жасалады. Объектілердің ерекшеліктерін ескере отырып, МКҚ-мен келісім бойынша оның маңындағы құрылыстардың жалпы кейпіне сай металл конструкциялар (қалыңдығы кемінде 18 мм, арасындағы саңылау 100 мм-ден аспайтын шыбық түрінде жасалған металл торлы дуал) жасауға рұқсат етіледі. Қоршау тік бұрышты, бақылау және техникалық күзет құралдарының қолданылуын қиындататын иіндер мен бұрылыстарсыз, сыртқы томпақ жерлер мен ойықтарсыз болуы керек.</w:t>
      </w:r>
    </w:p>
    <w:bookmarkEnd w:id="131"/>
    <w:bookmarkStart w:name="z138" w:id="132"/>
    <w:p>
      <w:pPr>
        <w:spacing w:after="0"/>
        <w:ind w:left="0"/>
        <w:jc w:val="both"/>
      </w:pPr>
      <w:r>
        <w:rPr>
          <w:rFonts w:ascii="Times New Roman"/>
          <w:b w:val="false"/>
          <w:i w:val="false"/>
          <w:color w:val="000000"/>
          <w:sz w:val="28"/>
        </w:rPr>
        <w:t>
      Жарылғыш, аса қауіпті, бактериологиялық, биологиялық заттарды, иондаушы сәулелендіру көздерін, радиоактивті және қосарланған мақсаттағы материалдарды әзірлеу, өндіру, сынау бойынша жұмыстарды атқарумен айналысатын ұйымдардың объектілері мен үй-жайларының инженерлік-техникалық нығайтылуына "Радиациялық қауіпсіздікті қамтамасыз етуге қойылатын санитариялық-эпидемиологиялық талаптар" гигиеналық нормативтеріне, "Радиациялық қауіпсіздікті қамтамасыз етуге қойылатын санитариялық-эпидемиологиялық талаптар" санитариялық қағидаларына, Ядролық материалдарды және ядролық қондырғыларды физикалық қорғау қағидаларына сәйкес қауіпсіздікті қамтамасыз ету бойынша арнайы талаптар қолданылады.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29.12.2016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5" w:id="133"/>
    <w:p>
      <w:pPr>
        <w:spacing w:after="0"/>
        <w:ind w:left="0"/>
        <w:jc w:val="both"/>
      </w:pPr>
      <w:r>
        <w:rPr>
          <w:rFonts w:ascii="Times New Roman"/>
          <w:b w:val="false"/>
          <w:i w:val="false"/>
          <w:color w:val="000000"/>
          <w:sz w:val="28"/>
        </w:rPr>
        <w:t>
      11-1. Жарылғыш заттардың жерүсті тұрақты қоймаларына қойылатын талаптар:</w:t>
      </w:r>
    </w:p>
    <w:bookmarkEnd w:id="133"/>
    <w:bookmarkStart w:name="z617" w:id="134"/>
    <w:p>
      <w:pPr>
        <w:spacing w:after="0"/>
        <w:ind w:left="0"/>
        <w:jc w:val="both"/>
      </w:pPr>
      <w:r>
        <w:rPr>
          <w:rFonts w:ascii="Times New Roman"/>
          <w:b w:val="false"/>
          <w:i w:val="false"/>
          <w:color w:val="000000"/>
          <w:sz w:val="28"/>
        </w:rPr>
        <w:t>
      1) су бұру арықтарының болуы тиіс;</w:t>
      </w:r>
    </w:p>
    <w:bookmarkEnd w:id="134"/>
    <w:bookmarkStart w:name="z618" w:id="135"/>
    <w:p>
      <w:pPr>
        <w:spacing w:after="0"/>
        <w:ind w:left="0"/>
        <w:jc w:val="both"/>
      </w:pPr>
      <w:r>
        <w:rPr>
          <w:rFonts w:ascii="Times New Roman"/>
          <w:b w:val="false"/>
          <w:i w:val="false"/>
          <w:color w:val="000000"/>
          <w:sz w:val="28"/>
        </w:rPr>
        <w:t>
      2) жолдар және келу жолдары таза және жарамды күйде ұсталуы тиіс;</w:t>
      </w:r>
    </w:p>
    <w:bookmarkEnd w:id="135"/>
    <w:bookmarkStart w:name="z619" w:id="136"/>
    <w:p>
      <w:pPr>
        <w:spacing w:after="0"/>
        <w:ind w:left="0"/>
        <w:jc w:val="both"/>
      </w:pPr>
      <w:r>
        <w:rPr>
          <w:rFonts w:ascii="Times New Roman"/>
          <w:b w:val="false"/>
          <w:i w:val="false"/>
          <w:color w:val="000000"/>
          <w:sz w:val="28"/>
        </w:rPr>
        <w:t>
      3) сақтау орындары олардың әрқайсысына еркін жақындауды және келуді қамтамасыз ететіндей орналастырылады;</w:t>
      </w:r>
    </w:p>
    <w:bookmarkEnd w:id="136"/>
    <w:bookmarkStart w:name="z620" w:id="137"/>
    <w:p>
      <w:pPr>
        <w:spacing w:after="0"/>
        <w:ind w:left="0"/>
        <w:jc w:val="both"/>
      </w:pPr>
      <w:r>
        <w:rPr>
          <w:rFonts w:ascii="Times New Roman"/>
          <w:b w:val="false"/>
          <w:i w:val="false"/>
          <w:color w:val="000000"/>
          <w:sz w:val="28"/>
        </w:rPr>
        <w:t>
      4) Жарылыс жұмыстарын жүргізетін қауіпті өндірістік объектілер үшін өнеркәсіптік қауіпсіздікті қамтамасыз ету қағидаларының 11-қосымшасына сәйкес белгіленген қойма аумағы мен одан тыс жерлердегі бөлек сақтау орындарының, сақтау орындарының және түрлі ғимараттар мен құрылыстардың арасында белгіленген өртке қарсы ажыраулардан кем емес арақашықтықты ұстанады;</w:t>
      </w:r>
    </w:p>
    <w:bookmarkEnd w:id="137"/>
    <w:bookmarkStart w:name="z621" w:id="138"/>
    <w:p>
      <w:pPr>
        <w:spacing w:after="0"/>
        <w:ind w:left="0"/>
        <w:jc w:val="both"/>
      </w:pPr>
      <w:r>
        <w:rPr>
          <w:rFonts w:ascii="Times New Roman"/>
          <w:b w:val="false"/>
          <w:i w:val="false"/>
          <w:color w:val="000000"/>
          <w:sz w:val="28"/>
        </w:rPr>
        <w:t>
      5) қоймалар қоршалады және қоршаудан ені кемінде 50 метр тыйым салынған аймақ болады. Тыйым салынған аймақтың шекараларында қоршау және ескерту белгілері қойылады.</w:t>
      </w:r>
    </w:p>
    <w:bookmarkEnd w:id="138"/>
    <w:p>
      <w:pPr>
        <w:spacing w:after="0"/>
        <w:ind w:left="0"/>
        <w:jc w:val="both"/>
      </w:pPr>
      <w:r>
        <w:rPr>
          <w:rFonts w:ascii="Times New Roman"/>
          <w:b w:val="false"/>
          <w:i w:val="false"/>
          <w:color w:val="000000"/>
          <w:sz w:val="28"/>
        </w:rPr>
        <w:t>
      Қойма аумағына қарауыл мұнаралары, күзет иттеріне арналған үйшіктер, шамдары, прожекторлары бар мұнаралар (діңгектер, бағаналар), өртке қарсы құралдарды және жабдықтарды сақтауға арналған үй-жай, өртке қарсы су айдындары, өту үйшіктерін (бақылау-өткізу пунктін) орналастыруға жол беріледі.</w:t>
      </w:r>
    </w:p>
    <w:p>
      <w:pPr>
        <w:spacing w:after="0"/>
        <w:ind w:left="0"/>
        <w:jc w:val="both"/>
      </w:pPr>
      <w:r>
        <w:rPr>
          <w:rFonts w:ascii="Times New Roman"/>
          <w:b w:val="false"/>
          <w:i w:val="false"/>
          <w:color w:val="000000"/>
          <w:sz w:val="28"/>
        </w:rPr>
        <w:t>
      Қойманың тыйым салынған аймағынан тыс қауіпті аймақ шегінде жарылғыш материалдарды жою және сынау полигоны, ыдыстарды өртеу, қарауыл үй-жайын, қоймаға қызмет көрсететін персоналға арналған әкімшілік-тұрмыстық үй-жайды, механикаландыру құралдарына қызмет көрсету және толтыру пункттерін, қазандықтарды, отын қоймасын, су еткізу және кәріз сорғы станцияларын, трансформаторлық шағын станцияларды, дәретхана орналастыруға жол беріледі.</w:t>
      </w:r>
    </w:p>
    <w:p>
      <w:pPr>
        <w:spacing w:after="0"/>
        <w:ind w:left="0"/>
        <w:jc w:val="both"/>
      </w:pPr>
      <w:r>
        <w:rPr>
          <w:rFonts w:ascii="Times New Roman"/>
          <w:b w:val="false"/>
          <w:i w:val="false"/>
          <w:color w:val="000000"/>
          <w:sz w:val="28"/>
        </w:rPr>
        <w:t>
      Қоршаудан ең жақын сақтау орнына дейінгі қашықтық - кемінде 40 метр, таулы жерлерде бұл қашықтықты азайтуға жол беріледі.</w:t>
      </w:r>
    </w:p>
    <w:p>
      <w:pPr>
        <w:spacing w:after="0"/>
        <w:ind w:left="0"/>
        <w:jc w:val="both"/>
      </w:pPr>
      <w:r>
        <w:rPr>
          <w:rFonts w:ascii="Times New Roman"/>
          <w:b w:val="false"/>
          <w:i w:val="false"/>
          <w:color w:val="000000"/>
          <w:sz w:val="28"/>
        </w:rPr>
        <w:t>
      Қоршау темір бетон немесе металл торлы құрылымдардан (қалыңдығы кемінде 18 мм, арасындағы саңылау 100 мм-ден аспайтын сымнан жасалған), кірпіштен, металл табақтардан (қалыңдығы кемінде 2 мм), немесе тордан (диаметрі кемінде 5 мм және ұяшығының өлшемі 70 х 70 мм, бірақ ұяшығының өлшемі 150 х 150 мм болған кезде 10 мм артық емес арматурадан) жасалады.</w:t>
      </w:r>
    </w:p>
    <w:p>
      <w:pPr>
        <w:spacing w:after="0"/>
        <w:ind w:left="0"/>
        <w:jc w:val="both"/>
      </w:pPr>
      <w:r>
        <w:rPr>
          <w:rFonts w:ascii="Times New Roman"/>
          <w:b w:val="false"/>
          <w:i w:val="false"/>
          <w:color w:val="000000"/>
          <w:sz w:val="28"/>
        </w:rPr>
        <w:t>
      Қоршау биіктігі кемінде 2,5 метр, қазуға төтеп беру тұрғысынан темір бетон цокольмен немесе жерге 200 - 400 мм қазылған арматуралық тормен күшейтілген болуы тиіс.</w:t>
      </w:r>
    </w:p>
    <w:p>
      <w:pPr>
        <w:spacing w:after="0"/>
        <w:ind w:left="0"/>
        <w:jc w:val="both"/>
      </w:pPr>
      <w:r>
        <w:rPr>
          <w:rFonts w:ascii="Times New Roman"/>
          <w:b w:val="false"/>
          <w:i w:val="false"/>
          <w:color w:val="000000"/>
          <w:sz w:val="28"/>
        </w:rPr>
        <w:t>
      Қоршауда құлыппен бекітілетін қақпа мен есік орнатылады.</w:t>
      </w:r>
    </w:p>
    <w:p>
      <w:pPr>
        <w:spacing w:after="0"/>
        <w:ind w:left="0"/>
        <w:jc w:val="both"/>
      </w:pPr>
      <w:r>
        <w:rPr>
          <w:rFonts w:ascii="Times New Roman"/>
          <w:b w:val="false"/>
          <w:i w:val="false"/>
          <w:color w:val="000000"/>
          <w:sz w:val="28"/>
        </w:rPr>
        <w:t>
      Қойманың және оның айналасындағы тыйым салынған аймақтың аумағы ағаштар мен бұталар. құрғақ шөп және басқа да оңай тұтанатын заттардан тазартылады.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2-бөлім 11-1-тармақпен толықтырылды - ҚР Үкіметінің 29.12.2016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9" w:id="139"/>
    <w:p>
      <w:pPr>
        <w:spacing w:after="0"/>
        <w:ind w:left="0"/>
        <w:jc w:val="both"/>
      </w:pPr>
      <w:r>
        <w:rPr>
          <w:rFonts w:ascii="Times New Roman"/>
          <w:b w:val="false"/>
          <w:i w:val="false"/>
          <w:color w:val="000000"/>
          <w:sz w:val="28"/>
        </w:rPr>
        <w:t>
       12. Қажет болған жағдайда Бөлімшемен келісе отырып, объектілердің сыртқы қоршауының жоғарғы жиегіне "Егоза" үлгісіндегі сымнан жасалған қосымша "күнқағар" орнатылады.</w:t>
      </w:r>
    </w:p>
    <w:bookmarkEnd w:id="139"/>
    <w:bookmarkStart w:name="z140" w:id="140"/>
    <w:p>
      <w:pPr>
        <w:spacing w:after="0"/>
        <w:ind w:left="0"/>
        <w:jc w:val="both"/>
      </w:pPr>
      <w:r>
        <w:rPr>
          <w:rFonts w:ascii="Times New Roman"/>
          <w:b w:val="false"/>
          <w:i w:val="false"/>
          <w:color w:val="000000"/>
          <w:sz w:val="28"/>
        </w:rPr>
        <w:t>
      13. Сыртқы қоршауда жабылмайтын есіктер, қақпалар, кішкене қақпалар, сондай-ақ тесіктер, сыналар және басқа да зақымданулар болмауы керек.</w:t>
      </w:r>
    </w:p>
    <w:bookmarkEnd w:id="140"/>
    <w:p>
      <w:pPr>
        <w:spacing w:after="0"/>
        <w:ind w:left="0"/>
        <w:jc w:val="both"/>
      </w:pPr>
      <w:r>
        <w:rPr>
          <w:rFonts w:ascii="Times New Roman"/>
          <w:b w:val="false"/>
          <w:i w:val="false"/>
          <w:color w:val="000000"/>
          <w:sz w:val="28"/>
        </w:rPr>
        <w:t>
      Қажет болған жағдайда негізгі кіретін есіктер, қақпалар немесе қақпа есіктері дыбыс пен түрлі-түсті бейнені беретін бейнекамералармен жасақталған құрылғылармен (домофон) жабдықталады.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31.12.2022 </w:t>
      </w:r>
      <w:r>
        <w:rPr>
          <w:rFonts w:ascii="Times New Roman"/>
          <w:b w:val="false"/>
          <w:i w:val="false"/>
          <w:color w:val="000000"/>
          <w:sz w:val="28"/>
        </w:rPr>
        <w:t>№ 1136</w:t>
      </w:r>
      <w:r>
        <w:rPr>
          <w:rFonts w:ascii="Times New Roman"/>
          <w:b w:val="false"/>
          <w:i w:val="false"/>
          <w:color w:val="ff0000"/>
          <w:sz w:val="28"/>
        </w:rPr>
        <w:t xml:space="preserve"> қаулысымен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41" w:id="141"/>
    <w:p>
      <w:pPr>
        <w:spacing w:after="0"/>
        <w:ind w:left="0"/>
        <w:jc w:val="both"/>
      </w:pPr>
      <w:r>
        <w:rPr>
          <w:rFonts w:ascii="Times New Roman"/>
          <w:b w:val="false"/>
          <w:i w:val="false"/>
          <w:color w:val="000000"/>
          <w:sz w:val="28"/>
        </w:rPr>
        <w:t>
      14. Қоршауға оның периметрінің бір бөлігі болып табылатын ғимараттардан басқа қандай да бір құрылыс жапсарлас орналаспауға тиіс, бұл ретте күзетілмейтін аумаққа шығатын ғимараттардың бірінші қабаттарының, сондай-ақ кіретін есік күнқағарынан, өрт сатысынан және жапсарлас құрылыстардың төбелерінен кіруге болатын келесі қабаттардың терезелері қажетті жағдайда жабылуы тиіс сырғыма перделермен жабдықталуға тиіс. Ғимарат маңындағы құрылыстардың жалпы кейпіне сәйкес келтіру қажет болған жағдайда, төбе жағы шыныланған, арнайы үлдірмен күшейтілген, сондай-ақ Бөлімшелермен келісілген өзге де техникалық шараларды пайдалануға рұқсат етіледі.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13.12.2012 </w:t>
      </w:r>
      <w:r>
        <w:rPr>
          <w:rFonts w:ascii="Times New Roman"/>
          <w:b w:val="false"/>
          <w:i w:val="false"/>
          <w:color w:val="000000"/>
          <w:sz w:val="28"/>
        </w:rPr>
        <w:t>N 1584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142" w:id="142"/>
    <w:p>
      <w:pPr>
        <w:spacing w:after="0"/>
        <w:ind w:left="0"/>
        <w:jc w:val="both"/>
      </w:pPr>
      <w:r>
        <w:rPr>
          <w:rFonts w:ascii="Times New Roman"/>
          <w:b w:val="false"/>
          <w:i w:val="false"/>
          <w:color w:val="000000"/>
          <w:sz w:val="28"/>
        </w:rPr>
        <w:t>
      15. Қажет болған жағдайда сыртқы қоршаудың ішкі жағынан оқшаулау жолағы көзделеді. Бөгеттің акваториясын қоспағанда, гидротехникалық құрылыстар (су қоймалары, гидротораптар) үшін оқшаулау жолағы бөгетке дейін кемінде 500 метр қашықтықты және металл тор орнатылған қоршауды ескеруге тиіс.</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143" w:id="143"/>
    <w:p>
      <w:pPr>
        <w:spacing w:after="0"/>
        <w:ind w:left="0"/>
        <w:jc w:val="both"/>
      </w:pPr>
      <w:r>
        <w:rPr>
          <w:rFonts w:ascii="Times New Roman"/>
          <w:b w:val="false"/>
          <w:i w:val="false"/>
          <w:color w:val="000000"/>
          <w:sz w:val="28"/>
        </w:rPr>
        <w:t>
      16. Оқшаулау жолақтарында:</w:t>
      </w:r>
    </w:p>
    <w:bookmarkEnd w:id="143"/>
    <w:bookmarkStart w:name="z144" w:id="144"/>
    <w:p>
      <w:pPr>
        <w:spacing w:after="0"/>
        <w:ind w:left="0"/>
        <w:jc w:val="both"/>
      </w:pPr>
      <w:r>
        <w:rPr>
          <w:rFonts w:ascii="Times New Roman"/>
          <w:b w:val="false"/>
          <w:i w:val="false"/>
          <w:color w:val="000000"/>
          <w:sz w:val="28"/>
        </w:rPr>
        <w:t>
      1) сыртқы қоршау (периметр бойынша);</w:t>
      </w:r>
    </w:p>
    <w:bookmarkEnd w:id="144"/>
    <w:bookmarkStart w:name="z145" w:id="145"/>
    <w:p>
      <w:pPr>
        <w:spacing w:after="0"/>
        <w:ind w:left="0"/>
        <w:jc w:val="both"/>
      </w:pPr>
      <w:r>
        <w:rPr>
          <w:rFonts w:ascii="Times New Roman"/>
          <w:b w:val="false"/>
          <w:i w:val="false"/>
          <w:color w:val="000000"/>
          <w:sz w:val="28"/>
        </w:rPr>
        <w:t>
      2) аралаушы жасақтың жүруіне арналған сүрлеу;</w:t>
      </w:r>
    </w:p>
    <w:bookmarkEnd w:id="145"/>
    <w:bookmarkStart w:name="z146" w:id="146"/>
    <w:p>
      <w:pPr>
        <w:spacing w:after="0"/>
        <w:ind w:left="0"/>
        <w:jc w:val="both"/>
      </w:pPr>
      <w:r>
        <w:rPr>
          <w:rFonts w:ascii="Times New Roman"/>
          <w:b w:val="false"/>
          <w:i w:val="false"/>
          <w:color w:val="000000"/>
          <w:sz w:val="28"/>
        </w:rPr>
        <w:t>
      3) бақылау-із кесу жолағы;</w:t>
      </w:r>
    </w:p>
    <w:bookmarkEnd w:id="146"/>
    <w:bookmarkStart w:name="z147" w:id="147"/>
    <w:p>
      <w:pPr>
        <w:spacing w:after="0"/>
        <w:ind w:left="0"/>
        <w:jc w:val="both"/>
      </w:pPr>
      <w:r>
        <w:rPr>
          <w:rFonts w:ascii="Times New Roman"/>
          <w:b w:val="false"/>
          <w:i w:val="false"/>
          <w:color w:val="000000"/>
          <w:sz w:val="28"/>
        </w:rPr>
        <w:t>
      4) электрмен жарықтандыру жүйесі;</w:t>
      </w:r>
    </w:p>
    <w:bookmarkEnd w:id="147"/>
    <w:bookmarkStart w:name="z148" w:id="148"/>
    <w:p>
      <w:pPr>
        <w:spacing w:after="0"/>
        <w:ind w:left="0"/>
        <w:jc w:val="both"/>
      </w:pPr>
      <w:r>
        <w:rPr>
          <w:rFonts w:ascii="Times New Roman"/>
          <w:b w:val="false"/>
          <w:i w:val="false"/>
          <w:color w:val="000000"/>
          <w:sz w:val="28"/>
        </w:rPr>
        <w:t>
      5) күзет орындарының қалқандары немесе мұнаралар;</w:t>
      </w:r>
    </w:p>
    <w:bookmarkEnd w:id="148"/>
    <w:bookmarkStart w:name="z149" w:id="149"/>
    <w:p>
      <w:pPr>
        <w:spacing w:after="0"/>
        <w:ind w:left="0"/>
        <w:jc w:val="both"/>
      </w:pPr>
      <w:r>
        <w:rPr>
          <w:rFonts w:ascii="Times New Roman"/>
          <w:b w:val="false"/>
          <w:i w:val="false"/>
          <w:color w:val="000000"/>
          <w:sz w:val="28"/>
        </w:rPr>
        <w:t>
      6) қауіпсіздік пен байланыс құралдарының периметрлік жүйесі;</w:t>
      </w:r>
    </w:p>
    <w:bookmarkEnd w:id="149"/>
    <w:bookmarkStart w:name="z150" w:id="150"/>
    <w:p>
      <w:pPr>
        <w:spacing w:after="0"/>
        <w:ind w:left="0"/>
        <w:jc w:val="both"/>
      </w:pPr>
      <w:r>
        <w:rPr>
          <w:rFonts w:ascii="Times New Roman"/>
          <w:b w:val="false"/>
          <w:i w:val="false"/>
          <w:color w:val="000000"/>
          <w:sz w:val="28"/>
        </w:rPr>
        <w:t>
      7) бейнебақылау жүйесі;</w:t>
      </w:r>
    </w:p>
    <w:bookmarkEnd w:id="150"/>
    <w:bookmarkStart w:name="z151" w:id="151"/>
    <w:p>
      <w:pPr>
        <w:spacing w:after="0"/>
        <w:ind w:left="0"/>
        <w:jc w:val="both"/>
      </w:pPr>
      <w:r>
        <w:rPr>
          <w:rFonts w:ascii="Times New Roman"/>
          <w:b w:val="false"/>
          <w:i w:val="false"/>
          <w:color w:val="000000"/>
          <w:sz w:val="28"/>
        </w:rPr>
        <w:t>
      8) оқшаулау жолағының қоршауы орналастырылады.</w:t>
      </w:r>
    </w:p>
    <w:bookmarkEnd w:id="151"/>
    <w:bookmarkStart w:name="z152" w:id="152"/>
    <w:p>
      <w:pPr>
        <w:spacing w:after="0"/>
        <w:ind w:left="0"/>
        <w:jc w:val="both"/>
      </w:pPr>
      <w:r>
        <w:rPr>
          <w:rFonts w:ascii="Times New Roman"/>
          <w:b w:val="false"/>
          <w:i w:val="false"/>
          <w:color w:val="000000"/>
          <w:sz w:val="28"/>
        </w:rPr>
        <w:t>
      17. Оқшаулау жолағы ұқыпты жоспарланып, тазалануы тиіс. Онда техникалық қауіпсіздік жүйелерін пайдалануды және көзбен бақылауды қиындататын ешқандай құрылыстар мен заттар болмауға тиіс.</w:t>
      </w:r>
    </w:p>
    <w:bookmarkEnd w:id="152"/>
    <w:bookmarkStart w:name="z153" w:id="153"/>
    <w:p>
      <w:pPr>
        <w:spacing w:after="0"/>
        <w:ind w:left="0"/>
        <w:jc w:val="both"/>
      </w:pPr>
      <w:r>
        <w:rPr>
          <w:rFonts w:ascii="Times New Roman"/>
          <w:b w:val="false"/>
          <w:i w:val="false"/>
          <w:color w:val="000000"/>
          <w:sz w:val="28"/>
        </w:rPr>
        <w:t>
      18. Оқшаулау жолағының ені техникалық күзет құралдарын орналастырудың мүмкіндігін ескере отырып таңдалады және кемінде 3 м құрайды.</w:t>
      </w:r>
    </w:p>
    <w:bookmarkEnd w:id="153"/>
    <w:bookmarkStart w:name="z154" w:id="154"/>
    <w:p>
      <w:pPr>
        <w:spacing w:after="0"/>
        <w:ind w:left="0"/>
        <w:jc w:val="both"/>
      </w:pPr>
      <w:r>
        <w:rPr>
          <w:rFonts w:ascii="Times New Roman"/>
          <w:b w:val="false"/>
          <w:i w:val="false"/>
          <w:color w:val="000000"/>
          <w:sz w:val="28"/>
        </w:rPr>
        <w:t>
      19. Оқшаулау жолағы күзетуде қызметтік иттерді қолдану үшін пайдаланылуы мүмкін. Мұндай жағдайда сыртқы қоршаумен қатар биіктігі кемінде 2,5 м болатын ішкі торлы немесе қада қоршау орнатылады.</w:t>
      </w:r>
    </w:p>
    <w:bookmarkEnd w:id="154"/>
    <w:bookmarkStart w:name="z155" w:id="155"/>
    <w:p>
      <w:pPr>
        <w:spacing w:after="0"/>
        <w:ind w:left="0"/>
        <w:jc w:val="both"/>
      </w:pPr>
      <w:r>
        <w:rPr>
          <w:rFonts w:ascii="Times New Roman"/>
          <w:b w:val="false"/>
          <w:i w:val="false"/>
          <w:color w:val="000000"/>
          <w:sz w:val="28"/>
        </w:rPr>
        <w:t>
      20. Бақылау-із кесу жолағына (бұдан әрі - БІЖ) мынадай талаптар қойылады:</w:t>
      </w:r>
    </w:p>
    <w:bookmarkEnd w:id="155"/>
    <w:bookmarkStart w:name="z156" w:id="156"/>
    <w:p>
      <w:pPr>
        <w:spacing w:after="0"/>
        <w:ind w:left="0"/>
        <w:jc w:val="both"/>
      </w:pPr>
      <w:r>
        <w:rPr>
          <w:rFonts w:ascii="Times New Roman"/>
          <w:b w:val="false"/>
          <w:i w:val="false"/>
          <w:color w:val="000000"/>
          <w:sz w:val="28"/>
        </w:rPr>
        <w:t>
      1) объектінің барлық периметрі бойынша өтудің үздіксіз болуы;</w:t>
      </w:r>
    </w:p>
    <w:bookmarkEnd w:id="156"/>
    <w:bookmarkStart w:name="z157" w:id="157"/>
    <w:p>
      <w:pPr>
        <w:spacing w:after="0"/>
        <w:ind w:left="0"/>
        <w:jc w:val="both"/>
      </w:pPr>
      <w:r>
        <w:rPr>
          <w:rFonts w:ascii="Times New Roman"/>
          <w:b w:val="false"/>
          <w:i w:val="false"/>
          <w:color w:val="000000"/>
          <w:sz w:val="28"/>
        </w:rPr>
        <w:t>
      2) енінің секіріп өтуді болдырмайтындай жеткілікті болуы;</w:t>
      </w:r>
    </w:p>
    <w:bookmarkEnd w:id="157"/>
    <w:bookmarkStart w:name="z158" w:id="158"/>
    <w:p>
      <w:pPr>
        <w:spacing w:after="0"/>
        <w:ind w:left="0"/>
        <w:jc w:val="both"/>
      </w:pPr>
      <w:r>
        <w:rPr>
          <w:rFonts w:ascii="Times New Roman"/>
          <w:b w:val="false"/>
          <w:i w:val="false"/>
          <w:color w:val="000000"/>
          <w:sz w:val="28"/>
        </w:rPr>
        <w:t>
      3) із қалдырмай өтуді жеңілдететін заттардың болмауы;</w:t>
      </w:r>
    </w:p>
    <w:bookmarkEnd w:id="158"/>
    <w:bookmarkStart w:name="z159" w:id="159"/>
    <w:p>
      <w:pPr>
        <w:spacing w:after="0"/>
        <w:ind w:left="0"/>
        <w:jc w:val="both"/>
      </w:pPr>
      <w:r>
        <w:rPr>
          <w:rFonts w:ascii="Times New Roman"/>
          <w:b w:val="false"/>
          <w:i w:val="false"/>
          <w:color w:val="000000"/>
          <w:sz w:val="28"/>
        </w:rPr>
        <w:t>
      4) барлық өту трассасы бойынша оны өңдеу кезінде механикаландыру құралдарын пайдалану мүмкіндігі.</w:t>
      </w:r>
    </w:p>
    <w:bookmarkEnd w:id="159"/>
    <w:bookmarkStart w:name="z160" w:id="160"/>
    <w:p>
      <w:pPr>
        <w:spacing w:after="0"/>
        <w:ind w:left="0"/>
        <w:jc w:val="both"/>
      </w:pPr>
      <w:r>
        <w:rPr>
          <w:rFonts w:ascii="Times New Roman"/>
          <w:b w:val="false"/>
          <w:i w:val="false"/>
          <w:color w:val="000000"/>
          <w:sz w:val="28"/>
        </w:rPr>
        <w:t>
      21. БІЖ жасанды және табиғи болуы мүмкін. Жасанды бақылау-ізкесу жалпақтығы 3 метрден кем орнатылмайды.</w:t>
      </w:r>
    </w:p>
    <w:bookmarkEnd w:id="160"/>
    <w:bookmarkStart w:name="z161" w:id="161"/>
    <w:p>
      <w:pPr>
        <w:spacing w:after="0"/>
        <w:ind w:left="0"/>
        <w:jc w:val="both"/>
      </w:pPr>
      <w:r>
        <w:rPr>
          <w:rFonts w:ascii="Times New Roman"/>
          <w:b w:val="false"/>
          <w:i w:val="false"/>
          <w:color w:val="000000"/>
          <w:sz w:val="28"/>
        </w:rPr>
        <w:t>
      Табиғи БІЖ-ның жалпақтығы тыйым салынған аймақтардың мөлшеріне және объектінің орналасу шарттарына қарай одан да үлкен болуы мүмкін. БІЖ-ның қажетті жалпақтығын жабдықтауға мүмкіндік жоқ учаскелер инженерлік бөгеттермен қалқаланады.</w:t>
      </w:r>
    </w:p>
    <w:bookmarkEnd w:id="161"/>
    <w:bookmarkStart w:name="z162" w:id="162"/>
    <w:p>
      <w:pPr>
        <w:spacing w:after="0"/>
        <w:ind w:left="0"/>
        <w:jc w:val="both"/>
      </w:pPr>
      <w:r>
        <w:rPr>
          <w:rFonts w:ascii="Times New Roman"/>
          <w:b w:val="false"/>
          <w:i w:val="false"/>
          <w:color w:val="000000"/>
          <w:sz w:val="28"/>
        </w:rPr>
        <w:t>
      22. Табиғи БІЖ құрылғысы оның орналасатын шекарасын белгілеуді және жергілікті жерді бастапқы дайындауды қамтиды (бөгде заттардан тазалау, тыйым салынған аймақтың жерін жоспарлау, жаңбыр суының, еріген, жер асты суының ағып кетуіне, көгал егуге арналған құрылғыларды жабдықтау және басқа жұмыстарды орындау).</w:t>
      </w:r>
    </w:p>
    <w:bookmarkEnd w:id="162"/>
    <w:bookmarkStart w:name="z163" w:id="163"/>
    <w:p>
      <w:pPr>
        <w:spacing w:after="0"/>
        <w:ind w:left="0"/>
        <w:jc w:val="both"/>
      </w:pPr>
      <w:r>
        <w:rPr>
          <w:rFonts w:ascii="Times New Roman"/>
          <w:b w:val="false"/>
          <w:i w:val="false"/>
          <w:color w:val="000000"/>
          <w:sz w:val="28"/>
        </w:rPr>
        <w:t>
      23. Жасанды бақылау-із кесу жолағы жыртылуға не топырақ төгілуге тиіс. Жыртылған жердің тереңдігі (топырақ төгіндісі биіктігі) кемінде 15 см болмауға тиіс.</w:t>
      </w:r>
    </w:p>
    <w:bookmarkEnd w:id="163"/>
    <w:bookmarkStart w:name="z164" w:id="164"/>
    <w:p>
      <w:pPr>
        <w:spacing w:after="0"/>
        <w:ind w:left="0"/>
        <w:jc w:val="both"/>
      </w:pPr>
      <w:r>
        <w:rPr>
          <w:rFonts w:ascii="Times New Roman"/>
          <w:b w:val="false"/>
          <w:i w:val="false"/>
          <w:color w:val="000000"/>
          <w:sz w:val="28"/>
        </w:rPr>
        <w:t>
      24. Жыртылған және топырақ төгілген бақылау-із кесу жолақтары тырмаланып және оның үстіне жол төсеушінің көмегімен толқын тәрізді кескін салынып, жұмсақ-үлпілдек күйге келтіріледі.</w:t>
      </w:r>
    </w:p>
    <w:bookmarkEnd w:id="164"/>
    <w:bookmarkStart w:name="z165" w:id="165"/>
    <w:p>
      <w:pPr>
        <w:spacing w:after="0"/>
        <w:ind w:left="0"/>
        <w:jc w:val="both"/>
      </w:pPr>
      <w:r>
        <w:rPr>
          <w:rFonts w:ascii="Times New Roman"/>
          <w:b w:val="false"/>
          <w:i w:val="false"/>
          <w:color w:val="000000"/>
          <w:sz w:val="28"/>
        </w:rPr>
        <w:t>
      Тыйым салынған аймақтың темір, тас және топырақ жолдарымен қиылысқан жерлерінде үйілген БІЖ жабдықтау қажет.</w:t>
      </w:r>
    </w:p>
    <w:bookmarkEnd w:id="165"/>
    <w:bookmarkStart w:name="z166" w:id="166"/>
    <w:p>
      <w:pPr>
        <w:spacing w:after="0"/>
        <w:ind w:left="0"/>
        <w:jc w:val="both"/>
      </w:pPr>
      <w:r>
        <w:rPr>
          <w:rFonts w:ascii="Times New Roman"/>
          <w:b w:val="false"/>
          <w:i w:val="false"/>
          <w:color w:val="000000"/>
          <w:sz w:val="28"/>
        </w:rPr>
        <w:t>
      БІЖ-ның бұлақтармен, шұңқырлармен, жыралармен қиылысқан жерлерінде алшақтау орындарын болдырмау үшін үйілген БІЖ жабдық алатын өткелдер (төсеніштер) салынуы тиіс. Өткелдердің (төсеніштердің  астындағы кеңістік инженерлік бөгеттермен қалқаланады және анықтау құралдарымен жабдықталады.</w:t>
      </w:r>
    </w:p>
    <w:bookmarkEnd w:id="166"/>
    <w:bookmarkStart w:name="z167" w:id="167"/>
    <w:p>
      <w:pPr>
        <w:spacing w:after="0"/>
        <w:ind w:left="0"/>
        <w:jc w:val="both"/>
      </w:pPr>
      <w:r>
        <w:rPr>
          <w:rFonts w:ascii="Times New Roman"/>
          <w:b w:val="false"/>
          <w:i w:val="false"/>
          <w:color w:val="000000"/>
          <w:sz w:val="28"/>
        </w:rPr>
        <w:t>
      БІЖ-ны жауынның және еріген судың шайып кетуінен қорғау үшін БІЖ-ге судың жиналуын болдырмайтын дренаж және кювет (шұңқырлар) орнату, тормен жабылып, анықтау құралдарымен жабдықталған су бұру және су өткізу құбырларын төсеу жолымен жер үсті суларын бұру бойынша жұмыстар жүргізу қажет.</w:t>
      </w:r>
    </w:p>
    <w:bookmarkEnd w:id="167"/>
    <w:bookmarkStart w:name="z168" w:id="168"/>
    <w:p>
      <w:pPr>
        <w:spacing w:after="0"/>
        <w:ind w:left="0"/>
        <w:jc w:val="both"/>
      </w:pPr>
      <w:r>
        <w:rPr>
          <w:rFonts w:ascii="Times New Roman"/>
          <w:b w:val="false"/>
          <w:i w:val="false"/>
          <w:color w:val="000000"/>
          <w:sz w:val="28"/>
        </w:rPr>
        <w:t>
      25. Жасақшылардың көлік құралдарымен жүруі үшін объектішілік жол желісі, сондай-ақ тыйым салынған аймақта немесе еніне байланысты құрылатын арнайы жолдар (күзет жолдары) пайдаланылуы керек.</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Күзет жолдары анықтау құралының әрекет ету аймағынан тыс болуы, объектілердегі автомобиль және темір жолдарымен қиылысатын жерлері мейілінше аз болуы және белгіленген үлгідегі жол белгілерімен жабдықталуы қажет.</w:t>
      </w:r>
    </w:p>
    <w:bookmarkStart w:name="z170" w:id="169"/>
    <w:p>
      <w:pPr>
        <w:spacing w:after="0"/>
        <w:ind w:left="0"/>
        <w:jc w:val="both"/>
      </w:pPr>
      <w:r>
        <w:rPr>
          <w:rFonts w:ascii="Times New Roman"/>
          <w:b w:val="false"/>
          <w:i w:val="false"/>
          <w:color w:val="000000"/>
          <w:sz w:val="28"/>
        </w:rPr>
        <w:t>
      Ескертпе: күзет жолдары әдетте жүру бөлігінің ені 3,0-3,5 метр болатын автомобиль құралының бір бағытта қозғалуы үшін құрылады. Бұрылу және жолда қарсы келген көліктен айналуы үшін, қажет болған кезде жергілікті жағдайға байланысты әрбір 500-1000 метр сайын 2,5-3,0 метрге кеңейтілуі керек.</w:t>
      </w:r>
    </w:p>
    <w:bookmarkEnd w:id="169"/>
    <w:bookmarkStart w:name="z171" w:id="170"/>
    <w:p>
      <w:pPr>
        <w:spacing w:after="0"/>
        <w:ind w:left="0"/>
        <w:jc w:val="both"/>
      </w:pPr>
      <w:r>
        <w:rPr>
          <w:rFonts w:ascii="Times New Roman"/>
          <w:b w:val="false"/>
          <w:i w:val="false"/>
          <w:color w:val="000000"/>
          <w:sz w:val="28"/>
        </w:rPr>
        <w:t>
      26. Күзет жасақшыларының сүрлеулері олардың қозғалуына қолайлы болуға арналады. Ол күзет жолдары болмағанда немесе бұл жолдар БІЖ-ден 4 метрден астам қашық болған жағдайда бақылау-ізкесу жолағының бойынан салынады. Жасақшылардың сүреулері топырақтан, ағаштан жасалған жабыннан, асфальттан, бетоннан немесе темір бетоннан жасалуы мүмкін. Жасақшылар сүрлеуінің кез келген түрінің ені 0,75-тен 1,0 метрге дейін болуы керек. Ағаштан жасалғандарынан басқа, жасақшылардың маршрутының ұзына бойы кюветтермен жабдықталады.</w:t>
      </w:r>
    </w:p>
    <w:bookmarkEnd w:id="170"/>
    <w:bookmarkStart w:name="z172" w:id="171"/>
    <w:p>
      <w:pPr>
        <w:spacing w:after="0"/>
        <w:ind w:left="0"/>
        <w:jc w:val="both"/>
      </w:pPr>
      <w:r>
        <w:rPr>
          <w:rFonts w:ascii="Times New Roman"/>
          <w:b w:val="false"/>
          <w:i w:val="false"/>
          <w:color w:val="000000"/>
          <w:sz w:val="28"/>
        </w:rPr>
        <w:t>
      27. Күзеттің инженерлік-техникалық құралдарына (бұдан әрі - КИТҚ) қызмет көрсету жөніндегі маманның жолы негізгі қоршаудың бойына салынады және анықтау құралдарының желілік бөлігіне құралдың және негізі қоршауға орналастырылған басқа да техникалық қауіпсіздік жүйелеріне қызмет көрсету кезінде персоналдың онымен жүруіне арналған. Ол жабын жабылған немесе онсыз ені кемінде 70 см болуы мүмкін.</w:t>
      </w:r>
    </w:p>
    <w:bookmarkEnd w:id="171"/>
    <w:bookmarkStart w:name="z173" w:id="172"/>
    <w:p>
      <w:pPr>
        <w:spacing w:after="0"/>
        <w:ind w:left="0"/>
        <w:jc w:val="both"/>
      </w:pPr>
      <w:r>
        <w:rPr>
          <w:rFonts w:ascii="Times New Roman"/>
          <w:b w:val="false"/>
          <w:i w:val="false"/>
          <w:color w:val="000000"/>
          <w:sz w:val="28"/>
        </w:rPr>
        <w:t>
      28. Өткізу режимі орнатылған немесе оның қолдануы жоспарланған барлық объектілер БӨП-пен жабдықталады.</w:t>
      </w:r>
    </w:p>
    <w:bookmarkEnd w:id="172"/>
    <w:bookmarkStart w:name="z174" w:id="173"/>
    <w:p>
      <w:pPr>
        <w:spacing w:after="0"/>
        <w:ind w:left="0"/>
        <w:jc w:val="both"/>
      </w:pPr>
      <w:r>
        <w:rPr>
          <w:rFonts w:ascii="Times New Roman"/>
          <w:b w:val="false"/>
          <w:i w:val="false"/>
          <w:color w:val="000000"/>
          <w:sz w:val="28"/>
        </w:rPr>
        <w:t>
      29. БӨП саны барынша аз және адамдар мен көлік құралдарының қажетті өту қабілетін қамтамасыз етуі тиіс.</w:t>
      </w:r>
    </w:p>
    <w:bookmarkEnd w:id="173"/>
    <w:p>
      <w:pPr>
        <w:spacing w:after="0"/>
        <w:ind w:left="0"/>
        <w:jc w:val="both"/>
      </w:pPr>
      <w:r>
        <w:rPr>
          <w:rFonts w:ascii="Times New Roman"/>
          <w:b w:val="false"/>
          <w:i w:val="false"/>
          <w:color w:val="000000"/>
          <w:sz w:val="28"/>
        </w:rPr>
        <w:t>
      БӨП ғимараттарының (құрылыстарының) сыртқы қоршау конструкциялары (қабырғалар мен жабын) құқыққа қарсы сипаттағы іс-қимылды қоса алғанда, сырттан болатын әсерге төзімді және шолынуы жақсы әрі күзет қызметкеріне шабуылдан, оның ішінде атыс қаруын қолдану арқылы қорғануды қамтамасыз етуі тиіс. Кіретін есік қалыңдығы кемінде 4 мм металл болат есіктермен жабдықталады.</w:t>
      </w:r>
    </w:p>
    <w:p>
      <w:pPr>
        <w:spacing w:after="0"/>
        <w:ind w:left="0"/>
        <w:jc w:val="both"/>
      </w:pPr>
      <w:r>
        <w:rPr>
          <w:rFonts w:ascii="Times New Roman"/>
          <w:b w:val="false"/>
          <w:i w:val="false"/>
          <w:color w:val="000000"/>
          <w:sz w:val="28"/>
        </w:rPr>
        <w:t>
      Өткізу режиміне байланысты БӨП-те рұқсаттамаларды немесе автоматты карточкаларды сақтауға арналған арнайы үй-жай көзделеді.</w:t>
      </w:r>
    </w:p>
    <w:p>
      <w:pPr>
        <w:spacing w:after="0"/>
        <w:ind w:left="0"/>
        <w:jc w:val="both"/>
      </w:pPr>
      <w:r>
        <w:rPr>
          <w:rFonts w:ascii="Times New Roman"/>
          <w:b w:val="false"/>
          <w:i w:val="false"/>
          <w:color w:val="000000"/>
          <w:sz w:val="28"/>
        </w:rPr>
        <w:t>
      Объектінің бас автокөліктік БӨП персоналдың өтуіне арналған орталық БӨП-ке мүмкіндігінше жақын орналастырылуы тиіс.</w:t>
      </w:r>
    </w:p>
    <w:p>
      <w:pPr>
        <w:spacing w:after="0"/>
        <w:ind w:left="0"/>
        <w:jc w:val="both"/>
      </w:pPr>
      <w:r>
        <w:rPr>
          <w:rFonts w:ascii="Times New Roman"/>
          <w:b w:val="false"/>
          <w:i w:val="false"/>
          <w:color w:val="000000"/>
          <w:sz w:val="28"/>
        </w:rPr>
        <w:t>
      Автокөліктік БӨП-ке баратын жол учаскелерінде қақпадан 30 метрден аспайтын қашықтықта 90 градусқа бұрылыс болуы тиіс. Бұл учаскелер олардың үстінен өту мүмкіндігін болғызбайтын бетон конструкциялармен қоршалуы тиіс.</w:t>
      </w:r>
    </w:p>
    <w:p>
      <w:pPr>
        <w:spacing w:after="0"/>
        <w:ind w:left="0"/>
        <w:jc w:val="both"/>
      </w:pPr>
      <w:r>
        <w:rPr>
          <w:rFonts w:ascii="Times New Roman"/>
          <w:b w:val="false"/>
          <w:i w:val="false"/>
          <w:color w:val="000000"/>
          <w:sz w:val="28"/>
        </w:rPr>
        <w:t>
      Таранға қарсы құрылғының "Көлік құралдарының көмегімен шабуылдан таранға қарсы бөгеттер" ҚР СТ ISO IWA 14-1-2021 ұлттық стандарты "Сипаттамаларға қойылатын талаптар, автокөлік құралдарының соққысының әсерін сынау әдісі, пайдалану сипаттамалары" 1-бөліміне сәйкес сынақтан өткен және сипаттамаларға сәйкес келетін басқа да конструктивтік шешіміне жол беріледі.</w:t>
      </w:r>
    </w:p>
    <w:p>
      <w:pPr>
        <w:spacing w:after="0"/>
        <w:ind w:left="0"/>
        <w:jc w:val="both"/>
      </w:pPr>
      <w:r>
        <w:rPr>
          <w:rFonts w:ascii="Times New Roman"/>
          <w:b w:val="false"/>
          <w:i w:val="false"/>
          <w:color w:val="000000"/>
          <w:sz w:val="28"/>
        </w:rPr>
        <w:t>
      Автомобиль, теміржол көлігінің өтуі, жеке тұлғаларды өткізу үшін БӨП-ті қатар қолдануға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180" w:id="174"/>
    <w:p>
      <w:pPr>
        <w:spacing w:after="0"/>
        <w:ind w:left="0"/>
        <w:jc w:val="both"/>
      </w:pPr>
      <w:r>
        <w:rPr>
          <w:rFonts w:ascii="Times New Roman"/>
          <w:b w:val="false"/>
          <w:i w:val="false"/>
          <w:color w:val="000000"/>
          <w:sz w:val="28"/>
        </w:rPr>
        <w:t>
      30. Объектілердің БӨП-тері жұмысшылар мен қызметшілердің жеке заттарын сақтайтын сақтау камерасымен, тексеру бөлмесімен, күзет қызметкерлерін орналастыруға арналған қызметтік үй-жаймен, техникалық қауіпсіздік жүйелерімен (концентраторлар, пульттер, күзеттік теледидардың бейнебақылау құрылғылары), өткелді ашуды (өтуді) және күзеттік жарықтандыру тетіктерін басқару құрылғыларымен жабдықталады.</w:t>
      </w:r>
    </w:p>
    <w:bookmarkEnd w:id="174"/>
    <w:bookmarkStart w:name="z181" w:id="175"/>
    <w:p>
      <w:pPr>
        <w:spacing w:after="0"/>
        <w:ind w:left="0"/>
        <w:jc w:val="both"/>
      </w:pPr>
      <w:r>
        <w:rPr>
          <w:rFonts w:ascii="Times New Roman"/>
          <w:b w:val="false"/>
          <w:i w:val="false"/>
          <w:color w:val="000000"/>
          <w:sz w:val="28"/>
        </w:rPr>
        <w:t>
      БӨП автоматтандырылған немесе механикалық қол құрылғыларымен, турникеттермен, кішкене қақпалы есіктермен және басқалармен, ал қажет болған жағдайда қажеттілігіне немесе қызметтік талап етілуіне байланысты тексеру жүргізу үшін әртүрлі металл түрлерін анықтауға қабілетті стационарлық, қолда ұстау құрылғыларымен жабдықталады. Металл детекторларының бұл түрлері жарылғыш заттарды анықтауға арналған детекторлармен қатар қолданылуы тиіс.</w:t>
      </w:r>
    </w:p>
    <w:bookmarkEnd w:id="175"/>
    <w:bookmarkStart w:name="z182" w:id="176"/>
    <w:p>
      <w:pPr>
        <w:spacing w:after="0"/>
        <w:ind w:left="0"/>
        <w:jc w:val="both"/>
      </w:pPr>
      <w:r>
        <w:rPr>
          <w:rFonts w:ascii="Times New Roman"/>
          <w:b w:val="false"/>
          <w:i w:val="false"/>
          <w:color w:val="000000"/>
          <w:sz w:val="28"/>
        </w:rPr>
        <w:t>
      Орталық БӨП a-, b - және g - сәулеленуді анықтауды қамтамасыз ететін тасымалданатын радиациялық бақылау құралдарымен жабдықталады.</w:t>
      </w:r>
    </w:p>
    <w:bookmarkEnd w:id="176"/>
    <w:bookmarkStart w:name="z183" w:id="177"/>
    <w:p>
      <w:pPr>
        <w:spacing w:after="0"/>
        <w:ind w:left="0"/>
        <w:jc w:val="both"/>
      </w:pPr>
      <w:r>
        <w:rPr>
          <w:rFonts w:ascii="Times New Roman"/>
          <w:b w:val="false"/>
          <w:i w:val="false"/>
          <w:color w:val="000000"/>
          <w:sz w:val="28"/>
        </w:rPr>
        <w:t>
      31. Көлік құралдарына арналған БӨП электр жетегі және қашықтықтан басқарылатын, үлгілік жылжымалы немесе айқара ашылатын қақпалармен, оларды авариялық тоқтатуға және қолмен ашуға арналған құрылғылармен жабдықталады. Қақпалар өздігінен ашылуды (қозғалуын) болдырмайтын шектеуіштермен немесе бекіткіштермен жабдықталады. БӨП автокөлікті қарауға арналған қарау алаңдары немесе эстакадалар, шлагбаумдар, ал темір жол көлігіне арналған БӨП-тер жылжымалы темір жол көлігін қарауға арналған мұнарамен және алаңмен жабдықталады.</w:t>
      </w:r>
    </w:p>
    <w:bookmarkEnd w:id="177"/>
    <w:bookmarkStart w:name="z184" w:id="178"/>
    <w:p>
      <w:pPr>
        <w:spacing w:after="0"/>
        <w:ind w:left="0"/>
        <w:jc w:val="both"/>
      </w:pPr>
      <w:r>
        <w:rPr>
          <w:rFonts w:ascii="Times New Roman"/>
          <w:b w:val="false"/>
          <w:i w:val="false"/>
          <w:color w:val="000000"/>
          <w:sz w:val="28"/>
        </w:rPr>
        <w:t>
      Кіру және шығу орындарын бағдаршамдармен және жол белгілерімен жабдықтау керек.</w:t>
      </w:r>
    </w:p>
    <w:bookmarkEnd w:id="178"/>
    <w:bookmarkStart w:name="z185" w:id="179"/>
    <w:p>
      <w:pPr>
        <w:spacing w:after="0"/>
        <w:ind w:left="0"/>
        <w:jc w:val="both"/>
      </w:pPr>
      <w:r>
        <w:rPr>
          <w:rFonts w:ascii="Times New Roman"/>
          <w:b w:val="false"/>
          <w:i w:val="false"/>
          <w:color w:val="000000"/>
          <w:sz w:val="28"/>
        </w:rPr>
        <w:t>
      32. Машиналарды тексеру алаңы:</w:t>
      </w:r>
    </w:p>
    <w:bookmarkEnd w:id="179"/>
    <w:bookmarkStart w:name="z637" w:id="180"/>
    <w:p>
      <w:pPr>
        <w:spacing w:after="0"/>
        <w:ind w:left="0"/>
        <w:jc w:val="both"/>
      </w:pPr>
      <w:r>
        <w:rPr>
          <w:rFonts w:ascii="Times New Roman"/>
          <w:b w:val="false"/>
          <w:i w:val="false"/>
          <w:color w:val="000000"/>
          <w:sz w:val="28"/>
        </w:rPr>
        <w:t>
      1) ұзындығы кемінде 20 метр және ені жүк автомашинасы енінің әр бүйірінен кемінде 3 метрден артық болуы;</w:t>
      </w:r>
    </w:p>
    <w:bookmarkEnd w:id="180"/>
    <w:bookmarkStart w:name="z638" w:id="181"/>
    <w:p>
      <w:pPr>
        <w:spacing w:after="0"/>
        <w:ind w:left="0"/>
        <w:jc w:val="both"/>
      </w:pPr>
      <w:r>
        <w:rPr>
          <w:rFonts w:ascii="Times New Roman"/>
          <w:b w:val="false"/>
          <w:i w:val="false"/>
          <w:color w:val="000000"/>
          <w:sz w:val="28"/>
        </w:rPr>
        <w:t>
      2) машинаны астынан тексеру үшін шұңқырмен, машинаны үстінен және бүйірінен тексеру үшін мінбелермен немесе эстакадамен жарақталуы;</w:t>
      </w:r>
    </w:p>
    <w:bookmarkEnd w:id="181"/>
    <w:bookmarkStart w:name="z639" w:id="182"/>
    <w:p>
      <w:pPr>
        <w:spacing w:after="0"/>
        <w:ind w:left="0"/>
        <w:jc w:val="both"/>
      </w:pPr>
      <w:r>
        <w:rPr>
          <w:rFonts w:ascii="Times New Roman"/>
          <w:b w:val="false"/>
          <w:i w:val="false"/>
          <w:color w:val="000000"/>
          <w:sz w:val="28"/>
        </w:rPr>
        <w:t>
      3) орнатылған қоршаудың беріктігіне сәйкес келетін, айқара ашылатын немесе жылжымалы қақпалар бар негізгі қоршау үлгісі бойынша дуалмен қоршалуы тиіс.</w:t>
      </w:r>
    </w:p>
    <w:bookmarkEnd w:id="182"/>
    <w:p>
      <w:pPr>
        <w:spacing w:after="0"/>
        <w:ind w:left="0"/>
        <w:jc w:val="both"/>
      </w:pPr>
      <w:r>
        <w:rPr>
          <w:rFonts w:ascii="Times New Roman"/>
          <w:b w:val="false"/>
          <w:i w:val="false"/>
          <w:color w:val="000000"/>
          <w:sz w:val="28"/>
        </w:rPr>
        <w:t>
      Объектінің кіреберісін машиналарды тексеру алаңымен жабдықтау мүмкін болмаған жағдайда техника мен көлікті тексерудің өзге де заманауи техникалық жүйелерін ескере отырып, алаңдардың басқа да конструктивті шешіміне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189" w:id="183"/>
    <w:p>
      <w:pPr>
        <w:spacing w:after="0"/>
        <w:ind w:left="0"/>
        <w:jc w:val="both"/>
      </w:pPr>
      <w:r>
        <w:rPr>
          <w:rFonts w:ascii="Times New Roman"/>
          <w:b w:val="false"/>
          <w:i w:val="false"/>
          <w:color w:val="000000"/>
          <w:sz w:val="28"/>
        </w:rPr>
        <w:t>
      33. Темір жол БӨП-тері:</w:t>
      </w:r>
    </w:p>
    <w:bookmarkEnd w:id="183"/>
    <w:bookmarkStart w:name="z190" w:id="184"/>
    <w:p>
      <w:pPr>
        <w:spacing w:after="0"/>
        <w:ind w:left="0"/>
        <w:jc w:val="both"/>
      </w:pPr>
      <w:r>
        <w:rPr>
          <w:rFonts w:ascii="Times New Roman"/>
          <w:b w:val="false"/>
          <w:i w:val="false"/>
          <w:color w:val="000000"/>
          <w:sz w:val="28"/>
        </w:rPr>
        <w:t>
      1) өтетін қақпалармен және вагондарды тексеру алаңдарымен;</w:t>
      </w:r>
    </w:p>
    <w:bookmarkEnd w:id="184"/>
    <w:bookmarkStart w:name="z191" w:id="185"/>
    <w:p>
      <w:pPr>
        <w:spacing w:after="0"/>
        <w:ind w:left="0"/>
        <w:jc w:val="both"/>
      </w:pPr>
      <w:r>
        <w:rPr>
          <w:rFonts w:ascii="Times New Roman"/>
          <w:b w:val="false"/>
          <w:i w:val="false"/>
          <w:color w:val="000000"/>
          <w:sz w:val="28"/>
        </w:rPr>
        <w:t>
      2) электромеханикалық жетекпен және қолмен ашатын тетікпен;</w:t>
      </w:r>
    </w:p>
    <w:bookmarkEnd w:id="185"/>
    <w:bookmarkStart w:name="z192" w:id="186"/>
    <w:p>
      <w:pPr>
        <w:spacing w:after="0"/>
        <w:ind w:left="0"/>
        <w:jc w:val="both"/>
      </w:pPr>
      <w:r>
        <w:rPr>
          <w:rFonts w:ascii="Times New Roman"/>
          <w:b w:val="false"/>
          <w:i w:val="false"/>
          <w:color w:val="000000"/>
          <w:sz w:val="28"/>
        </w:rPr>
        <w:t>
      3) көліктің объектіге (объектіден) заңсыз кіруінің және жылжымалы құрамның қақпаға кездейсоқ соғылуының алдын алу үшін көлікті мәжбүрлі тоқтату құрылғыларымен (тығындау бөренелерімен, түсіргіш-стрелкалармен, ұстап қалу тұйықтарымен және т.б) жабдықталуы тиіс.</w:t>
      </w:r>
    </w:p>
    <w:bookmarkEnd w:id="186"/>
    <w:bookmarkStart w:name="z193" w:id="187"/>
    <w:p>
      <w:pPr>
        <w:spacing w:after="0"/>
        <w:ind w:left="0"/>
        <w:jc w:val="both"/>
      </w:pPr>
      <w:r>
        <w:rPr>
          <w:rFonts w:ascii="Times New Roman"/>
          <w:b w:val="false"/>
          <w:i w:val="false"/>
          <w:color w:val="000000"/>
          <w:sz w:val="28"/>
        </w:rPr>
        <w:t>
      Жасақшылардың темір жол көліктерін қарау алаңдарымен қатар тексеру үшін қарау мұнаралары, аспалы көпірлер, қарау эстакадалары, жеңіл баспалдақтар, ілме басқыштар қолданылады.</w:t>
      </w:r>
    </w:p>
    <w:bookmarkEnd w:id="187"/>
    <w:bookmarkStart w:name="z194" w:id="188"/>
    <w:p>
      <w:pPr>
        <w:spacing w:after="0"/>
        <w:ind w:left="0"/>
        <w:jc w:val="both"/>
      </w:pPr>
      <w:r>
        <w:rPr>
          <w:rFonts w:ascii="Times New Roman"/>
          <w:b w:val="false"/>
          <w:i w:val="false"/>
          <w:color w:val="000000"/>
          <w:sz w:val="28"/>
        </w:rPr>
        <w:t>
      Жылжымайтын көлік вагондарының жоғарғы люктері және қақпақтарын тексеру үшін жылжымалы мұнаралар мен жеңіл баспалдақтар пайдаланылады.</w:t>
      </w:r>
    </w:p>
    <w:bookmarkEnd w:id="188"/>
    <w:bookmarkStart w:name="z195" w:id="189"/>
    <w:p>
      <w:pPr>
        <w:spacing w:after="0"/>
        <w:ind w:left="0"/>
        <w:jc w:val="both"/>
      </w:pPr>
      <w:r>
        <w:rPr>
          <w:rFonts w:ascii="Times New Roman"/>
          <w:b w:val="false"/>
          <w:i w:val="false"/>
          <w:color w:val="000000"/>
          <w:sz w:val="28"/>
        </w:rPr>
        <w:t>
      БӨП бақылаушысы жұмысының қауіпсіздігін қамтамасыз ету үшін қарау алаңында тұрған көлікті тексеру кезінде қосарланған тежеуіш табандар пайдаланылады.</w:t>
      </w:r>
    </w:p>
    <w:bookmarkEnd w:id="189"/>
    <w:bookmarkStart w:name="z196" w:id="190"/>
    <w:p>
      <w:pPr>
        <w:spacing w:after="0"/>
        <w:ind w:left="0"/>
        <w:jc w:val="both"/>
      </w:pPr>
      <w:r>
        <w:rPr>
          <w:rFonts w:ascii="Times New Roman"/>
          <w:b w:val="false"/>
          <w:i w:val="false"/>
          <w:color w:val="000000"/>
          <w:sz w:val="28"/>
        </w:rPr>
        <w:t>
      Вагондарды қарау алаңының көлемі 3-4 вагонды бір уақытта қарау есебінен ұзындығы бойынша іріктеп алу қажет. Қарау алаңы вагондарды астынан қарау үшін шұңқырмен және үстінен қарау үшін мінбемен немесе эстакадамен жабдықталуы тиіс.</w:t>
      </w:r>
    </w:p>
    <w:bookmarkEnd w:id="190"/>
    <w:bookmarkStart w:name="z197" w:id="191"/>
    <w:p>
      <w:pPr>
        <w:spacing w:after="0"/>
        <w:ind w:left="0"/>
        <w:jc w:val="both"/>
      </w:pPr>
      <w:r>
        <w:rPr>
          <w:rFonts w:ascii="Times New Roman"/>
          <w:b w:val="false"/>
          <w:i w:val="false"/>
          <w:color w:val="000000"/>
          <w:sz w:val="28"/>
        </w:rPr>
        <w:t>
      Қарау алаңының көлденең бағыты БӨП күзетшісінің қызмет өткеру орнына, оның бүйір жағы бағытына (жүретін бөлігіне перпендикуляр) байланысты 2 градустан көп емес болып жасалады. Алаңдарды бойлайтын бағытқа жол берілмейді.</w:t>
      </w:r>
    </w:p>
    <w:bookmarkEnd w:id="191"/>
    <w:bookmarkStart w:name="z198" w:id="192"/>
    <w:p>
      <w:pPr>
        <w:spacing w:after="0"/>
        <w:ind w:left="0"/>
        <w:jc w:val="both"/>
      </w:pPr>
      <w:r>
        <w:rPr>
          <w:rFonts w:ascii="Times New Roman"/>
          <w:b w:val="false"/>
          <w:i w:val="false"/>
          <w:color w:val="000000"/>
          <w:sz w:val="28"/>
        </w:rPr>
        <w:t>
      Алаңның жүру бөлігінде көлікті қарау үшін екі желімен және ақ бояумен мемлекеттік және орыс тілдерінде "Тоқта" деген жазумен шектелген аялдау орны бөлінеді. "Тоқта" деген тақтайшалар орнатуға болады.</w:t>
      </w:r>
    </w:p>
    <w:bookmarkEnd w:id="192"/>
    <w:bookmarkStart w:name="z199" w:id="193"/>
    <w:p>
      <w:pPr>
        <w:spacing w:after="0"/>
        <w:ind w:left="0"/>
        <w:jc w:val="both"/>
      </w:pPr>
      <w:r>
        <w:rPr>
          <w:rFonts w:ascii="Times New Roman"/>
          <w:b w:val="false"/>
          <w:i w:val="false"/>
          <w:color w:val="000000"/>
          <w:sz w:val="28"/>
        </w:rPr>
        <w:t>
      Негізгі және көмекші қақпалардың сыртқы жағынан қарау алаңының кіру алдында оларға 3 метрден жақын емес жерге көлденең сызық және "Тоқта" деген жазу ілінеді.</w:t>
      </w:r>
    </w:p>
    <w:bookmarkEnd w:id="193"/>
    <w:bookmarkStart w:name="z200" w:id="194"/>
    <w:p>
      <w:pPr>
        <w:spacing w:after="0"/>
        <w:ind w:left="0"/>
        <w:jc w:val="both"/>
      </w:pPr>
      <w:r>
        <w:rPr>
          <w:rFonts w:ascii="Times New Roman"/>
          <w:b w:val="false"/>
          <w:i w:val="false"/>
          <w:color w:val="000000"/>
          <w:sz w:val="28"/>
        </w:rPr>
        <w:t>
      Көлік қозғалысының қауіпсіздігін қамтамасыз ету мақсатында қақпадан кемінде 100 метр оң жағынан немесе жолдың үстінен "Бір қатармен жүру" деген сілтеуіш белгі, ал 50 метр жерге - жылдамдықты 5 км/сағатқа дейін шектеу белгісі орнатылады.</w:t>
      </w:r>
    </w:p>
    <w:bookmarkEnd w:id="194"/>
    <w:bookmarkStart w:name="z201" w:id="195"/>
    <w:p>
      <w:pPr>
        <w:spacing w:after="0"/>
        <w:ind w:left="0"/>
        <w:jc w:val="both"/>
      </w:pPr>
      <w:r>
        <w:rPr>
          <w:rFonts w:ascii="Times New Roman"/>
          <w:b w:val="false"/>
          <w:i w:val="false"/>
          <w:color w:val="000000"/>
          <w:sz w:val="28"/>
        </w:rPr>
        <w:t>
      34. Қақпаны басқару пульті БӨП-те немесе оның сыртқы қабырғасында орналастырылады, бұл ретте бөгде адамдарға пультті алуға рұқсат етілмейді.</w:t>
      </w:r>
    </w:p>
    <w:bookmarkEnd w:id="195"/>
    <w:bookmarkStart w:name="z202" w:id="196"/>
    <w:p>
      <w:pPr>
        <w:spacing w:after="0"/>
        <w:ind w:left="0"/>
        <w:jc w:val="both"/>
      </w:pPr>
      <w:r>
        <w:rPr>
          <w:rFonts w:ascii="Times New Roman"/>
          <w:b w:val="false"/>
          <w:i w:val="false"/>
          <w:color w:val="000000"/>
          <w:sz w:val="28"/>
        </w:rPr>
        <w:t>
      35. БӨП үй-жайы байланыс, өрт сөндіру құралдарымен жарақталады және ОБП-ға қосылған дабыл сигнализациясы жүйесімен жабдықталады.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Үкіметінің 13.12.2012 </w:t>
      </w:r>
      <w:r>
        <w:rPr>
          <w:rFonts w:ascii="Times New Roman"/>
          <w:b w:val="false"/>
          <w:i w:val="false"/>
          <w:color w:val="000000"/>
          <w:sz w:val="28"/>
        </w:rPr>
        <w:t>N 1584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622" w:id="197"/>
    <w:p>
      <w:pPr>
        <w:spacing w:after="0"/>
        <w:ind w:left="0"/>
        <w:jc w:val="both"/>
      </w:pPr>
      <w:r>
        <w:rPr>
          <w:rFonts w:ascii="Times New Roman"/>
          <w:b w:val="false"/>
          <w:i w:val="false"/>
          <w:color w:val="000000"/>
          <w:sz w:val="28"/>
        </w:rPr>
        <w:t>
      35-1. Елді мекендерден тыс өнеркәсіптік аймақта орналасқан А және В санатындағы объектілерде жер бедерін ескере отырып, шаруашылық жүргізуші субъектілер күзет қызметкерін атыс қаруымен зақымдаудан қорғауды, айнала шолуды және кемінде 50 метр жерден бекеттің (объектінің) маңайына оқ атуды қамтамасыз ететін жертасаларды қазады немесе бекіністерді жабдықтайды.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2-бөлім 35-1-тармақпен толықтырылды - ҚР Үкіметінің 29.12.2016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жаңа редакцияда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624" w:id="198"/>
    <w:p>
      <w:pPr>
        <w:spacing w:after="0"/>
        <w:ind w:left="0"/>
        <w:jc w:val="both"/>
      </w:pPr>
      <w:r>
        <w:rPr>
          <w:rFonts w:ascii="Times New Roman"/>
          <w:b w:val="false"/>
          <w:i w:val="false"/>
          <w:color w:val="000000"/>
          <w:sz w:val="28"/>
        </w:rPr>
        <w:t xml:space="preserve">
      35-2. Радиоактивті қалдықтары бар аумақтар үшін қауіпсіздіктің үш деңгейімен эшелондау қағидаты бойынша қауіпсіздік жүйелерін құру көзделеді: </w:t>
      </w:r>
    </w:p>
    <w:bookmarkEnd w:id="198"/>
    <w:bookmarkStart w:name="z625" w:id="199"/>
    <w:p>
      <w:pPr>
        <w:spacing w:after="0"/>
        <w:ind w:left="0"/>
        <w:jc w:val="both"/>
      </w:pPr>
      <w:r>
        <w:rPr>
          <w:rFonts w:ascii="Times New Roman"/>
          <w:b w:val="false"/>
          <w:i w:val="false"/>
          <w:color w:val="000000"/>
          <w:sz w:val="28"/>
        </w:rPr>
        <w:t>
      1) ескертуші – аумақтардың шекаралары тікелей көрінетін, бір-бірінен 200 метрден аспайтын қашықтықта орнатылған белгілермен белгіленеді, жер бедері өзгерген жерлерде қосымша белгілер орнатылады;</w:t>
      </w:r>
    </w:p>
    <w:bookmarkEnd w:id="199"/>
    <w:bookmarkStart w:name="z626" w:id="200"/>
    <w:p>
      <w:pPr>
        <w:spacing w:after="0"/>
        <w:ind w:left="0"/>
        <w:jc w:val="both"/>
      </w:pPr>
      <w:r>
        <w:rPr>
          <w:rFonts w:ascii="Times New Roman"/>
          <w:b w:val="false"/>
          <w:i w:val="false"/>
          <w:color w:val="000000"/>
          <w:sz w:val="28"/>
        </w:rPr>
        <w:t xml:space="preserve">
      2) тежеуші – қолайлы түрдегі физикалық тосқауылдар (қоршаулар, топырақ үйінділері, орлар, қойтастар, бетон блоктар, қақпалар) орнатылады; </w:t>
      </w:r>
    </w:p>
    <w:bookmarkEnd w:id="200"/>
    <w:bookmarkStart w:name="z627" w:id="201"/>
    <w:p>
      <w:pPr>
        <w:spacing w:after="0"/>
        <w:ind w:left="0"/>
        <w:jc w:val="both"/>
      </w:pPr>
      <w:r>
        <w:rPr>
          <w:rFonts w:ascii="Times New Roman"/>
          <w:b w:val="false"/>
          <w:i w:val="false"/>
          <w:color w:val="000000"/>
          <w:sz w:val="28"/>
        </w:rPr>
        <w:t>
      3) анықтау және бейтараптандыру – қауіпсіздік жүйесінің операторына сигналдарды бере отырып, басып кіруді анықтаудың техникалық құралдары, жағдайды бейнебағалау құралдары, электрмен қоректендіру және деректерді беру жүйелері орнатылады.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2-бөлім 35-2-тармақпен толықтырылды - ҚР Үкіметінің 23.12.2020 </w:t>
      </w:r>
      <w:r>
        <w:rPr>
          <w:rFonts w:ascii="Times New Roman"/>
          <w:b w:val="false"/>
          <w:i w:val="false"/>
          <w:color w:val="000000"/>
          <w:sz w:val="28"/>
        </w:rPr>
        <w:t>№ 879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3" w:id="202"/>
    <w:p>
      <w:pPr>
        <w:spacing w:after="0"/>
        <w:ind w:left="0"/>
        <w:jc w:val="left"/>
      </w:pPr>
      <w:r>
        <w:rPr>
          <w:rFonts w:ascii="Times New Roman"/>
          <w:b/>
          <w:i w:val="false"/>
          <w:color w:val="000000"/>
        </w:rPr>
        <w:t xml:space="preserve"> 3. Ғимараттар мен құрылыстардың техникалық нығайтылуына қойылатын талаптар</w:t>
      </w:r>
    </w:p>
    <w:bookmarkEnd w:id="202"/>
    <w:bookmarkStart w:name="z204" w:id="203"/>
    <w:p>
      <w:pPr>
        <w:spacing w:after="0"/>
        <w:ind w:left="0"/>
        <w:jc w:val="both"/>
      </w:pPr>
      <w:r>
        <w:rPr>
          <w:rFonts w:ascii="Times New Roman"/>
          <w:b w:val="false"/>
          <w:i w:val="false"/>
          <w:color w:val="000000"/>
          <w:sz w:val="28"/>
        </w:rPr>
        <w:t>
      36. Объектінің аумағында ғимараттар мен құрылыстарды орналастыру кезінде мынадай жалпы талаптарды ескеру қажет:</w:t>
      </w:r>
    </w:p>
    <w:bookmarkEnd w:id="203"/>
    <w:bookmarkStart w:name="z205" w:id="204"/>
    <w:p>
      <w:pPr>
        <w:spacing w:after="0"/>
        <w:ind w:left="0"/>
        <w:jc w:val="both"/>
      </w:pPr>
      <w:r>
        <w:rPr>
          <w:rFonts w:ascii="Times New Roman"/>
          <w:b w:val="false"/>
          <w:i w:val="false"/>
          <w:color w:val="000000"/>
          <w:sz w:val="28"/>
        </w:rPr>
        <w:t>
      1) үздіксіз өндірістік цикл жабдығы бар корпустарды қоса алғанда, ғимараттар мен құрылыстар мүмкіндігінше оларды басқа ғимараттар мен құрылыстардың қалқалауын ескере отырып, қорғалған аймақтың периметрінен барынша ықтимал қашықтықта орналасуы тиіс;</w:t>
      </w:r>
    </w:p>
    <w:bookmarkEnd w:id="204"/>
    <w:bookmarkStart w:name="z206" w:id="205"/>
    <w:p>
      <w:pPr>
        <w:spacing w:after="0"/>
        <w:ind w:left="0"/>
        <w:jc w:val="both"/>
      </w:pPr>
      <w:r>
        <w:rPr>
          <w:rFonts w:ascii="Times New Roman"/>
          <w:b w:val="false"/>
          <w:i w:val="false"/>
          <w:color w:val="000000"/>
          <w:sz w:val="28"/>
        </w:rPr>
        <w:t>
      2) жердің үстіндегі коммуникацияның саны Қазақстан Республикасының заңнамалық актілерімен бекітілген нормаларға сәйкес есептеледі;</w:t>
      </w:r>
    </w:p>
    <w:bookmarkEnd w:id="205"/>
    <w:bookmarkStart w:name="z207" w:id="206"/>
    <w:p>
      <w:pPr>
        <w:spacing w:after="0"/>
        <w:ind w:left="0"/>
        <w:jc w:val="both"/>
      </w:pPr>
      <w:r>
        <w:rPr>
          <w:rFonts w:ascii="Times New Roman"/>
          <w:b w:val="false"/>
          <w:i w:val="false"/>
          <w:color w:val="000000"/>
          <w:sz w:val="28"/>
        </w:rPr>
        <w:t>
      3) қорғалған аймақта жеке ғимараттар немесе құрылыстардың жиынтығын құрайтын ішкі аймақ бөлінуі мүмкін. Ішкі аймақтың шектері ғимараттардың қабырғаларымен немесе арнайы жабдықталған қоршаумен белгіленуі мүмкін.</w:t>
      </w:r>
    </w:p>
    <w:bookmarkEnd w:id="206"/>
    <w:bookmarkStart w:name="z208" w:id="207"/>
    <w:p>
      <w:pPr>
        <w:spacing w:after="0"/>
        <w:ind w:left="0"/>
        <w:jc w:val="both"/>
      </w:pPr>
      <w:r>
        <w:rPr>
          <w:rFonts w:ascii="Times New Roman"/>
          <w:b w:val="false"/>
          <w:i w:val="false"/>
          <w:color w:val="000000"/>
          <w:sz w:val="28"/>
        </w:rPr>
        <w:t>
      37. А және В санаттарындағы объектілер мен үй-жайлардың сыртқы қабырғаларының беріктігі:</w:t>
      </w:r>
    </w:p>
    <w:bookmarkEnd w:id="207"/>
    <w:bookmarkStart w:name="z209" w:id="208"/>
    <w:p>
      <w:pPr>
        <w:spacing w:after="0"/>
        <w:ind w:left="0"/>
        <w:jc w:val="both"/>
      </w:pPr>
      <w:r>
        <w:rPr>
          <w:rFonts w:ascii="Times New Roman"/>
          <w:b w:val="false"/>
          <w:i w:val="false"/>
          <w:color w:val="000000"/>
          <w:sz w:val="28"/>
        </w:rPr>
        <w:t>
      1) қалыңдығы 500 мм асатын тас, кірпіш, блок, бетон және бос қуысты темірбетон конструкцияларға;</w:t>
      </w:r>
    </w:p>
    <w:bookmarkEnd w:id="208"/>
    <w:bookmarkStart w:name="z210" w:id="209"/>
    <w:p>
      <w:pPr>
        <w:spacing w:after="0"/>
        <w:ind w:left="0"/>
        <w:jc w:val="both"/>
      </w:pPr>
      <w:r>
        <w:rPr>
          <w:rFonts w:ascii="Times New Roman"/>
          <w:b w:val="false"/>
          <w:i w:val="false"/>
          <w:color w:val="000000"/>
          <w:sz w:val="28"/>
        </w:rPr>
        <w:t>
      2) қалыңдығы 200 мм асатын монолитті фибробетонды конструкцияларға;</w:t>
      </w:r>
    </w:p>
    <w:bookmarkEnd w:id="209"/>
    <w:bookmarkStart w:name="z211" w:id="210"/>
    <w:p>
      <w:pPr>
        <w:spacing w:after="0"/>
        <w:ind w:left="0"/>
        <w:jc w:val="both"/>
      </w:pPr>
      <w:r>
        <w:rPr>
          <w:rFonts w:ascii="Times New Roman"/>
          <w:b w:val="false"/>
          <w:i w:val="false"/>
          <w:color w:val="000000"/>
          <w:sz w:val="28"/>
        </w:rPr>
        <w:t>
      3) қалыңдығы кемінде 10 мм, ұяшықтарының мөлшері 150x150 мм аспайтын темір шыбықтардан дәнекерленген болат торлармен күшейтілген (ішінен) күрделі емес қабырғаларға балама болуы тиіс.</w:t>
      </w:r>
    </w:p>
    <w:bookmarkEnd w:id="210"/>
    <w:bookmarkStart w:name="z212" w:id="211"/>
    <w:p>
      <w:pPr>
        <w:spacing w:after="0"/>
        <w:ind w:left="0"/>
        <w:jc w:val="both"/>
      </w:pPr>
      <w:r>
        <w:rPr>
          <w:rFonts w:ascii="Times New Roman"/>
          <w:b w:val="false"/>
          <w:i w:val="false"/>
          <w:color w:val="000000"/>
          <w:sz w:val="28"/>
        </w:rPr>
        <w:t>
      38. С санатындағы объектілер мен үй-жайлардың сыртқы қабырғаларының беріктігі:</w:t>
      </w:r>
    </w:p>
    <w:bookmarkEnd w:id="211"/>
    <w:bookmarkStart w:name="z213" w:id="212"/>
    <w:p>
      <w:pPr>
        <w:spacing w:after="0"/>
        <w:ind w:left="0"/>
        <w:jc w:val="both"/>
      </w:pPr>
      <w:r>
        <w:rPr>
          <w:rFonts w:ascii="Times New Roman"/>
          <w:b w:val="false"/>
          <w:i w:val="false"/>
          <w:color w:val="000000"/>
          <w:sz w:val="28"/>
        </w:rPr>
        <w:t>
      1) қалыңдығы 250-ден 500 мм дейін тас, кірпіш, блок, бетон және бос қуысты темірбетон конструкцияларға;</w:t>
      </w:r>
    </w:p>
    <w:bookmarkEnd w:id="212"/>
    <w:bookmarkStart w:name="z214" w:id="213"/>
    <w:p>
      <w:pPr>
        <w:spacing w:after="0"/>
        <w:ind w:left="0"/>
        <w:jc w:val="both"/>
      </w:pPr>
      <w:r>
        <w:rPr>
          <w:rFonts w:ascii="Times New Roman"/>
          <w:b w:val="false"/>
          <w:i w:val="false"/>
          <w:color w:val="000000"/>
          <w:sz w:val="28"/>
        </w:rPr>
        <w:t>
      2) қалыңдығы 100 мм-ден 200 мм дейін монолитті темірбетонды конструкцияларға;</w:t>
      </w:r>
    </w:p>
    <w:bookmarkEnd w:id="213"/>
    <w:bookmarkStart w:name="z215" w:id="214"/>
    <w:p>
      <w:pPr>
        <w:spacing w:after="0"/>
        <w:ind w:left="0"/>
        <w:jc w:val="both"/>
      </w:pPr>
      <w:r>
        <w:rPr>
          <w:rFonts w:ascii="Times New Roman"/>
          <w:b w:val="false"/>
          <w:i w:val="false"/>
          <w:color w:val="000000"/>
          <w:sz w:val="28"/>
        </w:rPr>
        <w:t>
      3) қалыңдығы 400 мм және одан астам жеңіл бетон (ұялы, көбікбетон) конструкцияларға;</w:t>
      </w:r>
    </w:p>
    <w:bookmarkEnd w:id="214"/>
    <w:bookmarkStart w:name="z216" w:id="215"/>
    <w:p>
      <w:pPr>
        <w:spacing w:after="0"/>
        <w:ind w:left="0"/>
        <w:jc w:val="both"/>
      </w:pPr>
      <w:r>
        <w:rPr>
          <w:rFonts w:ascii="Times New Roman"/>
          <w:b w:val="false"/>
          <w:i w:val="false"/>
          <w:color w:val="000000"/>
          <w:sz w:val="28"/>
        </w:rPr>
        <w:t>
      4) қосылған жерлері шыбықтардың әрбір қиылысында дәнекерленген болат торлармен күшейтілген берік қабырғаларға балама болуы тиіс.</w:t>
      </w:r>
    </w:p>
    <w:bookmarkEnd w:id="215"/>
    <w:bookmarkStart w:name="z217" w:id="216"/>
    <w:p>
      <w:pPr>
        <w:spacing w:after="0"/>
        <w:ind w:left="0"/>
        <w:jc w:val="both"/>
      </w:pPr>
      <w:r>
        <w:rPr>
          <w:rFonts w:ascii="Times New Roman"/>
          <w:b w:val="false"/>
          <w:i w:val="false"/>
          <w:color w:val="000000"/>
          <w:sz w:val="28"/>
        </w:rPr>
        <w:t>
      39. Рұқсат етілген екінші аймақтағы үй-жайларды бірінші аймақтың үй-жайларынан беріктігі С санатындағы үй-жайларға балама қабырғалармен және қалқалармен бөлу қажет.</w:t>
      </w:r>
    </w:p>
    <w:bookmarkEnd w:id="216"/>
    <w:bookmarkStart w:name="z218" w:id="217"/>
    <w:p>
      <w:pPr>
        <w:spacing w:after="0"/>
        <w:ind w:left="0"/>
        <w:jc w:val="both"/>
      </w:pPr>
      <w:r>
        <w:rPr>
          <w:rFonts w:ascii="Times New Roman"/>
          <w:b w:val="false"/>
          <w:i w:val="false"/>
          <w:color w:val="000000"/>
          <w:sz w:val="28"/>
        </w:rPr>
        <w:t>
      40. Рұқсат етілген үшінші аймақтағы үй-жайларды екінші аймақтағы үй-жайлардан беріктігі В санатындағы үй-жайларға балама қабырғалармен және қалқалармен бөлу қажет.</w:t>
      </w:r>
    </w:p>
    <w:bookmarkEnd w:id="217"/>
    <w:bookmarkStart w:name="z219" w:id="218"/>
    <w:p>
      <w:pPr>
        <w:spacing w:after="0"/>
        <w:ind w:left="0"/>
        <w:jc w:val="both"/>
      </w:pPr>
      <w:r>
        <w:rPr>
          <w:rFonts w:ascii="Times New Roman"/>
          <w:b w:val="false"/>
          <w:i w:val="false"/>
          <w:color w:val="000000"/>
          <w:sz w:val="28"/>
        </w:rPr>
        <w:t>
      41. Рұқсат етілген бірінші және үшінші аймақтардағы үй-жайларды  арасында беріктігі бойынша А санатындағы үй-жайларға балама қабырғалар немесе қалқалар көзделеді.</w:t>
      </w:r>
    </w:p>
    <w:bookmarkEnd w:id="218"/>
    <w:bookmarkStart w:name="z220" w:id="219"/>
    <w:p>
      <w:pPr>
        <w:spacing w:after="0"/>
        <w:ind w:left="0"/>
        <w:jc w:val="both"/>
      </w:pPr>
      <w:r>
        <w:rPr>
          <w:rFonts w:ascii="Times New Roman"/>
          <w:b w:val="false"/>
          <w:i w:val="false"/>
          <w:color w:val="000000"/>
          <w:sz w:val="28"/>
        </w:rPr>
        <w:t>
      42. Объектілердегі, оның ішінде А, В санаттарындағы үй-жайлардағы кіретін есіктердің беріктігі:</w:t>
      </w:r>
    </w:p>
    <w:bookmarkEnd w:id="219"/>
    <w:bookmarkStart w:name="z221" w:id="220"/>
    <w:p>
      <w:pPr>
        <w:spacing w:after="0"/>
        <w:ind w:left="0"/>
        <w:jc w:val="both"/>
      </w:pPr>
      <w:r>
        <w:rPr>
          <w:rFonts w:ascii="Times New Roman"/>
          <w:b w:val="false"/>
          <w:i w:val="false"/>
          <w:color w:val="000000"/>
          <w:sz w:val="28"/>
        </w:rPr>
        <w:t>
      1) екі жағынан қалыңдығы кемінде 0,6 мм табақ болат қаптамамен күшейтілген, табақ есіктің ішкі жағына немесе бүйірінен қабыстырыла бүгілген, полотноның периметрі мен диагоналі бойынша диаметрі 3 мм, ұзындығы 40 мм шегемен 20 мм аспайтын аралықпен бекітілген ағаш есіктерге;</w:t>
      </w:r>
    </w:p>
    <w:bookmarkEnd w:id="220"/>
    <w:bookmarkStart w:name="z222" w:id="221"/>
    <w:p>
      <w:pPr>
        <w:spacing w:after="0"/>
        <w:ind w:left="0"/>
        <w:jc w:val="both"/>
      </w:pPr>
      <w:r>
        <w:rPr>
          <w:rFonts w:ascii="Times New Roman"/>
          <w:b w:val="false"/>
          <w:i w:val="false"/>
          <w:color w:val="000000"/>
          <w:sz w:val="28"/>
        </w:rPr>
        <w:t>
      2) есік полотнолары металл жапсырмалармен қосымша күшейтілген ағаш есіктерге;</w:t>
      </w:r>
    </w:p>
    <w:bookmarkEnd w:id="221"/>
    <w:bookmarkStart w:name="z223" w:id="222"/>
    <w:p>
      <w:pPr>
        <w:spacing w:after="0"/>
        <w:ind w:left="0"/>
        <w:jc w:val="both"/>
      </w:pPr>
      <w:r>
        <w:rPr>
          <w:rFonts w:ascii="Times New Roman"/>
          <w:b w:val="false"/>
          <w:i w:val="false"/>
          <w:color w:val="000000"/>
          <w:sz w:val="28"/>
        </w:rPr>
        <w:t>
      3) қалыңдығы кемінде 4 мм металл болат есіктерге;</w:t>
      </w:r>
    </w:p>
    <w:bookmarkEnd w:id="222"/>
    <w:bookmarkStart w:name="z224" w:id="223"/>
    <w:p>
      <w:pPr>
        <w:spacing w:after="0"/>
        <w:ind w:left="0"/>
        <w:jc w:val="both"/>
      </w:pPr>
      <w:r>
        <w:rPr>
          <w:rFonts w:ascii="Times New Roman"/>
          <w:b w:val="false"/>
          <w:i w:val="false"/>
          <w:color w:val="000000"/>
          <w:sz w:val="28"/>
        </w:rPr>
        <w:t>
      4) салмағы 2 кг ауыр металл затпен кемінде 30-50 соққымен адамның кіруі үшін жеткілікті ойық жасауға төзімді қорғаныш шыныны пайдалана отырып жасалған металл жақтаулы немесе оларсыз шынылы полотнолары бар есіктерге;</w:t>
      </w:r>
    </w:p>
    <w:bookmarkEnd w:id="223"/>
    <w:bookmarkStart w:name="z225" w:id="224"/>
    <w:p>
      <w:pPr>
        <w:spacing w:after="0"/>
        <w:ind w:left="0"/>
        <w:jc w:val="both"/>
      </w:pPr>
      <w:r>
        <w:rPr>
          <w:rFonts w:ascii="Times New Roman"/>
          <w:b w:val="false"/>
          <w:i w:val="false"/>
          <w:color w:val="000000"/>
          <w:sz w:val="28"/>
        </w:rPr>
        <w:t>
      5) ішінен қосымша орнатылған торлы болат есігі бар күрделі емес есіктерге (айқара ашылатын, жылжымалы немесе жиналмалы) барабар параметрлерде болуы керек. Есіктің қораптары болат қадалардан жасалған бекіткіштермен, ал ілмегі бүйірлік ілгектермен қосымша жабдықталады. Қорғаныш шыны салмағы 2 кг ауыр металл затпен кемінде 30-50 рет ұрғанға дейін тесілмейтін берік болуы керек.</w:t>
      </w:r>
    </w:p>
    <w:bookmarkEnd w:id="224"/>
    <w:bookmarkStart w:name="z226" w:id="225"/>
    <w:p>
      <w:pPr>
        <w:spacing w:after="0"/>
        <w:ind w:left="0"/>
        <w:jc w:val="both"/>
      </w:pPr>
      <w:r>
        <w:rPr>
          <w:rFonts w:ascii="Times New Roman"/>
          <w:b w:val="false"/>
          <w:i w:val="false"/>
          <w:color w:val="000000"/>
          <w:sz w:val="28"/>
        </w:rPr>
        <w:t>
      43. Кіретін есік пен негізгі үй-жайдың арасында екінші есігі бар тамбур немесе торлы есік орнатылады.</w:t>
      </w:r>
    </w:p>
    <w:bookmarkEnd w:id="225"/>
    <w:bookmarkStart w:name="z227" w:id="226"/>
    <w:p>
      <w:pPr>
        <w:spacing w:after="0"/>
        <w:ind w:left="0"/>
        <w:jc w:val="both"/>
      </w:pPr>
      <w:r>
        <w:rPr>
          <w:rFonts w:ascii="Times New Roman"/>
          <w:b w:val="false"/>
          <w:i w:val="false"/>
          <w:color w:val="000000"/>
          <w:sz w:val="28"/>
        </w:rPr>
        <w:t>
      44. Аспалы құлыпқа арналған көзі бар қосымша торланған ашпалы есіктер ішкі жағынан орнатылады.</w:t>
      </w:r>
    </w:p>
    <w:bookmarkEnd w:id="226"/>
    <w:bookmarkStart w:name="z228" w:id="227"/>
    <w:p>
      <w:pPr>
        <w:spacing w:after="0"/>
        <w:ind w:left="0"/>
        <w:jc w:val="both"/>
      </w:pPr>
      <w:r>
        <w:rPr>
          <w:rFonts w:ascii="Times New Roman"/>
          <w:b w:val="false"/>
          <w:i w:val="false"/>
          <w:color w:val="000000"/>
          <w:sz w:val="28"/>
        </w:rPr>
        <w:t>
      45. Есік қорабы болат пішіннен жасалады. Қабырғаға диаметрі кемінде 12 мм болат қазықшалармен (таяқшалармен) бекітілген 30x40x5 мм болат бұрыштамалармен күшейтілген ағаш есік қораптарына рұқсат беріледі.</w:t>
      </w:r>
    </w:p>
    <w:bookmarkEnd w:id="227"/>
    <w:bookmarkStart w:name="z229" w:id="228"/>
    <w:p>
      <w:pPr>
        <w:spacing w:after="0"/>
        <w:ind w:left="0"/>
        <w:jc w:val="both"/>
      </w:pPr>
      <w:r>
        <w:rPr>
          <w:rFonts w:ascii="Times New Roman"/>
          <w:b w:val="false"/>
          <w:i w:val="false"/>
          <w:color w:val="000000"/>
          <w:sz w:val="28"/>
        </w:rPr>
        <w:t>
      46. Қоймалар үй-жайларының, кассалардың, қару-жарақ бөлмелерінің, мекемелердің құпия бөлімдерінің терезе жақтаулары металл торлармен жабдықталады, торлар 150x150 ұяшықтарды құрайтын, диаметрі кемінде 16 мм болат шыбықтардан жасалады. Шыбықтардың қиылысатын жерлерін дәнекерлеу қажет. Тор шыбықтарының ұшы қабырғаға кемінде 80 мм тереңдікке бекітіледі және цементті ерітіндімен құйылады немесе металл конструкцияларға дәнекерленеді. Мұны орындау мүмкін болмаған жағдайда, тор мөлшері кемінде 30x30x5 бұрыштамамен көмкеріледі және периметрі бойынша қабырғаға диаметрі кемінде 12 мм және ұзындығы кемінде 120 мм болат анкермен 80 мм тереңдікке мықтап дәнекерленеді.</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Үкіметінің 13.12.2012 </w:t>
      </w:r>
      <w:r>
        <w:rPr>
          <w:rFonts w:ascii="Times New Roman"/>
          <w:b w:val="false"/>
          <w:i w:val="false"/>
          <w:color w:val="000000"/>
          <w:sz w:val="28"/>
        </w:rPr>
        <w:t>N 1584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230" w:id="2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47. </w:t>
      </w:r>
      <w:r>
        <w:rPr>
          <w:rFonts w:ascii="Times New Roman"/>
          <w:b w:val="false"/>
          <w:i w:val="false"/>
          <w:color w:val="000000"/>
          <w:sz w:val="28"/>
        </w:rPr>
        <w:t xml:space="preserve">Алынып тасталды - ҚР Үкіметінің 13.12.2012 </w:t>
      </w:r>
      <w:r>
        <w:rPr>
          <w:rFonts w:ascii="Times New Roman"/>
          <w:b w:val="false"/>
          <w:i w:val="false"/>
          <w:color w:val="000000"/>
          <w:sz w:val="28"/>
        </w:rPr>
        <w:t>N 1584</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p>
    <w:bookmarkEnd w:id="229"/>
    <w:bookmarkStart w:name="z231" w:id="2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48. </w:t>
      </w:r>
      <w:r>
        <w:rPr>
          <w:rFonts w:ascii="Times New Roman"/>
          <w:b w:val="false"/>
          <w:i w:val="false"/>
          <w:color w:val="000000"/>
          <w:sz w:val="28"/>
        </w:rPr>
        <w:t xml:space="preserve">Алынып тасталды - ҚР Үкіметінің 13.12.2012 </w:t>
      </w:r>
      <w:r>
        <w:rPr>
          <w:rFonts w:ascii="Times New Roman"/>
          <w:b w:val="false"/>
          <w:i w:val="false"/>
          <w:color w:val="000000"/>
          <w:sz w:val="28"/>
        </w:rPr>
        <w:t>N 1584</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p>
    <w:bookmarkEnd w:id="230"/>
    <w:bookmarkStart w:name="z232" w:id="2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49. </w:t>
      </w:r>
      <w:r>
        <w:rPr>
          <w:rFonts w:ascii="Times New Roman"/>
          <w:b w:val="false"/>
          <w:i w:val="false"/>
          <w:color w:val="000000"/>
          <w:sz w:val="28"/>
        </w:rPr>
        <w:t xml:space="preserve">Алынып тасталды - ҚР Үкіметінің 13.12.2012 </w:t>
      </w:r>
      <w:r>
        <w:rPr>
          <w:rFonts w:ascii="Times New Roman"/>
          <w:b w:val="false"/>
          <w:i w:val="false"/>
          <w:color w:val="000000"/>
          <w:sz w:val="28"/>
        </w:rPr>
        <w:t>N 1584</w:t>
      </w:r>
      <w:r>
        <w:rPr>
          <w:rFonts w:ascii="Times New Roman"/>
          <w:b w:val="false"/>
          <w:i w:val="false"/>
          <w:color w:val="000000"/>
          <w:sz w:val="28"/>
        </w:rPr>
        <w:t xml:space="preserve"> Қаулысымен (алғашқы ресми жарияланған күнінен бастап күнтізбелік он күн өткен соң қолданысқа енгізіледі).</w:t>
      </w:r>
    </w:p>
    <w:bookmarkEnd w:id="231"/>
    <w:bookmarkStart w:name="z233" w:id="232"/>
    <w:p>
      <w:pPr>
        <w:spacing w:after="0"/>
        <w:ind w:left="0"/>
        <w:jc w:val="both"/>
      </w:pPr>
      <w:r>
        <w:rPr>
          <w:rFonts w:ascii="Times New Roman"/>
          <w:b w:val="false"/>
          <w:i w:val="false"/>
          <w:color w:val="000000"/>
          <w:sz w:val="28"/>
        </w:rPr>
        <w:t>
      50. Барлық терезелер торлармен жабдықталған үй-жайларда олардың бірі сындырудан қорғалған аспалы құлып салынып, жылжымалы немесе айқара ашылатындай етіп жасалады.</w:t>
      </w:r>
    </w:p>
    <w:bookmarkEnd w:id="232"/>
    <w:bookmarkStart w:name="z234" w:id="233"/>
    <w:p>
      <w:pPr>
        <w:spacing w:after="0"/>
        <w:ind w:left="0"/>
        <w:jc w:val="both"/>
      </w:pPr>
      <w:r>
        <w:rPr>
          <w:rFonts w:ascii="Times New Roman"/>
          <w:b w:val="false"/>
          <w:i w:val="false"/>
          <w:color w:val="000000"/>
          <w:sz w:val="28"/>
        </w:rPr>
        <w:t>
      51. С санатындағы объектілердің, оның ішінде үй-жайлардың кіретін есіктерінің беріктігі:</w:t>
      </w:r>
    </w:p>
    <w:bookmarkEnd w:id="233"/>
    <w:bookmarkStart w:name="z235" w:id="234"/>
    <w:p>
      <w:pPr>
        <w:spacing w:after="0"/>
        <w:ind w:left="0"/>
        <w:jc w:val="both"/>
      </w:pPr>
      <w:r>
        <w:rPr>
          <w:rFonts w:ascii="Times New Roman"/>
          <w:b w:val="false"/>
          <w:i w:val="false"/>
          <w:color w:val="000000"/>
          <w:sz w:val="28"/>
        </w:rPr>
        <w:t>
      1) қалыңдығы кемінде 40 мм болған кезде полотно тұтас толтырылған есіктерге;</w:t>
      </w:r>
    </w:p>
    <w:bookmarkEnd w:id="234"/>
    <w:bookmarkStart w:name="z236" w:id="235"/>
    <w:p>
      <w:pPr>
        <w:spacing w:after="0"/>
        <w:ind w:left="0"/>
        <w:jc w:val="both"/>
      </w:pPr>
      <w:r>
        <w:rPr>
          <w:rFonts w:ascii="Times New Roman"/>
          <w:b w:val="false"/>
          <w:i w:val="false"/>
          <w:color w:val="000000"/>
          <w:sz w:val="28"/>
        </w:rPr>
        <w:t>
      2) бір соққыға шыдамды, 3,5 м және одан жоғары биіктіктен лақтырылған салмағы 4 кг болат шардың 3 соққысына төзімді, саңылаусыз және көп қабатты шынымен шыныланған полотнолардың қалыңдығы кемінде 40 мм болатын сыртқы ағаш есіктерге;</w:t>
      </w:r>
    </w:p>
    <w:bookmarkEnd w:id="235"/>
    <w:bookmarkStart w:name="z237" w:id="236"/>
    <w:p>
      <w:pPr>
        <w:spacing w:after="0"/>
        <w:ind w:left="0"/>
        <w:jc w:val="both"/>
      </w:pPr>
      <w:r>
        <w:rPr>
          <w:rFonts w:ascii="Times New Roman"/>
          <w:b w:val="false"/>
          <w:i w:val="false"/>
          <w:color w:val="000000"/>
          <w:sz w:val="28"/>
        </w:rPr>
        <w:t>
      3) бір соққыға шыдамды, 3,5 м және одан жоғары биіктіктен лақтырылған салмағы 4 кг болат шардың 3 соққысына төзімді, қорғаныш шынымен, металл жақтаулы немесе оларсыз шыныдан жасалған полотнолары бар есіктерге балама параметрлерде болуы тиіс.</w:t>
      </w:r>
    </w:p>
    <w:bookmarkEnd w:id="236"/>
    <w:bookmarkStart w:name="z238" w:id="237"/>
    <w:p>
      <w:pPr>
        <w:spacing w:after="0"/>
        <w:ind w:left="0"/>
        <w:jc w:val="both"/>
      </w:pPr>
      <w:r>
        <w:rPr>
          <w:rFonts w:ascii="Times New Roman"/>
          <w:b w:val="false"/>
          <w:i w:val="false"/>
          <w:color w:val="000000"/>
          <w:sz w:val="28"/>
        </w:rPr>
        <w:t>
      52. Объектіге кіретін есікті және тамбурдың есігін С санатындағы объектілердің үй-жайлары үшін кемінде 25 000 код (кілт) комбинациясы бар, ал А және В санаттарындағы объектілердің үй-жайлары үшін кемінде 100 000 комбинациясы бар электрлі механикалық және/немесе механикалық құлыптармен жабдықтау ұсынылады.</w:t>
      </w:r>
    </w:p>
    <w:bookmarkEnd w:id="237"/>
    <w:bookmarkStart w:name="z239" w:id="238"/>
    <w:p>
      <w:pPr>
        <w:spacing w:after="0"/>
        <w:ind w:left="0"/>
        <w:jc w:val="both"/>
      </w:pPr>
      <w:r>
        <w:rPr>
          <w:rFonts w:ascii="Times New Roman"/>
          <w:b w:val="false"/>
          <w:i w:val="false"/>
          <w:color w:val="000000"/>
          <w:sz w:val="28"/>
        </w:rPr>
        <w:t>
      53. Бекіткіш құрылғыларды орнату кезінде өртке қарсы қауіпсіздік шарттарын орындау қажет:</w:t>
      </w:r>
    </w:p>
    <w:bookmarkEnd w:id="238"/>
    <w:bookmarkStart w:name="z240" w:id="239"/>
    <w:p>
      <w:pPr>
        <w:spacing w:after="0"/>
        <w:ind w:left="0"/>
        <w:jc w:val="both"/>
      </w:pPr>
      <w:r>
        <w:rPr>
          <w:rFonts w:ascii="Times New Roman"/>
          <w:b w:val="false"/>
          <w:i w:val="false"/>
          <w:color w:val="000000"/>
          <w:sz w:val="28"/>
        </w:rPr>
        <w:t>
      1) периметрлік қоршау болған кезде ғимараттардың сыртқы эвакуациялық есіктерінде іштен кілтсіз ашылмайтын бекітулері болмауы тиіс;</w:t>
      </w:r>
    </w:p>
    <w:bookmarkEnd w:id="239"/>
    <w:bookmarkStart w:name="z241" w:id="240"/>
    <w:p>
      <w:pPr>
        <w:spacing w:after="0"/>
        <w:ind w:left="0"/>
        <w:jc w:val="both"/>
      </w:pPr>
      <w:r>
        <w:rPr>
          <w:rFonts w:ascii="Times New Roman"/>
          <w:b w:val="false"/>
          <w:i w:val="false"/>
          <w:color w:val="000000"/>
          <w:sz w:val="28"/>
        </w:rPr>
        <w:t>
      2) ортақ дәлізге алып баратын баспалдақ алаңдарының есіктері, лифт холдарының және тамбур-шлюздердің есіктері өзі ашып-жабылатын және тығыздалатын құралдармен жабдықталуы керек әрі олардың кілтсіз ашылуға кедергі келтіретін бекітулері болмауы керек.</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Үкіметінің 29.12.2016 </w:t>
      </w:r>
      <w:r>
        <w:rPr>
          <w:rFonts w:ascii="Times New Roman"/>
          <w:b w:val="false"/>
          <w:i w:val="false"/>
          <w:color w:val="000000"/>
          <w:sz w:val="28"/>
        </w:rPr>
        <w:t>№ 911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2" w:id="241"/>
    <w:p>
      <w:pPr>
        <w:spacing w:after="0"/>
        <w:ind w:left="0"/>
        <w:jc w:val="both"/>
      </w:pPr>
      <w:r>
        <w:rPr>
          <w:rFonts w:ascii="Times New Roman"/>
          <w:b w:val="false"/>
          <w:i w:val="false"/>
          <w:color w:val="000000"/>
          <w:sz w:val="28"/>
        </w:rPr>
        <w:t>
       54. Есіктерде, терезелерде, люктерде, лифт шахталарында және т.б. орнатылатын бекіткіш құрылғы ретінде өздігінен бекітілмейтін бұрандалы құлыптар, салмалы, аспалы құлыптар, ішкі ілгектер, ысырмалар, тиектер, сұқпа тиектер және басқалар қолданылады.</w:t>
      </w:r>
    </w:p>
    <w:bookmarkEnd w:id="241"/>
    <w:bookmarkStart w:name="z243" w:id="242"/>
    <w:p>
      <w:pPr>
        <w:spacing w:after="0"/>
        <w:ind w:left="0"/>
        <w:jc w:val="both"/>
      </w:pPr>
      <w:r>
        <w:rPr>
          <w:rFonts w:ascii="Times New Roman"/>
          <w:b w:val="false"/>
          <w:i w:val="false"/>
          <w:color w:val="000000"/>
          <w:sz w:val="28"/>
        </w:rPr>
        <w:t>
      55. Объектілердің кіреберіс есіктерін, сондай-ақ А санатындағы үй-жайлардың ішкі есіктерін жабу үшін жоғары құпиялы, сувальдты екі қырлы кілттер, цилиндрлі штифті екі және одан қарапайым құлыптар пайдаланылуға тиіс. Сувальдты құлыптарда кем дегенде алты сувальд (симметриялы немесе асимметриялы) болуы тиіс.</w:t>
      </w:r>
    </w:p>
    <w:bookmarkEnd w:id="242"/>
    <w:bookmarkStart w:name="z244" w:id="243"/>
    <w:p>
      <w:pPr>
        <w:spacing w:after="0"/>
        <w:ind w:left="0"/>
        <w:jc w:val="both"/>
      </w:pPr>
      <w:r>
        <w:rPr>
          <w:rFonts w:ascii="Times New Roman"/>
          <w:b w:val="false"/>
          <w:i w:val="false"/>
          <w:color w:val="000000"/>
          <w:sz w:val="28"/>
        </w:rPr>
        <w:t>
      56. Б санатындағы үй-жайлардың ішкі есіктерін жабу үшін құпиялылығы төмен цилиндрлік пластиналық сияқты және цилиндрлік штифті бірдей құлыптар пайдаланылады.</w:t>
      </w:r>
    </w:p>
    <w:bookmarkEnd w:id="243"/>
    <w:bookmarkStart w:name="z245" w:id="244"/>
    <w:p>
      <w:pPr>
        <w:spacing w:after="0"/>
        <w:ind w:left="0"/>
        <w:jc w:val="both"/>
      </w:pPr>
      <w:r>
        <w:rPr>
          <w:rFonts w:ascii="Times New Roman"/>
          <w:b w:val="false"/>
          <w:i w:val="false"/>
          <w:color w:val="000000"/>
          <w:sz w:val="28"/>
        </w:rPr>
        <w:t>
      57. Қорғау тиімділігінің төмендігіне байланысты салмалы құлыптар С санатындағы ішкі үй-жайларды жабу үшін ғана қолданылуы мүмкін.</w:t>
      </w:r>
    </w:p>
    <w:bookmarkEnd w:id="244"/>
    <w:bookmarkStart w:name="z246" w:id="245"/>
    <w:p>
      <w:pPr>
        <w:spacing w:after="0"/>
        <w:ind w:left="0"/>
        <w:jc w:val="both"/>
      </w:pPr>
      <w:r>
        <w:rPr>
          <w:rFonts w:ascii="Times New Roman"/>
          <w:b w:val="false"/>
          <w:i w:val="false"/>
          <w:color w:val="000000"/>
          <w:sz w:val="28"/>
        </w:rPr>
        <w:t>
      58. Аспалы құлыптар есіктерді, қақпаларды, темір торларды, терезе қақпақтарын және т.б. қосымша бекіту үшін қолданылуы тиіс. Бұл құлыптардың суарылған болаттан имегі және салмақты корпусы болуы тиіс, сондай-ақ жабылатын конструкцияларда оларды орнататын орындарда ұрлаудан және құлыптардың құлақтары мен имектерін кесудің алдын алатын қорғайтын қаптамалар, пластиналар және басқа құрылғылар болуы тиіс.</w:t>
      </w:r>
    </w:p>
    <w:bookmarkEnd w:id="245"/>
    <w:bookmarkStart w:name="z247" w:id="246"/>
    <w:p>
      <w:pPr>
        <w:spacing w:after="0"/>
        <w:ind w:left="0"/>
        <w:jc w:val="both"/>
      </w:pPr>
      <w:r>
        <w:rPr>
          <w:rFonts w:ascii="Times New Roman"/>
          <w:b w:val="false"/>
          <w:i w:val="false"/>
          <w:color w:val="000000"/>
          <w:sz w:val="28"/>
        </w:rPr>
        <w:t>
      59. Құлыптардың тетіктері слесарлық қол құралын пайдаланып, қасақана зақымдаудан қорғайтын былғарымен қапталады және мөрленеді (пломбаланады).</w:t>
      </w:r>
    </w:p>
    <w:bookmarkEnd w:id="246"/>
    <w:bookmarkStart w:name="z248" w:id="247"/>
    <w:p>
      <w:pPr>
        <w:spacing w:after="0"/>
        <w:ind w:left="0"/>
        <w:jc w:val="both"/>
      </w:pPr>
      <w:r>
        <w:rPr>
          <w:rFonts w:ascii="Times New Roman"/>
          <w:b w:val="false"/>
          <w:i w:val="false"/>
          <w:color w:val="000000"/>
          <w:sz w:val="28"/>
        </w:rPr>
        <w:t>
      60. Есіктің сыртқы жағынан есік құрылғысынан шығып тұратын бұранда құлып цилиндрінің бөлігі сындырудан немесе ұрудан сақтандыратын жапсырмамен, розеткамен, қалқанмен қорғалуы тиіс. Сақтандыратын жапсырма, розетка, қалқан орнатқаннан кейін цилиндрдің шығып тұратын бөлігі 2 мм-ден көп болмауы тиіс.</w:t>
      </w:r>
    </w:p>
    <w:bookmarkEnd w:id="247"/>
    <w:bookmarkStart w:name="z249" w:id="248"/>
    <w:p>
      <w:pPr>
        <w:spacing w:after="0"/>
        <w:ind w:left="0"/>
        <w:jc w:val="both"/>
      </w:pPr>
      <w:r>
        <w:rPr>
          <w:rFonts w:ascii="Times New Roman"/>
          <w:b w:val="false"/>
          <w:i w:val="false"/>
          <w:color w:val="000000"/>
          <w:sz w:val="28"/>
        </w:rPr>
        <w:t>
      61. Есіктерге арналған ілмектер берік және болаттан жасалған болуы керек. Бекіту бұрама шегелер көмегімен нығайтылуы тиіс.</w:t>
      </w:r>
    </w:p>
    <w:bookmarkEnd w:id="248"/>
    <w:bookmarkStart w:name="z250" w:id="249"/>
    <w:p>
      <w:pPr>
        <w:spacing w:after="0"/>
        <w:ind w:left="0"/>
        <w:jc w:val="both"/>
      </w:pPr>
      <w:r>
        <w:rPr>
          <w:rFonts w:ascii="Times New Roman"/>
          <w:b w:val="false"/>
          <w:i w:val="false"/>
          <w:color w:val="000000"/>
          <w:sz w:val="28"/>
        </w:rPr>
        <w:t>
      62. Есікті "сыртқа" ашқан кезде есік ілмектерінде ілмек үзілген немесе механикалық бұзылған жағдайда үй-жайға кіру мүмкіндігіне кедергі келтіретін бүйірлік ілмек орнатылуы керек. Бүйірлік ілмек есікті жапқан кезде есік қорабына орнатылған анкерлі пластиналарға немесе осыған ұқсас элементтерге кіреді. Егер есіктер металл болса, онда бүйірлік ілмектер дәнекерленеді, егер есіктер ағаштан жасалған болса, онда олар бұрандалы шегелердің кемегімен бекітіледі.</w:t>
      </w:r>
    </w:p>
    <w:bookmarkEnd w:id="249"/>
    <w:bookmarkStart w:name="z251" w:id="250"/>
    <w:p>
      <w:pPr>
        <w:spacing w:after="0"/>
        <w:ind w:left="0"/>
        <w:jc w:val="both"/>
      </w:pPr>
      <w:r>
        <w:rPr>
          <w:rFonts w:ascii="Times New Roman"/>
          <w:b w:val="false"/>
          <w:i w:val="false"/>
          <w:color w:val="000000"/>
          <w:sz w:val="28"/>
        </w:rPr>
        <w:t>
      63. Есік жапсырмаларының қалыңдығы 4-6 мм және ұзындығы кем дегенде 70 мм металл жолақтан дайындалады. Аспалы құлыптарға арналған көздер 6x40 мм кесілген металл жолақтан әзірленеді. Есік ілмектері диаметрі кем дегенде 15 мм металл шыбықтан жасалуы тиіс.</w:t>
      </w:r>
    </w:p>
    <w:bookmarkEnd w:id="250"/>
    <w:bookmarkStart w:name="z252" w:id="251"/>
    <w:p>
      <w:pPr>
        <w:spacing w:after="0"/>
        <w:ind w:left="0"/>
        <w:jc w:val="both"/>
      </w:pPr>
      <w:r>
        <w:rPr>
          <w:rFonts w:ascii="Times New Roman"/>
          <w:b w:val="false"/>
          <w:i w:val="false"/>
          <w:color w:val="000000"/>
          <w:sz w:val="28"/>
        </w:rPr>
        <w:t>
      64. Ілмектердің және қабырғалардағы, есік қораптарындағы және басқа жерлердегі жапсырмаларды нығайту болттардың немесе диаметрі кем дегенде 15 мм балдақтардың (ысқы) көмегімен жасалады. Бұраңдалар үй-жайдың ішкі жағынан тығырықтар мен гайкалардың көмегімен бұраңданың шеті алынып тасталып бекітіледі.</w:t>
      </w:r>
    </w:p>
    <w:bookmarkEnd w:id="251"/>
    <w:bookmarkStart w:name="z253" w:id="252"/>
    <w:p>
      <w:pPr>
        <w:spacing w:after="0"/>
        <w:ind w:left="0"/>
        <w:jc w:val="both"/>
      </w:pPr>
      <w:r>
        <w:rPr>
          <w:rFonts w:ascii="Times New Roman"/>
          <w:b w:val="false"/>
          <w:i w:val="false"/>
          <w:color w:val="000000"/>
          <w:sz w:val="28"/>
        </w:rPr>
        <w:t>
      65. Лифт шахталарының есіктері аспалы құлыптармен, тіректермен, жай хабарлағыштармен және т.б. оқшаулануы тиіс.</w:t>
      </w:r>
    </w:p>
    <w:bookmarkEnd w:id="252"/>
    <w:bookmarkStart w:name="z254" w:id="253"/>
    <w:p>
      <w:pPr>
        <w:spacing w:after="0"/>
        <w:ind w:left="0"/>
        <w:jc w:val="both"/>
      </w:pPr>
      <w:r>
        <w:rPr>
          <w:rFonts w:ascii="Times New Roman"/>
          <w:b w:val="false"/>
          <w:i w:val="false"/>
          <w:color w:val="000000"/>
          <w:sz w:val="28"/>
        </w:rPr>
        <w:t>
      66. А және В санаттарындағы объектілер үй-жайларының бірінші қабаттағы терезе жақтауларының, витриналардың беріктігі:</w:t>
      </w:r>
    </w:p>
    <w:bookmarkEnd w:id="253"/>
    <w:bookmarkStart w:name="z255" w:id="254"/>
    <w:p>
      <w:pPr>
        <w:spacing w:after="0"/>
        <w:ind w:left="0"/>
        <w:jc w:val="both"/>
      </w:pPr>
      <w:r>
        <w:rPr>
          <w:rFonts w:ascii="Times New Roman"/>
          <w:b w:val="false"/>
          <w:i w:val="false"/>
          <w:color w:val="000000"/>
          <w:sz w:val="28"/>
        </w:rPr>
        <w:t>
      1) қалыңдығы кемінде 1 мм болат рольставнялармен қосымша қапталған кәдімгі шыны терезелерге;</w:t>
      </w:r>
    </w:p>
    <w:bookmarkEnd w:id="254"/>
    <w:bookmarkStart w:name="z256" w:id="255"/>
    <w:p>
      <w:pPr>
        <w:spacing w:after="0"/>
        <w:ind w:left="0"/>
        <w:jc w:val="both"/>
      </w:pPr>
      <w:r>
        <w:rPr>
          <w:rFonts w:ascii="Times New Roman"/>
          <w:b w:val="false"/>
          <w:i w:val="false"/>
          <w:color w:val="000000"/>
          <w:sz w:val="28"/>
        </w:rPr>
        <w:t>
      2) металл торлармен (жылжымалы, айқара ашылатын және т.с.с) немесе тиісінше берік жапқыштармен қосымша қорғалған кәдімгі шыны терезелерге;</w:t>
      </w:r>
    </w:p>
    <w:bookmarkEnd w:id="255"/>
    <w:bookmarkStart w:name="z257" w:id="256"/>
    <w:p>
      <w:pPr>
        <w:spacing w:after="0"/>
        <w:ind w:left="0"/>
        <w:jc w:val="both"/>
      </w:pPr>
      <w:r>
        <w:rPr>
          <w:rFonts w:ascii="Times New Roman"/>
          <w:b w:val="false"/>
          <w:i w:val="false"/>
          <w:color w:val="000000"/>
          <w:sz w:val="28"/>
        </w:rPr>
        <w:t>
      3) бір соққыға шыдамды, 9,5 м және одан да жоғары биіктіктен лақтырылған салмағы 4 кг болат шардың 3 соққысына төзімді, арнайы қорғаныш шынымен жасалған терезелерге балама параметрлерде болуы тиіс.</w:t>
      </w:r>
    </w:p>
    <w:bookmarkEnd w:id="256"/>
    <w:bookmarkStart w:name="z258" w:id="257"/>
    <w:p>
      <w:pPr>
        <w:spacing w:after="0"/>
        <w:ind w:left="0"/>
        <w:jc w:val="both"/>
      </w:pPr>
      <w:r>
        <w:rPr>
          <w:rFonts w:ascii="Times New Roman"/>
          <w:b w:val="false"/>
          <w:i w:val="false"/>
          <w:color w:val="000000"/>
          <w:sz w:val="28"/>
        </w:rPr>
        <w:t>
      67. Жедел жағдайы күрделі аудандардағы терезелер мен көрмелерге адам кіру үшін, салмағы 2 кг ауыр металл затпен кемінде 30-50 рет ұрғанға дейін тесілмейтін берік қорғаныш шыныдан (үлдір) немесе оқ өтпейтін қорғаныш шыныдан (үлдір) жасау ұсынылады.</w:t>
      </w:r>
    </w:p>
    <w:bookmarkEnd w:id="257"/>
    <w:bookmarkStart w:name="z259" w:id="258"/>
    <w:p>
      <w:pPr>
        <w:spacing w:after="0"/>
        <w:ind w:left="0"/>
        <w:jc w:val="both"/>
      </w:pPr>
      <w:r>
        <w:rPr>
          <w:rFonts w:ascii="Times New Roman"/>
          <w:b w:val="false"/>
          <w:i w:val="false"/>
          <w:color w:val="000000"/>
          <w:sz w:val="28"/>
        </w:rPr>
        <w:t>
      68. С санатындағы объектілер үй-жайларының бірінші қабатындағы терезе жақтауларының, витриналардың беріктігі мынадай параметрлерге:</w:t>
      </w:r>
    </w:p>
    <w:bookmarkEnd w:id="258"/>
    <w:bookmarkStart w:name="z260" w:id="259"/>
    <w:p>
      <w:pPr>
        <w:spacing w:after="0"/>
        <w:ind w:left="0"/>
        <w:jc w:val="both"/>
      </w:pPr>
      <w:r>
        <w:rPr>
          <w:rFonts w:ascii="Times New Roman"/>
          <w:b w:val="false"/>
          <w:i w:val="false"/>
          <w:color w:val="000000"/>
          <w:sz w:val="28"/>
        </w:rPr>
        <w:t>
      1) бір рет соққыға шыдамды, 3,5 м және одан жоғары биіктіктен лақтырылған салмағы 4 кг болат шардың 3 соққысына төзімді қорғаныш шынылармен жасалған терезелерге;</w:t>
      </w:r>
    </w:p>
    <w:bookmarkEnd w:id="259"/>
    <w:bookmarkStart w:name="z261" w:id="260"/>
    <w:p>
      <w:pPr>
        <w:spacing w:after="0"/>
        <w:ind w:left="0"/>
        <w:jc w:val="both"/>
      </w:pPr>
      <w:r>
        <w:rPr>
          <w:rFonts w:ascii="Times New Roman"/>
          <w:b w:val="false"/>
          <w:i w:val="false"/>
          <w:color w:val="000000"/>
          <w:sz w:val="28"/>
        </w:rPr>
        <w:t>
      2) металл торлармен, еркін құрастырылған торлармен нығыздалған кәдімгі шыны терезелерге;</w:t>
      </w:r>
    </w:p>
    <w:bookmarkEnd w:id="260"/>
    <w:bookmarkStart w:name="z262" w:id="261"/>
    <w:p>
      <w:pPr>
        <w:spacing w:after="0"/>
        <w:ind w:left="0"/>
        <w:jc w:val="both"/>
      </w:pPr>
      <w:r>
        <w:rPr>
          <w:rFonts w:ascii="Times New Roman"/>
          <w:b w:val="false"/>
          <w:i w:val="false"/>
          <w:color w:val="000000"/>
          <w:sz w:val="28"/>
        </w:rPr>
        <w:t>
      3) қосымша рольставнялармен қапталған кәдімгі шыны терезелерге балама болу керек.</w:t>
      </w:r>
    </w:p>
    <w:bookmarkEnd w:id="261"/>
    <w:bookmarkStart w:name="z263" w:id="262"/>
    <w:p>
      <w:pPr>
        <w:spacing w:after="0"/>
        <w:ind w:left="0"/>
        <w:jc w:val="both"/>
      </w:pPr>
      <w:r>
        <w:rPr>
          <w:rFonts w:ascii="Times New Roman"/>
          <w:b w:val="false"/>
          <w:i w:val="false"/>
          <w:color w:val="000000"/>
          <w:sz w:val="28"/>
        </w:rPr>
        <w:t>
      69. Объектінің аумағына, объектінің күзетілетін ғимаратына құдықтар, люктер, өтетін тесіктер, шахталар, ашық құбырлар, арналар және басқа осыған ұқсас құрылыстар арқылы енуге болатын кіретін және шығатын жерлері бар объектінің жер асты және жер үсті коммуникациялары тұрақты немесе алынатын темір торлармен, қақпақтармен, бекітілетін құрылғылары бар есіктермен жабдықталуы тиіс. Тұрақты құрылғылар ашылмайтын барлық коммуникацияларға орнатылуы тиіс. Диаметрі 250 мм-ден (250 х 250 мм аса кескіленген) асатын барлық ойықтар жабдықталуға жатады.</w:t>
      </w:r>
    </w:p>
    <w:bookmarkEnd w:id="262"/>
    <w:bookmarkStart w:name="z264" w:id="263"/>
    <w:p>
      <w:pPr>
        <w:spacing w:after="0"/>
        <w:ind w:left="0"/>
        <w:jc w:val="left"/>
      </w:pPr>
      <w:r>
        <w:rPr>
          <w:rFonts w:ascii="Times New Roman"/>
          <w:b/>
          <w:i w:val="false"/>
          <w:color w:val="000000"/>
        </w:rPr>
        <w:t xml:space="preserve"> 4. "Модуль" үлгісіндегі жеңіл металл конструкциялардан (ЖМК) салынатын күзет бекеттері үй-жайларының инженерлік-техникалық нығайтылуына қойылатын талаптар</w:t>
      </w:r>
    </w:p>
    <w:bookmarkEnd w:id="263"/>
    <w:bookmarkStart w:name="z265" w:id="264"/>
    <w:p>
      <w:pPr>
        <w:spacing w:after="0"/>
        <w:ind w:left="0"/>
        <w:jc w:val="both"/>
      </w:pPr>
      <w:r>
        <w:rPr>
          <w:rFonts w:ascii="Times New Roman"/>
          <w:b w:val="false"/>
          <w:i w:val="false"/>
          <w:color w:val="000000"/>
          <w:sz w:val="28"/>
        </w:rPr>
        <w:t>
      70. Күзет бекеттері үй-жайларының "Модуль" үлгісіндегі жеңіл металл конструкциясынан (ЖМК) салынатын объектілерінің техникалық нығайтылуы мынадай талаптарға сәйкес болуы тиіс:</w:t>
      </w:r>
    </w:p>
    <w:bookmarkEnd w:id="264"/>
    <w:bookmarkStart w:name="z266" w:id="265"/>
    <w:p>
      <w:pPr>
        <w:spacing w:after="0"/>
        <w:ind w:left="0"/>
        <w:jc w:val="both"/>
      </w:pPr>
      <w:r>
        <w:rPr>
          <w:rFonts w:ascii="Times New Roman"/>
          <w:b w:val="false"/>
          <w:i w:val="false"/>
          <w:color w:val="000000"/>
          <w:sz w:val="28"/>
        </w:rPr>
        <w:t>
      1) ЖМК-ден салынған үй-жайлардың сыртқы қабырғалары ішкі жағынан диаметрі кемінде 5 мм және ойықтың көлемі 70 х 70 мм, бірақ ойықтың көлемі 150 х 150 мм болған кезде диаметрі 10 мм аспайтын арматурадан жасалған металл тормен нығайтылуы тиіс. Тордың биіктігі жердің деңгейінен кемінде 2,5 м болуы тиіс;</w:t>
      </w:r>
    </w:p>
    <w:bookmarkEnd w:id="265"/>
    <w:bookmarkStart w:name="z267" w:id="266"/>
    <w:p>
      <w:pPr>
        <w:spacing w:after="0"/>
        <w:ind w:left="0"/>
        <w:jc w:val="both"/>
      </w:pPr>
      <w:r>
        <w:rPr>
          <w:rFonts w:ascii="Times New Roman"/>
          <w:b w:val="false"/>
          <w:i w:val="false"/>
          <w:color w:val="000000"/>
          <w:sz w:val="28"/>
        </w:rPr>
        <w:t>
      2) ЖМК-дан жаңадан салынған үй-жайларда монтаждың биіктігі жердің деңгейінен кем дегенде 1 м кірпіш немесе бетон негізі арқылы жүзеге асырылуы тиіс;</w:t>
      </w:r>
    </w:p>
    <w:bookmarkEnd w:id="266"/>
    <w:bookmarkStart w:name="z268" w:id="267"/>
    <w:p>
      <w:pPr>
        <w:spacing w:after="0"/>
        <w:ind w:left="0"/>
        <w:jc w:val="both"/>
      </w:pPr>
      <w:r>
        <w:rPr>
          <w:rFonts w:ascii="Times New Roman"/>
          <w:b w:val="false"/>
          <w:i w:val="false"/>
          <w:color w:val="000000"/>
          <w:sz w:val="28"/>
        </w:rPr>
        <w:t>
      3) ЖМК-дан салынған ғимараттың ішкі жағынан диаметрі 15 мм шыбықтар арасындағы ойықтың көлемі 150 х 150 мм-ден аспайтын арматурадан жасалған 75x75x6 мм болат бұрыштан жасалған металл тор есіктер орнатылуы тиіс.</w:t>
      </w:r>
    </w:p>
    <w:bookmarkEnd w:id="267"/>
    <w:bookmarkStart w:name="z629" w:id="268"/>
    <w:p>
      <w:pPr>
        <w:spacing w:after="0"/>
        <w:ind w:left="0"/>
        <w:jc w:val="both"/>
      </w:pPr>
      <w:r>
        <w:rPr>
          <w:rFonts w:ascii="Times New Roman"/>
          <w:b w:val="false"/>
          <w:i w:val="false"/>
          <w:color w:val="000000"/>
          <w:sz w:val="28"/>
        </w:rPr>
        <w:t>
      Күзет бекеті үй-жайының мөлшері: ұзындығы – 3500 мм, ені – 3000 мм, биіктігі – 2500 мм.</w:t>
      </w:r>
    </w:p>
    <w:bookmarkEnd w:id="268"/>
    <w:bookmarkStart w:name="z640" w:id="269"/>
    <w:p>
      <w:pPr>
        <w:spacing w:after="0"/>
        <w:ind w:left="0"/>
        <w:jc w:val="both"/>
      </w:pPr>
      <w:r>
        <w:rPr>
          <w:rFonts w:ascii="Times New Roman"/>
          <w:b w:val="false"/>
          <w:i w:val="false"/>
          <w:color w:val="000000"/>
          <w:sz w:val="28"/>
        </w:rPr>
        <w:t>
      Күзет бекеті үй-жайының сыртқы қоршау конструкциялары (қабырғалар мен жабындар) өңірдің климаттық жағдайларына, сондай-ақ құқыққа қарсы сипаттағы іс-қимылды қоса алғанда, сыртқы әсерлерге төзімді болуға және күзет қызметкерін шабуылдан тиісінше қорғауды қамтамасыз етуге тиіс.</w:t>
      </w:r>
    </w:p>
    <w:bookmarkEnd w:id="269"/>
    <w:bookmarkStart w:name="z641" w:id="270"/>
    <w:p>
      <w:pPr>
        <w:spacing w:after="0"/>
        <w:ind w:left="0"/>
        <w:jc w:val="both"/>
      </w:pPr>
      <w:r>
        <w:rPr>
          <w:rFonts w:ascii="Times New Roman"/>
          <w:b w:val="false"/>
          <w:i w:val="false"/>
          <w:color w:val="000000"/>
          <w:sz w:val="28"/>
        </w:rPr>
        <w:t>
      Күзет бекеттерінің үй-жайлары техникалық күзет, дабыл сигнализациясы құралдарымен және объектілердің периметрі бойынша бейнебақылау жүйесінің камераларынан ақпарат шығаратын монитормен, сондай-ақ олардың ерекшеліктерін ескере отырып, тамақ ішуге арналған бөлмемен және санитарлық тораппен жабдықталуға тиіс.</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70-тармаққа өзгеріс енгізілді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269" w:id="271"/>
    <w:p>
      <w:pPr>
        <w:spacing w:after="0"/>
        <w:ind w:left="0"/>
        <w:jc w:val="left"/>
      </w:pPr>
      <w:r>
        <w:rPr>
          <w:rFonts w:ascii="Times New Roman"/>
          <w:b/>
          <w:i w:val="false"/>
          <w:color w:val="000000"/>
        </w:rPr>
        <w:t xml:space="preserve"> 5. Машиналарға жүк тиеп, түсіруге арналған бокстар</w:t>
      </w:r>
    </w:p>
    <w:bookmarkEnd w:id="271"/>
    <w:bookmarkStart w:name="z270" w:id="272"/>
    <w:p>
      <w:pPr>
        <w:spacing w:after="0"/>
        <w:ind w:left="0"/>
        <w:jc w:val="both"/>
      </w:pPr>
      <w:r>
        <w:rPr>
          <w:rFonts w:ascii="Times New Roman"/>
          <w:b w:val="false"/>
          <w:i w:val="false"/>
          <w:color w:val="000000"/>
          <w:sz w:val="28"/>
        </w:rPr>
        <w:t>
      71. А және В санаттарындағы объектілердің үй-жайларында машиналарға жүк тиеп, түсіруге арналған бокстар металл қақпалармен жабдықталады, ал С санатындағы объектілердің үй-жайларында машиналарға жүк тиеп, түсіруге арналған бокстарды ағаш қақпалармен жабдықтауға рұқсат етіледі.</w:t>
      </w:r>
    </w:p>
    <w:bookmarkEnd w:id="272"/>
    <w:bookmarkStart w:name="z271" w:id="273"/>
    <w:p>
      <w:pPr>
        <w:spacing w:after="0"/>
        <w:ind w:left="0"/>
        <w:jc w:val="both"/>
      </w:pPr>
      <w:r>
        <w:rPr>
          <w:rFonts w:ascii="Times New Roman"/>
          <w:b w:val="false"/>
          <w:i w:val="false"/>
          <w:color w:val="000000"/>
          <w:sz w:val="28"/>
        </w:rPr>
        <w:t>
      72. Жүктерді қабылдауға-беруге арналған үй-жайлар машиналарға тиеп, түсіруге арналған бокстарға тікелей жақын жерге орналасады. Бұл үй-жайлардың есіктері бокстарға қарай қозғалу бағыты бойынша ашылуы және ұқсас қақпаларды бұзылудан қорғайтын топтары болуы тиіс.</w:t>
      </w:r>
    </w:p>
    <w:bookmarkEnd w:id="273"/>
    <w:bookmarkStart w:name="z272" w:id="274"/>
    <w:p>
      <w:pPr>
        <w:spacing w:after="0"/>
        <w:ind w:left="0"/>
        <w:jc w:val="both"/>
      </w:pPr>
      <w:r>
        <w:rPr>
          <w:rFonts w:ascii="Times New Roman"/>
          <w:b w:val="false"/>
          <w:i w:val="false"/>
          <w:color w:val="000000"/>
          <w:sz w:val="28"/>
        </w:rPr>
        <w:t>
      73. Машиналарға жүк тиеп, түсіруге арналған бокстардың қақпалары мен үй-жайлардың есіктері электромеханикалық және/немесе механикалық құлыптармен (ойылмалы немесе аспалы) бекітіледі. Құлыптардың тетігі объектінің үй-жайына апаратын бокстардың қақпалары мен есіктерінің ішкі жағына орналастырылады.</w:t>
      </w:r>
    </w:p>
    <w:bookmarkEnd w:id="274"/>
    <w:bookmarkStart w:name="z273" w:id="275"/>
    <w:p>
      <w:pPr>
        <w:spacing w:after="0"/>
        <w:ind w:left="0"/>
        <w:jc w:val="left"/>
      </w:pPr>
      <w:r>
        <w:rPr>
          <w:rFonts w:ascii="Times New Roman"/>
          <w:b/>
          <w:i w:val="false"/>
          <w:color w:val="000000"/>
        </w:rPr>
        <w:t xml:space="preserve"> 6. Күзет қызметінің үй-жайлары</w:t>
      </w:r>
    </w:p>
    <w:bookmarkEnd w:id="275"/>
    <w:bookmarkStart w:name="z274" w:id="276"/>
    <w:p>
      <w:pPr>
        <w:spacing w:after="0"/>
        <w:ind w:left="0"/>
        <w:jc w:val="both"/>
      </w:pPr>
      <w:r>
        <w:rPr>
          <w:rFonts w:ascii="Times New Roman"/>
          <w:b w:val="false"/>
          <w:i w:val="false"/>
          <w:color w:val="000000"/>
          <w:sz w:val="28"/>
        </w:rPr>
        <w:t>
      74. Күзет (қауіпсіздік) қызметінің үй-жайын, әдетте бірінші қабатта орналастырған жөн, бұл ретте үй-жай конструкциясына қойылатын талаптар ғимараттың тиісті санатына қойылатын талаптарға сәйкес келуі керек. Дербес үй-жайларды салу кезінде күзет үй-жайлары блогының ішкі периметрі (қабырғалары, есіктері мен терезелері) В санатындағы объектілер үй-жайларының конструкцияларына балама берік болуы тиіс.</w:t>
      </w:r>
    </w:p>
    <w:bookmarkEnd w:id="276"/>
    <w:bookmarkStart w:name="z275" w:id="277"/>
    <w:p>
      <w:pPr>
        <w:spacing w:after="0"/>
        <w:ind w:left="0"/>
        <w:jc w:val="both"/>
      </w:pPr>
      <w:r>
        <w:rPr>
          <w:rFonts w:ascii="Times New Roman"/>
          <w:b w:val="false"/>
          <w:i w:val="false"/>
          <w:color w:val="000000"/>
          <w:sz w:val="28"/>
        </w:rPr>
        <w:t>
      75. Бақылау мұнаралары, бекеттік саңырауқұлақ тәріздес қалқалар мен үйшіктер, жататын күзет бекеттерінде күзетшілердің қызмет өткеретін орындарына және режимдік үй-жайларда тосқауыл түріндегі инженерлік жабдықталуына мынадай талаптар белгіленген:</w:t>
      </w:r>
    </w:p>
    <w:bookmarkEnd w:id="277"/>
    <w:bookmarkStart w:name="z276" w:id="278"/>
    <w:p>
      <w:pPr>
        <w:spacing w:after="0"/>
        <w:ind w:left="0"/>
        <w:jc w:val="both"/>
      </w:pPr>
      <w:r>
        <w:rPr>
          <w:rFonts w:ascii="Times New Roman"/>
          <w:b w:val="false"/>
          <w:i w:val="false"/>
          <w:color w:val="000000"/>
          <w:sz w:val="28"/>
        </w:rPr>
        <w:t>
      1) бақылау мұнаралары кірпіштен, ағаштан, металл немесе құрама темір бетоннан болуы мүмкін және күзетшілердің тыйым салынған аймақтар мен объектінің маңайын шолуы мен көруін ұлғайту үшін орналастырылады. Мұнараның биіктігі және оны орнату орны жердің бет-бедерінен, тыйым салынған аймақтың кескін үйлесіміне және басқа да жер жағдайларына байланысты белгіленеді;</w:t>
      </w:r>
    </w:p>
    <w:bookmarkEnd w:id="278"/>
    <w:bookmarkStart w:name="z277" w:id="279"/>
    <w:p>
      <w:pPr>
        <w:spacing w:after="0"/>
        <w:ind w:left="0"/>
        <w:jc w:val="both"/>
      </w:pPr>
      <w:r>
        <w:rPr>
          <w:rFonts w:ascii="Times New Roman"/>
          <w:b w:val="false"/>
          <w:i w:val="false"/>
          <w:color w:val="000000"/>
          <w:sz w:val="28"/>
        </w:rPr>
        <w:t>
      2) мұнаралар қызметтік байланыс және дабыл сигнализациясы құралдарымен, ал кейбір жағдайларда - тасымалданатын радиостанциялармен, дауыс зорайтқыш байланыспен, техникалық бақылау құралдарымен және басқарылатын прожекторлармен жабдықталуы тиіс. Мұнараларды жабдықтауға арналған техникалық құралдардың құрамы жобалауға арналған тапсырмамен айқындалады;</w:t>
      </w:r>
    </w:p>
    <w:bookmarkEnd w:id="279"/>
    <w:bookmarkStart w:name="z278" w:id="280"/>
    <w:p>
      <w:pPr>
        <w:spacing w:after="0"/>
        <w:ind w:left="0"/>
        <w:jc w:val="both"/>
      </w:pPr>
      <w:r>
        <w:rPr>
          <w:rFonts w:ascii="Times New Roman"/>
          <w:b w:val="false"/>
          <w:i w:val="false"/>
          <w:color w:val="000000"/>
          <w:sz w:val="28"/>
        </w:rPr>
        <w:t>
      3) қыста температура минус 15</w:t>
      </w:r>
      <w:r>
        <w:rPr>
          <w:rFonts w:ascii="Times New Roman"/>
          <w:b w:val="false"/>
          <w:i w:val="false"/>
          <w:color w:val="000000"/>
          <w:vertAlign w:val="superscript"/>
        </w:rPr>
        <w:t>0</w:t>
      </w:r>
      <w:r>
        <w:rPr>
          <w:rFonts w:ascii="Times New Roman"/>
          <w:b w:val="false"/>
          <w:i w:val="false"/>
          <w:color w:val="000000"/>
          <w:sz w:val="28"/>
        </w:rPr>
        <w:t>С-ден төмен аудандарда мұнараның жоғарғы құрылысы шыныланады, ал төбесі мен тосқауыл арасындағы аралықта бір немесе екі жылжымалы жиектер орнатылуы тиіс. Қажет болған кезде күзетілетін учаскені қарауды жақсарту және қару пайдалану үшін күзетшіге жылжымалы жиектер құрылғысын жылдам ашуға мүмкіндік болуы қажет. Температура минус 30</w:t>
      </w:r>
      <w:r>
        <w:rPr>
          <w:rFonts w:ascii="Times New Roman"/>
          <w:b w:val="false"/>
          <w:i w:val="false"/>
          <w:color w:val="000000"/>
          <w:vertAlign w:val="superscript"/>
        </w:rPr>
        <w:t>0</w:t>
      </w:r>
      <w:r>
        <w:rPr>
          <w:rFonts w:ascii="Times New Roman"/>
          <w:b w:val="false"/>
          <w:i w:val="false"/>
          <w:color w:val="000000"/>
          <w:sz w:val="28"/>
        </w:rPr>
        <w:t>С-ден төмен аудандарда жылытылған мұнаралар салу қажет. Бұл ретте мұнаралардың едендері мен қабырғалары екі қабатты, ал аралығы жылуды өткізбейтін материалдармен толтырылуы тиіс;</w:t>
      </w:r>
    </w:p>
    <w:bookmarkEnd w:id="280"/>
    <w:bookmarkStart w:name="z279" w:id="281"/>
    <w:p>
      <w:pPr>
        <w:spacing w:after="0"/>
        <w:ind w:left="0"/>
        <w:jc w:val="both"/>
      </w:pPr>
      <w:r>
        <w:rPr>
          <w:rFonts w:ascii="Times New Roman"/>
          <w:b w:val="false"/>
          <w:i w:val="false"/>
          <w:color w:val="000000"/>
          <w:sz w:val="28"/>
        </w:rPr>
        <w:t>
      4) мұнараның конструкциясы күзетшіні атыс қаруымен зақымдаудан қорғауы тиіс;</w:t>
      </w:r>
    </w:p>
    <w:bookmarkEnd w:id="281"/>
    <w:bookmarkStart w:name="z280" w:id="282"/>
    <w:p>
      <w:pPr>
        <w:spacing w:after="0"/>
        <w:ind w:left="0"/>
        <w:jc w:val="both"/>
      </w:pPr>
      <w:r>
        <w:rPr>
          <w:rFonts w:ascii="Times New Roman"/>
          <w:b w:val="false"/>
          <w:i w:val="false"/>
          <w:color w:val="000000"/>
          <w:sz w:val="28"/>
        </w:rPr>
        <w:t>
      5) бекеттік саңырауқұлақ тәріздес қалқалар қызметтік байланыс құралдарын, дабыл сигнализациясын, бекеттік киім-кешекті орналастыруға арналған және тыйым салынған аймақта, әдетте жасақшалар жолынан 1 метрден аспайтын қашықтықта күзет орындары учаскелерінің ортасында орнатылады;</w:t>
      </w:r>
    </w:p>
    <w:bookmarkEnd w:id="282"/>
    <w:bookmarkStart w:name="z281" w:id="283"/>
    <w:p>
      <w:pPr>
        <w:spacing w:after="0"/>
        <w:ind w:left="0"/>
        <w:jc w:val="both"/>
      </w:pPr>
      <w:r>
        <w:rPr>
          <w:rFonts w:ascii="Times New Roman"/>
          <w:b w:val="false"/>
          <w:i w:val="false"/>
          <w:color w:val="000000"/>
          <w:sz w:val="28"/>
        </w:rPr>
        <w:t>
      6) бекеттік саңырауқұлақ тәріздес қалқалар ағаштан немесе ағаш және пластмасса бөлшектері пайдаланыла отырып жасаған металл-конструкциядан дайындалады;</w:t>
      </w:r>
    </w:p>
    <w:bookmarkEnd w:id="283"/>
    <w:bookmarkStart w:name="z282" w:id="284"/>
    <w:p>
      <w:pPr>
        <w:spacing w:after="0"/>
        <w:ind w:left="0"/>
        <w:jc w:val="both"/>
      </w:pPr>
      <w:r>
        <w:rPr>
          <w:rFonts w:ascii="Times New Roman"/>
          <w:b w:val="false"/>
          <w:i w:val="false"/>
          <w:color w:val="000000"/>
          <w:sz w:val="28"/>
        </w:rPr>
        <w:t>
      7) бекеттік үйшіктер БӨП-терге немесе тыйым салынған аймақтарға орнатылады және олар қызметтік байланыс құралдарын, дабыл сигнализациясын, рұқсаттама, қолтаңба және мөр бедерлерінің үлгілері бар рамаларды, бекеттік киімді қоюға арналған. Бекеттік үйшіктер кірпіштен, ағаштан, құрамалы темір бетоннан, металл конструкциялардан, пластиктен, сығымдалған және ағаш бөлшектерден жасалуы мүмкін. Температура минус 300С-ден төмен түсетін аудандарда бекеттік үйшіктерде жылыту (электрлі-калориферлер, бумен жылыту және т.б.) көзделеді. Бекеттік үйшіктердің мөлшері мен типтері жобалауға арналған тапсырмамен айқындалады;</w:t>
      </w:r>
    </w:p>
    <w:bookmarkEnd w:id="284"/>
    <w:bookmarkStart w:name="z283" w:id="285"/>
    <w:p>
      <w:pPr>
        <w:spacing w:after="0"/>
        <w:ind w:left="0"/>
        <w:jc w:val="both"/>
      </w:pPr>
      <w:r>
        <w:rPr>
          <w:rFonts w:ascii="Times New Roman"/>
          <w:b w:val="false"/>
          <w:i w:val="false"/>
          <w:color w:val="000000"/>
          <w:sz w:val="28"/>
        </w:rPr>
        <w:t>
      8) тыйым салынған аймаққа өтуге тыйым салынғандығын ескерту үшін қоршаудың желісі бойына мемлекеттік және орыс тілдерінде - "Тыйым салынған аймақ", "Өтуге (көлікпен өтуге) тыйым салынған (жабық)" деген жазу бар ескерту белгілері орнатылады, бұл ретте кейбір жағдайларда "Бөгде адамдарға өтуге тыйым салынған", объектіні иттерді пайдалана отырып, күзеткен жағдайда "Объект иттерді пайдалана отырып, күзетіледі" деген ескерту белгілері болуы мүмкін. Ескерту белгілері тыйым салынған аймақтың сыртқы және ішкі қоршауы бойына қоршау тіректерін немесе жеке бағаналарды пайдалана отырып, бір бірінен 50 метрден аспайтын қашықтықта орнатылады. Ескерту белгілері міндетті түрде тыйым салынған аймақтың қалтарыстарында (бұрыштарында), кішкене қақпаларда және тыйым салынған аймақтың қақпаларында орнатылады;</w:t>
      </w:r>
    </w:p>
    <w:bookmarkEnd w:id="285"/>
    <w:bookmarkStart w:name="z284" w:id="286"/>
    <w:p>
      <w:pPr>
        <w:spacing w:after="0"/>
        <w:ind w:left="0"/>
        <w:jc w:val="both"/>
      </w:pPr>
      <w:r>
        <w:rPr>
          <w:rFonts w:ascii="Times New Roman"/>
          <w:b w:val="false"/>
          <w:i w:val="false"/>
          <w:color w:val="000000"/>
          <w:sz w:val="28"/>
        </w:rPr>
        <w:t>
      9) тыйым салынған аймақта бекет учаскелерінің шекарасын белгілеу үшін шектеу белгілері қолданылады. Олар нөмірленеді және жасақшаларға жақсы көрінетіндей, ал тыйым салынған аймақтың сыртқы жағынан бөгде адамдарға көрінбейтіндей түрде кезекпен орнатылады;</w:t>
      </w:r>
    </w:p>
    <w:bookmarkEnd w:id="286"/>
    <w:bookmarkStart w:name="z285" w:id="287"/>
    <w:p>
      <w:pPr>
        <w:spacing w:after="0"/>
        <w:ind w:left="0"/>
        <w:jc w:val="both"/>
      </w:pPr>
      <w:r>
        <w:rPr>
          <w:rFonts w:ascii="Times New Roman"/>
          <w:b w:val="false"/>
          <w:i w:val="false"/>
          <w:color w:val="000000"/>
          <w:sz w:val="28"/>
        </w:rPr>
        <w:t>
      10) анықтау құралдары учаскелерінің шегін белгілеу үшін тыйым салынған аймаққа сілтеуіш белгілері орнатылады. Олар ақ түске боялған, екі бірдей бөлікке бөлінген және ені 15 мм қара жолақпен жиектелген тік бұрыш түріндегі табақ металдан немесе пластмассадан әзірленеді. Тік бұрыштарда қара бояумен учаскелердің нөмірлері жазылады. Сілтеуіш белгілері анықтау құралдарының желідегі бөлімдерінің тіректеріне бекітіледі, арнайы бағаналарға орнатылады немесе қоршауға бояумен жазылады.</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75-тармаққа өзгеріс енгізілді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286" w:id="288"/>
    <w:p>
      <w:pPr>
        <w:spacing w:after="0"/>
        <w:ind w:left="0"/>
        <w:jc w:val="both"/>
      </w:pPr>
      <w:r>
        <w:rPr>
          <w:rFonts w:ascii="Times New Roman"/>
          <w:b w:val="false"/>
          <w:i w:val="false"/>
          <w:color w:val="000000"/>
          <w:sz w:val="28"/>
        </w:rPr>
        <w:t>
      76. ОБП ұйымдастырылған үй-жайды ғимараттың екінші, үшінші қабаттарында орналастыру ұсынылады. ОБП-ні үй-жайдың бірінші қабатында орналастырған жағдайда үй-жайдың құрылыс конструкциялары (қабырғалар, есіктер мен терезелер) В санатындағы объектілер үй-жайларының конструкциясына балама берік болуы тиіс.</w:t>
      </w:r>
    </w:p>
    <w:bookmarkEnd w:id="288"/>
    <w:bookmarkStart w:name="z287" w:id="289"/>
    <w:p>
      <w:pPr>
        <w:spacing w:after="0"/>
        <w:ind w:left="0"/>
        <w:jc w:val="left"/>
      </w:pPr>
      <w:r>
        <w:rPr>
          <w:rFonts w:ascii="Times New Roman"/>
          <w:b/>
          <w:i w:val="false"/>
          <w:color w:val="000000"/>
        </w:rPr>
        <w:t xml:space="preserve"> 7. Тыйым салынған аймақтар</w:t>
      </w:r>
    </w:p>
    <w:bookmarkEnd w:id="289"/>
    <w:bookmarkStart w:name="z288" w:id="290"/>
    <w:p>
      <w:pPr>
        <w:spacing w:after="0"/>
        <w:ind w:left="0"/>
        <w:jc w:val="both"/>
      </w:pPr>
      <w:r>
        <w:rPr>
          <w:rFonts w:ascii="Times New Roman"/>
          <w:b w:val="false"/>
          <w:i w:val="false"/>
          <w:color w:val="000000"/>
          <w:sz w:val="28"/>
        </w:rPr>
        <w:t>
      77. Тыйым салынған аймаққа (аудан) арсенал, база, қойма, сондай-ақ аса қауіпті, бактериологиялық, биологиялық, химиялық және радиоактивті заттарды әзірлеу, өндіру, сынақтан өткізу және сақтау жөніндегі объектілер аумағына тікелей жанасып жатқан аумақ кіреді. Оның ені объекті аумағының сыртқы техникалық қоршауынан:</w:t>
      </w:r>
    </w:p>
    <w:bookmarkEnd w:id="290"/>
    <w:bookmarkStart w:name="z289" w:id="291"/>
    <w:p>
      <w:pPr>
        <w:spacing w:after="0"/>
        <w:ind w:left="0"/>
        <w:jc w:val="both"/>
      </w:pPr>
      <w:r>
        <w:rPr>
          <w:rFonts w:ascii="Times New Roman"/>
          <w:b w:val="false"/>
          <w:i w:val="false"/>
          <w:color w:val="000000"/>
          <w:sz w:val="28"/>
        </w:rPr>
        <w:t>
      1) оқ-дәрілер, жарылғыш заттар, жеңіл тұтанғыш және жанғыш сұйықтықтардың қоймалары, аса қауіпті, бактериологиялық, биологиялық, химиялық және радиоактивті заттарды әзірлеу, өндіру, сынақтан өткізу және сақтау жөніндегі объектілер үшін - 400 метрге дейін;</w:t>
      </w:r>
    </w:p>
    <w:bookmarkEnd w:id="291"/>
    <w:bookmarkStart w:name="z290" w:id="292"/>
    <w:p>
      <w:pPr>
        <w:spacing w:after="0"/>
        <w:ind w:left="0"/>
        <w:jc w:val="both"/>
      </w:pPr>
      <w:r>
        <w:rPr>
          <w:rFonts w:ascii="Times New Roman"/>
          <w:b w:val="false"/>
          <w:i w:val="false"/>
          <w:color w:val="000000"/>
          <w:sz w:val="28"/>
        </w:rPr>
        <w:t>
      2) қару-жарақ және әскери мүліктер қоймалары үшін - 100 метрге дейін қашықтықта орнатылады.</w:t>
      </w:r>
    </w:p>
    <w:bookmarkEnd w:id="292"/>
    <w:bookmarkStart w:name="z291" w:id="293"/>
    <w:p>
      <w:pPr>
        <w:spacing w:after="0"/>
        <w:ind w:left="0"/>
        <w:jc w:val="both"/>
      </w:pPr>
      <w:r>
        <w:rPr>
          <w:rFonts w:ascii="Times New Roman"/>
          <w:b w:val="false"/>
          <w:i w:val="false"/>
          <w:color w:val="000000"/>
          <w:sz w:val="28"/>
        </w:rPr>
        <w:t>
      78. Мемлекет күзетуі тиіс қайтадан жобаланған және салынып жатқан объектілер үшін тыйым салынған ауданға сыртқы қоршаудан кем дегенде 3 шақырым алыс іргелес аймақ кіруі тиіс.</w:t>
      </w:r>
    </w:p>
    <w:bookmarkEnd w:id="293"/>
    <w:bookmarkStart w:name="z292" w:id="294"/>
    <w:p>
      <w:pPr>
        <w:spacing w:after="0"/>
        <w:ind w:left="0"/>
        <w:jc w:val="both"/>
      </w:pPr>
      <w:r>
        <w:rPr>
          <w:rFonts w:ascii="Times New Roman"/>
          <w:b w:val="false"/>
          <w:i w:val="false"/>
          <w:color w:val="000000"/>
          <w:sz w:val="28"/>
        </w:rPr>
        <w:t>
      79. Тыйым салынған аймақтың шекаралары жергілікті жерде жақсы көрінетін тиісті белгілермен, сілтеуіштермен және жазулармен белгіленеді. Оларды орнату жауапкершілігі объектілердің бірінші басшыларына жүктеледі. Тыйым салынған ауданның шекарасы жергілікті жерлерде белгіленбейді.</w:t>
      </w:r>
    </w:p>
    <w:bookmarkEnd w:id="294"/>
    <w:bookmarkStart w:name="z293" w:id="295"/>
    <w:p>
      <w:pPr>
        <w:spacing w:after="0"/>
        <w:ind w:left="0"/>
        <w:jc w:val="both"/>
      </w:pPr>
      <w:r>
        <w:rPr>
          <w:rFonts w:ascii="Times New Roman"/>
          <w:b w:val="false"/>
          <w:i w:val="false"/>
          <w:color w:val="000000"/>
          <w:sz w:val="28"/>
        </w:rPr>
        <w:t>
      80. Тыйым салынған аймақтың және тыйым салынған ауданның шекарасын белгілеу санитарлық қорғау, жарылғыш және өрт қауіпсіздігі нормаларын сақтауды ескере отырып, жүргізілуі тиіс.</w:t>
      </w:r>
    </w:p>
    <w:bookmarkEnd w:id="295"/>
    <w:bookmarkStart w:name="z294" w:id="296"/>
    <w:p>
      <w:pPr>
        <w:spacing w:after="0"/>
        <w:ind w:left="0"/>
        <w:jc w:val="left"/>
      </w:pPr>
      <w:r>
        <w:rPr>
          <w:rFonts w:ascii="Times New Roman"/>
          <w:b/>
          <w:i w:val="false"/>
          <w:color w:val="000000"/>
        </w:rPr>
        <w:t xml:space="preserve"> 8. Объектілерде рұқсат беру бюросын құру (қажет болған кезде)</w:t>
      </w:r>
    </w:p>
    <w:bookmarkEnd w:id="296"/>
    <w:bookmarkStart w:name="z295" w:id="297"/>
    <w:p>
      <w:pPr>
        <w:spacing w:after="0"/>
        <w:ind w:left="0"/>
        <w:jc w:val="both"/>
      </w:pPr>
      <w:r>
        <w:rPr>
          <w:rFonts w:ascii="Times New Roman"/>
          <w:b w:val="false"/>
          <w:i w:val="false"/>
          <w:color w:val="000000"/>
          <w:sz w:val="28"/>
        </w:rPr>
        <w:t>
      81. Рұқсат беру бюросы орталық кіреберістің жанына орналасуы тиіс және көшеге, яғни объекті аумағының сыртына шығатын жеке кіру және шығу есігі болуы тиіс. Үй-жай күзет, өрт, дабыл сигнализациясы техникалық құралдарымен және үй-жай ішіндегі жағдайды бақылауға арналған орталық күзет бекетіне қосылған бейне бақылау жүйесімен жабдықталуы тиіс.</w:t>
      </w:r>
    </w:p>
    <w:bookmarkEnd w:id="297"/>
    <w:bookmarkStart w:name="z296" w:id="298"/>
    <w:p>
      <w:pPr>
        <w:spacing w:after="0"/>
        <w:ind w:left="0"/>
        <w:jc w:val="both"/>
      </w:pPr>
      <w:r>
        <w:rPr>
          <w:rFonts w:ascii="Times New Roman"/>
          <w:b w:val="false"/>
          <w:i w:val="false"/>
          <w:color w:val="000000"/>
          <w:sz w:val="28"/>
        </w:rPr>
        <w:t>
      Рұқсат беру бюросының үй-жайы паспорт және виза құжаттарының түпнұсқалығын тексеру жүйесімен жабдықталуы тиіс.</w:t>
      </w:r>
    </w:p>
    <w:bookmarkEnd w:id="298"/>
    <w:bookmarkStart w:name="z297" w:id="299"/>
    <w:p>
      <w:pPr>
        <w:spacing w:after="0"/>
        <w:ind w:left="0"/>
        <w:jc w:val="both"/>
      </w:pPr>
      <w:r>
        <w:rPr>
          <w:rFonts w:ascii="Times New Roman"/>
          <w:b w:val="false"/>
          <w:i w:val="false"/>
          <w:color w:val="000000"/>
          <w:sz w:val="28"/>
        </w:rPr>
        <w:t>
      Келушілерге арналған үй-жай күзет үй-жайында тасымалданатын бақылау пульті бар стационарлық рамалық детектормен жабдықталуы тиіс.</w:t>
      </w:r>
    </w:p>
    <w:bookmarkEnd w:id="299"/>
    <w:bookmarkStart w:name="z298" w:id="300"/>
    <w:p>
      <w:pPr>
        <w:spacing w:after="0"/>
        <w:ind w:left="0"/>
        <w:jc w:val="both"/>
      </w:pPr>
      <w:r>
        <w:rPr>
          <w:rFonts w:ascii="Times New Roman"/>
          <w:b w:val="false"/>
          <w:i w:val="false"/>
          <w:color w:val="000000"/>
          <w:sz w:val="28"/>
        </w:rPr>
        <w:t>
      Күзет орны қол темір іздегішімен жарақталуы тиіс.</w:t>
      </w:r>
    </w:p>
    <w:bookmarkEnd w:id="300"/>
    <w:bookmarkStart w:name="z299" w:id="301"/>
    <w:p>
      <w:pPr>
        <w:spacing w:after="0"/>
        <w:ind w:left="0"/>
        <w:jc w:val="left"/>
      </w:pPr>
      <w:r>
        <w:rPr>
          <w:rFonts w:ascii="Times New Roman"/>
          <w:b/>
          <w:i w:val="false"/>
          <w:color w:val="000000"/>
        </w:rPr>
        <w:t xml:space="preserve"> 9. Кіріс хат-хабарларды қабылдау пунктін ұйымдастыру (қажет болған кезде)</w:t>
      </w:r>
    </w:p>
    <w:bookmarkEnd w:id="301"/>
    <w:bookmarkStart w:name="z300" w:id="302"/>
    <w:p>
      <w:pPr>
        <w:spacing w:after="0"/>
        <w:ind w:left="0"/>
        <w:jc w:val="both"/>
      </w:pPr>
      <w:r>
        <w:rPr>
          <w:rFonts w:ascii="Times New Roman"/>
          <w:b w:val="false"/>
          <w:i w:val="false"/>
          <w:color w:val="000000"/>
          <w:sz w:val="28"/>
        </w:rPr>
        <w:t>
      82. Кіріс хат-хабарларды қабылдау пункті жарылу қауіпсіздігі бойынша қажетті талаптарды орындай отырып, екі бөлікке бөлінген 4 жеке үй-жайдан тұруы тиіс. Үй-жайларда оңай сындырылатын рамалар орнатылуы тиіс. Шыныланған ойықтар жағынан (үй-жайдың сыртқы жағынан) қалыңдығы кем дегенде 250 мм және жарылған заттың ауа толқынын өшіруге арналған терезенің жоғары тұсынан биіктігі 1,5—2 метр кірпіш қаланып жасалған қабырға орнатылуы қажет. Бұдан өзге, жарылу қауіпсіздігі бойынша қажетті талаптарды орындай отырып, болуы мүмкін күдікті жарылғыш материалдарды немесе заттарды сақтауға арналған сыйымдылықпен немесе контейнермен жабдықталған кіріс хат-хабарларды қабылдау пунктінің қосымша үй-жайлары жабдықталады. Кіріс хат-хабарларды қабылдау пункті хат-хабарды ашпастан ақша, есірткі, химиялық уландырғыш заттарды, жарылғыштарды және т.б. анықтау мүмкіндігі бар түрлі-түсті өздігінен оқылатын интраскоппен жабдықталады.</w:t>
      </w:r>
    </w:p>
    <w:bookmarkEnd w:id="302"/>
    <w:bookmarkStart w:name="z301" w:id="303"/>
    <w:p>
      <w:pPr>
        <w:spacing w:after="0"/>
        <w:ind w:left="0"/>
        <w:jc w:val="both"/>
      </w:pPr>
      <w:r>
        <w:rPr>
          <w:rFonts w:ascii="Times New Roman"/>
          <w:b w:val="false"/>
          <w:i w:val="false"/>
          <w:color w:val="000000"/>
          <w:sz w:val="28"/>
        </w:rPr>
        <w:t>
      Рұқсат беру бюросы мен хат-хабарларды қабылдау пунктінің орталық күзет орнымен дауыс зорайтқыш арқылы байланыс орнатуы көзделуі тиіс.</w:t>
      </w:r>
    </w:p>
    <w:bookmarkEnd w:id="303"/>
    <w:bookmarkStart w:name="z302" w:id="304"/>
    <w:p>
      <w:pPr>
        <w:spacing w:after="0"/>
        <w:ind w:left="0"/>
        <w:jc w:val="left"/>
      </w:pPr>
      <w:r>
        <w:rPr>
          <w:rFonts w:ascii="Times New Roman"/>
          <w:b/>
          <w:i w:val="false"/>
          <w:color w:val="000000"/>
        </w:rPr>
        <w:t xml:space="preserve"> 2-бөлім. Объектілер мен үй-жайларды арнайы техникалық қауіпсіздік жүйелерімен жабдықтау</w:t>
      </w:r>
      <w:r>
        <w:br/>
      </w:r>
      <w:r>
        <w:rPr>
          <w:rFonts w:ascii="Times New Roman"/>
          <w:b/>
          <w:i w:val="false"/>
          <w:color w:val="000000"/>
        </w:rPr>
        <w:t>1. Жалпы ережелер</w:t>
      </w:r>
    </w:p>
    <w:bookmarkEnd w:id="304"/>
    <w:bookmarkStart w:name="z304" w:id="305"/>
    <w:p>
      <w:pPr>
        <w:spacing w:after="0"/>
        <w:ind w:left="0"/>
        <w:jc w:val="both"/>
      </w:pPr>
      <w:r>
        <w:rPr>
          <w:rFonts w:ascii="Times New Roman"/>
          <w:b w:val="false"/>
          <w:i w:val="false"/>
          <w:color w:val="000000"/>
          <w:sz w:val="28"/>
        </w:rPr>
        <w:t>
      83. Объектілерді арнайы техникалық күзет құралдарымен (бұдан әрі - АТҚ) жабдықтау техникалық нығайту жөніндегі жұмыстар жүргізілгеннен кейін осы объектілер үй-жайларының қауіпсіздігін қамтамасыз ету талаптарына сәйкес орындалады.</w:t>
      </w:r>
    </w:p>
    <w:bookmarkEnd w:id="305"/>
    <w:bookmarkStart w:name="z305" w:id="306"/>
    <w:p>
      <w:pPr>
        <w:spacing w:after="0"/>
        <w:ind w:left="0"/>
        <w:jc w:val="both"/>
      </w:pPr>
      <w:r>
        <w:rPr>
          <w:rFonts w:ascii="Times New Roman"/>
          <w:b w:val="false"/>
          <w:i w:val="false"/>
          <w:color w:val="000000"/>
          <w:sz w:val="28"/>
        </w:rPr>
        <w:t>
      84. Барлық объектілерде Қазақстан Республикасында аккредиттелген және Қазақстан Республикасы Мемлекеттік сертификаттау жүйесінің Мемлекеттік тізілімінде тіркелген сертификаттау жөніндегі органдарда және сынақ зертханаларында (орталықтарында) белгіленген тәртіппен сертификаттаудан өткен арнайы техникалық құралдар орнатылады.</w:t>
      </w:r>
    </w:p>
    <w:bookmarkEnd w:id="306"/>
    <w:bookmarkStart w:name="z306" w:id="307"/>
    <w:p>
      <w:pPr>
        <w:spacing w:after="0"/>
        <w:ind w:left="0"/>
        <w:jc w:val="both"/>
      </w:pPr>
      <w:r>
        <w:rPr>
          <w:rFonts w:ascii="Times New Roman"/>
          <w:b w:val="false"/>
          <w:i w:val="false"/>
          <w:color w:val="000000"/>
          <w:sz w:val="28"/>
        </w:rPr>
        <w:t>
      85. Объект пен оның үй-жайларын күзету сенімділігін арттыру үшін:</w:t>
      </w:r>
    </w:p>
    <w:bookmarkEnd w:id="307"/>
    <w:bookmarkStart w:name="z307" w:id="308"/>
    <w:p>
      <w:pPr>
        <w:spacing w:after="0"/>
        <w:ind w:left="0"/>
        <w:jc w:val="both"/>
      </w:pPr>
      <w:r>
        <w:rPr>
          <w:rFonts w:ascii="Times New Roman"/>
          <w:b w:val="false"/>
          <w:i w:val="false"/>
          <w:color w:val="000000"/>
          <w:sz w:val="28"/>
        </w:rPr>
        <w:t>
      1) осы объектінің жұмыс режимін;</w:t>
      </w:r>
    </w:p>
    <w:bookmarkEnd w:id="308"/>
    <w:bookmarkStart w:name="z308" w:id="309"/>
    <w:p>
      <w:pPr>
        <w:spacing w:after="0"/>
        <w:ind w:left="0"/>
        <w:jc w:val="both"/>
      </w:pPr>
      <w:r>
        <w:rPr>
          <w:rFonts w:ascii="Times New Roman"/>
          <w:b w:val="false"/>
          <w:i w:val="false"/>
          <w:color w:val="000000"/>
          <w:sz w:val="28"/>
        </w:rPr>
        <w:t>
      2) бағалы заттармен операциялар жүргізу тәртібін;</w:t>
      </w:r>
    </w:p>
    <w:bookmarkEnd w:id="309"/>
    <w:bookmarkStart w:name="z309" w:id="310"/>
    <w:p>
      <w:pPr>
        <w:spacing w:after="0"/>
        <w:ind w:left="0"/>
        <w:jc w:val="both"/>
      </w:pPr>
      <w:r>
        <w:rPr>
          <w:rFonts w:ascii="Times New Roman"/>
          <w:b w:val="false"/>
          <w:i w:val="false"/>
          <w:color w:val="000000"/>
          <w:sz w:val="28"/>
        </w:rPr>
        <w:t>
      3) ғимарат ішіне бағалы заттар бар үй-жайлардың орналасу ерекшеліктерін;</w:t>
      </w:r>
    </w:p>
    <w:bookmarkEnd w:id="310"/>
    <w:bookmarkStart w:name="z310" w:id="311"/>
    <w:p>
      <w:pPr>
        <w:spacing w:after="0"/>
        <w:ind w:left="0"/>
        <w:jc w:val="both"/>
      </w:pPr>
      <w:r>
        <w:rPr>
          <w:rFonts w:ascii="Times New Roman"/>
          <w:b w:val="false"/>
          <w:i w:val="false"/>
          <w:color w:val="000000"/>
          <w:sz w:val="28"/>
        </w:rPr>
        <w:t>
      4) күзетілетін аймақтар санын таңдай отырып, арнайы ТКҚ кешенінің құрылымы айқындалады.</w:t>
      </w:r>
    </w:p>
    <w:bookmarkEnd w:id="311"/>
    <w:bookmarkStart w:name="z311" w:id="312"/>
    <w:p>
      <w:pPr>
        <w:spacing w:after="0"/>
        <w:ind w:left="0"/>
        <w:jc w:val="both"/>
      </w:pPr>
      <w:r>
        <w:rPr>
          <w:rFonts w:ascii="Times New Roman"/>
          <w:b w:val="false"/>
          <w:i w:val="false"/>
          <w:color w:val="000000"/>
          <w:sz w:val="28"/>
        </w:rPr>
        <w:t>
      86. Объектілерде бұл аппаратуралар істен шыққан жағдайда арнайы техникалық күзет құралдарының резервтік қорын қалыптастыру қажет.</w:t>
      </w:r>
    </w:p>
    <w:bookmarkEnd w:id="312"/>
    <w:bookmarkStart w:name="z312" w:id="313"/>
    <w:p>
      <w:pPr>
        <w:spacing w:after="0"/>
        <w:ind w:left="0"/>
        <w:jc w:val="left"/>
      </w:pPr>
      <w:r>
        <w:rPr>
          <w:rFonts w:ascii="Times New Roman"/>
          <w:b/>
          <w:i w:val="false"/>
          <w:color w:val="000000"/>
        </w:rPr>
        <w:t xml:space="preserve"> 2. Объектілерді қауіпсіздік жүйелерімен жабдықтаудың негізгі қағидаттары</w:t>
      </w:r>
    </w:p>
    <w:bookmarkEnd w:id="313"/>
    <w:bookmarkStart w:name="z313" w:id="314"/>
    <w:p>
      <w:pPr>
        <w:spacing w:after="0"/>
        <w:ind w:left="0"/>
        <w:jc w:val="both"/>
      </w:pPr>
      <w:r>
        <w:rPr>
          <w:rFonts w:ascii="Times New Roman"/>
          <w:b w:val="false"/>
          <w:i w:val="false"/>
          <w:color w:val="000000"/>
          <w:sz w:val="28"/>
        </w:rPr>
        <w:t>
      87. Объект аумағының периметрі периметрлік АТҚ және ББЖ-мен жабдықталады.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630" w:id="315"/>
    <w:p>
      <w:pPr>
        <w:spacing w:after="0"/>
        <w:ind w:left="0"/>
        <w:jc w:val="both"/>
      </w:pPr>
      <w:r>
        <w:rPr>
          <w:rFonts w:ascii="Times New Roman"/>
          <w:b w:val="false"/>
          <w:i w:val="false"/>
          <w:color w:val="000000"/>
          <w:sz w:val="28"/>
        </w:rPr>
        <w:t>
      87-1. ПҰА-ның, оның ішінде квадрокоптерлердің көмегімен террор құралдарын жеткізуге және қолдануға байланысты қатерлер өзекті болатын объектілерге ПҰА-ға қарсы әрекет ету жүйелерін көздеу ұсынылады.</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87-1-тармақпен толықтырылды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314" w:id="316"/>
    <w:p>
      <w:pPr>
        <w:spacing w:after="0"/>
        <w:ind w:left="0"/>
        <w:jc w:val="both"/>
      </w:pPr>
      <w:r>
        <w:rPr>
          <w:rFonts w:ascii="Times New Roman"/>
          <w:b w:val="false"/>
          <w:i w:val="false"/>
          <w:color w:val="000000"/>
          <w:sz w:val="28"/>
        </w:rPr>
        <w:t>
      88. Қауіпсіздіктің периметрлік жүйелеріне қойылатын негізгі талаптар мыналар болып табылады:</w:t>
      </w:r>
    </w:p>
    <w:bookmarkEnd w:id="316"/>
    <w:bookmarkStart w:name="z315" w:id="317"/>
    <w:p>
      <w:pPr>
        <w:spacing w:after="0"/>
        <w:ind w:left="0"/>
        <w:jc w:val="both"/>
      </w:pPr>
      <w:r>
        <w:rPr>
          <w:rFonts w:ascii="Times New Roman"/>
          <w:b w:val="false"/>
          <w:i w:val="false"/>
          <w:color w:val="000000"/>
          <w:sz w:val="28"/>
        </w:rPr>
        <w:t>
      1) барлық маусымдар мен тиісті климаттық аймақтардың сыртқы климаты факторларына беріктігі;</w:t>
      </w:r>
    </w:p>
    <w:bookmarkEnd w:id="317"/>
    <w:bookmarkStart w:name="z316" w:id="318"/>
    <w:p>
      <w:pPr>
        <w:spacing w:after="0"/>
        <w:ind w:left="0"/>
        <w:jc w:val="both"/>
      </w:pPr>
      <w:r>
        <w:rPr>
          <w:rFonts w:ascii="Times New Roman"/>
          <w:b w:val="false"/>
          <w:i w:val="false"/>
          <w:color w:val="000000"/>
          <w:sz w:val="28"/>
        </w:rPr>
        <w:t>
      2) индустриялық кедергілерден және көлік құралдарының, құстар мен жануарлардың әсерінен туындайтын кедергілерден қорғану.</w:t>
      </w:r>
    </w:p>
    <w:bookmarkEnd w:id="318"/>
    <w:bookmarkStart w:name="z317" w:id="319"/>
    <w:p>
      <w:pPr>
        <w:spacing w:after="0"/>
        <w:ind w:left="0"/>
        <w:jc w:val="both"/>
      </w:pPr>
      <w:r>
        <w:rPr>
          <w:rFonts w:ascii="Times New Roman"/>
          <w:b w:val="false"/>
          <w:i w:val="false"/>
          <w:color w:val="000000"/>
          <w:sz w:val="28"/>
        </w:rPr>
        <w:t>
      89. Аумақты қоршау периметрі бойына күзеттік жарық орнатылады.</w:t>
      </w:r>
    </w:p>
    <w:bookmarkEnd w:id="319"/>
    <w:bookmarkStart w:name="z318" w:id="320"/>
    <w:p>
      <w:pPr>
        <w:spacing w:after="0"/>
        <w:ind w:left="0"/>
        <w:jc w:val="both"/>
      </w:pPr>
      <w:r>
        <w:rPr>
          <w:rFonts w:ascii="Times New Roman"/>
          <w:b w:val="false"/>
          <w:i w:val="false"/>
          <w:color w:val="000000"/>
          <w:sz w:val="28"/>
        </w:rPr>
        <w:t>
      90. Периметр бойындағы күзеттік жарық желісі сыртқы жарық желісінен бөлек жасалады және дербес учаскелерге бөлінеді.</w:t>
      </w:r>
    </w:p>
    <w:bookmarkEnd w:id="320"/>
    <w:bookmarkStart w:name="z319" w:id="321"/>
    <w:p>
      <w:pPr>
        <w:spacing w:after="0"/>
        <w:ind w:left="0"/>
        <w:jc w:val="both"/>
      </w:pPr>
      <w:r>
        <w:rPr>
          <w:rFonts w:ascii="Times New Roman"/>
          <w:b w:val="false"/>
          <w:i w:val="false"/>
          <w:color w:val="000000"/>
          <w:sz w:val="28"/>
        </w:rPr>
        <w:t>
      91. Күзеттік жарық:</w:t>
      </w:r>
    </w:p>
    <w:bookmarkEnd w:id="321"/>
    <w:bookmarkStart w:name="z320" w:id="322"/>
    <w:p>
      <w:pPr>
        <w:spacing w:after="0"/>
        <w:ind w:left="0"/>
        <w:jc w:val="both"/>
      </w:pPr>
      <w:r>
        <w:rPr>
          <w:rFonts w:ascii="Times New Roman"/>
          <w:b w:val="false"/>
          <w:i w:val="false"/>
          <w:color w:val="000000"/>
          <w:sz w:val="28"/>
        </w:rPr>
        <w:t>
      1) жарық нүктелерінің шамдарды толық көрсетуі және ені 3 метр болатын жаппай жолақты құрауы есебінен қажетті тең жарықпен;</w:t>
      </w:r>
    </w:p>
    <w:bookmarkEnd w:id="322"/>
    <w:bookmarkStart w:name="z321" w:id="323"/>
    <w:p>
      <w:pPr>
        <w:spacing w:after="0"/>
        <w:ind w:left="0"/>
        <w:jc w:val="both"/>
      </w:pPr>
      <w:r>
        <w:rPr>
          <w:rFonts w:ascii="Times New Roman"/>
          <w:b w:val="false"/>
          <w:i w:val="false"/>
          <w:color w:val="000000"/>
          <w:sz w:val="28"/>
        </w:rPr>
        <w:t>
      2) бір учаскеде немесе барлық периметрлерде АТҚ іске қосылған кезде жарықты автоматты түрде қосу мүмкіндігін;</w:t>
      </w:r>
    </w:p>
    <w:bookmarkEnd w:id="323"/>
    <w:bookmarkStart w:name="z322" w:id="324"/>
    <w:p>
      <w:pPr>
        <w:spacing w:after="0"/>
        <w:ind w:left="0"/>
        <w:jc w:val="both"/>
      </w:pPr>
      <w:r>
        <w:rPr>
          <w:rFonts w:ascii="Times New Roman"/>
          <w:b w:val="false"/>
          <w:i w:val="false"/>
          <w:color w:val="000000"/>
          <w:sz w:val="28"/>
        </w:rPr>
        <w:t>
      3) жарық беруді басқару - кез келген учаскені немесе барлық периметрге жарық беруді қосу мүмкіндігін қамтамасыз етуі тиіс.</w:t>
      </w:r>
    </w:p>
    <w:bookmarkEnd w:id="324"/>
    <w:bookmarkStart w:name="z323" w:id="325"/>
    <w:p>
      <w:pPr>
        <w:spacing w:after="0"/>
        <w:ind w:left="0"/>
        <w:jc w:val="both"/>
      </w:pPr>
      <w:r>
        <w:rPr>
          <w:rFonts w:ascii="Times New Roman"/>
          <w:b w:val="false"/>
          <w:i w:val="false"/>
          <w:color w:val="000000"/>
          <w:sz w:val="28"/>
        </w:rPr>
        <w:t>
      92. Күзеттік жарық түсіру шамдары аумақтың ішкі қоршау желісіне тікелей жақын, қызмет көрсету үшін қолайлы және қауіпсіз жерлерде орнатылады.</w:t>
      </w:r>
    </w:p>
    <w:bookmarkEnd w:id="325"/>
    <w:bookmarkStart w:name="z324" w:id="326"/>
    <w:p>
      <w:pPr>
        <w:spacing w:after="0"/>
        <w:ind w:left="0"/>
        <w:jc w:val="both"/>
      </w:pPr>
      <w:r>
        <w:rPr>
          <w:rFonts w:ascii="Times New Roman"/>
          <w:b w:val="false"/>
          <w:i w:val="false"/>
          <w:color w:val="000000"/>
          <w:sz w:val="28"/>
        </w:rPr>
        <w:t>
      93. Объектілердегі құпия ақпараттар мен материалдық бағалы заттарды тұрақты немесе уақытша сақтайтын барлық үй-жайлар, сондай-ақ олармен барлық аралас үй-жайлар, объект үйінің периметрі бойынша бірінші және соңғы қабаттарда орналасқан бөлмелер мен осал орындар (терезе, есіктер, қақпақтар, желдеткіш шахталары мен қораптары) АТҚ мен жабдықталады. Объект ғимаратының ішкі үй-жайларының (қызметтік, қеңсе, қоймалар және қосалқы үй-жайлар) АТҚ-мен жабдықталмауына жол беріледі.</w:t>
      </w:r>
    </w:p>
    <w:bookmarkEnd w:id="326"/>
    <w:bookmarkStart w:name="z325" w:id="327"/>
    <w:p>
      <w:pPr>
        <w:spacing w:after="0"/>
        <w:ind w:left="0"/>
        <w:jc w:val="both"/>
      </w:pPr>
      <w:r>
        <w:rPr>
          <w:rFonts w:ascii="Times New Roman"/>
          <w:b w:val="false"/>
          <w:i w:val="false"/>
          <w:color w:val="000000"/>
          <w:sz w:val="28"/>
        </w:rPr>
        <w:t>
      94. Күзетілетін (бақыланатын) аймақ бағалы заттар орналастырылған жерге кез келген тұстан келгенде тәртіп бұзушылық кемінде күзеттің екі шебінен байқалатындай болуы тиіс.</w:t>
      </w:r>
    </w:p>
    <w:bookmarkEnd w:id="327"/>
    <w:bookmarkStart w:name="z326" w:id="328"/>
    <w:p>
      <w:pPr>
        <w:spacing w:after="0"/>
        <w:ind w:left="0"/>
        <w:jc w:val="both"/>
      </w:pPr>
      <w:r>
        <w:rPr>
          <w:rFonts w:ascii="Times New Roman"/>
          <w:b w:val="false"/>
          <w:i w:val="false"/>
          <w:color w:val="000000"/>
          <w:sz w:val="28"/>
        </w:rPr>
        <w:t>
      95. Күзеттің әр шебінен келген дабыл хабарламасы ОБП-нің дербес нөміріне, бірнеше нөміріне (шептерді бірнеше аймақтарға бөлу кезінде) немесе объектінің ішкі күзет пультіне шығарылады.</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Үкіметінің 13.12.2012 </w:t>
      </w:r>
      <w:r>
        <w:rPr>
          <w:rFonts w:ascii="Times New Roman"/>
          <w:b w:val="false"/>
          <w:i w:val="false"/>
          <w:color w:val="000000"/>
          <w:sz w:val="28"/>
        </w:rPr>
        <w:t>N 1584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327" w:id="329"/>
    <w:p>
      <w:pPr>
        <w:spacing w:after="0"/>
        <w:ind w:left="0"/>
        <w:jc w:val="both"/>
      </w:pPr>
      <w:r>
        <w:rPr>
          <w:rFonts w:ascii="Times New Roman"/>
          <w:b w:val="false"/>
          <w:i w:val="false"/>
          <w:color w:val="000000"/>
          <w:sz w:val="28"/>
        </w:rPr>
        <w:t>
       96. Объектіні ішкі күзету пульттері мен ББЖ мониторларын күзеттің қызметтік үй-жайларында немесе осы мақсаттарға арналған арнайы жабдықталған үй-жайларда орналастырған жөн.</w:t>
      </w:r>
    </w:p>
    <w:bookmarkEnd w:id="329"/>
    <w:bookmarkStart w:name="z328" w:id="330"/>
    <w:p>
      <w:pPr>
        <w:spacing w:after="0"/>
        <w:ind w:left="0"/>
        <w:jc w:val="both"/>
      </w:pPr>
      <w:r>
        <w:rPr>
          <w:rFonts w:ascii="Times New Roman"/>
          <w:b w:val="false"/>
          <w:i w:val="false"/>
          <w:color w:val="000000"/>
          <w:sz w:val="28"/>
        </w:rPr>
        <w:t>
      97. Объектіні күзету құрылымына байланысты ішкі күзет пульттері ретінде шағын, орташа және үлкен сыйымдылықтардың (концентраторлар) қабылдау-бақылау аспабы және ХБЖ пайдаланылуы мүмкін.</w:t>
      </w:r>
    </w:p>
    <w:bookmarkEnd w:id="330"/>
    <w:bookmarkStart w:name="z329" w:id="331"/>
    <w:p>
      <w:pPr>
        <w:spacing w:after="0"/>
        <w:ind w:left="0"/>
        <w:jc w:val="both"/>
      </w:pPr>
      <w:r>
        <w:rPr>
          <w:rFonts w:ascii="Times New Roman"/>
          <w:b w:val="false"/>
          <w:i w:val="false"/>
          <w:color w:val="000000"/>
          <w:sz w:val="28"/>
        </w:rPr>
        <w:t>
      98. А, В және С санаттарындағы объектілер ББЖ, сондай-ақ ЕБЖ, өртті анықтайтын және сөндіретін жүйелермен жабдықталуы мүмкін, бұл ретте оларды автоматтандырылған күзет кешеніндегі қауіпсіздік жүйелерімен біріктірмеу ұсынылады.</w:t>
      </w:r>
    </w:p>
    <w:bookmarkEnd w:id="331"/>
    <w:bookmarkStart w:name="z330" w:id="332"/>
    <w:p>
      <w:pPr>
        <w:spacing w:after="0"/>
        <w:ind w:left="0"/>
        <w:jc w:val="both"/>
      </w:pPr>
      <w:r>
        <w:rPr>
          <w:rFonts w:ascii="Times New Roman"/>
          <w:b w:val="false"/>
          <w:i w:val="false"/>
          <w:color w:val="000000"/>
          <w:sz w:val="28"/>
        </w:rPr>
        <w:t>
      99. Су қоймалары бөгеттерінің және өзге де гидротехникалық құрылыстардың маңайы инфрақызыл жарық түсіретін ББЖ-мен, шлюздік қондырғылар күзет қызметінің күзет орнына қосылған, ал техникалық мүмкіндік болған жағдайда ОБП-ге шығарылған, қауіпсіздік жүйесімен жабдықталады.</w:t>
      </w:r>
    </w:p>
    <w:bookmarkEnd w:id="332"/>
    <w:p>
      <w:pPr>
        <w:spacing w:after="0"/>
        <w:ind w:left="0"/>
        <w:jc w:val="both"/>
      </w:pPr>
      <w:r>
        <w:rPr>
          <w:rFonts w:ascii="Times New Roman"/>
          <w:b w:val="false"/>
          <w:i w:val="false"/>
          <w:color w:val="000000"/>
          <w:sz w:val="28"/>
        </w:rPr>
        <w:t>
      Су шаруашылығы объектілері құтқару мүкәммалымен (құтқару шеңберлері, шарлар, кеудешелер, белбеулер, күртешелер, ілгектер, лақтыратын жіп, арқан сатысы, сондай-ақ су шаруашылығы объектілері түрлерінің ерекшеліктерін ескере отырып, өзге де қажетті құралдармен) жарақталады.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99-тармаққа өзгеріс енгізілді - ҚР Үкіметінің 31.12.2022 </w:t>
      </w:r>
      <w:r>
        <w:rPr>
          <w:rFonts w:ascii="Times New Roman"/>
          <w:b w:val="false"/>
          <w:i w:val="false"/>
          <w:color w:val="000000"/>
          <w:sz w:val="28"/>
        </w:rPr>
        <w:t>№ 1136</w:t>
      </w:r>
      <w:r>
        <w:rPr>
          <w:rFonts w:ascii="Times New Roman"/>
          <w:b w:val="false"/>
          <w:i w:val="false"/>
          <w:color w:val="ff0000"/>
          <w:sz w:val="28"/>
        </w:rPr>
        <w:t xml:space="preserve"> қаулысымен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31" w:id="333"/>
    <w:p>
      <w:pPr>
        <w:spacing w:after="0"/>
        <w:ind w:left="0"/>
        <w:jc w:val="both"/>
      </w:pPr>
      <w:r>
        <w:rPr>
          <w:rFonts w:ascii="Times New Roman"/>
          <w:b w:val="false"/>
          <w:i w:val="false"/>
          <w:color w:val="000000"/>
          <w:sz w:val="28"/>
        </w:rPr>
        <w:t>
      100. Объектінің үй-жайларына енуден қорғанудың неғұрлым оңтайлы нұсқасын айқындау үшін қауіпсіздік жүйесі оның қорғау санатына байланысты үш топқа (дәрежеге) бөлінеді.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Енуден қорғау дәрежесі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тек жекелеген учаскелерінің (есіктерді, терезелерді, қабырғаларды және т.с.с.) периметрін (1-шебін) оқшаулау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тапсырмасы бойынша күзет сигнализациясымен жабдықталған, тәулік бойғы ішкі күзеті бар шеткі ғимараттардан басқа ғимараттың 2-ші және жоғарғы қабаттарында орналасқан, С санатындағы объектілердің үй-жайлары;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(1-шебін) периметрін және көлемін (2-шебін) оқшаулау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ішінде орналасқан В санатындағы үй-жайлар.</w:t>
            </w:r>
          </w:p>
          <w:p>
            <w:pPr>
              <w:spacing w:after="20"/>
              <w:ind w:left="20"/>
              <w:jc w:val="both"/>
            </w:pPr>
            <w:r>
              <w:rPr>
                <w:rFonts w:ascii="Times New Roman"/>
                <w:b w:val="false"/>
                <w:i w:val="false"/>
                <w:color w:val="000000"/>
                <w:sz w:val="20"/>
              </w:rPr>
              <w:t>
Криминогенді қауіптілігі жоғары немесе жобалау тапсырмасы бойынша күзет сигнализациясымен жабдықталған аймақтарда орналасқан С санатындағы объектілердің үй -жайлары;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үй-жайдың периметрін (1-шебін), көлемін (2-шебін) және сейфтерді немесе оларға бару жолдарын (3-шебін) оқшаулау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ішінде орналасқан А санатындағы үй-жайлар. Криминогенді қауіптілігі жоғары немесе жобалау тапсырмасы бойынша күзет сигнализациясымен жабдықталған аймақтарда орналасқан В санатындағы объектілердің үй-жайлары;</w:t>
            </w:r>
          </w:p>
        </w:tc>
      </w:tr>
    </w:tbl>
    <w:p>
      <w:pPr>
        <w:spacing w:after="0"/>
        <w:ind w:left="0"/>
        <w:jc w:val="left"/>
      </w:pPr>
      <w:r>
        <w:br/>
      </w:r>
      <w:r>
        <w:rPr>
          <w:rFonts w:ascii="Times New Roman"/>
          <w:b w:val="false"/>
          <w:i w:val="false"/>
          <w:color w:val="000000"/>
          <w:sz w:val="28"/>
        </w:rPr>
        <w:t>
</w:t>
      </w:r>
    </w:p>
    <w:bookmarkStart w:name="z332" w:id="334"/>
    <w:p>
      <w:pPr>
        <w:spacing w:after="0"/>
        <w:ind w:left="0"/>
        <w:jc w:val="both"/>
      </w:pPr>
      <w:r>
        <w:rPr>
          <w:rFonts w:ascii="Times New Roman"/>
          <w:b w:val="false"/>
          <w:i w:val="false"/>
          <w:color w:val="000000"/>
          <w:sz w:val="28"/>
        </w:rPr>
        <w:t>
      101. Күзеттің бірінші шебінде мыналар қорғалады:</w:t>
      </w:r>
    </w:p>
    <w:bookmarkEnd w:id="334"/>
    <w:bookmarkStart w:name="z333" w:id="335"/>
    <w:p>
      <w:pPr>
        <w:spacing w:after="0"/>
        <w:ind w:left="0"/>
        <w:jc w:val="both"/>
      </w:pPr>
      <w:r>
        <w:rPr>
          <w:rFonts w:ascii="Times New Roman"/>
          <w:b w:val="false"/>
          <w:i w:val="false"/>
          <w:color w:val="000000"/>
          <w:sz w:val="28"/>
        </w:rPr>
        <w:t>
      1) ғимараттар мен объекті үй-жайларының периметрі бойынша, құрылыс конструкциялары, яғни барлық терезелер мен есік оймалары;</w:t>
      </w:r>
    </w:p>
    <w:bookmarkEnd w:id="335"/>
    <w:bookmarkStart w:name="z334" w:id="336"/>
    <w:p>
      <w:pPr>
        <w:spacing w:after="0"/>
        <w:ind w:left="0"/>
        <w:jc w:val="both"/>
      </w:pPr>
      <w:r>
        <w:rPr>
          <w:rFonts w:ascii="Times New Roman"/>
          <w:b w:val="false"/>
          <w:i w:val="false"/>
          <w:color w:val="000000"/>
          <w:sz w:val="28"/>
        </w:rPr>
        <w:t>
      2) коммуникацияларды іске қосу орындары, желдеткіш арналары және т.б.;</w:t>
      </w:r>
    </w:p>
    <w:bookmarkEnd w:id="336"/>
    <w:bookmarkStart w:name="z335" w:id="337"/>
    <w:p>
      <w:pPr>
        <w:spacing w:after="0"/>
        <w:ind w:left="0"/>
        <w:jc w:val="both"/>
      </w:pPr>
      <w:r>
        <w:rPr>
          <w:rFonts w:ascii="Times New Roman"/>
          <w:b w:val="false"/>
          <w:i w:val="false"/>
          <w:color w:val="000000"/>
          <w:sz w:val="28"/>
        </w:rPr>
        <w:t>
      3) өрт сатыларына шығатын жерлер;</w:t>
      </w:r>
    </w:p>
    <w:bookmarkEnd w:id="337"/>
    <w:bookmarkStart w:name="z336" w:id="338"/>
    <w:p>
      <w:pPr>
        <w:spacing w:after="0"/>
        <w:ind w:left="0"/>
        <w:jc w:val="both"/>
      </w:pPr>
      <w:r>
        <w:rPr>
          <w:rFonts w:ascii="Times New Roman"/>
          <w:b w:val="false"/>
          <w:i w:val="false"/>
          <w:color w:val="000000"/>
          <w:sz w:val="28"/>
        </w:rPr>
        <w:t>
      4) күрделі емес және күрделі (егер оларды қорғау қажет болса) қабырғалар.</w:t>
      </w:r>
    </w:p>
    <w:bookmarkEnd w:id="338"/>
    <w:bookmarkStart w:name="z337" w:id="339"/>
    <w:p>
      <w:pPr>
        <w:spacing w:after="0"/>
        <w:ind w:left="0"/>
        <w:jc w:val="both"/>
      </w:pPr>
      <w:r>
        <w:rPr>
          <w:rFonts w:ascii="Times New Roman"/>
          <w:b w:val="false"/>
          <w:i w:val="false"/>
          <w:color w:val="000000"/>
          <w:sz w:val="28"/>
        </w:rPr>
        <w:t>
      102. Объект ғимаратының (үй-жайының) периметрі бойынша мынадай құрылыс конструкциялары:</w:t>
      </w:r>
    </w:p>
    <w:bookmarkEnd w:id="339"/>
    <w:bookmarkStart w:name="z338" w:id="340"/>
    <w:p>
      <w:pPr>
        <w:spacing w:after="0"/>
        <w:ind w:left="0"/>
        <w:jc w:val="both"/>
      </w:pPr>
      <w:r>
        <w:rPr>
          <w:rFonts w:ascii="Times New Roman"/>
          <w:b w:val="false"/>
          <w:i w:val="false"/>
          <w:color w:val="000000"/>
          <w:sz w:val="28"/>
        </w:rPr>
        <w:t>
      1) есік оймалары, тиеу-түсіру қақпақтары - "ашылуға" және "тесілуге";</w:t>
      </w:r>
    </w:p>
    <w:bookmarkEnd w:id="340"/>
    <w:bookmarkStart w:name="z339" w:id="341"/>
    <w:p>
      <w:pPr>
        <w:spacing w:after="0"/>
        <w:ind w:left="0"/>
        <w:jc w:val="both"/>
      </w:pPr>
      <w:r>
        <w:rPr>
          <w:rFonts w:ascii="Times New Roman"/>
          <w:b w:val="false"/>
          <w:i w:val="false"/>
          <w:color w:val="000000"/>
          <w:sz w:val="28"/>
        </w:rPr>
        <w:t>
      2) шыныланған конструкциялар - әйнектің "ашылуына" және "қирауына";</w:t>
      </w:r>
    </w:p>
    <w:bookmarkEnd w:id="341"/>
    <w:bookmarkStart w:name="z340" w:id="342"/>
    <w:p>
      <w:pPr>
        <w:spacing w:after="0"/>
        <w:ind w:left="0"/>
        <w:jc w:val="both"/>
      </w:pPr>
      <w:r>
        <w:rPr>
          <w:rFonts w:ascii="Times New Roman"/>
          <w:b w:val="false"/>
          <w:i w:val="false"/>
          <w:color w:val="000000"/>
          <w:sz w:val="28"/>
        </w:rPr>
        <w:t>
      3) коммуникацияларды, күрделі емес және күрделі (егер қажет болса) іске қосу орындары - "тесілуге";</w:t>
      </w:r>
    </w:p>
    <w:bookmarkEnd w:id="342"/>
    <w:bookmarkStart w:name="z341" w:id="343"/>
    <w:p>
      <w:pPr>
        <w:spacing w:after="0"/>
        <w:ind w:left="0"/>
        <w:jc w:val="both"/>
      </w:pPr>
      <w:r>
        <w:rPr>
          <w:rFonts w:ascii="Times New Roman"/>
          <w:b w:val="false"/>
          <w:i w:val="false"/>
          <w:color w:val="000000"/>
          <w:sz w:val="28"/>
        </w:rPr>
        <w:t>
      4) желдеткіш қораптар, түтін өткізгіштер және басқалары - "қиратуға" және "соғу әсеріне" қарсы тосқауыл қойылады.</w:t>
      </w:r>
    </w:p>
    <w:bookmarkEnd w:id="343"/>
    <w:bookmarkStart w:name="z342" w:id="344"/>
    <w:p>
      <w:pPr>
        <w:spacing w:after="0"/>
        <w:ind w:left="0"/>
        <w:jc w:val="both"/>
      </w:pPr>
      <w:r>
        <w:rPr>
          <w:rFonts w:ascii="Times New Roman"/>
          <w:b w:val="false"/>
          <w:i w:val="false"/>
          <w:color w:val="000000"/>
          <w:sz w:val="28"/>
        </w:rPr>
        <w:t>
      103. "Ашылуға" арналған (есіктерді, шынылаған конструкцияларды) құрылыс конструкцияларын КМХ үлгісіндегі қарапайым магнитті байланыс хабарлағыштармен, қақпаларға, тиеу-түсіру қақпақтарына, сақтау қоймаларының, лифт шахталарының есіктеріне тосқауыл қоюды ША үлгісіндегі ажыратқыштармен және кемінде екі КМХ-мен оқшаулау ұсынылады, бұл ретте орнатуды конструкция шетінен кемінде 200 мм ара қашықтықта жүзеге асырады.</w:t>
      </w:r>
    </w:p>
    <w:bookmarkEnd w:id="344"/>
    <w:bookmarkStart w:name="z343" w:id="345"/>
    <w:p>
      <w:pPr>
        <w:spacing w:after="0"/>
        <w:ind w:left="0"/>
        <w:jc w:val="both"/>
      </w:pPr>
      <w:r>
        <w:rPr>
          <w:rFonts w:ascii="Times New Roman"/>
          <w:b w:val="false"/>
          <w:i w:val="false"/>
          <w:color w:val="000000"/>
          <w:sz w:val="28"/>
        </w:rPr>
        <w:t>
      104. Әйнекті "қиратуға" арналған шыныланған конструкцияларды оқшаулауды акустикалық хабарлағыштармен және оған ұқсас құралдармен жүргізу ұсынылады.</w:t>
      </w:r>
    </w:p>
    <w:bookmarkEnd w:id="345"/>
    <w:bookmarkStart w:name="z344" w:id="346"/>
    <w:p>
      <w:pPr>
        <w:spacing w:after="0"/>
        <w:ind w:left="0"/>
        <w:jc w:val="both"/>
      </w:pPr>
      <w:r>
        <w:rPr>
          <w:rFonts w:ascii="Times New Roman"/>
          <w:b w:val="false"/>
          <w:i w:val="false"/>
          <w:color w:val="000000"/>
          <w:sz w:val="28"/>
        </w:rPr>
        <w:t>
      105. Есіктердің "ойылып кетуіне", сондай-ақ тор көздерге тосқауыл қоюды омикалық хабарлағыштармен (диаметрі 0,18-0,25 мм сым) жүргізу керек.</w:t>
      </w:r>
    </w:p>
    <w:bookmarkEnd w:id="346"/>
    <w:bookmarkStart w:name="z345" w:id="347"/>
    <w:p>
      <w:pPr>
        <w:spacing w:after="0"/>
        <w:ind w:left="0"/>
        <w:jc w:val="both"/>
      </w:pPr>
      <w:r>
        <w:rPr>
          <w:rFonts w:ascii="Times New Roman"/>
          <w:b w:val="false"/>
          <w:i w:val="false"/>
          <w:color w:val="000000"/>
          <w:sz w:val="28"/>
        </w:rPr>
        <w:t>
      106. Күрделі және күрделі емес (аралық жабындарды) қабырғаларды "қиратуға" тосқауыл беткі пьезоэлектрлік, сейсмикалық хабарлағыштармен немесе кемінде 10 рет ұруға реттелген дірілдеткіш датчиктермен жүргізу керек.</w:t>
      </w:r>
    </w:p>
    <w:bookmarkEnd w:id="347"/>
    <w:bookmarkStart w:name="z346" w:id="348"/>
    <w:p>
      <w:pPr>
        <w:spacing w:after="0"/>
        <w:ind w:left="0"/>
        <w:jc w:val="both"/>
      </w:pPr>
      <w:r>
        <w:rPr>
          <w:rFonts w:ascii="Times New Roman"/>
          <w:b w:val="false"/>
          <w:i w:val="false"/>
          <w:color w:val="000000"/>
          <w:sz w:val="28"/>
        </w:rPr>
        <w:t>
      107. Күзеттің екінші шебі үй-жайлардың көлемін пассивтік оптикалық-электрондық, көлемді, инфрақызыл, күлгін дыбысты және аралас хабарлағыштардың көмегімен қорғайды.</w:t>
      </w:r>
    </w:p>
    <w:bookmarkEnd w:id="348"/>
    <w:bookmarkStart w:name="z347" w:id="349"/>
    <w:p>
      <w:pPr>
        <w:spacing w:after="0"/>
        <w:ind w:left="0"/>
        <w:jc w:val="both"/>
      </w:pPr>
      <w:r>
        <w:rPr>
          <w:rFonts w:ascii="Times New Roman"/>
          <w:b w:val="false"/>
          <w:i w:val="false"/>
          <w:color w:val="000000"/>
          <w:sz w:val="28"/>
        </w:rPr>
        <w:t>
      108. Күзеттің үшінші шебі сейфтерді немесе оларға келу жолдарын көлемді радиотолқынды хабарлағыштардың көмегімен қорғайды.</w:t>
      </w:r>
    </w:p>
    <w:bookmarkEnd w:id="349"/>
    <w:bookmarkStart w:name="z348" w:id="350"/>
    <w:p>
      <w:pPr>
        <w:spacing w:after="0"/>
        <w:ind w:left="0"/>
        <w:jc w:val="left"/>
      </w:pPr>
      <w:r>
        <w:rPr>
          <w:rFonts w:ascii="Times New Roman"/>
          <w:b/>
          <w:i w:val="false"/>
          <w:color w:val="000000"/>
        </w:rPr>
        <w:t xml:space="preserve"> 3. АТҚ-ның түрлері, үлгілері және оларды орналастыру тәсілдері</w:t>
      </w:r>
    </w:p>
    <w:bookmarkEnd w:id="350"/>
    <w:bookmarkStart w:name="z349" w:id="351"/>
    <w:p>
      <w:pPr>
        <w:spacing w:after="0"/>
        <w:ind w:left="0"/>
        <w:jc w:val="both"/>
      </w:pPr>
      <w:r>
        <w:rPr>
          <w:rFonts w:ascii="Times New Roman"/>
          <w:b w:val="false"/>
          <w:i w:val="false"/>
          <w:color w:val="000000"/>
          <w:sz w:val="28"/>
        </w:rPr>
        <w:t>
      109. Электр өрісінің сипатын өзгерту тиімділігін пайдалануға негізделген табудың сыйымдылық құралдары үй-жайдың ішкі жағында және объектілердің периметрі бойынша орналастырылады.</w:t>
      </w:r>
    </w:p>
    <w:bookmarkEnd w:id="351"/>
    <w:bookmarkStart w:name="z350" w:id="352"/>
    <w:p>
      <w:pPr>
        <w:spacing w:after="0"/>
        <w:ind w:left="0"/>
        <w:jc w:val="both"/>
      </w:pPr>
      <w:r>
        <w:rPr>
          <w:rFonts w:ascii="Times New Roman"/>
          <w:b w:val="false"/>
          <w:i w:val="false"/>
          <w:color w:val="000000"/>
          <w:sz w:val="28"/>
        </w:rPr>
        <w:t>
      110. Оптикалық инфрақызыл сигнализаторлар ИҚ-сәулелерді қалыптастыратын "сәулелендіргіш-қабылдағыштардың" бір немесе бірнеше жұбынан тұрады, олардың үзілуі дабыл белгісін туындатады. ИҚ-датчиктері үй-жайларда, сондай-ақ периметр бойынша қоршаудың жоғарғы жағына да, тікелей топырақта да, тігінен бірнеше сәулелерден кедергі жасай отырып, орналастырылады.</w:t>
      </w:r>
    </w:p>
    <w:bookmarkEnd w:id="352"/>
    <w:bookmarkStart w:name="z351" w:id="353"/>
    <w:p>
      <w:pPr>
        <w:spacing w:after="0"/>
        <w:ind w:left="0"/>
        <w:jc w:val="both"/>
      </w:pPr>
      <w:r>
        <w:rPr>
          <w:rFonts w:ascii="Times New Roman"/>
          <w:b w:val="false"/>
          <w:i w:val="false"/>
          <w:color w:val="000000"/>
          <w:sz w:val="28"/>
        </w:rPr>
        <w:t>
      111. "Сәулелендіргіш-қабылдағыш" жұбын да пайдаланатын, инфрақызыл сигнализаторларға ұқсас анықтаудың радиосәуле құралдары орналастырылады.</w:t>
      </w:r>
    </w:p>
    <w:bookmarkEnd w:id="353"/>
    <w:bookmarkStart w:name="z352" w:id="354"/>
    <w:p>
      <w:pPr>
        <w:spacing w:after="0"/>
        <w:ind w:left="0"/>
        <w:jc w:val="both"/>
      </w:pPr>
      <w:r>
        <w:rPr>
          <w:rFonts w:ascii="Times New Roman"/>
          <w:b w:val="false"/>
          <w:i w:val="false"/>
          <w:color w:val="000000"/>
          <w:sz w:val="28"/>
        </w:rPr>
        <w:t>
      112. Сейсмикалық және дірілдеткіш жүйелер қоршау элементтерін жою, бұзу, ажырату әрекеті кезінде дірілді немесе олардың бұзылуын қабылдайды және оның орта бөлігіне бекітіледі. Қазуды анықтау тиімділігін арттыру мақсатында 0,2-0,3 м тереңдіктегі жерге орналастырылады.</w:t>
      </w:r>
    </w:p>
    <w:bookmarkEnd w:id="354"/>
    <w:bookmarkStart w:name="z353" w:id="355"/>
    <w:p>
      <w:pPr>
        <w:spacing w:after="0"/>
        <w:ind w:left="0"/>
        <w:jc w:val="both"/>
      </w:pPr>
      <w:r>
        <w:rPr>
          <w:rFonts w:ascii="Times New Roman"/>
          <w:b w:val="false"/>
          <w:i w:val="false"/>
          <w:color w:val="000000"/>
          <w:sz w:val="28"/>
        </w:rPr>
        <w:t>
      113. Магнитті метрикалық анықтау жүйесі күзетілетін учаскенің бойындағы топырақта 0,15-0,5 м тереңдікте орналастырылады.</w:t>
      </w:r>
    </w:p>
    <w:bookmarkEnd w:id="355"/>
    <w:bookmarkStart w:name="z354" w:id="356"/>
    <w:p>
      <w:pPr>
        <w:spacing w:after="0"/>
        <w:ind w:left="0"/>
        <w:jc w:val="both"/>
      </w:pPr>
      <w:r>
        <w:rPr>
          <w:rFonts w:ascii="Times New Roman"/>
          <w:b w:val="false"/>
          <w:i w:val="false"/>
          <w:color w:val="000000"/>
          <w:sz w:val="28"/>
        </w:rPr>
        <w:t>
      114. Жалған іске қосуларды айрықша жоғары пайдалануды және табу мүмкіндігін талап ететін объектілерде әртүрлі қағидатта әрекет ететін бірнеше датчиктерді ұштастыратын қиыстырылған жүйені пайдалану қажет. Сезгіш элементтердің орналасуы объектіге адам енген кезде бір уақытта бірнеше датчик іске қосылатындай етіп таңдалады, бұл кезде кедергілер уақытқа таралады.</w:t>
      </w:r>
    </w:p>
    <w:bookmarkEnd w:id="356"/>
    <w:bookmarkStart w:name="z355" w:id="357"/>
    <w:p>
      <w:pPr>
        <w:spacing w:after="0"/>
        <w:ind w:left="0"/>
        <w:jc w:val="both"/>
      </w:pPr>
      <w:r>
        <w:rPr>
          <w:rFonts w:ascii="Times New Roman"/>
          <w:b w:val="false"/>
          <w:i w:val="false"/>
          <w:color w:val="000000"/>
          <w:sz w:val="28"/>
        </w:rPr>
        <w:t>
      115. Объектінің периметрі тек АТҚ-мен емес, сонымен бірге жарық түсіру құралдарымен, байланыс және ББЖ-мен жабдықталады. Сонымен қатар қауіптілігі жоғары учаскелерде сенімді күзетілетін периметрді құру қосымша құрылыс-монтаждау жұмыстарын (таранға қарсы құрылғыларды және/немесе басқа қосымша бөгеуші құрылғыларды және т.с.с.) орындауды талап етуі мүмкін.</w:t>
      </w:r>
    </w:p>
    <w:bookmarkEnd w:id="357"/>
    <w:bookmarkStart w:name="z356" w:id="358"/>
    <w:p>
      <w:pPr>
        <w:spacing w:after="0"/>
        <w:ind w:left="0"/>
        <w:jc w:val="left"/>
      </w:pPr>
      <w:r>
        <w:rPr>
          <w:rFonts w:ascii="Times New Roman"/>
          <w:b/>
          <w:i w:val="false"/>
          <w:color w:val="000000"/>
        </w:rPr>
        <w:t xml:space="preserve"> 4. Қол жеткізілімді бақылау жүйесін және бейнебақылаудың телевизиялық жүйесін ұйымдастыру</w:t>
      </w:r>
    </w:p>
    <w:bookmarkEnd w:id="358"/>
    <w:bookmarkStart w:name="z357" w:id="359"/>
    <w:p>
      <w:pPr>
        <w:spacing w:after="0"/>
        <w:ind w:left="0"/>
        <w:jc w:val="both"/>
      </w:pPr>
      <w:r>
        <w:rPr>
          <w:rFonts w:ascii="Times New Roman"/>
          <w:b w:val="false"/>
          <w:i w:val="false"/>
          <w:color w:val="000000"/>
          <w:sz w:val="28"/>
        </w:rPr>
        <w:t>
      116. Объектілерді:</w:t>
      </w:r>
    </w:p>
    <w:bookmarkEnd w:id="359"/>
    <w:bookmarkStart w:name="z358" w:id="360"/>
    <w:p>
      <w:pPr>
        <w:spacing w:after="0"/>
        <w:ind w:left="0"/>
        <w:jc w:val="both"/>
      </w:pPr>
      <w:r>
        <w:rPr>
          <w:rFonts w:ascii="Times New Roman"/>
          <w:b w:val="false"/>
          <w:i w:val="false"/>
          <w:color w:val="000000"/>
          <w:sz w:val="28"/>
        </w:rPr>
        <w:t>
      1) КББЖ күзететін үй-жайларға персоналдың және объектіге келушілердің келуін шектеу;</w:t>
      </w:r>
    </w:p>
    <w:bookmarkEnd w:id="360"/>
    <w:bookmarkStart w:name="z359" w:id="361"/>
    <w:p>
      <w:pPr>
        <w:spacing w:after="0"/>
        <w:ind w:left="0"/>
        <w:jc w:val="both"/>
      </w:pPr>
      <w:r>
        <w:rPr>
          <w:rFonts w:ascii="Times New Roman"/>
          <w:b w:val="false"/>
          <w:i w:val="false"/>
          <w:color w:val="000000"/>
          <w:sz w:val="28"/>
        </w:rPr>
        <w:t>
      2) барлық персоналдың келу-кету уақытын тіркеу;</w:t>
      </w:r>
    </w:p>
    <w:bookmarkEnd w:id="361"/>
    <w:bookmarkStart w:name="z360" w:id="362"/>
    <w:p>
      <w:pPr>
        <w:spacing w:after="0"/>
        <w:ind w:left="0"/>
        <w:jc w:val="both"/>
      </w:pPr>
      <w:r>
        <w:rPr>
          <w:rFonts w:ascii="Times New Roman"/>
          <w:b w:val="false"/>
          <w:i w:val="false"/>
          <w:color w:val="000000"/>
          <w:sz w:val="28"/>
        </w:rPr>
        <w:t>
      3) ішкі үй-жайлардың ашылғаны туралы ақпарат алуға (қашан және кім ашты);</w:t>
      </w:r>
    </w:p>
    <w:bookmarkEnd w:id="362"/>
    <w:bookmarkStart w:name="z361" w:id="363"/>
    <w:p>
      <w:pPr>
        <w:spacing w:after="0"/>
        <w:ind w:left="0"/>
        <w:jc w:val="both"/>
      </w:pPr>
      <w:r>
        <w:rPr>
          <w:rFonts w:ascii="Times New Roman"/>
          <w:b w:val="false"/>
          <w:i w:val="false"/>
          <w:color w:val="000000"/>
          <w:sz w:val="28"/>
        </w:rPr>
        <w:t>
      4) ҚБЖ-мен және басқалармен жабдықталған объектінің үй-жайына заңсыз кіру әрекеттері туралы ақпарат беруге арналған ҚБЖ-мен жабдықтау керек.</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116-тармаққа өзгеріс енгізілді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362" w:id="364"/>
    <w:p>
      <w:pPr>
        <w:spacing w:after="0"/>
        <w:ind w:left="0"/>
        <w:jc w:val="both"/>
      </w:pPr>
      <w:r>
        <w:rPr>
          <w:rFonts w:ascii="Times New Roman"/>
          <w:b w:val="false"/>
          <w:i w:val="false"/>
          <w:color w:val="000000"/>
          <w:sz w:val="28"/>
        </w:rPr>
        <w:t>
      117. ҚБЖ-ны бағдарламалық қамтамасыз ету мынадай міндеттерді:</w:t>
      </w:r>
    </w:p>
    <w:bookmarkEnd w:id="364"/>
    <w:bookmarkStart w:name="z363" w:id="365"/>
    <w:p>
      <w:pPr>
        <w:spacing w:after="0"/>
        <w:ind w:left="0"/>
        <w:jc w:val="both"/>
      </w:pPr>
      <w:r>
        <w:rPr>
          <w:rFonts w:ascii="Times New Roman"/>
          <w:b w:val="false"/>
          <w:i w:val="false"/>
          <w:color w:val="000000"/>
          <w:sz w:val="28"/>
        </w:rPr>
        <w:t>
      1) бүкіл персонал туралы деректер базасын ұйымдастыру (карточканың нөмірі, адамның Т.А.Ә., фотосының бейнесі, лауазымы, кіруге рұқсат етілген үй-жайлардың тізімі, кірген-шыққан уақыты);</w:t>
      </w:r>
    </w:p>
    <w:bookmarkEnd w:id="365"/>
    <w:bookmarkStart w:name="z364" w:id="366"/>
    <w:p>
      <w:pPr>
        <w:spacing w:after="0"/>
        <w:ind w:left="0"/>
        <w:jc w:val="both"/>
      </w:pPr>
      <w:r>
        <w:rPr>
          <w:rFonts w:ascii="Times New Roman"/>
          <w:b w:val="false"/>
          <w:i w:val="false"/>
          <w:color w:val="000000"/>
          <w:sz w:val="28"/>
        </w:rPr>
        <w:t>
      2) бақылау панельдерінің бағдарламасын жасауды және олардағы ақпаратты оқуды;</w:t>
      </w:r>
    </w:p>
    <w:bookmarkEnd w:id="366"/>
    <w:bookmarkStart w:name="z365" w:id="367"/>
    <w:p>
      <w:pPr>
        <w:spacing w:after="0"/>
        <w:ind w:left="0"/>
        <w:jc w:val="both"/>
      </w:pPr>
      <w:r>
        <w:rPr>
          <w:rFonts w:ascii="Times New Roman"/>
          <w:b w:val="false"/>
          <w:i w:val="false"/>
          <w:color w:val="000000"/>
          <w:sz w:val="28"/>
        </w:rPr>
        <w:t>
      3) нақты оқиғалар туралы мәліметтер (баянат) беруді;</w:t>
      </w:r>
    </w:p>
    <w:bookmarkEnd w:id="367"/>
    <w:bookmarkStart w:name="z366" w:id="368"/>
    <w:p>
      <w:pPr>
        <w:spacing w:after="0"/>
        <w:ind w:left="0"/>
        <w:jc w:val="both"/>
      </w:pPr>
      <w:r>
        <w:rPr>
          <w:rFonts w:ascii="Times New Roman"/>
          <w:b w:val="false"/>
          <w:i w:val="false"/>
          <w:color w:val="000000"/>
          <w:sz w:val="28"/>
        </w:rPr>
        <w:t>
      4) жүйе операторының жұмыс орнынан ҚБЖ-мен жабдықталған кез келген есікті ашуды немесе оқшаулауды;</w:t>
      </w:r>
    </w:p>
    <w:bookmarkEnd w:id="368"/>
    <w:bookmarkStart w:name="z367" w:id="369"/>
    <w:p>
      <w:pPr>
        <w:spacing w:after="0"/>
        <w:ind w:left="0"/>
        <w:jc w:val="both"/>
      </w:pPr>
      <w:r>
        <w:rPr>
          <w:rFonts w:ascii="Times New Roman"/>
          <w:b w:val="false"/>
          <w:i w:val="false"/>
          <w:color w:val="000000"/>
          <w:sz w:val="28"/>
        </w:rPr>
        <w:t>
      5) объектінің графикалық картасын бейнелеуді және т.с.с. шешуді қамтамасыз етеді.</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117-тармаққа өзгеріс енгізілді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368" w:id="370"/>
    <w:p>
      <w:pPr>
        <w:spacing w:after="0"/>
        <w:ind w:left="0"/>
        <w:jc w:val="both"/>
      </w:pPr>
      <w:r>
        <w:rPr>
          <w:rFonts w:ascii="Times New Roman"/>
          <w:b w:val="false"/>
          <w:i w:val="false"/>
          <w:color w:val="000000"/>
          <w:sz w:val="28"/>
        </w:rPr>
        <w:t>
      118. Бұл жүйе күзет қызметінің үй-жайында орналасқан компьютермен басқарылатын объектінің жергілікті есептеу жүйесінің базасында жүзеге асырылуы мүмкін.</w:t>
      </w:r>
    </w:p>
    <w:bookmarkEnd w:id="370"/>
    <w:bookmarkStart w:name="z369" w:id="371"/>
    <w:p>
      <w:pPr>
        <w:spacing w:after="0"/>
        <w:ind w:left="0"/>
        <w:jc w:val="both"/>
      </w:pPr>
      <w:r>
        <w:rPr>
          <w:rFonts w:ascii="Times New Roman"/>
          <w:b w:val="false"/>
          <w:i w:val="false"/>
          <w:color w:val="000000"/>
          <w:sz w:val="28"/>
        </w:rPr>
        <w:t>
      119. ҚБЖ құрамына мыналар кіруі тиіс:</w:t>
      </w:r>
    </w:p>
    <w:bookmarkEnd w:id="371"/>
    <w:bookmarkStart w:name="z370" w:id="372"/>
    <w:p>
      <w:pPr>
        <w:spacing w:after="0"/>
        <w:ind w:left="0"/>
        <w:jc w:val="both"/>
      </w:pPr>
      <w:r>
        <w:rPr>
          <w:rFonts w:ascii="Times New Roman"/>
          <w:b w:val="false"/>
          <w:i w:val="false"/>
          <w:color w:val="000000"/>
          <w:sz w:val="28"/>
        </w:rPr>
        <w:t>
      1) тосқауыл конструкциялары, атқарушы құрылғы және құрамында басқарылатын тосқауыл құрылғысы;</w:t>
      </w:r>
    </w:p>
    <w:bookmarkEnd w:id="372"/>
    <w:bookmarkStart w:name="z371" w:id="373"/>
    <w:p>
      <w:pPr>
        <w:spacing w:after="0"/>
        <w:ind w:left="0"/>
        <w:jc w:val="both"/>
      </w:pPr>
      <w:r>
        <w:rPr>
          <w:rFonts w:ascii="Times New Roman"/>
          <w:b w:val="false"/>
          <w:i w:val="false"/>
          <w:color w:val="000000"/>
          <w:sz w:val="28"/>
        </w:rPr>
        <w:t>
      2) есептегіш және сәйкестендендіру құрамында сәйкестендіру белгілерін енгізетін құрылғы;</w:t>
      </w:r>
    </w:p>
    <w:bookmarkEnd w:id="373"/>
    <w:bookmarkStart w:name="z372" w:id="374"/>
    <w:p>
      <w:pPr>
        <w:spacing w:after="0"/>
        <w:ind w:left="0"/>
        <w:jc w:val="both"/>
      </w:pPr>
      <w:r>
        <w:rPr>
          <w:rFonts w:ascii="Times New Roman"/>
          <w:b w:val="false"/>
          <w:i w:val="false"/>
          <w:color w:val="000000"/>
          <w:sz w:val="28"/>
        </w:rPr>
        <w:t>
      3) аппараттық және бағдарламалық құрал құрамындағы басқару құрылғысы.</w:t>
      </w:r>
    </w:p>
    <w:bookmarkEnd w:id="374"/>
    <w:bookmarkStart w:name="z373" w:id="375"/>
    <w:p>
      <w:pPr>
        <w:spacing w:after="0"/>
        <w:ind w:left="0"/>
        <w:jc w:val="both"/>
      </w:pPr>
      <w:r>
        <w:rPr>
          <w:rFonts w:ascii="Times New Roman"/>
          <w:b w:val="false"/>
          <w:i w:val="false"/>
          <w:color w:val="000000"/>
          <w:sz w:val="28"/>
        </w:rPr>
        <w:t>
      120. ҚБЖ сәйкестендіру белгілерін іріктеу және таңдау жолымен манипуляциялаудан қорғалуы тиіс, ал конструкциясы, сыртқы түрі және жазуының құрама бөлшегі қабылдау кодының ашылуына әкелмеуі тиіс.</w:t>
      </w:r>
    </w:p>
    <w:bookmarkEnd w:id="375"/>
    <w:bookmarkStart w:name="z374" w:id="376"/>
    <w:p>
      <w:pPr>
        <w:spacing w:after="0"/>
        <w:ind w:left="0"/>
        <w:jc w:val="both"/>
      </w:pPr>
      <w:r>
        <w:rPr>
          <w:rFonts w:ascii="Times New Roman"/>
          <w:b w:val="false"/>
          <w:i w:val="false"/>
          <w:color w:val="000000"/>
          <w:sz w:val="28"/>
        </w:rPr>
        <w:t>
      121. ҚБЖ мынадай функционалдық талаптардың орындалуын қамтамасыз етуі тиіс:</w:t>
      </w:r>
    </w:p>
    <w:bookmarkEnd w:id="376"/>
    <w:bookmarkStart w:name="z375" w:id="377"/>
    <w:p>
      <w:pPr>
        <w:spacing w:after="0"/>
        <w:ind w:left="0"/>
        <w:jc w:val="both"/>
      </w:pPr>
      <w:r>
        <w:rPr>
          <w:rFonts w:ascii="Times New Roman"/>
          <w:b w:val="false"/>
          <w:i w:val="false"/>
          <w:color w:val="000000"/>
          <w:sz w:val="28"/>
        </w:rPr>
        <w:t>
      1) бұл рұқсат етілген аймаққа (үй-жайға) шектелген уақытта кіруге тек сәйкестендіру белгісін оқығаннан кейін немесе оператордың бұйрығымен құрылғының ашылуы;</w:t>
      </w:r>
    </w:p>
    <w:bookmarkEnd w:id="377"/>
    <w:bookmarkStart w:name="z376" w:id="378"/>
    <w:p>
      <w:pPr>
        <w:spacing w:after="0"/>
        <w:ind w:left="0"/>
        <w:jc w:val="both"/>
      </w:pPr>
      <w:r>
        <w:rPr>
          <w:rFonts w:ascii="Times New Roman"/>
          <w:b w:val="false"/>
          <w:i w:val="false"/>
          <w:color w:val="000000"/>
          <w:sz w:val="28"/>
        </w:rPr>
        <w:t>
      2) кіруге рұқсат етілмеген аймаққа (үй-жайға) кіруге сәйкестендіру белгіні оқығаннан кейін тосқауыл құрылғының ашылуына тыйым салу;</w:t>
      </w:r>
    </w:p>
    <w:bookmarkEnd w:id="378"/>
    <w:bookmarkStart w:name="z377" w:id="379"/>
    <w:p>
      <w:pPr>
        <w:spacing w:after="0"/>
        <w:ind w:left="0"/>
        <w:jc w:val="both"/>
      </w:pPr>
      <w:r>
        <w:rPr>
          <w:rFonts w:ascii="Times New Roman"/>
          <w:b w:val="false"/>
          <w:i w:val="false"/>
          <w:color w:val="000000"/>
          <w:sz w:val="28"/>
        </w:rPr>
        <w:t>
      3) басқару құрылғысындағы сәйкестендіру белгісіне санкцияланған өзгеріс енгізу (қосу, өшіру) және олармен кіруге рұқсат ету аймағымен (үй-жаймен) әрі уақыт аралықтарындағы байланысы;</w:t>
      </w:r>
    </w:p>
    <w:bookmarkEnd w:id="379"/>
    <w:bookmarkStart w:name="z378" w:id="380"/>
    <w:p>
      <w:pPr>
        <w:spacing w:after="0"/>
        <w:ind w:left="0"/>
        <w:jc w:val="both"/>
      </w:pPr>
      <w:r>
        <w:rPr>
          <w:rFonts w:ascii="Times New Roman"/>
          <w:b w:val="false"/>
          <w:i w:val="false"/>
          <w:color w:val="000000"/>
          <w:sz w:val="28"/>
        </w:rPr>
        <w:t>
      4) сәйкестендіру белгілерін өзгерту (қосу, жою) үшін басқару құрылғысы құралдары бағдарламаларына рұқсат етілмеген енуден қорғау;</w:t>
      </w:r>
    </w:p>
    <w:bookmarkEnd w:id="380"/>
    <w:bookmarkStart w:name="z379" w:id="381"/>
    <w:p>
      <w:pPr>
        <w:spacing w:after="0"/>
        <w:ind w:left="0"/>
        <w:jc w:val="both"/>
      </w:pPr>
      <w:r>
        <w:rPr>
          <w:rFonts w:ascii="Times New Roman"/>
          <w:b w:val="false"/>
          <w:i w:val="false"/>
          <w:color w:val="000000"/>
          <w:sz w:val="28"/>
        </w:rPr>
        <w:t>
      5) техникалық және бағдарламалық құралдарды басқару элементтеріне режимді орнатуға және ақпаратқа рұқсатсыз енуден қорғау;</w:t>
      </w:r>
    </w:p>
    <w:bookmarkEnd w:id="381"/>
    <w:bookmarkStart w:name="z380" w:id="382"/>
    <w:p>
      <w:pPr>
        <w:spacing w:after="0"/>
        <w:ind w:left="0"/>
        <w:jc w:val="both"/>
      </w:pPr>
      <w:r>
        <w:rPr>
          <w:rFonts w:ascii="Times New Roman"/>
          <w:b w:val="false"/>
          <w:i w:val="false"/>
          <w:color w:val="000000"/>
          <w:sz w:val="28"/>
        </w:rPr>
        <w:t>
      6) электр қуаты өшкен кезде сәйкестендіру белгілерінің бабы мен деректер базасын сақтау;</w:t>
      </w:r>
    </w:p>
    <w:bookmarkEnd w:id="382"/>
    <w:bookmarkStart w:name="z381" w:id="383"/>
    <w:p>
      <w:pPr>
        <w:spacing w:after="0"/>
        <w:ind w:left="0"/>
        <w:jc w:val="both"/>
      </w:pPr>
      <w:r>
        <w:rPr>
          <w:rFonts w:ascii="Times New Roman"/>
          <w:b w:val="false"/>
          <w:i w:val="false"/>
          <w:color w:val="000000"/>
          <w:sz w:val="28"/>
        </w:rPr>
        <w:t>
      7) төтенше жағдайлар туындаған кезде, өрт пен техникалық ақау болған кезде режим қағидаларына және өртке қарсы қауіпсіздік шараларына сәйкес тосқауыл құралдарын қолмен, жартылай автоматты немесе автоматты түрде ашу;</w:t>
      </w:r>
    </w:p>
    <w:bookmarkEnd w:id="383"/>
    <w:bookmarkStart w:name="z382" w:id="384"/>
    <w:p>
      <w:pPr>
        <w:spacing w:after="0"/>
        <w:ind w:left="0"/>
        <w:jc w:val="both"/>
      </w:pPr>
      <w:r>
        <w:rPr>
          <w:rFonts w:ascii="Times New Roman"/>
          <w:b w:val="false"/>
          <w:i w:val="false"/>
          <w:color w:val="000000"/>
          <w:sz w:val="28"/>
        </w:rPr>
        <w:t>
      8) жүйе операторының жұмыс орнынан рұқсат беру жүйесімен жабдықталған кез келген есіктің ашылуы немесе жабылуы;</w:t>
      </w:r>
    </w:p>
    <w:bookmarkEnd w:id="384"/>
    <w:bookmarkStart w:name="z383" w:id="385"/>
    <w:p>
      <w:pPr>
        <w:spacing w:after="0"/>
        <w:ind w:left="0"/>
        <w:jc w:val="both"/>
      </w:pPr>
      <w:r>
        <w:rPr>
          <w:rFonts w:ascii="Times New Roman"/>
          <w:b w:val="false"/>
          <w:i w:val="false"/>
          <w:color w:val="000000"/>
          <w:sz w:val="28"/>
        </w:rPr>
        <w:t>
      9) рұқсат берілген сәйкестендіру белгісі оқылғаннан кейін өтетін жерден белгілі бір уақытта өту фактісі болмаған кезде басқару құрылғысының автоматты түрде жабылуы;</w:t>
      </w:r>
    </w:p>
    <w:bookmarkEnd w:id="385"/>
    <w:bookmarkStart w:name="z384" w:id="386"/>
    <w:p>
      <w:pPr>
        <w:spacing w:after="0"/>
        <w:ind w:left="0"/>
        <w:jc w:val="both"/>
      </w:pPr>
      <w:r>
        <w:rPr>
          <w:rFonts w:ascii="Times New Roman"/>
          <w:b w:val="false"/>
          <w:i w:val="false"/>
          <w:color w:val="000000"/>
          <w:sz w:val="28"/>
        </w:rPr>
        <w:t>
      10) сәйкестендіру белгілерін (кодын) іріктеуге әрекет жасалған кезде дабыл белгісі беріліп, тосқауыл құрылғысының белгілі бір уақытқа жабылуы;</w:t>
      </w:r>
    </w:p>
    <w:bookmarkEnd w:id="386"/>
    <w:bookmarkStart w:name="z385" w:id="387"/>
    <w:p>
      <w:pPr>
        <w:spacing w:after="0"/>
        <w:ind w:left="0"/>
        <w:jc w:val="both"/>
      </w:pPr>
      <w:r>
        <w:rPr>
          <w:rFonts w:ascii="Times New Roman"/>
          <w:b w:val="false"/>
          <w:i w:val="false"/>
          <w:color w:val="000000"/>
          <w:sz w:val="28"/>
        </w:rPr>
        <w:t>
      11) ағымды және алаңдататын оқиғалардың тіркелуі және хаттамалануы;</w:t>
      </w:r>
    </w:p>
    <w:bookmarkEnd w:id="387"/>
    <w:bookmarkStart w:name="z386" w:id="388"/>
    <w:p>
      <w:pPr>
        <w:spacing w:after="0"/>
        <w:ind w:left="0"/>
        <w:jc w:val="both"/>
      </w:pPr>
      <w:r>
        <w:rPr>
          <w:rFonts w:ascii="Times New Roman"/>
          <w:b w:val="false"/>
          <w:i w:val="false"/>
          <w:color w:val="000000"/>
          <w:sz w:val="28"/>
        </w:rPr>
        <w:t>
      12) басқару құрылғысымен байланыс болмаған кезде рұқсат берудің әрбір нүктесіндегі тосқауыл құрылғысынан оқығыштың дербес жұмысы.</w:t>
      </w:r>
    </w:p>
    <w:bookmarkEnd w:id="388"/>
    <w:bookmarkStart w:name="z387" w:id="389"/>
    <w:p>
      <w:pPr>
        <w:spacing w:after="0"/>
        <w:ind w:left="0"/>
        <w:jc w:val="both"/>
      </w:pPr>
      <w:r>
        <w:rPr>
          <w:rFonts w:ascii="Times New Roman"/>
          <w:b w:val="false"/>
          <w:i w:val="false"/>
          <w:color w:val="000000"/>
          <w:sz w:val="28"/>
        </w:rPr>
        <w:t>
      122. Оқығыштар мынадай функционалдық талаптардың орындалуын қамтамасыз етуі тиіс:</w:t>
      </w:r>
    </w:p>
    <w:bookmarkEnd w:id="389"/>
    <w:bookmarkStart w:name="z388" w:id="390"/>
    <w:p>
      <w:pPr>
        <w:spacing w:after="0"/>
        <w:ind w:left="0"/>
        <w:jc w:val="both"/>
      </w:pPr>
      <w:r>
        <w:rPr>
          <w:rFonts w:ascii="Times New Roman"/>
          <w:b w:val="false"/>
          <w:i w:val="false"/>
          <w:color w:val="000000"/>
          <w:sz w:val="28"/>
        </w:rPr>
        <w:t>
      1) сәйкестендіргіштерден сәйкестендіру белгісінің оқылуы;</w:t>
      </w:r>
    </w:p>
    <w:bookmarkEnd w:id="390"/>
    <w:bookmarkStart w:name="z389" w:id="391"/>
    <w:p>
      <w:pPr>
        <w:spacing w:after="0"/>
        <w:ind w:left="0"/>
        <w:jc w:val="both"/>
      </w:pPr>
      <w:r>
        <w:rPr>
          <w:rFonts w:ascii="Times New Roman"/>
          <w:b w:val="false"/>
          <w:i w:val="false"/>
          <w:color w:val="000000"/>
          <w:sz w:val="28"/>
        </w:rPr>
        <w:t>
      2) енгізілген сәйкестендіру белгісін жадыда немесе басқару құралының мәліметтер базасында сақтай отырып, салыстыру;</w:t>
      </w:r>
    </w:p>
    <w:bookmarkEnd w:id="391"/>
    <w:bookmarkStart w:name="z390" w:id="392"/>
    <w:p>
      <w:pPr>
        <w:spacing w:after="0"/>
        <w:ind w:left="0"/>
        <w:jc w:val="both"/>
      </w:pPr>
      <w:r>
        <w:rPr>
          <w:rFonts w:ascii="Times New Roman"/>
          <w:b w:val="false"/>
          <w:i w:val="false"/>
          <w:color w:val="000000"/>
          <w:sz w:val="28"/>
        </w:rPr>
        <w:t>
      3) пайдаланушыны сәйкестендірген кезде тосқауыл құрылғысының ашылуы белгісін беруі;</w:t>
      </w:r>
    </w:p>
    <w:bookmarkEnd w:id="392"/>
    <w:bookmarkStart w:name="z391" w:id="393"/>
    <w:p>
      <w:pPr>
        <w:spacing w:after="0"/>
        <w:ind w:left="0"/>
        <w:jc w:val="both"/>
      </w:pPr>
      <w:r>
        <w:rPr>
          <w:rFonts w:ascii="Times New Roman"/>
          <w:b w:val="false"/>
          <w:i w:val="false"/>
          <w:color w:val="000000"/>
          <w:sz w:val="28"/>
        </w:rPr>
        <w:t>
      4) басқару құралымен ақпарат алмасу;</w:t>
      </w:r>
    </w:p>
    <w:bookmarkEnd w:id="393"/>
    <w:bookmarkStart w:name="z392" w:id="394"/>
    <w:p>
      <w:pPr>
        <w:spacing w:after="0"/>
        <w:ind w:left="0"/>
        <w:jc w:val="both"/>
      </w:pPr>
      <w:r>
        <w:rPr>
          <w:rFonts w:ascii="Times New Roman"/>
          <w:b w:val="false"/>
          <w:i w:val="false"/>
          <w:color w:val="000000"/>
          <w:sz w:val="28"/>
        </w:rPr>
        <w:t>
      5) оқығыштар сәйкестендіру белгілерін іріктеу немесе таңдау арқылы манипуляциядан қорғалуы тиіс.</w:t>
      </w:r>
    </w:p>
    <w:bookmarkEnd w:id="394"/>
    <w:bookmarkStart w:name="z393" w:id="395"/>
    <w:p>
      <w:pPr>
        <w:spacing w:after="0"/>
        <w:ind w:left="0"/>
        <w:jc w:val="both"/>
      </w:pPr>
      <w:r>
        <w:rPr>
          <w:rFonts w:ascii="Times New Roman"/>
          <w:b w:val="false"/>
          <w:i w:val="false"/>
          <w:color w:val="000000"/>
          <w:sz w:val="28"/>
        </w:rPr>
        <w:t>
      Сәйкестендіргіштің және оқығыштың конструкциясы, сыртқы түрі мен жазуы қолданылатын кодтың әшкерленуіне әкелмеуі керек.</w:t>
      </w:r>
    </w:p>
    <w:bookmarkEnd w:id="395"/>
    <w:bookmarkStart w:name="z394" w:id="396"/>
    <w:p>
      <w:pPr>
        <w:spacing w:after="0"/>
        <w:ind w:left="0"/>
        <w:jc w:val="both"/>
      </w:pPr>
      <w:r>
        <w:rPr>
          <w:rFonts w:ascii="Times New Roman"/>
          <w:b w:val="false"/>
          <w:i w:val="false"/>
          <w:color w:val="000000"/>
          <w:sz w:val="28"/>
        </w:rPr>
        <w:t>
      123. Басқару құрылғысы мынадай функционалдық талаптардың орындалуын қамтамасыз етуі тиіс:</w:t>
      </w:r>
    </w:p>
    <w:bookmarkEnd w:id="396"/>
    <w:bookmarkStart w:name="z395" w:id="397"/>
    <w:p>
      <w:pPr>
        <w:spacing w:after="0"/>
        <w:ind w:left="0"/>
        <w:jc w:val="both"/>
      </w:pPr>
      <w:r>
        <w:rPr>
          <w:rFonts w:ascii="Times New Roman"/>
          <w:b w:val="false"/>
          <w:i w:val="false"/>
          <w:color w:val="000000"/>
          <w:sz w:val="28"/>
        </w:rPr>
        <w:t>
      1) оқығыштардан ақпаратты қабылдау, оны өңдеу, берілген түрде көрсету және тосқауыл құрылғысын басқарудың белгіні жасауы;</w:t>
      </w:r>
    </w:p>
    <w:bookmarkEnd w:id="397"/>
    <w:bookmarkStart w:name="z396" w:id="398"/>
    <w:p>
      <w:pPr>
        <w:spacing w:after="0"/>
        <w:ind w:left="0"/>
        <w:jc w:val="both"/>
      </w:pPr>
      <w:r>
        <w:rPr>
          <w:rFonts w:ascii="Times New Roman"/>
          <w:b w:val="false"/>
          <w:i w:val="false"/>
          <w:color w:val="000000"/>
          <w:sz w:val="28"/>
        </w:rPr>
        <w:t>
      2) олардың ену сипаттамасын беру мүмкіндігімен (код, рұқсат берілген уақыт аралығы, рұқсат деңгейі және басқалар) объект қызметкерлерінің дерекқорын енгізу;</w:t>
      </w:r>
    </w:p>
    <w:bookmarkEnd w:id="398"/>
    <w:bookmarkStart w:name="z397" w:id="399"/>
    <w:p>
      <w:pPr>
        <w:spacing w:after="0"/>
        <w:ind w:left="0"/>
        <w:jc w:val="both"/>
      </w:pPr>
      <w:r>
        <w:rPr>
          <w:rFonts w:ascii="Times New Roman"/>
          <w:b w:val="false"/>
          <w:i w:val="false"/>
          <w:color w:val="000000"/>
          <w:sz w:val="28"/>
        </w:rPr>
        <w:t>
      3) рұқсат беру нүктесінен өтетін қызметкерлердің өтуін тіркеуді электрондық журналын жүргізуін;</w:t>
      </w:r>
    </w:p>
    <w:bookmarkEnd w:id="399"/>
    <w:bookmarkStart w:name="z398" w:id="400"/>
    <w:p>
      <w:pPr>
        <w:spacing w:after="0"/>
        <w:ind w:left="0"/>
        <w:jc w:val="both"/>
      </w:pPr>
      <w:r>
        <w:rPr>
          <w:rFonts w:ascii="Times New Roman"/>
          <w:b w:val="false"/>
          <w:i w:val="false"/>
          <w:color w:val="000000"/>
          <w:sz w:val="28"/>
        </w:rPr>
        <w:t>
      4) рұқсат беру нүктесіндегі алаң туғызатын ахуалдар туралы ақпаратты басым түрде шығаруды;</w:t>
      </w:r>
    </w:p>
    <w:bookmarkEnd w:id="400"/>
    <w:bookmarkStart w:name="z399" w:id="401"/>
    <w:p>
      <w:pPr>
        <w:spacing w:after="0"/>
        <w:ind w:left="0"/>
        <w:jc w:val="both"/>
      </w:pPr>
      <w:r>
        <w:rPr>
          <w:rFonts w:ascii="Times New Roman"/>
          <w:b w:val="false"/>
          <w:i w:val="false"/>
          <w:color w:val="000000"/>
          <w:sz w:val="28"/>
        </w:rPr>
        <w:t>
      5) тосқауыл құрылғысының, оқығыштар мен байланыс желілерінің ақаусыздығын бақылау.</w:t>
      </w:r>
    </w:p>
    <w:bookmarkEnd w:id="401"/>
    <w:bookmarkStart w:name="z400" w:id="402"/>
    <w:p>
      <w:pPr>
        <w:spacing w:after="0"/>
        <w:ind w:left="0"/>
        <w:jc w:val="both"/>
      </w:pPr>
      <w:r>
        <w:rPr>
          <w:rFonts w:ascii="Times New Roman"/>
          <w:b w:val="false"/>
          <w:i w:val="false"/>
          <w:color w:val="000000"/>
          <w:sz w:val="28"/>
        </w:rPr>
        <w:t>
      124. КББЖ объектілерде өткізу және объектішілік режимді ұйымдастыруды кіру аймақтарына сәйкес қамтамасыз етуі тиіс.</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408" w:id="403"/>
    <w:p>
      <w:pPr>
        <w:spacing w:after="0"/>
        <w:ind w:left="0"/>
        <w:jc w:val="both"/>
      </w:pPr>
      <w:r>
        <w:rPr>
          <w:rFonts w:ascii="Times New Roman"/>
          <w:b w:val="false"/>
          <w:i w:val="false"/>
          <w:color w:val="000000"/>
          <w:sz w:val="28"/>
        </w:rPr>
        <w:t>
      125. ҚБЖ конструктивті түрде модульдік қағидатпен құрылуы және мыналарды:</w:t>
      </w:r>
    </w:p>
    <w:bookmarkEnd w:id="403"/>
    <w:bookmarkStart w:name="z409" w:id="404"/>
    <w:p>
      <w:pPr>
        <w:spacing w:after="0"/>
        <w:ind w:left="0"/>
        <w:jc w:val="both"/>
      </w:pPr>
      <w:r>
        <w:rPr>
          <w:rFonts w:ascii="Times New Roman"/>
          <w:b w:val="false"/>
          <w:i w:val="false"/>
          <w:color w:val="000000"/>
          <w:sz w:val="28"/>
        </w:rPr>
        <w:t>
      1) ауыспалы бір үлгідегі техникалық құралдардың өзара алмасушылығын;</w:t>
      </w:r>
    </w:p>
    <w:bookmarkEnd w:id="404"/>
    <w:bookmarkStart w:name="z410" w:id="405"/>
    <w:p>
      <w:pPr>
        <w:spacing w:after="0"/>
        <w:ind w:left="0"/>
        <w:jc w:val="both"/>
      </w:pPr>
      <w:r>
        <w:rPr>
          <w:rFonts w:ascii="Times New Roman"/>
          <w:b w:val="false"/>
          <w:i w:val="false"/>
          <w:color w:val="000000"/>
          <w:sz w:val="28"/>
        </w:rPr>
        <w:t>
      2) техникалық қызмет көрсету мен пайдалану қолайлылығы, сондай-ақ жөндеуге жарамдылығын;</w:t>
      </w:r>
    </w:p>
    <w:bookmarkEnd w:id="405"/>
    <w:bookmarkStart w:name="z411" w:id="406"/>
    <w:p>
      <w:pPr>
        <w:spacing w:after="0"/>
        <w:ind w:left="0"/>
        <w:jc w:val="both"/>
      </w:pPr>
      <w:r>
        <w:rPr>
          <w:rFonts w:ascii="Times New Roman"/>
          <w:b w:val="false"/>
          <w:i w:val="false"/>
          <w:color w:val="000000"/>
          <w:sz w:val="28"/>
        </w:rPr>
        <w:t>
      3) басқару элементтеріне рұқсатсыз енуді болдырмауды;</w:t>
      </w:r>
    </w:p>
    <w:bookmarkEnd w:id="406"/>
    <w:bookmarkStart w:name="z412" w:id="407"/>
    <w:p>
      <w:pPr>
        <w:spacing w:after="0"/>
        <w:ind w:left="0"/>
        <w:jc w:val="both"/>
      </w:pPr>
      <w:r>
        <w:rPr>
          <w:rFonts w:ascii="Times New Roman"/>
          <w:b w:val="false"/>
          <w:i w:val="false"/>
          <w:color w:val="000000"/>
          <w:sz w:val="28"/>
        </w:rPr>
        <w:t>
      4) пайдалану үдерістерінде реттеуді, қызмет көрсетуді және ауыстыруды қажет ететін барлық элементтерге, тораптар мен блоктарға рұқсаттық енуді қамтамасыз етуі тиіс.</w:t>
      </w:r>
    </w:p>
    <w:bookmarkEnd w:id="407"/>
    <w:bookmarkStart w:name="z413" w:id="408"/>
    <w:p>
      <w:pPr>
        <w:spacing w:after="0"/>
        <w:ind w:left="0"/>
        <w:jc w:val="both"/>
      </w:pPr>
      <w:r>
        <w:rPr>
          <w:rFonts w:ascii="Times New Roman"/>
          <w:b w:val="false"/>
          <w:i w:val="false"/>
          <w:color w:val="000000"/>
          <w:sz w:val="28"/>
        </w:rPr>
        <w:t>
      126. ҚБЖ-мен:</w:t>
      </w:r>
    </w:p>
    <w:bookmarkEnd w:id="408"/>
    <w:bookmarkStart w:name="z414" w:id="409"/>
    <w:p>
      <w:pPr>
        <w:spacing w:after="0"/>
        <w:ind w:left="0"/>
        <w:jc w:val="both"/>
      </w:pPr>
      <w:r>
        <w:rPr>
          <w:rFonts w:ascii="Times New Roman"/>
          <w:b w:val="false"/>
          <w:i w:val="false"/>
          <w:color w:val="000000"/>
          <w:sz w:val="28"/>
        </w:rPr>
        <w:t>
      1) объектінің негізгі және қызметтік кіру есіктерін;</w:t>
      </w:r>
    </w:p>
    <w:bookmarkEnd w:id="409"/>
    <w:bookmarkStart w:name="z415" w:id="410"/>
    <w:p>
      <w:pPr>
        <w:spacing w:after="0"/>
        <w:ind w:left="0"/>
        <w:jc w:val="both"/>
      </w:pPr>
      <w:r>
        <w:rPr>
          <w:rFonts w:ascii="Times New Roman"/>
          <w:b w:val="false"/>
          <w:i w:val="false"/>
          <w:color w:val="000000"/>
          <w:sz w:val="28"/>
        </w:rPr>
        <w:t>
      2) ғимаратқа кіруге арналған сыртқы есікті;</w:t>
      </w:r>
    </w:p>
    <w:bookmarkEnd w:id="410"/>
    <w:bookmarkStart w:name="z416" w:id="411"/>
    <w:p>
      <w:pPr>
        <w:spacing w:after="0"/>
        <w:ind w:left="0"/>
        <w:jc w:val="both"/>
      </w:pPr>
      <w:r>
        <w:rPr>
          <w:rFonts w:ascii="Times New Roman"/>
          <w:b w:val="false"/>
          <w:i w:val="false"/>
          <w:color w:val="000000"/>
          <w:sz w:val="28"/>
        </w:rPr>
        <w:t>
      3) қызметтік бөлме есіктерін;</w:t>
      </w:r>
    </w:p>
    <w:bookmarkEnd w:id="411"/>
    <w:bookmarkStart w:name="z417" w:id="412"/>
    <w:p>
      <w:pPr>
        <w:spacing w:after="0"/>
        <w:ind w:left="0"/>
        <w:jc w:val="both"/>
      </w:pPr>
      <w:r>
        <w:rPr>
          <w:rFonts w:ascii="Times New Roman"/>
          <w:b w:val="false"/>
          <w:i w:val="false"/>
          <w:color w:val="000000"/>
          <w:sz w:val="28"/>
        </w:rPr>
        <w:t>
      4) күзет қызметі бөлмелерінің есіктерін;</w:t>
      </w:r>
    </w:p>
    <w:bookmarkEnd w:id="412"/>
    <w:bookmarkStart w:name="z418" w:id="413"/>
    <w:p>
      <w:pPr>
        <w:spacing w:after="0"/>
        <w:ind w:left="0"/>
        <w:jc w:val="both"/>
      </w:pPr>
      <w:r>
        <w:rPr>
          <w:rFonts w:ascii="Times New Roman"/>
          <w:b w:val="false"/>
          <w:i w:val="false"/>
          <w:color w:val="000000"/>
          <w:sz w:val="28"/>
        </w:rPr>
        <w:t>
      5) ОБП бөлмесінің есіктерін;</w:t>
      </w:r>
    </w:p>
    <w:bookmarkEnd w:id="413"/>
    <w:bookmarkStart w:name="z419" w:id="414"/>
    <w:p>
      <w:pPr>
        <w:spacing w:after="0"/>
        <w:ind w:left="0"/>
        <w:jc w:val="both"/>
      </w:pPr>
      <w:r>
        <w:rPr>
          <w:rFonts w:ascii="Times New Roman"/>
          <w:b w:val="false"/>
          <w:i w:val="false"/>
          <w:color w:val="000000"/>
          <w:sz w:val="28"/>
        </w:rPr>
        <w:t>
      6) басшылардың, МҚСБ, тапсырыс берушінің, объектінің күзет қызметінің, бөлімшенің қалауы бойынша басқа бөлмелерді жабдықтау ұсынылады.</w:t>
      </w:r>
    </w:p>
    <w:bookmarkEnd w:id="414"/>
    <w:bookmarkStart w:name="z420" w:id="415"/>
    <w:p>
      <w:pPr>
        <w:spacing w:after="0"/>
        <w:ind w:left="0"/>
        <w:jc w:val="both"/>
      </w:pPr>
      <w:r>
        <w:rPr>
          <w:rFonts w:ascii="Times New Roman"/>
          <w:b w:val="false"/>
          <w:i w:val="false"/>
          <w:color w:val="000000"/>
          <w:sz w:val="28"/>
        </w:rPr>
        <w:t>
      127. ТБЖ күзетілетін аймақтың, үй-жайдың, периметрдің және объекті аумағының ахуалы туралы көрнекі ақпаратты орталықтандырылған бақылаудың оқшау пунктіне, арнайы бөлінген күзет үй-жайына немесе орталық күзеттің пунктіне беруді қамтамасыз етуі тиіс.</w:t>
      </w:r>
    </w:p>
    <w:bookmarkEnd w:id="415"/>
    <w:bookmarkStart w:name="z421" w:id="416"/>
    <w:p>
      <w:pPr>
        <w:spacing w:after="0"/>
        <w:ind w:left="0"/>
        <w:jc w:val="both"/>
      </w:pPr>
      <w:r>
        <w:rPr>
          <w:rFonts w:ascii="Times New Roman"/>
          <w:b w:val="false"/>
          <w:i w:val="false"/>
          <w:color w:val="000000"/>
          <w:sz w:val="28"/>
        </w:rPr>
        <w:t>
      128. ТБЖ дабыл туралы хабарлама алған жағдайда аймақтан құқық бұзушылықтың сипаттамасын, құқық бұзушылық орнын, құқық бұзушының қозғалыс бағытын анықтау үшін көріністі бейнебақылау операторына беруі тиіс.</w:t>
      </w:r>
    </w:p>
    <w:bookmarkEnd w:id="416"/>
    <w:bookmarkStart w:name="z422" w:id="417"/>
    <w:p>
      <w:pPr>
        <w:spacing w:after="0"/>
        <w:ind w:left="0"/>
        <w:jc w:val="both"/>
      </w:pPr>
      <w:r>
        <w:rPr>
          <w:rFonts w:ascii="Times New Roman"/>
          <w:b w:val="false"/>
          <w:i w:val="false"/>
          <w:color w:val="000000"/>
          <w:sz w:val="28"/>
        </w:rPr>
        <w:t>
      129. ТБЖ күзетілетін аймақтардағы (аумақтағы, үй-жайдағы) жағдайды бақылауға, сондай-ақ ахуалды бағалауға және құқық бұзушының сәйкестендіруге арналған.</w:t>
      </w:r>
    </w:p>
    <w:bookmarkEnd w:id="417"/>
    <w:bookmarkStart w:name="z423" w:id="418"/>
    <w:p>
      <w:pPr>
        <w:spacing w:after="0"/>
        <w:ind w:left="0"/>
        <w:jc w:val="both"/>
      </w:pPr>
      <w:r>
        <w:rPr>
          <w:rFonts w:ascii="Times New Roman"/>
          <w:b w:val="false"/>
          <w:i w:val="false"/>
          <w:color w:val="000000"/>
          <w:sz w:val="28"/>
        </w:rPr>
        <w:t>
      130. ТБЖ автоматтандырылған режимдегі жұмысты қамтамасыз етеді.</w:t>
      </w:r>
    </w:p>
    <w:bookmarkEnd w:id="418"/>
    <w:bookmarkStart w:name="z424" w:id="419"/>
    <w:p>
      <w:pPr>
        <w:spacing w:after="0"/>
        <w:ind w:left="0"/>
        <w:jc w:val="both"/>
      </w:pPr>
      <w:r>
        <w:rPr>
          <w:rFonts w:ascii="Times New Roman"/>
          <w:b w:val="false"/>
          <w:i w:val="false"/>
          <w:color w:val="000000"/>
          <w:sz w:val="28"/>
        </w:rPr>
        <w:t>
      ТБЖ жалған дабылдарды болдырмау мақсатында және/немесе кейіннен ахуалды талдау немесе күзет қызметінің әрекетін бақылау үшін бейнежазбаны қосу мақсатында күзетілетін аймақтың жағдайы туралы қосымша ақпаратты операторға ұсынады.</w:t>
      </w:r>
    </w:p>
    <w:bookmarkEnd w:id="419"/>
    <w:bookmarkStart w:name="z425" w:id="420"/>
    <w:p>
      <w:pPr>
        <w:spacing w:after="0"/>
        <w:ind w:left="0"/>
        <w:jc w:val="both"/>
      </w:pPr>
      <w:r>
        <w:rPr>
          <w:rFonts w:ascii="Times New Roman"/>
          <w:b w:val="false"/>
          <w:i w:val="false"/>
          <w:color w:val="000000"/>
          <w:sz w:val="28"/>
        </w:rPr>
        <w:t>
      131. ТБЖ мынадай функционалдық талаптарды (сипаттамаларды) орындау мүмкіндігін қамтамасыз етуі тиіс:</w:t>
      </w:r>
    </w:p>
    <w:bookmarkEnd w:id="420"/>
    <w:bookmarkStart w:name="z426" w:id="421"/>
    <w:p>
      <w:pPr>
        <w:spacing w:after="0"/>
        <w:ind w:left="0"/>
        <w:jc w:val="both"/>
      </w:pPr>
      <w:r>
        <w:rPr>
          <w:rFonts w:ascii="Times New Roman"/>
          <w:b w:val="false"/>
          <w:i w:val="false"/>
          <w:color w:val="000000"/>
          <w:sz w:val="28"/>
        </w:rPr>
        <w:t>
      1) күзетілетін объектіні және оған жанама аумақтарды көзбен шолып бақылау;</w:t>
      </w:r>
    </w:p>
    <w:bookmarkEnd w:id="421"/>
    <w:bookmarkStart w:name="z427" w:id="422"/>
    <w:p>
      <w:pPr>
        <w:spacing w:after="0"/>
        <w:ind w:left="0"/>
        <w:jc w:val="both"/>
      </w:pPr>
      <w:r>
        <w:rPr>
          <w:rFonts w:ascii="Times New Roman"/>
          <w:b w:val="false"/>
          <w:i w:val="false"/>
          <w:color w:val="000000"/>
          <w:sz w:val="28"/>
        </w:rPr>
        <w:t>
      2) қауіпсіздік қызметі персоналдарының (бөлімшелердің) әрекеттерін көзбен бақылау және олардың әрекеттерін үйлестіру үшін қажетті ақпаратты ұсыну;</w:t>
      </w:r>
    </w:p>
    <w:bookmarkEnd w:id="422"/>
    <w:bookmarkStart w:name="z428" w:id="423"/>
    <w:p>
      <w:pPr>
        <w:spacing w:after="0"/>
        <w:ind w:left="0"/>
        <w:jc w:val="both"/>
      </w:pPr>
      <w:r>
        <w:rPr>
          <w:rFonts w:ascii="Times New Roman"/>
          <w:b w:val="false"/>
          <w:i w:val="false"/>
          <w:color w:val="000000"/>
          <w:sz w:val="28"/>
        </w:rPr>
        <w:t>
      3) оқиғаны одан әрі талдау үшін бейнеақпаратты мұрағаттау;</w:t>
      </w:r>
    </w:p>
    <w:bookmarkEnd w:id="423"/>
    <w:bookmarkStart w:name="z429" w:id="424"/>
    <w:p>
      <w:pPr>
        <w:spacing w:after="0"/>
        <w:ind w:left="0"/>
        <w:jc w:val="both"/>
      </w:pPr>
      <w:r>
        <w:rPr>
          <w:rFonts w:ascii="Times New Roman"/>
          <w:b w:val="false"/>
          <w:i w:val="false"/>
          <w:color w:val="000000"/>
          <w:sz w:val="28"/>
        </w:rPr>
        <w:t>
      4) оқиғаны автоматтық режимде немесе оператордың бұйрығымен бейнеқұжаттау;</w:t>
      </w:r>
    </w:p>
    <w:bookmarkEnd w:id="424"/>
    <w:bookmarkStart w:name="z430" w:id="425"/>
    <w:p>
      <w:pPr>
        <w:spacing w:after="0"/>
        <w:ind w:left="0"/>
        <w:jc w:val="both"/>
      </w:pPr>
      <w:r>
        <w:rPr>
          <w:rFonts w:ascii="Times New Roman"/>
          <w:b w:val="false"/>
          <w:i w:val="false"/>
          <w:color w:val="000000"/>
          <w:sz w:val="28"/>
        </w:rPr>
        <w:t>
      5) жұмыс режимін бағдарламалау;</w:t>
      </w:r>
    </w:p>
    <w:bookmarkEnd w:id="425"/>
    <w:bookmarkStart w:name="z431" w:id="426"/>
    <w:p>
      <w:pPr>
        <w:spacing w:after="0"/>
        <w:ind w:left="0"/>
        <w:jc w:val="both"/>
      </w:pPr>
      <w:r>
        <w:rPr>
          <w:rFonts w:ascii="Times New Roman"/>
          <w:b w:val="false"/>
          <w:i w:val="false"/>
          <w:color w:val="000000"/>
          <w:sz w:val="28"/>
        </w:rPr>
        <w:t>
      6) рұқсат жүйесін және күзет сигнализациясын басқарумен жұмыс істеуі;</w:t>
      </w:r>
    </w:p>
    <w:bookmarkEnd w:id="426"/>
    <w:bookmarkStart w:name="z432" w:id="427"/>
    <w:p>
      <w:pPr>
        <w:spacing w:after="0"/>
        <w:ind w:left="0"/>
        <w:jc w:val="both"/>
      </w:pPr>
      <w:r>
        <w:rPr>
          <w:rFonts w:ascii="Times New Roman"/>
          <w:b w:val="false"/>
          <w:i w:val="false"/>
          <w:color w:val="000000"/>
          <w:sz w:val="28"/>
        </w:rPr>
        <w:t>
      7) табу құралдарының іске қосылу белгісі бойынша телекамералар бейнені автоматты шығаруы;</w:t>
      </w:r>
    </w:p>
    <w:bookmarkEnd w:id="427"/>
    <w:bookmarkStart w:name="z433" w:id="428"/>
    <w:p>
      <w:pPr>
        <w:spacing w:after="0"/>
        <w:ind w:left="0"/>
        <w:jc w:val="both"/>
      </w:pPr>
      <w:r>
        <w:rPr>
          <w:rFonts w:ascii="Times New Roman"/>
          <w:b w:val="false"/>
          <w:i w:val="false"/>
          <w:color w:val="000000"/>
          <w:sz w:val="28"/>
        </w:rPr>
        <w:t>
      8) рұқсатсыз әрекеттерді болдырмау мақсатында басқаруға және бейнеақпаратқа ену өкілеттігін шектеу;</w:t>
      </w:r>
    </w:p>
    <w:bookmarkEnd w:id="428"/>
    <w:bookmarkStart w:name="z434" w:id="429"/>
    <w:p>
      <w:pPr>
        <w:spacing w:after="0"/>
        <w:ind w:left="0"/>
        <w:jc w:val="both"/>
      </w:pPr>
      <w:r>
        <w:rPr>
          <w:rFonts w:ascii="Times New Roman"/>
          <w:b w:val="false"/>
          <w:i w:val="false"/>
          <w:color w:val="000000"/>
          <w:sz w:val="28"/>
        </w:rPr>
        <w:t>
      9) бұрын жазылған ақпаратты жаңғырту;</w:t>
      </w:r>
    </w:p>
    <w:bookmarkEnd w:id="429"/>
    <w:bookmarkStart w:name="z435" w:id="430"/>
    <w:p>
      <w:pPr>
        <w:spacing w:after="0"/>
        <w:ind w:left="0"/>
        <w:jc w:val="both"/>
      </w:pPr>
      <w:r>
        <w:rPr>
          <w:rFonts w:ascii="Times New Roman"/>
          <w:b w:val="false"/>
          <w:i w:val="false"/>
          <w:color w:val="000000"/>
          <w:sz w:val="28"/>
        </w:rPr>
        <w:t>
      10) телекамераның уақытты, күнді беру және сәйкестендіргіш арқылы бейнежазуға шұғыл қол жеткізу.</w:t>
      </w:r>
    </w:p>
    <w:bookmarkEnd w:id="430"/>
    <w:bookmarkStart w:name="z436" w:id="431"/>
    <w:p>
      <w:pPr>
        <w:spacing w:after="0"/>
        <w:ind w:left="0"/>
        <w:jc w:val="both"/>
      </w:pPr>
      <w:r>
        <w:rPr>
          <w:rFonts w:ascii="Times New Roman"/>
          <w:b w:val="false"/>
          <w:i w:val="false"/>
          <w:color w:val="000000"/>
          <w:sz w:val="28"/>
        </w:rPr>
        <w:t>
      132. Объектідегі ТБЖ-мен:</w:t>
      </w:r>
    </w:p>
    <w:bookmarkEnd w:id="431"/>
    <w:bookmarkStart w:name="z437" w:id="432"/>
    <w:p>
      <w:pPr>
        <w:spacing w:after="0"/>
        <w:ind w:left="0"/>
        <w:jc w:val="both"/>
      </w:pPr>
      <w:r>
        <w:rPr>
          <w:rFonts w:ascii="Times New Roman"/>
          <w:b w:val="false"/>
          <w:i w:val="false"/>
          <w:color w:val="000000"/>
          <w:sz w:val="28"/>
        </w:rPr>
        <w:t>
      1) аумақтың периметрі;</w:t>
      </w:r>
    </w:p>
    <w:bookmarkEnd w:id="432"/>
    <w:bookmarkStart w:name="z438" w:id="433"/>
    <w:p>
      <w:pPr>
        <w:spacing w:after="0"/>
        <w:ind w:left="0"/>
        <w:jc w:val="both"/>
      </w:pPr>
      <w:r>
        <w:rPr>
          <w:rFonts w:ascii="Times New Roman"/>
          <w:b w:val="false"/>
          <w:i w:val="false"/>
          <w:color w:val="000000"/>
          <w:sz w:val="28"/>
        </w:rPr>
        <w:t>
      2) бақылау-өткізу пункттері;</w:t>
      </w:r>
    </w:p>
    <w:bookmarkEnd w:id="433"/>
    <w:bookmarkStart w:name="z439" w:id="434"/>
    <w:p>
      <w:pPr>
        <w:spacing w:after="0"/>
        <w:ind w:left="0"/>
        <w:jc w:val="both"/>
      </w:pPr>
      <w:r>
        <w:rPr>
          <w:rFonts w:ascii="Times New Roman"/>
          <w:b w:val="false"/>
          <w:i w:val="false"/>
          <w:color w:val="000000"/>
          <w:sz w:val="28"/>
        </w:rPr>
        <w:t>
      3) тексеру үй-жайы (бөлмесінде), көлікті тексеру аймағы;</w:t>
      </w:r>
    </w:p>
    <w:bookmarkEnd w:id="434"/>
    <w:bookmarkStart w:name="z440" w:id="435"/>
    <w:p>
      <w:pPr>
        <w:spacing w:after="0"/>
        <w:ind w:left="0"/>
        <w:jc w:val="both"/>
      </w:pPr>
      <w:r>
        <w:rPr>
          <w:rFonts w:ascii="Times New Roman"/>
          <w:b w:val="false"/>
          <w:i w:val="false"/>
          <w:color w:val="000000"/>
          <w:sz w:val="28"/>
        </w:rPr>
        <w:t>
      4) бас және қосалқы шығыстар;</w:t>
      </w:r>
    </w:p>
    <w:bookmarkEnd w:id="435"/>
    <w:bookmarkStart w:name="z441" w:id="436"/>
    <w:p>
      <w:pPr>
        <w:spacing w:after="0"/>
        <w:ind w:left="0"/>
        <w:jc w:val="both"/>
      </w:pPr>
      <w:r>
        <w:rPr>
          <w:rFonts w:ascii="Times New Roman"/>
          <w:b w:val="false"/>
          <w:i w:val="false"/>
          <w:color w:val="000000"/>
          <w:sz w:val="28"/>
        </w:rPr>
        <w:t>
      5) материалдық құндылықтарды алып жүретін үй-жайлар, дәліздер;</w:t>
      </w:r>
    </w:p>
    <w:bookmarkEnd w:id="436"/>
    <w:bookmarkStart w:name="z442" w:id="437"/>
    <w:p>
      <w:pPr>
        <w:spacing w:after="0"/>
        <w:ind w:left="0"/>
        <w:jc w:val="both"/>
      </w:pPr>
      <w:r>
        <w:rPr>
          <w:rFonts w:ascii="Times New Roman"/>
          <w:b w:val="false"/>
          <w:i w:val="false"/>
          <w:color w:val="000000"/>
          <w:sz w:val="28"/>
        </w:rPr>
        <w:t>
      6) материалдық құндылықтар қоймасын қоспағанда, басқа материалдық құндылықтар тікелей шоғырланған бөлмелер;</w:t>
      </w:r>
    </w:p>
    <w:bookmarkEnd w:id="437"/>
    <w:bookmarkStart w:name="z443" w:id="438"/>
    <w:p>
      <w:pPr>
        <w:spacing w:after="0"/>
        <w:ind w:left="0"/>
        <w:jc w:val="both"/>
      </w:pPr>
      <w:r>
        <w:rPr>
          <w:rFonts w:ascii="Times New Roman"/>
          <w:b w:val="false"/>
          <w:i w:val="false"/>
          <w:color w:val="000000"/>
          <w:sz w:val="28"/>
        </w:rPr>
        <w:t>
      7) объекті немесе бөлімше басшысының (меншік иесінің) қалауы бойынша басқа да бөлмелер жабдықталады.</w:t>
      </w:r>
    </w:p>
    <w:bookmarkEnd w:id="438"/>
    <w:bookmarkStart w:name="z444" w:id="439"/>
    <w:p>
      <w:pPr>
        <w:spacing w:after="0"/>
        <w:ind w:left="0"/>
        <w:jc w:val="both"/>
      </w:pPr>
      <w:r>
        <w:rPr>
          <w:rFonts w:ascii="Times New Roman"/>
          <w:b w:val="false"/>
          <w:i w:val="false"/>
          <w:color w:val="000000"/>
          <w:sz w:val="28"/>
        </w:rPr>
        <w:t>
      133. Объектінің аумағын немесе периметрін бақылауға арналған бейнекамераларды сыртта орнату үшін климаттық аймаққа сәйкес климатты факторлардың ықпалы жағдайында жұмыс істеуі не климаттық факторлардың ықпалы кезінде жұмыс қабілетін қамтамасыз ететін қапталған термоқалталарда орналасуы тиіс.</w:t>
      </w:r>
    </w:p>
    <w:bookmarkEnd w:id="439"/>
    <w:bookmarkStart w:name="z445" w:id="440"/>
    <w:p>
      <w:pPr>
        <w:spacing w:after="0"/>
        <w:ind w:left="0"/>
        <w:jc w:val="both"/>
      </w:pPr>
      <w:r>
        <w:rPr>
          <w:rFonts w:ascii="Times New Roman"/>
          <w:b w:val="false"/>
          <w:i w:val="false"/>
          <w:color w:val="000000"/>
          <w:sz w:val="28"/>
        </w:rPr>
        <w:t>
      134. Тәуліктің қараңғы уақытында, егер күзетілетін аймақтағы жарық телекамераның сезімталдығынан төмен болса, көрінетін күзеттің жарығы немесе жарықтың инфрақызыл диапазоны қосылуы тиіс. Күзетілетін аймақты жарықтандыру телекамераның шолуы аймағымен сәйкес болуы керек.</w:t>
      </w:r>
    </w:p>
    <w:bookmarkEnd w:id="440"/>
    <w:bookmarkStart w:name="z446" w:id="441"/>
    <w:p>
      <w:pPr>
        <w:spacing w:after="0"/>
        <w:ind w:left="0"/>
        <w:jc w:val="both"/>
      </w:pPr>
      <w:r>
        <w:rPr>
          <w:rFonts w:ascii="Times New Roman"/>
          <w:b w:val="false"/>
          <w:i w:val="false"/>
          <w:color w:val="000000"/>
          <w:sz w:val="28"/>
        </w:rPr>
        <w:t>
      135. Үлкен аумақты бір телекамераның көмегімен бақылау үшін ауыспалы қашықтық объективтері және қашықтан басқарылатын айналмалы құрылғылар қолданылуы тиіс.</w:t>
      </w:r>
    </w:p>
    <w:bookmarkEnd w:id="441"/>
    <w:bookmarkStart w:name="z447" w:id="442"/>
    <w:p>
      <w:pPr>
        <w:spacing w:after="0"/>
        <w:ind w:left="0"/>
        <w:jc w:val="both"/>
      </w:pPr>
      <w:r>
        <w:rPr>
          <w:rFonts w:ascii="Times New Roman"/>
          <w:b w:val="false"/>
          <w:i w:val="false"/>
          <w:color w:val="000000"/>
          <w:sz w:val="28"/>
        </w:rPr>
        <w:t>
      136. Объектідегі үй-жайларда тиегі бар телекамераны, диафрагманы қолмен реттейтін жинақталған объективті қолдану тиіс.</w:t>
      </w:r>
    </w:p>
    <w:bookmarkEnd w:id="442"/>
    <w:bookmarkStart w:name="z448" w:id="443"/>
    <w:p>
      <w:pPr>
        <w:spacing w:after="0"/>
        <w:ind w:left="0"/>
        <w:jc w:val="both"/>
      </w:pPr>
      <w:r>
        <w:rPr>
          <w:rFonts w:ascii="Times New Roman"/>
          <w:b w:val="false"/>
          <w:i w:val="false"/>
          <w:color w:val="000000"/>
          <w:sz w:val="28"/>
        </w:rPr>
        <w:t>
      Объекті үй-жайынан тыс жерде (көшеде) диафрагмалы телекамераларды автоматты түрде реттейтін объективпен жинақтаған жөн.</w:t>
      </w:r>
    </w:p>
    <w:bookmarkEnd w:id="443"/>
    <w:bookmarkStart w:name="z449" w:id="444"/>
    <w:p>
      <w:pPr>
        <w:spacing w:after="0"/>
        <w:ind w:left="0"/>
        <w:jc w:val="both"/>
      </w:pPr>
      <w:r>
        <w:rPr>
          <w:rFonts w:ascii="Times New Roman"/>
          <w:b w:val="false"/>
          <w:i w:val="false"/>
          <w:color w:val="000000"/>
          <w:sz w:val="28"/>
        </w:rPr>
        <w:t>
      137. ТБЖ қозғалған нысананы анықтаған кезде орталық күзет пунктіне дабыл белгісінің берілуін қамтамасыз етуі тиіс.</w:t>
      </w:r>
    </w:p>
    <w:bookmarkEnd w:id="444"/>
    <w:bookmarkStart w:name="z450" w:id="445"/>
    <w:p>
      <w:pPr>
        <w:spacing w:after="0"/>
        <w:ind w:left="0"/>
        <w:jc w:val="both"/>
      </w:pPr>
      <w:r>
        <w:rPr>
          <w:rFonts w:ascii="Times New Roman"/>
          <w:b w:val="false"/>
          <w:i w:val="false"/>
          <w:color w:val="000000"/>
          <w:sz w:val="28"/>
        </w:rPr>
        <w:t>
      138. ТБЖ-ның ден қою уақыты құқық бұзушының бақылау аймағының жартысына жетуіне жеткілікті уақыттан аспауы тиіс.</w:t>
      </w:r>
    </w:p>
    <w:bookmarkEnd w:id="445"/>
    <w:bookmarkStart w:name="z451" w:id="446"/>
    <w:p>
      <w:pPr>
        <w:spacing w:after="0"/>
        <w:ind w:left="0"/>
        <w:jc w:val="both"/>
      </w:pPr>
      <w:r>
        <w:rPr>
          <w:rFonts w:ascii="Times New Roman"/>
          <w:b w:val="false"/>
          <w:i w:val="false"/>
          <w:color w:val="000000"/>
          <w:sz w:val="28"/>
        </w:rPr>
        <w:t>
      139. Барлық бейнеақпарат оқиғаларды кейіннен талдау үшін сақталуы тиіс (ақпаратты сақтау мерзімі 30 тәуліктен кем болмауы тиіс).</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139-тармақ жаңа редакцияда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452" w:id="447"/>
    <w:p>
      <w:pPr>
        <w:spacing w:after="0"/>
        <w:ind w:left="0"/>
        <w:jc w:val="both"/>
      </w:pPr>
      <w:r>
        <w:rPr>
          <w:rFonts w:ascii="Times New Roman"/>
          <w:b w:val="false"/>
          <w:i w:val="false"/>
          <w:color w:val="000000"/>
          <w:sz w:val="28"/>
        </w:rPr>
        <w:t>
      140. ТБЖ-ның конструкциясы модульдік қағидатпен құрылуы және мыналарды:</w:t>
      </w:r>
    </w:p>
    <w:bookmarkEnd w:id="447"/>
    <w:bookmarkStart w:name="z453" w:id="448"/>
    <w:p>
      <w:pPr>
        <w:spacing w:after="0"/>
        <w:ind w:left="0"/>
        <w:jc w:val="both"/>
      </w:pPr>
      <w:r>
        <w:rPr>
          <w:rFonts w:ascii="Times New Roman"/>
          <w:b w:val="false"/>
          <w:i w:val="false"/>
          <w:color w:val="000000"/>
          <w:sz w:val="28"/>
        </w:rPr>
        <w:t>
      1) ауыспалы біртектес техникалық құралдардың өзара ауыспалылығын;</w:t>
      </w:r>
    </w:p>
    <w:bookmarkEnd w:id="448"/>
    <w:bookmarkStart w:name="z454" w:id="449"/>
    <w:p>
      <w:pPr>
        <w:spacing w:after="0"/>
        <w:ind w:left="0"/>
        <w:jc w:val="both"/>
      </w:pPr>
      <w:r>
        <w:rPr>
          <w:rFonts w:ascii="Times New Roman"/>
          <w:b w:val="false"/>
          <w:i w:val="false"/>
          <w:color w:val="000000"/>
          <w:sz w:val="28"/>
        </w:rPr>
        <w:t>
      2) техникалық қызмет көрсетудің, жөндеудің және пайдаланудың қолайлығын;</w:t>
      </w:r>
    </w:p>
    <w:bookmarkEnd w:id="449"/>
    <w:bookmarkStart w:name="z455" w:id="450"/>
    <w:p>
      <w:pPr>
        <w:spacing w:after="0"/>
        <w:ind w:left="0"/>
        <w:jc w:val="both"/>
      </w:pPr>
      <w:r>
        <w:rPr>
          <w:rFonts w:ascii="Times New Roman"/>
          <w:b w:val="false"/>
          <w:i w:val="false"/>
          <w:color w:val="000000"/>
          <w:sz w:val="28"/>
        </w:rPr>
        <w:t>
      3) басқару элементіне рұқсатсыз қол жеткізуді болдырмауды;</w:t>
      </w:r>
    </w:p>
    <w:bookmarkEnd w:id="450"/>
    <w:bookmarkStart w:name="z456" w:id="451"/>
    <w:p>
      <w:pPr>
        <w:spacing w:after="0"/>
        <w:ind w:left="0"/>
        <w:jc w:val="both"/>
      </w:pPr>
      <w:r>
        <w:rPr>
          <w:rFonts w:ascii="Times New Roman"/>
          <w:b w:val="false"/>
          <w:i w:val="false"/>
          <w:color w:val="000000"/>
          <w:sz w:val="28"/>
        </w:rPr>
        <w:t>
      4) пайдалану үдерісінде реттеуді, қызмет көрсетуді немесе ауыстыруды талап ететін барлық элементтерге, тораптарға және блоктарға рұқсат берілген енуді қамтамасыз етеді.</w:t>
      </w:r>
    </w:p>
    <w:bookmarkEnd w:id="451"/>
    <w:bookmarkStart w:name="z632" w:id="452"/>
    <w:p>
      <w:pPr>
        <w:spacing w:after="0"/>
        <w:ind w:left="0"/>
        <w:jc w:val="both"/>
      </w:pPr>
      <w:r>
        <w:rPr>
          <w:rFonts w:ascii="Times New Roman"/>
          <w:b w:val="false"/>
          <w:i w:val="false"/>
          <w:color w:val="000000"/>
          <w:sz w:val="28"/>
        </w:rPr>
        <w:t xml:space="preserve">
      140-1. Объектінің телевизиялық күзет жүйелеріне кіретін бейнебақылау жүйелеріне қойылатын техникалық талаптар Қазақстан Республикасы Ұлттық қауіпсіздік комитеті төрағасының 2020 жылғы 27 қазандағы № 69 (нормативтік құқықтық актілерді мемлекеттік тіркеу тізілімінде № 21693 болып тіркелген) бұйрығымен бекітілген Ұлттық бейнемониторинг жүйесінің жұмыс істеу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бейнебақылау жүйелерінің ең төменгі техникалық мүмкіндіктеріне сәйкес келуге тиіс.</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140-1-тармақпен толықтырылды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457" w:id="453"/>
    <w:p>
      <w:pPr>
        <w:spacing w:after="0"/>
        <w:ind w:left="0"/>
        <w:jc w:val="left"/>
      </w:pPr>
      <w:r>
        <w:rPr>
          <w:rFonts w:ascii="Times New Roman"/>
          <w:b/>
          <w:i w:val="false"/>
          <w:color w:val="000000"/>
        </w:rPr>
        <w:t xml:space="preserve"> 5. Жедел байланыс жүйесін құрудың негізгі қағидаттары</w:t>
      </w:r>
    </w:p>
    <w:bookmarkEnd w:id="453"/>
    <w:bookmarkStart w:name="z458" w:id="454"/>
    <w:p>
      <w:pPr>
        <w:spacing w:after="0"/>
        <w:ind w:left="0"/>
        <w:jc w:val="both"/>
      </w:pPr>
      <w:r>
        <w:rPr>
          <w:rFonts w:ascii="Times New Roman"/>
          <w:b w:val="false"/>
          <w:i w:val="false"/>
          <w:color w:val="000000"/>
          <w:sz w:val="28"/>
        </w:rPr>
        <w:t>
      141. Жедел байланыс жүйесі (бұдан әрі – ЖБЖ) бөлімшенің қызметін басқаруды қамтамасыз ету үшін қолданылуға тиіс.</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 жаңа редакцияда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463" w:id="455"/>
    <w:p>
      <w:pPr>
        <w:spacing w:after="0"/>
        <w:ind w:left="0"/>
        <w:jc w:val="both"/>
      </w:pPr>
      <w:r>
        <w:rPr>
          <w:rFonts w:ascii="Times New Roman"/>
          <w:b w:val="false"/>
          <w:i w:val="false"/>
          <w:color w:val="000000"/>
          <w:sz w:val="28"/>
        </w:rPr>
        <w:t>
      142. ЖБЖ құрамына:</w:t>
      </w:r>
    </w:p>
    <w:bookmarkEnd w:id="455"/>
    <w:bookmarkStart w:name="z464" w:id="456"/>
    <w:p>
      <w:pPr>
        <w:spacing w:after="0"/>
        <w:ind w:left="0"/>
        <w:jc w:val="both"/>
      </w:pPr>
      <w:r>
        <w:rPr>
          <w:rFonts w:ascii="Times New Roman"/>
          <w:b w:val="false"/>
          <w:i w:val="false"/>
          <w:color w:val="000000"/>
          <w:sz w:val="28"/>
        </w:rPr>
        <w:t>
      1) ретрансляциялық жабдық;</w:t>
      </w:r>
    </w:p>
    <w:bookmarkEnd w:id="456"/>
    <w:bookmarkStart w:name="z465" w:id="457"/>
    <w:p>
      <w:pPr>
        <w:spacing w:after="0"/>
        <w:ind w:left="0"/>
        <w:jc w:val="both"/>
      </w:pPr>
      <w:r>
        <w:rPr>
          <w:rFonts w:ascii="Times New Roman"/>
          <w:b w:val="false"/>
          <w:i w:val="false"/>
          <w:color w:val="000000"/>
          <w:sz w:val="28"/>
        </w:rPr>
        <w:t>
      2) стационарлық радиостанция;</w:t>
      </w:r>
    </w:p>
    <w:bookmarkEnd w:id="457"/>
    <w:bookmarkStart w:name="z466" w:id="458"/>
    <w:p>
      <w:pPr>
        <w:spacing w:after="0"/>
        <w:ind w:left="0"/>
        <w:jc w:val="both"/>
      </w:pPr>
      <w:r>
        <w:rPr>
          <w:rFonts w:ascii="Times New Roman"/>
          <w:b w:val="false"/>
          <w:i w:val="false"/>
          <w:color w:val="000000"/>
          <w:sz w:val="28"/>
        </w:rPr>
        <w:t>
      3) абоненттік радиостанция (шағын/тасымалданатын);</w:t>
      </w:r>
    </w:p>
    <w:bookmarkEnd w:id="458"/>
    <w:bookmarkStart w:name="z467" w:id="459"/>
    <w:p>
      <w:pPr>
        <w:spacing w:after="0"/>
        <w:ind w:left="0"/>
        <w:jc w:val="both"/>
      </w:pPr>
      <w:r>
        <w:rPr>
          <w:rFonts w:ascii="Times New Roman"/>
          <w:b w:val="false"/>
          <w:i w:val="false"/>
          <w:color w:val="000000"/>
          <w:sz w:val="28"/>
        </w:rPr>
        <w:t>
      4) коммутациялық жабдық;</w:t>
      </w:r>
    </w:p>
    <w:bookmarkEnd w:id="459"/>
    <w:bookmarkStart w:name="z468" w:id="460"/>
    <w:p>
      <w:pPr>
        <w:spacing w:after="0"/>
        <w:ind w:left="0"/>
        <w:jc w:val="both"/>
      </w:pPr>
      <w:r>
        <w:rPr>
          <w:rFonts w:ascii="Times New Roman"/>
          <w:b w:val="false"/>
          <w:i w:val="false"/>
          <w:color w:val="000000"/>
          <w:sz w:val="28"/>
        </w:rPr>
        <w:t>
      5) диспетчерлік жабдық;</w:t>
      </w:r>
    </w:p>
    <w:bookmarkEnd w:id="460"/>
    <w:bookmarkStart w:name="z469" w:id="461"/>
    <w:p>
      <w:pPr>
        <w:spacing w:after="0"/>
        <w:ind w:left="0"/>
        <w:jc w:val="both"/>
      </w:pPr>
      <w:r>
        <w:rPr>
          <w:rFonts w:ascii="Times New Roman"/>
          <w:b w:val="false"/>
          <w:i w:val="false"/>
          <w:color w:val="000000"/>
          <w:sz w:val="28"/>
        </w:rPr>
        <w:t>
      6) үздіксіз электрмен қоректендіру жүйелері жабдығы кіреді.</w:t>
      </w:r>
    </w:p>
    <w:bookmarkEnd w:id="461"/>
    <w:bookmarkStart w:name="z470" w:id="462"/>
    <w:p>
      <w:pPr>
        <w:spacing w:after="0"/>
        <w:ind w:left="0"/>
        <w:jc w:val="both"/>
      </w:pPr>
      <w:r>
        <w:rPr>
          <w:rFonts w:ascii="Times New Roman"/>
          <w:b w:val="false"/>
          <w:i w:val="false"/>
          <w:color w:val="000000"/>
          <w:sz w:val="28"/>
        </w:rPr>
        <w:t>
      143. ЖБЖ мынадай функционалдық талаптарды (сипаттамаларды) орындауды қамтамасыз етуі тиіс:</w:t>
      </w:r>
    </w:p>
    <w:bookmarkEnd w:id="462"/>
    <w:bookmarkStart w:name="z471" w:id="463"/>
    <w:p>
      <w:pPr>
        <w:spacing w:after="0"/>
        <w:ind w:left="0"/>
        <w:jc w:val="both"/>
      </w:pPr>
      <w:r>
        <w:rPr>
          <w:rFonts w:ascii="Times New Roman"/>
          <w:b w:val="false"/>
          <w:i w:val="false"/>
          <w:color w:val="000000"/>
          <w:sz w:val="28"/>
        </w:rPr>
        <w:t>
      1) жедел байланыс жүйесі үшін белгіленген тәртіппен жиілік диапазондағы жұмыс;</w:t>
      </w:r>
    </w:p>
    <w:bookmarkEnd w:id="463"/>
    <w:bookmarkStart w:name="z472" w:id="464"/>
    <w:p>
      <w:pPr>
        <w:spacing w:after="0"/>
        <w:ind w:left="0"/>
        <w:jc w:val="both"/>
      </w:pPr>
      <w:r>
        <w:rPr>
          <w:rFonts w:ascii="Times New Roman"/>
          <w:b w:val="false"/>
          <w:i w:val="false"/>
          <w:color w:val="000000"/>
          <w:sz w:val="28"/>
        </w:rPr>
        <w:t>
      2) екінші сыныпты жанама қосылмайтын, үздіксіз радиобайланыстың сөйлеу анықтығының сапасы;</w:t>
      </w:r>
    </w:p>
    <w:bookmarkEnd w:id="464"/>
    <w:bookmarkStart w:name="z473" w:id="465"/>
    <w:p>
      <w:pPr>
        <w:spacing w:after="0"/>
        <w:ind w:left="0"/>
        <w:jc w:val="both"/>
      </w:pPr>
      <w:r>
        <w:rPr>
          <w:rFonts w:ascii="Times New Roman"/>
          <w:b w:val="false"/>
          <w:i w:val="false"/>
          <w:color w:val="000000"/>
          <w:sz w:val="28"/>
        </w:rPr>
        <w:t>
      3) күзет пунктіндегі кезекші мен қызмет көрсететін аумақтағы күзет жасағының радиобайланысы;</w:t>
      </w:r>
    </w:p>
    <w:bookmarkEnd w:id="465"/>
    <w:bookmarkStart w:name="z474" w:id="466"/>
    <w:p>
      <w:pPr>
        <w:spacing w:after="0"/>
        <w:ind w:left="0"/>
        <w:jc w:val="both"/>
      </w:pPr>
      <w:r>
        <w:rPr>
          <w:rFonts w:ascii="Times New Roman"/>
          <w:b w:val="false"/>
          <w:i w:val="false"/>
          <w:color w:val="000000"/>
          <w:sz w:val="28"/>
        </w:rPr>
        <w:t>
      4) күзет жасағы арасында қызмет көрсету аумағы шегінде екі жақты радиобайланыс;</w:t>
      </w:r>
    </w:p>
    <w:bookmarkEnd w:id="466"/>
    <w:bookmarkStart w:name="z475" w:id="467"/>
    <w:p>
      <w:pPr>
        <w:spacing w:after="0"/>
        <w:ind w:left="0"/>
        <w:jc w:val="both"/>
      </w:pPr>
      <w:r>
        <w:rPr>
          <w:rFonts w:ascii="Times New Roman"/>
          <w:b w:val="false"/>
          <w:i w:val="false"/>
          <w:color w:val="000000"/>
          <w:sz w:val="28"/>
        </w:rPr>
        <w:t>
      5) қызмет көрсету сыйымдылығы және аймағы күзетілетін объектідегі және жанама аумақта орнатылған байланыстың жеткілікті болуы;</w:t>
      </w:r>
    </w:p>
    <w:bookmarkEnd w:id="467"/>
    <w:bookmarkStart w:name="z476" w:id="468"/>
    <w:p>
      <w:pPr>
        <w:spacing w:after="0"/>
        <w:ind w:left="0"/>
        <w:jc w:val="both"/>
      </w:pPr>
      <w:r>
        <w:rPr>
          <w:rFonts w:ascii="Times New Roman"/>
          <w:b w:val="false"/>
          <w:i w:val="false"/>
          <w:color w:val="000000"/>
          <w:sz w:val="28"/>
        </w:rPr>
        <w:t>
      6) берілетін ақпараттың қорғалуы;</w:t>
      </w:r>
    </w:p>
    <w:bookmarkEnd w:id="468"/>
    <w:bookmarkStart w:name="z477" w:id="469"/>
    <w:p>
      <w:pPr>
        <w:spacing w:after="0"/>
        <w:ind w:left="0"/>
        <w:jc w:val="both"/>
      </w:pPr>
      <w:r>
        <w:rPr>
          <w:rFonts w:ascii="Times New Roman"/>
          <w:b w:val="false"/>
          <w:i w:val="false"/>
          <w:color w:val="000000"/>
          <w:sz w:val="28"/>
        </w:rPr>
        <w:t>
      7) негізгісі өшіп қалған кезде бақылау жабдықтың, коммуникация орталығының және диспетчерлік орталықтың резервтік электрлік қоректендіруге автоматты түрде ауысу (және керісінше) мүмкіндігі. Резервтік қорек көзінің негізгі уақыты кемінде 2 сағат.</w:t>
      </w:r>
    </w:p>
    <w:bookmarkEnd w:id="469"/>
    <w:bookmarkStart w:name="z478" w:id="470"/>
    <w:p>
      <w:pPr>
        <w:spacing w:after="0"/>
        <w:ind w:left="0"/>
        <w:jc w:val="both"/>
      </w:pPr>
      <w:r>
        <w:rPr>
          <w:rFonts w:ascii="Times New Roman"/>
          <w:b w:val="false"/>
          <w:i w:val="false"/>
          <w:color w:val="000000"/>
          <w:sz w:val="28"/>
        </w:rPr>
        <w:t>
      144. Ақпараттың қауіпсіздігі ұйымдық-техникалық іс-шаралармен қамтамасыз етілуі және нормативтік-техникалық құжаттардың талаптарына сәйкес болуы тиіс.</w:t>
      </w:r>
    </w:p>
    <w:bookmarkEnd w:id="470"/>
    <w:bookmarkStart w:name="z479" w:id="471"/>
    <w:p>
      <w:pPr>
        <w:spacing w:after="0"/>
        <w:ind w:left="0"/>
        <w:jc w:val="both"/>
      </w:pPr>
      <w:r>
        <w:rPr>
          <w:rFonts w:ascii="Times New Roman"/>
          <w:b w:val="false"/>
          <w:i w:val="false"/>
          <w:color w:val="000000"/>
          <w:sz w:val="28"/>
        </w:rPr>
        <w:t>
      145. Байланыс компоненті жүйесінің конструкциясы оларды пайдалану, қызмет көрсету және жөндеу кезінде қызмет көрсететін персоналдың электр қауіпсіздігін қамтамасыз етуі тиіс.</w:t>
      </w:r>
    </w:p>
    <w:bookmarkEnd w:id="471"/>
    <w:bookmarkStart w:name="z480" w:id="472"/>
    <w:p>
      <w:pPr>
        <w:spacing w:after="0"/>
        <w:ind w:left="0"/>
        <w:jc w:val="left"/>
      </w:pPr>
      <w:r>
        <w:rPr>
          <w:rFonts w:ascii="Times New Roman"/>
          <w:b/>
          <w:i w:val="false"/>
          <w:color w:val="000000"/>
        </w:rPr>
        <w:t xml:space="preserve"> 6. Жабдықты электрмен қоректендіру</w:t>
      </w:r>
    </w:p>
    <w:bookmarkEnd w:id="472"/>
    <w:bookmarkStart w:name="z481" w:id="473"/>
    <w:p>
      <w:pPr>
        <w:spacing w:after="0"/>
        <w:ind w:left="0"/>
        <w:jc w:val="both"/>
      </w:pPr>
      <w:r>
        <w:rPr>
          <w:rFonts w:ascii="Times New Roman"/>
          <w:b w:val="false"/>
          <w:i w:val="false"/>
          <w:color w:val="000000"/>
          <w:sz w:val="28"/>
        </w:rPr>
        <w:t>
      146. Электрмен қоректендіру бойынша қорғаудың сенімді деңгейімен қамтамасыз ету үшін күзетілетін объектілерді 1-санаттағы электрмен қамтамасыз ету объектілеріне техникалық ауыстыру жөніндегі ұйымдастырушылық іс-шаралар өткізуді талап етеді (үздіксіз синусоида).</w:t>
      </w:r>
    </w:p>
    <w:bookmarkEnd w:id="473"/>
    <w:bookmarkStart w:name="z482" w:id="474"/>
    <w:p>
      <w:pPr>
        <w:spacing w:after="0"/>
        <w:ind w:left="0"/>
        <w:jc w:val="both"/>
      </w:pPr>
      <w:r>
        <w:rPr>
          <w:rFonts w:ascii="Times New Roman"/>
          <w:b w:val="false"/>
          <w:i w:val="false"/>
          <w:color w:val="000000"/>
          <w:sz w:val="28"/>
        </w:rPr>
        <w:t>
      Күзет, өрт сигнализациясы кешені және енуді бақылау жүйесі негізгі желілік қоректену болмаған кезінде жабықтың кемінде 12 сағат жұмысын қамтамасыз ететін аккумуляторлық қолдаумен үздіксіз қоректену көзін ұстауы тиіс.</w:t>
      </w:r>
    </w:p>
    <w:bookmarkEnd w:id="474"/>
    <w:bookmarkStart w:name="z483" w:id="475"/>
    <w:p>
      <w:pPr>
        <w:spacing w:after="0"/>
        <w:ind w:left="0"/>
        <w:jc w:val="both"/>
      </w:pPr>
      <w:r>
        <w:rPr>
          <w:rFonts w:ascii="Times New Roman"/>
          <w:b w:val="false"/>
          <w:i w:val="false"/>
          <w:color w:val="000000"/>
          <w:sz w:val="28"/>
        </w:rPr>
        <w:t>
      Күзет телевизия жүйесі 1-санаттағы электрмен қамтамасыз ету бойынша электрмен қоректендірумен қамтамасыз етілуі тиіс. Бұл 2 кірмені әртүрлі электр станцияларынан және автоматикадан күзет телевизиясы аппаратурасының кіретін жеріндегі үзіксіз синусоидты қамтамасыз ететін резервтік кірмеге қайта қосуды қамтамасыз етеді. Егер жоғарыда жазылған талаптар қандай да бір техникалық себептермен орындалмаса, үзіксіз синусоид талаптарына шығуды қамтамасыз ететін аккумуляторлық қолдаумен 220 В үздіксіз электрмен қоректендіру көзін қолдану ұсынылады.</w:t>
      </w:r>
    </w:p>
    <w:bookmarkEnd w:id="475"/>
    <w:bookmarkStart w:name="z484" w:id="476"/>
    <w:p>
      <w:pPr>
        <w:spacing w:after="0"/>
        <w:ind w:left="0"/>
        <w:jc w:val="both"/>
      </w:pPr>
      <w:r>
        <w:rPr>
          <w:rFonts w:ascii="Times New Roman"/>
          <w:b w:val="false"/>
          <w:i w:val="false"/>
          <w:color w:val="000000"/>
          <w:sz w:val="28"/>
        </w:rPr>
        <w:t>
      Ұзақ уақыт сөнген авариялық жағдайда (тәуліктен артық) "жедел" резерв жұмысының режимін қамтамасыз ететін 3-фазалық, 220 В, 50 Гц дизель-генераторы орнатылады.</w:t>
      </w:r>
    </w:p>
    <w:bookmarkEnd w:id="476"/>
    <w:bookmarkStart w:name="z485" w:id="477"/>
    <w:p>
      <w:pPr>
        <w:spacing w:after="0"/>
        <w:ind w:left="0"/>
        <w:jc w:val="both"/>
      </w:pPr>
      <w:r>
        <w:rPr>
          <w:rFonts w:ascii="Times New Roman"/>
          <w:b w:val="false"/>
          <w:i w:val="false"/>
          <w:color w:val="000000"/>
          <w:sz w:val="28"/>
        </w:rPr>
        <w:t>
      147. Автономды резервтік электр көздері АТҚ-ның, ҚБЖ-нің, ТБЖ-нің, күзет және кезекші жарығының жұмысын:</w:t>
      </w:r>
    </w:p>
    <w:bookmarkEnd w:id="477"/>
    <w:bookmarkStart w:name="z486" w:id="478"/>
    <w:p>
      <w:pPr>
        <w:spacing w:after="0"/>
        <w:ind w:left="0"/>
        <w:jc w:val="both"/>
      </w:pPr>
      <w:r>
        <w:rPr>
          <w:rFonts w:ascii="Times New Roman"/>
          <w:b w:val="false"/>
          <w:i w:val="false"/>
          <w:color w:val="000000"/>
          <w:sz w:val="28"/>
        </w:rPr>
        <w:t>
      1) қалаларда және қала үлгісіндегі кенттерде - кемінде 24 сағатқа;</w:t>
      </w:r>
    </w:p>
    <w:bookmarkEnd w:id="478"/>
    <w:bookmarkStart w:name="z487" w:id="479"/>
    <w:p>
      <w:pPr>
        <w:spacing w:after="0"/>
        <w:ind w:left="0"/>
        <w:jc w:val="both"/>
      </w:pPr>
      <w:r>
        <w:rPr>
          <w:rFonts w:ascii="Times New Roman"/>
          <w:b w:val="false"/>
          <w:i w:val="false"/>
          <w:color w:val="000000"/>
          <w:sz w:val="28"/>
        </w:rPr>
        <w:t>
      2) ауылдық аудандарда - кемінде 48 сағатқа;</w:t>
      </w:r>
    </w:p>
    <w:bookmarkEnd w:id="479"/>
    <w:bookmarkStart w:name="z488" w:id="480"/>
    <w:p>
      <w:pPr>
        <w:spacing w:after="0"/>
        <w:ind w:left="0"/>
        <w:jc w:val="both"/>
      </w:pPr>
      <w:r>
        <w:rPr>
          <w:rFonts w:ascii="Times New Roman"/>
          <w:b w:val="false"/>
          <w:i w:val="false"/>
          <w:color w:val="000000"/>
          <w:sz w:val="28"/>
        </w:rPr>
        <w:t>
      3) баруы қиын аудандарда - кемінде 72 сағатқа қамтамасыз етуі тиіс.</w:t>
      </w:r>
    </w:p>
    <w:bookmarkEnd w:id="480"/>
    <w:bookmarkStart w:name="z489" w:id="481"/>
    <w:p>
      <w:pPr>
        <w:spacing w:after="0"/>
        <w:ind w:left="0"/>
        <w:jc w:val="left"/>
      </w:pPr>
      <w:r>
        <w:rPr>
          <w:rFonts w:ascii="Times New Roman"/>
          <w:b/>
          <w:i w:val="false"/>
          <w:color w:val="000000"/>
        </w:rPr>
        <w:t xml:space="preserve"> 7. Күзеттік жарық</w:t>
      </w:r>
    </w:p>
    <w:bookmarkEnd w:id="481"/>
    <w:bookmarkStart w:name="z490" w:id="482"/>
    <w:p>
      <w:pPr>
        <w:spacing w:after="0"/>
        <w:ind w:left="0"/>
        <w:jc w:val="both"/>
      </w:pPr>
      <w:r>
        <w:rPr>
          <w:rFonts w:ascii="Times New Roman"/>
          <w:b w:val="false"/>
          <w:i w:val="false"/>
          <w:color w:val="000000"/>
          <w:sz w:val="28"/>
        </w:rPr>
        <w:t>
      148. Негізгі және ішкі қосалқы қоршау сияқты қоршауды жарықтандырудың (100 люкс, кем емес жарықтандыру) жергілікті учаскелерді көруді ескере отырып, күзет периметрі жүйесінен жарық қосу мүмкіндігі болуы тиіс.</w:t>
      </w:r>
    </w:p>
    <w:bookmarkEnd w:id="482"/>
    <w:bookmarkStart w:name="z491" w:id="483"/>
    <w:p>
      <w:pPr>
        <w:spacing w:after="0"/>
        <w:ind w:left="0"/>
        <w:jc w:val="both"/>
      </w:pPr>
      <w:r>
        <w:rPr>
          <w:rFonts w:ascii="Times New Roman"/>
          <w:b w:val="false"/>
          <w:i w:val="false"/>
          <w:color w:val="000000"/>
          <w:sz w:val="28"/>
        </w:rPr>
        <w:t>
      Қоршаудың бетон төсемі кәбілді тарту және сигнализацияның техникалық құралдарын, қуатты желілер мен байланыс желілеріне қызмет көрсету үшін саңылаулары бар кәбіл арналары болуы тиіс.</w:t>
      </w:r>
    </w:p>
    <w:bookmarkEnd w:id="483"/>
    <w:bookmarkStart w:name="z492" w:id="484"/>
    <w:p>
      <w:pPr>
        <w:spacing w:after="0"/>
        <w:ind w:left="0"/>
        <w:jc w:val="both"/>
      </w:pPr>
      <w:r>
        <w:rPr>
          <w:rFonts w:ascii="Times New Roman"/>
          <w:b w:val="false"/>
          <w:i w:val="false"/>
          <w:color w:val="000000"/>
          <w:sz w:val="28"/>
        </w:rPr>
        <w:t>
      149. Күзеттік жарық аспаптары ретінде мол жарық беретін прожекторлар, қыздыру лампалары немесе басқа үлгідегі шамдар қолданылуы мүмкін.</w:t>
      </w:r>
    </w:p>
    <w:bookmarkEnd w:id="484"/>
    <w:bookmarkStart w:name="z493" w:id="485"/>
    <w:p>
      <w:pPr>
        <w:spacing w:after="0"/>
        <w:ind w:left="0"/>
        <w:jc w:val="both"/>
      </w:pPr>
      <w:r>
        <w:rPr>
          <w:rFonts w:ascii="Times New Roman"/>
          <w:b w:val="false"/>
          <w:i w:val="false"/>
          <w:color w:val="000000"/>
          <w:sz w:val="28"/>
        </w:rPr>
        <w:t>
      Жарық аспаптары бекет күзетшілері мен БӨП-тің бақылаушыларына шағылыспайтындай түрде орналастырылуы тиіс.</w:t>
      </w:r>
    </w:p>
    <w:bookmarkEnd w:id="485"/>
    <w:bookmarkStart w:name="z494" w:id="486"/>
    <w:p>
      <w:pPr>
        <w:spacing w:after="0"/>
        <w:ind w:left="0"/>
        <w:jc w:val="both"/>
      </w:pPr>
      <w:r>
        <w:rPr>
          <w:rFonts w:ascii="Times New Roman"/>
          <w:b w:val="false"/>
          <w:i w:val="false"/>
          <w:color w:val="000000"/>
          <w:sz w:val="28"/>
        </w:rPr>
        <w:t>
      Жарық жолағы күзет бекеттеріне, жасақшалардың жолдарына,  бекеттік саңырауқұлақ тәріздес қалқаларға және т.с.с түспеуі тиіс.</w:t>
      </w:r>
    </w:p>
    <w:bookmarkEnd w:id="486"/>
    <w:bookmarkStart w:name="z495" w:id="487"/>
    <w:p>
      <w:pPr>
        <w:spacing w:after="0"/>
        <w:ind w:left="0"/>
        <w:jc w:val="both"/>
      </w:pPr>
      <w:r>
        <w:rPr>
          <w:rFonts w:ascii="Times New Roman"/>
          <w:b w:val="false"/>
          <w:i w:val="false"/>
          <w:color w:val="000000"/>
          <w:sz w:val="28"/>
        </w:rPr>
        <w:t>
      Шамдардың арақашықтығы, олардың қуаттылығы және конструкциясы жарықтандыру нормалары бойынша қажетті жарықтың жаппай, тең жолағын жасау есебінен таңдалуы тиіс.</w:t>
      </w:r>
    </w:p>
    <w:bookmarkEnd w:id="487"/>
    <w:bookmarkStart w:name="z496" w:id="488"/>
    <w:p>
      <w:pPr>
        <w:spacing w:after="0"/>
        <w:ind w:left="0"/>
        <w:jc w:val="both"/>
      </w:pPr>
      <w:r>
        <w:rPr>
          <w:rFonts w:ascii="Times New Roman"/>
          <w:b w:val="false"/>
          <w:i w:val="false"/>
          <w:color w:val="000000"/>
          <w:sz w:val="28"/>
        </w:rPr>
        <w:t>
      150. Күзеттік жарық желісі дербес болуы және қауіпсіздік техникасы қағидаларына сәйкес орындалуы тиіс. Күзеттік жарықтың магистарльды және бөлінбелі (топтық) желілері жерге немесе қораптарға салынған кәбілдермен орындалуы тиіс. Күзеттік жарықты басқару үшін дербес тексеру кәбілдері қарастырылады. Тексеру кәбілдері күзет сигнализациясының желілерінің бір трасса бойымен салынуы мүмкін. Қоректендіру қалқаны тыйым салынған аймақта (металл шкафта) жасақшалар жолдарының жанында және БӨП-тің үй-жайларында орнатылады.</w:t>
      </w:r>
    </w:p>
    <w:bookmarkEnd w:id="488"/>
    <w:bookmarkStart w:name="z497" w:id="489"/>
    <w:p>
      <w:pPr>
        <w:spacing w:after="0"/>
        <w:ind w:left="0"/>
        <w:jc w:val="both"/>
      </w:pPr>
      <w:r>
        <w:rPr>
          <w:rFonts w:ascii="Times New Roman"/>
          <w:b w:val="false"/>
          <w:i w:val="false"/>
          <w:color w:val="000000"/>
          <w:sz w:val="28"/>
        </w:rPr>
        <w:t>
      151. Автомобиль және темір жол БӨП-терінің тексеру алаңдарын жарықтандыру кемінде 150 люкс болуы тиіс. Адамдар өтетін БӨП-ті жарықтандыру - кемінде 200 люкс болуы тиіс.</w:t>
      </w:r>
    </w:p>
    <w:bookmarkEnd w:id="489"/>
    <w:bookmarkStart w:name="z498" w:id="490"/>
    <w:p>
      <w:pPr>
        <w:spacing w:after="0"/>
        <w:ind w:left="0"/>
        <w:jc w:val="both"/>
      </w:pPr>
      <w:r>
        <w:rPr>
          <w:rFonts w:ascii="Times New Roman"/>
          <w:b w:val="false"/>
          <w:i w:val="false"/>
          <w:color w:val="000000"/>
          <w:sz w:val="28"/>
        </w:rPr>
        <w:t>
      Бейнебақылау жүйесін пайдаланған кезде жарық орнатылған телехабарлау құрылғылары үлгілеріне арналған техникалық талаптарға сәйкес келуі тиіс.</w:t>
      </w:r>
    </w:p>
    <w:bookmarkEnd w:id="490"/>
    <w:bookmarkStart w:name="z499" w:id="491"/>
    <w:p>
      <w:pPr>
        <w:spacing w:after="0"/>
        <w:ind w:left="0"/>
        <w:jc w:val="both"/>
      </w:pPr>
      <w:r>
        <w:rPr>
          <w:rFonts w:ascii="Times New Roman"/>
          <w:b w:val="false"/>
          <w:i w:val="false"/>
          <w:color w:val="000000"/>
          <w:sz w:val="28"/>
        </w:rPr>
        <w:t>
      Күзеттің қызметтік үй-жайларын жарықтандыру нормаларын анықтау қолданыстағы нормалар мен қағидалар негізінде жүргізілуі тиіс.</w:t>
      </w:r>
    </w:p>
    <w:bookmarkEnd w:id="491"/>
    <w:bookmarkStart w:name="z500" w:id="492"/>
    <w:p>
      <w:pPr>
        <w:spacing w:after="0"/>
        <w:ind w:left="0"/>
        <w:jc w:val="both"/>
      </w:pPr>
      <w:r>
        <w:rPr>
          <w:rFonts w:ascii="Times New Roman"/>
          <w:b w:val="false"/>
          <w:i w:val="false"/>
          <w:color w:val="000000"/>
          <w:sz w:val="28"/>
        </w:rPr>
        <w:t>
      152. Қарауыл үй-жайлары, БӨП, ғимаратқа кіретін жерлер, санатты үй-жайлардың дәліздері авариялық жарықпен қосымша жабдықталуы тиіс. Жұмыстық жарықтың авариялық жарық беруге және кері ауысуы автоматты түрде жүзеге асырылуы тиіс.</w:t>
      </w:r>
    </w:p>
    <w:bookmarkEnd w:id="492"/>
    <w:bookmarkStart w:name="z501" w:id="493"/>
    <w:p>
      <w:pPr>
        <w:spacing w:after="0"/>
        <w:ind w:left="0"/>
        <w:jc w:val="both"/>
      </w:pPr>
      <w:r>
        <w:rPr>
          <w:rFonts w:ascii="Times New Roman"/>
          <w:b w:val="false"/>
          <w:i w:val="false"/>
          <w:color w:val="000000"/>
          <w:sz w:val="28"/>
        </w:rPr>
        <w:t>
      153. Автокөлік және темір жол БӨП-терін жарықтандыру көлікті және тасымалданатын жүктерді тексеруді қамтамасыз етуі тиіс. Жарық беретін аспаптар тексерілетін көліктің тегіс, оның ішінде астын қарайтындай болуы тиіс. Қажет болған жағдайларда тасымалданатын жарықты пайдалану мүмкіндігін қарастыру керек.</w:t>
      </w:r>
    </w:p>
    <w:bookmarkEnd w:id="493"/>
    <w:bookmarkStart w:name="z502" w:id="494"/>
    <w:p>
      <w:pPr>
        <w:spacing w:after="0"/>
        <w:ind w:left="0"/>
        <w:jc w:val="left"/>
      </w:pPr>
      <w:r>
        <w:rPr>
          <w:rFonts w:ascii="Times New Roman"/>
          <w:b/>
          <w:i w:val="false"/>
          <w:color w:val="000000"/>
        </w:rPr>
        <w:t xml:space="preserve"> 8. ИТТҚ-ның кәбіл желілеріне және коммуникацияларына қойылатын талаптар</w:t>
      </w:r>
    </w:p>
    <w:bookmarkEnd w:id="494"/>
    <w:bookmarkStart w:name="z503" w:id="495"/>
    <w:p>
      <w:pPr>
        <w:spacing w:after="0"/>
        <w:ind w:left="0"/>
        <w:jc w:val="both"/>
      </w:pPr>
      <w:r>
        <w:rPr>
          <w:rFonts w:ascii="Times New Roman"/>
          <w:b w:val="false"/>
          <w:i w:val="false"/>
          <w:color w:val="000000"/>
          <w:sz w:val="28"/>
        </w:rPr>
        <w:t>
      154. 60 В жоғары кернеуі бар кәбіл желілері дербес орындалуы тиіс, олардың кешенді желіге қосылуына жол берілмейді.</w:t>
      </w:r>
    </w:p>
    <w:bookmarkEnd w:id="495"/>
    <w:bookmarkStart w:name="z504" w:id="496"/>
    <w:p>
      <w:pPr>
        <w:spacing w:after="0"/>
        <w:ind w:left="0"/>
        <w:jc w:val="both"/>
      </w:pPr>
      <w:r>
        <w:rPr>
          <w:rFonts w:ascii="Times New Roman"/>
          <w:b w:val="false"/>
          <w:i w:val="false"/>
          <w:color w:val="000000"/>
          <w:sz w:val="28"/>
        </w:rPr>
        <w:t>
      155. Қоректендіретін электр сымдары ретінде сериялық шығарылған қуат кәбілдері мен бекіткіш сымдар қолданылады, оларды таңдау төсем шарттарын ескере отырып, жүргізіледі.</w:t>
      </w:r>
    </w:p>
    <w:bookmarkEnd w:id="496"/>
    <w:bookmarkStart w:name="z505" w:id="497"/>
    <w:p>
      <w:pPr>
        <w:spacing w:after="0"/>
        <w:ind w:left="0"/>
        <w:jc w:val="both"/>
      </w:pPr>
      <w:r>
        <w:rPr>
          <w:rFonts w:ascii="Times New Roman"/>
          <w:b w:val="false"/>
          <w:i w:val="false"/>
          <w:color w:val="000000"/>
          <w:sz w:val="28"/>
        </w:rPr>
        <w:t>
      Тарату желілеріндегі қуат кәбілдердің тіндерінің қиылысы тоқты барынша тұтыну кезінде кернеудің рұқсат берілген түсуі ескеріле отырып, есептелінеді.</w:t>
      </w:r>
    </w:p>
    <w:bookmarkEnd w:id="497"/>
    <w:bookmarkStart w:name="z506" w:id="498"/>
    <w:p>
      <w:pPr>
        <w:spacing w:after="0"/>
        <w:ind w:left="0"/>
        <w:jc w:val="both"/>
      </w:pPr>
      <w:r>
        <w:rPr>
          <w:rFonts w:ascii="Times New Roman"/>
          <w:b w:val="false"/>
          <w:i w:val="false"/>
          <w:color w:val="000000"/>
          <w:sz w:val="28"/>
        </w:rPr>
        <w:t>
      Қауіпсіздік құралдарын жерге қосу және "жерден aлу" осы құралдарға арналған техникалық құжаттамаларға сәйкес орындалуы тиіс.</w:t>
      </w:r>
    </w:p>
    <w:bookmarkEnd w:id="498"/>
    <w:bookmarkStart w:name="z507" w:id="499"/>
    <w:p>
      <w:pPr>
        <w:spacing w:after="0"/>
        <w:ind w:left="0"/>
        <w:jc w:val="both"/>
      </w:pPr>
      <w:r>
        <w:rPr>
          <w:rFonts w:ascii="Times New Roman"/>
          <w:b w:val="false"/>
          <w:i w:val="false"/>
          <w:color w:val="000000"/>
          <w:sz w:val="28"/>
        </w:rPr>
        <w:t>
      156. Қауіпсіздік жүйелерінің инженерлік-техникалық кешенінің кәбілдік желісі электр қондырғы және байланыс тораптарының желілік құрылғылары қағидаларына сәйкес төселеді.</w:t>
      </w:r>
    </w:p>
    <w:bookmarkEnd w:id="499"/>
    <w:bookmarkStart w:name="z508" w:id="500"/>
    <w:p>
      <w:pPr>
        <w:spacing w:after="0"/>
        <w:ind w:left="0"/>
        <w:jc w:val="both"/>
      </w:pPr>
      <w:r>
        <w:rPr>
          <w:rFonts w:ascii="Times New Roman"/>
          <w:b w:val="false"/>
          <w:i w:val="false"/>
          <w:color w:val="000000"/>
          <w:sz w:val="28"/>
        </w:rPr>
        <w:t>
      Жалғайтын желілер сымдарының жұптар резерві кәбілдің жалпы сыйымдылығының кемінде 10-20%-ы болады.</w:t>
      </w:r>
    </w:p>
    <w:bookmarkEnd w:id="500"/>
    <w:bookmarkStart w:name="z509" w:id="501"/>
    <w:p>
      <w:pPr>
        <w:spacing w:after="0"/>
        <w:ind w:left="0"/>
        <w:jc w:val="both"/>
      </w:pPr>
      <w:r>
        <w:rPr>
          <w:rFonts w:ascii="Times New Roman"/>
          <w:b w:val="false"/>
          <w:i w:val="false"/>
          <w:color w:val="000000"/>
          <w:sz w:val="28"/>
        </w:rPr>
        <w:t>
      157. Жарылу қауіпі бар аймақтарда кәбілдерді және сымдарды төсеу барынша қысқа трассаларда орындау, ал мүмкін болған кезде жарылу қауіпі бар аймақтардан тыс жерге шығарылу қажет.</w:t>
      </w:r>
    </w:p>
    <w:bookmarkEnd w:id="501"/>
    <w:bookmarkStart w:name="z510" w:id="502"/>
    <w:p>
      <w:pPr>
        <w:spacing w:after="0"/>
        <w:ind w:left="0"/>
        <w:jc w:val="both"/>
      </w:pPr>
      <w:r>
        <w:rPr>
          <w:rFonts w:ascii="Times New Roman"/>
          <w:b w:val="false"/>
          <w:i w:val="false"/>
          <w:color w:val="000000"/>
          <w:sz w:val="28"/>
        </w:rPr>
        <w:t>
      Жарылу қауіпі бар аймақтарда кәбілдерді және сымдарды жүргізуді, сондай-ақ сигнализацияның техникалық құралдарын жерге қосуды және жерден алуды жоба талаптарына, сондай-ақ электр қондырғыларының қолданыстағы қағидаттарына сәйкес орындау керек.</w:t>
      </w:r>
    </w:p>
    <w:bookmarkEnd w:id="502"/>
    <w:bookmarkStart w:name="z511" w:id="503"/>
    <w:p>
      <w:pPr>
        <w:spacing w:after="0"/>
        <w:ind w:left="0"/>
        <w:jc w:val="left"/>
      </w:pPr>
      <w:r>
        <w:rPr>
          <w:rFonts w:ascii="Times New Roman"/>
          <w:b/>
          <w:i w:val="false"/>
          <w:color w:val="000000"/>
        </w:rPr>
        <w:t xml:space="preserve"> 9. Дабылды мекенжайға сенімді беруге арналған ХБЖ-ға қойылатын талаптар</w:t>
      </w:r>
    </w:p>
    <w:bookmarkEnd w:id="503"/>
    <w:bookmarkStart w:name="z512" w:id="504"/>
    <w:p>
      <w:pPr>
        <w:spacing w:after="0"/>
        <w:ind w:left="0"/>
        <w:jc w:val="both"/>
      </w:pPr>
      <w:r>
        <w:rPr>
          <w:rFonts w:ascii="Times New Roman"/>
          <w:b w:val="false"/>
          <w:i w:val="false"/>
          <w:color w:val="000000"/>
          <w:sz w:val="28"/>
        </w:rPr>
        <w:t>
      158. ХБЖ күзетілетін объектіден хабарламаларды (дабыл, қызметтік, ақпараттық) орталықтандырылған күзету пунктіне дейін жеткізуді қамтамасыз етуі тиіс.</w:t>
      </w:r>
    </w:p>
    <w:bookmarkEnd w:id="504"/>
    <w:bookmarkStart w:name="z513" w:id="505"/>
    <w:p>
      <w:pPr>
        <w:spacing w:after="0"/>
        <w:ind w:left="0"/>
        <w:jc w:val="both"/>
      </w:pPr>
      <w:r>
        <w:rPr>
          <w:rFonts w:ascii="Times New Roman"/>
          <w:b w:val="false"/>
          <w:i w:val="false"/>
          <w:color w:val="000000"/>
          <w:sz w:val="28"/>
        </w:rPr>
        <w:t>
      159. ХБЖ-ның мынадай функционалдық сипаттамасы болуы тиіс:</w:t>
      </w:r>
    </w:p>
    <w:bookmarkEnd w:id="505"/>
    <w:bookmarkStart w:name="z514" w:id="506"/>
    <w:p>
      <w:pPr>
        <w:spacing w:after="0"/>
        <w:ind w:left="0"/>
        <w:jc w:val="both"/>
      </w:pPr>
      <w:r>
        <w:rPr>
          <w:rFonts w:ascii="Times New Roman"/>
          <w:b w:val="false"/>
          <w:i w:val="false"/>
          <w:color w:val="000000"/>
          <w:sz w:val="28"/>
        </w:rPr>
        <w:t>
      1) объектіден орталықтандырылған күзет пунктіне дейін берілетін арна түрі;</w:t>
      </w:r>
    </w:p>
    <w:bookmarkEnd w:id="506"/>
    <w:bookmarkStart w:name="z515" w:id="507"/>
    <w:p>
      <w:pPr>
        <w:spacing w:after="0"/>
        <w:ind w:left="0"/>
        <w:jc w:val="both"/>
      </w:pPr>
      <w:r>
        <w:rPr>
          <w:rFonts w:ascii="Times New Roman"/>
          <w:b w:val="false"/>
          <w:i w:val="false"/>
          <w:color w:val="000000"/>
          <w:sz w:val="28"/>
        </w:rPr>
        <w:t>
      2) берілетін хабарламаның түрі және саны (ішке ену хабарламасы, өрт туралы хабарлама, қызметтік және, егер олар жүйеде бар болса диагностикалық басқару хабарламасы және басқалары);</w:t>
      </w:r>
    </w:p>
    <w:bookmarkEnd w:id="507"/>
    <w:bookmarkStart w:name="z516" w:id="508"/>
    <w:p>
      <w:pPr>
        <w:spacing w:after="0"/>
        <w:ind w:left="0"/>
        <w:jc w:val="both"/>
      </w:pPr>
      <w:r>
        <w:rPr>
          <w:rFonts w:ascii="Times New Roman"/>
          <w:b w:val="false"/>
          <w:i w:val="false"/>
          <w:color w:val="000000"/>
          <w:sz w:val="28"/>
        </w:rPr>
        <w:t>
      3) команданың берілетін және бейнебасқаруды қабылдау түрі мен саны (орталықтандырылған күзет пунктінен күзетілетін объектіге дейінгі деректерді берудің кері арнасы бар жүйесі);</w:t>
      </w:r>
    </w:p>
    <w:bookmarkEnd w:id="508"/>
    <w:bookmarkStart w:name="z517" w:id="509"/>
    <w:p>
      <w:pPr>
        <w:spacing w:after="0"/>
        <w:ind w:left="0"/>
        <w:jc w:val="both"/>
      </w:pPr>
      <w:r>
        <w:rPr>
          <w:rFonts w:ascii="Times New Roman"/>
          <w:b w:val="false"/>
          <w:i w:val="false"/>
          <w:color w:val="000000"/>
          <w:sz w:val="28"/>
        </w:rPr>
        <w:t>
      4) дабыл хабарламасын жеткізу уақыты;</w:t>
      </w:r>
    </w:p>
    <w:bookmarkEnd w:id="509"/>
    <w:bookmarkStart w:name="z518" w:id="510"/>
    <w:p>
      <w:pPr>
        <w:spacing w:after="0"/>
        <w:ind w:left="0"/>
        <w:jc w:val="both"/>
      </w:pPr>
      <w:r>
        <w:rPr>
          <w:rFonts w:ascii="Times New Roman"/>
          <w:b w:val="false"/>
          <w:i w:val="false"/>
          <w:color w:val="000000"/>
          <w:sz w:val="28"/>
        </w:rPr>
        <w:t>
      5) дабыл хабарламасының берілу басымдылығы;</w:t>
      </w:r>
    </w:p>
    <w:bookmarkEnd w:id="510"/>
    <w:bookmarkStart w:name="z519" w:id="511"/>
    <w:p>
      <w:pPr>
        <w:spacing w:after="0"/>
        <w:ind w:left="0"/>
        <w:jc w:val="both"/>
      </w:pPr>
      <w:r>
        <w:rPr>
          <w:rFonts w:ascii="Times New Roman"/>
          <w:b w:val="false"/>
          <w:i w:val="false"/>
          <w:color w:val="000000"/>
          <w:sz w:val="28"/>
        </w:rPr>
        <w:t>
      6) басқа хабарлама түрлерінің жеткізу уақыты.</w:t>
      </w:r>
    </w:p>
    <w:bookmarkEnd w:id="511"/>
    <w:bookmarkStart w:name="z520" w:id="512"/>
    <w:p>
      <w:pPr>
        <w:spacing w:after="0"/>
        <w:ind w:left="0"/>
        <w:jc w:val="both"/>
      </w:pPr>
      <w:r>
        <w:rPr>
          <w:rFonts w:ascii="Times New Roman"/>
          <w:b w:val="false"/>
          <w:i w:val="false"/>
          <w:color w:val="000000"/>
          <w:sz w:val="28"/>
        </w:rPr>
        <w:t>
      160. Берілетін деректер арнасының түрі бойынша объектіден орталықтандырылған күзет пунктіне дейін мынадай байланыс арналары пайдаланылуы мүмкін:</w:t>
      </w:r>
    </w:p>
    <w:bookmarkEnd w:id="512"/>
    <w:bookmarkStart w:name="z521" w:id="513"/>
    <w:p>
      <w:pPr>
        <w:spacing w:after="0"/>
        <w:ind w:left="0"/>
        <w:jc w:val="both"/>
      </w:pPr>
      <w:r>
        <w:rPr>
          <w:rFonts w:ascii="Times New Roman"/>
          <w:b w:val="false"/>
          <w:i w:val="false"/>
          <w:color w:val="000000"/>
          <w:sz w:val="28"/>
        </w:rPr>
        <w:t>
      1) бөлінген арналар (өткізгіш, оптикалық-талшықты және басқалар);</w:t>
      </w:r>
    </w:p>
    <w:bookmarkEnd w:id="513"/>
    <w:bookmarkStart w:name="z522" w:id="514"/>
    <w:p>
      <w:pPr>
        <w:spacing w:after="0"/>
        <w:ind w:left="0"/>
        <w:jc w:val="both"/>
      </w:pPr>
      <w:r>
        <w:rPr>
          <w:rFonts w:ascii="Times New Roman"/>
          <w:b w:val="false"/>
          <w:i w:val="false"/>
          <w:color w:val="000000"/>
          <w:sz w:val="28"/>
        </w:rPr>
        <w:t>
      2) ортақ пайдаланудың телефон торабы желісіндегі арна, оның ішінде ауыстырып-қосатын, бос емес байланыс телефоны, қызметтік белгілерді жиілік бөлуді пайдалану арқылы, нөмірлерді автоматты (информаторлық) теру аппаратурасын пайдалану арқылы;</w:t>
      </w:r>
    </w:p>
    <w:bookmarkEnd w:id="514"/>
    <w:bookmarkStart w:name="z523" w:id="515"/>
    <w:p>
      <w:pPr>
        <w:spacing w:after="0"/>
        <w:ind w:left="0"/>
        <w:jc w:val="both"/>
      </w:pPr>
      <w:r>
        <w:rPr>
          <w:rFonts w:ascii="Times New Roman"/>
          <w:b w:val="false"/>
          <w:i w:val="false"/>
          <w:color w:val="000000"/>
          <w:sz w:val="28"/>
        </w:rPr>
        <w:t>
      3) радиоарна;</w:t>
      </w:r>
    </w:p>
    <w:bookmarkEnd w:id="515"/>
    <w:bookmarkStart w:name="z524" w:id="516"/>
    <w:p>
      <w:pPr>
        <w:spacing w:after="0"/>
        <w:ind w:left="0"/>
        <w:jc w:val="both"/>
      </w:pPr>
      <w:r>
        <w:rPr>
          <w:rFonts w:ascii="Times New Roman"/>
          <w:b w:val="false"/>
          <w:i w:val="false"/>
          <w:color w:val="000000"/>
          <w:sz w:val="28"/>
        </w:rPr>
        <w:t>
      4) басқа да берілетін арналар.</w:t>
      </w:r>
    </w:p>
    <w:bookmarkEnd w:id="516"/>
    <w:bookmarkStart w:name="z525" w:id="517"/>
    <w:p>
      <w:pPr>
        <w:spacing w:after="0"/>
        <w:ind w:left="0"/>
        <w:jc w:val="both"/>
      </w:pPr>
      <w:r>
        <w:rPr>
          <w:rFonts w:ascii="Times New Roman"/>
          <w:b w:val="false"/>
          <w:i w:val="false"/>
          <w:color w:val="000000"/>
          <w:sz w:val="28"/>
        </w:rPr>
        <w:t>
      161. Хабарлама беру жүйесі үшін дабыл хабарламасын жеткізу уақыты кемінде 60 секунд.</w:t>
      </w:r>
    </w:p>
    <w:bookmarkEnd w:id="517"/>
    <w:bookmarkStart w:name="z526" w:id="518"/>
    <w:p>
      <w:pPr>
        <w:spacing w:after="0"/>
        <w:ind w:left="0"/>
        <w:jc w:val="both"/>
      </w:pPr>
      <w:r>
        <w:rPr>
          <w:rFonts w:ascii="Times New Roman"/>
          <w:b w:val="false"/>
          <w:i w:val="false"/>
          <w:color w:val="000000"/>
          <w:sz w:val="28"/>
        </w:rPr>
        <w:t>
      162. Хабар беру жүйелері күзетілетін объекті мен орталықтандырылған күзет пункті арасындағы хабарламаның беру арнасын бақылауды қамтамасыз етуі тиіс.</w:t>
      </w:r>
    </w:p>
    <w:bookmarkEnd w:id="518"/>
    <w:bookmarkStart w:name="z527" w:id="519"/>
    <w:p>
      <w:pPr>
        <w:spacing w:after="0"/>
        <w:ind w:left="0"/>
        <w:jc w:val="both"/>
      </w:pPr>
      <w:r>
        <w:rPr>
          <w:rFonts w:ascii="Times New Roman"/>
          <w:b w:val="false"/>
          <w:i w:val="false"/>
          <w:color w:val="000000"/>
          <w:sz w:val="28"/>
        </w:rPr>
        <w:t>
      163. Хабарлама беру жүйесіне арналған арнаның ақаулығы анықталған уақыты байланыстың пайдаланатын арнасына қарай 120 секундтан кем болмауы тиіс.</w:t>
      </w:r>
    </w:p>
    <w:bookmarkEnd w:id="519"/>
    <w:bookmarkStart w:name="z528" w:id="520"/>
    <w:p>
      <w:pPr>
        <w:spacing w:after="0"/>
        <w:ind w:left="0"/>
        <w:jc w:val="both"/>
      </w:pPr>
      <w:r>
        <w:rPr>
          <w:rFonts w:ascii="Times New Roman"/>
          <w:b w:val="false"/>
          <w:i w:val="false"/>
          <w:color w:val="000000"/>
          <w:sz w:val="28"/>
        </w:rPr>
        <w:t>
      164. Кері беру арнасы бар және автоматты режимде күзетке қою мен күзеттен алу жұмысына арналған хабарлама беру жүйесі күзетке алу және күзеттен алу кезінде объектіде орнатылған аппаратураға квиртирлеу белгісін беруді қамтамасыз етуі тиіс.</w:t>
      </w:r>
    </w:p>
    <w:bookmarkEnd w:id="520"/>
    <w:bookmarkStart w:name="z529" w:id="521"/>
    <w:p>
      <w:pPr>
        <w:spacing w:after="0"/>
        <w:ind w:left="0"/>
        <w:jc w:val="both"/>
      </w:pPr>
      <w:r>
        <w:rPr>
          <w:rFonts w:ascii="Times New Roman"/>
          <w:b w:val="false"/>
          <w:i w:val="false"/>
          <w:color w:val="000000"/>
          <w:sz w:val="28"/>
        </w:rPr>
        <w:t>
      165. Хабарлама беру жүйесінің қажет болған кезде дабыл хабарламасын беру арнасын резервке қою мүмкіндігі болуы тиіс.</w:t>
      </w:r>
    </w:p>
    <w:bookmarkEnd w:id="521"/>
    <w:bookmarkStart w:name="z530" w:id="522"/>
    <w:p>
      <w:pPr>
        <w:spacing w:after="0"/>
        <w:ind w:left="0"/>
        <w:jc w:val="both"/>
      </w:pPr>
      <w:r>
        <w:rPr>
          <w:rFonts w:ascii="Times New Roman"/>
          <w:b w:val="false"/>
          <w:i w:val="false"/>
          <w:color w:val="000000"/>
          <w:sz w:val="28"/>
        </w:rPr>
        <w:t>
      166. Хабарлама беру жүйесінде беру арнасында рұқсатсыз енуден деректерді қорғау жөніндегі шаралар қабылдануы тиіс. Қорғауды тексеру түрі мен әдістері стандарттарда немесе хабарламаларды беру жүйесіне арналған техникалық талаптарда көрсетілуі тиіс.</w:t>
      </w:r>
    </w:p>
    <w:bookmarkEnd w:id="522"/>
    <w:bookmarkStart w:name="z531" w:id="523"/>
    <w:p>
      <w:pPr>
        <w:spacing w:after="0"/>
        <w:ind w:left="0"/>
        <w:jc w:val="both"/>
      </w:pPr>
      <w:r>
        <w:rPr>
          <w:rFonts w:ascii="Times New Roman"/>
          <w:b w:val="false"/>
          <w:i w:val="false"/>
          <w:color w:val="000000"/>
          <w:sz w:val="28"/>
        </w:rPr>
        <w:t>
      167. Берілетін хабарламалардың ұзақтығына қойылатын талаптар дабыл сигнализациясы жүйесінің уақытша сипаттамасына, сондай-ақ деректерді беру арнасының мүмкіндігін ескеруі тиіс.</w:t>
      </w:r>
    </w:p>
    <w:bookmarkEnd w:id="523"/>
    <w:bookmarkStart w:name="z532" w:id="524"/>
    <w:p>
      <w:pPr>
        <w:spacing w:after="0"/>
        <w:ind w:left="0"/>
        <w:jc w:val="both"/>
      </w:pPr>
      <w:r>
        <w:rPr>
          <w:rFonts w:ascii="Times New Roman"/>
          <w:b w:val="false"/>
          <w:i w:val="false"/>
          <w:color w:val="000000"/>
          <w:sz w:val="28"/>
        </w:rPr>
        <w:t>
      168. Орталықтандырылған бақылау пульті дербес ЭЕМ базасында орындалуы мүмкін. Бұл жағдайда хабарлама беру жүйесін басқару автоматтандырылған жұмыс орнының кешені - бағдарламалық қамтамасыз ету көмегімен орындалуы тиіс.</w:t>
      </w:r>
    </w:p>
    <w:bookmarkEnd w:id="524"/>
    <w:bookmarkStart w:name="z533" w:id="525"/>
    <w:p>
      <w:pPr>
        <w:spacing w:after="0"/>
        <w:ind w:left="0"/>
        <w:jc w:val="both"/>
      </w:pPr>
      <w:r>
        <w:rPr>
          <w:rFonts w:ascii="Times New Roman"/>
          <w:b w:val="false"/>
          <w:i w:val="false"/>
          <w:color w:val="000000"/>
          <w:sz w:val="28"/>
        </w:rPr>
        <w:t>
      169. Автоматтандырылған жұмыс орны мынадай функционалдық талаптарды (сипаттамаларды) қамтамасыз етуі тиіс:</w:t>
      </w:r>
    </w:p>
    <w:bookmarkEnd w:id="525"/>
    <w:bookmarkStart w:name="z534" w:id="526"/>
    <w:p>
      <w:pPr>
        <w:spacing w:after="0"/>
        <w:ind w:left="0"/>
        <w:jc w:val="both"/>
      </w:pPr>
      <w:r>
        <w:rPr>
          <w:rFonts w:ascii="Times New Roman"/>
          <w:b w:val="false"/>
          <w:i w:val="false"/>
          <w:color w:val="000000"/>
          <w:sz w:val="28"/>
        </w:rPr>
        <w:t>
      1) бірыңғай жұмыс орнына хабарлама беру жүйесінің барлық үлгілерін, оның ішінде объектіні қолдай және автоматтандырылған күзетке қабылдау-одан алудың және жұмылдырылған барлық байланыс арналарын пайдаланатын қолмен және автоматты тактикалық қосу;</w:t>
      </w:r>
    </w:p>
    <w:bookmarkEnd w:id="526"/>
    <w:bookmarkStart w:name="z535" w:id="527"/>
    <w:p>
      <w:pPr>
        <w:spacing w:after="0"/>
        <w:ind w:left="0"/>
        <w:jc w:val="both"/>
      </w:pPr>
      <w:r>
        <w:rPr>
          <w:rFonts w:ascii="Times New Roman"/>
          <w:b w:val="false"/>
          <w:i w:val="false"/>
          <w:color w:val="000000"/>
          <w:sz w:val="28"/>
        </w:rPr>
        <w:t>
      2) мәтіндік, графикалық, дыбыстық және шұғыл дерекқорларды жүргізу;</w:t>
      </w:r>
    </w:p>
    <w:bookmarkEnd w:id="527"/>
    <w:bookmarkStart w:name="z536" w:id="528"/>
    <w:p>
      <w:pPr>
        <w:spacing w:after="0"/>
        <w:ind w:left="0"/>
        <w:jc w:val="both"/>
      </w:pPr>
      <w:r>
        <w:rPr>
          <w:rFonts w:ascii="Times New Roman"/>
          <w:b w:val="false"/>
          <w:i w:val="false"/>
          <w:color w:val="000000"/>
          <w:sz w:val="28"/>
        </w:rPr>
        <w:t>
      3) жұмыс орнын жергілікті есептегіш желісіне біріктіру мүмкіндігі;</w:t>
      </w:r>
    </w:p>
    <w:bookmarkEnd w:id="528"/>
    <w:bookmarkStart w:name="z537" w:id="529"/>
    <w:p>
      <w:pPr>
        <w:spacing w:after="0"/>
        <w:ind w:left="0"/>
        <w:jc w:val="both"/>
      </w:pPr>
      <w:r>
        <w:rPr>
          <w:rFonts w:ascii="Times New Roman"/>
          <w:b w:val="false"/>
          <w:i w:val="false"/>
          <w:color w:val="000000"/>
          <w:sz w:val="28"/>
        </w:rPr>
        <w:t>
      4) жергілікті есептегіш желісі жұмысын басқару және әкімшілік ету, оның ішінде ақпарат ағымын бөлу;</w:t>
      </w:r>
    </w:p>
    <w:bookmarkEnd w:id="529"/>
    <w:bookmarkStart w:name="z538" w:id="530"/>
    <w:p>
      <w:pPr>
        <w:spacing w:after="0"/>
        <w:ind w:left="0"/>
        <w:jc w:val="both"/>
      </w:pPr>
      <w:r>
        <w:rPr>
          <w:rFonts w:ascii="Times New Roman"/>
          <w:b w:val="false"/>
          <w:i w:val="false"/>
          <w:color w:val="000000"/>
          <w:sz w:val="28"/>
        </w:rPr>
        <w:t>
      5) орталықтандырылған күзет пунктіндегі жедел персоналдың жұмысын объективті бақылау құралдарын ұйымдастыру;</w:t>
      </w:r>
    </w:p>
    <w:bookmarkEnd w:id="530"/>
    <w:bookmarkStart w:name="z539" w:id="531"/>
    <w:p>
      <w:pPr>
        <w:spacing w:after="0"/>
        <w:ind w:left="0"/>
        <w:jc w:val="both"/>
      </w:pPr>
      <w:r>
        <w:rPr>
          <w:rFonts w:ascii="Times New Roman"/>
          <w:b w:val="false"/>
          <w:i w:val="false"/>
          <w:color w:val="000000"/>
          <w:sz w:val="28"/>
        </w:rPr>
        <w:t>
      6) инсталляциялық бағдарлама құралдарының жеңілдігін, көрнекілігін және қолайлылығын, жалпы бағдарламалық-аппараттық кешеннің конфигурациясын, мәтіндік, кестелік және дыбыстық дерекқорлар жүргізу және толықтыруды қамтитын эргономикалық пайдалану интерфейсі.</w:t>
      </w:r>
    </w:p>
    <w:bookmarkEnd w:id="531"/>
    <w:bookmarkStart w:name="z540" w:id="532"/>
    <w:p>
      <w:pPr>
        <w:spacing w:after="0"/>
        <w:ind w:left="0"/>
        <w:jc w:val="left"/>
      </w:pPr>
      <w:r>
        <w:rPr>
          <w:rFonts w:ascii="Times New Roman"/>
          <w:b/>
          <w:i w:val="false"/>
          <w:color w:val="000000"/>
        </w:rPr>
        <w:t xml:space="preserve"> 10. Хабарлама жүйелеріне және құралдарына қойылатын талаптар</w:t>
      </w:r>
    </w:p>
    <w:bookmarkEnd w:id="532"/>
    <w:bookmarkStart w:name="z541" w:id="533"/>
    <w:p>
      <w:pPr>
        <w:spacing w:after="0"/>
        <w:ind w:left="0"/>
        <w:jc w:val="both"/>
      </w:pPr>
      <w:r>
        <w:rPr>
          <w:rFonts w:ascii="Times New Roman"/>
          <w:b w:val="false"/>
          <w:i w:val="false"/>
          <w:color w:val="000000"/>
          <w:sz w:val="28"/>
        </w:rPr>
        <w:t>
      170. Хабарлама жүйесі (бұдан әрі - ХЖ) күзетілетін объектіде және оның аумағында адамдарға дабыл немесе төтенше жағдайларды (авария, өрт, табиғи зілзала, шабуыл жасау, террористік акт) жедел хабарлау және олардың әрекеттерін үйлестіру үшін құрылады.</w:t>
      </w:r>
    </w:p>
    <w:bookmarkEnd w:id="533"/>
    <w:bookmarkStart w:name="z542" w:id="534"/>
    <w:p>
      <w:pPr>
        <w:spacing w:after="0"/>
        <w:ind w:left="0"/>
        <w:jc w:val="both"/>
      </w:pPr>
      <w:r>
        <w:rPr>
          <w:rFonts w:ascii="Times New Roman"/>
          <w:b w:val="false"/>
          <w:i w:val="false"/>
          <w:color w:val="000000"/>
          <w:sz w:val="28"/>
        </w:rPr>
        <w:t>
      171. Объектіде хабарлама жоспары әзірленуі тиіс, ол жалпы жағдайда мыналарды қамтиды:</w:t>
      </w:r>
    </w:p>
    <w:bookmarkEnd w:id="534"/>
    <w:bookmarkStart w:name="z543" w:id="535"/>
    <w:p>
      <w:pPr>
        <w:spacing w:after="0"/>
        <w:ind w:left="0"/>
        <w:jc w:val="both"/>
      </w:pPr>
      <w:r>
        <w:rPr>
          <w:rFonts w:ascii="Times New Roman"/>
          <w:b w:val="false"/>
          <w:i w:val="false"/>
          <w:color w:val="000000"/>
          <w:sz w:val="28"/>
        </w:rPr>
        <w:t>
      1) лауазымдық міндеттерінде штаттан тыс жағдайлардың алдын алу және олардың салдарын жою жөніндегі іс-шараларға қатысуы көзделетін қызметкерлерді шақыру схемасы;</w:t>
      </w:r>
    </w:p>
    <w:bookmarkEnd w:id="535"/>
    <w:bookmarkStart w:name="z544" w:id="536"/>
    <w:p>
      <w:pPr>
        <w:spacing w:after="0"/>
        <w:ind w:left="0"/>
        <w:jc w:val="both"/>
      </w:pPr>
      <w:r>
        <w:rPr>
          <w:rFonts w:ascii="Times New Roman"/>
          <w:b w:val="false"/>
          <w:i w:val="false"/>
          <w:color w:val="000000"/>
          <w:sz w:val="28"/>
        </w:rPr>
        <w:t>
      2) штаттан тыс жағдайлар кезінде қызметкерлердің әрекеттерін реттейтін нұсқаулықтар;</w:t>
      </w:r>
    </w:p>
    <w:bookmarkEnd w:id="536"/>
    <w:bookmarkStart w:name="z545" w:id="537"/>
    <w:p>
      <w:pPr>
        <w:spacing w:after="0"/>
        <w:ind w:left="0"/>
        <w:jc w:val="both"/>
      </w:pPr>
      <w:r>
        <w:rPr>
          <w:rFonts w:ascii="Times New Roman"/>
          <w:b w:val="false"/>
          <w:i w:val="false"/>
          <w:color w:val="000000"/>
          <w:sz w:val="28"/>
        </w:rPr>
        <w:t>
      3) эвакуациялық жоспарлар;</w:t>
      </w:r>
    </w:p>
    <w:bookmarkEnd w:id="537"/>
    <w:bookmarkStart w:name="z546" w:id="538"/>
    <w:p>
      <w:pPr>
        <w:spacing w:after="0"/>
        <w:ind w:left="0"/>
        <w:jc w:val="both"/>
      </w:pPr>
      <w:r>
        <w:rPr>
          <w:rFonts w:ascii="Times New Roman"/>
          <w:b w:val="false"/>
          <w:i w:val="false"/>
          <w:color w:val="000000"/>
          <w:sz w:val="28"/>
        </w:rPr>
        <w:t>
      4) хабарлама белгілерінің жүйесі.</w:t>
      </w:r>
    </w:p>
    <w:bookmarkEnd w:id="538"/>
    <w:bookmarkStart w:name="z547" w:id="539"/>
    <w:p>
      <w:pPr>
        <w:spacing w:after="0"/>
        <w:ind w:left="0"/>
        <w:jc w:val="both"/>
      </w:pPr>
      <w:r>
        <w:rPr>
          <w:rFonts w:ascii="Times New Roman"/>
          <w:b w:val="false"/>
          <w:i w:val="false"/>
          <w:color w:val="000000"/>
          <w:sz w:val="28"/>
        </w:rPr>
        <w:t>
      172. ХЖ мынадай функционалдық талаптардың (сипаттамалардың) орындалуын қамтамасыз етуі тиіс:</w:t>
      </w:r>
    </w:p>
    <w:bookmarkEnd w:id="539"/>
    <w:bookmarkStart w:name="z548" w:id="540"/>
    <w:p>
      <w:pPr>
        <w:spacing w:after="0"/>
        <w:ind w:left="0"/>
        <w:jc w:val="both"/>
      </w:pPr>
      <w:r>
        <w:rPr>
          <w:rFonts w:ascii="Times New Roman"/>
          <w:b w:val="false"/>
          <w:i w:val="false"/>
          <w:color w:val="000000"/>
          <w:sz w:val="28"/>
        </w:rPr>
        <w:t>
      1) ғимараттарда, үй-жайларда, адамдардың үнемі немесе уақытша болатын объекті аумағындағы учаскелерде дыбыстық және (немесе) жарықтық белгілерді беру;</w:t>
      </w:r>
    </w:p>
    <w:bookmarkEnd w:id="540"/>
    <w:bookmarkStart w:name="z549" w:id="541"/>
    <w:p>
      <w:pPr>
        <w:spacing w:after="0"/>
        <w:ind w:left="0"/>
        <w:jc w:val="both"/>
      </w:pPr>
      <w:r>
        <w:rPr>
          <w:rFonts w:ascii="Times New Roman"/>
          <w:b w:val="false"/>
          <w:i w:val="false"/>
          <w:color w:val="000000"/>
          <w:sz w:val="28"/>
        </w:rPr>
        <w:t>
      2) қауіптілік сипаты, эвакуация қажеттілігі мен жолдары, адамдардың қауіпсіздігін қамтамасыз етуге бағытталған басқа да әрекеттер туралы сөйлеу ақпараты трансляциясы.</w:t>
      </w:r>
    </w:p>
    <w:bookmarkEnd w:id="541"/>
    <w:bookmarkStart w:name="z550" w:id="542"/>
    <w:p>
      <w:pPr>
        <w:spacing w:after="0"/>
        <w:ind w:left="0"/>
        <w:jc w:val="both"/>
      </w:pPr>
      <w:r>
        <w:rPr>
          <w:rFonts w:ascii="Times New Roman"/>
          <w:b w:val="false"/>
          <w:i w:val="false"/>
          <w:color w:val="000000"/>
          <w:sz w:val="28"/>
        </w:rPr>
        <w:t>
      173. ХЖ бойынша адамдарды эвакуациялау мыналармен бірге жүруі тиіс:</w:t>
      </w:r>
    </w:p>
    <w:bookmarkEnd w:id="542"/>
    <w:bookmarkStart w:name="z551" w:id="543"/>
    <w:p>
      <w:pPr>
        <w:spacing w:after="0"/>
        <w:ind w:left="0"/>
        <w:jc w:val="both"/>
      </w:pPr>
      <w:r>
        <w:rPr>
          <w:rFonts w:ascii="Times New Roman"/>
          <w:b w:val="false"/>
          <w:i w:val="false"/>
          <w:color w:val="000000"/>
          <w:sz w:val="28"/>
        </w:rPr>
        <w:t>
      1) авариялық және күзет жарығын қосу;</w:t>
      </w:r>
    </w:p>
    <w:bookmarkEnd w:id="543"/>
    <w:bookmarkStart w:name="z552" w:id="544"/>
    <w:p>
      <w:pPr>
        <w:spacing w:after="0"/>
        <w:ind w:left="0"/>
        <w:jc w:val="both"/>
      </w:pPr>
      <w:r>
        <w:rPr>
          <w:rFonts w:ascii="Times New Roman"/>
          <w:b w:val="false"/>
          <w:i w:val="false"/>
          <w:color w:val="000000"/>
          <w:sz w:val="28"/>
        </w:rPr>
        <w:t>
      2) эвакуациялық үдерісті қиындататын үрейдің және басқа да құрылыстардың алдын алуға бағытталған (өтетін жерде, тамбурда, баспалдақ алаңында және басқа жерлерде адамдардың топталуы) арнайы әзірленген мәтіндердің берілуі;</w:t>
      </w:r>
    </w:p>
    <w:bookmarkEnd w:id="544"/>
    <w:bookmarkStart w:name="z553" w:id="545"/>
    <w:p>
      <w:pPr>
        <w:spacing w:after="0"/>
        <w:ind w:left="0"/>
        <w:jc w:val="both"/>
      </w:pPr>
      <w:r>
        <w:rPr>
          <w:rFonts w:ascii="Times New Roman"/>
          <w:b w:val="false"/>
          <w:i w:val="false"/>
          <w:color w:val="000000"/>
          <w:sz w:val="28"/>
        </w:rPr>
        <w:t>
      3) эвакуациялық бағыттар мен жолдарды жарықпен көрсетуді қосу;</w:t>
      </w:r>
    </w:p>
    <w:bookmarkEnd w:id="545"/>
    <w:bookmarkStart w:name="z554" w:id="546"/>
    <w:p>
      <w:pPr>
        <w:spacing w:after="0"/>
        <w:ind w:left="0"/>
        <w:jc w:val="both"/>
      </w:pPr>
      <w:r>
        <w:rPr>
          <w:rFonts w:ascii="Times New Roman"/>
          <w:b w:val="false"/>
          <w:i w:val="false"/>
          <w:color w:val="000000"/>
          <w:sz w:val="28"/>
        </w:rPr>
        <w:t>
      4) қосымша эвакуациялық шығу есіктерін қашықтан ашу (мысалы, жабдықталған электромагниттік құлыптар).</w:t>
      </w:r>
    </w:p>
    <w:bookmarkEnd w:id="546"/>
    <w:bookmarkStart w:name="z555" w:id="547"/>
    <w:p>
      <w:pPr>
        <w:spacing w:after="0"/>
        <w:ind w:left="0"/>
        <w:jc w:val="both"/>
      </w:pPr>
      <w:r>
        <w:rPr>
          <w:rFonts w:ascii="Times New Roman"/>
          <w:b w:val="false"/>
          <w:i w:val="false"/>
          <w:color w:val="000000"/>
          <w:sz w:val="28"/>
        </w:rPr>
        <w:t>
      174. ХЖ басқа мақсаттағы белгілерден ерекше болуы тиіс.</w:t>
      </w:r>
    </w:p>
    <w:bookmarkEnd w:id="547"/>
    <w:bookmarkStart w:name="z556" w:id="548"/>
    <w:p>
      <w:pPr>
        <w:spacing w:after="0"/>
        <w:ind w:left="0"/>
        <w:jc w:val="both"/>
      </w:pPr>
      <w:r>
        <w:rPr>
          <w:rFonts w:ascii="Times New Roman"/>
          <w:b w:val="false"/>
          <w:i w:val="false"/>
          <w:color w:val="000000"/>
          <w:sz w:val="28"/>
        </w:rPr>
        <w:t>
      Хабарламалардың саны, оның қуаттылығы адамдардың тұрақты немесе уақытша болу орындарында тиісінше естілуін қамтамасыз етуі тиіс.</w:t>
      </w:r>
    </w:p>
    <w:bookmarkEnd w:id="548"/>
    <w:bookmarkStart w:name="z557" w:id="549"/>
    <w:p>
      <w:pPr>
        <w:spacing w:after="0"/>
        <w:ind w:left="0"/>
        <w:jc w:val="both"/>
      </w:pPr>
      <w:r>
        <w:rPr>
          <w:rFonts w:ascii="Times New Roman"/>
          <w:b w:val="false"/>
          <w:i w:val="false"/>
          <w:color w:val="000000"/>
          <w:sz w:val="28"/>
        </w:rPr>
        <w:t>
      175. Күзетілетін аумақта рупорлық дауыс зорыйтқыштарды қолданған жөн. Олар жарық беру бағандарында, ғимараттардың қабырғаларында және басқа да конструкцияларда орнатылуы мүмкін.</w:t>
      </w:r>
    </w:p>
    <w:bookmarkEnd w:id="549"/>
    <w:bookmarkStart w:name="z558" w:id="550"/>
    <w:p>
      <w:pPr>
        <w:spacing w:after="0"/>
        <w:ind w:left="0"/>
        <w:jc w:val="both"/>
      </w:pPr>
      <w:r>
        <w:rPr>
          <w:rFonts w:ascii="Times New Roman"/>
          <w:b w:val="false"/>
          <w:i w:val="false"/>
          <w:color w:val="000000"/>
          <w:sz w:val="28"/>
        </w:rPr>
        <w:t>
      Объектідегі дауыс зорыйтқыштарды орналастыру дұрыстығы мен саны, берілетін дыбыстық хабарламалардың анықтығын жергілікті жерде эксперимент жасау жолмен анықталып, нақтыланады.</w:t>
      </w:r>
    </w:p>
    <w:bookmarkEnd w:id="550"/>
    <w:bookmarkStart w:name="z559" w:id="551"/>
    <w:p>
      <w:pPr>
        <w:spacing w:after="0"/>
        <w:ind w:left="0"/>
        <w:jc w:val="both"/>
      </w:pPr>
      <w:r>
        <w:rPr>
          <w:rFonts w:ascii="Times New Roman"/>
          <w:b w:val="false"/>
          <w:i w:val="false"/>
          <w:color w:val="000000"/>
          <w:sz w:val="28"/>
        </w:rPr>
        <w:t>
      176. Хабарлағыштарда дауыс реттегіш және алынбалы қосылыстар болмауы тиіс.</w:t>
      </w:r>
    </w:p>
    <w:bookmarkEnd w:id="551"/>
    <w:bookmarkStart w:name="z560" w:id="552"/>
    <w:p>
      <w:pPr>
        <w:spacing w:after="0"/>
        <w:ind w:left="0"/>
        <w:jc w:val="both"/>
      </w:pPr>
      <w:r>
        <w:rPr>
          <w:rFonts w:ascii="Times New Roman"/>
          <w:b w:val="false"/>
          <w:i w:val="false"/>
          <w:color w:val="000000"/>
          <w:sz w:val="28"/>
        </w:rPr>
        <w:t>
      177. Хабарлама жүйелерінің коммуникациясын жекелеген жағдайларда объектіде объектінің радиотрансляциялық желісімен біріктіре жобалауға рұқсат етіледі.</w:t>
      </w:r>
    </w:p>
    <w:bookmarkEnd w:id="552"/>
    <w:bookmarkStart w:name="z561" w:id="553"/>
    <w:p>
      <w:pPr>
        <w:spacing w:after="0"/>
        <w:ind w:left="0"/>
        <w:jc w:val="left"/>
      </w:pPr>
      <w:r>
        <w:rPr>
          <w:rFonts w:ascii="Times New Roman"/>
          <w:b/>
          <w:i w:val="false"/>
          <w:color w:val="000000"/>
        </w:rPr>
        <w:t xml:space="preserve"> 11. Қарап, тексеру жүйелеріне қойылатын талаптар</w:t>
      </w:r>
    </w:p>
    <w:bookmarkEnd w:id="553"/>
    <w:bookmarkStart w:name="z562" w:id="554"/>
    <w:p>
      <w:pPr>
        <w:spacing w:after="0"/>
        <w:ind w:left="0"/>
        <w:jc w:val="both"/>
      </w:pPr>
      <w:r>
        <w:rPr>
          <w:rFonts w:ascii="Times New Roman"/>
          <w:b w:val="false"/>
          <w:i w:val="false"/>
          <w:color w:val="000000"/>
          <w:sz w:val="28"/>
        </w:rPr>
        <w:t>
      178. Қарап, тексерудің техникалық құралдары қаруды және криминалдық әрекеттерді жүзеге асыруға арналған басқа құралдар мен заттарды табуға, күзетілетін объектіге адамдар өткен немесе көлік құралдарының кіруі кезінде, сондай-ақ күзетілетін объектіден ұрлықты және рұқсат етілмеген заттар мен құралдарды рұқсатсыз алып өтуді қамтитын криминалдық әрекетті болдырмау үшін қолданылады.</w:t>
      </w:r>
    </w:p>
    <w:bookmarkEnd w:id="554"/>
    <w:bookmarkStart w:name="z633" w:id="555"/>
    <w:p>
      <w:pPr>
        <w:spacing w:after="0"/>
        <w:ind w:left="0"/>
        <w:jc w:val="both"/>
      </w:pPr>
      <w:r>
        <w:rPr>
          <w:rFonts w:ascii="Times New Roman"/>
          <w:b w:val="false"/>
          <w:i w:val="false"/>
          <w:color w:val="000000"/>
          <w:sz w:val="28"/>
        </w:rPr>
        <w:t>
      Су шаруашылығы объектілерін техникалық тексеру құралдарымен жарақтандыру объектілерге тән қатерлерге, олардың жұмыс істеу ерекшеліктеріне сәйкес келуге тиіс.</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178-тармаққа өзгеріс енгізілді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563" w:id="556"/>
    <w:p>
      <w:pPr>
        <w:spacing w:after="0"/>
        <w:ind w:left="0"/>
        <w:jc w:val="both"/>
      </w:pPr>
      <w:r>
        <w:rPr>
          <w:rFonts w:ascii="Times New Roman"/>
          <w:b w:val="false"/>
          <w:i w:val="false"/>
          <w:color w:val="000000"/>
          <w:sz w:val="28"/>
        </w:rPr>
        <w:t>
      179. Қарап, тексерудің техникалық құралдар тізбесіне:</w:t>
      </w:r>
    </w:p>
    <w:bookmarkEnd w:id="556"/>
    <w:bookmarkStart w:name="z564" w:id="557"/>
    <w:p>
      <w:pPr>
        <w:spacing w:after="0"/>
        <w:ind w:left="0"/>
        <w:jc w:val="both"/>
      </w:pPr>
      <w:r>
        <w:rPr>
          <w:rFonts w:ascii="Times New Roman"/>
          <w:b w:val="false"/>
          <w:i w:val="false"/>
          <w:color w:val="000000"/>
          <w:sz w:val="28"/>
        </w:rPr>
        <w:t>
      1) металл іздегіштер;</w:t>
      </w:r>
    </w:p>
    <w:bookmarkEnd w:id="557"/>
    <w:bookmarkStart w:name="z565" w:id="558"/>
    <w:p>
      <w:pPr>
        <w:spacing w:after="0"/>
        <w:ind w:left="0"/>
        <w:jc w:val="both"/>
      </w:pPr>
      <w:r>
        <w:rPr>
          <w:rFonts w:ascii="Times New Roman"/>
          <w:b w:val="false"/>
          <w:i w:val="false"/>
          <w:color w:val="000000"/>
          <w:sz w:val="28"/>
        </w:rPr>
        <w:t>
      2) рентгендік тексеру кешені;</w:t>
      </w:r>
    </w:p>
    <w:bookmarkEnd w:id="558"/>
    <w:bookmarkStart w:name="z566" w:id="559"/>
    <w:p>
      <w:pPr>
        <w:spacing w:after="0"/>
        <w:ind w:left="0"/>
        <w:jc w:val="both"/>
      </w:pPr>
      <w:r>
        <w:rPr>
          <w:rFonts w:ascii="Times New Roman"/>
          <w:b w:val="false"/>
          <w:i w:val="false"/>
          <w:color w:val="000000"/>
          <w:sz w:val="28"/>
        </w:rPr>
        <w:t>
      3) тексеретін эндоскоптар мен айналар;</w:t>
      </w:r>
    </w:p>
    <w:bookmarkEnd w:id="559"/>
    <w:bookmarkStart w:name="z567" w:id="560"/>
    <w:p>
      <w:pPr>
        <w:spacing w:after="0"/>
        <w:ind w:left="0"/>
        <w:jc w:val="both"/>
      </w:pPr>
      <w:r>
        <w:rPr>
          <w:rFonts w:ascii="Times New Roman"/>
          <w:b w:val="false"/>
          <w:i w:val="false"/>
          <w:color w:val="000000"/>
          <w:sz w:val="28"/>
        </w:rPr>
        <w:t>
      4) желілік емес радиолокациялық аппаратура;</w:t>
      </w:r>
    </w:p>
    <w:bookmarkEnd w:id="560"/>
    <w:bookmarkStart w:name="z568" w:id="561"/>
    <w:p>
      <w:pPr>
        <w:spacing w:after="0"/>
        <w:ind w:left="0"/>
        <w:jc w:val="both"/>
      </w:pPr>
      <w:r>
        <w:rPr>
          <w:rFonts w:ascii="Times New Roman"/>
          <w:b w:val="false"/>
          <w:i w:val="false"/>
          <w:color w:val="000000"/>
          <w:sz w:val="28"/>
        </w:rPr>
        <w:t>
      5) есірткі және қауіпті химиялық заттардың табуға арналған аппаратура;</w:t>
      </w:r>
    </w:p>
    <w:bookmarkEnd w:id="561"/>
    <w:bookmarkStart w:name="z569" w:id="562"/>
    <w:p>
      <w:pPr>
        <w:spacing w:after="0"/>
        <w:ind w:left="0"/>
        <w:jc w:val="both"/>
      </w:pPr>
      <w:r>
        <w:rPr>
          <w:rFonts w:ascii="Times New Roman"/>
          <w:b w:val="false"/>
          <w:i w:val="false"/>
          <w:color w:val="000000"/>
          <w:sz w:val="28"/>
        </w:rPr>
        <w:t>
      6) радиацияны бақылау құралы;</w:t>
      </w:r>
    </w:p>
    <w:bookmarkEnd w:id="562"/>
    <w:bookmarkStart w:name="z570" w:id="563"/>
    <w:p>
      <w:pPr>
        <w:spacing w:after="0"/>
        <w:ind w:left="0"/>
        <w:jc w:val="both"/>
      </w:pPr>
      <w:r>
        <w:rPr>
          <w:rFonts w:ascii="Times New Roman"/>
          <w:b w:val="false"/>
          <w:i w:val="false"/>
          <w:color w:val="000000"/>
          <w:sz w:val="28"/>
        </w:rPr>
        <w:t>
      7) интраскоп кіреді.</w:t>
      </w:r>
    </w:p>
    <w:bookmarkEnd w:id="563"/>
    <w:bookmarkStart w:name="z571" w:id="564"/>
    <w:p>
      <w:pPr>
        <w:spacing w:after="0"/>
        <w:ind w:left="0"/>
        <w:jc w:val="both"/>
      </w:pPr>
      <w:r>
        <w:rPr>
          <w:rFonts w:ascii="Times New Roman"/>
          <w:b w:val="false"/>
          <w:i w:val="false"/>
          <w:color w:val="000000"/>
          <w:sz w:val="28"/>
        </w:rPr>
        <w:t>
      180. Металл іздегіштер (металлды-детектор) суық және атыс қаруын, құрамында металы бар жарылғыш құрылғыларды (гранаталарды), алып өтуге тыйым салынған, құрамында металы бар әртүрлі өнімдерді табуды қамтамасыз етеді және олар арка немесе баған үлгісіндегі стационарлық құрылғылар немесе портативті аспап түрінде орындалуы тиіс.</w:t>
      </w:r>
    </w:p>
    <w:bookmarkEnd w:id="564"/>
    <w:bookmarkStart w:name="z572" w:id="565"/>
    <w:p>
      <w:pPr>
        <w:spacing w:after="0"/>
        <w:ind w:left="0"/>
        <w:jc w:val="both"/>
      </w:pPr>
      <w:r>
        <w:rPr>
          <w:rFonts w:ascii="Times New Roman"/>
          <w:b w:val="false"/>
          <w:i w:val="false"/>
          <w:color w:val="000000"/>
          <w:sz w:val="28"/>
        </w:rPr>
        <w:t>
      181. Қарап, тексерудің техникалық құралдары мынадай функционалдық талаптарды (сипаттамаларды) қамтамасыз етуі тиіс:</w:t>
      </w:r>
    </w:p>
    <w:bookmarkEnd w:id="565"/>
    <w:bookmarkStart w:name="z573" w:id="566"/>
    <w:p>
      <w:pPr>
        <w:spacing w:after="0"/>
        <w:ind w:left="0"/>
        <w:jc w:val="both"/>
      </w:pPr>
      <w:r>
        <w:rPr>
          <w:rFonts w:ascii="Times New Roman"/>
          <w:b w:val="false"/>
          <w:i w:val="false"/>
          <w:color w:val="000000"/>
          <w:sz w:val="28"/>
        </w:rPr>
        <w:t>
      1) Стационарлық металл іздегіштер:</w:t>
      </w:r>
    </w:p>
    <w:bookmarkEnd w:id="566"/>
    <w:bookmarkStart w:name="z574" w:id="567"/>
    <w:p>
      <w:pPr>
        <w:spacing w:after="0"/>
        <w:ind w:left="0"/>
        <w:jc w:val="both"/>
      </w:pPr>
      <w:r>
        <w:rPr>
          <w:rFonts w:ascii="Times New Roman"/>
          <w:b w:val="false"/>
          <w:i w:val="false"/>
          <w:color w:val="000000"/>
          <w:sz w:val="28"/>
        </w:rPr>
        <w:t>
      іздеудің объектісін табудың жоғарғы ықтималдығына;</w:t>
      </w:r>
    </w:p>
    <w:bookmarkEnd w:id="567"/>
    <w:bookmarkStart w:name="z575" w:id="568"/>
    <w:p>
      <w:pPr>
        <w:spacing w:after="0"/>
        <w:ind w:left="0"/>
        <w:jc w:val="both"/>
      </w:pPr>
      <w:r>
        <w:rPr>
          <w:rFonts w:ascii="Times New Roman"/>
          <w:b w:val="false"/>
          <w:i w:val="false"/>
          <w:color w:val="000000"/>
          <w:sz w:val="28"/>
        </w:rPr>
        <w:t>
      күзетілетін объектіге алып өтуге рұқсат етілген металл заттарға қатысты селективтікке;</w:t>
      </w:r>
    </w:p>
    <w:bookmarkEnd w:id="568"/>
    <w:bookmarkStart w:name="z576" w:id="569"/>
    <w:p>
      <w:pPr>
        <w:spacing w:after="0"/>
        <w:ind w:left="0"/>
        <w:jc w:val="both"/>
      </w:pPr>
      <w:r>
        <w:rPr>
          <w:rFonts w:ascii="Times New Roman"/>
          <w:b w:val="false"/>
          <w:i w:val="false"/>
          <w:color w:val="000000"/>
          <w:sz w:val="28"/>
        </w:rPr>
        <w:t>
      айналадағы жағдайға барынша функционалдық бейімделу қабілеттілігіне (оның ішінде металл қоспасы бар);</w:t>
      </w:r>
    </w:p>
    <w:bookmarkEnd w:id="569"/>
    <w:bookmarkStart w:name="z577" w:id="570"/>
    <w:p>
      <w:pPr>
        <w:spacing w:after="0"/>
        <w:ind w:left="0"/>
        <w:jc w:val="both"/>
      </w:pPr>
      <w:r>
        <w:rPr>
          <w:rFonts w:ascii="Times New Roman"/>
          <w:b w:val="false"/>
          <w:i w:val="false"/>
          <w:color w:val="000000"/>
          <w:sz w:val="28"/>
        </w:rPr>
        <w:t>
      сыртқы электрлік-магниттік сәулелену көздерінен үлкен бөгеттік қорғанысқа;</w:t>
      </w:r>
    </w:p>
    <w:bookmarkEnd w:id="570"/>
    <w:bookmarkStart w:name="z578" w:id="571"/>
    <w:p>
      <w:pPr>
        <w:spacing w:after="0"/>
        <w:ind w:left="0"/>
        <w:jc w:val="both"/>
      </w:pPr>
      <w:r>
        <w:rPr>
          <w:rFonts w:ascii="Times New Roman"/>
          <w:b w:val="false"/>
          <w:i w:val="false"/>
          <w:color w:val="000000"/>
          <w:sz w:val="28"/>
        </w:rPr>
        <w:t>
      бақыланатын кеңістіктің барлық көлемінде табудың біркелкі сезгіштігіне;</w:t>
      </w:r>
    </w:p>
    <w:bookmarkEnd w:id="571"/>
    <w:bookmarkStart w:name="z579" w:id="572"/>
    <w:p>
      <w:pPr>
        <w:spacing w:after="0"/>
        <w:ind w:left="0"/>
        <w:jc w:val="both"/>
      </w:pPr>
      <w:r>
        <w:rPr>
          <w:rFonts w:ascii="Times New Roman"/>
          <w:b w:val="false"/>
          <w:i w:val="false"/>
          <w:color w:val="000000"/>
          <w:sz w:val="28"/>
        </w:rPr>
        <w:t>
      әртүрлі металл массасын табуға қайта баптау мүмкіндігіне;</w:t>
      </w:r>
    </w:p>
    <w:bookmarkEnd w:id="572"/>
    <w:bookmarkStart w:name="z580" w:id="573"/>
    <w:p>
      <w:pPr>
        <w:spacing w:after="0"/>
        <w:ind w:left="0"/>
        <w:jc w:val="both"/>
      </w:pPr>
      <w:r>
        <w:rPr>
          <w:rFonts w:ascii="Times New Roman"/>
          <w:b w:val="false"/>
          <w:i w:val="false"/>
          <w:color w:val="000000"/>
          <w:sz w:val="28"/>
        </w:rPr>
        <w:t>
      имплантты электрлік-стимуляторлық және магниттік ақпарат тасымалдағышқа әсер етудің рұқсат етілген деңгейіне ие болуы тиіс.</w:t>
      </w:r>
    </w:p>
    <w:bookmarkEnd w:id="573"/>
    <w:bookmarkStart w:name="z581" w:id="574"/>
    <w:p>
      <w:pPr>
        <w:spacing w:after="0"/>
        <w:ind w:left="0"/>
        <w:jc w:val="both"/>
      </w:pPr>
      <w:r>
        <w:rPr>
          <w:rFonts w:ascii="Times New Roman"/>
          <w:b w:val="false"/>
          <w:i w:val="false"/>
          <w:color w:val="000000"/>
          <w:sz w:val="28"/>
        </w:rPr>
        <w:t>
      2) Портативтік (қол) аспаптар:</w:t>
      </w:r>
    </w:p>
    <w:bookmarkEnd w:id="574"/>
    <w:bookmarkStart w:name="z582" w:id="575"/>
    <w:p>
      <w:pPr>
        <w:spacing w:after="0"/>
        <w:ind w:left="0"/>
        <w:jc w:val="both"/>
      </w:pPr>
      <w:r>
        <w:rPr>
          <w:rFonts w:ascii="Times New Roman"/>
          <w:b w:val="false"/>
          <w:i w:val="false"/>
          <w:color w:val="000000"/>
          <w:sz w:val="28"/>
        </w:rPr>
        <w:t>
      қара және түрлі-түсті металдар мен олардың қорытпасын табуды және қажет болған жағдайда анықтауды;</w:t>
      </w:r>
    </w:p>
    <w:bookmarkEnd w:id="575"/>
    <w:bookmarkStart w:name="z583" w:id="576"/>
    <w:p>
      <w:pPr>
        <w:spacing w:after="0"/>
        <w:ind w:left="0"/>
        <w:jc w:val="both"/>
      </w:pPr>
      <w:r>
        <w:rPr>
          <w:rFonts w:ascii="Times New Roman"/>
          <w:b w:val="false"/>
          <w:i w:val="false"/>
          <w:color w:val="000000"/>
          <w:sz w:val="28"/>
        </w:rPr>
        <w:t>
      әртүрлі металл массасын табуға қайта баптау мүмкіндігін;</w:t>
      </w:r>
    </w:p>
    <w:bookmarkEnd w:id="576"/>
    <w:bookmarkStart w:name="z584" w:id="577"/>
    <w:p>
      <w:pPr>
        <w:spacing w:after="0"/>
        <w:ind w:left="0"/>
        <w:jc w:val="both"/>
      </w:pPr>
      <w:r>
        <w:rPr>
          <w:rFonts w:ascii="Times New Roman"/>
          <w:b w:val="false"/>
          <w:i w:val="false"/>
          <w:color w:val="000000"/>
          <w:sz w:val="28"/>
        </w:rPr>
        <w:t>
      стационарлық металл іздегіштердің бірлескен жұмыс кезінде пайдалану мүмкіндігін қамтамасыз етуі тиіс.</w:t>
      </w:r>
    </w:p>
    <w:bookmarkEnd w:id="577"/>
    <w:bookmarkStart w:name="z585" w:id="578"/>
    <w:p>
      <w:pPr>
        <w:spacing w:after="0"/>
        <w:ind w:left="0"/>
        <w:jc w:val="both"/>
      </w:pPr>
      <w:r>
        <w:rPr>
          <w:rFonts w:ascii="Times New Roman"/>
          <w:b w:val="false"/>
          <w:i w:val="false"/>
          <w:color w:val="000000"/>
          <w:sz w:val="28"/>
        </w:rPr>
        <w:t>
      3) арнайы мақсатта қолданылатын стационарлық рентгендік цифрлық сканерлеу жүйелері (адамның тұла бойын рентгенді-графикалық сканерлеу) мынадай қауіпті және тыйым салынған заттарды анықтау мақсатында адамды қол тигізбей көзбен шолып жеке тексеруді қауіпсіз жүргізуді қамтамасыз етуге тиіс:</w:t>
      </w:r>
    </w:p>
    <w:bookmarkEnd w:id="578"/>
    <w:bookmarkStart w:name="z586" w:id="579"/>
    <w:p>
      <w:pPr>
        <w:spacing w:after="0"/>
        <w:ind w:left="0"/>
        <w:jc w:val="both"/>
      </w:pPr>
      <w:r>
        <w:rPr>
          <w:rFonts w:ascii="Times New Roman"/>
          <w:b w:val="false"/>
          <w:i w:val="false"/>
          <w:color w:val="000000"/>
          <w:sz w:val="28"/>
        </w:rPr>
        <w:t>
      киімнің ішіне тығылған органикалық емес материалдар - атыс және суық қару, жарғыштар, электронды құрылғылар т.б.;</w:t>
      </w:r>
    </w:p>
    <w:bookmarkEnd w:id="579"/>
    <w:bookmarkStart w:name="z587" w:id="580"/>
    <w:p>
      <w:pPr>
        <w:spacing w:after="0"/>
        <w:ind w:left="0"/>
        <w:jc w:val="both"/>
      </w:pPr>
      <w:r>
        <w:rPr>
          <w:rFonts w:ascii="Times New Roman"/>
          <w:b w:val="false"/>
          <w:i w:val="false"/>
          <w:color w:val="000000"/>
          <w:sz w:val="28"/>
        </w:rPr>
        <w:t>
      киімнің ішіне тығылған металл іздегіштермен табылмайтын органикалық материалдарды - пластикалық жарылғыштарды, контейнердегі есірткіні, керамикадан жасалған атыс және суық қаруды және т.б.;</w:t>
      </w:r>
    </w:p>
    <w:bookmarkEnd w:id="580"/>
    <w:bookmarkStart w:name="z588" w:id="581"/>
    <w:p>
      <w:pPr>
        <w:spacing w:after="0"/>
        <w:ind w:left="0"/>
        <w:jc w:val="both"/>
      </w:pPr>
      <w:r>
        <w:rPr>
          <w:rFonts w:ascii="Times New Roman"/>
          <w:b w:val="false"/>
          <w:i w:val="false"/>
          <w:color w:val="000000"/>
          <w:sz w:val="28"/>
        </w:rPr>
        <w:t>
      жұтылған немесе адамның табиғи қуыстарына тығылған барлық типтегі материалдар - контейнердегі есірткіні, жарылғыш, химиялық және биологиялық заттарды, асыл тастар мен металдарды табу мақсатында адамды қол тигізбей, көзбен қауіпсіз шолып, дербес қарауды қамтамасыз етуі тиіс.</w:t>
      </w:r>
    </w:p>
    <w:bookmarkEnd w:id="581"/>
    <w:bookmarkStart w:name="z589" w:id="582"/>
    <w:p>
      <w:pPr>
        <w:spacing w:after="0"/>
        <w:ind w:left="0"/>
        <w:jc w:val="both"/>
      </w:pPr>
      <w:r>
        <w:rPr>
          <w:rFonts w:ascii="Times New Roman"/>
          <w:b w:val="false"/>
          <w:i w:val="false"/>
          <w:color w:val="000000"/>
          <w:sz w:val="28"/>
        </w:rPr>
        <w:t>
      4) Қарап, тексеру эндескоптары мен айналар көру қиын жерлерді көзбен шолып, тексеруді жеңілдету және ондағы жарылғыш заттарды, атыс және суық қаруды, контрабанданы, ақпаратты жасырын түсіретін құралдар мен басқа да объектілерді анықтауы үшін қолданылуы тиіс. Техникалық эндоскоптар мен бейнескоптар ену тек салыстырмалы түрде кішкентай саңылау арқылы болатын әртүрлі қуыстарды, арналарды және басқа жерлерді қарау үшін қолданылуы тиіс. Олар:</w:t>
      </w:r>
    </w:p>
    <w:bookmarkEnd w:id="582"/>
    <w:bookmarkStart w:name="z590" w:id="583"/>
    <w:p>
      <w:pPr>
        <w:spacing w:after="0"/>
        <w:ind w:left="0"/>
        <w:jc w:val="both"/>
      </w:pPr>
      <w:r>
        <w:rPr>
          <w:rFonts w:ascii="Times New Roman"/>
          <w:b w:val="false"/>
          <w:i w:val="false"/>
          <w:color w:val="000000"/>
          <w:sz w:val="28"/>
        </w:rPr>
        <w:t>
      бұрыштық көру кемінде 40 градус иілгіш, әрі жартылай қатты және 90 градус қатты конструкциялар үшін ену арақашықтығы кемінде 1500 мм;</w:t>
      </w:r>
    </w:p>
    <w:bookmarkEnd w:id="583"/>
    <w:bookmarkStart w:name="z591" w:id="584"/>
    <w:p>
      <w:pPr>
        <w:spacing w:after="0"/>
        <w:ind w:left="0"/>
        <w:jc w:val="both"/>
      </w:pPr>
      <w:r>
        <w:rPr>
          <w:rFonts w:ascii="Times New Roman"/>
          <w:b w:val="false"/>
          <w:i w:val="false"/>
          <w:color w:val="000000"/>
          <w:sz w:val="28"/>
        </w:rPr>
        <w:t>
      қарап, тексеру орнын жарықтандыру мүмкіндігі, жарықтың жайын реттеуді;</w:t>
      </w:r>
    </w:p>
    <w:bookmarkEnd w:id="584"/>
    <w:bookmarkStart w:name="z592" w:id="585"/>
    <w:p>
      <w:pPr>
        <w:spacing w:after="0"/>
        <w:ind w:left="0"/>
        <w:jc w:val="both"/>
      </w:pPr>
      <w:r>
        <w:rPr>
          <w:rFonts w:ascii="Times New Roman"/>
          <w:b w:val="false"/>
          <w:i w:val="false"/>
          <w:color w:val="000000"/>
          <w:sz w:val="28"/>
        </w:rPr>
        <w:t>
      қарау нәтижелерін бейнеқұжаттандыруды;</w:t>
      </w:r>
    </w:p>
    <w:bookmarkEnd w:id="585"/>
    <w:bookmarkStart w:name="z593" w:id="586"/>
    <w:p>
      <w:pPr>
        <w:spacing w:after="0"/>
        <w:ind w:left="0"/>
        <w:jc w:val="both"/>
      </w:pPr>
      <w:r>
        <w:rPr>
          <w:rFonts w:ascii="Times New Roman"/>
          <w:b w:val="false"/>
          <w:i w:val="false"/>
          <w:color w:val="000000"/>
          <w:sz w:val="28"/>
        </w:rPr>
        <w:t>
      экологиялық қауіпсіздікті және электромагниттік үйлесімділікті қамтамасыз етуі тиіс.</w:t>
      </w:r>
    </w:p>
    <w:bookmarkEnd w:id="586"/>
    <w:bookmarkStart w:name="z594" w:id="587"/>
    <w:p>
      <w:pPr>
        <w:spacing w:after="0"/>
        <w:ind w:left="0"/>
        <w:jc w:val="both"/>
      </w:pPr>
      <w:r>
        <w:rPr>
          <w:rFonts w:ascii="Times New Roman"/>
          <w:b w:val="false"/>
          <w:i w:val="false"/>
          <w:color w:val="000000"/>
          <w:sz w:val="28"/>
        </w:rPr>
        <w:t>
      5) Жарылғыш, есірткі және қауіпті химиялық заттарды табуға арналған аппаратура олардың болуын немесе іздерін ауаның күмәнді үлгісін компоненттік және құралымдық талдау өткізу жолымен табу үшін қолданылуы тиіс. Олар:</w:t>
      </w:r>
    </w:p>
    <w:bookmarkEnd w:id="587"/>
    <w:bookmarkStart w:name="z595" w:id="588"/>
    <w:p>
      <w:pPr>
        <w:spacing w:after="0"/>
        <w:ind w:left="0"/>
        <w:jc w:val="both"/>
      </w:pPr>
      <w:r>
        <w:rPr>
          <w:rFonts w:ascii="Times New Roman"/>
          <w:b w:val="false"/>
          <w:i w:val="false"/>
          <w:color w:val="000000"/>
          <w:sz w:val="28"/>
        </w:rPr>
        <w:t>
      талдаудың қазіргі заманғы физикалық-химиялық әдістерін қолдануға негізделген заттарды сәйкестендіру;</w:t>
      </w:r>
    </w:p>
    <w:bookmarkEnd w:id="588"/>
    <w:bookmarkStart w:name="z596" w:id="589"/>
    <w:p>
      <w:pPr>
        <w:spacing w:after="0"/>
        <w:ind w:left="0"/>
        <w:jc w:val="both"/>
      </w:pPr>
      <w:r>
        <w:rPr>
          <w:rFonts w:ascii="Times New Roman"/>
          <w:b w:val="false"/>
          <w:i w:val="false"/>
          <w:color w:val="000000"/>
          <w:sz w:val="28"/>
        </w:rPr>
        <w:t>
      тротил, гексоген т.б. үлгісіндегі штаттық ЖЗ болуын сенімді тіркеуге мүмкіндік беретін сезімталдықты;</w:t>
      </w:r>
    </w:p>
    <w:bookmarkEnd w:id="589"/>
    <w:bookmarkStart w:name="z597" w:id="590"/>
    <w:p>
      <w:pPr>
        <w:spacing w:after="0"/>
        <w:ind w:left="0"/>
        <w:jc w:val="both"/>
      </w:pPr>
      <w:r>
        <w:rPr>
          <w:rFonts w:ascii="Times New Roman"/>
          <w:b w:val="false"/>
          <w:i w:val="false"/>
          <w:color w:val="000000"/>
          <w:sz w:val="28"/>
        </w:rPr>
        <w:t>
      құралдың үстіндегі жарылғыш заттардың іздерін шұғыл анықтауды (жарылғыш заттардың іздерін талдағыш) қамтамасыз етуі тиіс.</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181-тармаққа өзгеріс енгізілді - ҚР Үкіметінің 31.12.2022 </w:t>
      </w:r>
      <w:r>
        <w:rPr>
          <w:rFonts w:ascii="Times New Roman"/>
          <w:b w:val="false"/>
          <w:i w:val="false"/>
          <w:color w:val="000000"/>
          <w:sz w:val="28"/>
        </w:rPr>
        <w:t>№ 1136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598" w:id="591"/>
    <w:p>
      <w:pPr>
        <w:spacing w:after="0"/>
        <w:ind w:left="0"/>
        <w:jc w:val="both"/>
      </w:pPr>
      <w:r>
        <w:rPr>
          <w:rFonts w:ascii="Times New Roman"/>
          <w:b w:val="false"/>
          <w:i w:val="false"/>
          <w:color w:val="000000"/>
          <w:sz w:val="28"/>
        </w:rPr>
        <w:t>
      182. Кіріс хат-хабарын қабылдау пункті есірткіні, химиялық уландыратын заттарды, жарылғыштарды және т.б. хат-хабарларды ашпай табуға мүмкіндігі бар түрлі-түсті өздігінен оқитын интраскоппен жабдықталуы тиіс.</w:t>
      </w:r>
    </w:p>
    <w:bookmarkEnd w:id="591"/>
    <w:bookmarkStart w:name="z599" w:id="592"/>
    <w:p>
      <w:pPr>
        <w:spacing w:after="0"/>
        <w:ind w:left="0"/>
        <w:jc w:val="both"/>
      </w:pPr>
      <w:r>
        <w:rPr>
          <w:rFonts w:ascii="Times New Roman"/>
          <w:b w:val="false"/>
          <w:i w:val="false"/>
          <w:color w:val="000000"/>
          <w:sz w:val="28"/>
        </w:rPr>
        <w:t>
      183. Қарап, тексеру жүйесінде функционалдық сипаттамалар (талаптар) және оларды сынау әдістемесі нормативтік-құқықтық актілерге сәйкес объектінің қауіпсіздік жөніндегі нормативтік құжаттарда белгіленеді.</w:t>
      </w:r>
    </w:p>
    <w:bookmarkEnd w:id="592"/>
    <w:bookmarkStart w:name="z600" w:id="593"/>
    <w:p>
      <w:pPr>
        <w:spacing w:after="0"/>
        <w:ind w:left="0"/>
        <w:jc w:val="left"/>
      </w:pPr>
      <w:r>
        <w:rPr>
          <w:rFonts w:ascii="Times New Roman"/>
          <w:b/>
          <w:i w:val="false"/>
          <w:color w:val="000000"/>
        </w:rPr>
        <w:t xml:space="preserve"> 12. Күзетілетін объектіні қорғауды қамтамасыз ету жөніндегі техникалық құралдарға қойылатын жалпы қауіпсіздік талаптары</w:t>
      </w:r>
    </w:p>
    <w:bookmarkEnd w:id="593"/>
    <w:bookmarkStart w:name="z601" w:id="594"/>
    <w:p>
      <w:pPr>
        <w:spacing w:after="0"/>
        <w:ind w:left="0"/>
        <w:jc w:val="both"/>
      </w:pPr>
      <w:r>
        <w:rPr>
          <w:rFonts w:ascii="Times New Roman"/>
          <w:b w:val="false"/>
          <w:i w:val="false"/>
          <w:color w:val="000000"/>
          <w:sz w:val="28"/>
        </w:rPr>
        <w:t>
      184. Объектілерді және мүліктерді қорғауды қамтамасыз етудің техникалық құралдары:</w:t>
      </w:r>
    </w:p>
    <w:bookmarkEnd w:id="594"/>
    <w:bookmarkStart w:name="z602" w:id="595"/>
    <w:p>
      <w:pPr>
        <w:spacing w:after="0"/>
        <w:ind w:left="0"/>
        <w:jc w:val="both"/>
      </w:pPr>
      <w:r>
        <w:rPr>
          <w:rFonts w:ascii="Times New Roman"/>
          <w:b w:val="false"/>
          <w:i w:val="false"/>
          <w:color w:val="000000"/>
          <w:sz w:val="28"/>
        </w:rPr>
        <w:t>
      1) сериялық өндіріс өнімі - механикалық, электрлік-механикалық, құрылыс конструкциялық (инженерлік-техникалық нығайту құралдары);</w:t>
      </w:r>
    </w:p>
    <w:bookmarkEnd w:id="595"/>
    <w:bookmarkStart w:name="z603" w:id="596"/>
    <w:p>
      <w:pPr>
        <w:spacing w:after="0"/>
        <w:ind w:left="0"/>
        <w:jc w:val="both"/>
      </w:pPr>
      <w:r>
        <w:rPr>
          <w:rFonts w:ascii="Times New Roman"/>
          <w:b w:val="false"/>
          <w:i w:val="false"/>
          <w:color w:val="000000"/>
          <w:sz w:val="28"/>
        </w:rPr>
        <w:t xml:space="preserve">
      2) өндірілген өнімнің сериялық өндіріс өнімі (аспап жасау өнімі) - электр/ электрондық/ электрондық бағдарламалық құрылғыны; </w:t>
      </w:r>
    </w:p>
    <w:bookmarkEnd w:id="596"/>
    <w:bookmarkStart w:name="z604" w:id="597"/>
    <w:p>
      <w:pPr>
        <w:spacing w:after="0"/>
        <w:ind w:left="0"/>
        <w:jc w:val="both"/>
      </w:pPr>
      <w:r>
        <w:rPr>
          <w:rFonts w:ascii="Times New Roman"/>
          <w:b w:val="false"/>
          <w:i w:val="false"/>
          <w:color w:val="000000"/>
          <w:sz w:val="28"/>
        </w:rPr>
        <w:t>
      3) дара өндіріс өнімі - техникалық қорғау құралдары кешенін білдіреді.</w:t>
      </w:r>
    </w:p>
    <w:bookmarkEnd w:id="597"/>
    <w:bookmarkStart w:name="z605" w:id="598"/>
    <w:p>
      <w:pPr>
        <w:spacing w:after="0"/>
        <w:ind w:left="0"/>
        <w:jc w:val="both"/>
      </w:pPr>
      <w:r>
        <w:rPr>
          <w:rFonts w:ascii="Times New Roman"/>
          <w:b w:val="false"/>
          <w:i w:val="false"/>
          <w:color w:val="000000"/>
          <w:sz w:val="28"/>
        </w:rPr>
        <w:t>
      185. Сериялық өндірістің аспап жасау өнімі сияқты техникалық құралдары өндіру, пайдалану, тасымалдау, сақтау, кәдеге жарату кезінде қауіпсіз болуы тиіс.</w:t>
      </w:r>
    </w:p>
    <w:bookmarkEnd w:id="598"/>
    <w:bookmarkStart w:name="z606" w:id="599"/>
    <w:p>
      <w:pPr>
        <w:spacing w:after="0"/>
        <w:ind w:left="0"/>
        <w:jc w:val="both"/>
      </w:pPr>
      <w:r>
        <w:rPr>
          <w:rFonts w:ascii="Times New Roman"/>
          <w:b w:val="false"/>
          <w:i w:val="false"/>
          <w:color w:val="000000"/>
          <w:sz w:val="28"/>
        </w:rPr>
        <w:t>
      186. Объектінің және мүліктің қауіпсіздігін қамтамасыз етудің техникалық құралдары жобалау, өндіру, объектіде монтаждау және пайдалану үдерісінде мына: электрлік және өрт қауіпсіздік талаптарды қамтамасыз етуі, сондай-ақ электрлік-магниттік сыйысушылық талабына жауап беруі тиіс.</w:t>
      </w:r>
    </w:p>
    <w:bookmarkEnd w:id="599"/>
    <w:bookmarkStart w:name="z607" w:id="600"/>
    <w:p>
      <w:pPr>
        <w:spacing w:after="0"/>
        <w:ind w:left="0"/>
        <w:jc w:val="both"/>
      </w:pPr>
      <w:r>
        <w:rPr>
          <w:rFonts w:ascii="Times New Roman"/>
          <w:b w:val="false"/>
          <w:i w:val="false"/>
          <w:color w:val="000000"/>
          <w:sz w:val="28"/>
        </w:rPr>
        <w:t>
      187. Қорғаудың техникалық құралдары кешеніне арналған қауіпсіздік талаптары дара өндіріс өнімі сияқты кешендердің барлық тіршілік циклінде - жобалау, монтаждау, қосу жұмыстары, пайдалануға беру, пайдаланудан шығару кезінде қамтамасыз етілуі тиіс.</w:t>
      </w:r>
    </w:p>
    <w:bookmarkEnd w:id="600"/>
    <w:bookmarkStart w:name="z608" w:id="601"/>
    <w:p>
      <w:pPr>
        <w:spacing w:after="0"/>
        <w:ind w:left="0"/>
        <w:jc w:val="both"/>
      </w:pPr>
      <w:r>
        <w:rPr>
          <w:rFonts w:ascii="Times New Roman"/>
          <w:b w:val="false"/>
          <w:i w:val="false"/>
          <w:color w:val="000000"/>
          <w:sz w:val="28"/>
        </w:rPr>
        <w:t>
      188. Бұйымдарда және/немесе оны пайдалану нұсқауында (нұсқаулықта) оларды қауіпсіз орнатуға, пайдалануға және кәдеге жаратуға арналған барлық қажетті және жеткілікті ақпарат көрсетілуі тиіс.</w:t>
      </w:r>
    </w:p>
    <w:bookmarkEnd w:id="601"/>
    <w:bookmarkStart w:name="z609" w:id="60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Ескерту: аббревиатуралардың толық жазылуы</w:t>
      </w:r>
    </w:p>
    <w:bookmarkEnd w:id="602"/>
    <w:p>
      <w:pPr>
        <w:spacing w:after="0"/>
        <w:ind w:left="0"/>
        <w:jc w:val="both"/>
      </w:pPr>
      <w:r>
        <w:rPr>
          <w:rFonts w:ascii="Times New Roman"/>
          <w:b w:val="false"/>
          <w:i w:val="false"/>
          <w:color w:val="000000"/>
          <w:sz w:val="28"/>
        </w:rPr>
        <w:t>
      БӨП - бақылау-өткізу пункті</w:t>
      </w:r>
    </w:p>
    <w:p>
      <w:pPr>
        <w:spacing w:after="0"/>
        <w:ind w:left="0"/>
        <w:jc w:val="both"/>
      </w:pPr>
      <w:r>
        <w:rPr>
          <w:rFonts w:ascii="Times New Roman"/>
          <w:b w:val="false"/>
          <w:i w:val="false"/>
          <w:color w:val="000000"/>
          <w:sz w:val="28"/>
        </w:rPr>
        <w:t>
      ХБЖ - хабарлама беру жүйесі</w:t>
      </w:r>
    </w:p>
    <w:p>
      <w:pPr>
        <w:spacing w:after="0"/>
        <w:ind w:left="0"/>
        <w:jc w:val="both"/>
      </w:pPr>
      <w:r>
        <w:rPr>
          <w:rFonts w:ascii="Times New Roman"/>
          <w:b w:val="false"/>
          <w:i w:val="false"/>
          <w:color w:val="000000"/>
          <w:sz w:val="28"/>
        </w:rPr>
        <w:t>
      ОКО - орталықтандырылған күзет пункті</w:t>
      </w:r>
    </w:p>
    <w:p>
      <w:pPr>
        <w:spacing w:after="0"/>
        <w:ind w:left="0"/>
        <w:jc w:val="both"/>
      </w:pPr>
      <w:r>
        <w:rPr>
          <w:rFonts w:ascii="Times New Roman"/>
          <w:b w:val="false"/>
          <w:i w:val="false"/>
          <w:color w:val="000000"/>
          <w:sz w:val="28"/>
        </w:rPr>
        <w:t>
      ШҚ - шеткі құрылғы</w:t>
      </w:r>
    </w:p>
    <w:p>
      <w:pPr>
        <w:spacing w:after="0"/>
        <w:ind w:left="0"/>
        <w:jc w:val="both"/>
      </w:pPr>
      <w:r>
        <w:rPr>
          <w:rFonts w:ascii="Times New Roman"/>
          <w:b w:val="false"/>
          <w:i w:val="false"/>
          <w:color w:val="000000"/>
          <w:sz w:val="28"/>
        </w:rPr>
        <w:t>
      Р - ретранслятор</w:t>
      </w:r>
    </w:p>
    <w:p>
      <w:pPr>
        <w:spacing w:after="0"/>
        <w:ind w:left="0"/>
        <w:jc w:val="both"/>
      </w:pPr>
      <w:r>
        <w:rPr>
          <w:rFonts w:ascii="Times New Roman"/>
          <w:b w:val="false"/>
          <w:i w:val="false"/>
          <w:color w:val="000000"/>
          <w:sz w:val="28"/>
        </w:rPr>
        <w:t>
      ОБП — орталықтандырылған бақылау пульті</w:t>
      </w:r>
    </w:p>
    <w:p>
      <w:pPr>
        <w:spacing w:after="0"/>
        <w:ind w:left="0"/>
        <w:jc w:val="both"/>
      </w:pPr>
      <w:r>
        <w:rPr>
          <w:rFonts w:ascii="Times New Roman"/>
          <w:b w:val="false"/>
          <w:i w:val="false"/>
          <w:color w:val="000000"/>
          <w:sz w:val="28"/>
        </w:rPr>
        <w:t>
      АТС - автоматтандырылған телефон станциясы</w:t>
      </w:r>
    </w:p>
    <w:p>
      <w:pPr>
        <w:spacing w:after="0"/>
        <w:ind w:left="0"/>
        <w:jc w:val="both"/>
      </w:pPr>
      <w:r>
        <w:rPr>
          <w:rFonts w:ascii="Times New Roman"/>
          <w:b w:val="false"/>
          <w:i w:val="false"/>
          <w:color w:val="000000"/>
          <w:sz w:val="28"/>
        </w:rPr>
        <w:t>
      ҚБА — қабылдау-бақылау аспабы</w:t>
      </w:r>
    </w:p>
    <w:p>
      <w:pPr>
        <w:spacing w:after="0"/>
        <w:ind w:left="0"/>
        <w:jc w:val="both"/>
      </w:pPr>
      <w:r>
        <w:rPr>
          <w:rFonts w:ascii="Times New Roman"/>
          <w:b w:val="false"/>
          <w:i w:val="false"/>
          <w:color w:val="000000"/>
          <w:sz w:val="28"/>
        </w:rPr>
        <w:t>
      КББЖ — кіруді бақылау және басқару жүйесі</w:t>
      </w:r>
    </w:p>
    <w:p>
      <w:pPr>
        <w:spacing w:after="0"/>
        <w:ind w:left="0"/>
        <w:jc w:val="both"/>
      </w:pPr>
      <w:r>
        <w:rPr>
          <w:rFonts w:ascii="Times New Roman"/>
          <w:b w:val="false"/>
          <w:i w:val="false"/>
          <w:color w:val="000000"/>
          <w:sz w:val="28"/>
        </w:rPr>
        <w:t>
      ТБЖ - телевизиялық бейнебақылау жүйесі</w:t>
      </w:r>
    </w:p>
    <w:p>
      <w:pPr>
        <w:spacing w:after="0"/>
        <w:ind w:left="0"/>
        <w:jc w:val="both"/>
      </w:pPr>
      <w:r>
        <w:rPr>
          <w:rFonts w:ascii="Times New Roman"/>
          <w:b w:val="false"/>
          <w:i w:val="false"/>
          <w:color w:val="000000"/>
          <w:sz w:val="28"/>
        </w:rPr>
        <w:t>
      МҚҚБ - мемлекеттік құпияны қорғау бөлімшесі</w:t>
      </w:r>
    </w:p>
    <w:p>
      <w:pPr>
        <w:spacing w:after="0"/>
        <w:ind w:left="0"/>
        <w:jc w:val="both"/>
      </w:pPr>
      <w:r>
        <w:rPr>
          <w:rFonts w:ascii="Times New Roman"/>
          <w:b w:val="false"/>
          <w:i w:val="false"/>
          <w:color w:val="000000"/>
          <w:sz w:val="28"/>
        </w:rPr>
        <w:t>
      БІЖ - бақылау-іздік жолағы</w:t>
      </w:r>
    </w:p>
    <w:p>
      <w:pPr>
        <w:spacing w:after="0"/>
        <w:ind w:left="0"/>
        <w:jc w:val="both"/>
      </w:pPr>
      <w:r>
        <w:rPr>
          <w:rFonts w:ascii="Times New Roman"/>
          <w:b w:val="false"/>
          <w:i w:val="false"/>
          <w:color w:val="000000"/>
          <w:sz w:val="28"/>
        </w:rPr>
        <w:t>
      ИТКҚ — күзеттің инженерлік-техникалық құралдары</w:t>
      </w:r>
    </w:p>
    <w:p>
      <w:pPr>
        <w:spacing w:after="0"/>
        <w:ind w:left="0"/>
        <w:jc w:val="both"/>
      </w:pPr>
      <w:r>
        <w:rPr>
          <w:rFonts w:ascii="Times New Roman"/>
          <w:b w:val="false"/>
          <w:i w:val="false"/>
          <w:color w:val="000000"/>
          <w:sz w:val="28"/>
        </w:rPr>
        <w:t>
      ПО - ішкі істер органдары</w:t>
      </w:r>
    </w:p>
    <w:p>
      <w:pPr>
        <w:spacing w:after="0"/>
        <w:ind w:left="0"/>
        <w:jc w:val="both"/>
      </w:pPr>
      <w:r>
        <w:rPr>
          <w:rFonts w:ascii="Times New Roman"/>
          <w:b w:val="false"/>
          <w:i w:val="false"/>
          <w:color w:val="000000"/>
          <w:sz w:val="28"/>
        </w:rPr>
        <w:t>
      ЖМК - жеңіл металдық конструкция</w:t>
      </w:r>
    </w:p>
    <w:p>
      <w:pPr>
        <w:spacing w:after="0"/>
        <w:ind w:left="0"/>
        <w:jc w:val="both"/>
      </w:pPr>
      <w:r>
        <w:rPr>
          <w:rFonts w:ascii="Times New Roman"/>
          <w:b w:val="false"/>
          <w:i w:val="false"/>
          <w:color w:val="000000"/>
          <w:sz w:val="28"/>
        </w:rPr>
        <w:t>
      АТКҚ — күзеттің арнайы техникалық құралы</w:t>
      </w:r>
    </w:p>
    <w:p>
      <w:pPr>
        <w:spacing w:after="0"/>
        <w:ind w:left="0"/>
        <w:jc w:val="both"/>
      </w:pPr>
      <w:r>
        <w:rPr>
          <w:rFonts w:ascii="Times New Roman"/>
          <w:b w:val="false"/>
          <w:i w:val="false"/>
          <w:color w:val="000000"/>
          <w:sz w:val="28"/>
        </w:rPr>
        <w:t>
      КМБХ - күзеттің магниттік байланыс хабарламасы</w:t>
      </w:r>
    </w:p>
    <w:p>
      <w:pPr>
        <w:spacing w:after="0"/>
        <w:ind w:left="0"/>
        <w:jc w:val="both"/>
      </w:pPr>
      <w:r>
        <w:rPr>
          <w:rFonts w:ascii="Times New Roman"/>
          <w:b w:val="false"/>
          <w:i w:val="false"/>
          <w:color w:val="000000"/>
          <w:sz w:val="28"/>
        </w:rPr>
        <w:t>
      СА - соңғы ажыратқыш</w:t>
      </w:r>
    </w:p>
    <w:p>
      <w:pPr>
        <w:spacing w:after="0"/>
        <w:ind w:left="0"/>
        <w:jc w:val="both"/>
      </w:pPr>
      <w:r>
        <w:rPr>
          <w:rFonts w:ascii="Times New Roman"/>
          <w:b w:val="false"/>
          <w:i w:val="false"/>
          <w:color w:val="000000"/>
          <w:sz w:val="28"/>
        </w:rPr>
        <w:t>
      ИҚ - инфрақызыл (сәуле, хабарлағыш және т.б)</w:t>
      </w:r>
    </w:p>
    <w:p>
      <w:pPr>
        <w:spacing w:after="0"/>
        <w:ind w:left="0"/>
        <w:jc w:val="both"/>
      </w:pPr>
      <w:r>
        <w:rPr>
          <w:rFonts w:ascii="Times New Roman"/>
          <w:b w:val="false"/>
          <w:i w:val="false"/>
          <w:color w:val="000000"/>
          <w:sz w:val="28"/>
        </w:rPr>
        <w:t>
      ЖБЖ - жедел байланыс жүйесі</w:t>
      </w:r>
    </w:p>
    <w:p>
      <w:pPr>
        <w:spacing w:after="0"/>
        <w:ind w:left="0"/>
        <w:jc w:val="both"/>
      </w:pPr>
      <w:r>
        <w:rPr>
          <w:rFonts w:ascii="Times New Roman"/>
          <w:b w:val="false"/>
          <w:i w:val="false"/>
          <w:color w:val="000000"/>
          <w:sz w:val="28"/>
        </w:rPr>
        <w:t>
      ЭЕМ - электрондық есептегіш машина</w:t>
      </w:r>
    </w:p>
    <w:p>
      <w:pPr>
        <w:spacing w:after="0"/>
        <w:ind w:left="0"/>
        <w:jc w:val="both"/>
      </w:pPr>
      <w:r>
        <w:rPr>
          <w:rFonts w:ascii="Times New Roman"/>
          <w:b w:val="false"/>
          <w:i w:val="false"/>
          <w:color w:val="000000"/>
          <w:sz w:val="28"/>
        </w:rPr>
        <w:t>
      ХЖ - хабарлама жүйесі</w:t>
      </w:r>
    </w:p>
    <w:p>
      <w:pPr>
        <w:spacing w:after="0"/>
        <w:ind w:left="0"/>
        <w:jc w:val="both"/>
      </w:pPr>
      <w:r>
        <w:rPr>
          <w:rFonts w:ascii="Times New Roman"/>
          <w:b w:val="false"/>
          <w:i w:val="false"/>
          <w:color w:val="000000"/>
          <w:sz w:val="28"/>
        </w:rPr>
        <w:t>
      В - вольт</w:t>
      </w:r>
    </w:p>
    <w:p>
      <w:pPr>
        <w:spacing w:after="0"/>
        <w:ind w:left="0"/>
        <w:jc w:val="both"/>
      </w:pPr>
      <w:r>
        <w:rPr>
          <w:rFonts w:ascii="Times New Roman"/>
          <w:b w:val="false"/>
          <w:i w:val="false"/>
          <w:color w:val="000000"/>
          <w:sz w:val="28"/>
        </w:rPr>
        <w:t>
      Гц - герц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