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9dd3" w14:textId="4e39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14 қазандағы № 1168 Қаулысы. Күші жойылды - Қазақстан Республикасы Үкіметінің 2018 жылғы 11 тамыздағы № 502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11.08.2018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23, 288-құжат) мынадай өзгерістер мен толықтырулар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Республикасына шетелдік жұмыс күшін тартуға квота белгілеу ережесінде, жұмыс берушілерге рұқсат берудің шарттары мен </w:t>
      </w:r>
      <w:r>
        <w:rPr>
          <w:rFonts w:ascii="Times New Roman"/>
          <w:b w:val="false"/>
          <w:i w:val="false"/>
          <w:color w:val="000000"/>
          <w:sz w:val="28"/>
        </w:rPr>
        <w:t>тәртібінде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Жұмыс берушілер мынадай шарттарды сақтаған жағдайда уәкілетті орган оларға рұқсат беруді жүргізеді: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тартылған және тартылатын бірінші санаттағы шетелдік мамандардың жалпы саны: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1 шілдеден бастап 2012 жылғы 1 қаңтарға дейін бірінші санатқа жататын қызметкерлердің жалпы санының 50 %-ынан;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2012 жылғы 1 қаңтардан бастап бірінші санатқа жататын қызметкерлердің жалпы санының 30 %-ынан аспауға тиіс;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тартылған және тартылатын екінші және үшінші санаттағы шетелдік мамандардың жалпы саны: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1 шілдеден бастап 2012 жылғы 1 қаңтарға дейін екінші және үшінші санатқа жататын қызметкерлердің жалпы санының 30 %-ынан;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2012 жылғы 1 қаңтардан бастап екінші және үшінші санатқа жататын қызметкерлердің жалпы санының 10 %-ынан аспауға тиіс.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беруші кадрлардағы казақстандық қамтудың есебі туралы ақпаратты уәкілетті органға осы Қағидаға </w:t>
      </w:r>
      <w:r>
        <w:rPr>
          <w:rFonts w:ascii="Times New Roman"/>
          <w:b w:val="false"/>
          <w:i w:val="false"/>
          <w:color w:val="000000"/>
          <w:sz w:val="28"/>
        </w:rPr>
        <w:t>6-1-қосымшаға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 ұсынады.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шағын кәсіпкерлік субъектілеріне Қазақстан Республикасы Дүниежүзілік сауда ұйымына кірген кезге дейін;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Қарашығанақ, Солтүстік Каспий, Теңіз жобаларының жер қойнауын пайдаланушыларына, сондай-ақ олардың операторларына, мердігерлік және қосалқы мердігерлік ұйымдарына (қосалқы мердігерлердің өздері тартатын ұйымдардан басқа) 2015 жылғы 1 қаңтарда дейін, олардың көрсетілген жобаларға қатысатынын растайтын құжаттар ұсынылған жағдайда қолданылмайды.";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Қағидаға </w:t>
      </w:r>
      <w:r>
        <w:rPr>
          <w:rFonts w:ascii="Times New Roman"/>
          <w:b w:val="false"/>
          <w:i w:val="false"/>
          <w:color w:val="000000"/>
          <w:sz w:val="28"/>
        </w:rPr>
        <w:t>8-қосымшада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бөлікте: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тармақшадағы "есебі ұсынылады." деген сөздер "есебі;" деген сөзбен ауыстырылсын;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11) тармақшамен толықтырылсын: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Қарашығанақ, Солтүстік Каспий, Теңіз жобаларының жер қойнауын пайдаланушылары, сондай-ақ олардың операторлары, мердігерлік және қосалқы мердігерлік ұйымдары мынадай растаушы құжаттардың бірін: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салыстырып тексеру үшін міндетті түрде түпнұсқасын көрсете отырып, жер қойнауын пайдалануға келісімшарттың көшірмесін (үзінді көшірмесін) не осы құжаттың нотариалды куәландырылған көшірмесін;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салыстырып тексеру үшін міндетті түрде түпнұсқасын көрсете отырып, бірлескен қызмет туралы шарттың көшірмесін (үзінді көшірмесін) не осы құжаттың нотариалды куәландырылған көшірмесін;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салыстырып тексеру үшін міндетті түрде түпнұсқасын көрсете отырып, қызметтер көрсету шартының көшірмесін (үзінді көшірмесін) не осы құжаттың нотариалды куәландырылған көшірмесін ұсынады.";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Қағидаға </w:t>
      </w:r>
      <w:r>
        <w:rPr>
          <w:rFonts w:ascii="Times New Roman"/>
          <w:b w:val="false"/>
          <w:i w:val="false"/>
          <w:color w:val="000000"/>
          <w:sz w:val="28"/>
        </w:rPr>
        <w:t>9-қосымша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бөлікте: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тармақшадағы "талап етілмейді." деген сөздер "талап етілмейді;" деген сөздермен ауыстырылсын;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10) тармақшамен толықтырылсын: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Қарашығанақ, Солтүстік Каспий, Теңіз жобаларының жер қойнауын пайдаланушылары мынадай растаушы құжаттардың бірін: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салыстырып тексеру үшін міндетті түрде түпнұсқасын көрсете отырып, жер қойнауын пайдалануға келісімшарттың көшірмесін (үзінді көшірмесін) не осы құжаттың нотариалды куәландырылған көшірмесін;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салыстырып тексеру үшін міндетті түрде түпнұсқасын көрсете отырып, бірлескен қызмет туралы шарттың көшірмесін (үзінді көшірмесін) не осы құжаттың нотариалды куәландырылған көшірмесін;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салыстырып тексеру үшін міндетті түрде түпнұсқасын көрсете отырып, қызметтер көрсету шартының көшірмесін (үзінді көшірмесін) не осы құжаттың нотариалды куәландырылған көшірмесін ұсынады.".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