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d23c" w14:textId="ff4d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 он сегiзге толмаған қызметкерлердiң еңбегiн пайдалануға тыйым салынатын жұмыстардың тiзiмiн, жасы он сегiзге толмаған қызметкерлер тасымалдайтын және қозғайтын жүктің шектi нормаларын және әйелдердiң еңбегiн пайдалануға тыйым салынатын жұмыстардың тiзiмiн, әйелдердің жүктi қолмен көтеруінің және алып жүруiнiң шектi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қазандағы № 1220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Денсаулық сақтау және әлеуметтік даму министрінің 2015 жылғы 27 мамырдағы № 391</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2007 жылғы 15 мамырдағы Еңбек кодексiнiң 15-бабының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жасы он сегiзге толмаған қызметкерлердiң еңбегiн пайдалануға тыйым салынатын жұмыстардың </w:t>
      </w:r>
      <w:r>
        <w:rPr>
          <w:rFonts w:ascii="Times New Roman"/>
          <w:b w:val="false"/>
          <w:i w:val="false"/>
          <w:color w:val="000000"/>
          <w:sz w:val="28"/>
        </w:rPr>
        <w:t>тiзiмi</w:t>
      </w:r>
      <w:r>
        <w:rPr>
          <w:rFonts w:ascii="Times New Roman"/>
          <w:b w:val="false"/>
          <w:i w:val="false"/>
          <w:color w:val="000000"/>
          <w:sz w:val="28"/>
        </w:rPr>
        <w:t>, жасы он сегiзге толмаған қызметкерлер тасымалдайтын және қозғайтын жүктің шектi </w:t>
      </w:r>
      <w:r>
        <w:rPr>
          <w:rFonts w:ascii="Times New Roman"/>
          <w:b w:val="false"/>
          <w:i w:val="false"/>
          <w:color w:val="000000"/>
          <w:sz w:val="28"/>
        </w:rPr>
        <w:t>нормалары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әйелдердiң еңбегiн пайдалануға тыйым салынатын жұмыстардың</w:t>
      </w:r>
      <w:r>
        <w:rPr>
          <w:rFonts w:ascii="Times New Roman"/>
          <w:b w:val="false"/>
          <w:i w:val="false"/>
          <w:color w:val="000000"/>
          <w:sz w:val="28"/>
        </w:rPr>
        <w:t>тiзiмiн</w:t>
      </w:r>
      <w:r>
        <w:rPr>
          <w:rFonts w:ascii="Times New Roman"/>
          <w:b w:val="false"/>
          <w:i w:val="false"/>
          <w:color w:val="000000"/>
          <w:sz w:val="28"/>
        </w:rPr>
        <w:t>, әйелдердің жүктi қолмен көтеруінің және алып жүруiнiң шектi </w:t>
      </w:r>
      <w:r>
        <w:rPr>
          <w:rFonts w:ascii="Times New Roman"/>
          <w:b w:val="false"/>
          <w:i w:val="false"/>
          <w:color w:val="000000"/>
          <w:sz w:val="28"/>
        </w:rPr>
        <w:t>нормасы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1220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Жасы он сегiзге толмаған қызметкерлердiң еңбегiн пайдалануға тыйым салынатын жұмыстардың тiзiмi, жасы он сегiзге толмаған қызметкерлер тасымалдайтын және қозғайтын жүктің шектi нормалары</w:t>
      </w:r>
    </w:p>
    <w:bookmarkEnd w:id="2"/>
    <w:bookmarkStart w:name="z8" w:id="3"/>
    <w:p>
      <w:pPr>
        <w:spacing w:after="0"/>
        <w:ind w:left="0"/>
        <w:jc w:val="left"/>
      </w:pPr>
      <w:r>
        <w:rPr>
          <w:rFonts w:ascii="Times New Roman"/>
          <w:b/>
          <w:i w:val="false"/>
          <w:color w:val="000000"/>
        </w:rPr>
        <w:t xml:space="preserve"> 
1-бөлім. Жасы он сегiзге толмаған қызметкерлердiң еңбегiн пайдалануға тыйым салынатын жұмыстардың тiзiмi</w:t>
      </w:r>
    </w:p>
    <w:bookmarkEnd w:id="3"/>
    <w:bookmarkStart w:name="z9" w:id="4"/>
    <w:p>
      <w:pPr>
        <w:spacing w:after="0"/>
        <w:ind w:left="0"/>
        <w:jc w:val="left"/>
      </w:pPr>
      <w:r>
        <w:rPr>
          <w:rFonts w:ascii="Times New Roman"/>
          <w:b/>
          <w:i w:val="false"/>
          <w:color w:val="000000"/>
        </w:rPr>
        <w:t xml:space="preserve"> 
1.1-кіші бөлім. Өндiрiстер мен жұмыстардың түрлерi</w:t>
      </w:r>
    </w:p>
    <w:bookmarkEnd w:id="4"/>
    <w:bookmarkStart w:name="z10" w:id="5"/>
    <w:p>
      <w:pPr>
        <w:spacing w:after="0"/>
        <w:ind w:left="0"/>
        <w:jc w:val="both"/>
      </w:pPr>
      <w:r>
        <w:rPr>
          <w:rFonts w:ascii="Times New Roman"/>
          <w:b w:val="false"/>
          <w:i w:val="false"/>
          <w:color w:val="000000"/>
          <w:sz w:val="28"/>
        </w:rPr>
        <w:t>
      1. Атом электр станциялары</w:t>
      </w:r>
      <w:r>
        <w:br/>
      </w:r>
      <w:r>
        <w:rPr>
          <w:rFonts w:ascii="Times New Roman"/>
          <w:b w:val="false"/>
          <w:i w:val="false"/>
          <w:color w:val="000000"/>
          <w:sz w:val="28"/>
        </w:rPr>
        <w:t>
</w:t>
      </w:r>
      <w:r>
        <w:rPr>
          <w:rFonts w:ascii="Times New Roman"/>
          <w:b w:val="false"/>
          <w:i w:val="false"/>
          <w:color w:val="000000"/>
          <w:sz w:val="28"/>
        </w:rPr>
        <w:t>
      2. Геологиялық барлау, топографиялық-геодезиялық жұмыстар</w:t>
      </w:r>
      <w:r>
        <w:br/>
      </w:r>
      <w:r>
        <w:rPr>
          <w:rFonts w:ascii="Times New Roman"/>
          <w:b w:val="false"/>
          <w:i w:val="false"/>
          <w:color w:val="000000"/>
          <w:sz w:val="28"/>
        </w:rPr>
        <w:t>
</w:t>
      </w:r>
      <w:r>
        <w:rPr>
          <w:rFonts w:ascii="Times New Roman"/>
          <w:b w:val="false"/>
          <w:i w:val="false"/>
          <w:color w:val="000000"/>
          <w:sz w:val="28"/>
        </w:rPr>
        <w:t>
      3. Көмiр және тау-кен шикiзатын өндiру және байыту</w:t>
      </w:r>
      <w:r>
        <w:br/>
      </w:r>
      <w:r>
        <w:rPr>
          <w:rFonts w:ascii="Times New Roman"/>
          <w:b w:val="false"/>
          <w:i w:val="false"/>
          <w:color w:val="000000"/>
          <w:sz w:val="28"/>
        </w:rPr>
        <w:t>
</w:t>
      </w:r>
      <w:r>
        <w:rPr>
          <w:rFonts w:ascii="Times New Roman"/>
          <w:b w:val="false"/>
          <w:i w:val="false"/>
          <w:color w:val="000000"/>
          <w:sz w:val="28"/>
        </w:rPr>
        <w:t>
      4. Құрылыс және кенсiз материалдарды өндiру және байыту</w:t>
      </w:r>
      <w:r>
        <w:br/>
      </w:r>
      <w:r>
        <w:rPr>
          <w:rFonts w:ascii="Times New Roman"/>
          <w:b w:val="false"/>
          <w:i w:val="false"/>
          <w:color w:val="000000"/>
          <w:sz w:val="28"/>
        </w:rPr>
        <w:t>
</w:t>
      </w:r>
      <w:r>
        <w:rPr>
          <w:rFonts w:ascii="Times New Roman"/>
          <w:b w:val="false"/>
          <w:i w:val="false"/>
          <w:color w:val="000000"/>
          <w:sz w:val="28"/>
        </w:rPr>
        <w:t>
      5. Мұнай және газ өндiру және қайта өңдеу</w:t>
      </w:r>
      <w:r>
        <w:br/>
      </w:r>
      <w:r>
        <w:rPr>
          <w:rFonts w:ascii="Times New Roman"/>
          <w:b w:val="false"/>
          <w:i w:val="false"/>
          <w:color w:val="000000"/>
          <w:sz w:val="28"/>
        </w:rPr>
        <w:t>
</w:t>
      </w:r>
      <w:r>
        <w:rPr>
          <w:rFonts w:ascii="Times New Roman"/>
          <w:b w:val="false"/>
          <w:i w:val="false"/>
          <w:color w:val="000000"/>
          <w:sz w:val="28"/>
        </w:rPr>
        <w:t>
      6. Кокс химия өндiрiсі</w:t>
      </w:r>
      <w:r>
        <w:br/>
      </w:r>
      <w:r>
        <w:rPr>
          <w:rFonts w:ascii="Times New Roman"/>
          <w:b w:val="false"/>
          <w:i w:val="false"/>
          <w:color w:val="000000"/>
          <w:sz w:val="28"/>
        </w:rPr>
        <w:t>
</w:t>
      </w:r>
      <w:r>
        <w:rPr>
          <w:rFonts w:ascii="Times New Roman"/>
          <w:b w:val="false"/>
          <w:i w:val="false"/>
          <w:color w:val="000000"/>
          <w:sz w:val="28"/>
        </w:rPr>
        <w:t>
      7. Ағаш дайындау жұмыстары, ағаш ағызу және ағаштан шырын алу</w:t>
      </w:r>
      <w:r>
        <w:br/>
      </w:r>
      <w:r>
        <w:rPr>
          <w:rFonts w:ascii="Times New Roman"/>
          <w:b w:val="false"/>
          <w:i w:val="false"/>
          <w:color w:val="000000"/>
          <w:sz w:val="28"/>
        </w:rPr>
        <w:t>
</w:t>
      </w:r>
      <w:r>
        <w:rPr>
          <w:rFonts w:ascii="Times New Roman"/>
          <w:b w:val="false"/>
          <w:i w:val="false"/>
          <w:color w:val="000000"/>
          <w:sz w:val="28"/>
        </w:rPr>
        <w:t>
      8. Ағаш химиялық өндiрiс</w:t>
      </w:r>
      <w:r>
        <w:br/>
      </w:r>
      <w:r>
        <w:rPr>
          <w:rFonts w:ascii="Times New Roman"/>
          <w:b w:val="false"/>
          <w:i w:val="false"/>
          <w:color w:val="000000"/>
          <w:sz w:val="28"/>
        </w:rPr>
        <w:t>
</w:t>
      </w:r>
      <w:r>
        <w:rPr>
          <w:rFonts w:ascii="Times New Roman"/>
          <w:b w:val="false"/>
          <w:i w:val="false"/>
          <w:color w:val="000000"/>
          <w:sz w:val="28"/>
        </w:rPr>
        <w:t>
      9. Металлургия өндiрiсi (қара және түстi металлургия)</w:t>
      </w:r>
      <w:r>
        <w:br/>
      </w:r>
      <w:r>
        <w:rPr>
          <w:rFonts w:ascii="Times New Roman"/>
          <w:b w:val="false"/>
          <w:i w:val="false"/>
          <w:color w:val="000000"/>
          <w:sz w:val="28"/>
        </w:rPr>
        <w:t>
</w:t>
      </w:r>
      <w:r>
        <w:rPr>
          <w:rFonts w:ascii="Times New Roman"/>
          <w:b w:val="false"/>
          <w:i w:val="false"/>
          <w:color w:val="000000"/>
          <w:sz w:val="28"/>
        </w:rPr>
        <w:t>
      10. Металл өңдеу оның iшiнде: дәнекерлеу, ұста-пресс және термиялық жұмыстары, металл жалату және сырлау, қаңылтыр банкi және құбыр өндiрiсi</w:t>
      </w:r>
      <w:r>
        <w:br/>
      </w:r>
      <w:r>
        <w:rPr>
          <w:rFonts w:ascii="Times New Roman"/>
          <w:b w:val="false"/>
          <w:i w:val="false"/>
          <w:color w:val="000000"/>
          <w:sz w:val="28"/>
        </w:rPr>
        <w:t>
</w:t>
      </w:r>
      <w:r>
        <w:rPr>
          <w:rFonts w:ascii="Times New Roman"/>
          <w:b w:val="false"/>
          <w:i w:val="false"/>
          <w:color w:val="000000"/>
          <w:sz w:val="28"/>
        </w:rPr>
        <w:t>
      11. Химиялық мұнай өндiрiсi</w:t>
      </w:r>
      <w:r>
        <w:br/>
      </w:r>
      <w:r>
        <w:rPr>
          <w:rFonts w:ascii="Times New Roman"/>
          <w:b w:val="false"/>
          <w:i w:val="false"/>
          <w:color w:val="000000"/>
          <w:sz w:val="28"/>
        </w:rPr>
        <w:t>
</w:t>
      </w:r>
      <w:r>
        <w:rPr>
          <w:rFonts w:ascii="Times New Roman"/>
          <w:b w:val="false"/>
          <w:i w:val="false"/>
          <w:color w:val="000000"/>
          <w:sz w:val="28"/>
        </w:rPr>
        <w:t>
      12. Химиялық шикiзатты байыту, агломераттау, брикеттеу</w:t>
      </w:r>
      <w:r>
        <w:br/>
      </w:r>
      <w:r>
        <w:rPr>
          <w:rFonts w:ascii="Times New Roman"/>
          <w:b w:val="false"/>
          <w:i w:val="false"/>
          <w:color w:val="000000"/>
          <w:sz w:val="28"/>
        </w:rPr>
        <w:t>
</w:t>
      </w:r>
      <w:r>
        <w:rPr>
          <w:rFonts w:ascii="Times New Roman"/>
          <w:b w:val="false"/>
          <w:i w:val="false"/>
          <w:color w:val="000000"/>
          <w:sz w:val="28"/>
        </w:rPr>
        <w:t>
      13. Тастан жасалған бұйымдар және тасты өңдеу өндiрiсi</w:t>
      </w:r>
      <w:r>
        <w:br/>
      </w:r>
      <w:r>
        <w:rPr>
          <w:rFonts w:ascii="Times New Roman"/>
          <w:b w:val="false"/>
          <w:i w:val="false"/>
          <w:color w:val="000000"/>
          <w:sz w:val="28"/>
        </w:rPr>
        <w:t>
</w:t>
      </w:r>
      <w:r>
        <w:rPr>
          <w:rFonts w:ascii="Times New Roman"/>
          <w:b w:val="false"/>
          <w:i w:val="false"/>
          <w:color w:val="000000"/>
          <w:sz w:val="28"/>
        </w:rPr>
        <w:t>
      14. Бактериялық және вирустық дәрі дәрмек өндiру кәсiпорындары</w:t>
      </w:r>
      <w:r>
        <w:br/>
      </w:r>
      <w:r>
        <w:rPr>
          <w:rFonts w:ascii="Times New Roman"/>
          <w:b w:val="false"/>
          <w:i w:val="false"/>
          <w:color w:val="000000"/>
          <w:sz w:val="28"/>
        </w:rPr>
        <w:t>
</w:t>
      </w:r>
      <w:r>
        <w:rPr>
          <w:rFonts w:ascii="Times New Roman"/>
          <w:b w:val="false"/>
          <w:i w:val="false"/>
          <w:color w:val="000000"/>
          <w:sz w:val="28"/>
        </w:rPr>
        <w:t>
      15. Асбест өндiрiсi</w:t>
      </w:r>
      <w:r>
        <w:br/>
      </w:r>
      <w:r>
        <w:rPr>
          <w:rFonts w:ascii="Times New Roman"/>
          <w:b w:val="false"/>
          <w:i w:val="false"/>
          <w:color w:val="000000"/>
          <w:sz w:val="28"/>
        </w:rPr>
        <w:t>
</w:t>
      </w:r>
      <w:r>
        <w:rPr>
          <w:rFonts w:ascii="Times New Roman"/>
          <w:b w:val="false"/>
          <w:i w:val="false"/>
          <w:color w:val="000000"/>
          <w:sz w:val="28"/>
        </w:rPr>
        <w:t>
      16. Асбест цемент бұйымдарының өндiрiсi</w:t>
      </w:r>
      <w:r>
        <w:br/>
      </w:r>
      <w:r>
        <w:rPr>
          <w:rFonts w:ascii="Times New Roman"/>
          <w:b w:val="false"/>
          <w:i w:val="false"/>
          <w:color w:val="000000"/>
          <w:sz w:val="28"/>
        </w:rPr>
        <w:t>
</w:t>
      </w:r>
      <w:r>
        <w:rPr>
          <w:rFonts w:ascii="Times New Roman"/>
          <w:b w:val="false"/>
          <w:i w:val="false"/>
          <w:color w:val="000000"/>
          <w:sz w:val="28"/>
        </w:rPr>
        <w:t>
      17. Ерiткiштер өндiрiсi</w:t>
      </w:r>
      <w:r>
        <w:br/>
      </w:r>
      <w:r>
        <w:rPr>
          <w:rFonts w:ascii="Times New Roman"/>
          <w:b w:val="false"/>
          <w:i w:val="false"/>
          <w:color w:val="000000"/>
          <w:sz w:val="28"/>
        </w:rPr>
        <w:t>
</w:t>
      </w:r>
      <w:r>
        <w:rPr>
          <w:rFonts w:ascii="Times New Roman"/>
          <w:b w:val="false"/>
          <w:i w:val="false"/>
          <w:color w:val="000000"/>
          <w:sz w:val="28"/>
        </w:rPr>
        <w:t>
      18. Цемент өндiрiсi</w:t>
      </w:r>
      <w:r>
        <w:br/>
      </w:r>
      <w:r>
        <w:rPr>
          <w:rFonts w:ascii="Times New Roman"/>
          <w:b w:val="false"/>
          <w:i w:val="false"/>
          <w:color w:val="000000"/>
          <w:sz w:val="28"/>
        </w:rPr>
        <w:t>
</w:t>
      </w:r>
      <w:r>
        <w:rPr>
          <w:rFonts w:ascii="Times New Roman"/>
          <w:b w:val="false"/>
          <w:i w:val="false"/>
          <w:color w:val="000000"/>
          <w:sz w:val="28"/>
        </w:rPr>
        <w:t>
      19. Темiр-бетон және бетон бұйымдары мен конструкциялар өндiрiсi</w:t>
      </w:r>
      <w:r>
        <w:br/>
      </w:r>
      <w:r>
        <w:rPr>
          <w:rFonts w:ascii="Times New Roman"/>
          <w:b w:val="false"/>
          <w:i w:val="false"/>
          <w:color w:val="000000"/>
          <w:sz w:val="28"/>
        </w:rPr>
        <w:t>
</w:t>
      </w:r>
      <w:r>
        <w:rPr>
          <w:rFonts w:ascii="Times New Roman"/>
          <w:b w:val="false"/>
          <w:i w:val="false"/>
          <w:color w:val="000000"/>
          <w:sz w:val="28"/>
        </w:rPr>
        <w:t>
      20. Отқа төзiмдi заттар өндiрiсi</w:t>
      </w:r>
      <w:r>
        <w:br/>
      </w:r>
      <w:r>
        <w:rPr>
          <w:rFonts w:ascii="Times New Roman"/>
          <w:b w:val="false"/>
          <w:i w:val="false"/>
          <w:color w:val="000000"/>
          <w:sz w:val="28"/>
        </w:rPr>
        <w:t>
</w:t>
      </w:r>
      <w:r>
        <w:rPr>
          <w:rFonts w:ascii="Times New Roman"/>
          <w:b w:val="false"/>
          <w:i w:val="false"/>
          <w:color w:val="000000"/>
          <w:sz w:val="28"/>
        </w:rPr>
        <w:t>
      21. Қабырғалық және тұтқыр материалдар өндiрiсi</w:t>
      </w:r>
      <w:r>
        <w:br/>
      </w:r>
      <w:r>
        <w:rPr>
          <w:rFonts w:ascii="Times New Roman"/>
          <w:b w:val="false"/>
          <w:i w:val="false"/>
          <w:color w:val="000000"/>
          <w:sz w:val="28"/>
        </w:rPr>
        <w:t>
</w:t>
      </w:r>
      <w:r>
        <w:rPr>
          <w:rFonts w:ascii="Times New Roman"/>
          <w:b w:val="false"/>
          <w:i w:val="false"/>
          <w:color w:val="000000"/>
          <w:sz w:val="28"/>
        </w:rPr>
        <w:t>
      22. Жылу оқшаулау материалдарының өндiрiсi</w:t>
      </w:r>
      <w:r>
        <w:br/>
      </w:r>
      <w:r>
        <w:rPr>
          <w:rFonts w:ascii="Times New Roman"/>
          <w:b w:val="false"/>
          <w:i w:val="false"/>
          <w:color w:val="000000"/>
          <w:sz w:val="28"/>
        </w:rPr>
        <w:t>
</w:t>
      </w:r>
      <w:r>
        <w:rPr>
          <w:rFonts w:ascii="Times New Roman"/>
          <w:b w:val="false"/>
          <w:i w:val="false"/>
          <w:color w:val="000000"/>
          <w:sz w:val="28"/>
        </w:rPr>
        <w:t>
      23. Асфальт мастикасын және плиткасын шығаратын өндiрiс</w:t>
      </w:r>
      <w:r>
        <w:br/>
      </w:r>
      <w:r>
        <w:rPr>
          <w:rFonts w:ascii="Times New Roman"/>
          <w:b w:val="false"/>
          <w:i w:val="false"/>
          <w:color w:val="000000"/>
          <w:sz w:val="28"/>
        </w:rPr>
        <w:t>
</w:t>
      </w:r>
      <w:r>
        <w:rPr>
          <w:rFonts w:ascii="Times New Roman"/>
          <w:b w:val="false"/>
          <w:i w:val="false"/>
          <w:color w:val="000000"/>
          <w:sz w:val="28"/>
        </w:rPr>
        <w:t>
      24. Жұмсақ шатыр және гидрооқшаулау материалдарының өндiрiсі</w:t>
      </w:r>
      <w:r>
        <w:br/>
      </w:r>
      <w:r>
        <w:rPr>
          <w:rFonts w:ascii="Times New Roman"/>
          <w:b w:val="false"/>
          <w:i w:val="false"/>
          <w:color w:val="000000"/>
          <w:sz w:val="28"/>
        </w:rPr>
        <w:t>
</w:t>
      </w:r>
      <w:r>
        <w:rPr>
          <w:rFonts w:ascii="Times New Roman"/>
          <w:b w:val="false"/>
          <w:i w:val="false"/>
          <w:color w:val="000000"/>
          <w:sz w:val="28"/>
        </w:rPr>
        <w:t>
      25. Целлюлоза, қағаз, картон және олардан жасалатын бұйымдар өндiрiсi</w:t>
      </w:r>
      <w:r>
        <w:br/>
      </w:r>
      <w:r>
        <w:rPr>
          <w:rFonts w:ascii="Times New Roman"/>
          <w:b w:val="false"/>
          <w:i w:val="false"/>
          <w:color w:val="000000"/>
          <w:sz w:val="28"/>
        </w:rPr>
        <w:t>
</w:t>
      </w:r>
      <w:r>
        <w:rPr>
          <w:rFonts w:ascii="Times New Roman"/>
          <w:b w:val="false"/>
          <w:i w:val="false"/>
          <w:color w:val="000000"/>
          <w:sz w:val="28"/>
        </w:rPr>
        <w:t>
      26. Порнографиялық материалдар немесе заттар, баспа өнiмдері, кино немесе бейне материалдар, көрiнiстер немесе порнографиялық сипаттағы және эротикалық мазмұндағы өзге де заттар өндiрiсi</w:t>
      </w:r>
      <w:r>
        <w:br/>
      </w:r>
      <w:r>
        <w:rPr>
          <w:rFonts w:ascii="Times New Roman"/>
          <w:b w:val="false"/>
          <w:i w:val="false"/>
          <w:color w:val="000000"/>
          <w:sz w:val="28"/>
        </w:rPr>
        <w:t>
</w:t>
      </w:r>
      <w:r>
        <w:rPr>
          <w:rFonts w:ascii="Times New Roman"/>
          <w:b w:val="false"/>
          <w:i w:val="false"/>
          <w:color w:val="000000"/>
          <w:sz w:val="28"/>
        </w:rPr>
        <w:t>
      27. Ауыл шаруашылығы өндiрiсi</w:t>
      </w:r>
      <w:r>
        <w:br/>
      </w:r>
      <w:r>
        <w:rPr>
          <w:rFonts w:ascii="Times New Roman"/>
          <w:b w:val="false"/>
          <w:i w:val="false"/>
          <w:color w:val="000000"/>
          <w:sz w:val="28"/>
        </w:rPr>
        <w:t>
</w:t>
      </w:r>
      <w:r>
        <w:rPr>
          <w:rFonts w:ascii="Times New Roman"/>
          <w:b w:val="false"/>
          <w:i w:val="false"/>
          <w:color w:val="000000"/>
          <w:sz w:val="28"/>
        </w:rPr>
        <w:t>
      28. Шахталарды, разрездердi, метрополитендер мен тоннельдердi салу</w:t>
      </w:r>
      <w:r>
        <w:br/>
      </w:r>
      <w:r>
        <w:rPr>
          <w:rFonts w:ascii="Times New Roman"/>
          <w:b w:val="false"/>
          <w:i w:val="false"/>
          <w:color w:val="000000"/>
          <w:sz w:val="28"/>
        </w:rPr>
        <w:t>
</w:t>
      </w:r>
      <w:r>
        <w:rPr>
          <w:rFonts w:ascii="Times New Roman"/>
          <w:b w:val="false"/>
          <w:i w:val="false"/>
          <w:color w:val="000000"/>
          <w:sz w:val="28"/>
        </w:rPr>
        <w:t>
      29. Құрылыс, монтаж және жөндеу-құрылыс жұмыстары</w:t>
      </w:r>
      <w:r>
        <w:br/>
      </w:r>
      <w:r>
        <w:rPr>
          <w:rFonts w:ascii="Times New Roman"/>
          <w:b w:val="false"/>
          <w:i w:val="false"/>
          <w:color w:val="000000"/>
          <w:sz w:val="28"/>
        </w:rPr>
        <w:t>
</w:t>
      </w:r>
      <w:r>
        <w:rPr>
          <w:rFonts w:ascii="Times New Roman"/>
          <w:b w:val="false"/>
          <w:i w:val="false"/>
          <w:color w:val="000000"/>
          <w:sz w:val="28"/>
        </w:rPr>
        <w:t>
      30. Тамақ өнеркәсiбi, оның iшiнде: шарап, спирт, ликер-арақ өнiмдерi, сыра және алкогольсiз сусындар өндiрiсi, темекi және ферментация өндiрiсi, ас тұзын өндiру</w:t>
      </w:r>
      <w:r>
        <w:br/>
      </w:r>
      <w:r>
        <w:rPr>
          <w:rFonts w:ascii="Times New Roman"/>
          <w:b w:val="false"/>
          <w:i w:val="false"/>
          <w:color w:val="000000"/>
          <w:sz w:val="28"/>
        </w:rPr>
        <w:t>
</w:t>
      </w:r>
      <w:r>
        <w:rPr>
          <w:rFonts w:ascii="Times New Roman"/>
          <w:b w:val="false"/>
          <w:i w:val="false"/>
          <w:color w:val="000000"/>
          <w:sz w:val="28"/>
        </w:rPr>
        <w:t>
      31. Жылу желiлерi</w:t>
      </w:r>
      <w:r>
        <w:br/>
      </w:r>
      <w:r>
        <w:rPr>
          <w:rFonts w:ascii="Times New Roman"/>
          <w:b w:val="false"/>
          <w:i w:val="false"/>
          <w:color w:val="000000"/>
          <w:sz w:val="28"/>
        </w:rPr>
        <w:t>
</w:t>
      </w:r>
      <w:r>
        <w:rPr>
          <w:rFonts w:ascii="Times New Roman"/>
          <w:b w:val="false"/>
          <w:i w:val="false"/>
          <w:color w:val="000000"/>
          <w:sz w:val="28"/>
        </w:rPr>
        <w:t>
      32. Көлiк, оның iшiнде: темiр жол көлiгi мен метрополитен, теңiз флоты, өзен флоты, азаматтық авиация, автомобиль және қалалық электр көлiгi</w:t>
      </w:r>
      <w:r>
        <w:br/>
      </w:r>
      <w:r>
        <w:rPr>
          <w:rFonts w:ascii="Times New Roman"/>
          <w:b w:val="false"/>
          <w:i w:val="false"/>
          <w:color w:val="000000"/>
          <w:sz w:val="28"/>
        </w:rPr>
        <w:t>
</w:t>
      </w:r>
      <w:r>
        <w:rPr>
          <w:rFonts w:ascii="Times New Roman"/>
          <w:b w:val="false"/>
          <w:i w:val="false"/>
          <w:color w:val="000000"/>
          <w:sz w:val="28"/>
        </w:rPr>
        <w:t>
      33. Электр энергетикасы (энергетикалық шаруашылық)</w:t>
      </w:r>
      <w:r>
        <w:br/>
      </w:r>
      <w:r>
        <w:rPr>
          <w:rFonts w:ascii="Times New Roman"/>
          <w:b w:val="false"/>
          <w:i w:val="false"/>
          <w:color w:val="000000"/>
          <w:sz w:val="28"/>
        </w:rPr>
        <w:t>
</w:t>
      </w:r>
      <w:r>
        <w:rPr>
          <w:rFonts w:ascii="Times New Roman"/>
          <w:b w:val="false"/>
          <w:i w:val="false"/>
          <w:color w:val="000000"/>
          <w:sz w:val="28"/>
        </w:rPr>
        <w:t>
      34. Химия өндiрiсi</w:t>
      </w:r>
      <w:r>
        <w:br/>
      </w:r>
      <w:r>
        <w:rPr>
          <w:rFonts w:ascii="Times New Roman"/>
          <w:b w:val="false"/>
          <w:i w:val="false"/>
          <w:color w:val="000000"/>
          <w:sz w:val="28"/>
        </w:rPr>
        <w:t>
</w:t>
      </w:r>
      <w:r>
        <w:rPr>
          <w:rFonts w:ascii="Times New Roman"/>
          <w:b w:val="false"/>
          <w:i w:val="false"/>
          <w:color w:val="000000"/>
          <w:sz w:val="28"/>
        </w:rPr>
        <w:t>
      35. Фармацевтикалық өндiрiс</w:t>
      </w:r>
      <w:r>
        <w:br/>
      </w:r>
      <w:r>
        <w:rPr>
          <w:rFonts w:ascii="Times New Roman"/>
          <w:b w:val="false"/>
          <w:i w:val="false"/>
          <w:color w:val="000000"/>
          <w:sz w:val="28"/>
        </w:rPr>
        <w:t>
</w:t>
      </w:r>
      <w:r>
        <w:rPr>
          <w:rFonts w:ascii="Times New Roman"/>
          <w:b w:val="false"/>
          <w:i w:val="false"/>
          <w:color w:val="000000"/>
          <w:sz w:val="28"/>
        </w:rPr>
        <w:t>
      36. Балық аулау</w:t>
      </w:r>
    </w:p>
    <w:bookmarkEnd w:id="5"/>
    <w:bookmarkStart w:name="z46" w:id="6"/>
    <w:p>
      <w:pPr>
        <w:spacing w:after="0"/>
        <w:ind w:left="0"/>
        <w:jc w:val="left"/>
      </w:pPr>
      <w:r>
        <w:rPr>
          <w:rFonts w:ascii="Times New Roman"/>
          <w:b/>
          <w:i w:val="false"/>
          <w:color w:val="000000"/>
        </w:rPr>
        <w:t xml:space="preserve"> 
1.2-кіші бөлім. Жалпы кәсіптер мен жұмыстардың түрлерi</w:t>
      </w:r>
    </w:p>
    <w:bookmarkEnd w:id="6"/>
    <w:bookmarkStart w:name="z47" w:id="7"/>
    <w:p>
      <w:pPr>
        <w:spacing w:after="0"/>
        <w:ind w:left="0"/>
        <w:jc w:val="both"/>
      </w:pPr>
      <w:r>
        <w:rPr>
          <w:rFonts w:ascii="Times New Roman"/>
          <w:b w:val="false"/>
          <w:i w:val="false"/>
          <w:color w:val="000000"/>
          <w:sz w:val="28"/>
        </w:rPr>
        <w:t>
      37. Автоклавшы</w:t>
      </w:r>
      <w:r>
        <w:br/>
      </w:r>
      <w:r>
        <w:rPr>
          <w:rFonts w:ascii="Times New Roman"/>
          <w:b w:val="false"/>
          <w:i w:val="false"/>
          <w:color w:val="000000"/>
          <w:sz w:val="28"/>
        </w:rPr>
        <w:t>
</w:t>
      </w:r>
      <w:r>
        <w:rPr>
          <w:rFonts w:ascii="Times New Roman"/>
          <w:b w:val="false"/>
          <w:i w:val="false"/>
          <w:color w:val="000000"/>
          <w:sz w:val="28"/>
        </w:rPr>
        <w:t>
      38. Аккумуляторларды жөндеумен және зарядтаумен айналысатын аккумоляторшы</w:t>
      </w:r>
      <w:r>
        <w:br/>
      </w:r>
      <w:r>
        <w:rPr>
          <w:rFonts w:ascii="Times New Roman"/>
          <w:b w:val="false"/>
          <w:i w:val="false"/>
          <w:color w:val="000000"/>
          <w:sz w:val="28"/>
        </w:rPr>
        <w:t>
</w:t>
      </w:r>
      <w:r>
        <w:rPr>
          <w:rFonts w:ascii="Times New Roman"/>
          <w:b w:val="false"/>
          <w:i w:val="false"/>
          <w:color w:val="000000"/>
          <w:sz w:val="28"/>
        </w:rPr>
        <w:t>
      39. Антикоррозияшы</w:t>
      </w:r>
      <w:r>
        <w:br/>
      </w:r>
      <w:r>
        <w:rPr>
          <w:rFonts w:ascii="Times New Roman"/>
          <w:b w:val="false"/>
          <w:i w:val="false"/>
          <w:color w:val="000000"/>
          <w:sz w:val="28"/>
        </w:rPr>
        <w:t>
</w:t>
      </w:r>
      <w:r>
        <w:rPr>
          <w:rFonts w:ascii="Times New Roman"/>
          <w:b w:val="false"/>
          <w:i w:val="false"/>
          <w:color w:val="000000"/>
          <w:sz w:val="28"/>
        </w:rPr>
        <w:t>
      40. Химиялық ерiтiндiлердi дайындайтын аппаратшы</w:t>
      </w:r>
      <w:r>
        <w:br/>
      </w:r>
      <w:r>
        <w:rPr>
          <w:rFonts w:ascii="Times New Roman"/>
          <w:b w:val="false"/>
          <w:i w:val="false"/>
          <w:color w:val="000000"/>
          <w:sz w:val="28"/>
        </w:rPr>
        <w:t>
</w:t>
      </w:r>
      <w:r>
        <w:rPr>
          <w:rFonts w:ascii="Times New Roman"/>
          <w:b w:val="false"/>
          <w:i w:val="false"/>
          <w:color w:val="000000"/>
          <w:sz w:val="28"/>
        </w:rPr>
        <w:t>
      41. Хлорлау аппаратшысы</w:t>
      </w:r>
      <w:r>
        <w:br/>
      </w:r>
      <w:r>
        <w:rPr>
          <w:rFonts w:ascii="Times New Roman"/>
          <w:b w:val="false"/>
          <w:i w:val="false"/>
          <w:color w:val="000000"/>
          <w:sz w:val="28"/>
        </w:rPr>
        <w:t>
</w:t>
      </w:r>
      <w:r>
        <w:rPr>
          <w:rFonts w:ascii="Times New Roman"/>
          <w:b w:val="false"/>
          <w:i w:val="false"/>
          <w:color w:val="000000"/>
          <w:sz w:val="28"/>
        </w:rPr>
        <w:t>
      42. Бункершi</w:t>
      </w:r>
      <w:r>
        <w:br/>
      </w:r>
      <w:r>
        <w:rPr>
          <w:rFonts w:ascii="Times New Roman"/>
          <w:b w:val="false"/>
          <w:i w:val="false"/>
          <w:color w:val="000000"/>
          <w:sz w:val="28"/>
        </w:rPr>
        <w:t>
</w:t>
      </w:r>
      <w:r>
        <w:rPr>
          <w:rFonts w:ascii="Times New Roman"/>
          <w:b w:val="false"/>
          <w:i w:val="false"/>
          <w:color w:val="000000"/>
          <w:sz w:val="28"/>
        </w:rPr>
        <w:t>
      43. Битум қайнатушы</w:t>
      </w:r>
      <w:r>
        <w:br/>
      </w:r>
      <w:r>
        <w:rPr>
          <w:rFonts w:ascii="Times New Roman"/>
          <w:b w:val="false"/>
          <w:i w:val="false"/>
          <w:color w:val="000000"/>
          <w:sz w:val="28"/>
        </w:rPr>
        <w:t>
</w:t>
      </w:r>
      <w:r>
        <w:rPr>
          <w:rFonts w:ascii="Times New Roman"/>
          <w:b w:val="false"/>
          <w:i w:val="false"/>
          <w:color w:val="000000"/>
          <w:sz w:val="28"/>
        </w:rPr>
        <w:t>
      44. Сүңгуiр (водолаз)</w:t>
      </w:r>
      <w:r>
        <w:br/>
      </w:r>
      <w:r>
        <w:rPr>
          <w:rFonts w:ascii="Times New Roman"/>
          <w:b w:val="false"/>
          <w:i w:val="false"/>
          <w:color w:val="000000"/>
          <w:sz w:val="28"/>
        </w:rPr>
        <w:t>
</w:t>
      </w:r>
      <w:r>
        <w:rPr>
          <w:rFonts w:ascii="Times New Roman"/>
          <w:b w:val="false"/>
          <w:i w:val="false"/>
          <w:color w:val="000000"/>
          <w:sz w:val="28"/>
        </w:rPr>
        <w:t>
      45. Автомобиль жүргiзушiсi</w:t>
      </w:r>
      <w:r>
        <w:br/>
      </w:r>
      <w:r>
        <w:rPr>
          <w:rFonts w:ascii="Times New Roman"/>
          <w:b w:val="false"/>
          <w:i w:val="false"/>
          <w:color w:val="000000"/>
          <w:sz w:val="28"/>
        </w:rPr>
        <w:t>
</w:t>
      </w:r>
      <w:r>
        <w:rPr>
          <w:rFonts w:ascii="Times New Roman"/>
          <w:b w:val="false"/>
          <w:i w:val="false"/>
          <w:color w:val="000000"/>
          <w:sz w:val="28"/>
        </w:rPr>
        <w:t>
      46. Газшы</w:t>
      </w:r>
      <w:r>
        <w:br/>
      </w:r>
      <w:r>
        <w:rPr>
          <w:rFonts w:ascii="Times New Roman"/>
          <w:b w:val="false"/>
          <w:i w:val="false"/>
          <w:color w:val="000000"/>
          <w:sz w:val="28"/>
        </w:rPr>
        <w:t>
</w:t>
      </w:r>
      <w:r>
        <w:rPr>
          <w:rFonts w:ascii="Times New Roman"/>
          <w:b w:val="false"/>
          <w:i w:val="false"/>
          <w:color w:val="000000"/>
          <w:sz w:val="28"/>
        </w:rPr>
        <w:t>
      47. Газ генераторшысы</w:t>
      </w:r>
      <w:r>
        <w:br/>
      </w:r>
      <w:r>
        <w:rPr>
          <w:rFonts w:ascii="Times New Roman"/>
          <w:b w:val="false"/>
          <w:i w:val="false"/>
          <w:color w:val="000000"/>
          <w:sz w:val="28"/>
        </w:rPr>
        <w:t>
</w:t>
      </w:r>
      <w:r>
        <w:rPr>
          <w:rFonts w:ascii="Times New Roman"/>
          <w:b w:val="false"/>
          <w:i w:val="false"/>
          <w:color w:val="000000"/>
          <w:sz w:val="28"/>
        </w:rPr>
        <w:t>
      48. Газ құтқарушысы</w:t>
      </w:r>
      <w:r>
        <w:br/>
      </w:r>
      <w:r>
        <w:rPr>
          <w:rFonts w:ascii="Times New Roman"/>
          <w:b w:val="false"/>
          <w:i w:val="false"/>
          <w:color w:val="000000"/>
          <w:sz w:val="28"/>
        </w:rPr>
        <w:t>
</w:t>
      </w:r>
      <w:r>
        <w:rPr>
          <w:rFonts w:ascii="Times New Roman"/>
          <w:b w:val="false"/>
          <w:i w:val="false"/>
          <w:color w:val="000000"/>
          <w:sz w:val="28"/>
        </w:rPr>
        <w:t>
      49. Ацетилен қондырғысының генераторшысы</w:t>
      </w:r>
      <w:r>
        <w:br/>
      </w:r>
      <w:r>
        <w:rPr>
          <w:rFonts w:ascii="Times New Roman"/>
          <w:b w:val="false"/>
          <w:i w:val="false"/>
          <w:color w:val="000000"/>
          <w:sz w:val="28"/>
        </w:rPr>
        <w:t>
</w:t>
      </w:r>
      <w:r>
        <w:rPr>
          <w:rFonts w:ascii="Times New Roman"/>
          <w:b w:val="false"/>
          <w:i w:val="false"/>
          <w:color w:val="000000"/>
          <w:sz w:val="28"/>
        </w:rPr>
        <w:t>
      50. Металл бұйымдарының гумершiсi</w:t>
      </w:r>
      <w:r>
        <w:br/>
      </w:r>
      <w:r>
        <w:rPr>
          <w:rFonts w:ascii="Times New Roman"/>
          <w:b w:val="false"/>
          <w:i w:val="false"/>
          <w:color w:val="000000"/>
          <w:sz w:val="28"/>
        </w:rPr>
        <w:t>
</w:t>
      </w:r>
      <w:r>
        <w:rPr>
          <w:rFonts w:ascii="Times New Roman"/>
          <w:b w:val="false"/>
          <w:i w:val="false"/>
          <w:color w:val="000000"/>
          <w:sz w:val="28"/>
        </w:rPr>
        <w:t>
      51. Дегазаторшы</w:t>
      </w:r>
      <w:r>
        <w:br/>
      </w:r>
      <w:r>
        <w:rPr>
          <w:rFonts w:ascii="Times New Roman"/>
          <w:b w:val="false"/>
          <w:i w:val="false"/>
          <w:color w:val="000000"/>
          <w:sz w:val="28"/>
        </w:rPr>
        <w:t>
</w:t>
      </w:r>
      <w:r>
        <w:rPr>
          <w:rFonts w:ascii="Times New Roman"/>
          <w:b w:val="false"/>
          <w:i w:val="false"/>
          <w:color w:val="000000"/>
          <w:sz w:val="28"/>
        </w:rPr>
        <w:t>
      52. Рентген-гамма-глафирлеу дефектоскописi</w:t>
      </w:r>
      <w:r>
        <w:br/>
      </w:r>
      <w:r>
        <w:rPr>
          <w:rFonts w:ascii="Times New Roman"/>
          <w:b w:val="false"/>
          <w:i w:val="false"/>
          <w:color w:val="000000"/>
          <w:sz w:val="28"/>
        </w:rPr>
        <w:t>
</w:t>
      </w:r>
      <w:r>
        <w:rPr>
          <w:rFonts w:ascii="Times New Roman"/>
          <w:b w:val="false"/>
          <w:i w:val="false"/>
          <w:color w:val="000000"/>
          <w:sz w:val="28"/>
        </w:rPr>
        <w:t>
      53. Өлшеушi (дозиметршi)</w:t>
      </w:r>
      <w:r>
        <w:br/>
      </w:r>
      <w:r>
        <w:rPr>
          <w:rFonts w:ascii="Times New Roman"/>
          <w:b w:val="false"/>
          <w:i w:val="false"/>
          <w:color w:val="000000"/>
          <w:sz w:val="28"/>
        </w:rPr>
        <w:t>
</w:t>
      </w:r>
      <w:r>
        <w:rPr>
          <w:rFonts w:ascii="Times New Roman"/>
          <w:b w:val="false"/>
          <w:i w:val="false"/>
          <w:color w:val="000000"/>
          <w:sz w:val="28"/>
        </w:rPr>
        <w:t>
      54. Жанар және жағар майларды құюшы</w:t>
      </w:r>
      <w:r>
        <w:br/>
      </w:r>
      <w:r>
        <w:rPr>
          <w:rFonts w:ascii="Times New Roman"/>
          <w:b w:val="false"/>
          <w:i w:val="false"/>
          <w:color w:val="000000"/>
          <w:sz w:val="28"/>
        </w:rPr>
        <w:t>
</w:t>
      </w:r>
      <w:r>
        <w:rPr>
          <w:rFonts w:ascii="Times New Roman"/>
          <w:b w:val="false"/>
          <w:i w:val="false"/>
          <w:color w:val="000000"/>
          <w:sz w:val="28"/>
        </w:rPr>
        <w:t>
      55. От сөндiргiштерге заряд берушi</w:t>
      </w:r>
      <w:r>
        <w:br/>
      </w:r>
      <w:r>
        <w:rPr>
          <w:rFonts w:ascii="Times New Roman"/>
          <w:b w:val="false"/>
          <w:i w:val="false"/>
          <w:color w:val="000000"/>
          <w:sz w:val="28"/>
        </w:rPr>
        <w:t>
</w:t>
      </w:r>
      <w:r>
        <w:rPr>
          <w:rFonts w:ascii="Times New Roman"/>
          <w:b w:val="false"/>
          <w:i w:val="false"/>
          <w:color w:val="000000"/>
          <w:sz w:val="28"/>
        </w:rPr>
        <w:t>
      56. Баллондарды сынаушы</w:t>
      </w:r>
      <w:r>
        <w:br/>
      </w:r>
      <w:r>
        <w:rPr>
          <w:rFonts w:ascii="Times New Roman"/>
          <w:b w:val="false"/>
          <w:i w:val="false"/>
          <w:color w:val="000000"/>
          <w:sz w:val="28"/>
        </w:rPr>
        <w:t>
</w:t>
      </w:r>
      <w:r>
        <w:rPr>
          <w:rFonts w:ascii="Times New Roman"/>
          <w:b w:val="false"/>
          <w:i w:val="false"/>
          <w:color w:val="000000"/>
          <w:sz w:val="28"/>
        </w:rPr>
        <w:t>
      57. Технологиялық және өндiрiс пештерiнiң қазандары мен пештерiне қызмет көрсетумен айналысатын, қолмен тиеп құрғақ отынмен жұмыс iстейтiн от жағушы, кочегар</w:t>
      </w:r>
      <w:r>
        <w:br/>
      </w:r>
      <w:r>
        <w:rPr>
          <w:rFonts w:ascii="Times New Roman"/>
          <w:b w:val="false"/>
          <w:i w:val="false"/>
          <w:color w:val="000000"/>
          <w:sz w:val="28"/>
        </w:rPr>
        <w:t>
</w:t>
      </w:r>
      <w:r>
        <w:rPr>
          <w:rFonts w:ascii="Times New Roman"/>
          <w:b w:val="false"/>
          <w:i w:val="false"/>
          <w:color w:val="000000"/>
          <w:sz w:val="28"/>
        </w:rPr>
        <w:t>
      58. Өндiрiс пештерi мен қазандарын ыстықтай жөндеумен айналысатын өнеркәсiп пештерiнiң, қазандарының және агрегаттарының тас қалаушы-пешшiсi</w:t>
      </w:r>
      <w:r>
        <w:br/>
      </w:r>
      <w:r>
        <w:rPr>
          <w:rFonts w:ascii="Times New Roman"/>
          <w:b w:val="false"/>
          <w:i w:val="false"/>
          <w:color w:val="000000"/>
          <w:sz w:val="28"/>
        </w:rPr>
        <w:t>
</w:t>
      </w:r>
      <w:r>
        <w:rPr>
          <w:rFonts w:ascii="Times New Roman"/>
          <w:b w:val="false"/>
          <w:i w:val="false"/>
          <w:color w:val="000000"/>
          <w:sz w:val="28"/>
        </w:rPr>
        <w:t>
      59. Адам ағазасына күштi әсер ететiн заттарды тексеру, зерттеу және сынаумен айналысатын химиялық анализ лаборанты</w:t>
      </w:r>
      <w:r>
        <w:br/>
      </w:r>
      <w:r>
        <w:rPr>
          <w:rFonts w:ascii="Times New Roman"/>
          <w:b w:val="false"/>
          <w:i w:val="false"/>
          <w:color w:val="000000"/>
          <w:sz w:val="28"/>
        </w:rPr>
        <w:t>
</w:t>
      </w:r>
      <w:r>
        <w:rPr>
          <w:rFonts w:ascii="Times New Roman"/>
          <w:b w:val="false"/>
          <w:i w:val="false"/>
          <w:color w:val="000000"/>
          <w:sz w:val="28"/>
        </w:rPr>
        <w:t>
      60. Пластмасса құюшы</w:t>
      </w:r>
      <w:r>
        <w:br/>
      </w:r>
      <w:r>
        <w:rPr>
          <w:rFonts w:ascii="Times New Roman"/>
          <w:b w:val="false"/>
          <w:i w:val="false"/>
          <w:color w:val="000000"/>
          <w:sz w:val="28"/>
        </w:rPr>
        <w:t>
</w:t>
      </w:r>
      <w:r>
        <w:rPr>
          <w:rFonts w:ascii="Times New Roman"/>
          <w:b w:val="false"/>
          <w:i w:val="false"/>
          <w:color w:val="000000"/>
          <w:sz w:val="28"/>
        </w:rPr>
        <w:t>
      61. Вагондарды төңкеру машинисi</w:t>
      </w:r>
      <w:r>
        <w:br/>
      </w:r>
      <w:r>
        <w:rPr>
          <w:rFonts w:ascii="Times New Roman"/>
          <w:b w:val="false"/>
          <w:i w:val="false"/>
          <w:color w:val="000000"/>
          <w:sz w:val="28"/>
        </w:rPr>
        <w:t>
</w:t>
      </w:r>
      <w:r>
        <w:rPr>
          <w:rFonts w:ascii="Times New Roman"/>
          <w:b w:val="false"/>
          <w:i w:val="false"/>
          <w:color w:val="000000"/>
          <w:sz w:val="28"/>
        </w:rPr>
        <w:t>
      62. Вагондарды итеру машинисi</w:t>
      </w:r>
      <w:r>
        <w:br/>
      </w:r>
      <w:r>
        <w:rPr>
          <w:rFonts w:ascii="Times New Roman"/>
          <w:b w:val="false"/>
          <w:i w:val="false"/>
          <w:color w:val="000000"/>
          <w:sz w:val="28"/>
        </w:rPr>
        <w:t>
</w:t>
      </w:r>
      <w:r>
        <w:rPr>
          <w:rFonts w:ascii="Times New Roman"/>
          <w:b w:val="false"/>
          <w:i w:val="false"/>
          <w:color w:val="000000"/>
          <w:sz w:val="28"/>
        </w:rPr>
        <w:t>
      63. Вентиляциялық және аспирациялық қондырғылардың машинисi</w:t>
      </w:r>
      <w:r>
        <w:br/>
      </w:r>
      <w:r>
        <w:rPr>
          <w:rFonts w:ascii="Times New Roman"/>
          <w:b w:val="false"/>
          <w:i w:val="false"/>
          <w:color w:val="000000"/>
          <w:sz w:val="28"/>
        </w:rPr>
        <w:t>
</w:t>
      </w:r>
      <w:r>
        <w:rPr>
          <w:rFonts w:ascii="Times New Roman"/>
          <w:b w:val="false"/>
          <w:i w:val="false"/>
          <w:color w:val="000000"/>
          <w:sz w:val="28"/>
        </w:rPr>
        <w:t>
      64. Ауа бөлушi қондырғылардың машинисi</w:t>
      </w:r>
      <w:r>
        <w:br/>
      </w:r>
      <w:r>
        <w:rPr>
          <w:rFonts w:ascii="Times New Roman"/>
          <w:b w:val="false"/>
          <w:i w:val="false"/>
          <w:color w:val="000000"/>
          <w:sz w:val="28"/>
        </w:rPr>
        <w:t>
</w:t>
      </w:r>
      <w:r>
        <w:rPr>
          <w:rFonts w:ascii="Times New Roman"/>
          <w:b w:val="false"/>
          <w:i w:val="false"/>
          <w:color w:val="000000"/>
          <w:sz w:val="28"/>
        </w:rPr>
        <w:t>
      65. Газ үрлеу машинисi</w:t>
      </w:r>
      <w:r>
        <w:br/>
      </w:r>
      <w:r>
        <w:rPr>
          <w:rFonts w:ascii="Times New Roman"/>
          <w:b w:val="false"/>
          <w:i w:val="false"/>
          <w:color w:val="000000"/>
          <w:sz w:val="28"/>
        </w:rPr>
        <w:t>
</w:t>
      </w:r>
      <w:r>
        <w:rPr>
          <w:rFonts w:ascii="Times New Roman"/>
          <w:b w:val="false"/>
          <w:i w:val="false"/>
          <w:color w:val="000000"/>
          <w:sz w:val="28"/>
        </w:rPr>
        <w:t>
      66. Газ генератор машинисi</w:t>
      </w:r>
      <w:r>
        <w:br/>
      </w:r>
      <w:r>
        <w:rPr>
          <w:rFonts w:ascii="Times New Roman"/>
          <w:b w:val="false"/>
          <w:i w:val="false"/>
          <w:color w:val="000000"/>
          <w:sz w:val="28"/>
        </w:rPr>
        <w:t>
</w:t>
      </w:r>
      <w:r>
        <w:rPr>
          <w:rFonts w:ascii="Times New Roman"/>
          <w:b w:val="false"/>
          <w:i w:val="false"/>
          <w:color w:val="000000"/>
          <w:sz w:val="28"/>
        </w:rPr>
        <w:t>
      67. Iштен жану қозғалтқышының машинисi</w:t>
      </w:r>
      <w:r>
        <w:br/>
      </w:r>
      <w:r>
        <w:rPr>
          <w:rFonts w:ascii="Times New Roman"/>
          <w:b w:val="false"/>
          <w:i w:val="false"/>
          <w:color w:val="000000"/>
          <w:sz w:val="28"/>
        </w:rPr>
        <w:t>
</w:t>
      </w:r>
      <w:r>
        <w:rPr>
          <w:rFonts w:ascii="Times New Roman"/>
          <w:b w:val="false"/>
          <w:i w:val="false"/>
          <w:color w:val="000000"/>
          <w:sz w:val="28"/>
        </w:rPr>
        <w:t>
      68. Түтiн сорғыштың машинисi</w:t>
      </w:r>
      <w:r>
        <w:br/>
      </w:r>
      <w:r>
        <w:rPr>
          <w:rFonts w:ascii="Times New Roman"/>
          <w:b w:val="false"/>
          <w:i w:val="false"/>
          <w:color w:val="000000"/>
          <w:sz w:val="28"/>
        </w:rPr>
        <w:t>
</w:t>
      </w:r>
      <w:r>
        <w:rPr>
          <w:rFonts w:ascii="Times New Roman"/>
          <w:b w:val="false"/>
          <w:i w:val="false"/>
          <w:color w:val="000000"/>
          <w:sz w:val="28"/>
        </w:rPr>
        <w:t>
      69. Компрессор қондырғыларының машинисi</w:t>
      </w:r>
      <w:r>
        <w:br/>
      </w:r>
      <w:r>
        <w:rPr>
          <w:rFonts w:ascii="Times New Roman"/>
          <w:b w:val="false"/>
          <w:i w:val="false"/>
          <w:color w:val="000000"/>
          <w:sz w:val="28"/>
        </w:rPr>
        <w:t>
</w:t>
      </w:r>
      <w:r>
        <w:rPr>
          <w:rFonts w:ascii="Times New Roman"/>
          <w:b w:val="false"/>
          <w:i w:val="false"/>
          <w:color w:val="000000"/>
          <w:sz w:val="28"/>
        </w:rPr>
        <w:t>
      70. Кран машинисi (краншы)</w:t>
      </w:r>
      <w:r>
        <w:br/>
      </w:r>
      <w:r>
        <w:rPr>
          <w:rFonts w:ascii="Times New Roman"/>
          <w:b w:val="false"/>
          <w:i w:val="false"/>
          <w:color w:val="000000"/>
          <w:sz w:val="28"/>
        </w:rPr>
        <w:t>
</w:t>
      </w:r>
      <w:r>
        <w:rPr>
          <w:rFonts w:ascii="Times New Roman"/>
          <w:b w:val="false"/>
          <w:i w:val="false"/>
          <w:color w:val="000000"/>
          <w:sz w:val="28"/>
        </w:rPr>
        <w:t>
      71. Көтергiш машинисi</w:t>
      </w:r>
      <w:r>
        <w:br/>
      </w:r>
      <w:r>
        <w:rPr>
          <w:rFonts w:ascii="Times New Roman"/>
          <w:b w:val="false"/>
          <w:i w:val="false"/>
          <w:color w:val="000000"/>
          <w:sz w:val="28"/>
        </w:rPr>
        <w:t>
</w:t>
      </w:r>
      <w:r>
        <w:rPr>
          <w:rFonts w:ascii="Times New Roman"/>
          <w:b w:val="false"/>
          <w:i w:val="false"/>
          <w:color w:val="000000"/>
          <w:sz w:val="28"/>
        </w:rPr>
        <w:t>
      72. Скрепер машинисi (скрепершi)</w:t>
      </w:r>
      <w:r>
        <w:br/>
      </w:r>
      <w:r>
        <w:rPr>
          <w:rFonts w:ascii="Times New Roman"/>
          <w:b w:val="false"/>
          <w:i w:val="false"/>
          <w:color w:val="000000"/>
          <w:sz w:val="28"/>
        </w:rPr>
        <w:t>
</w:t>
      </w:r>
      <w:r>
        <w:rPr>
          <w:rFonts w:ascii="Times New Roman"/>
          <w:b w:val="false"/>
          <w:i w:val="false"/>
          <w:color w:val="000000"/>
          <w:sz w:val="28"/>
        </w:rPr>
        <w:t>
      73. Тоңазытқыш қондырғыларының машинисi</w:t>
      </w:r>
      <w:r>
        <w:br/>
      </w:r>
      <w:r>
        <w:rPr>
          <w:rFonts w:ascii="Times New Roman"/>
          <w:b w:val="false"/>
          <w:i w:val="false"/>
          <w:color w:val="000000"/>
          <w:sz w:val="28"/>
        </w:rPr>
        <w:t>
</w:t>
      </w:r>
      <w:r>
        <w:rPr>
          <w:rFonts w:ascii="Times New Roman"/>
          <w:b w:val="false"/>
          <w:i w:val="false"/>
          <w:color w:val="000000"/>
          <w:sz w:val="28"/>
        </w:rPr>
        <w:t>
      74. Эксковатор машинисi</w:t>
      </w:r>
      <w:r>
        <w:br/>
      </w:r>
      <w:r>
        <w:rPr>
          <w:rFonts w:ascii="Times New Roman"/>
          <w:b w:val="false"/>
          <w:i w:val="false"/>
          <w:color w:val="000000"/>
          <w:sz w:val="28"/>
        </w:rPr>
        <w:t>
</w:t>
      </w:r>
      <w:r>
        <w:rPr>
          <w:rFonts w:ascii="Times New Roman"/>
          <w:b w:val="false"/>
          <w:i w:val="false"/>
          <w:color w:val="000000"/>
          <w:sz w:val="28"/>
        </w:rPr>
        <w:t>
      75. Улы заттармен, кәріз сұйықтарымен ластанған киiмдердi жөндеумен, тазалаумен және жуумен айналысатын арнайы киiм жуу, сондай-ақ арнайы кiр жуумен айналысатын машинист</w:t>
      </w:r>
      <w:r>
        <w:br/>
      </w:r>
      <w:r>
        <w:rPr>
          <w:rFonts w:ascii="Times New Roman"/>
          <w:b w:val="false"/>
          <w:i w:val="false"/>
          <w:color w:val="000000"/>
          <w:sz w:val="28"/>
        </w:rPr>
        <w:t>
</w:t>
      </w:r>
      <w:r>
        <w:rPr>
          <w:rFonts w:ascii="Times New Roman"/>
          <w:b w:val="false"/>
          <w:i w:val="false"/>
          <w:color w:val="000000"/>
          <w:sz w:val="28"/>
        </w:rPr>
        <w:t>
      76. Мұнай өнiмдерi мен химикаттардан босаған ыдыстарды жуумен, бөлшектердi, тораптар мен моторларды жуумен, ассенизациялық машиналарды жуумен, сондай-ақ ыдыс-аяқты дезинфекциялаумен айналысатын, этилденген бензинмен жұмыс iстейтiн жуушы</w:t>
      </w:r>
      <w:r>
        <w:br/>
      </w:r>
      <w:r>
        <w:rPr>
          <w:rFonts w:ascii="Times New Roman"/>
          <w:b w:val="false"/>
          <w:i w:val="false"/>
          <w:color w:val="000000"/>
          <w:sz w:val="28"/>
        </w:rPr>
        <w:t>
</w:t>
      </w:r>
      <w:r>
        <w:rPr>
          <w:rFonts w:ascii="Times New Roman"/>
          <w:b w:val="false"/>
          <w:i w:val="false"/>
          <w:color w:val="000000"/>
          <w:sz w:val="28"/>
        </w:rPr>
        <w:t>
      77. Жоғары вольттi электр қозғалтқыштарына қызмет көрсетумен айналысатын электр қозғалтқыштар моторшысы</w:t>
      </w:r>
      <w:r>
        <w:br/>
      </w:r>
      <w:r>
        <w:rPr>
          <w:rFonts w:ascii="Times New Roman"/>
          <w:b w:val="false"/>
          <w:i w:val="false"/>
          <w:color w:val="000000"/>
          <w:sz w:val="28"/>
        </w:rPr>
        <w:t>
</w:t>
      </w:r>
      <w:r>
        <w:rPr>
          <w:rFonts w:ascii="Times New Roman"/>
          <w:b w:val="false"/>
          <w:i w:val="false"/>
          <w:color w:val="000000"/>
          <w:sz w:val="28"/>
        </w:rPr>
        <w:t>
      78. Баллондарға сығымдалған газ және сұйық хлор толтырумен айналысатын баллон толтырушы</w:t>
      </w:r>
      <w:r>
        <w:br/>
      </w:r>
      <w:r>
        <w:rPr>
          <w:rFonts w:ascii="Times New Roman"/>
          <w:b w:val="false"/>
          <w:i w:val="false"/>
          <w:color w:val="000000"/>
          <w:sz w:val="28"/>
        </w:rPr>
        <w:t>
</w:t>
      </w:r>
      <w:r>
        <w:rPr>
          <w:rFonts w:ascii="Times New Roman"/>
          <w:b w:val="false"/>
          <w:i w:val="false"/>
          <w:color w:val="000000"/>
          <w:sz w:val="28"/>
        </w:rPr>
        <w:t>
      79. Су құбыры-кәріз жүйесiнiң жерасты камералары мен тоннельдерiне қызмет көрсетумен айналысатын қараушы</w:t>
      </w:r>
      <w:r>
        <w:br/>
      </w:r>
      <w:r>
        <w:rPr>
          <w:rFonts w:ascii="Times New Roman"/>
          <w:b w:val="false"/>
          <w:i w:val="false"/>
          <w:color w:val="000000"/>
          <w:sz w:val="28"/>
        </w:rPr>
        <w:t>
</w:t>
      </w:r>
      <w:r>
        <w:rPr>
          <w:rFonts w:ascii="Times New Roman"/>
          <w:b w:val="false"/>
          <w:i w:val="false"/>
          <w:color w:val="000000"/>
          <w:sz w:val="28"/>
        </w:rPr>
        <w:t>
      80. Пештердi, қазандықтарды, ожауларды және басқа да жабдықтарды жөндеумен айналысатын отқа төтеп берушi</w:t>
      </w:r>
      <w:r>
        <w:br/>
      </w:r>
      <w:r>
        <w:rPr>
          <w:rFonts w:ascii="Times New Roman"/>
          <w:b w:val="false"/>
          <w:i w:val="false"/>
          <w:color w:val="000000"/>
          <w:sz w:val="28"/>
        </w:rPr>
        <w:t>
</w:t>
      </w:r>
      <w:r>
        <w:rPr>
          <w:rFonts w:ascii="Times New Roman"/>
          <w:b w:val="false"/>
          <w:i w:val="false"/>
          <w:color w:val="000000"/>
          <w:sz w:val="28"/>
        </w:rPr>
        <w:t>
      81. Сынап дәнекерiн әзiрлеумен және оны дәнекерлеумен айналысатын дәнекерлеушi</w:t>
      </w:r>
      <w:r>
        <w:br/>
      </w:r>
      <w:r>
        <w:rPr>
          <w:rFonts w:ascii="Times New Roman"/>
          <w:b w:val="false"/>
          <w:i w:val="false"/>
          <w:color w:val="000000"/>
          <w:sz w:val="28"/>
        </w:rPr>
        <w:t>
</w:t>
      </w:r>
      <w:r>
        <w:rPr>
          <w:rFonts w:ascii="Times New Roman"/>
          <w:b w:val="false"/>
          <w:i w:val="false"/>
          <w:color w:val="000000"/>
          <w:sz w:val="28"/>
        </w:rPr>
        <w:t>
      82. Қорғасынды, бериллийдi және олардың қорытпаларының балқыту және өңдеу учаскелерiнде, сондай-ақ зияндылығы I, II, III сыныпты химиялық заттар ашық түрде қолданылатын; зиянды және улы жүктердi өңдеу кезiнде көлiктiң барлық түрiнде ыстық металды таратып құю және илемдеумен тiкелей айналысатын қосалқы жұмысшы</w:t>
      </w:r>
      <w:r>
        <w:br/>
      </w:r>
      <w:r>
        <w:rPr>
          <w:rFonts w:ascii="Times New Roman"/>
          <w:b w:val="false"/>
          <w:i w:val="false"/>
          <w:color w:val="000000"/>
          <w:sz w:val="28"/>
        </w:rPr>
        <w:t>
</w:t>
      </w:r>
      <w:r>
        <w:rPr>
          <w:rFonts w:ascii="Times New Roman"/>
          <w:b w:val="false"/>
          <w:i w:val="false"/>
          <w:color w:val="000000"/>
          <w:sz w:val="28"/>
        </w:rPr>
        <w:t>
      83. Престеушi</w:t>
      </w:r>
      <w:r>
        <w:br/>
      </w:r>
      <w:r>
        <w:rPr>
          <w:rFonts w:ascii="Times New Roman"/>
          <w:b w:val="false"/>
          <w:i w:val="false"/>
          <w:color w:val="000000"/>
          <w:sz w:val="28"/>
        </w:rPr>
        <w:t>
</w:t>
      </w:r>
      <w:r>
        <w:rPr>
          <w:rFonts w:ascii="Times New Roman"/>
          <w:b w:val="false"/>
          <w:i w:val="false"/>
          <w:color w:val="000000"/>
          <w:sz w:val="28"/>
        </w:rPr>
        <w:t>
      84. Пластмасса бұйымдарын престеушi</w:t>
      </w:r>
      <w:r>
        <w:br/>
      </w:r>
      <w:r>
        <w:rPr>
          <w:rFonts w:ascii="Times New Roman"/>
          <w:b w:val="false"/>
          <w:i w:val="false"/>
          <w:color w:val="000000"/>
          <w:sz w:val="28"/>
        </w:rPr>
        <w:t>
</w:t>
      </w:r>
      <w:r>
        <w:rPr>
          <w:rFonts w:ascii="Times New Roman"/>
          <w:b w:val="false"/>
          <w:i w:val="false"/>
          <w:color w:val="000000"/>
          <w:sz w:val="28"/>
        </w:rPr>
        <w:t>
      85. Баллон қабылдап алушы</w:t>
      </w:r>
      <w:r>
        <w:br/>
      </w:r>
      <w:r>
        <w:rPr>
          <w:rFonts w:ascii="Times New Roman"/>
          <w:b w:val="false"/>
          <w:i w:val="false"/>
          <w:color w:val="000000"/>
          <w:sz w:val="28"/>
        </w:rPr>
        <w:t>
</w:t>
      </w:r>
      <w:r>
        <w:rPr>
          <w:rFonts w:ascii="Times New Roman"/>
          <w:b w:val="false"/>
          <w:i w:val="false"/>
          <w:color w:val="000000"/>
          <w:sz w:val="28"/>
        </w:rPr>
        <w:t>
      86. Шарап, спирт, ликер-арақ өнiмдерiн және сыра сатумен, сақтаумен айналысатын қызметкерлер</w:t>
      </w:r>
      <w:r>
        <w:br/>
      </w:r>
      <w:r>
        <w:rPr>
          <w:rFonts w:ascii="Times New Roman"/>
          <w:b w:val="false"/>
          <w:i w:val="false"/>
          <w:color w:val="000000"/>
          <w:sz w:val="28"/>
        </w:rPr>
        <w:t>
</w:t>
      </w:r>
      <w:r>
        <w:rPr>
          <w:rFonts w:ascii="Times New Roman"/>
          <w:b w:val="false"/>
          <w:i w:val="false"/>
          <w:color w:val="000000"/>
          <w:sz w:val="28"/>
        </w:rPr>
        <w:t>
      87. Қопарылғыш зиянды заттарды әзiрлеумен, сақтаумен, тасымалдаумен және пайдаланумен байланысты өндiрiстер мен жұмыстарда iстейтiн жұмысшылар</w:t>
      </w:r>
      <w:r>
        <w:br/>
      </w:r>
      <w:r>
        <w:rPr>
          <w:rFonts w:ascii="Times New Roman"/>
          <w:b w:val="false"/>
          <w:i w:val="false"/>
          <w:color w:val="000000"/>
          <w:sz w:val="28"/>
        </w:rPr>
        <w:t>
</w:t>
      </w:r>
      <w:r>
        <w:rPr>
          <w:rFonts w:ascii="Times New Roman"/>
          <w:b w:val="false"/>
          <w:i w:val="false"/>
          <w:color w:val="000000"/>
          <w:sz w:val="28"/>
        </w:rPr>
        <w:t>
      88. Ашық сынапты қолданумен байланысты барлық жұмыс түрлерiндегi жұмысшылар</w:t>
      </w:r>
      <w:r>
        <w:br/>
      </w:r>
      <w:r>
        <w:rPr>
          <w:rFonts w:ascii="Times New Roman"/>
          <w:b w:val="false"/>
          <w:i w:val="false"/>
          <w:color w:val="000000"/>
          <w:sz w:val="28"/>
        </w:rPr>
        <w:t>
</w:t>
      </w:r>
      <w:r>
        <w:rPr>
          <w:rFonts w:ascii="Times New Roman"/>
          <w:b w:val="false"/>
          <w:i w:val="false"/>
          <w:color w:val="000000"/>
          <w:sz w:val="28"/>
        </w:rPr>
        <w:t>
      89. Пневматикалық құралдар қолданылатын барлық жұмыстардағы жұмысшылар</w:t>
      </w:r>
      <w:r>
        <w:br/>
      </w:r>
      <w:r>
        <w:rPr>
          <w:rFonts w:ascii="Times New Roman"/>
          <w:b w:val="false"/>
          <w:i w:val="false"/>
          <w:color w:val="000000"/>
          <w:sz w:val="28"/>
        </w:rPr>
        <w:t>
</w:t>
      </w:r>
      <w:r>
        <w:rPr>
          <w:rFonts w:ascii="Times New Roman"/>
          <w:b w:val="false"/>
          <w:i w:val="false"/>
          <w:color w:val="000000"/>
          <w:sz w:val="28"/>
        </w:rPr>
        <w:t>
      90. Сүңгуiр (водолаз) және су асты жұмыстарына қызмет көрсетушi жұмысшылар</w:t>
      </w:r>
      <w:r>
        <w:br/>
      </w:r>
      <w:r>
        <w:rPr>
          <w:rFonts w:ascii="Times New Roman"/>
          <w:b w:val="false"/>
          <w:i w:val="false"/>
          <w:color w:val="000000"/>
          <w:sz w:val="28"/>
        </w:rPr>
        <w:t>
</w:t>
      </w:r>
      <w:r>
        <w:rPr>
          <w:rFonts w:ascii="Times New Roman"/>
          <w:b w:val="false"/>
          <w:i w:val="false"/>
          <w:color w:val="000000"/>
          <w:sz w:val="28"/>
        </w:rPr>
        <w:t>
      91. Қару-жарақты ату және атып көрумен айналысатын жұмысшылар</w:t>
      </w:r>
      <w:r>
        <w:br/>
      </w:r>
      <w:r>
        <w:rPr>
          <w:rFonts w:ascii="Times New Roman"/>
          <w:b w:val="false"/>
          <w:i w:val="false"/>
          <w:color w:val="000000"/>
          <w:sz w:val="28"/>
        </w:rPr>
        <w:t>
</w:t>
      </w:r>
      <w:r>
        <w:rPr>
          <w:rFonts w:ascii="Times New Roman"/>
          <w:b w:val="false"/>
          <w:i w:val="false"/>
          <w:color w:val="000000"/>
          <w:sz w:val="28"/>
        </w:rPr>
        <w:t>
      92. Улы химикаттарды тасымалдаумен, әзiрлеумен және қолданумен байланысты жұмыстармен айналысатын жұмысшылар</w:t>
      </w:r>
      <w:r>
        <w:br/>
      </w:r>
      <w:r>
        <w:rPr>
          <w:rFonts w:ascii="Times New Roman"/>
          <w:b w:val="false"/>
          <w:i w:val="false"/>
          <w:color w:val="000000"/>
          <w:sz w:val="28"/>
        </w:rPr>
        <w:t>
</w:t>
      </w:r>
      <w:r>
        <w:rPr>
          <w:rFonts w:ascii="Times New Roman"/>
          <w:b w:val="false"/>
          <w:i w:val="false"/>
          <w:color w:val="000000"/>
          <w:sz w:val="28"/>
        </w:rPr>
        <w:t>
      93. Тазалау және жуынды-шайынды шұңқырларынан қоқыстарды қолмен шығарумен, өнеркәсiптiк кәріз жүйесi мен ұстағыштарды тазалаумен айналысатын жұмысшылар</w:t>
      </w:r>
      <w:r>
        <w:br/>
      </w:r>
      <w:r>
        <w:rPr>
          <w:rFonts w:ascii="Times New Roman"/>
          <w:b w:val="false"/>
          <w:i w:val="false"/>
          <w:color w:val="000000"/>
          <w:sz w:val="28"/>
        </w:rPr>
        <w:t>
</w:t>
      </w:r>
      <w:r>
        <w:rPr>
          <w:rFonts w:ascii="Times New Roman"/>
          <w:b w:val="false"/>
          <w:i w:val="false"/>
          <w:color w:val="000000"/>
          <w:sz w:val="28"/>
        </w:rPr>
        <w:t>
      94. Этил сұйығы қолданылатын жұмыстармен айналысатын жұмысшылар</w:t>
      </w:r>
      <w:r>
        <w:br/>
      </w:r>
      <w:r>
        <w:rPr>
          <w:rFonts w:ascii="Times New Roman"/>
          <w:b w:val="false"/>
          <w:i w:val="false"/>
          <w:color w:val="000000"/>
          <w:sz w:val="28"/>
        </w:rPr>
        <w:t>
</w:t>
      </w:r>
      <w:r>
        <w:rPr>
          <w:rFonts w:ascii="Times New Roman"/>
          <w:b w:val="false"/>
          <w:i w:val="false"/>
          <w:color w:val="000000"/>
          <w:sz w:val="28"/>
        </w:rPr>
        <w:t>
      95. Жанар-жағар және қопарылғыш материалдар, улы заттар, қышқылдар мен сiлтiлер, хлор және хлорлы әк сақталатын арнаулы қоймаларға қызмет көрсетумен айналысатын жұмысшылар</w:t>
      </w:r>
      <w:r>
        <w:br/>
      </w:r>
      <w:r>
        <w:rPr>
          <w:rFonts w:ascii="Times New Roman"/>
          <w:b w:val="false"/>
          <w:i w:val="false"/>
          <w:color w:val="000000"/>
          <w:sz w:val="28"/>
        </w:rPr>
        <w:t>
</w:t>
      </w:r>
      <w:r>
        <w:rPr>
          <w:rFonts w:ascii="Times New Roman"/>
          <w:b w:val="false"/>
          <w:i w:val="false"/>
          <w:color w:val="000000"/>
          <w:sz w:val="28"/>
        </w:rPr>
        <w:t>
      96. Биiктiкте жұмыс iстейтiн жұмысшылар</w:t>
      </w:r>
      <w:r>
        <w:br/>
      </w:r>
      <w:r>
        <w:rPr>
          <w:rFonts w:ascii="Times New Roman"/>
          <w:b w:val="false"/>
          <w:i w:val="false"/>
          <w:color w:val="000000"/>
          <w:sz w:val="28"/>
        </w:rPr>
        <w:t>
</w:t>
      </w:r>
      <w:r>
        <w:rPr>
          <w:rFonts w:ascii="Times New Roman"/>
          <w:b w:val="false"/>
          <w:i w:val="false"/>
          <w:color w:val="000000"/>
          <w:sz w:val="28"/>
        </w:rPr>
        <w:t>
      97. Бокстарда, инсектарийлерде, виварийлерде тiкелей жұмыс iстейтiн жұмысшылар</w:t>
      </w:r>
      <w:r>
        <w:br/>
      </w:r>
      <w:r>
        <w:rPr>
          <w:rFonts w:ascii="Times New Roman"/>
          <w:b w:val="false"/>
          <w:i w:val="false"/>
          <w:color w:val="000000"/>
          <w:sz w:val="28"/>
        </w:rPr>
        <w:t>
</w:t>
      </w:r>
      <w:r>
        <w:rPr>
          <w:rFonts w:ascii="Times New Roman"/>
          <w:b w:val="false"/>
          <w:i w:val="false"/>
          <w:color w:val="000000"/>
          <w:sz w:val="28"/>
        </w:rPr>
        <w:t>
      98. Локомотивтердi және моторлы вагон поездарын зауыттық жүру сынағымен тiкелей айналысатын жұмысшылар</w:t>
      </w:r>
      <w:r>
        <w:br/>
      </w:r>
      <w:r>
        <w:rPr>
          <w:rFonts w:ascii="Times New Roman"/>
          <w:b w:val="false"/>
          <w:i w:val="false"/>
          <w:color w:val="000000"/>
          <w:sz w:val="28"/>
        </w:rPr>
        <w:t>
</w:t>
      </w:r>
      <w:r>
        <w:rPr>
          <w:rFonts w:ascii="Times New Roman"/>
          <w:b w:val="false"/>
          <w:i w:val="false"/>
          <w:color w:val="000000"/>
          <w:sz w:val="28"/>
        </w:rPr>
        <w:t>
      99. Ыстық плита, кондитер пештерi және электрқуыру шкафтарының тiкелей жанында жұмыс iстейтiн жұмысшылар</w:t>
      </w:r>
      <w:r>
        <w:br/>
      </w:r>
      <w:r>
        <w:rPr>
          <w:rFonts w:ascii="Times New Roman"/>
          <w:b w:val="false"/>
          <w:i w:val="false"/>
          <w:color w:val="000000"/>
          <w:sz w:val="28"/>
        </w:rPr>
        <w:t>
</w:t>
      </w:r>
      <w:r>
        <w:rPr>
          <w:rFonts w:ascii="Times New Roman"/>
          <w:b w:val="false"/>
          <w:i w:val="false"/>
          <w:color w:val="000000"/>
          <w:sz w:val="28"/>
        </w:rPr>
        <w:t>
      100. Моншаларға (сауналарға) қызмет көрсету жөнiндегi жұмысшылар</w:t>
      </w:r>
      <w:r>
        <w:br/>
      </w:r>
      <w:r>
        <w:rPr>
          <w:rFonts w:ascii="Times New Roman"/>
          <w:b w:val="false"/>
          <w:i w:val="false"/>
          <w:color w:val="000000"/>
          <w:sz w:val="28"/>
        </w:rPr>
        <w:t>
</w:t>
      </w:r>
      <w:r>
        <w:rPr>
          <w:rFonts w:ascii="Times New Roman"/>
          <w:b w:val="false"/>
          <w:i w:val="false"/>
          <w:color w:val="000000"/>
          <w:sz w:val="28"/>
        </w:rPr>
        <w:t>
      101. Жерлеу қызметінің жұмысшылары (моргтерде, крематорийлерде, зираттарда)</w:t>
      </w:r>
      <w:r>
        <w:br/>
      </w:r>
      <w:r>
        <w:rPr>
          <w:rFonts w:ascii="Times New Roman"/>
          <w:b w:val="false"/>
          <w:i w:val="false"/>
          <w:color w:val="000000"/>
          <w:sz w:val="28"/>
        </w:rPr>
        <w:t>
</w:t>
      </w:r>
      <w:r>
        <w:rPr>
          <w:rFonts w:ascii="Times New Roman"/>
          <w:b w:val="false"/>
          <w:i w:val="false"/>
          <w:color w:val="000000"/>
          <w:sz w:val="28"/>
        </w:rPr>
        <w:t>
      102. Тростник, опий көкнәрi, темекi, мақта плантацияларында жұмыс iстейтiн жұмысшылар</w:t>
      </w:r>
      <w:r>
        <w:br/>
      </w:r>
      <w:r>
        <w:rPr>
          <w:rFonts w:ascii="Times New Roman"/>
          <w:b w:val="false"/>
          <w:i w:val="false"/>
          <w:color w:val="000000"/>
          <w:sz w:val="28"/>
        </w:rPr>
        <w:t>
</w:t>
      </w:r>
      <w:r>
        <w:rPr>
          <w:rFonts w:ascii="Times New Roman"/>
          <w:b w:val="false"/>
          <w:i w:val="false"/>
          <w:color w:val="000000"/>
          <w:sz w:val="28"/>
        </w:rPr>
        <w:t>
      103. Пестицидтер мен гербицидтер қолданылатын барлық жұмыс түрлерiндегi жұмысшылар</w:t>
      </w:r>
      <w:r>
        <w:br/>
      </w:r>
      <w:r>
        <w:rPr>
          <w:rFonts w:ascii="Times New Roman"/>
          <w:b w:val="false"/>
          <w:i w:val="false"/>
          <w:color w:val="000000"/>
          <w:sz w:val="28"/>
        </w:rPr>
        <w:t>
</w:t>
      </w:r>
      <w:r>
        <w:rPr>
          <w:rFonts w:ascii="Times New Roman"/>
          <w:b w:val="false"/>
          <w:i w:val="false"/>
          <w:color w:val="000000"/>
          <w:sz w:val="28"/>
        </w:rPr>
        <w:t>
      104. Түнгi клубтарда, кабаре, мейрамханаларда жұмыс iстейтiн жұмысшылар</w:t>
      </w:r>
      <w:r>
        <w:br/>
      </w:r>
      <w:r>
        <w:rPr>
          <w:rFonts w:ascii="Times New Roman"/>
          <w:b w:val="false"/>
          <w:i w:val="false"/>
          <w:color w:val="000000"/>
          <w:sz w:val="28"/>
        </w:rPr>
        <w:t>
</w:t>
      </w:r>
      <w:r>
        <w:rPr>
          <w:rFonts w:ascii="Times New Roman"/>
          <w:b w:val="false"/>
          <w:i w:val="false"/>
          <w:color w:val="000000"/>
          <w:sz w:val="28"/>
        </w:rPr>
        <w:t>
      105. Есірткі және улы препараттарды, алкогольдi өнiмдер мен темекi бұйымдарын тасымалдаумен, өндiрумен және өткiзумен айналысатын жұмысшылар</w:t>
      </w:r>
      <w:r>
        <w:br/>
      </w:r>
      <w:r>
        <w:rPr>
          <w:rFonts w:ascii="Times New Roman"/>
          <w:b w:val="false"/>
          <w:i w:val="false"/>
          <w:color w:val="000000"/>
          <w:sz w:val="28"/>
        </w:rPr>
        <w:t>
</w:t>
      </w:r>
      <w:r>
        <w:rPr>
          <w:rFonts w:ascii="Times New Roman"/>
          <w:b w:val="false"/>
          <w:i w:val="false"/>
          <w:color w:val="000000"/>
          <w:sz w:val="28"/>
        </w:rPr>
        <w:t>
      106. Порнографиялық материалдар немесе заттар, баспа өнiмдерi, кино-немесе бейне материалдар, көрiнiстер немесе порнографиялық сипаттағы және эротикалық мазмұндағы өзге де заттарды таратумен, жарнамалаумен және сатумен айналысатын жұмысшылар</w:t>
      </w:r>
      <w:r>
        <w:br/>
      </w:r>
      <w:r>
        <w:rPr>
          <w:rFonts w:ascii="Times New Roman"/>
          <w:b w:val="false"/>
          <w:i w:val="false"/>
          <w:color w:val="000000"/>
          <w:sz w:val="28"/>
        </w:rPr>
        <w:t>
</w:t>
      </w:r>
      <w:r>
        <w:rPr>
          <w:rFonts w:ascii="Times New Roman"/>
          <w:b w:val="false"/>
          <w:i w:val="false"/>
          <w:color w:val="000000"/>
          <w:sz w:val="28"/>
        </w:rPr>
        <w:t>
      107. Басқа да емдеу мекемелерiндегi наркологиялық ауруларды емдеу бөлiмшелерiн қоса алғанда, психиатриялық ауруханаларда, интернаттарда, диспансерлерде барлық жұмыс түрлерiмен, хоспистердегi жұмыспен айналысатын жұмысшылар</w:t>
      </w:r>
      <w:r>
        <w:br/>
      </w:r>
      <w:r>
        <w:rPr>
          <w:rFonts w:ascii="Times New Roman"/>
          <w:b w:val="false"/>
          <w:i w:val="false"/>
          <w:color w:val="000000"/>
          <w:sz w:val="28"/>
        </w:rPr>
        <w:t>
</w:t>
      </w:r>
      <w:r>
        <w:rPr>
          <w:rFonts w:ascii="Times New Roman"/>
          <w:b w:val="false"/>
          <w:i w:val="false"/>
          <w:color w:val="000000"/>
          <w:sz w:val="28"/>
        </w:rPr>
        <w:t>
      108. Ауыл шаруашылығында, заказниктерде, хайуанаттар бағы мен цирктерде жабайы және жыртқыш аңдарға, бұқалар мен айғырларға күтiм жасайтын жұмысшылар</w:t>
      </w:r>
      <w:r>
        <w:br/>
      </w:r>
      <w:r>
        <w:rPr>
          <w:rFonts w:ascii="Times New Roman"/>
          <w:b w:val="false"/>
          <w:i w:val="false"/>
          <w:color w:val="000000"/>
          <w:sz w:val="28"/>
        </w:rPr>
        <w:t>
</w:t>
      </w:r>
      <w:r>
        <w:rPr>
          <w:rFonts w:ascii="Times New Roman"/>
          <w:b w:val="false"/>
          <w:i w:val="false"/>
          <w:color w:val="000000"/>
          <w:sz w:val="28"/>
        </w:rPr>
        <w:t>
      109. Асыл тастар мен металдарды өңдеумен, ақша белгiлерiн және басқа да құнды қағаздарды шығарумен айналысатын жұмысшылар</w:t>
      </w:r>
      <w:r>
        <w:br/>
      </w:r>
      <w:r>
        <w:rPr>
          <w:rFonts w:ascii="Times New Roman"/>
          <w:b w:val="false"/>
          <w:i w:val="false"/>
          <w:color w:val="000000"/>
          <w:sz w:val="28"/>
        </w:rPr>
        <w:t>
</w:t>
      </w:r>
      <w:r>
        <w:rPr>
          <w:rFonts w:ascii="Times New Roman"/>
          <w:b w:val="false"/>
          <w:i w:val="false"/>
          <w:color w:val="000000"/>
          <w:sz w:val="28"/>
        </w:rPr>
        <w:t>
      110. Авариялық-құтқару қызметтерiмен айналысатын жұмысшылар</w:t>
      </w:r>
      <w:r>
        <w:br/>
      </w:r>
      <w:r>
        <w:rPr>
          <w:rFonts w:ascii="Times New Roman"/>
          <w:b w:val="false"/>
          <w:i w:val="false"/>
          <w:color w:val="000000"/>
          <w:sz w:val="28"/>
        </w:rPr>
        <w:t>
</w:t>
      </w:r>
      <w:r>
        <w:rPr>
          <w:rFonts w:ascii="Times New Roman"/>
          <w:b w:val="false"/>
          <w:i w:val="false"/>
          <w:color w:val="000000"/>
          <w:sz w:val="28"/>
        </w:rPr>
        <w:t>
      111. Банк құрылымдары мен басқа да қызметтердi қорғау жөнiндегi, инкассация қызметi мен оқ ату қаруын алып жүруге рұқсат берiлген басқа да қызмет түрлерiндегi қызметкерлер</w:t>
      </w:r>
      <w:r>
        <w:br/>
      </w:r>
      <w:r>
        <w:rPr>
          <w:rFonts w:ascii="Times New Roman"/>
          <w:b w:val="false"/>
          <w:i w:val="false"/>
          <w:color w:val="000000"/>
          <w:sz w:val="28"/>
        </w:rPr>
        <w:t>
</w:t>
      </w:r>
      <w:r>
        <w:rPr>
          <w:rFonts w:ascii="Times New Roman"/>
          <w:b w:val="false"/>
          <w:i w:val="false"/>
          <w:color w:val="000000"/>
          <w:sz w:val="28"/>
        </w:rPr>
        <w:t>
      112. Балалардың өмiрi, денсаулығы мен қауiпсiздiгi үшiн жауаптылықпен байланысты жұмыстарды орындаумен айналысатын қызметкерлер (сәбилер үйлерiнiң, мектепке дейiнгi балалар мекемелерiнiң, балалар үйлерiнiң, интернаттардың қызмет көрсетушi персоналы, аттракциондарда қызмет көрсету және т.б.)</w:t>
      </w:r>
      <w:r>
        <w:br/>
      </w:r>
      <w:r>
        <w:rPr>
          <w:rFonts w:ascii="Times New Roman"/>
          <w:b w:val="false"/>
          <w:i w:val="false"/>
          <w:color w:val="000000"/>
          <w:sz w:val="28"/>
        </w:rPr>
        <w:t>
</w:t>
      </w:r>
      <w:r>
        <w:rPr>
          <w:rFonts w:ascii="Times New Roman"/>
          <w:b w:val="false"/>
          <w:i w:val="false"/>
          <w:color w:val="000000"/>
          <w:sz w:val="28"/>
        </w:rPr>
        <w:t>
      113. Iстен шыққан май генераторшысы</w:t>
      </w:r>
      <w:r>
        <w:br/>
      </w:r>
      <w:r>
        <w:rPr>
          <w:rFonts w:ascii="Times New Roman"/>
          <w:b w:val="false"/>
          <w:i w:val="false"/>
          <w:color w:val="000000"/>
          <w:sz w:val="28"/>
        </w:rPr>
        <w:t>
</w:t>
      </w:r>
      <w:r>
        <w:rPr>
          <w:rFonts w:ascii="Times New Roman"/>
          <w:b w:val="false"/>
          <w:i w:val="false"/>
          <w:color w:val="000000"/>
          <w:sz w:val="28"/>
        </w:rPr>
        <w:t>
      114. Шиналарды құрастыру және бөлшектеумен; автомобильдердi жөндеумен; ассенизациялық жүктер, шiрiген қалдықтар мен улы химикаттар тасымалдаумен; этилденген бензинмен жұмыс iстейтiн автомобильдердi жөндеумен айналысатын слесарь</w:t>
      </w:r>
      <w:r>
        <w:br/>
      </w:r>
      <w:r>
        <w:rPr>
          <w:rFonts w:ascii="Times New Roman"/>
          <w:b w:val="false"/>
          <w:i w:val="false"/>
          <w:color w:val="000000"/>
          <w:sz w:val="28"/>
        </w:rPr>
        <w:t>
</w:t>
      </w:r>
      <w:r>
        <w:rPr>
          <w:rFonts w:ascii="Times New Roman"/>
          <w:b w:val="false"/>
          <w:i w:val="false"/>
          <w:color w:val="000000"/>
          <w:sz w:val="28"/>
        </w:rPr>
        <w:t>
      115. Жер асты газ құбырларын пайдалану және жөндеу слесарi</w:t>
      </w:r>
      <w:r>
        <w:br/>
      </w:r>
      <w:r>
        <w:rPr>
          <w:rFonts w:ascii="Times New Roman"/>
          <w:b w:val="false"/>
          <w:i w:val="false"/>
          <w:color w:val="000000"/>
          <w:sz w:val="28"/>
        </w:rPr>
        <w:t>
</w:t>
      </w:r>
      <w:r>
        <w:rPr>
          <w:rFonts w:ascii="Times New Roman"/>
          <w:b w:val="false"/>
          <w:i w:val="false"/>
          <w:color w:val="000000"/>
          <w:sz w:val="28"/>
        </w:rPr>
        <w:t>
      116. Авариялық-қалпына келтiру жұмыстарының слесарi</w:t>
      </w:r>
      <w:r>
        <w:br/>
      </w:r>
      <w:r>
        <w:rPr>
          <w:rFonts w:ascii="Times New Roman"/>
          <w:b w:val="false"/>
          <w:i w:val="false"/>
          <w:color w:val="000000"/>
          <w:sz w:val="28"/>
        </w:rPr>
        <w:t>
</w:t>
      </w:r>
      <w:r>
        <w:rPr>
          <w:rFonts w:ascii="Times New Roman"/>
          <w:b w:val="false"/>
          <w:i w:val="false"/>
          <w:color w:val="000000"/>
          <w:sz w:val="28"/>
        </w:rPr>
        <w:t>
      117. Кәріз желiлерiнiң жұмыстарымен айналысатын слесарь</w:t>
      </w:r>
      <w:r>
        <w:br/>
      </w:r>
      <w:r>
        <w:rPr>
          <w:rFonts w:ascii="Times New Roman"/>
          <w:b w:val="false"/>
          <w:i w:val="false"/>
          <w:color w:val="000000"/>
          <w:sz w:val="28"/>
        </w:rPr>
        <w:t>
</w:t>
      </w:r>
      <w:r>
        <w:rPr>
          <w:rFonts w:ascii="Times New Roman"/>
          <w:b w:val="false"/>
          <w:i w:val="false"/>
          <w:color w:val="000000"/>
          <w:sz w:val="28"/>
        </w:rPr>
        <w:t>
      118. Фреонды және аммиакты компрессорлар мен тоңазытқыш қондырғыларын сынаумен және жөндеумен айналысатын слесарь-жұмысшы</w:t>
      </w:r>
      <w:r>
        <w:br/>
      </w:r>
      <w:r>
        <w:rPr>
          <w:rFonts w:ascii="Times New Roman"/>
          <w:b w:val="false"/>
          <w:i w:val="false"/>
          <w:color w:val="000000"/>
          <w:sz w:val="28"/>
        </w:rPr>
        <w:t>
</w:t>
      </w:r>
      <w:r>
        <w:rPr>
          <w:rFonts w:ascii="Times New Roman"/>
          <w:b w:val="false"/>
          <w:i w:val="false"/>
          <w:color w:val="000000"/>
          <w:sz w:val="28"/>
        </w:rPr>
        <w:t>
      119. Этилденген бензинмен жұмыс iстейтiн мотор сынақ станцияларында технологиялық жабдықтарды, жер асты камераларында, тоннельдер мен кеме iшiнде; металлургиялық және химиялық өндiрiстерде, цехтарда және өндiрiс учаскелерiнде; пластмасса бұйымдары өндiрiсiнде, арнаулы жуу орындарында; ыстық жұмыс учаскелерiнде; кәріз құрылыстарында жөндеумен айналысатын слесарь-жөндеушiлер</w:t>
      </w:r>
      <w:r>
        <w:br/>
      </w:r>
      <w:r>
        <w:rPr>
          <w:rFonts w:ascii="Times New Roman"/>
          <w:b w:val="false"/>
          <w:i w:val="false"/>
          <w:color w:val="000000"/>
          <w:sz w:val="28"/>
        </w:rPr>
        <w:t>
</w:t>
      </w:r>
      <w:r>
        <w:rPr>
          <w:rFonts w:ascii="Times New Roman"/>
          <w:b w:val="false"/>
          <w:i w:val="false"/>
          <w:color w:val="000000"/>
          <w:sz w:val="28"/>
        </w:rPr>
        <w:t>
      120. Ілмектеуші</w:t>
      </w:r>
      <w:r>
        <w:br/>
      </w:r>
      <w:r>
        <w:rPr>
          <w:rFonts w:ascii="Times New Roman"/>
          <w:b w:val="false"/>
          <w:i w:val="false"/>
          <w:color w:val="000000"/>
          <w:sz w:val="28"/>
        </w:rPr>
        <w:t>
</w:t>
      </w:r>
      <w:r>
        <w:rPr>
          <w:rFonts w:ascii="Times New Roman"/>
          <w:b w:val="false"/>
          <w:i w:val="false"/>
          <w:color w:val="000000"/>
          <w:sz w:val="28"/>
        </w:rPr>
        <w:t>
      121. Такелажшы</w:t>
      </w:r>
      <w:r>
        <w:br/>
      </w:r>
      <w:r>
        <w:rPr>
          <w:rFonts w:ascii="Times New Roman"/>
          <w:b w:val="false"/>
          <w:i w:val="false"/>
          <w:color w:val="000000"/>
          <w:sz w:val="28"/>
        </w:rPr>
        <w:t>
</w:t>
      </w:r>
      <w:r>
        <w:rPr>
          <w:rFonts w:ascii="Times New Roman"/>
          <w:b w:val="false"/>
          <w:i w:val="false"/>
          <w:color w:val="000000"/>
          <w:sz w:val="28"/>
        </w:rPr>
        <w:t>
      122. Вагон аударғышты, қазандарды, танктердi, цистерналарды, бөшкелердi, мұнай құю кемелерiн және басқа да май, гракс, мұнай және химия өнiмдерiн құятын ыдыстарды тазалаумен айналысатын жұмысшылар</w:t>
      </w:r>
      <w:r>
        <w:br/>
      </w:r>
      <w:r>
        <w:rPr>
          <w:rFonts w:ascii="Times New Roman"/>
          <w:b w:val="false"/>
          <w:i w:val="false"/>
          <w:color w:val="000000"/>
          <w:sz w:val="28"/>
        </w:rPr>
        <w:t>
</w:t>
      </w:r>
      <w:r>
        <w:rPr>
          <w:rFonts w:ascii="Times New Roman"/>
          <w:b w:val="false"/>
          <w:i w:val="false"/>
          <w:color w:val="000000"/>
          <w:sz w:val="28"/>
        </w:rPr>
        <w:t>
      123. Құбыр тазалаушы (трубочист)</w:t>
      </w:r>
      <w:r>
        <w:br/>
      </w:r>
      <w:r>
        <w:rPr>
          <w:rFonts w:ascii="Times New Roman"/>
          <w:b w:val="false"/>
          <w:i w:val="false"/>
          <w:color w:val="000000"/>
          <w:sz w:val="28"/>
        </w:rPr>
        <w:t>
</w:t>
      </w:r>
      <w:r>
        <w:rPr>
          <w:rFonts w:ascii="Times New Roman"/>
          <w:b w:val="false"/>
          <w:i w:val="false"/>
          <w:color w:val="000000"/>
          <w:sz w:val="28"/>
        </w:rPr>
        <w:t>
      124. Пештер мен газ қалдықтарын және желдеткiш қондырғыларын тазалаушы</w:t>
      </w:r>
      <w:r>
        <w:br/>
      </w:r>
      <w:r>
        <w:rPr>
          <w:rFonts w:ascii="Times New Roman"/>
          <w:b w:val="false"/>
          <w:i w:val="false"/>
          <w:color w:val="000000"/>
          <w:sz w:val="28"/>
        </w:rPr>
        <w:t>
</w:t>
      </w:r>
      <w:r>
        <w:rPr>
          <w:rFonts w:ascii="Times New Roman"/>
          <w:b w:val="false"/>
          <w:i w:val="false"/>
          <w:color w:val="000000"/>
          <w:sz w:val="28"/>
        </w:rPr>
        <w:t>
      125. Абразивтi шеңберлер қолданып, құрғақ әдiспен жұмыс iстейтiн жылтыратушылар</w:t>
      </w:r>
      <w:r>
        <w:br/>
      </w:r>
      <w:r>
        <w:rPr>
          <w:rFonts w:ascii="Times New Roman"/>
          <w:b w:val="false"/>
          <w:i w:val="false"/>
          <w:color w:val="000000"/>
          <w:sz w:val="28"/>
        </w:rPr>
        <w:t>
</w:t>
      </w:r>
      <w:r>
        <w:rPr>
          <w:rFonts w:ascii="Times New Roman"/>
          <w:b w:val="false"/>
          <w:i w:val="false"/>
          <w:color w:val="000000"/>
          <w:sz w:val="28"/>
        </w:rPr>
        <w:t>
      126. Электродшы</w:t>
      </w:r>
      <w:r>
        <w:br/>
      </w:r>
      <w:r>
        <w:rPr>
          <w:rFonts w:ascii="Times New Roman"/>
          <w:b w:val="false"/>
          <w:i w:val="false"/>
          <w:color w:val="000000"/>
          <w:sz w:val="28"/>
        </w:rPr>
        <w:t>
</w:t>
      </w:r>
      <w:r>
        <w:rPr>
          <w:rFonts w:ascii="Times New Roman"/>
          <w:b w:val="false"/>
          <w:i w:val="false"/>
          <w:color w:val="000000"/>
          <w:sz w:val="28"/>
        </w:rPr>
        <w:t>
      127. Электргазбен пiсiрушi</w:t>
      </w:r>
      <w:r>
        <w:br/>
      </w:r>
      <w:r>
        <w:rPr>
          <w:rFonts w:ascii="Times New Roman"/>
          <w:b w:val="false"/>
          <w:i w:val="false"/>
          <w:color w:val="000000"/>
          <w:sz w:val="28"/>
        </w:rPr>
        <w:t>
</w:t>
      </w:r>
      <w:r>
        <w:rPr>
          <w:rFonts w:ascii="Times New Roman"/>
          <w:b w:val="false"/>
          <w:i w:val="false"/>
          <w:color w:val="000000"/>
          <w:sz w:val="28"/>
        </w:rPr>
        <w:t>
      128. Лифтiлердi жөндеу және техникалық қызмет көрсетумен айналысатын лифт электромеханигi</w:t>
      </w:r>
    </w:p>
    <w:bookmarkEnd w:id="7"/>
    <w:bookmarkStart w:name="z138" w:id="8"/>
    <w:p>
      <w:pPr>
        <w:spacing w:after="0"/>
        <w:ind w:left="0"/>
        <w:jc w:val="left"/>
      </w:pPr>
      <w:r>
        <w:rPr>
          <w:rFonts w:ascii="Times New Roman"/>
          <w:b/>
          <w:i w:val="false"/>
          <w:color w:val="000000"/>
        </w:rPr>
        <w:t xml:space="preserve"> 
2-бөлім. Жасы он сегізге толмаған қызметкерлер тасымалдайтын және қозғайтын жүктің шекті нормалары</w:t>
      </w:r>
    </w:p>
    <w:bookmarkEnd w:id="8"/>
    <w:bookmarkStart w:name="z139" w:id="9"/>
    <w:p>
      <w:pPr>
        <w:spacing w:after="0"/>
        <w:ind w:left="0"/>
        <w:jc w:val="both"/>
      </w:pPr>
      <w:r>
        <w:rPr>
          <w:rFonts w:ascii="Times New Roman"/>
          <w:b w:val="false"/>
          <w:i w:val="false"/>
          <w:color w:val="000000"/>
          <w:sz w:val="28"/>
        </w:rPr>
        <w:t>
      Жасы он сегізге толмаған қызметкерлер (адамдар) (бұдан әрі - жасөспірімдер) салмағы 4,1 кг-дан асатын жүкті тасымалдаумен немесе қозғаумен ғана айналысатын жұмыстарға тағайындалмауға тиіс.</w:t>
      </w:r>
      <w:r>
        <w:br/>
      </w:r>
      <w:r>
        <w:rPr>
          <w:rFonts w:ascii="Times New Roman"/>
          <w:b w:val="false"/>
          <w:i w:val="false"/>
          <w:color w:val="000000"/>
          <w:sz w:val="28"/>
        </w:rPr>
        <w:t>
</w:t>
      </w:r>
      <w:r>
        <w:rPr>
          <w:rFonts w:ascii="Times New Roman"/>
          <w:b w:val="false"/>
          <w:i w:val="false"/>
          <w:color w:val="000000"/>
          <w:sz w:val="28"/>
        </w:rPr>
        <w:t>
      Жасөспірімдердің жоғарыда көрсетілген нормалар шегіндегі жүкті тасымалдауына және қозғауына, бұл жасөспірімнің тұрақты кәсіби жұмысымен байланысты болғанда және жұмыс уақытының үштен бірінен артығын алмайтын жағдайларда ғана жол беріледі.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493"/>
        <w:gridCol w:w="45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сипаты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шекті салмағы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тасымалдау:</w:t>
            </w:r>
            <w:r>
              <w:br/>
            </w:r>
            <w:r>
              <w:rPr>
                <w:rFonts w:ascii="Times New Roman"/>
                <w:b w:val="false"/>
                <w:i w:val="false"/>
                <w:color w:val="000000"/>
                <w:sz w:val="20"/>
              </w:rPr>
              <w:t>
</w:t>
            </w:r>
            <w:r>
              <w:rPr>
                <w:rFonts w:ascii="Times New Roman"/>
                <w:b w:val="false"/>
                <w:i w:val="false"/>
                <w:color w:val="000000"/>
                <w:sz w:val="20"/>
              </w:rPr>
              <w:t>1) 16-дан 18 жасқа дейінгі еркек жынысты жасөспірімдер үшін</w:t>
            </w:r>
            <w:r>
              <w:br/>
            </w:r>
            <w:r>
              <w:rPr>
                <w:rFonts w:ascii="Times New Roman"/>
                <w:b w:val="false"/>
                <w:i w:val="false"/>
                <w:color w:val="000000"/>
                <w:sz w:val="20"/>
              </w:rPr>
              <w:t>
</w:t>
            </w:r>
            <w:r>
              <w:rPr>
                <w:rFonts w:ascii="Times New Roman"/>
                <w:b w:val="false"/>
                <w:i w:val="false"/>
                <w:color w:val="000000"/>
                <w:sz w:val="20"/>
              </w:rPr>
              <w:t>2) 16-дан 18 жасқа дейінгі әйел жынысты жасөспірімдер үшін</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кг.</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10,25 кг.</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рельспен қозғалатын вагонеткалармен жылжыту:</w:t>
            </w:r>
            <w:r>
              <w:br/>
            </w:r>
            <w:r>
              <w:rPr>
                <w:rFonts w:ascii="Times New Roman"/>
                <w:b w:val="false"/>
                <w:i w:val="false"/>
                <w:color w:val="000000"/>
                <w:sz w:val="20"/>
              </w:rPr>
              <w:t>
</w:t>
            </w:r>
            <w:r>
              <w:rPr>
                <w:rFonts w:ascii="Times New Roman"/>
                <w:b w:val="false"/>
                <w:i w:val="false"/>
                <w:color w:val="000000"/>
                <w:sz w:val="20"/>
              </w:rPr>
              <w:t>1) 16-дан 18 жасқа дейінгі еркек жынысты жасаөспірімдер үшін</w:t>
            </w:r>
            <w:r>
              <w:br/>
            </w:r>
            <w:r>
              <w:rPr>
                <w:rFonts w:ascii="Times New Roman"/>
                <w:b w:val="false"/>
                <w:i w:val="false"/>
                <w:color w:val="000000"/>
                <w:sz w:val="20"/>
              </w:rPr>
              <w:t>
</w:t>
            </w:r>
            <w:r>
              <w:rPr>
                <w:rFonts w:ascii="Times New Roman"/>
                <w:b w:val="false"/>
                <w:i w:val="false"/>
                <w:color w:val="000000"/>
                <w:sz w:val="20"/>
              </w:rPr>
              <w:t>2) 16-дан 18 жасқа дейінгі әйел жынысты жасаөспірімдер үшін</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кг.</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328 кг.</w:t>
            </w:r>
          </w:p>
        </w:tc>
      </w:tr>
    </w:tbl>
    <w:p>
      <w:pPr>
        <w:spacing w:after="0"/>
        <w:ind w:left="0"/>
        <w:jc w:val="both"/>
      </w:pPr>
      <w:r>
        <w:rPr>
          <w:rFonts w:ascii="Times New Roman"/>
          <w:b w:val="false"/>
          <w:i w:val="false"/>
          <w:color w:val="000000"/>
          <w:sz w:val="28"/>
        </w:rPr>
        <w:t>      Ескертпе. Тасымалданатын және қозғалатын жүктің салмағына ыдыстың, буманың және жабдықтың салмағы қосылады.</w:t>
      </w:r>
    </w:p>
    <w:bookmarkStart w:name="z14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1220 қаулысымен  </w:t>
      </w:r>
      <w:r>
        <w:br/>
      </w:r>
      <w:r>
        <w:rPr>
          <w:rFonts w:ascii="Times New Roman"/>
          <w:b w:val="false"/>
          <w:i w:val="false"/>
          <w:color w:val="000000"/>
          <w:sz w:val="28"/>
        </w:rPr>
        <w:t xml:space="preserve">
бекітілген     </w:t>
      </w:r>
    </w:p>
    <w:bookmarkEnd w:id="10"/>
    <w:bookmarkStart w:name="z142" w:id="11"/>
    <w:p>
      <w:pPr>
        <w:spacing w:after="0"/>
        <w:ind w:left="0"/>
        <w:jc w:val="left"/>
      </w:pPr>
      <w:r>
        <w:rPr>
          <w:rFonts w:ascii="Times New Roman"/>
          <w:b/>
          <w:i w:val="false"/>
          <w:color w:val="000000"/>
        </w:rPr>
        <w:t xml:space="preserve"> 
Әйелдердiң еңбегiн пайдалануға тыйым салынатын жұмыстардың тізімі, әйелдердiң жүктi қолмен көтеру және алып жүруiнiң шектi нормалары</w:t>
      </w:r>
    </w:p>
    <w:bookmarkEnd w:id="11"/>
    <w:bookmarkStart w:name="z143" w:id="12"/>
    <w:p>
      <w:pPr>
        <w:spacing w:after="0"/>
        <w:ind w:left="0"/>
        <w:jc w:val="left"/>
      </w:pPr>
      <w:r>
        <w:rPr>
          <w:rFonts w:ascii="Times New Roman"/>
          <w:b/>
          <w:i w:val="false"/>
          <w:color w:val="000000"/>
        </w:rPr>
        <w:t xml:space="preserve"> 
1-бөлім. Әйелдердiң еңбегiн пайдалануға тыйым салынатын жұмыстардың тізімі</w:t>
      </w:r>
    </w:p>
    <w:bookmarkEnd w:id="12"/>
    <w:bookmarkStart w:name="z144" w:id="13"/>
    <w:p>
      <w:pPr>
        <w:spacing w:after="0"/>
        <w:ind w:left="0"/>
        <w:jc w:val="left"/>
      </w:pPr>
      <w:r>
        <w:rPr>
          <w:rFonts w:ascii="Times New Roman"/>
          <w:b/>
          <w:i w:val="false"/>
          <w:color w:val="000000"/>
        </w:rPr>
        <w:t xml:space="preserve"> 
1.1-кіші бөлім. Металл өңдеу</w:t>
      </w:r>
    </w:p>
    <w:bookmarkEnd w:id="13"/>
    <w:bookmarkStart w:name="z145" w:id="14"/>
    <w:p>
      <w:pPr>
        <w:spacing w:after="0"/>
        <w:ind w:left="0"/>
        <w:jc w:val="left"/>
      </w:pPr>
      <w:r>
        <w:rPr>
          <w:rFonts w:ascii="Times New Roman"/>
          <w:b/>
          <w:i w:val="false"/>
          <w:color w:val="000000"/>
        </w:rPr>
        <w:t xml:space="preserve"> 
1. Құю жұмыстары</w:t>
      </w:r>
    </w:p>
    <w:bookmarkEnd w:id="14"/>
    <w:bookmarkStart w:name="z146" w:id="15"/>
    <w:p>
      <w:pPr>
        <w:spacing w:after="0"/>
        <w:ind w:left="0"/>
        <w:jc w:val="both"/>
      </w:pPr>
      <w:r>
        <w:rPr>
          <w:rFonts w:ascii="Times New Roman"/>
          <w:b w:val="false"/>
          <w:i w:val="false"/>
          <w:color w:val="000000"/>
          <w:sz w:val="28"/>
        </w:rPr>
        <w:t>
      1. Ваграншы</w:t>
      </w:r>
      <w:r>
        <w:br/>
      </w:r>
      <w:r>
        <w:rPr>
          <w:rFonts w:ascii="Times New Roman"/>
          <w:b w:val="false"/>
          <w:i w:val="false"/>
          <w:color w:val="000000"/>
          <w:sz w:val="28"/>
        </w:rPr>
        <w:t>
</w:t>
      </w:r>
      <w:r>
        <w:rPr>
          <w:rFonts w:ascii="Times New Roman"/>
          <w:b w:val="false"/>
          <w:i w:val="false"/>
          <w:color w:val="000000"/>
          <w:sz w:val="28"/>
        </w:rPr>
        <w:t>
      2. Қолмен шығарумен айналысатын қорытпаны шығарып алушы</w:t>
      </w:r>
      <w:r>
        <w:br/>
      </w:r>
      <w:r>
        <w:rPr>
          <w:rFonts w:ascii="Times New Roman"/>
          <w:b w:val="false"/>
          <w:i w:val="false"/>
          <w:color w:val="000000"/>
          <w:sz w:val="28"/>
        </w:rPr>
        <w:t>
</w:t>
      </w:r>
      <w:r>
        <w:rPr>
          <w:rFonts w:ascii="Times New Roman"/>
          <w:b w:val="false"/>
          <w:i w:val="false"/>
          <w:color w:val="000000"/>
          <w:sz w:val="28"/>
        </w:rPr>
        <w:t>
      3. Шикіқұрамды қолмен тиеумен айналысатын вагранкалар мен пештерге шикіқұрам толтырушы</w:t>
      </w:r>
      <w:r>
        <w:br/>
      </w:r>
      <w:r>
        <w:rPr>
          <w:rFonts w:ascii="Times New Roman"/>
          <w:b w:val="false"/>
          <w:i w:val="false"/>
          <w:color w:val="000000"/>
          <w:sz w:val="28"/>
        </w:rPr>
        <w:t>
</w:t>
      </w:r>
      <w:r>
        <w:rPr>
          <w:rFonts w:ascii="Times New Roman"/>
          <w:b w:val="false"/>
          <w:i w:val="false"/>
          <w:color w:val="000000"/>
          <w:sz w:val="28"/>
        </w:rPr>
        <w:t>
      4. Қорытпаны қайнатушы</w:t>
      </w:r>
      <w:r>
        <w:br/>
      </w:r>
      <w:r>
        <w:rPr>
          <w:rFonts w:ascii="Times New Roman"/>
          <w:b w:val="false"/>
          <w:i w:val="false"/>
          <w:color w:val="000000"/>
          <w:sz w:val="28"/>
        </w:rPr>
        <w:t>
</w:t>
      </w:r>
      <w:r>
        <w:rPr>
          <w:rFonts w:ascii="Times New Roman"/>
          <w:b w:val="false"/>
          <w:i w:val="false"/>
          <w:color w:val="000000"/>
          <w:sz w:val="28"/>
        </w:rPr>
        <w:t>
      5. Металл құюшы</w:t>
      </w:r>
      <w:r>
        <w:br/>
      </w:r>
      <w:r>
        <w:rPr>
          <w:rFonts w:ascii="Times New Roman"/>
          <w:b w:val="false"/>
          <w:i w:val="false"/>
          <w:color w:val="000000"/>
          <w:sz w:val="28"/>
        </w:rPr>
        <w:t>
</w:t>
      </w:r>
      <w:r>
        <w:rPr>
          <w:rFonts w:ascii="Times New Roman"/>
          <w:b w:val="false"/>
          <w:i w:val="false"/>
          <w:color w:val="000000"/>
          <w:sz w:val="28"/>
        </w:rPr>
        <w:t>
      6. Пневматикалық құралдарда жұмыс iстейтiн кесушi</w:t>
      </w:r>
      <w:r>
        <w:br/>
      </w:r>
      <w:r>
        <w:rPr>
          <w:rFonts w:ascii="Times New Roman"/>
          <w:b w:val="false"/>
          <w:i w:val="false"/>
          <w:color w:val="000000"/>
          <w:sz w:val="28"/>
        </w:rPr>
        <w:t>
</w:t>
      </w:r>
      <w:r>
        <w:rPr>
          <w:rFonts w:ascii="Times New Roman"/>
          <w:b w:val="false"/>
          <w:i w:val="false"/>
          <w:color w:val="000000"/>
          <w:sz w:val="28"/>
        </w:rPr>
        <w:t>
      7. Металдар мен балқымаларды қорытушы</w:t>
      </w:r>
      <w:r>
        <w:br/>
      </w:r>
      <w:r>
        <w:rPr>
          <w:rFonts w:ascii="Times New Roman"/>
          <w:b w:val="false"/>
          <w:i w:val="false"/>
          <w:color w:val="000000"/>
          <w:sz w:val="28"/>
        </w:rPr>
        <w:t>
</w:t>
      </w:r>
      <w:r>
        <w:rPr>
          <w:rFonts w:ascii="Times New Roman"/>
          <w:b w:val="false"/>
          <w:i w:val="false"/>
          <w:color w:val="000000"/>
          <w:sz w:val="28"/>
        </w:rPr>
        <w:t>
      8. Конвейерге ыстық қорытпа iлумен және тоннельдердегi құю цехтарында жабдықтарға қызмет көрсетумен және жөндеумен айналысатын жұмысшылар</w:t>
      </w:r>
    </w:p>
    <w:bookmarkEnd w:id="15"/>
    <w:bookmarkStart w:name="z154" w:id="16"/>
    <w:p>
      <w:pPr>
        <w:spacing w:after="0"/>
        <w:ind w:left="0"/>
        <w:jc w:val="left"/>
      </w:pPr>
      <w:r>
        <w:rPr>
          <w:rFonts w:ascii="Times New Roman"/>
          <w:b/>
          <w:i w:val="false"/>
          <w:color w:val="000000"/>
        </w:rPr>
        <w:t xml:space="preserve"> 
2. Дәнекерлеу жұмыстары</w:t>
      </w:r>
    </w:p>
    <w:bookmarkEnd w:id="16"/>
    <w:bookmarkStart w:name="z155" w:id="17"/>
    <w:p>
      <w:pPr>
        <w:spacing w:after="0"/>
        <w:ind w:left="0"/>
        <w:jc w:val="both"/>
      </w:pPr>
      <w:r>
        <w:rPr>
          <w:rFonts w:ascii="Times New Roman"/>
          <w:b w:val="false"/>
          <w:i w:val="false"/>
          <w:color w:val="000000"/>
          <w:sz w:val="28"/>
        </w:rPr>
        <w:t>
      9. Жабық ыдыстарда (цистерналарда, қазандарда және т.б.), сондай-ақ биiктiгi 10 метрден асатын биiк байланыс құрылыстарында (мұнараларда, дiңгектерде) және жоғары өрмелейтiн жұмыстарда қолмен атқарылатын газбен және электрмен дәнекерлеушi</w:t>
      </w:r>
    </w:p>
    <w:bookmarkEnd w:id="17"/>
    <w:bookmarkStart w:name="z156" w:id="18"/>
    <w:p>
      <w:pPr>
        <w:spacing w:after="0"/>
        <w:ind w:left="0"/>
        <w:jc w:val="left"/>
      </w:pPr>
      <w:r>
        <w:rPr>
          <w:rFonts w:ascii="Times New Roman"/>
          <w:b/>
          <w:i w:val="false"/>
          <w:color w:val="000000"/>
        </w:rPr>
        <w:t xml:space="preserve"> 
3. Қазандық, салқынмөртабандық, сым тарту және сығу жұмыстары</w:t>
      </w:r>
    </w:p>
    <w:bookmarkEnd w:id="18"/>
    <w:bookmarkStart w:name="z157" w:id="19"/>
    <w:p>
      <w:pPr>
        <w:spacing w:after="0"/>
        <w:ind w:left="0"/>
        <w:jc w:val="both"/>
      </w:pPr>
      <w:r>
        <w:rPr>
          <w:rFonts w:ascii="Times New Roman"/>
          <w:b w:val="false"/>
          <w:i w:val="false"/>
          <w:color w:val="000000"/>
          <w:sz w:val="28"/>
        </w:rPr>
        <w:t>
      10. Қол жұмысымен айналысатын сығушы</w:t>
      </w:r>
      <w:r>
        <w:br/>
      </w:r>
      <w:r>
        <w:rPr>
          <w:rFonts w:ascii="Times New Roman"/>
          <w:b w:val="false"/>
          <w:i w:val="false"/>
          <w:color w:val="000000"/>
          <w:sz w:val="28"/>
        </w:rPr>
        <w:t>
</w:t>
      </w:r>
      <w:r>
        <w:rPr>
          <w:rFonts w:ascii="Times New Roman"/>
          <w:b w:val="false"/>
          <w:i w:val="false"/>
          <w:color w:val="000000"/>
          <w:sz w:val="28"/>
        </w:rPr>
        <w:t>
      11. Қазандықшы</w:t>
      </w:r>
      <w:r>
        <w:br/>
      </w:r>
      <w:r>
        <w:rPr>
          <w:rFonts w:ascii="Times New Roman"/>
          <w:b w:val="false"/>
          <w:i w:val="false"/>
          <w:color w:val="000000"/>
          <w:sz w:val="28"/>
        </w:rPr>
        <w:t>
</w:t>
      </w:r>
      <w:r>
        <w:rPr>
          <w:rFonts w:ascii="Times New Roman"/>
          <w:b w:val="false"/>
          <w:i w:val="false"/>
          <w:color w:val="000000"/>
          <w:sz w:val="28"/>
        </w:rPr>
        <w:t>
      12. Пневматикалық қол аспаптары жұмысында iстейтiн нақыштаушы</w:t>
      </w:r>
    </w:p>
    <w:bookmarkEnd w:id="19"/>
    <w:bookmarkStart w:name="z160" w:id="20"/>
    <w:p>
      <w:pPr>
        <w:spacing w:after="0"/>
        <w:ind w:left="0"/>
        <w:jc w:val="left"/>
      </w:pPr>
      <w:r>
        <w:rPr>
          <w:rFonts w:ascii="Times New Roman"/>
          <w:b/>
          <w:i w:val="false"/>
          <w:color w:val="000000"/>
        </w:rPr>
        <w:t xml:space="preserve"> 
4. Ұсталық-престеу және термиялық жұмыстар</w:t>
      </w:r>
    </w:p>
    <w:bookmarkEnd w:id="20"/>
    <w:bookmarkStart w:name="z161" w:id="21"/>
    <w:p>
      <w:pPr>
        <w:spacing w:after="0"/>
        <w:ind w:left="0"/>
        <w:jc w:val="both"/>
      </w:pPr>
      <w:r>
        <w:rPr>
          <w:rFonts w:ascii="Times New Roman"/>
          <w:b w:val="false"/>
          <w:i w:val="false"/>
          <w:color w:val="000000"/>
          <w:sz w:val="28"/>
        </w:rPr>
        <w:t>
      13. Ыстық жұмыстарда iстейтiн құрсаушы</w:t>
      </w:r>
      <w:r>
        <w:br/>
      </w:r>
      <w:r>
        <w:rPr>
          <w:rFonts w:ascii="Times New Roman"/>
          <w:b w:val="false"/>
          <w:i w:val="false"/>
          <w:color w:val="000000"/>
          <w:sz w:val="28"/>
        </w:rPr>
        <w:t>
</w:t>
      </w:r>
      <w:r>
        <w:rPr>
          <w:rFonts w:ascii="Times New Roman"/>
          <w:b w:val="false"/>
          <w:i w:val="false"/>
          <w:color w:val="000000"/>
          <w:sz w:val="28"/>
        </w:rPr>
        <w:t>
      14. Металл жылытушы (дәнекерлеушi)</w:t>
      </w:r>
      <w:r>
        <w:br/>
      </w:r>
      <w:r>
        <w:rPr>
          <w:rFonts w:ascii="Times New Roman"/>
          <w:b w:val="false"/>
          <w:i w:val="false"/>
          <w:color w:val="000000"/>
          <w:sz w:val="28"/>
        </w:rPr>
        <w:t>
</w:t>
      </w:r>
      <w:r>
        <w:rPr>
          <w:rFonts w:ascii="Times New Roman"/>
          <w:b w:val="false"/>
          <w:i w:val="false"/>
          <w:color w:val="000000"/>
          <w:sz w:val="28"/>
        </w:rPr>
        <w:t>
      15. Диаметрi 10 мм асатын сымнан серіппе орау кезiнде ыстық жұмыстарда iстейтiн серiппешi</w:t>
      </w:r>
      <w:r>
        <w:br/>
      </w:r>
      <w:r>
        <w:rPr>
          <w:rFonts w:ascii="Times New Roman"/>
          <w:b w:val="false"/>
          <w:i w:val="false"/>
          <w:color w:val="000000"/>
          <w:sz w:val="28"/>
        </w:rPr>
        <w:t>
</w:t>
      </w:r>
      <w:r>
        <w:rPr>
          <w:rFonts w:ascii="Times New Roman"/>
          <w:b w:val="false"/>
          <w:i w:val="false"/>
          <w:color w:val="000000"/>
          <w:sz w:val="28"/>
        </w:rPr>
        <w:t>
      16. Ыстық күйiнде шығыршықты домалатумен айналысушы</w:t>
      </w:r>
      <w:r>
        <w:br/>
      </w:r>
      <w:r>
        <w:rPr>
          <w:rFonts w:ascii="Times New Roman"/>
          <w:b w:val="false"/>
          <w:i w:val="false"/>
          <w:color w:val="000000"/>
          <w:sz w:val="28"/>
        </w:rPr>
        <w:t>
</w:t>
      </w:r>
      <w:r>
        <w:rPr>
          <w:rFonts w:ascii="Times New Roman"/>
          <w:b w:val="false"/>
          <w:i w:val="false"/>
          <w:color w:val="000000"/>
          <w:sz w:val="28"/>
        </w:rPr>
        <w:t>
      17. Ыстық металды өңдеумен айналысатын рессоршы</w:t>
      </w:r>
    </w:p>
    <w:bookmarkEnd w:id="21"/>
    <w:bookmarkStart w:name="z166" w:id="22"/>
    <w:p>
      <w:pPr>
        <w:spacing w:after="0"/>
        <w:ind w:left="0"/>
        <w:jc w:val="left"/>
      </w:pPr>
      <w:r>
        <w:rPr>
          <w:rFonts w:ascii="Times New Roman"/>
          <w:b/>
          <w:i w:val="false"/>
          <w:color w:val="000000"/>
        </w:rPr>
        <w:t xml:space="preserve"> 
5. Металл қаптау және сырлау</w:t>
      </w:r>
    </w:p>
    <w:bookmarkEnd w:id="22"/>
    <w:bookmarkStart w:name="z167" w:id="23"/>
    <w:p>
      <w:pPr>
        <w:spacing w:after="0"/>
        <w:ind w:left="0"/>
        <w:jc w:val="both"/>
      </w:pPr>
      <w:r>
        <w:rPr>
          <w:rFonts w:ascii="Times New Roman"/>
          <w:b w:val="false"/>
          <w:i w:val="false"/>
          <w:color w:val="000000"/>
          <w:sz w:val="28"/>
        </w:rPr>
        <w:t>
      18. Кессон-бактардың iшкi саңылауларын бiтеумен айналысатын саңылау бiтеушi</w:t>
      </w:r>
      <w:r>
        <w:br/>
      </w:r>
      <w:r>
        <w:rPr>
          <w:rFonts w:ascii="Times New Roman"/>
          <w:b w:val="false"/>
          <w:i w:val="false"/>
          <w:color w:val="000000"/>
          <w:sz w:val="28"/>
        </w:rPr>
        <w:t>
</w:t>
      </w:r>
      <w:r>
        <w:rPr>
          <w:rFonts w:ascii="Times New Roman"/>
          <w:b w:val="false"/>
          <w:i w:val="false"/>
          <w:color w:val="000000"/>
          <w:sz w:val="28"/>
        </w:rPr>
        <w:t>
      19. Ыстықтай тәсiлмен (гальвандық емес) қорғасындаумен ұдайы айналысатын қорғасындаушы</w:t>
      </w:r>
    </w:p>
    <w:bookmarkEnd w:id="23"/>
    <w:bookmarkStart w:name="z169" w:id="24"/>
    <w:p>
      <w:pPr>
        <w:spacing w:after="0"/>
        <w:ind w:left="0"/>
        <w:jc w:val="left"/>
      </w:pPr>
      <w:r>
        <w:rPr>
          <w:rFonts w:ascii="Times New Roman"/>
          <w:b/>
          <w:i w:val="false"/>
          <w:color w:val="000000"/>
        </w:rPr>
        <w:t xml:space="preserve"> 
6. Слесарлық және слесарлық құрастыру жұмыстары</w:t>
      </w:r>
    </w:p>
    <w:bookmarkEnd w:id="24"/>
    <w:bookmarkStart w:name="z170" w:id="25"/>
    <w:p>
      <w:pPr>
        <w:spacing w:after="0"/>
        <w:ind w:left="0"/>
        <w:jc w:val="both"/>
      </w:pPr>
      <w:r>
        <w:rPr>
          <w:rFonts w:ascii="Times New Roman"/>
          <w:b w:val="false"/>
          <w:i w:val="false"/>
          <w:color w:val="000000"/>
          <w:sz w:val="28"/>
        </w:rPr>
        <w:t>
      20. Дiрiл әсерi қолға берiлетiн пневматикалық аспаптармен жұмыс iстейтiн бұрандашы-пневматик</w:t>
      </w:r>
      <w:r>
        <w:br/>
      </w:r>
      <w:r>
        <w:rPr>
          <w:rFonts w:ascii="Times New Roman"/>
          <w:b w:val="false"/>
          <w:i w:val="false"/>
          <w:color w:val="000000"/>
          <w:sz w:val="28"/>
        </w:rPr>
        <w:t>
</w:t>
      </w:r>
      <w:r>
        <w:rPr>
          <w:rFonts w:ascii="Times New Roman"/>
          <w:b w:val="false"/>
          <w:i w:val="false"/>
          <w:color w:val="000000"/>
          <w:sz w:val="28"/>
        </w:rPr>
        <w:t>
      21. Ыстықтай илемдеу, өрнектеу, эмальдау, кабель өндiрiсiнде органикалық кремний лактарын қолданып айыру, қорғасындау цехтары мен бөлiмшелерiнде жабдықтарды реттеумен айналысатын жөндеушi слесарь</w:t>
      </w:r>
    </w:p>
    <w:bookmarkEnd w:id="25"/>
    <w:bookmarkStart w:name="z172" w:id="26"/>
    <w:p>
      <w:pPr>
        <w:spacing w:after="0"/>
        <w:ind w:left="0"/>
        <w:jc w:val="left"/>
      </w:pPr>
      <w:r>
        <w:rPr>
          <w:rFonts w:ascii="Times New Roman"/>
          <w:b/>
          <w:i w:val="false"/>
          <w:color w:val="000000"/>
        </w:rPr>
        <w:t xml:space="preserve"> 
7. Қорғасынмен жұмыс</w:t>
      </w:r>
    </w:p>
    <w:bookmarkEnd w:id="26"/>
    <w:bookmarkStart w:name="z173" w:id="27"/>
    <w:p>
      <w:pPr>
        <w:spacing w:after="0"/>
        <w:ind w:left="0"/>
        <w:jc w:val="both"/>
      </w:pPr>
      <w:r>
        <w:rPr>
          <w:rFonts w:ascii="Times New Roman"/>
          <w:b w:val="false"/>
          <w:i w:val="false"/>
          <w:color w:val="000000"/>
          <w:sz w:val="28"/>
        </w:rPr>
        <w:t>
      22. Қорытумен, ағызумен, илемдеумен, тартумен, қалыптаумен, қорғасын бұйымдарымен, кабельдердi қорғасындаумен және қорғасын аккумуляторларды дәнекерлеумен айналысатын жұмысшылар</w:t>
      </w:r>
    </w:p>
    <w:bookmarkEnd w:id="27"/>
    <w:bookmarkStart w:name="z174" w:id="28"/>
    <w:p>
      <w:pPr>
        <w:spacing w:after="0"/>
        <w:ind w:left="0"/>
        <w:jc w:val="left"/>
      </w:pPr>
      <w:r>
        <w:rPr>
          <w:rFonts w:ascii="Times New Roman"/>
          <w:b/>
          <w:i w:val="false"/>
          <w:color w:val="000000"/>
        </w:rPr>
        <w:t xml:space="preserve"> 
1.2-кіші бөлім. Құрылыс, монтаждау және құрылыс-жөндеу жұмыстары</w:t>
      </w:r>
    </w:p>
    <w:bookmarkEnd w:id="28"/>
    <w:bookmarkStart w:name="z175" w:id="29"/>
    <w:p>
      <w:pPr>
        <w:spacing w:after="0"/>
        <w:ind w:left="0"/>
        <w:jc w:val="both"/>
      </w:pPr>
      <w:r>
        <w:rPr>
          <w:rFonts w:ascii="Times New Roman"/>
          <w:b w:val="false"/>
          <w:i w:val="false"/>
          <w:color w:val="000000"/>
          <w:sz w:val="28"/>
        </w:rPr>
        <w:t>
      23. Игiш қол станоктары мен қайшыларды, қаңқа тiректердi қолмен орнатумен айналысатын арматурашы</w:t>
      </w:r>
      <w:r>
        <w:br/>
      </w:r>
      <w:r>
        <w:rPr>
          <w:rFonts w:ascii="Times New Roman"/>
          <w:b w:val="false"/>
          <w:i w:val="false"/>
          <w:color w:val="000000"/>
          <w:sz w:val="28"/>
        </w:rPr>
        <w:t>
</w:t>
      </w:r>
      <w:r>
        <w:rPr>
          <w:rFonts w:ascii="Times New Roman"/>
          <w:b w:val="false"/>
          <w:i w:val="false"/>
          <w:color w:val="000000"/>
          <w:sz w:val="28"/>
        </w:rPr>
        <w:t>
      24. Асфальт бетондаушы</w:t>
      </w:r>
      <w:r>
        <w:br/>
      </w:r>
      <w:r>
        <w:rPr>
          <w:rFonts w:ascii="Times New Roman"/>
          <w:b w:val="false"/>
          <w:i w:val="false"/>
          <w:color w:val="000000"/>
          <w:sz w:val="28"/>
        </w:rPr>
        <w:t>
</w:t>
      </w:r>
      <w:r>
        <w:rPr>
          <w:rFonts w:ascii="Times New Roman"/>
          <w:b w:val="false"/>
          <w:i w:val="false"/>
          <w:color w:val="000000"/>
          <w:sz w:val="28"/>
        </w:rPr>
        <w:t>
      25. Қайнатушы-асфальттаушы</w:t>
      </w:r>
      <w:r>
        <w:br/>
      </w:r>
      <w:r>
        <w:rPr>
          <w:rFonts w:ascii="Times New Roman"/>
          <w:b w:val="false"/>
          <w:i w:val="false"/>
          <w:color w:val="000000"/>
          <w:sz w:val="28"/>
        </w:rPr>
        <w:t>
</w:t>
      </w:r>
      <w:r>
        <w:rPr>
          <w:rFonts w:ascii="Times New Roman"/>
          <w:b w:val="false"/>
          <w:i w:val="false"/>
          <w:color w:val="000000"/>
          <w:sz w:val="28"/>
        </w:rPr>
        <w:t>
      26. Гидромониторшы</w:t>
      </w:r>
      <w:r>
        <w:br/>
      </w:r>
      <w:r>
        <w:rPr>
          <w:rFonts w:ascii="Times New Roman"/>
          <w:b w:val="false"/>
          <w:i w:val="false"/>
          <w:color w:val="000000"/>
          <w:sz w:val="28"/>
        </w:rPr>
        <w:t>
</w:t>
      </w:r>
      <w:r>
        <w:rPr>
          <w:rFonts w:ascii="Times New Roman"/>
          <w:b w:val="false"/>
          <w:i w:val="false"/>
          <w:color w:val="000000"/>
          <w:sz w:val="28"/>
        </w:rPr>
        <w:t>
      27. Жер үңгiп-қазушы</w:t>
      </w:r>
      <w:r>
        <w:br/>
      </w:r>
      <w:r>
        <w:rPr>
          <w:rFonts w:ascii="Times New Roman"/>
          <w:b w:val="false"/>
          <w:i w:val="false"/>
          <w:color w:val="000000"/>
          <w:sz w:val="28"/>
        </w:rPr>
        <w:t>
</w:t>
      </w:r>
      <w:r>
        <w:rPr>
          <w:rFonts w:ascii="Times New Roman"/>
          <w:b w:val="false"/>
          <w:i w:val="false"/>
          <w:color w:val="000000"/>
          <w:sz w:val="28"/>
        </w:rPr>
        <w:t>
      28. Тас қашаушы</w:t>
      </w:r>
      <w:r>
        <w:br/>
      </w:r>
      <w:r>
        <w:rPr>
          <w:rFonts w:ascii="Times New Roman"/>
          <w:b w:val="false"/>
          <w:i w:val="false"/>
          <w:color w:val="000000"/>
          <w:sz w:val="28"/>
        </w:rPr>
        <w:t>
</w:t>
      </w:r>
      <w:r>
        <w:rPr>
          <w:rFonts w:ascii="Times New Roman"/>
          <w:b w:val="false"/>
          <w:i w:val="false"/>
          <w:color w:val="000000"/>
          <w:sz w:val="28"/>
        </w:rPr>
        <w:t>
      29. Тас қалаушы</w:t>
      </w:r>
      <w:r>
        <w:br/>
      </w:r>
      <w:r>
        <w:rPr>
          <w:rFonts w:ascii="Times New Roman"/>
          <w:b w:val="false"/>
          <w:i w:val="false"/>
          <w:color w:val="000000"/>
          <w:sz w:val="28"/>
        </w:rPr>
        <w:t>
</w:t>
      </w:r>
      <w:r>
        <w:rPr>
          <w:rFonts w:ascii="Times New Roman"/>
          <w:b w:val="false"/>
          <w:i w:val="false"/>
          <w:color w:val="000000"/>
          <w:sz w:val="28"/>
        </w:rPr>
        <w:t>
      30. Су астындағы камерада (кессон) жұмыс iстейтiн аппаратшы, жер қазушы, слесарь, электрмонтаждаушы</w:t>
      </w:r>
      <w:r>
        <w:br/>
      </w:r>
      <w:r>
        <w:rPr>
          <w:rFonts w:ascii="Times New Roman"/>
          <w:b w:val="false"/>
          <w:i w:val="false"/>
          <w:color w:val="000000"/>
          <w:sz w:val="28"/>
        </w:rPr>
        <w:t>
</w:t>
      </w:r>
      <w:r>
        <w:rPr>
          <w:rFonts w:ascii="Times New Roman"/>
          <w:b w:val="false"/>
          <w:i w:val="false"/>
          <w:color w:val="000000"/>
          <w:sz w:val="28"/>
        </w:rPr>
        <w:t>
      31. Орамдалған жабынды және жеке материалдармен iстейтiн шатыршы</w:t>
      </w:r>
      <w:r>
        <w:br/>
      </w:r>
      <w:r>
        <w:rPr>
          <w:rFonts w:ascii="Times New Roman"/>
          <w:b w:val="false"/>
          <w:i w:val="false"/>
          <w:color w:val="000000"/>
          <w:sz w:val="28"/>
        </w:rPr>
        <w:t>
</w:t>
      </w:r>
      <w:r>
        <w:rPr>
          <w:rFonts w:ascii="Times New Roman"/>
          <w:b w:val="false"/>
          <w:i w:val="false"/>
          <w:color w:val="000000"/>
          <w:sz w:val="28"/>
        </w:rPr>
        <w:t>
      32. Болат жабындымен iстейтiн шатыршы</w:t>
      </w:r>
      <w:r>
        <w:br/>
      </w:r>
      <w:r>
        <w:rPr>
          <w:rFonts w:ascii="Times New Roman"/>
          <w:b w:val="false"/>
          <w:i w:val="false"/>
          <w:color w:val="000000"/>
          <w:sz w:val="28"/>
        </w:rPr>
        <w:t>
</w:t>
      </w:r>
      <w:r>
        <w:rPr>
          <w:rFonts w:ascii="Times New Roman"/>
          <w:b w:val="false"/>
          <w:i w:val="false"/>
          <w:color w:val="000000"/>
          <w:sz w:val="28"/>
        </w:rPr>
        <w:t>
      33. Автогудронаттар машинисi</w:t>
      </w:r>
      <w:r>
        <w:br/>
      </w:r>
      <w:r>
        <w:rPr>
          <w:rFonts w:ascii="Times New Roman"/>
          <w:b w:val="false"/>
          <w:i w:val="false"/>
          <w:color w:val="000000"/>
          <w:sz w:val="28"/>
        </w:rPr>
        <w:t>
</w:t>
      </w:r>
      <w:r>
        <w:rPr>
          <w:rFonts w:ascii="Times New Roman"/>
          <w:b w:val="false"/>
          <w:i w:val="false"/>
          <w:color w:val="000000"/>
          <w:sz w:val="28"/>
        </w:rPr>
        <w:t>
      34. Автогрейдер машинисi</w:t>
      </w:r>
      <w:r>
        <w:br/>
      </w:r>
      <w:r>
        <w:rPr>
          <w:rFonts w:ascii="Times New Roman"/>
          <w:b w:val="false"/>
          <w:i w:val="false"/>
          <w:color w:val="000000"/>
          <w:sz w:val="28"/>
        </w:rPr>
        <w:t>
</w:t>
      </w:r>
      <w:r>
        <w:rPr>
          <w:rFonts w:ascii="Times New Roman"/>
          <w:b w:val="false"/>
          <w:i w:val="false"/>
          <w:color w:val="000000"/>
          <w:sz w:val="28"/>
        </w:rPr>
        <w:t>
      35. Бетон-сорғы қондырғысының машинисi</w:t>
      </w:r>
      <w:r>
        <w:br/>
      </w:r>
      <w:r>
        <w:rPr>
          <w:rFonts w:ascii="Times New Roman"/>
          <w:b w:val="false"/>
          <w:i w:val="false"/>
          <w:color w:val="000000"/>
          <w:sz w:val="28"/>
        </w:rPr>
        <w:t>
</w:t>
      </w:r>
      <w:r>
        <w:rPr>
          <w:rFonts w:ascii="Times New Roman"/>
          <w:b w:val="false"/>
          <w:i w:val="false"/>
          <w:color w:val="000000"/>
          <w:sz w:val="28"/>
        </w:rPr>
        <w:t>
      36. Битум ерiтетiн жылжымалы қондырғы машинисi</w:t>
      </w:r>
      <w:r>
        <w:br/>
      </w:r>
      <w:r>
        <w:rPr>
          <w:rFonts w:ascii="Times New Roman"/>
          <w:b w:val="false"/>
          <w:i w:val="false"/>
          <w:color w:val="000000"/>
          <w:sz w:val="28"/>
        </w:rPr>
        <w:t>
</w:t>
      </w:r>
      <w:r>
        <w:rPr>
          <w:rFonts w:ascii="Times New Roman"/>
          <w:b w:val="false"/>
          <w:i w:val="false"/>
          <w:color w:val="000000"/>
          <w:sz w:val="28"/>
        </w:rPr>
        <w:t>
      37. Бульдозер машинисi</w:t>
      </w:r>
      <w:r>
        <w:br/>
      </w:r>
      <w:r>
        <w:rPr>
          <w:rFonts w:ascii="Times New Roman"/>
          <w:b w:val="false"/>
          <w:i w:val="false"/>
          <w:color w:val="000000"/>
          <w:sz w:val="28"/>
        </w:rPr>
        <w:t>
</w:t>
      </w:r>
      <w:r>
        <w:rPr>
          <w:rFonts w:ascii="Times New Roman"/>
          <w:b w:val="false"/>
          <w:i w:val="false"/>
          <w:color w:val="000000"/>
          <w:sz w:val="28"/>
        </w:rPr>
        <w:t>
      38. Грейдер-элеватор машинисi</w:t>
      </w:r>
      <w:r>
        <w:br/>
      </w:r>
      <w:r>
        <w:rPr>
          <w:rFonts w:ascii="Times New Roman"/>
          <w:b w:val="false"/>
          <w:i w:val="false"/>
          <w:color w:val="000000"/>
          <w:sz w:val="28"/>
        </w:rPr>
        <w:t>
</w:t>
      </w:r>
      <w:r>
        <w:rPr>
          <w:rFonts w:ascii="Times New Roman"/>
          <w:b w:val="false"/>
          <w:i w:val="false"/>
          <w:color w:val="000000"/>
          <w:sz w:val="28"/>
        </w:rPr>
        <w:t>
      39. Жылжымалы асфальт-бетон араластырғыш машинисi</w:t>
      </w:r>
      <w:r>
        <w:br/>
      </w:r>
      <w:r>
        <w:rPr>
          <w:rFonts w:ascii="Times New Roman"/>
          <w:b w:val="false"/>
          <w:i w:val="false"/>
          <w:color w:val="000000"/>
          <w:sz w:val="28"/>
        </w:rPr>
        <w:t>
</w:t>
      </w:r>
      <w:r>
        <w:rPr>
          <w:rFonts w:ascii="Times New Roman"/>
          <w:b w:val="false"/>
          <w:i w:val="false"/>
          <w:color w:val="000000"/>
          <w:sz w:val="28"/>
        </w:rPr>
        <w:t>
      40. Асфальт-бетон төсегiш машинисi</w:t>
      </w:r>
      <w:r>
        <w:br/>
      </w:r>
      <w:r>
        <w:rPr>
          <w:rFonts w:ascii="Times New Roman"/>
          <w:b w:val="false"/>
          <w:i w:val="false"/>
          <w:color w:val="000000"/>
          <w:sz w:val="28"/>
        </w:rPr>
        <w:t>
</w:t>
      </w:r>
      <w:r>
        <w:rPr>
          <w:rFonts w:ascii="Times New Roman"/>
          <w:b w:val="false"/>
          <w:i w:val="false"/>
          <w:color w:val="000000"/>
          <w:sz w:val="28"/>
        </w:rPr>
        <w:t>
      41. Бiр ожаулы экскаватор машинисi, роторлы экскаватор машинисi</w:t>
      </w:r>
      <w:r>
        <w:br/>
      </w:r>
      <w:r>
        <w:rPr>
          <w:rFonts w:ascii="Times New Roman"/>
          <w:b w:val="false"/>
          <w:i w:val="false"/>
          <w:color w:val="000000"/>
          <w:sz w:val="28"/>
        </w:rPr>
        <w:t>
</w:t>
      </w:r>
      <w:r>
        <w:rPr>
          <w:rFonts w:ascii="Times New Roman"/>
          <w:b w:val="false"/>
          <w:i w:val="false"/>
          <w:color w:val="000000"/>
          <w:sz w:val="28"/>
        </w:rPr>
        <w:t>
      42. Қозғалтқышы іштен жанатын двигателiн жылжымалы электрмен дәнекерлеу агрегатының машинисi</w:t>
      </w:r>
      <w:r>
        <w:br/>
      </w:r>
      <w:r>
        <w:rPr>
          <w:rFonts w:ascii="Times New Roman"/>
          <w:b w:val="false"/>
          <w:i w:val="false"/>
          <w:color w:val="000000"/>
          <w:sz w:val="28"/>
        </w:rPr>
        <w:t>
</w:t>
      </w:r>
      <w:r>
        <w:rPr>
          <w:rFonts w:ascii="Times New Roman"/>
          <w:b w:val="false"/>
          <w:i w:val="false"/>
          <w:color w:val="000000"/>
          <w:sz w:val="28"/>
        </w:rPr>
        <w:t>
      43. Болат және темiр-бетон құрылғыларын монтаждауда биiкте және жоғары өрмелейтiн жұмыстармен айналысатын монтажшы</w:t>
      </w:r>
      <w:r>
        <w:br/>
      </w:r>
      <w:r>
        <w:rPr>
          <w:rFonts w:ascii="Times New Roman"/>
          <w:b w:val="false"/>
          <w:i w:val="false"/>
          <w:color w:val="000000"/>
          <w:sz w:val="28"/>
        </w:rPr>
        <w:t>
</w:t>
      </w:r>
      <w:r>
        <w:rPr>
          <w:rFonts w:ascii="Times New Roman"/>
          <w:b w:val="false"/>
          <w:i w:val="false"/>
          <w:color w:val="000000"/>
          <w:sz w:val="28"/>
        </w:rPr>
        <w:t>
      44. Биiкте жұмыс iстейтiн антеннашы-байланыс монтажшысы</w:t>
      </w:r>
      <w:r>
        <w:br/>
      </w:r>
      <w:r>
        <w:rPr>
          <w:rFonts w:ascii="Times New Roman"/>
          <w:b w:val="false"/>
          <w:i w:val="false"/>
          <w:color w:val="000000"/>
          <w:sz w:val="28"/>
        </w:rPr>
        <w:t>
</w:t>
      </w:r>
      <w:r>
        <w:rPr>
          <w:rFonts w:ascii="Times New Roman"/>
          <w:b w:val="false"/>
          <w:i w:val="false"/>
          <w:color w:val="000000"/>
          <w:sz w:val="28"/>
        </w:rPr>
        <w:t>
      45. Пештердi ыстықтай жөндеумен және қазанға отын жағумен айналысатын отқа төзiмдi жұмысшы</w:t>
      </w:r>
      <w:r>
        <w:br/>
      </w:r>
      <w:r>
        <w:rPr>
          <w:rFonts w:ascii="Times New Roman"/>
          <w:b w:val="false"/>
          <w:i w:val="false"/>
          <w:color w:val="000000"/>
          <w:sz w:val="28"/>
        </w:rPr>
        <w:t>
</w:t>
      </w:r>
      <w:r>
        <w:rPr>
          <w:rFonts w:ascii="Times New Roman"/>
          <w:b w:val="false"/>
          <w:i w:val="false"/>
          <w:color w:val="000000"/>
          <w:sz w:val="28"/>
        </w:rPr>
        <w:t>
      46. Өнеркәсiптiк темiр-бетон құбырларын төсейтiн құбыр төсеушi</w:t>
      </w:r>
      <w:r>
        <w:br/>
      </w:r>
      <w:r>
        <w:rPr>
          <w:rFonts w:ascii="Times New Roman"/>
          <w:b w:val="false"/>
          <w:i w:val="false"/>
          <w:color w:val="000000"/>
          <w:sz w:val="28"/>
        </w:rPr>
        <w:t>
</w:t>
      </w:r>
      <w:r>
        <w:rPr>
          <w:rFonts w:ascii="Times New Roman"/>
          <w:b w:val="false"/>
          <w:i w:val="false"/>
          <w:color w:val="000000"/>
          <w:sz w:val="28"/>
        </w:rPr>
        <w:t>
      47. Қорғасынмен дәнекерлеушi</w:t>
      </w:r>
      <w:r>
        <w:br/>
      </w:r>
      <w:r>
        <w:rPr>
          <w:rFonts w:ascii="Times New Roman"/>
          <w:b w:val="false"/>
          <w:i w:val="false"/>
          <w:color w:val="000000"/>
          <w:sz w:val="28"/>
        </w:rPr>
        <w:t>
</w:t>
      </w:r>
      <w:r>
        <w:rPr>
          <w:rFonts w:ascii="Times New Roman"/>
          <w:b w:val="false"/>
          <w:i w:val="false"/>
          <w:color w:val="000000"/>
          <w:sz w:val="28"/>
        </w:rPr>
        <w:t>
      48. Өнеркәсiптiк кiрпiш құбырларын төсейтiн құбыр төсеушi</w:t>
      </w:r>
    </w:p>
    <w:bookmarkEnd w:id="29"/>
    <w:bookmarkStart w:name="z201" w:id="30"/>
    <w:p>
      <w:pPr>
        <w:spacing w:after="0"/>
        <w:ind w:left="0"/>
        <w:jc w:val="left"/>
      </w:pPr>
      <w:r>
        <w:rPr>
          <w:rFonts w:ascii="Times New Roman"/>
          <w:b/>
          <w:i w:val="false"/>
          <w:color w:val="000000"/>
        </w:rPr>
        <w:t xml:space="preserve"> 
1.3-кіші бөлім. Тау-кен жұмыстары</w:t>
      </w:r>
    </w:p>
    <w:bookmarkEnd w:id="30"/>
    <w:bookmarkStart w:name="z202" w:id="31"/>
    <w:p>
      <w:pPr>
        <w:spacing w:after="0"/>
        <w:ind w:left="0"/>
        <w:jc w:val="both"/>
      </w:pPr>
      <w:r>
        <w:rPr>
          <w:rFonts w:ascii="Times New Roman"/>
          <w:b w:val="false"/>
          <w:i w:val="false"/>
          <w:color w:val="000000"/>
          <w:sz w:val="28"/>
        </w:rPr>
        <w:t>
      49. Кен өндiру өнеркәсiбiнiң жерасты құрылыстарын салуда қара жұмыспен айналыспайтын жұмысшылар мен мамандар, сондай-ақ әйелдер үшiн бекiтiлген жұмыс күшi нормалары шегiнен аспайтын қара жұмыспен айналысатын жұмысшылар мен мамандардың жұмысынан басқа барлық жерасты жұмыстары</w:t>
      </w:r>
      <w:r>
        <w:br/>
      </w:r>
      <w:r>
        <w:rPr>
          <w:rFonts w:ascii="Times New Roman"/>
          <w:b w:val="false"/>
          <w:i w:val="false"/>
          <w:color w:val="000000"/>
          <w:sz w:val="28"/>
        </w:rPr>
        <w:t>
</w:t>
      </w:r>
      <w:r>
        <w:rPr>
          <w:rFonts w:ascii="Times New Roman"/>
          <w:b w:val="false"/>
          <w:i w:val="false"/>
          <w:color w:val="000000"/>
          <w:sz w:val="28"/>
        </w:rPr>
        <w:t>
      50. Қара жұмыспен айналыспайтын жұмысшылар мен мамандар, сондай-ақ әйелдер үшiн бекiтiлген жұмыс күшi нормалары шегiнен аспайтын қара жұмыспен айналысатын жұмысшылар мен мамандардың жұмысынан басқа ашық кен жұмыстары және жұмыс iстеп тұрған және салынып жатқан шахталар мен кенiштердiң үстi, байыту, агломераттау, брикеттеу жұмыстары</w:t>
      </w:r>
    </w:p>
    <w:bookmarkEnd w:id="31"/>
    <w:bookmarkStart w:name="z204" w:id="32"/>
    <w:p>
      <w:pPr>
        <w:spacing w:after="0"/>
        <w:ind w:left="0"/>
        <w:jc w:val="left"/>
      </w:pPr>
      <w:r>
        <w:rPr>
          <w:rFonts w:ascii="Times New Roman"/>
          <w:b/>
          <w:i w:val="false"/>
          <w:color w:val="000000"/>
        </w:rPr>
        <w:t xml:space="preserve"> 
1. Жалпы кен және күрделi тау-кен жұмыстары кәсіптері</w:t>
      </w:r>
    </w:p>
    <w:bookmarkEnd w:id="32"/>
    <w:bookmarkStart w:name="z205" w:id="33"/>
    <w:p>
      <w:pPr>
        <w:spacing w:after="0"/>
        <w:ind w:left="0"/>
        <w:jc w:val="both"/>
      </w:pPr>
      <w:r>
        <w:rPr>
          <w:rFonts w:ascii="Times New Roman"/>
          <w:b w:val="false"/>
          <w:i w:val="false"/>
          <w:color w:val="000000"/>
          <w:sz w:val="28"/>
        </w:rPr>
        <w:t>
      51. Ұңғыма бұрғылаушысы, бұрғылау станогының машинисi, шпур бұрғылаушысы</w:t>
      </w:r>
      <w:r>
        <w:br/>
      </w:r>
      <w:r>
        <w:rPr>
          <w:rFonts w:ascii="Times New Roman"/>
          <w:b w:val="false"/>
          <w:i w:val="false"/>
          <w:color w:val="000000"/>
          <w:sz w:val="28"/>
        </w:rPr>
        <w:t>
</w:t>
      </w:r>
      <w:r>
        <w:rPr>
          <w:rFonts w:ascii="Times New Roman"/>
          <w:b w:val="false"/>
          <w:i w:val="false"/>
          <w:color w:val="000000"/>
          <w:sz w:val="28"/>
        </w:rPr>
        <w:t>
      52. Қопарғыш, қопару жұмыстарындағы тау-кен жұмысшысы</w:t>
      </w:r>
      <w:r>
        <w:br/>
      </w:r>
      <w:r>
        <w:rPr>
          <w:rFonts w:ascii="Times New Roman"/>
          <w:b w:val="false"/>
          <w:i w:val="false"/>
          <w:color w:val="000000"/>
          <w:sz w:val="28"/>
        </w:rPr>
        <w:t>
</w:t>
      </w:r>
      <w:r>
        <w:rPr>
          <w:rFonts w:ascii="Times New Roman"/>
          <w:b w:val="false"/>
          <w:i w:val="false"/>
          <w:color w:val="000000"/>
          <w:sz w:val="28"/>
        </w:rPr>
        <w:t>
      53. Өрттiң алдын алу және сөндiру жөнiндегi тау-кен жұмысшысы</w:t>
      </w:r>
      <w:r>
        <w:br/>
      </w:r>
      <w:r>
        <w:rPr>
          <w:rFonts w:ascii="Times New Roman"/>
          <w:b w:val="false"/>
          <w:i w:val="false"/>
          <w:color w:val="000000"/>
          <w:sz w:val="28"/>
        </w:rPr>
        <w:t>
</w:t>
      </w:r>
      <w:r>
        <w:rPr>
          <w:rFonts w:ascii="Times New Roman"/>
          <w:b w:val="false"/>
          <w:i w:val="false"/>
          <w:color w:val="000000"/>
          <w:sz w:val="28"/>
        </w:rPr>
        <w:t>
      54. Шахтаға бекiту материалдарын жеткiзушi</w:t>
      </w:r>
      <w:r>
        <w:br/>
      </w:r>
      <w:r>
        <w:rPr>
          <w:rFonts w:ascii="Times New Roman"/>
          <w:b w:val="false"/>
          <w:i w:val="false"/>
          <w:color w:val="000000"/>
          <w:sz w:val="28"/>
        </w:rPr>
        <w:t>
</w:t>
      </w:r>
      <w:r>
        <w:rPr>
          <w:rFonts w:ascii="Times New Roman"/>
          <w:b w:val="false"/>
          <w:i w:val="false"/>
          <w:color w:val="000000"/>
          <w:sz w:val="28"/>
        </w:rPr>
        <w:t>
      55. Бұрғылау қондырғысының машинисi, бұрғылау қондырғысы машинисiнiң көмекшiсi</w:t>
      </w:r>
      <w:r>
        <w:br/>
      </w:r>
      <w:r>
        <w:rPr>
          <w:rFonts w:ascii="Times New Roman"/>
          <w:b w:val="false"/>
          <w:i w:val="false"/>
          <w:color w:val="000000"/>
          <w:sz w:val="28"/>
        </w:rPr>
        <w:t>
</w:t>
      </w:r>
      <w:r>
        <w:rPr>
          <w:rFonts w:ascii="Times New Roman"/>
          <w:b w:val="false"/>
          <w:i w:val="false"/>
          <w:color w:val="000000"/>
          <w:sz w:val="28"/>
        </w:rPr>
        <w:t>
      56. Бекiтушi</w:t>
      </w:r>
      <w:r>
        <w:br/>
      </w:r>
      <w:r>
        <w:rPr>
          <w:rFonts w:ascii="Times New Roman"/>
          <w:b w:val="false"/>
          <w:i w:val="false"/>
          <w:color w:val="000000"/>
          <w:sz w:val="28"/>
        </w:rPr>
        <w:t>
</w:t>
      </w:r>
      <w:r>
        <w:rPr>
          <w:rFonts w:ascii="Times New Roman"/>
          <w:b w:val="false"/>
          <w:i w:val="false"/>
          <w:color w:val="000000"/>
          <w:sz w:val="28"/>
        </w:rPr>
        <w:t>
      57. Ұста-бұрғы майлаушы</w:t>
      </w:r>
      <w:r>
        <w:br/>
      </w:r>
      <w:r>
        <w:rPr>
          <w:rFonts w:ascii="Times New Roman"/>
          <w:b w:val="false"/>
          <w:i w:val="false"/>
          <w:color w:val="000000"/>
          <w:sz w:val="28"/>
        </w:rPr>
        <w:t>
</w:t>
      </w:r>
      <w:r>
        <w:rPr>
          <w:rFonts w:ascii="Times New Roman"/>
          <w:b w:val="false"/>
          <w:i w:val="false"/>
          <w:color w:val="000000"/>
          <w:sz w:val="28"/>
        </w:rPr>
        <w:t>
      58. Тиеу машинасының машинисi</w:t>
      </w:r>
      <w:r>
        <w:br/>
      </w:r>
      <w:r>
        <w:rPr>
          <w:rFonts w:ascii="Times New Roman"/>
          <w:b w:val="false"/>
          <w:i w:val="false"/>
          <w:color w:val="000000"/>
          <w:sz w:val="28"/>
        </w:rPr>
        <w:t>
</w:t>
      </w:r>
      <w:r>
        <w:rPr>
          <w:rFonts w:ascii="Times New Roman"/>
          <w:b w:val="false"/>
          <w:i w:val="false"/>
          <w:color w:val="000000"/>
          <w:sz w:val="28"/>
        </w:rPr>
        <w:t>
      59. Шахта оқпандарына өн бойымен толық бұрғылау жөнiндегi қондырғы машинисi</w:t>
      </w:r>
      <w:r>
        <w:br/>
      </w:r>
      <w:r>
        <w:rPr>
          <w:rFonts w:ascii="Times New Roman"/>
          <w:b w:val="false"/>
          <w:i w:val="false"/>
          <w:color w:val="000000"/>
          <w:sz w:val="28"/>
        </w:rPr>
        <w:t>
</w:t>
      </w:r>
      <w:r>
        <w:rPr>
          <w:rFonts w:ascii="Times New Roman"/>
          <w:b w:val="false"/>
          <w:i w:val="false"/>
          <w:color w:val="000000"/>
          <w:sz w:val="28"/>
        </w:rPr>
        <w:t>
      60. Машинист, машинист көмекшiсi, өзi жүретiн ауыр және көлiк машиналарының жүргiзушiсi (ауыр жүк автомобильдерi, өзi жүк түсiретiн автомобильдер, жер қазатын машиналар, экскаватор, трактор, бульдозерлер)</w:t>
      </w:r>
      <w:r>
        <w:br/>
      </w:r>
      <w:r>
        <w:rPr>
          <w:rFonts w:ascii="Times New Roman"/>
          <w:b w:val="false"/>
          <w:i w:val="false"/>
          <w:color w:val="000000"/>
          <w:sz w:val="28"/>
        </w:rPr>
        <w:t>
</w:t>
      </w:r>
      <w:r>
        <w:rPr>
          <w:rFonts w:ascii="Times New Roman"/>
          <w:b w:val="false"/>
          <w:i w:val="false"/>
          <w:color w:val="000000"/>
          <w:sz w:val="28"/>
        </w:rPr>
        <w:t>
      61. Вагонеткаларды қолмен жылжытып сырғытумен айналысатын аударушы</w:t>
      </w:r>
      <w:r>
        <w:br/>
      </w:r>
      <w:r>
        <w:rPr>
          <w:rFonts w:ascii="Times New Roman"/>
          <w:b w:val="false"/>
          <w:i w:val="false"/>
          <w:color w:val="000000"/>
          <w:sz w:val="28"/>
        </w:rPr>
        <w:t>
</w:t>
      </w:r>
      <w:r>
        <w:rPr>
          <w:rFonts w:ascii="Times New Roman"/>
          <w:b w:val="false"/>
          <w:i w:val="false"/>
          <w:color w:val="000000"/>
          <w:sz w:val="28"/>
        </w:rPr>
        <w:t>
      62. Қазба жүргiзушi</w:t>
      </w:r>
      <w:r>
        <w:br/>
      </w:r>
      <w:r>
        <w:rPr>
          <w:rFonts w:ascii="Times New Roman"/>
          <w:b w:val="false"/>
          <w:i w:val="false"/>
          <w:color w:val="000000"/>
          <w:sz w:val="28"/>
        </w:rPr>
        <w:t>
</w:t>
      </w:r>
      <w:r>
        <w:rPr>
          <w:rFonts w:ascii="Times New Roman"/>
          <w:b w:val="false"/>
          <w:i w:val="false"/>
          <w:color w:val="000000"/>
          <w:sz w:val="28"/>
        </w:rPr>
        <w:t>
      63. Діңгекші</w:t>
      </w:r>
      <w:r>
        <w:br/>
      </w:r>
      <w:r>
        <w:rPr>
          <w:rFonts w:ascii="Times New Roman"/>
          <w:b w:val="false"/>
          <w:i w:val="false"/>
          <w:color w:val="000000"/>
          <w:sz w:val="28"/>
        </w:rPr>
        <w:t>
</w:t>
      </w:r>
      <w:r>
        <w:rPr>
          <w:rFonts w:ascii="Times New Roman"/>
          <w:b w:val="false"/>
          <w:i w:val="false"/>
          <w:color w:val="000000"/>
          <w:sz w:val="28"/>
        </w:rPr>
        <w:t>
      64. Тазалаушы</w:t>
      </w:r>
    </w:p>
    <w:bookmarkEnd w:id="33"/>
    <w:bookmarkStart w:name="z219" w:id="34"/>
    <w:p>
      <w:pPr>
        <w:spacing w:after="0"/>
        <w:ind w:left="0"/>
        <w:jc w:val="left"/>
      </w:pPr>
      <w:r>
        <w:rPr>
          <w:rFonts w:ascii="Times New Roman"/>
          <w:b/>
          <w:i w:val="false"/>
          <w:color w:val="000000"/>
        </w:rPr>
        <w:t xml:space="preserve"> 
2. Жалпы байыту, агломерация, брикеттеу кәсіптері</w:t>
      </w:r>
    </w:p>
    <w:bookmarkEnd w:id="34"/>
    <w:bookmarkStart w:name="z220" w:id="35"/>
    <w:p>
      <w:pPr>
        <w:spacing w:after="0"/>
        <w:ind w:left="0"/>
        <w:jc w:val="both"/>
      </w:pPr>
      <w:r>
        <w:rPr>
          <w:rFonts w:ascii="Times New Roman"/>
          <w:b w:val="false"/>
          <w:i w:val="false"/>
          <w:color w:val="000000"/>
          <w:sz w:val="28"/>
        </w:rPr>
        <w:t>
      65. Сазбалшық өндiрiсiнде ыстықтай күйдiрiлген күйде ұсатумен, брикеттеумен айналысатын ұсатушы</w:t>
      </w:r>
      <w:r>
        <w:br/>
      </w:r>
      <w:r>
        <w:rPr>
          <w:rFonts w:ascii="Times New Roman"/>
          <w:b w:val="false"/>
          <w:i w:val="false"/>
          <w:color w:val="000000"/>
          <w:sz w:val="28"/>
        </w:rPr>
        <w:t>
</w:t>
      </w:r>
      <w:r>
        <w:rPr>
          <w:rFonts w:ascii="Times New Roman"/>
          <w:b w:val="false"/>
          <w:i w:val="false"/>
          <w:color w:val="000000"/>
          <w:sz w:val="28"/>
        </w:rPr>
        <w:t>
      66. Сынап өндiруде шикiзат пен материалдарды күйдiрумен айналысатын күйдiрушi</w:t>
      </w:r>
      <w:r>
        <w:br/>
      </w:r>
      <w:r>
        <w:rPr>
          <w:rFonts w:ascii="Times New Roman"/>
          <w:b w:val="false"/>
          <w:i w:val="false"/>
          <w:color w:val="000000"/>
          <w:sz w:val="28"/>
        </w:rPr>
        <w:t>
</w:t>
      </w:r>
      <w:r>
        <w:rPr>
          <w:rFonts w:ascii="Times New Roman"/>
          <w:b w:val="false"/>
          <w:i w:val="false"/>
          <w:color w:val="000000"/>
          <w:sz w:val="28"/>
        </w:rPr>
        <w:t>
      67. Байыту және ұнтақтау-сұрыптау фабрикаларының, кенiштердiң, шахталар мен металлургия кәсiпорындарының жұмысты атқару кезiнде шаң-тозаң шығаратын, 10 пайыз және одан да астам қос қышқылды кремний түзiлетiн қара, түстi және сирек металдарды, балқыма шпатын және көмiрдi ұнтақтау, ұсақтау және шикіқұрамдау жөнiндегi жұмыстармен айналысатын жұмысшылар мен шеберлер</w:t>
      </w:r>
      <w:r>
        <w:br/>
      </w:r>
      <w:r>
        <w:rPr>
          <w:rFonts w:ascii="Times New Roman"/>
          <w:b w:val="false"/>
          <w:i w:val="false"/>
          <w:color w:val="000000"/>
          <w:sz w:val="28"/>
        </w:rPr>
        <w:t>
</w:t>
      </w:r>
      <w:r>
        <w:rPr>
          <w:rFonts w:ascii="Times New Roman"/>
          <w:b w:val="false"/>
          <w:i w:val="false"/>
          <w:color w:val="000000"/>
          <w:sz w:val="28"/>
        </w:rPr>
        <w:t>
      68. Қорғасын байыту цехтарында iстейтiн жұмысшылар</w:t>
      </w:r>
    </w:p>
    <w:bookmarkEnd w:id="35"/>
    <w:bookmarkStart w:name="z224" w:id="36"/>
    <w:p>
      <w:pPr>
        <w:spacing w:after="0"/>
        <w:ind w:left="0"/>
        <w:jc w:val="left"/>
      </w:pPr>
      <w:r>
        <w:rPr>
          <w:rFonts w:ascii="Times New Roman"/>
          <w:b/>
          <w:i w:val="false"/>
          <w:color w:val="000000"/>
        </w:rPr>
        <w:t xml:space="preserve"> 
1.4-кіші бөлім. Геологиялық барлау және топографиялық-геодезиялық жұмыстар</w:t>
      </w:r>
    </w:p>
    <w:bookmarkEnd w:id="36"/>
    <w:bookmarkStart w:name="z225" w:id="37"/>
    <w:p>
      <w:pPr>
        <w:spacing w:after="0"/>
        <w:ind w:left="0"/>
        <w:jc w:val="both"/>
      </w:pPr>
      <w:r>
        <w:rPr>
          <w:rFonts w:ascii="Times New Roman"/>
          <w:b w:val="false"/>
          <w:i w:val="false"/>
          <w:color w:val="000000"/>
          <w:sz w:val="28"/>
        </w:rPr>
        <w:t>
      69. Қопарушы</w:t>
      </w:r>
      <w:r>
        <w:br/>
      </w:r>
      <w:r>
        <w:rPr>
          <w:rFonts w:ascii="Times New Roman"/>
          <w:b w:val="false"/>
          <w:i w:val="false"/>
          <w:color w:val="000000"/>
          <w:sz w:val="28"/>
        </w:rPr>
        <w:t>
</w:t>
      </w:r>
      <w:r>
        <w:rPr>
          <w:rFonts w:ascii="Times New Roman"/>
          <w:b w:val="false"/>
          <w:i w:val="false"/>
          <w:color w:val="000000"/>
          <w:sz w:val="28"/>
        </w:rPr>
        <w:t>
      70. Геодезиялық белгiлердi құрастырушы</w:t>
      </w:r>
      <w:r>
        <w:br/>
      </w:r>
      <w:r>
        <w:rPr>
          <w:rFonts w:ascii="Times New Roman"/>
          <w:b w:val="false"/>
          <w:i w:val="false"/>
          <w:color w:val="000000"/>
          <w:sz w:val="28"/>
        </w:rPr>
        <w:t>
</w:t>
      </w:r>
      <w:r>
        <w:rPr>
          <w:rFonts w:ascii="Times New Roman"/>
          <w:b w:val="false"/>
          <w:i w:val="false"/>
          <w:color w:val="000000"/>
          <w:sz w:val="28"/>
        </w:rPr>
        <w:t>
      71. Дала жағдайында жұмыс iстейтiн кезекшi және жабдықтарды жөндеу жөнiндегi электр слесары</w:t>
      </w:r>
    </w:p>
    <w:bookmarkEnd w:id="37"/>
    <w:bookmarkStart w:name="z228" w:id="38"/>
    <w:p>
      <w:pPr>
        <w:spacing w:after="0"/>
        <w:ind w:left="0"/>
        <w:jc w:val="left"/>
      </w:pPr>
      <w:r>
        <w:rPr>
          <w:rFonts w:ascii="Times New Roman"/>
          <w:b/>
          <w:i w:val="false"/>
          <w:color w:val="000000"/>
        </w:rPr>
        <w:t xml:space="preserve"> 
1. Ұңғымаларды бұрғылау</w:t>
      </w:r>
    </w:p>
    <w:bookmarkEnd w:id="38"/>
    <w:bookmarkStart w:name="z229" w:id="39"/>
    <w:p>
      <w:pPr>
        <w:spacing w:after="0"/>
        <w:ind w:left="0"/>
        <w:jc w:val="both"/>
      </w:pPr>
      <w:r>
        <w:rPr>
          <w:rFonts w:ascii="Times New Roman"/>
          <w:b w:val="false"/>
          <w:i w:val="false"/>
          <w:color w:val="000000"/>
          <w:sz w:val="28"/>
        </w:rPr>
        <w:t>
      72. Мұнай мен газды пайдалану және барлау ұңғымаларын бұрғылайтын бұрғылаушы</w:t>
      </w:r>
      <w:r>
        <w:br/>
      </w:r>
      <w:r>
        <w:rPr>
          <w:rFonts w:ascii="Times New Roman"/>
          <w:b w:val="false"/>
          <w:i w:val="false"/>
          <w:color w:val="000000"/>
          <w:sz w:val="28"/>
        </w:rPr>
        <w:t>
</w:t>
      </w:r>
      <w:r>
        <w:rPr>
          <w:rFonts w:ascii="Times New Roman"/>
          <w:b w:val="false"/>
          <w:i w:val="false"/>
          <w:color w:val="000000"/>
          <w:sz w:val="28"/>
        </w:rPr>
        <w:t>
      73. Мұнара құрастырушы, мұнара құрастырушы-дәнекерлеушi, мұнара құрастырушы электр монтерi</w:t>
      </w:r>
      <w:r>
        <w:br/>
      </w:r>
      <w:r>
        <w:rPr>
          <w:rFonts w:ascii="Times New Roman"/>
          <w:b w:val="false"/>
          <w:i w:val="false"/>
          <w:color w:val="000000"/>
          <w:sz w:val="28"/>
        </w:rPr>
        <w:t>
</w:t>
      </w:r>
      <w:r>
        <w:rPr>
          <w:rFonts w:ascii="Times New Roman"/>
          <w:b w:val="false"/>
          <w:i w:val="false"/>
          <w:color w:val="000000"/>
          <w:sz w:val="28"/>
        </w:rPr>
        <w:t>
      74. Бұрғылау қондырғысының машинисi</w:t>
      </w:r>
      <w:r>
        <w:br/>
      </w:r>
      <w:r>
        <w:rPr>
          <w:rFonts w:ascii="Times New Roman"/>
          <w:b w:val="false"/>
          <w:i w:val="false"/>
          <w:color w:val="000000"/>
          <w:sz w:val="28"/>
        </w:rPr>
        <w:t>
</w:t>
      </w:r>
      <w:r>
        <w:rPr>
          <w:rFonts w:ascii="Times New Roman"/>
          <w:b w:val="false"/>
          <w:i w:val="false"/>
          <w:color w:val="000000"/>
          <w:sz w:val="28"/>
        </w:rPr>
        <w:t>
      75. Скважинаны цементтеу жөнiндегi машинист</w:t>
      </w:r>
      <w:r>
        <w:br/>
      </w:r>
      <w:r>
        <w:rPr>
          <w:rFonts w:ascii="Times New Roman"/>
          <w:b w:val="false"/>
          <w:i w:val="false"/>
          <w:color w:val="000000"/>
          <w:sz w:val="28"/>
        </w:rPr>
        <w:t>
</w:t>
      </w:r>
      <w:r>
        <w:rPr>
          <w:rFonts w:ascii="Times New Roman"/>
          <w:b w:val="false"/>
          <w:i w:val="false"/>
          <w:color w:val="000000"/>
          <w:sz w:val="28"/>
        </w:rPr>
        <w:t>
      76. Цементтеу агрегатының моторшысы</w:t>
      </w:r>
      <w:r>
        <w:br/>
      </w:r>
      <w:r>
        <w:rPr>
          <w:rFonts w:ascii="Times New Roman"/>
          <w:b w:val="false"/>
          <w:i w:val="false"/>
          <w:color w:val="000000"/>
          <w:sz w:val="28"/>
        </w:rPr>
        <w:t>
</w:t>
      </w:r>
      <w:r>
        <w:rPr>
          <w:rFonts w:ascii="Times New Roman"/>
          <w:b w:val="false"/>
          <w:i w:val="false"/>
          <w:color w:val="000000"/>
          <w:sz w:val="28"/>
        </w:rPr>
        <w:t>
      77. Цемент-құм араластырғыш агрегат моторшысы</w:t>
      </w:r>
      <w:r>
        <w:br/>
      </w:r>
      <w:r>
        <w:rPr>
          <w:rFonts w:ascii="Times New Roman"/>
          <w:b w:val="false"/>
          <w:i w:val="false"/>
          <w:color w:val="000000"/>
          <w:sz w:val="28"/>
        </w:rPr>
        <w:t>
</w:t>
      </w:r>
      <w:r>
        <w:rPr>
          <w:rFonts w:ascii="Times New Roman"/>
          <w:b w:val="false"/>
          <w:i w:val="false"/>
          <w:color w:val="000000"/>
          <w:sz w:val="28"/>
        </w:rPr>
        <w:t>
      78. Құбырларды престеушi</w:t>
      </w:r>
      <w:r>
        <w:br/>
      </w:r>
      <w:r>
        <w:rPr>
          <w:rFonts w:ascii="Times New Roman"/>
          <w:b w:val="false"/>
          <w:i w:val="false"/>
          <w:color w:val="000000"/>
          <w:sz w:val="28"/>
        </w:rPr>
        <w:t>
</w:t>
      </w:r>
      <w:r>
        <w:rPr>
          <w:rFonts w:ascii="Times New Roman"/>
          <w:b w:val="false"/>
          <w:i w:val="false"/>
          <w:color w:val="000000"/>
          <w:sz w:val="28"/>
        </w:rPr>
        <w:t>
      79. Мұнай мен газ (бiрiншi және екiншi) пайдалану және барлау ұңғымаларын бұрғылайтын бұрғылаушының көмекшiсi</w:t>
      </w:r>
      <w:r>
        <w:br/>
      </w:r>
      <w:r>
        <w:rPr>
          <w:rFonts w:ascii="Times New Roman"/>
          <w:b w:val="false"/>
          <w:i w:val="false"/>
          <w:color w:val="000000"/>
          <w:sz w:val="28"/>
        </w:rPr>
        <w:t>
</w:t>
      </w:r>
      <w:r>
        <w:rPr>
          <w:rFonts w:ascii="Times New Roman"/>
          <w:b w:val="false"/>
          <w:i w:val="false"/>
          <w:color w:val="000000"/>
          <w:sz w:val="28"/>
        </w:rPr>
        <w:t>
      80. Бұрғылау қондырғысы (бiрiншi және екiншi) машинисiнiң көмекшiсi</w:t>
      </w:r>
      <w:r>
        <w:br/>
      </w:r>
      <w:r>
        <w:rPr>
          <w:rFonts w:ascii="Times New Roman"/>
          <w:b w:val="false"/>
          <w:i w:val="false"/>
          <w:color w:val="000000"/>
          <w:sz w:val="28"/>
        </w:rPr>
        <w:t>
</w:t>
      </w:r>
      <w:r>
        <w:rPr>
          <w:rFonts w:ascii="Times New Roman"/>
          <w:b w:val="false"/>
          <w:i w:val="false"/>
          <w:color w:val="000000"/>
          <w:sz w:val="28"/>
        </w:rPr>
        <w:t>
      81. Қолмен ерiтiндi әзiрлеумен айналысатын бұрғылау ерiтiндiсiн әзiрлеушi</w:t>
      </w:r>
      <w:r>
        <w:br/>
      </w:r>
      <w:r>
        <w:rPr>
          <w:rFonts w:ascii="Times New Roman"/>
          <w:b w:val="false"/>
          <w:i w:val="false"/>
          <w:color w:val="000000"/>
          <w:sz w:val="28"/>
        </w:rPr>
        <w:t>
</w:t>
      </w:r>
      <w:r>
        <w:rPr>
          <w:rFonts w:ascii="Times New Roman"/>
          <w:b w:val="false"/>
          <w:i w:val="false"/>
          <w:color w:val="000000"/>
          <w:sz w:val="28"/>
        </w:rPr>
        <w:t>
      82. Бұрғылау жабдықтарын жөндеумен айналысатын жөндеушi слесарь</w:t>
      </w:r>
      <w:r>
        <w:br/>
      </w:r>
      <w:r>
        <w:rPr>
          <w:rFonts w:ascii="Times New Roman"/>
          <w:b w:val="false"/>
          <w:i w:val="false"/>
          <w:color w:val="000000"/>
          <w:sz w:val="28"/>
        </w:rPr>
        <w:t>
</w:t>
      </w:r>
      <w:r>
        <w:rPr>
          <w:rFonts w:ascii="Times New Roman"/>
          <w:b w:val="false"/>
          <w:i w:val="false"/>
          <w:color w:val="000000"/>
          <w:sz w:val="28"/>
        </w:rPr>
        <w:t>
      83. Тiкелей бұрғылаумен айналысатын бұрғыларға қызмет көрсету жөнiндегi слесарь</w:t>
      </w:r>
      <w:r>
        <w:br/>
      </w:r>
      <w:r>
        <w:rPr>
          <w:rFonts w:ascii="Times New Roman"/>
          <w:b w:val="false"/>
          <w:i w:val="false"/>
          <w:color w:val="000000"/>
          <w:sz w:val="28"/>
        </w:rPr>
        <w:t>
</w:t>
      </w:r>
      <w:r>
        <w:rPr>
          <w:rFonts w:ascii="Times New Roman"/>
          <w:b w:val="false"/>
          <w:i w:val="false"/>
          <w:color w:val="000000"/>
          <w:sz w:val="28"/>
        </w:rPr>
        <w:t>
      84. Бұрғы құлыптарын орнатушы</w:t>
      </w:r>
      <w:r>
        <w:br/>
      </w:r>
      <w:r>
        <w:rPr>
          <w:rFonts w:ascii="Times New Roman"/>
          <w:b w:val="false"/>
          <w:i w:val="false"/>
          <w:color w:val="000000"/>
          <w:sz w:val="28"/>
        </w:rPr>
        <w:t>
</w:t>
      </w:r>
      <w:r>
        <w:rPr>
          <w:rFonts w:ascii="Times New Roman"/>
          <w:b w:val="false"/>
          <w:i w:val="false"/>
          <w:color w:val="000000"/>
          <w:sz w:val="28"/>
        </w:rPr>
        <w:t>
      85. Технологиялық жабдықтарға қызмет көрсетумен және жөндеумен айналысатын электр жабдықтарын жөндеу жөнiндегi электр монтерi және электр жабдықтарына қызмет көрсететiн электр монтерi</w:t>
      </w:r>
    </w:p>
    <w:bookmarkEnd w:id="39"/>
    <w:bookmarkStart w:name="z243" w:id="40"/>
    <w:p>
      <w:pPr>
        <w:spacing w:after="0"/>
        <w:ind w:left="0"/>
        <w:jc w:val="left"/>
      </w:pPr>
      <w:r>
        <w:rPr>
          <w:rFonts w:ascii="Times New Roman"/>
          <w:b/>
          <w:i w:val="false"/>
          <w:color w:val="000000"/>
        </w:rPr>
        <w:t xml:space="preserve"> 
2. Мұнай және газ өндiру</w:t>
      </w:r>
    </w:p>
    <w:bookmarkEnd w:id="40"/>
    <w:bookmarkStart w:name="z244" w:id="41"/>
    <w:p>
      <w:pPr>
        <w:spacing w:after="0"/>
        <w:ind w:left="0"/>
        <w:jc w:val="both"/>
      </w:pPr>
      <w:r>
        <w:rPr>
          <w:rFonts w:ascii="Times New Roman"/>
          <w:b w:val="false"/>
          <w:i w:val="false"/>
          <w:color w:val="000000"/>
          <w:sz w:val="28"/>
        </w:rPr>
        <w:t>
      86. Теңiзде жүзетiн бұрғылау агрегатының бұрғылаушысы</w:t>
      </w:r>
      <w:r>
        <w:br/>
      </w:r>
      <w:r>
        <w:rPr>
          <w:rFonts w:ascii="Times New Roman"/>
          <w:b w:val="false"/>
          <w:i w:val="false"/>
          <w:color w:val="000000"/>
          <w:sz w:val="28"/>
        </w:rPr>
        <w:t>
</w:t>
      </w:r>
      <w:r>
        <w:rPr>
          <w:rFonts w:ascii="Times New Roman"/>
          <w:b w:val="false"/>
          <w:i w:val="false"/>
          <w:color w:val="000000"/>
          <w:sz w:val="28"/>
        </w:rPr>
        <w:t>
      87. Ұңғымаларды күрделi жөндеуден өткiзетiн бұрғылаушы</w:t>
      </w:r>
      <w:r>
        <w:br/>
      </w:r>
      <w:r>
        <w:rPr>
          <w:rFonts w:ascii="Times New Roman"/>
          <w:b w:val="false"/>
          <w:i w:val="false"/>
          <w:color w:val="000000"/>
          <w:sz w:val="28"/>
        </w:rPr>
        <w:t>
</w:t>
      </w:r>
      <w:r>
        <w:rPr>
          <w:rFonts w:ascii="Times New Roman"/>
          <w:b w:val="false"/>
          <w:i w:val="false"/>
          <w:color w:val="000000"/>
          <w:sz w:val="28"/>
        </w:rPr>
        <w:t>
      88. Парафиннен тазартатын жылжымалы бу қондырғысының машинисi</w:t>
      </w:r>
      <w:r>
        <w:br/>
      </w:r>
      <w:r>
        <w:rPr>
          <w:rFonts w:ascii="Times New Roman"/>
          <w:b w:val="false"/>
          <w:i w:val="false"/>
          <w:color w:val="000000"/>
          <w:sz w:val="28"/>
        </w:rPr>
        <w:t>
</w:t>
      </w:r>
      <w:r>
        <w:rPr>
          <w:rFonts w:ascii="Times New Roman"/>
          <w:b w:val="false"/>
          <w:i w:val="false"/>
          <w:color w:val="000000"/>
          <w:sz w:val="28"/>
        </w:rPr>
        <w:t>
      89. Жылжымалы компрессор машинисi</w:t>
      </w:r>
      <w:r>
        <w:br/>
      </w:r>
      <w:r>
        <w:rPr>
          <w:rFonts w:ascii="Times New Roman"/>
          <w:b w:val="false"/>
          <w:i w:val="false"/>
          <w:color w:val="000000"/>
          <w:sz w:val="28"/>
        </w:rPr>
        <w:t>
</w:t>
      </w:r>
      <w:r>
        <w:rPr>
          <w:rFonts w:ascii="Times New Roman"/>
          <w:b w:val="false"/>
          <w:i w:val="false"/>
          <w:color w:val="000000"/>
          <w:sz w:val="28"/>
        </w:rPr>
        <w:t>
      90. Көтергiш машинисi</w:t>
      </w:r>
      <w:r>
        <w:br/>
      </w:r>
      <w:r>
        <w:rPr>
          <w:rFonts w:ascii="Times New Roman"/>
          <w:b w:val="false"/>
          <w:i w:val="false"/>
          <w:color w:val="000000"/>
          <w:sz w:val="28"/>
        </w:rPr>
        <w:t>
</w:t>
      </w:r>
      <w:r>
        <w:rPr>
          <w:rFonts w:ascii="Times New Roman"/>
          <w:b w:val="false"/>
          <w:i w:val="false"/>
          <w:color w:val="000000"/>
          <w:sz w:val="28"/>
        </w:rPr>
        <w:t>
      91. Жуу агрегатының машинисi</w:t>
      </w:r>
      <w:r>
        <w:br/>
      </w:r>
      <w:r>
        <w:rPr>
          <w:rFonts w:ascii="Times New Roman"/>
          <w:b w:val="false"/>
          <w:i w:val="false"/>
          <w:color w:val="000000"/>
          <w:sz w:val="28"/>
        </w:rPr>
        <w:t>
</w:t>
      </w:r>
      <w:r>
        <w:rPr>
          <w:rFonts w:ascii="Times New Roman"/>
          <w:b w:val="false"/>
          <w:i w:val="false"/>
          <w:color w:val="000000"/>
          <w:sz w:val="28"/>
        </w:rPr>
        <w:t>
      92. Қат-қабат қыртыстарды гидравликалық тәсiлмен жару операторы</w:t>
      </w:r>
      <w:r>
        <w:br/>
      </w:r>
      <w:r>
        <w:rPr>
          <w:rFonts w:ascii="Times New Roman"/>
          <w:b w:val="false"/>
          <w:i w:val="false"/>
          <w:color w:val="000000"/>
          <w:sz w:val="28"/>
        </w:rPr>
        <w:t>
</w:t>
      </w:r>
      <w:r>
        <w:rPr>
          <w:rFonts w:ascii="Times New Roman"/>
          <w:b w:val="false"/>
          <w:i w:val="false"/>
          <w:color w:val="000000"/>
          <w:sz w:val="28"/>
        </w:rPr>
        <w:t>
      93. Ұңғымаларды жер астында жөндеушi оператор</w:t>
      </w:r>
      <w:r>
        <w:br/>
      </w:r>
      <w:r>
        <w:rPr>
          <w:rFonts w:ascii="Times New Roman"/>
          <w:b w:val="false"/>
          <w:i w:val="false"/>
          <w:color w:val="000000"/>
          <w:sz w:val="28"/>
        </w:rPr>
        <w:t>
</w:t>
      </w:r>
      <w:r>
        <w:rPr>
          <w:rFonts w:ascii="Times New Roman"/>
          <w:b w:val="false"/>
          <w:i w:val="false"/>
          <w:color w:val="000000"/>
          <w:sz w:val="28"/>
        </w:rPr>
        <w:t>
      94. Ұңғымаларды күрделi және жер астында жөндеуге дайындау жөнiндегi оператор</w:t>
      </w:r>
      <w:r>
        <w:br/>
      </w:r>
      <w:r>
        <w:rPr>
          <w:rFonts w:ascii="Times New Roman"/>
          <w:b w:val="false"/>
          <w:i w:val="false"/>
          <w:color w:val="000000"/>
          <w:sz w:val="28"/>
        </w:rPr>
        <w:t>
</w:t>
      </w:r>
      <w:r>
        <w:rPr>
          <w:rFonts w:ascii="Times New Roman"/>
          <w:b w:val="false"/>
          <w:i w:val="false"/>
          <w:color w:val="000000"/>
          <w:sz w:val="28"/>
        </w:rPr>
        <w:t>
      95. Ұңғымаларды химиялық өңдеу жөнiндегi оператор</w:t>
      </w:r>
      <w:r>
        <w:br/>
      </w:r>
      <w:r>
        <w:rPr>
          <w:rFonts w:ascii="Times New Roman"/>
          <w:b w:val="false"/>
          <w:i w:val="false"/>
          <w:color w:val="000000"/>
          <w:sz w:val="28"/>
        </w:rPr>
        <w:t>
</w:t>
      </w:r>
      <w:r>
        <w:rPr>
          <w:rFonts w:ascii="Times New Roman"/>
          <w:b w:val="false"/>
          <w:i w:val="false"/>
          <w:color w:val="000000"/>
          <w:sz w:val="28"/>
        </w:rPr>
        <w:t>
      96. Теңiзде жүзетiн бұрғылау агрегаты бұрғылаушысының көмекшiсi</w:t>
      </w:r>
      <w:r>
        <w:br/>
      </w:r>
      <w:r>
        <w:rPr>
          <w:rFonts w:ascii="Times New Roman"/>
          <w:b w:val="false"/>
          <w:i w:val="false"/>
          <w:color w:val="000000"/>
          <w:sz w:val="28"/>
        </w:rPr>
        <w:t>
</w:t>
      </w:r>
      <w:r>
        <w:rPr>
          <w:rFonts w:ascii="Times New Roman"/>
          <w:b w:val="false"/>
          <w:i w:val="false"/>
          <w:color w:val="000000"/>
          <w:sz w:val="28"/>
        </w:rPr>
        <w:t>
      97. Ұңғымаларды күрделi жөндеу бұрғылаушысының көмекшiсi</w:t>
      </w:r>
      <w:r>
        <w:br/>
      </w:r>
      <w:r>
        <w:rPr>
          <w:rFonts w:ascii="Times New Roman"/>
          <w:b w:val="false"/>
          <w:i w:val="false"/>
          <w:color w:val="000000"/>
          <w:sz w:val="28"/>
        </w:rPr>
        <w:t>
</w:t>
      </w:r>
      <w:r>
        <w:rPr>
          <w:rFonts w:ascii="Times New Roman"/>
          <w:b w:val="false"/>
          <w:i w:val="false"/>
          <w:color w:val="000000"/>
          <w:sz w:val="28"/>
        </w:rPr>
        <w:t>
      98. Жер астында мұнай өндiрумен ұдайы айналысатын жұмысшылар, басшылар мен мамандар</w:t>
      </w:r>
      <w:r>
        <w:br/>
      </w:r>
      <w:r>
        <w:rPr>
          <w:rFonts w:ascii="Times New Roman"/>
          <w:b w:val="false"/>
          <w:i w:val="false"/>
          <w:color w:val="000000"/>
          <w:sz w:val="28"/>
        </w:rPr>
        <w:t>
</w:t>
      </w:r>
      <w:r>
        <w:rPr>
          <w:rFonts w:ascii="Times New Roman"/>
          <w:b w:val="false"/>
          <w:i w:val="false"/>
          <w:color w:val="000000"/>
          <w:sz w:val="28"/>
        </w:rPr>
        <w:t>
      99. Метанол мен қышқыл қолданумен байланысты жұмыстармен айналысатын жұмысшылар</w:t>
      </w:r>
      <w:r>
        <w:br/>
      </w:r>
      <w:r>
        <w:rPr>
          <w:rFonts w:ascii="Times New Roman"/>
          <w:b w:val="false"/>
          <w:i w:val="false"/>
          <w:color w:val="000000"/>
          <w:sz w:val="28"/>
        </w:rPr>
        <w:t>
</w:t>
      </w:r>
      <w:r>
        <w:rPr>
          <w:rFonts w:ascii="Times New Roman"/>
          <w:b w:val="false"/>
          <w:i w:val="false"/>
          <w:color w:val="000000"/>
          <w:sz w:val="28"/>
        </w:rPr>
        <w:t>
      100. Теңiз бұрғылары мен көпiрлерiнiң негiздерiн құрастыру және жөндеу жөнiндегi слесарь</w:t>
      </w:r>
      <w:r>
        <w:br/>
      </w:r>
      <w:r>
        <w:rPr>
          <w:rFonts w:ascii="Times New Roman"/>
          <w:b w:val="false"/>
          <w:i w:val="false"/>
          <w:color w:val="000000"/>
          <w:sz w:val="28"/>
        </w:rPr>
        <w:t>
</w:t>
      </w:r>
      <w:r>
        <w:rPr>
          <w:rFonts w:ascii="Times New Roman"/>
          <w:b w:val="false"/>
          <w:i w:val="false"/>
          <w:color w:val="000000"/>
          <w:sz w:val="28"/>
        </w:rPr>
        <w:t>
      101. Мұнай кәсiпшiлiгiнiң жабдықтарын құрастырумен, қызмет көрсетумен және жөндеумен айналысатын жөндеушi слесарь</w:t>
      </w:r>
    </w:p>
    <w:bookmarkEnd w:id="41"/>
    <w:bookmarkStart w:name="z260" w:id="42"/>
    <w:p>
      <w:pPr>
        <w:spacing w:after="0"/>
        <w:ind w:left="0"/>
        <w:jc w:val="left"/>
      </w:pPr>
      <w:r>
        <w:rPr>
          <w:rFonts w:ascii="Times New Roman"/>
          <w:b/>
          <w:i w:val="false"/>
          <w:color w:val="000000"/>
        </w:rPr>
        <w:t xml:space="preserve"> 
1.5-кіші бөлім. Қара металлургия</w:t>
      </w:r>
    </w:p>
    <w:bookmarkEnd w:id="42"/>
    <w:bookmarkStart w:name="z261" w:id="43"/>
    <w:p>
      <w:pPr>
        <w:spacing w:after="0"/>
        <w:ind w:left="0"/>
        <w:jc w:val="left"/>
      </w:pPr>
      <w:r>
        <w:rPr>
          <w:rFonts w:ascii="Times New Roman"/>
          <w:b/>
          <w:i w:val="false"/>
          <w:color w:val="000000"/>
        </w:rPr>
        <w:t xml:space="preserve"> 
1. Жалпы қара металлургия кәсіптері</w:t>
      </w:r>
    </w:p>
    <w:bookmarkEnd w:id="43"/>
    <w:bookmarkStart w:name="z262" w:id="44"/>
    <w:p>
      <w:pPr>
        <w:spacing w:after="0"/>
        <w:ind w:left="0"/>
        <w:jc w:val="both"/>
      </w:pPr>
      <w:r>
        <w:rPr>
          <w:rFonts w:ascii="Times New Roman"/>
          <w:b w:val="false"/>
          <w:i w:val="false"/>
          <w:color w:val="000000"/>
          <w:sz w:val="28"/>
        </w:rPr>
        <w:t>
      102. Балқыған металдармен жұмыс iстейтiн ожаушы</w:t>
      </w:r>
      <w:r>
        <w:br/>
      </w:r>
      <w:r>
        <w:rPr>
          <w:rFonts w:ascii="Times New Roman"/>
          <w:b w:val="false"/>
          <w:i w:val="false"/>
          <w:color w:val="000000"/>
          <w:sz w:val="28"/>
        </w:rPr>
        <w:t>
</w:t>
      </w:r>
      <w:r>
        <w:rPr>
          <w:rFonts w:ascii="Times New Roman"/>
          <w:b w:val="false"/>
          <w:i w:val="false"/>
          <w:color w:val="000000"/>
          <w:sz w:val="28"/>
        </w:rPr>
        <w:t>
      103. Илемдеу және құбыр өндiрiсiнiң камералық пештерi мен құдықтарында әдiстемелiк жұмыстармен айналысатын металл қыздырушы</w:t>
      </w:r>
      <w:r>
        <w:br/>
      </w:r>
      <w:r>
        <w:rPr>
          <w:rFonts w:ascii="Times New Roman"/>
          <w:b w:val="false"/>
          <w:i w:val="false"/>
          <w:color w:val="000000"/>
          <w:sz w:val="28"/>
        </w:rPr>
        <w:t>
</w:t>
      </w:r>
      <w:r>
        <w:rPr>
          <w:rFonts w:ascii="Times New Roman"/>
          <w:b w:val="false"/>
          <w:i w:val="false"/>
          <w:color w:val="000000"/>
          <w:sz w:val="28"/>
        </w:rPr>
        <w:t>
      104. Пневматикалық құралдармен жұмыс iстейтiн металдың сыртқы кеселдерiн өңдеушi</w:t>
      </w:r>
    </w:p>
    <w:bookmarkEnd w:id="44"/>
    <w:bookmarkStart w:name="z265" w:id="45"/>
    <w:p>
      <w:pPr>
        <w:spacing w:after="0"/>
        <w:ind w:left="0"/>
        <w:jc w:val="left"/>
      </w:pPr>
      <w:r>
        <w:rPr>
          <w:rFonts w:ascii="Times New Roman"/>
          <w:b/>
          <w:i w:val="false"/>
          <w:color w:val="000000"/>
        </w:rPr>
        <w:t xml:space="preserve"> 
2. Домна өндiрiсi</w:t>
      </w:r>
    </w:p>
    <w:bookmarkEnd w:id="45"/>
    <w:bookmarkStart w:name="z266" w:id="46"/>
    <w:p>
      <w:pPr>
        <w:spacing w:after="0"/>
        <w:ind w:left="0"/>
        <w:jc w:val="both"/>
      </w:pPr>
      <w:r>
        <w:rPr>
          <w:rFonts w:ascii="Times New Roman"/>
          <w:b w:val="false"/>
          <w:i w:val="false"/>
          <w:color w:val="000000"/>
          <w:sz w:val="28"/>
        </w:rPr>
        <w:t>
      105. Домна пешiнiң үстiн қараушы</w:t>
      </w:r>
      <w:r>
        <w:br/>
      </w:r>
      <w:r>
        <w:rPr>
          <w:rFonts w:ascii="Times New Roman"/>
          <w:b w:val="false"/>
          <w:i w:val="false"/>
          <w:color w:val="000000"/>
          <w:sz w:val="28"/>
        </w:rPr>
        <w:t>
</w:t>
      </w:r>
      <w:r>
        <w:rPr>
          <w:rFonts w:ascii="Times New Roman"/>
          <w:b w:val="false"/>
          <w:i w:val="false"/>
          <w:color w:val="000000"/>
          <w:sz w:val="28"/>
        </w:rPr>
        <w:t>
      106. Домна пешiнiң су құбыршысы</w:t>
      </w:r>
      <w:r>
        <w:br/>
      </w:r>
      <w:r>
        <w:rPr>
          <w:rFonts w:ascii="Times New Roman"/>
          <w:b w:val="false"/>
          <w:i w:val="false"/>
          <w:color w:val="000000"/>
          <w:sz w:val="28"/>
        </w:rPr>
        <w:t>
</w:t>
      </w:r>
      <w:r>
        <w:rPr>
          <w:rFonts w:ascii="Times New Roman"/>
          <w:b w:val="false"/>
          <w:i w:val="false"/>
          <w:color w:val="000000"/>
          <w:sz w:val="28"/>
        </w:rPr>
        <w:t>
      107. Домна пешiнiң көрiкшiсi</w:t>
      </w:r>
      <w:r>
        <w:br/>
      </w:r>
      <w:r>
        <w:rPr>
          <w:rFonts w:ascii="Times New Roman"/>
          <w:b w:val="false"/>
          <w:i w:val="false"/>
          <w:color w:val="000000"/>
          <w:sz w:val="28"/>
        </w:rPr>
        <w:t>
</w:t>
      </w:r>
      <w:r>
        <w:rPr>
          <w:rFonts w:ascii="Times New Roman"/>
          <w:b w:val="false"/>
          <w:i w:val="false"/>
          <w:color w:val="000000"/>
          <w:sz w:val="28"/>
        </w:rPr>
        <w:t>
      108. Вагон-салмақ машинисi</w:t>
      </w:r>
      <w:r>
        <w:br/>
      </w:r>
      <w:r>
        <w:rPr>
          <w:rFonts w:ascii="Times New Roman"/>
          <w:b w:val="false"/>
          <w:i w:val="false"/>
          <w:color w:val="000000"/>
          <w:sz w:val="28"/>
        </w:rPr>
        <w:t>
</w:t>
      </w:r>
      <w:r>
        <w:rPr>
          <w:rFonts w:ascii="Times New Roman"/>
          <w:b w:val="false"/>
          <w:i w:val="false"/>
          <w:color w:val="000000"/>
          <w:sz w:val="28"/>
        </w:rPr>
        <w:t>
      109. Скипшi</w:t>
      </w:r>
    </w:p>
    <w:bookmarkEnd w:id="46"/>
    <w:bookmarkStart w:name="z271" w:id="47"/>
    <w:p>
      <w:pPr>
        <w:spacing w:after="0"/>
        <w:ind w:left="0"/>
        <w:jc w:val="left"/>
      </w:pPr>
      <w:r>
        <w:rPr>
          <w:rFonts w:ascii="Times New Roman"/>
          <w:b/>
          <w:i w:val="false"/>
          <w:color w:val="000000"/>
        </w:rPr>
        <w:t xml:space="preserve"> 
3. Болат балқыту өндiрiсi</w:t>
      </w:r>
    </w:p>
    <w:bookmarkEnd w:id="47"/>
    <w:bookmarkStart w:name="z272" w:id="48"/>
    <w:p>
      <w:pPr>
        <w:spacing w:after="0"/>
        <w:ind w:left="0"/>
        <w:jc w:val="both"/>
      </w:pPr>
      <w:r>
        <w:rPr>
          <w:rFonts w:ascii="Times New Roman"/>
          <w:b w:val="false"/>
          <w:i w:val="false"/>
          <w:color w:val="000000"/>
          <w:sz w:val="28"/>
        </w:rPr>
        <w:t>
      110. Үйiндi машинасының машинисi</w:t>
      </w:r>
      <w:r>
        <w:br/>
      </w:r>
      <w:r>
        <w:rPr>
          <w:rFonts w:ascii="Times New Roman"/>
          <w:b w:val="false"/>
          <w:i w:val="false"/>
          <w:color w:val="000000"/>
          <w:sz w:val="28"/>
        </w:rPr>
        <w:t>
</w:t>
      </w:r>
      <w:r>
        <w:rPr>
          <w:rFonts w:ascii="Times New Roman"/>
          <w:b w:val="false"/>
          <w:i w:val="false"/>
          <w:color w:val="000000"/>
          <w:sz w:val="28"/>
        </w:rPr>
        <w:t>
      111. Миксершi</w:t>
      </w:r>
      <w:r>
        <w:br/>
      </w:r>
      <w:r>
        <w:rPr>
          <w:rFonts w:ascii="Times New Roman"/>
          <w:b w:val="false"/>
          <w:i w:val="false"/>
          <w:color w:val="000000"/>
          <w:sz w:val="28"/>
        </w:rPr>
        <w:t>
</w:t>
      </w:r>
      <w:r>
        <w:rPr>
          <w:rFonts w:ascii="Times New Roman"/>
          <w:b w:val="false"/>
          <w:i w:val="false"/>
          <w:color w:val="000000"/>
          <w:sz w:val="28"/>
        </w:rPr>
        <w:t>
      112. Блоктарды қағушы</w:t>
      </w:r>
      <w:r>
        <w:br/>
      </w:r>
      <w:r>
        <w:rPr>
          <w:rFonts w:ascii="Times New Roman"/>
          <w:b w:val="false"/>
          <w:i w:val="false"/>
          <w:color w:val="000000"/>
          <w:sz w:val="28"/>
        </w:rPr>
        <w:t>
</w:t>
      </w:r>
      <w:r>
        <w:rPr>
          <w:rFonts w:ascii="Times New Roman"/>
          <w:b w:val="false"/>
          <w:i w:val="false"/>
          <w:color w:val="000000"/>
          <w:sz w:val="28"/>
        </w:rPr>
        <w:t>
      113. Қышқыл жойғыштарды балқытушы</w:t>
      </w:r>
      <w:r>
        <w:br/>
      </w:r>
      <w:r>
        <w:rPr>
          <w:rFonts w:ascii="Times New Roman"/>
          <w:b w:val="false"/>
          <w:i w:val="false"/>
          <w:color w:val="000000"/>
          <w:sz w:val="28"/>
        </w:rPr>
        <w:t>
</w:t>
      </w:r>
      <w:r>
        <w:rPr>
          <w:rFonts w:ascii="Times New Roman"/>
          <w:b w:val="false"/>
          <w:i w:val="false"/>
          <w:color w:val="000000"/>
          <w:sz w:val="28"/>
        </w:rPr>
        <w:t>
      114. Конвертерде, темiрдi бiрден қалпына келтiретiн мартен пешiнде, электр қалдықтарын қайта балқыту қондырғысында, электр пешiнде болат қорытушы</w:t>
      </w:r>
      <w:r>
        <w:br/>
      </w:r>
      <w:r>
        <w:rPr>
          <w:rFonts w:ascii="Times New Roman"/>
          <w:b w:val="false"/>
          <w:i w:val="false"/>
          <w:color w:val="000000"/>
          <w:sz w:val="28"/>
        </w:rPr>
        <w:t>
</w:t>
      </w:r>
      <w:r>
        <w:rPr>
          <w:rFonts w:ascii="Times New Roman"/>
          <w:b w:val="false"/>
          <w:i w:val="false"/>
          <w:color w:val="000000"/>
          <w:sz w:val="28"/>
        </w:rPr>
        <w:t>
      115. Болат құюшы</w:t>
      </w:r>
      <w:r>
        <w:br/>
      </w:r>
      <w:r>
        <w:rPr>
          <w:rFonts w:ascii="Times New Roman"/>
          <w:b w:val="false"/>
          <w:i w:val="false"/>
          <w:color w:val="000000"/>
          <w:sz w:val="28"/>
        </w:rPr>
        <w:t>
</w:t>
      </w:r>
      <w:r>
        <w:rPr>
          <w:rFonts w:ascii="Times New Roman"/>
          <w:b w:val="false"/>
          <w:i w:val="false"/>
          <w:color w:val="000000"/>
          <w:sz w:val="28"/>
        </w:rPr>
        <w:t>
      116. Конвертерде, темiрде бiрден қалпына келтiретiн мартен пешiнде, электр қалдықтарын қайта балқыту қондырғысында, электр пешiнде болат қорытушы</w:t>
      </w:r>
    </w:p>
    <w:bookmarkEnd w:id="48"/>
    <w:bookmarkStart w:name="z279" w:id="49"/>
    <w:p>
      <w:pPr>
        <w:spacing w:after="0"/>
        <w:ind w:left="0"/>
        <w:jc w:val="left"/>
      </w:pPr>
      <w:r>
        <w:rPr>
          <w:rFonts w:ascii="Times New Roman"/>
          <w:b/>
          <w:i w:val="false"/>
          <w:color w:val="000000"/>
        </w:rPr>
        <w:t xml:space="preserve"> 
4. Илемдеу өндiрiсi</w:t>
      </w:r>
    </w:p>
    <w:bookmarkEnd w:id="49"/>
    <w:bookmarkStart w:name="z280" w:id="50"/>
    <w:p>
      <w:pPr>
        <w:spacing w:after="0"/>
        <w:ind w:left="0"/>
        <w:jc w:val="both"/>
      </w:pPr>
      <w:r>
        <w:rPr>
          <w:rFonts w:ascii="Times New Roman"/>
          <w:b w:val="false"/>
          <w:i w:val="false"/>
          <w:color w:val="000000"/>
          <w:sz w:val="28"/>
        </w:rPr>
        <w:t>
      117. Ыстықтай прокат станының бiлiктеушiсi</w:t>
      </w:r>
      <w:r>
        <w:br/>
      </w:r>
      <w:r>
        <w:rPr>
          <w:rFonts w:ascii="Times New Roman"/>
          <w:b w:val="false"/>
          <w:i w:val="false"/>
          <w:color w:val="000000"/>
          <w:sz w:val="28"/>
        </w:rPr>
        <w:t>
</w:t>
      </w:r>
      <w:r>
        <w:rPr>
          <w:rFonts w:ascii="Times New Roman"/>
          <w:b w:val="false"/>
          <w:i w:val="false"/>
          <w:color w:val="000000"/>
          <w:sz w:val="28"/>
        </w:rPr>
        <w:t>
      118. Балқыма қайнатушысы</w:t>
      </w:r>
      <w:r>
        <w:br/>
      </w:r>
      <w:r>
        <w:rPr>
          <w:rFonts w:ascii="Times New Roman"/>
          <w:b w:val="false"/>
          <w:i w:val="false"/>
          <w:color w:val="000000"/>
          <w:sz w:val="28"/>
        </w:rPr>
        <w:t>
</w:t>
      </w:r>
      <w:r>
        <w:rPr>
          <w:rFonts w:ascii="Times New Roman"/>
          <w:b w:val="false"/>
          <w:i w:val="false"/>
          <w:color w:val="000000"/>
          <w:sz w:val="28"/>
        </w:rPr>
        <w:t>
      119. Жайма соғушы</w:t>
      </w:r>
      <w:r>
        <w:br/>
      </w:r>
      <w:r>
        <w:rPr>
          <w:rFonts w:ascii="Times New Roman"/>
          <w:b w:val="false"/>
          <w:i w:val="false"/>
          <w:color w:val="000000"/>
          <w:sz w:val="28"/>
        </w:rPr>
        <w:t>
</w:t>
      </w:r>
      <w:r>
        <w:rPr>
          <w:rFonts w:ascii="Times New Roman"/>
          <w:b w:val="false"/>
          <w:i w:val="false"/>
          <w:color w:val="000000"/>
          <w:sz w:val="28"/>
        </w:rPr>
        <w:t>
      120. Ыстықтай прокат станының тірегін бiлiктеушi</w:t>
      </w:r>
      <w:r>
        <w:br/>
      </w:r>
      <w:r>
        <w:rPr>
          <w:rFonts w:ascii="Times New Roman"/>
          <w:b w:val="false"/>
          <w:i w:val="false"/>
          <w:color w:val="000000"/>
          <w:sz w:val="28"/>
        </w:rPr>
        <w:t>
</w:t>
      </w:r>
      <w:r>
        <w:rPr>
          <w:rFonts w:ascii="Times New Roman"/>
          <w:b w:val="false"/>
          <w:i w:val="false"/>
          <w:color w:val="000000"/>
          <w:sz w:val="28"/>
        </w:rPr>
        <w:t>
      121. Рельстердi бекiтетiн қыстырғыш-престеушi</w:t>
      </w:r>
      <w:r>
        <w:br/>
      </w:r>
      <w:r>
        <w:rPr>
          <w:rFonts w:ascii="Times New Roman"/>
          <w:b w:val="false"/>
          <w:i w:val="false"/>
          <w:color w:val="000000"/>
          <w:sz w:val="28"/>
        </w:rPr>
        <w:t>
</w:t>
      </w:r>
      <w:r>
        <w:rPr>
          <w:rFonts w:ascii="Times New Roman"/>
          <w:b w:val="false"/>
          <w:i w:val="false"/>
          <w:color w:val="000000"/>
          <w:sz w:val="28"/>
        </w:rPr>
        <w:t>
      122. Сортты прокат өндiрiсiнде iстейтiн өткiзушi слесарь</w:t>
      </w:r>
    </w:p>
    <w:bookmarkEnd w:id="50"/>
    <w:bookmarkStart w:name="z286" w:id="51"/>
    <w:p>
      <w:pPr>
        <w:spacing w:after="0"/>
        <w:ind w:left="0"/>
        <w:jc w:val="left"/>
      </w:pPr>
      <w:r>
        <w:rPr>
          <w:rFonts w:ascii="Times New Roman"/>
          <w:b/>
          <w:i w:val="false"/>
          <w:color w:val="000000"/>
        </w:rPr>
        <w:t xml:space="preserve"> 
5. Құбыр өндiрiсi</w:t>
      </w:r>
    </w:p>
    <w:bookmarkEnd w:id="51"/>
    <w:bookmarkStart w:name="z287" w:id="52"/>
    <w:p>
      <w:pPr>
        <w:spacing w:after="0"/>
        <w:ind w:left="0"/>
        <w:jc w:val="both"/>
      </w:pPr>
      <w:r>
        <w:rPr>
          <w:rFonts w:ascii="Times New Roman"/>
          <w:b w:val="false"/>
          <w:i w:val="false"/>
          <w:color w:val="000000"/>
          <w:sz w:val="28"/>
        </w:rPr>
        <w:t>
      123. Калибрлеу орнағының, құбырларды ыстықтай прокат станының, құбырларды пеште дәнекерлеу, құбырларды салқын прокат станының, құбырларды қалыптау орнағының бiлiктеушiсi</w:t>
      </w:r>
      <w:r>
        <w:br/>
      </w:r>
      <w:r>
        <w:rPr>
          <w:rFonts w:ascii="Times New Roman"/>
          <w:b w:val="false"/>
          <w:i w:val="false"/>
          <w:color w:val="000000"/>
          <w:sz w:val="28"/>
        </w:rPr>
        <w:t>
</w:t>
      </w:r>
      <w:r>
        <w:rPr>
          <w:rFonts w:ascii="Times New Roman"/>
          <w:b w:val="false"/>
          <w:i w:val="false"/>
          <w:color w:val="000000"/>
          <w:sz w:val="28"/>
        </w:rPr>
        <w:t>
      124. Механикаландырылмаған стандарда iстейтiн құбыр тартушы</w:t>
      </w:r>
      <w:r>
        <w:br/>
      </w:r>
      <w:r>
        <w:rPr>
          <w:rFonts w:ascii="Times New Roman"/>
          <w:b w:val="false"/>
          <w:i w:val="false"/>
          <w:color w:val="000000"/>
          <w:sz w:val="28"/>
        </w:rPr>
        <w:t>
</w:t>
      </w:r>
      <w:r>
        <w:rPr>
          <w:rFonts w:ascii="Times New Roman"/>
          <w:b w:val="false"/>
          <w:i w:val="false"/>
          <w:color w:val="000000"/>
          <w:sz w:val="28"/>
        </w:rPr>
        <w:t>
      125. Престе құбырларды калибрлеушi</w:t>
      </w:r>
      <w:r>
        <w:br/>
      </w:r>
      <w:r>
        <w:rPr>
          <w:rFonts w:ascii="Times New Roman"/>
          <w:b w:val="false"/>
          <w:i w:val="false"/>
          <w:color w:val="000000"/>
          <w:sz w:val="28"/>
        </w:rPr>
        <w:t>
</w:t>
      </w:r>
      <w:r>
        <w:rPr>
          <w:rFonts w:ascii="Times New Roman"/>
          <w:b w:val="false"/>
          <w:i w:val="false"/>
          <w:color w:val="000000"/>
          <w:sz w:val="28"/>
        </w:rPr>
        <w:t>
      126. Балға мен пресс ұстасы</w:t>
      </w:r>
      <w:r>
        <w:br/>
      </w:r>
      <w:r>
        <w:rPr>
          <w:rFonts w:ascii="Times New Roman"/>
          <w:b w:val="false"/>
          <w:i w:val="false"/>
          <w:color w:val="000000"/>
          <w:sz w:val="28"/>
        </w:rPr>
        <w:t>
</w:t>
      </w:r>
      <w:r>
        <w:rPr>
          <w:rFonts w:ascii="Times New Roman"/>
          <w:b w:val="false"/>
          <w:i w:val="false"/>
          <w:color w:val="000000"/>
          <w:sz w:val="28"/>
        </w:rPr>
        <w:t>
      127. Құбырларды ыстықтай илемдеу, құбырларды салқындай прокат станының тірегінің бiлiктеушiсi</w:t>
      </w:r>
    </w:p>
    <w:bookmarkEnd w:id="52"/>
    <w:bookmarkStart w:name="z292" w:id="53"/>
    <w:p>
      <w:pPr>
        <w:spacing w:after="0"/>
        <w:ind w:left="0"/>
        <w:jc w:val="left"/>
      </w:pPr>
      <w:r>
        <w:rPr>
          <w:rFonts w:ascii="Times New Roman"/>
          <w:b/>
          <w:i w:val="false"/>
          <w:color w:val="000000"/>
        </w:rPr>
        <w:t xml:space="preserve"> 
6. Ферроқорытпа өндiрiсi</w:t>
      </w:r>
    </w:p>
    <w:bookmarkEnd w:id="53"/>
    <w:bookmarkStart w:name="z293" w:id="54"/>
    <w:p>
      <w:pPr>
        <w:spacing w:after="0"/>
        <w:ind w:left="0"/>
        <w:jc w:val="both"/>
      </w:pPr>
      <w:r>
        <w:rPr>
          <w:rFonts w:ascii="Times New Roman"/>
          <w:b w:val="false"/>
          <w:i w:val="false"/>
          <w:color w:val="000000"/>
          <w:sz w:val="28"/>
        </w:rPr>
        <w:t>
      128. Ферроқорытпа пештерiнiң көрiкшiсi</w:t>
      </w:r>
      <w:r>
        <w:br/>
      </w:r>
      <w:r>
        <w:rPr>
          <w:rFonts w:ascii="Times New Roman"/>
          <w:b w:val="false"/>
          <w:i w:val="false"/>
          <w:color w:val="000000"/>
          <w:sz w:val="28"/>
        </w:rPr>
        <w:t>
</w:t>
      </w:r>
      <w:r>
        <w:rPr>
          <w:rFonts w:ascii="Times New Roman"/>
          <w:b w:val="false"/>
          <w:i w:val="false"/>
          <w:color w:val="000000"/>
          <w:sz w:val="28"/>
        </w:rPr>
        <w:t>
      129. Балқытушы, ферроқорытпа балқытушысы</w:t>
      </w:r>
      <w:r>
        <w:br/>
      </w:r>
      <w:r>
        <w:rPr>
          <w:rFonts w:ascii="Times New Roman"/>
          <w:b w:val="false"/>
          <w:i w:val="false"/>
          <w:color w:val="000000"/>
          <w:sz w:val="28"/>
        </w:rPr>
        <w:t>
</w:t>
      </w:r>
      <w:r>
        <w:rPr>
          <w:rFonts w:ascii="Times New Roman"/>
          <w:b w:val="false"/>
          <w:i w:val="false"/>
          <w:color w:val="000000"/>
          <w:sz w:val="28"/>
        </w:rPr>
        <w:t>
      130. Алюминдi-термиялық әдiспен балқымаларды ұстайтын металл хром алумен айналысатын жұмысшылар</w:t>
      </w:r>
      <w:r>
        <w:br/>
      </w:r>
      <w:r>
        <w:rPr>
          <w:rFonts w:ascii="Times New Roman"/>
          <w:b w:val="false"/>
          <w:i w:val="false"/>
          <w:color w:val="000000"/>
          <w:sz w:val="28"/>
        </w:rPr>
        <w:t>
</w:t>
      </w:r>
      <w:r>
        <w:rPr>
          <w:rFonts w:ascii="Times New Roman"/>
          <w:b w:val="false"/>
          <w:i w:val="false"/>
          <w:color w:val="000000"/>
          <w:sz w:val="28"/>
        </w:rPr>
        <w:t>
      131. Ашық иiндi пештерде кремний балқымаларын балқытумен айналысатын жұмысшылар</w:t>
      </w:r>
    </w:p>
    <w:bookmarkEnd w:id="54"/>
    <w:bookmarkStart w:name="z297" w:id="55"/>
    <w:p>
      <w:pPr>
        <w:spacing w:after="0"/>
        <w:ind w:left="0"/>
        <w:jc w:val="left"/>
      </w:pPr>
      <w:r>
        <w:rPr>
          <w:rFonts w:ascii="Times New Roman"/>
          <w:b/>
          <w:i w:val="false"/>
          <w:color w:val="000000"/>
        </w:rPr>
        <w:t xml:space="preserve"> 
7. Химиялық кокс өндiрiсi</w:t>
      </w:r>
    </w:p>
    <w:bookmarkEnd w:id="55"/>
    <w:bookmarkStart w:name="z298" w:id="56"/>
    <w:p>
      <w:pPr>
        <w:spacing w:after="0"/>
        <w:ind w:left="0"/>
        <w:jc w:val="both"/>
      </w:pPr>
      <w:r>
        <w:rPr>
          <w:rFonts w:ascii="Times New Roman"/>
          <w:b w:val="false"/>
          <w:i w:val="false"/>
          <w:color w:val="000000"/>
          <w:sz w:val="28"/>
        </w:rPr>
        <w:t>
      132. Барий құюшы</w:t>
      </w:r>
      <w:r>
        <w:br/>
      </w:r>
      <w:r>
        <w:rPr>
          <w:rFonts w:ascii="Times New Roman"/>
          <w:b w:val="false"/>
          <w:i w:val="false"/>
          <w:color w:val="000000"/>
          <w:sz w:val="28"/>
        </w:rPr>
        <w:t>
</w:t>
      </w:r>
      <w:r>
        <w:rPr>
          <w:rFonts w:ascii="Times New Roman"/>
          <w:b w:val="false"/>
          <w:i w:val="false"/>
          <w:color w:val="000000"/>
          <w:sz w:val="28"/>
        </w:rPr>
        <w:t>
      133. Есiкте тұрушы</w:t>
      </w:r>
      <w:r>
        <w:br/>
      </w:r>
      <w:r>
        <w:rPr>
          <w:rFonts w:ascii="Times New Roman"/>
          <w:b w:val="false"/>
          <w:i w:val="false"/>
          <w:color w:val="000000"/>
          <w:sz w:val="28"/>
        </w:rPr>
        <w:t>
</w:t>
      </w:r>
      <w:r>
        <w:rPr>
          <w:rFonts w:ascii="Times New Roman"/>
          <w:b w:val="false"/>
          <w:i w:val="false"/>
          <w:color w:val="000000"/>
          <w:sz w:val="28"/>
        </w:rPr>
        <w:t>
      134. Ұсақтаушы</w:t>
      </w:r>
      <w:r>
        <w:br/>
      </w:r>
      <w:r>
        <w:rPr>
          <w:rFonts w:ascii="Times New Roman"/>
          <w:b w:val="false"/>
          <w:i w:val="false"/>
          <w:color w:val="000000"/>
          <w:sz w:val="28"/>
        </w:rPr>
        <w:t>
</w:t>
      </w:r>
      <w:r>
        <w:rPr>
          <w:rFonts w:ascii="Times New Roman"/>
          <w:b w:val="false"/>
          <w:i w:val="false"/>
          <w:color w:val="000000"/>
          <w:sz w:val="28"/>
        </w:rPr>
        <w:t>
      135. Люкте тұрушы</w:t>
      </w:r>
      <w:r>
        <w:br/>
      </w:r>
      <w:r>
        <w:rPr>
          <w:rFonts w:ascii="Times New Roman"/>
          <w:b w:val="false"/>
          <w:i w:val="false"/>
          <w:color w:val="000000"/>
          <w:sz w:val="28"/>
        </w:rPr>
        <w:t>
</w:t>
      </w:r>
      <w:r>
        <w:rPr>
          <w:rFonts w:ascii="Times New Roman"/>
          <w:b w:val="false"/>
          <w:i w:val="false"/>
          <w:color w:val="000000"/>
          <w:sz w:val="28"/>
        </w:rPr>
        <w:t>
      136. Бензол өндiрiсiнде, оны су қуатымен тазартумен және аршумен тiкелей айналысатын қызметкерлер</w:t>
      </w:r>
      <w:r>
        <w:br/>
      </w:r>
      <w:r>
        <w:rPr>
          <w:rFonts w:ascii="Times New Roman"/>
          <w:b w:val="false"/>
          <w:i w:val="false"/>
          <w:color w:val="000000"/>
          <w:sz w:val="28"/>
        </w:rPr>
        <w:t>
</w:t>
      </w:r>
      <w:r>
        <w:rPr>
          <w:rFonts w:ascii="Times New Roman"/>
          <w:b w:val="false"/>
          <w:i w:val="false"/>
          <w:color w:val="000000"/>
          <w:sz w:val="28"/>
        </w:rPr>
        <w:t>
      137. Кокстендiрiлетiн өнiмдердi аулау цехында фенолды қондырғыға күтiм көрсетумен айналысатын скруббершi-насосшы</w:t>
      </w:r>
      <w:r>
        <w:br/>
      </w:r>
      <w:r>
        <w:rPr>
          <w:rFonts w:ascii="Times New Roman"/>
          <w:b w:val="false"/>
          <w:i w:val="false"/>
          <w:color w:val="000000"/>
          <w:sz w:val="28"/>
        </w:rPr>
        <w:t>
</w:t>
      </w:r>
      <w:r>
        <w:rPr>
          <w:rFonts w:ascii="Times New Roman"/>
          <w:b w:val="false"/>
          <w:i w:val="false"/>
          <w:color w:val="000000"/>
          <w:sz w:val="28"/>
        </w:rPr>
        <w:t>
      138. Кокс батареяларына қызмет көрсетумен айналысатын слесарь-жөндеушi</w:t>
      </w:r>
    </w:p>
    <w:bookmarkEnd w:id="56"/>
    <w:bookmarkStart w:name="z305" w:id="57"/>
    <w:p>
      <w:pPr>
        <w:spacing w:after="0"/>
        <w:ind w:left="0"/>
        <w:jc w:val="left"/>
      </w:pPr>
      <w:r>
        <w:rPr>
          <w:rFonts w:ascii="Times New Roman"/>
          <w:b/>
          <w:i w:val="false"/>
          <w:color w:val="000000"/>
        </w:rPr>
        <w:t xml:space="preserve"> 
1.6-кіші бөлім. Түстi металлургия</w:t>
      </w:r>
    </w:p>
    <w:bookmarkEnd w:id="57"/>
    <w:bookmarkStart w:name="z306" w:id="58"/>
    <w:p>
      <w:pPr>
        <w:spacing w:after="0"/>
        <w:ind w:left="0"/>
        <w:jc w:val="left"/>
      </w:pPr>
      <w:r>
        <w:rPr>
          <w:rFonts w:ascii="Times New Roman"/>
          <w:b/>
          <w:i w:val="false"/>
          <w:color w:val="000000"/>
        </w:rPr>
        <w:t xml:space="preserve"> 
1. Жалпы түстi металлургия кәсіптері</w:t>
      </w:r>
    </w:p>
    <w:bookmarkEnd w:id="58"/>
    <w:bookmarkStart w:name="z307" w:id="59"/>
    <w:p>
      <w:pPr>
        <w:spacing w:after="0"/>
        <w:ind w:left="0"/>
        <w:jc w:val="both"/>
      </w:pPr>
      <w:r>
        <w:rPr>
          <w:rFonts w:ascii="Times New Roman"/>
          <w:b w:val="false"/>
          <w:i w:val="false"/>
          <w:color w:val="000000"/>
          <w:sz w:val="28"/>
        </w:rPr>
        <w:t>
      139. Алюминий, силумин және кремний өндiрiсiнде анодтарды астыңғы секцияларға құюмен айналысатын анод құюшы</w:t>
      </w:r>
      <w:r>
        <w:br/>
      </w:r>
      <w:r>
        <w:rPr>
          <w:rFonts w:ascii="Times New Roman"/>
          <w:b w:val="false"/>
          <w:i w:val="false"/>
          <w:color w:val="000000"/>
          <w:sz w:val="28"/>
        </w:rPr>
        <w:t>
</w:t>
      </w:r>
      <w:r>
        <w:rPr>
          <w:rFonts w:ascii="Times New Roman"/>
          <w:b w:val="false"/>
          <w:i w:val="false"/>
          <w:color w:val="000000"/>
          <w:sz w:val="28"/>
        </w:rPr>
        <w:t>
      140. Алюминий, силумин және кремний өндiрiсiнде катод өзектерiнiң астын тереңдете бұрғылаумен айналысатын ванна жөндеп-орнатушы</w:t>
      </w:r>
      <w:r>
        <w:br/>
      </w:r>
      <w:r>
        <w:rPr>
          <w:rFonts w:ascii="Times New Roman"/>
          <w:b w:val="false"/>
          <w:i w:val="false"/>
          <w:color w:val="000000"/>
          <w:sz w:val="28"/>
        </w:rPr>
        <w:t>
</w:t>
      </w:r>
      <w:r>
        <w:rPr>
          <w:rFonts w:ascii="Times New Roman"/>
          <w:b w:val="false"/>
          <w:i w:val="false"/>
          <w:color w:val="000000"/>
          <w:sz w:val="28"/>
        </w:rPr>
        <w:t>
      141. Балқытушы</w:t>
      </w:r>
      <w:r>
        <w:br/>
      </w:r>
      <w:r>
        <w:rPr>
          <w:rFonts w:ascii="Times New Roman"/>
          <w:b w:val="false"/>
          <w:i w:val="false"/>
          <w:color w:val="000000"/>
          <w:sz w:val="28"/>
        </w:rPr>
        <w:t>
</w:t>
      </w:r>
      <w:r>
        <w:rPr>
          <w:rFonts w:ascii="Times New Roman"/>
          <w:b w:val="false"/>
          <w:i w:val="false"/>
          <w:color w:val="000000"/>
          <w:sz w:val="28"/>
        </w:rPr>
        <w:t>
      142. Қыздырушы</w:t>
      </w:r>
      <w:r>
        <w:br/>
      </w:r>
      <w:r>
        <w:rPr>
          <w:rFonts w:ascii="Times New Roman"/>
          <w:b w:val="false"/>
          <w:i w:val="false"/>
          <w:color w:val="000000"/>
          <w:sz w:val="28"/>
        </w:rPr>
        <w:t>
</w:t>
      </w:r>
      <w:r>
        <w:rPr>
          <w:rFonts w:ascii="Times New Roman"/>
          <w:b w:val="false"/>
          <w:i w:val="false"/>
          <w:color w:val="000000"/>
          <w:sz w:val="28"/>
        </w:rPr>
        <w:t>
      143. Қауiптiлiгi бiрiншi және екiншi сыныпты химиялық заттарды пайдалана отырып, тантал, ниобий өндiрiсiмен және олардың қосындысы мен олардан жасалатын бұйымдармен тiкелей айналысатын жұмысшылар</w:t>
      </w:r>
      <w:r>
        <w:br/>
      </w:r>
      <w:r>
        <w:rPr>
          <w:rFonts w:ascii="Times New Roman"/>
          <w:b w:val="false"/>
          <w:i w:val="false"/>
          <w:color w:val="000000"/>
          <w:sz w:val="28"/>
        </w:rPr>
        <w:t>
</w:t>
      </w:r>
      <w:r>
        <w:rPr>
          <w:rFonts w:ascii="Times New Roman"/>
          <w:b w:val="false"/>
          <w:i w:val="false"/>
          <w:color w:val="000000"/>
          <w:sz w:val="28"/>
        </w:rPr>
        <w:t>
      144. Қатты балқымаларды жымдастырушы</w:t>
      </w:r>
      <w:r>
        <w:br/>
      </w:r>
      <w:r>
        <w:rPr>
          <w:rFonts w:ascii="Times New Roman"/>
          <w:b w:val="false"/>
          <w:i w:val="false"/>
          <w:color w:val="000000"/>
          <w:sz w:val="28"/>
        </w:rPr>
        <w:t>
</w:t>
      </w:r>
      <w:r>
        <w:rPr>
          <w:rFonts w:ascii="Times New Roman"/>
          <w:b w:val="false"/>
          <w:i w:val="false"/>
          <w:color w:val="000000"/>
          <w:sz w:val="28"/>
        </w:rPr>
        <w:t>
      145. Негiзгi металлургия цехтарында металлургиялық жабдықтарға қызмет көрсетумен және жөндеумен айналысатын, металлургия және цемент жабдықтарын жөндеу жөнiндегi слесарь, слесарь-жөндеушi</w:t>
      </w:r>
    </w:p>
    <w:bookmarkEnd w:id="59"/>
    <w:bookmarkStart w:name="z314" w:id="60"/>
    <w:p>
      <w:pPr>
        <w:spacing w:after="0"/>
        <w:ind w:left="0"/>
        <w:jc w:val="left"/>
      </w:pPr>
      <w:r>
        <w:rPr>
          <w:rFonts w:ascii="Times New Roman"/>
          <w:b/>
          <w:i w:val="false"/>
          <w:color w:val="000000"/>
        </w:rPr>
        <w:t xml:space="preserve"> 
2. Түстi және сирек металдар өндiрiсi, түстi металдардан ұнтақ жасау өндiрiсi</w:t>
      </w:r>
    </w:p>
    <w:bookmarkEnd w:id="60"/>
    <w:bookmarkStart w:name="z315" w:id="61"/>
    <w:p>
      <w:pPr>
        <w:spacing w:after="0"/>
        <w:ind w:left="0"/>
        <w:jc w:val="both"/>
      </w:pPr>
      <w:r>
        <w:rPr>
          <w:rFonts w:ascii="Times New Roman"/>
          <w:b w:val="false"/>
          <w:i w:val="false"/>
          <w:color w:val="000000"/>
          <w:sz w:val="28"/>
        </w:rPr>
        <w:t>
      146. Алюминий, магний өндiрiсiндегi анодшы</w:t>
      </w:r>
      <w:r>
        <w:br/>
      </w:r>
      <w:r>
        <w:rPr>
          <w:rFonts w:ascii="Times New Roman"/>
          <w:b w:val="false"/>
          <w:i w:val="false"/>
          <w:color w:val="000000"/>
          <w:sz w:val="28"/>
        </w:rPr>
        <w:t>
</w:t>
      </w:r>
      <w:r>
        <w:rPr>
          <w:rFonts w:ascii="Times New Roman"/>
          <w:b w:val="false"/>
          <w:i w:val="false"/>
          <w:color w:val="000000"/>
          <w:sz w:val="28"/>
        </w:rPr>
        <w:t>
      147. Титан ысқыштарды қағып шығарушы</w:t>
      </w:r>
      <w:r>
        <w:br/>
      </w:r>
      <w:r>
        <w:rPr>
          <w:rFonts w:ascii="Times New Roman"/>
          <w:b w:val="false"/>
          <w:i w:val="false"/>
          <w:color w:val="000000"/>
          <w:sz w:val="28"/>
        </w:rPr>
        <w:t>
</w:t>
      </w:r>
      <w:r>
        <w:rPr>
          <w:rFonts w:ascii="Times New Roman"/>
          <w:b w:val="false"/>
          <w:i w:val="false"/>
          <w:color w:val="000000"/>
          <w:sz w:val="28"/>
        </w:rPr>
        <w:t>
      148. Металды құйып төгушi</w:t>
      </w:r>
      <w:r>
        <w:br/>
      </w:r>
      <w:r>
        <w:rPr>
          <w:rFonts w:ascii="Times New Roman"/>
          <w:b w:val="false"/>
          <w:i w:val="false"/>
          <w:color w:val="000000"/>
          <w:sz w:val="28"/>
        </w:rPr>
        <w:t>
</w:t>
      </w:r>
      <w:r>
        <w:rPr>
          <w:rFonts w:ascii="Times New Roman"/>
          <w:b w:val="false"/>
          <w:i w:val="false"/>
          <w:color w:val="000000"/>
          <w:sz w:val="28"/>
        </w:rPr>
        <w:t>
      149. Катодшы</w:t>
      </w:r>
      <w:r>
        <w:br/>
      </w:r>
      <w:r>
        <w:rPr>
          <w:rFonts w:ascii="Times New Roman"/>
          <w:b w:val="false"/>
          <w:i w:val="false"/>
          <w:color w:val="000000"/>
          <w:sz w:val="28"/>
        </w:rPr>
        <w:t>
</w:t>
      </w:r>
      <w:r>
        <w:rPr>
          <w:rFonts w:ascii="Times New Roman"/>
          <w:b w:val="false"/>
          <w:i w:val="false"/>
          <w:color w:val="000000"/>
          <w:sz w:val="28"/>
        </w:rPr>
        <w:t>
      150. Конвертершi</w:t>
      </w:r>
      <w:r>
        <w:br/>
      </w:r>
      <w:r>
        <w:rPr>
          <w:rFonts w:ascii="Times New Roman"/>
          <w:b w:val="false"/>
          <w:i w:val="false"/>
          <w:color w:val="000000"/>
          <w:sz w:val="28"/>
        </w:rPr>
        <w:t>
</w:t>
      </w:r>
      <w:r>
        <w:rPr>
          <w:rFonts w:ascii="Times New Roman"/>
          <w:b w:val="false"/>
          <w:i w:val="false"/>
          <w:color w:val="000000"/>
          <w:sz w:val="28"/>
        </w:rPr>
        <w:t>
      151. Конденсаторшы</w:t>
      </w:r>
      <w:r>
        <w:br/>
      </w:r>
      <w:r>
        <w:rPr>
          <w:rFonts w:ascii="Times New Roman"/>
          <w:b w:val="false"/>
          <w:i w:val="false"/>
          <w:color w:val="000000"/>
          <w:sz w:val="28"/>
        </w:rPr>
        <w:t>
</w:t>
      </w:r>
      <w:r>
        <w:rPr>
          <w:rFonts w:ascii="Times New Roman"/>
          <w:b w:val="false"/>
          <w:i w:val="false"/>
          <w:color w:val="000000"/>
          <w:sz w:val="28"/>
        </w:rPr>
        <w:t>
      152. Ванналар мен пештердi құрастырумен және бұзумен айналысатын реакциялық аппараттардың құрастырушысы</w:t>
      </w:r>
      <w:r>
        <w:br/>
      </w:r>
      <w:r>
        <w:rPr>
          <w:rFonts w:ascii="Times New Roman"/>
          <w:b w:val="false"/>
          <w:i w:val="false"/>
          <w:color w:val="000000"/>
          <w:sz w:val="28"/>
        </w:rPr>
        <w:t>
</w:t>
      </w:r>
      <w:r>
        <w:rPr>
          <w:rFonts w:ascii="Times New Roman"/>
          <w:b w:val="false"/>
          <w:i w:val="false"/>
          <w:color w:val="000000"/>
          <w:sz w:val="28"/>
        </w:rPr>
        <w:t>
      153. Сынапты шыңдаушы</w:t>
      </w:r>
      <w:r>
        <w:br/>
      </w:r>
      <w:r>
        <w:rPr>
          <w:rFonts w:ascii="Times New Roman"/>
          <w:b w:val="false"/>
          <w:i w:val="false"/>
          <w:color w:val="000000"/>
          <w:sz w:val="28"/>
        </w:rPr>
        <w:t>
</w:t>
      </w:r>
      <w:r>
        <w:rPr>
          <w:rFonts w:ascii="Times New Roman"/>
          <w:b w:val="false"/>
          <w:i w:val="false"/>
          <w:color w:val="000000"/>
          <w:sz w:val="28"/>
        </w:rPr>
        <w:t>
      154. Титан мен сирек металдарды қалпына келтiрiп тазартумен айналысатын пешшi</w:t>
      </w:r>
      <w:r>
        <w:br/>
      </w:r>
      <w:r>
        <w:rPr>
          <w:rFonts w:ascii="Times New Roman"/>
          <w:b w:val="false"/>
          <w:i w:val="false"/>
          <w:color w:val="000000"/>
          <w:sz w:val="28"/>
        </w:rPr>
        <w:t>
</w:t>
      </w:r>
      <w:r>
        <w:rPr>
          <w:rFonts w:ascii="Times New Roman"/>
          <w:b w:val="false"/>
          <w:i w:val="false"/>
          <w:color w:val="000000"/>
          <w:sz w:val="28"/>
        </w:rPr>
        <w:t>
      155. Белсенді никель ұнтақтарын қалпына келтiру жөнiндегi пешшi</w:t>
      </w:r>
      <w:r>
        <w:br/>
      </w:r>
      <w:r>
        <w:rPr>
          <w:rFonts w:ascii="Times New Roman"/>
          <w:b w:val="false"/>
          <w:i w:val="false"/>
          <w:color w:val="000000"/>
          <w:sz w:val="28"/>
        </w:rPr>
        <w:t>
</w:t>
      </w:r>
      <w:r>
        <w:rPr>
          <w:rFonts w:ascii="Times New Roman"/>
          <w:b w:val="false"/>
          <w:i w:val="false"/>
          <w:color w:val="000000"/>
          <w:sz w:val="28"/>
        </w:rPr>
        <w:t>
      156. Мырыш тозаңы өндiрiсiндегi пешшi</w:t>
      </w:r>
      <w:r>
        <w:br/>
      </w:r>
      <w:r>
        <w:rPr>
          <w:rFonts w:ascii="Times New Roman"/>
          <w:b w:val="false"/>
          <w:i w:val="false"/>
          <w:color w:val="000000"/>
          <w:sz w:val="28"/>
        </w:rPr>
        <w:t>
</w:t>
      </w:r>
      <w:r>
        <w:rPr>
          <w:rFonts w:ascii="Times New Roman"/>
          <w:b w:val="false"/>
          <w:i w:val="false"/>
          <w:color w:val="000000"/>
          <w:sz w:val="28"/>
        </w:rPr>
        <w:t>
      157. Вельцпештерде мырыш тотығын алуда iстейтiн пешшi</w:t>
      </w:r>
      <w:r>
        <w:br/>
      </w:r>
      <w:r>
        <w:rPr>
          <w:rFonts w:ascii="Times New Roman"/>
          <w:b w:val="false"/>
          <w:i w:val="false"/>
          <w:color w:val="000000"/>
          <w:sz w:val="28"/>
        </w:rPr>
        <w:t>
</w:t>
      </w:r>
      <w:r>
        <w:rPr>
          <w:rFonts w:ascii="Times New Roman"/>
          <w:b w:val="false"/>
          <w:i w:val="false"/>
          <w:color w:val="000000"/>
          <w:sz w:val="28"/>
        </w:rPr>
        <w:t>
      158. Титан түзетiн және сирек топырақ материалдарын қайта өңдеу жөнiндегi пешшi</w:t>
      </w:r>
      <w:r>
        <w:br/>
      </w:r>
      <w:r>
        <w:rPr>
          <w:rFonts w:ascii="Times New Roman"/>
          <w:b w:val="false"/>
          <w:i w:val="false"/>
          <w:color w:val="000000"/>
          <w:sz w:val="28"/>
        </w:rPr>
        <w:t>
</w:t>
      </w:r>
      <w:r>
        <w:rPr>
          <w:rFonts w:ascii="Times New Roman"/>
          <w:b w:val="false"/>
          <w:i w:val="false"/>
          <w:color w:val="000000"/>
          <w:sz w:val="28"/>
        </w:rPr>
        <w:t>
      159. Төрт хлорлы титан (тетрахлорид) өндiрiсiнде iстейтiн жұмысшылар мен шеберлер</w:t>
      </w:r>
      <w:r>
        <w:br/>
      </w:r>
      <w:r>
        <w:rPr>
          <w:rFonts w:ascii="Times New Roman"/>
          <w:b w:val="false"/>
          <w:i w:val="false"/>
          <w:color w:val="000000"/>
          <w:sz w:val="28"/>
        </w:rPr>
        <w:t>
</w:t>
      </w:r>
      <w:r>
        <w:rPr>
          <w:rFonts w:ascii="Times New Roman"/>
          <w:b w:val="false"/>
          <w:i w:val="false"/>
          <w:color w:val="000000"/>
          <w:sz w:val="28"/>
        </w:rPr>
        <w:t>
      160. Металды титан өндiрiсiнде тетрахлоридтi қалпына келтiру және металды тарту цехтарында (бөлiмшелер мен учаскелерде) iстейтiн жұмысшылар мен шеберлер</w:t>
      </w:r>
      <w:r>
        <w:br/>
      </w:r>
      <w:r>
        <w:rPr>
          <w:rFonts w:ascii="Times New Roman"/>
          <w:b w:val="false"/>
          <w:i w:val="false"/>
          <w:color w:val="000000"/>
          <w:sz w:val="28"/>
        </w:rPr>
        <w:t>
</w:t>
      </w:r>
      <w:r>
        <w:rPr>
          <w:rFonts w:ascii="Times New Roman"/>
          <w:b w:val="false"/>
          <w:i w:val="false"/>
          <w:color w:val="000000"/>
          <w:sz w:val="28"/>
        </w:rPr>
        <w:t>
      161. Лопарит концентратын хлорлау цехтарында iстейтiн жұмысшылар мен шеберлер</w:t>
      </w:r>
      <w:r>
        <w:br/>
      </w:r>
      <w:r>
        <w:rPr>
          <w:rFonts w:ascii="Times New Roman"/>
          <w:b w:val="false"/>
          <w:i w:val="false"/>
          <w:color w:val="000000"/>
          <w:sz w:val="28"/>
        </w:rPr>
        <w:t>
</w:t>
      </w:r>
      <w:r>
        <w:rPr>
          <w:rFonts w:ascii="Times New Roman"/>
          <w:b w:val="false"/>
          <w:i w:val="false"/>
          <w:color w:val="000000"/>
          <w:sz w:val="28"/>
        </w:rPr>
        <w:t>
      162. Титан шикiзатын (шлактарды) хлорлау және аршу бөлiмшелерiнде (учаскелерiнде) iстейтiн жұмысшылар мен шеберлер</w:t>
      </w:r>
      <w:r>
        <w:br/>
      </w:r>
      <w:r>
        <w:rPr>
          <w:rFonts w:ascii="Times New Roman"/>
          <w:b w:val="false"/>
          <w:i w:val="false"/>
          <w:color w:val="000000"/>
          <w:sz w:val="28"/>
        </w:rPr>
        <w:t>
</w:t>
      </w:r>
      <w:r>
        <w:rPr>
          <w:rFonts w:ascii="Times New Roman"/>
          <w:b w:val="false"/>
          <w:i w:val="false"/>
          <w:color w:val="000000"/>
          <w:sz w:val="28"/>
        </w:rPr>
        <w:t>
      163. Фьюминг қондырғысында шлакты возгон тәсiлiмен қайыра өңдеу бөлiмiнде iстейтiн жұмысшылар</w:t>
      </w:r>
      <w:r>
        <w:br/>
      </w:r>
      <w:r>
        <w:rPr>
          <w:rFonts w:ascii="Times New Roman"/>
          <w:b w:val="false"/>
          <w:i w:val="false"/>
          <w:color w:val="000000"/>
          <w:sz w:val="28"/>
        </w:rPr>
        <w:t>
</w:t>
      </w:r>
      <w:r>
        <w:rPr>
          <w:rFonts w:ascii="Times New Roman"/>
          <w:b w:val="false"/>
          <w:i w:val="false"/>
          <w:color w:val="000000"/>
          <w:sz w:val="28"/>
        </w:rPr>
        <w:t>
      164. Балқыту цехтарында, сондай-ақ сынап өндiрiсiнде тұқыл өңдеумен айналысатын жұмысшылар</w:t>
      </w:r>
      <w:r>
        <w:br/>
      </w:r>
      <w:r>
        <w:rPr>
          <w:rFonts w:ascii="Times New Roman"/>
          <w:b w:val="false"/>
          <w:i w:val="false"/>
          <w:color w:val="000000"/>
          <w:sz w:val="28"/>
        </w:rPr>
        <w:t>
</w:t>
      </w:r>
      <w:r>
        <w:rPr>
          <w:rFonts w:ascii="Times New Roman"/>
          <w:b w:val="false"/>
          <w:i w:val="false"/>
          <w:color w:val="000000"/>
          <w:sz w:val="28"/>
        </w:rPr>
        <w:t>
      165. Ванналарды қолмен тазартатын, электролит ванналардағы қойыртпақ қалдықтарды тазартушы</w:t>
      </w:r>
      <w:r>
        <w:br/>
      </w:r>
      <w:r>
        <w:rPr>
          <w:rFonts w:ascii="Times New Roman"/>
          <w:b w:val="false"/>
          <w:i w:val="false"/>
          <w:color w:val="000000"/>
          <w:sz w:val="28"/>
        </w:rPr>
        <w:t>
</w:t>
      </w:r>
      <w:r>
        <w:rPr>
          <w:rFonts w:ascii="Times New Roman"/>
          <w:b w:val="false"/>
          <w:i w:val="false"/>
          <w:color w:val="000000"/>
          <w:sz w:val="28"/>
        </w:rPr>
        <w:t>
      166. Балқытылған тұздарды электролиздеушi</w:t>
      </w:r>
    </w:p>
    <w:bookmarkEnd w:id="61"/>
    <w:bookmarkStart w:name="z336" w:id="62"/>
    <w:p>
      <w:pPr>
        <w:spacing w:after="0"/>
        <w:ind w:left="0"/>
        <w:jc w:val="left"/>
      </w:pPr>
      <w:r>
        <w:rPr>
          <w:rFonts w:ascii="Times New Roman"/>
          <w:b/>
          <w:i w:val="false"/>
          <w:color w:val="000000"/>
        </w:rPr>
        <w:t xml:space="preserve"> 
3. Бериллий өндiрiсi, оның қосындысы және одан жасалған бұйымдар</w:t>
      </w:r>
    </w:p>
    <w:bookmarkEnd w:id="62"/>
    <w:bookmarkStart w:name="z337" w:id="63"/>
    <w:p>
      <w:pPr>
        <w:spacing w:after="0"/>
        <w:ind w:left="0"/>
        <w:jc w:val="both"/>
      </w:pPr>
      <w:r>
        <w:rPr>
          <w:rFonts w:ascii="Times New Roman"/>
          <w:b w:val="false"/>
          <w:i w:val="false"/>
          <w:color w:val="000000"/>
          <w:sz w:val="28"/>
        </w:rPr>
        <w:t>
      167. Металл бериллий өндiрiсiнде жұмыс iстейтiн аппаратшы</w:t>
      </w:r>
      <w:r>
        <w:br/>
      </w:r>
      <w:r>
        <w:rPr>
          <w:rFonts w:ascii="Times New Roman"/>
          <w:b w:val="false"/>
          <w:i w:val="false"/>
          <w:color w:val="000000"/>
          <w:sz w:val="28"/>
        </w:rPr>
        <w:t>
</w:t>
      </w:r>
      <w:r>
        <w:rPr>
          <w:rFonts w:ascii="Times New Roman"/>
          <w:b w:val="false"/>
          <w:i w:val="false"/>
          <w:color w:val="000000"/>
          <w:sz w:val="28"/>
        </w:rPr>
        <w:t>
      168. Бериллий гидрототығын өндiруде сүзгіпрессорларды қолмен тазалаумен айналысатын аппаратшы</w:t>
      </w:r>
      <w:r>
        <w:br/>
      </w:r>
      <w:r>
        <w:rPr>
          <w:rFonts w:ascii="Times New Roman"/>
          <w:b w:val="false"/>
          <w:i w:val="false"/>
          <w:color w:val="000000"/>
          <w:sz w:val="28"/>
        </w:rPr>
        <w:t>
</w:t>
      </w:r>
      <w:r>
        <w:rPr>
          <w:rFonts w:ascii="Times New Roman"/>
          <w:b w:val="false"/>
          <w:i w:val="false"/>
          <w:color w:val="000000"/>
          <w:sz w:val="28"/>
        </w:rPr>
        <w:t>
      169. Аммоний фторбериллатын өндiрумен айналысатын аппаратшы</w:t>
      </w:r>
      <w:r>
        <w:br/>
      </w:r>
      <w:r>
        <w:rPr>
          <w:rFonts w:ascii="Times New Roman"/>
          <w:b w:val="false"/>
          <w:i w:val="false"/>
          <w:color w:val="000000"/>
          <w:sz w:val="28"/>
        </w:rPr>
        <w:t>
</w:t>
      </w:r>
      <w:r>
        <w:rPr>
          <w:rFonts w:ascii="Times New Roman"/>
          <w:b w:val="false"/>
          <w:i w:val="false"/>
          <w:color w:val="000000"/>
          <w:sz w:val="28"/>
        </w:rPr>
        <w:t>
      170. Бериллий тотығы ұнтағын алумен айналысатын аппаратшы</w:t>
      </w:r>
      <w:r>
        <w:br/>
      </w:r>
      <w:r>
        <w:rPr>
          <w:rFonts w:ascii="Times New Roman"/>
          <w:b w:val="false"/>
          <w:i w:val="false"/>
          <w:color w:val="000000"/>
          <w:sz w:val="28"/>
        </w:rPr>
        <w:t>
</w:t>
      </w:r>
      <w:r>
        <w:rPr>
          <w:rFonts w:ascii="Times New Roman"/>
          <w:b w:val="false"/>
          <w:i w:val="false"/>
          <w:color w:val="000000"/>
          <w:sz w:val="28"/>
        </w:rPr>
        <w:t>
      171. Бериллий тотығы ұнтағынан бұйым жасау өндiрiсiнде бериллий тотығы ұнтағын пайдалана отырып, операциямен айналысатын аппаратшы</w:t>
      </w:r>
      <w:r>
        <w:br/>
      </w:r>
      <w:r>
        <w:rPr>
          <w:rFonts w:ascii="Times New Roman"/>
          <w:b w:val="false"/>
          <w:i w:val="false"/>
          <w:color w:val="000000"/>
          <w:sz w:val="28"/>
        </w:rPr>
        <w:t>
</w:t>
      </w:r>
      <w:r>
        <w:rPr>
          <w:rFonts w:ascii="Times New Roman"/>
          <w:b w:val="false"/>
          <w:i w:val="false"/>
          <w:color w:val="000000"/>
          <w:sz w:val="28"/>
        </w:rPr>
        <w:t>
      172. Бериллий гидрототығы өндiрiсiнде шикіқұрам материалдарын дайындаумен айналысатын аппаратшы</w:t>
      </w:r>
      <w:r>
        <w:br/>
      </w:r>
      <w:r>
        <w:rPr>
          <w:rFonts w:ascii="Times New Roman"/>
          <w:b w:val="false"/>
          <w:i w:val="false"/>
          <w:color w:val="000000"/>
          <w:sz w:val="28"/>
        </w:rPr>
        <w:t>
</w:t>
      </w:r>
      <w:r>
        <w:rPr>
          <w:rFonts w:ascii="Times New Roman"/>
          <w:b w:val="false"/>
          <w:i w:val="false"/>
          <w:color w:val="000000"/>
          <w:sz w:val="28"/>
        </w:rPr>
        <w:t>
      173. Бериллий өндiрiсiнде шикіқұрам материалдарын балқытумен айналысатын аппаратшы</w:t>
      </w:r>
      <w:r>
        <w:br/>
      </w:r>
      <w:r>
        <w:rPr>
          <w:rFonts w:ascii="Times New Roman"/>
          <w:b w:val="false"/>
          <w:i w:val="false"/>
          <w:color w:val="000000"/>
          <w:sz w:val="28"/>
        </w:rPr>
        <w:t>
</w:t>
      </w:r>
      <w:r>
        <w:rPr>
          <w:rFonts w:ascii="Times New Roman"/>
          <w:b w:val="false"/>
          <w:i w:val="false"/>
          <w:color w:val="000000"/>
          <w:sz w:val="28"/>
        </w:rPr>
        <w:t>
      174. Ветжүйеге қызмет көрсетумен айналысатын аппаратшы</w:t>
      </w:r>
      <w:r>
        <w:br/>
      </w:r>
      <w:r>
        <w:rPr>
          <w:rFonts w:ascii="Times New Roman"/>
          <w:b w:val="false"/>
          <w:i w:val="false"/>
          <w:color w:val="000000"/>
          <w:sz w:val="28"/>
        </w:rPr>
        <w:t>
</w:t>
      </w:r>
      <w:r>
        <w:rPr>
          <w:rFonts w:ascii="Times New Roman"/>
          <w:b w:val="false"/>
          <w:i w:val="false"/>
          <w:color w:val="000000"/>
          <w:sz w:val="28"/>
        </w:rPr>
        <w:t>
      175. Бериллий мен оның құймаларын, бериллий тотығынан жасалған бұйымдарды механикалық өңдеумен айналысатын жұмысшы (фрезерлеушi, токарь т.б.)</w:t>
      </w:r>
      <w:r>
        <w:br/>
      </w:r>
      <w:r>
        <w:rPr>
          <w:rFonts w:ascii="Times New Roman"/>
          <w:b w:val="false"/>
          <w:i w:val="false"/>
          <w:color w:val="000000"/>
          <w:sz w:val="28"/>
        </w:rPr>
        <w:t>
</w:t>
      </w:r>
      <w:r>
        <w:rPr>
          <w:rFonts w:ascii="Times New Roman"/>
          <w:b w:val="false"/>
          <w:i w:val="false"/>
          <w:color w:val="000000"/>
          <w:sz w:val="28"/>
        </w:rPr>
        <w:t>
      176. Жеке қорғанудың оқшаулаушы құралдарын пайдаланумен байланысты операциялардағы жұмысшылар</w:t>
      </w:r>
      <w:r>
        <w:br/>
      </w:r>
      <w:r>
        <w:rPr>
          <w:rFonts w:ascii="Times New Roman"/>
          <w:b w:val="false"/>
          <w:i w:val="false"/>
          <w:color w:val="000000"/>
          <w:sz w:val="28"/>
        </w:rPr>
        <w:t>
</w:t>
      </w:r>
      <w:r>
        <w:rPr>
          <w:rFonts w:ascii="Times New Roman"/>
          <w:b w:val="false"/>
          <w:i w:val="false"/>
          <w:color w:val="000000"/>
          <w:sz w:val="28"/>
        </w:rPr>
        <w:t>
      177. Технологиялық және көмекшi жабдықтарды жөндеумен айналысатын слесарь-жөндеушi</w:t>
      </w:r>
    </w:p>
    <w:bookmarkEnd w:id="63"/>
    <w:bookmarkStart w:name="z348" w:id="64"/>
    <w:p>
      <w:pPr>
        <w:spacing w:after="0"/>
        <w:ind w:left="0"/>
        <w:jc w:val="left"/>
      </w:pPr>
      <w:r>
        <w:rPr>
          <w:rFonts w:ascii="Times New Roman"/>
          <w:b/>
          <w:i w:val="false"/>
          <w:color w:val="000000"/>
        </w:rPr>
        <w:t xml:space="preserve"> 
4. Атом электр станциялары үшiн отын өндiру</w:t>
      </w:r>
    </w:p>
    <w:bookmarkEnd w:id="64"/>
    <w:bookmarkStart w:name="z349" w:id="65"/>
    <w:p>
      <w:pPr>
        <w:spacing w:after="0"/>
        <w:ind w:left="0"/>
        <w:jc w:val="both"/>
      </w:pPr>
      <w:r>
        <w:rPr>
          <w:rFonts w:ascii="Times New Roman"/>
          <w:b w:val="false"/>
          <w:i w:val="false"/>
          <w:color w:val="000000"/>
          <w:sz w:val="28"/>
        </w:rPr>
        <w:t>
      178. Шөгiндiдегi, экстракциялаудағы, таблеткалар қалыптастырудағы, дайын өнiмдi іріктеудегі, бақылау және жинақтаудағы аппаратшылар, есепшi, шаң мен газды ұстап қалатын жабдықтарға қызмет көрсетушi операторлардан басқа, технологиялық үдерiстi жүргiзумен тiкелей айналысатын аппаратшылар</w:t>
      </w:r>
      <w:r>
        <w:br/>
      </w:r>
      <w:r>
        <w:rPr>
          <w:rFonts w:ascii="Times New Roman"/>
          <w:b w:val="false"/>
          <w:i w:val="false"/>
          <w:color w:val="000000"/>
          <w:sz w:val="28"/>
        </w:rPr>
        <w:t>
</w:t>
      </w:r>
      <w:r>
        <w:rPr>
          <w:rFonts w:ascii="Times New Roman"/>
          <w:b w:val="false"/>
          <w:i w:val="false"/>
          <w:color w:val="000000"/>
          <w:sz w:val="28"/>
        </w:rPr>
        <w:t>
      179. Ұста-механик, ұста-электрик, автомат пен жартылай автоматты баптау, жабдықтарды жөндеу жөнiндегi слесарь, слесарь-сантехниктер, электромонтер</w:t>
      </w:r>
    </w:p>
    <w:bookmarkEnd w:id="65"/>
    <w:bookmarkStart w:name="z351" w:id="66"/>
    <w:p>
      <w:pPr>
        <w:spacing w:after="0"/>
        <w:ind w:left="0"/>
        <w:jc w:val="left"/>
      </w:pPr>
      <w:r>
        <w:rPr>
          <w:rFonts w:ascii="Times New Roman"/>
          <w:b/>
          <w:i w:val="false"/>
          <w:color w:val="000000"/>
        </w:rPr>
        <w:t xml:space="preserve"> 
1.7-кіші бөлім. Электр станциялары мен желiлер жабдықтарын жөндеу</w:t>
      </w:r>
    </w:p>
    <w:bookmarkEnd w:id="66"/>
    <w:bookmarkStart w:name="z352" w:id="67"/>
    <w:p>
      <w:pPr>
        <w:spacing w:after="0"/>
        <w:ind w:left="0"/>
        <w:jc w:val="both"/>
      </w:pPr>
      <w:r>
        <w:rPr>
          <w:rFonts w:ascii="Times New Roman"/>
          <w:b w:val="false"/>
          <w:i w:val="false"/>
          <w:color w:val="000000"/>
          <w:sz w:val="28"/>
        </w:rPr>
        <w:t>
      180. Қорғасын өзектi кабель тартпаларын жөндеумен және қорғасын кабель муфталары мен сыртқы қабатын дәнекерлеумен айналысатын, кабельдi желiлердi жөндеу және құрастыру жөнiндегi электр монтерi</w:t>
      </w:r>
      <w:r>
        <w:br/>
      </w:r>
      <w:r>
        <w:rPr>
          <w:rFonts w:ascii="Times New Roman"/>
          <w:b w:val="false"/>
          <w:i w:val="false"/>
          <w:color w:val="000000"/>
          <w:sz w:val="28"/>
        </w:rPr>
        <w:t>
</w:t>
      </w:r>
      <w:r>
        <w:rPr>
          <w:rFonts w:ascii="Times New Roman"/>
          <w:b w:val="false"/>
          <w:i w:val="false"/>
          <w:color w:val="000000"/>
          <w:sz w:val="28"/>
        </w:rPr>
        <w:t>
      181. Жоғарғы вольттi электр таратқыш желiлердi биiкте жөндеу жұмыстарымен айналысатын, электр таратқыш әуе желiлерiн жөндеу жөнiндегi электр монтерi</w:t>
      </w:r>
    </w:p>
    <w:bookmarkEnd w:id="67"/>
    <w:bookmarkStart w:name="z354" w:id="68"/>
    <w:p>
      <w:pPr>
        <w:spacing w:after="0"/>
        <w:ind w:left="0"/>
        <w:jc w:val="left"/>
      </w:pPr>
      <w:r>
        <w:rPr>
          <w:rFonts w:ascii="Times New Roman"/>
          <w:b/>
          <w:i w:val="false"/>
          <w:color w:val="000000"/>
        </w:rPr>
        <w:t xml:space="preserve"> 
1.8-кіші бөлім. Абразив өндiрiсi</w:t>
      </w:r>
    </w:p>
    <w:bookmarkEnd w:id="68"/>
    <w:bookmarkStart w:name="z355" w:id="69"/>
    <w:p>
      <w:pPr>
        <w:spacing w:after="0"/>
        <w:ind w:left="0"/>
        <w:jc w:val="both"/>
      </w:pPr>
      <w:r>
        <w:rPr>
          <w:rFonts w:ascii="Times New Roman"/>
          <w:b w:val="false"/>
          <w:i w:val="false"/>
          <w:color w:val="000000"/>
          <w:sz w:val="28"/>
        </w:rPr>
        <w:t>
      182. Абразив бұйымдарға қорғасын құюмен айналысатын, абразив шеңберлердi құюшы</w:t>
      </w:r>
      <w:r>
        <w:br/>
      </w:r>
      <w:r>
        <w:rPr>
          <w:rFonts w:ascii="Times New Roman"/>
          <w:b w:val="false"/>
          <w:i w:val="false"/>
          <w:color w:val="000000"/>
          <w:sz w:val="28"/>
        </w:rPr>
        <w:t>
</w:t>
      </w:r>
      <w:r>
        <w:rPr>
          <w:rFonts w:ascii="Times New Roman"/>
          <w:b w:val="false"/>
          <w:i w:val="false"/>
          <w:color w:val="000000"/>
          <w:sz w:val="28"/>
        </w:rPr>
        <w:t>
      183. Абразив өндiрiсiнде кедергiлiк пешiн ыстықтай бұзумен айналысатын бульдозер машинисi</w:t>
      </w:r>
      <w:r>
        <w:br/>
      </w:r>
      <w:r>
        <w:rPr>
          <w:rFonts w:ascii="Times New Roman"/>
          <w:b w:val="false"/>
          <w:i w:val="false"/>
          <w:color w:val="000000"/>
          <w:sz w:val="28"/>
        </w:rPr>
        <w:t>
</w:t>
      </w:r>
      <w:r>
        <w:rPr>
          <w:rFonts w:ascii="Times New Roman"/>
          <w:b w:val="false"/>
          <w:i w:val="false"/>
          <w:color w:val="000000"/>
          <w:sz w:val="28"/>
        </w:rPr>
        <w:t>
      184. Абразив материалдардың балқытушысы</w:t>
      </w:r>
      <w:r>
        <w:br/>
      </w:r>
      <w:r>
        <w:rPr>
          <w:rFonts w:ascii="Times New Roman"/>
          <w:b w:val="false"/>
          <w:i w:val="false"/>
          <w:color w:val="000000"/>
          <w:sz w:val="28"/>
        </w:rPr>
        <w:t>
</w:t>
      </w:r>
      <w:r>
        <w:rPr>
          <w:rFonts w:ascii="Times New Roman"/>
          <w:b w:val="false"/>
          <w:i w:val="false"/>
          <w:color w:val="000000"/>
          <w:sz w:val="28"/>
        </w:rPr>
        <w:t>
      185. Кремний карбидiн балқытушы</w:t>
      </w:r>
      <w:r>
        <w:br/>
      </w:r>
      <w:r>
        <w:rPr>
          <w:rFonts w:ascii="Times New Roman"/>
          <w:b w:val="false"/>
          <w:i w:val="false"/>
          <w:color w:val="000000"/>
          <w:sz w:val="28"/>
        </w:rPr>
        <w:t>
</w:t>
      </w:r>
      <w:r>
        <w:rPr>
          <w:rFonts w:ascii="Times New Roman"/>
          <w:b w:val="false"/>
          <w:i w:val="false"/>
          <w:color w:val="000000"/>
          <w:sz w:val="28"/>
        </w:rPr>
        <w:t>
      186. Корунд цехында iстейтiн подинщик</w:t>
      </w:r>
    </w:p>
    <w:bookmarkEnd w:id="69"/>
    <w:bookmarkStart w:name="z360" w:id="70"/>
    <w:p>
      <w:pPr>
        <w:spacing w:after="0"/>
        <w:ind w:left="0"/>
        <w:jc w:val="left"/>
      </w:pPr>
      <w:r>
        <w:rPr>
          <w:rFonts w:ascii="Times New Roman"/>
          <w:b/>
          <w:i w:val="false"/>
          <w:color w:val="000000"/>
        </w:rPr>
        <w:t xml:space="preserve"> 
1.9-кіші бөлім. Электр техника өндiрiсi</w:t>
      </w:r>
    </w:p>
    <w:bookmarkEnd w:id="70"/>
    <w:bookmarkStart w:name="z361" w:id="71"/>
    <w:p>
      <w:pPr>
        <w:spacing w:after="0"/>
        <w:ind w:left="0"/>
        <w:jc w:val="left"/>
      </w:pPr>
      <w:r>
        <w:rPr>
          <w:rFonts w:ascii="Times New Roman"/>
          <w:b/>
          <w:i w:val="false"/>
          <w:color w:val="000000"/>
        </w:rPr>
        <w:t xml:space="preserve"> 
1. Жалпы слесарлық жинау және электр техника өндiрiсi кәсiптері</w:t>
      </w:r>
    </w:p>
    <w:bookmarkEnd w:id="71"/>
    <w:bookmarkStart w:name="z362" w:id="72"/>
    <w:p>
      <w:pPr>
        <w:spacing w:after="0"/>
        <w:ind w:left="0"/>
        <w:jc w:val="both"/>
      </w:pPr>
      <w:r>
        <w:rPr>
          <w:rFonts w:ascii="Times New Roman"/>
          <w:b w:val="false"/>
          <w:i w:val="false"/>
          <w:color w:val="000000"/>
          <w:sz w:val="28"/>
        </w:rPr>
        <w:t>
      187. Сынап тазартушы</w:t>
      </w:r>
      <w:r>
        <w:br/>
      </w:r>
      <w:r>
        <w:rPr>
          <w:rFonts w:ascii="Times New Roman"/>
          <w:b w:val="false"/>
          <w:i w:val="false"/>
          <w:color w:val="000000"/>
          <w:sz w:val="28"/>
        </w:rPr>
        <w:t>
</w:t>
      </w:r>
      <w:r>
        <w:rPr>
          <w:rFonts w:ascii="Times New Roman"/>
          <w:b w:val="false"/>
          <w:i w:val="false"/>
          <w:color w:val="000000"/>
          <w:sz w:val="28"/>
        </w:rPr>
        <w:t>
      188. Сынапты түзеткiштердi қалыпқа құюшы</w:t>
      </w:r>
    </w:p>
    <w:bookmarkEnd w:id="72"/>
    <w:bookmarkStart w:name="z364" w:id="73"/>
    <w:p>
      <w:pPr>
        <w:spacing w:after="0"/>
        <w:ind w:left="0"/>
        <w:jc w:val="left"/>
      </w:pPr>
      <w:r>
        <w:rPr>
          <w:rFonts w:ascii="Times New Roman"/>
          <w:b/>
          <w:i w:val="false"/>
          <w:color w:val="000000"/>
        </w:rPr>
        <w:t xml:space="preserve"> 
2. Электр көмiр өндiрiсi</w:t>
      </w:r>
    </w:p>
    <w:bookmarkEnd w:id="73"/>
    <w:bookmarkStart w:name="z365" w:id="74"/>
    <w:p>
      <w:pPr>
        <w:spacing w:after="0"/>
        <w:ind w:left="0"/>
        <w:jc w:val="both"/>
      </w:pPr>
      <w:r>
        <w:rPr>
          <w:rFonts w:ascii="Times New Roman"/>
          <w:b w:val="false"/>
          <w:i w:val="false"/>
          <w:color w:val="000000"/>
          <w:sz w:val="28"/>
        </w:rPr>
        <w:t>
      189. Пеште балқытумен айналысатын жұмысшылар</w:t>
      </w:r>
    </w:p>
    <w:bookmarkEnd w:id="74"/>
    <w:bookmarkStart w:name="z366" w:id="75"/>
    <w:p>
      <w:pPr>
        <w:spacing w:after="0"/>
        <w:ind w:left="0"/>
        <w:jc w:val="left"/>
      </w:pPr>
      <w:r>
        <w:rPr>
          <w:rFonts w:ascii="Times New Roman"/>
          <w:b/>
          <w:i w:val="false"/>
          <w:color w:val="000000"/>
        </w:rPr>
        <w:t xml:space="preserve"> 
3. Кабель өндiрiсi</w:t>
      </w:r>
    </w:p>
    <w:bookmarkEnd w:id="75"/>
    <w:bookmarkStart w:name="z367" w:id="76"/>
    <w:p>
      <w:pPr>
        <w:spacing w:after="0"/>
        <w:ind w:left="0"/>
        <w:jc w:val="both"/>
      </w:pPr>
      <w:r>
        <w:rPr>
          <w:rFonts w:ascii="Times New Roman"/>
          <w:b w:val="false"/>
          <w:i w:val="false"/>
          <w:color w:val="000000"/>
          <w:sz w:val="28"/>
        </w:rPr>
        <w:t>
      190. Қорғасынды ыстықтай құю әдiсiмен айналысатын, кабельдердi қорғасынмен немесе алюминиймен престеушi</w:t>
      </w:r>
      <w:r>
        <w:br/>
      </w:r>
      <w:r>
        <w:rPr>
          <w:rFonts w:ascii="Times New Roman"/>
          <w:b w:val="false"/>
          <w:i w:val="false"/>
          <w:color w:val="000000"/>
          <w:sz w:val="28"/>
        </w:rPr>
        <w:t>
</w:t>
      </w:r>
      <w:r>
        <w:rPr>
          <w:rFonts w:ascii="Times New Roman"/>
          <w:b w:val="false"/>
          <w:i w:val="false"/>
          <w:color w:val="000000"/>
          <w:sz w:val="28"/>
        </w:rPr>
        <w:t>
      191. Тек қана қорғасын қабықтарды сыдырумен айналысатын, кабель бұйымдарының сыртқы қабатын сыдырушы</w:t>
      </w:r>
    </w:p>
    <w:bookmarkEnd w:id="76"/>
    <w:bookmarkStart w:name="z369" w:id="77"/>
    <w:p>
      <w:pPr>
        <w:spacing w:after="0"/>
        <w:ind w:left="0"/>
        <w:jc w:val="left"/>
      </w:pPr>
      <w:r>
        <w:rPr>
          <w:rFonts w:ascii="Times New Roman"/>
          <w:b/>
          <w:i w:val="false"/>
          <w:color w:val="000000"/>
        </w:rPr>
        <w:t xml:space="preserve"> 
4. Химиялық ток көздерiн өндiру</w:t>
      </w:r>
    </w:p>
    <w:bookmarkEnd w:id="77"/>
    <w:bookmarkStart w:name="z370" w:id="78"/>
    <w:p>
      <w:pPr>
        <w:spacing w:after="0"/>
        <w:ind w:left="0"/>
        <w:jc w:val="both"/>
      </w:pPr>
      <w:r>
        <w:rPr>
          <w:rFonts w:ascii="Times New Roman"/>
          <w:b w:val="false"/>
          <w:i w:val="false"/>
          <w:color w:val="000000"/>
          <w:sz w:val="28"/>
        </w:rPr>
        <w:t>
      192. Қорғасын балқыма бұйымдарын құюшы</w:t>
      </w:r>
      <w:r>
        <w:br/>
      </w:r>
      <w:r>
        <w:rPr>
          <w:rFonts w:ascii="Times New Roman"/>
          <w:b w:val="false"/>
          <w:i w:val="false"/>
          <w:color w:val="000000"/>
          <w:sz w:val="28"/>
        </w:rPr>
        <w:t>
</w:t>
      </w:r>
      <w:r>
        <w:rPr>
          <w:rFonts w:ascii="Times New Roman"/>
          <w:b w:val="false"/>
          <w:i w:val="false"/>
          <w:color w:val="000000"/>
          <w:sz w:val="28"/>
        </w:rPr>
        <w:t>
      193. Құрғақ массаны (қорғасын аккумуляторлар үшiн) араластырушы</w:t>
      </w:r>
      <w:r>
        <w:br/>
      </w:r>
      <w:r>
        <w:rPr>
          <w:rFonts w:ascii="Times New Roman"/>
          <w:b w:val="false"/>
          <w:i w:val="false"/>
          <w:color w:val="000000"/>
          <w:sz w:val="28"/>
        </w:rPr>
        <w:t>
</w:t>
      </w:r>
      <w:r>
        <w:rPr>
          <w:rFonts w:ascii="Times New Roman"/>
          <w:b w:val="false"/>
          <w:i w:val="false"/>
          <w:color w:val="000000"/>
          <w:sz w:val="28"/>
        </w:rPr>
        <w:t>
      194. Қорғасын балқымалар мен қорғасын түзетiн қалдықтарды қорытушы</w:t>
      </w:r>
      <w:r>
        <w:br/>
      </w:r>
      <w:r>
        <w:rPr>
          <w:rFonts w:ascii="Times New Roman"/>
          <w:b w:val="false"/>
          <w:i w:val="false"/>
          <w:color w:val="000000"/>
          <w:sz w:val="28"/>
        </w:rPr>
        <w:t>
</w:t>
      </w:r>
      <w:r>
        <w:rPr>
          <w:rFonts w:ascii="Times New Roman"/>
          <w:b w:val="false"/>
          <w:i w:val="false"/>
          <w:color w:val="000000"/>
          <w:sz w:val="28"/>
        </w:rPr>
        <w:t>
      195. Қалыптағы қорғасын пластиналарды штампылап бөлумен айналысатын аккумуляторлық пластиналарды бөлшектеушi</w:t>
      </w:r>
    </w:p>
    <w:bookmarkEnd w:id="78"/>
    <w:bookmarkStart w:name="z374" w:id="79"/>
    <w:p>
      <w:pPr>
        <w:spacing w:after="0"/>
        <w:ind w:left="0"/>
        <w:jc w:val="left"/>
      </w:pPr>
      <w:r>
        <w:rPr>
          <w:rFonts w:ascii="Times New Roman"/>
          <w:b/>
          <w:i w:val="false"/>
          <w:color w:val="000000"/>
        </w:rPr>
        <w:t xml:space="preserve"> 
1.10-кіші бөлім. Химия өндiрiсi</w:t>
      </w:r>
    </w:p>
    <w:bookmarkEnd w:id="79"/>
    <w:bookmarkStart w:name="z375" w:id="80"/>
    <w:p>
      <w:pPr>
        <w:spacing w:after="0"/>
        <w:ind w:left="0"/>
        <w:jc w:val="both"/>
      </w:pPr>
      <w:r>
        <w:rPr>
          <w:rFonts w:ascii="Times New Roman"/>
          <w:b w:val="false"/>
          <w:i w:val="false"/>
          <w:color w:val="000000"/>
          <w:sz w:val="28"/>
        </w:rPr>
        <w:t>
      196. Химия өндiрiсiне жатпайтын негiзгi өндiрiске қызмет көрсетумен айналысатын химиялық зертхана зертханашыларын қоспағанда қауiптiлiгi 1-2 сыныпты химиялық заттарды пайдалануға байланысты бала туатын жастағы әйелдерге арналған жұмыстар.</w:t>
      </w:r>
    </w:p>
    <w:bookmarkEnd w:id="80"/>
    <w:bookmarkStart w:name="z376" w:id="81"/>
    <w:p>
      <w:pPr>
        <w:spacing w:after="0"/>
        <w:ind w:left="0"/>
        <w:jc w:val="left"/>
      </w:pPr>
      <w:r>
        <w:rPr>
          <w:rFonts w:ascii="Times New Roman"/>
          <w:b/>
          <w:i w:val="false"/>
          <w:color w:val="000000"/>
        </w:rPr>
        <w:t xml:space="preserve"> 
1. Жалпы химия өндiрiсi кәсіптері</w:t>
      </w:r>
    </w:p>
    <w:bookmarkEnd w:id="81"/>
    <w:bookmarkStart w:name="z377" w:id="82"/>
    <w:p>
      <w:pPr>
        <w:spacing w:after="0"/>
        <w:ind w:left="0"/>
        <w:jc w:val="both"/>
      </w:pPr>
      <w:r>
        <w:rPr>
          <w:rFonts w:ascii="Times New Roman"/>
          <w:b w:val="false"/>
          <w:i w:val="false"/>
          <w:color w:val="000000"/>
          <w:sz w:val="28"/>
        </w:rPr>
        <w:t>
      197. Балқытуда және бабымен пiсiретін балқыту аппаратшысы</w:t>
      </w:r>
      <w:r>
        <w:br/>
      </w:r>
      <w:r>
        <w:rPr>
          <w:rFonts w:ascii="Times New Roman"/>
          <w:b w:val="false"/>
          <w:i w:val="false"/>
          <w:color w:val="000000"/>
          <w:sz w:val="28"/>
        </w:rPr>
        <w:t>
</w:t>
      </w:r>
      <w:r>
        <w:rPr>
          <w:rFonts w:ascii="Times New Roman"/>
          <w:b w:val="false"/>
          <w:i w:val="false"/>
          <w:color w:val="000000"/>
          <w:sz w:val="28"/>
        </w:rPr>
        <w:t>
      198. Каучукты көлденең қысыммен сүргiлеумен айналысатын еселеп булаушы</w:t>
      </w:r>
    </w:p>
    <w:bookmarkEnd w:id="82"/>
    <w:bookmarkStart w:name="z379" w:id="83"/>
    <w:p>
      <w:pPr>
        <w:spacing w:after="0"/>
        <w:ind w:left="0"/>
        <w:jc w:val="left"/>
      </w:pPr>
      <w:r>
        <w:rPr>
          <w:rFonts w:ascii="Times New Roman"/>
          <w:b/>
          <w:i w:val="false"/>
          <w:color w:val="000000"/>
        </w:rPr>
        <w:t xml:space="preserve"> 
2. Сары және қызыл фосфор өндiрiсi және олардың қосындылары</w:t>
      </w:r>
    </w:p>
    <w:bookmarkEnd w:id="83"/>
    <w:bookmarkStart w:name="z380" w:id="84"/>
    <w:p>
      <w:pPr>
        <w:spacing w:after="0"/>
        <w:ind w:left="0"/>
        <w:jc w:val="both"/>
      </w:pPr>
      <w:r>
        <w:rPr>
          <w:rFonts w:ascii="Times New Roman"/>
          <w:b w:val="false"/>
          <w:i w:val="false"/>
          <w:color w:val="000000"/>
          <w:sz w:val="28"/>
        </w:rPr>
        <w:t>
      199. Шахталы саңлаулы пештерде, күйдiргiш және агломерациялық пештерге, фосфорды электрмен айдау бөлiмшелерiнде ұсақтарды қырлау қондырғыларына қызмет көрсетумен, фосфор ыдыстарды толтырумен, қоймалардағы фосфор, фосфор тұнбаларының ыдыстарына қызмет көрсетумен, қоймалжың қалдықтарды тазартумен және отқа жанатын сұйық қалдықтарды қайта өңдеумен тiкелей айналысатын жұмысшылар, басшылар мен мамандар</w:t>
      </w:r>
    </w:p>
    <w:bookmarkEnd w:id="84"/>
    <w:bookmarkStart w:name="z381" w:id="85"/>
    <w:p>
      <w:pPr>
        <w:spacing w:after="0"/>
        <w:ind w:left="0"/>
        <w:jc w:val="left"/>
      </w:pPr>
      <w:r>
        <w:rPr>
          <w:rFonts w:ascii="Times New Roman"/>
          <w:b/>
          <w:i w:val="false"/>
          <w:color w:val="000000"/>
        </w:rPr>
        <w:t xml:space="preserve"> 
3. Үш хлорлы фосфор және бес күкiрттi фосфор өндiрiсi</w:t>
      </w:r>
    </w:p>
    <w:bookmarkEnd w:id="85"/>
    <w:bookmarkStart w:name="z382" w:id="86"/>
    <w:p>
      <w:pPr>
        <w:spacing w:after="0"/>
        <w:ind w:left="0"/>
        <w:jc w:val="both"/>
      </w:pPr>
      <w:r>
        <w:rPr>
          <w:rFonts w:ascii="Times New Roman"/>
          <w:b w:val="false"/>
          <w:i w:val="false"/>
          <w:color w:val="000000"/>
          <w:sz w:val="28"/>
        </w:rPr>
        <w:t>
      200. Негiзгi өндiрiстегi технологиялық процесте iстейтiн жұмысшылар, басшылар мен мамандар</w:t>
      </w:r>
    </w:p>
    <w:bookmarkEnd w:id="86"/>
    <w:bookmarkStart w:name="z383" w:id="87"/>
    <w:p>
      <w:pPr>
        <w:spacing w:after="0"/>
        <w:ind w:left="0"/>
        <w:jc w:val="left"/>
      </w:pPr>
      <w:r>
        <w:rPr>
          <w:rFonts w:ascii="Times New Roman"/>
          <w:b/>
          <w:i w:val="false"/>
          <w:color w:val="000000"/>
        </w:rPr>
        <w:t xml:space="preserve"> 
1.11-кіші бөлім. Лак-сыр өндiрiсi</w:t>
      </w:r>
      <w:r>
        <w:br/>
      </w:r>
      <w:r>
        <w:rPr>
          <w:rFonts w:ascii="Times New Roman"/>
          <w:b/>
          <w:i w:val="false"/>
          <w:color w:val="000000"/>
        </w:rPr>
        <w:t>
Қорғасын глет пен жоса, қорғасынды крон,</w:t>
      </w:r>
      <w:r>
        <w:br/>
      </w:r>
      <w:r>
        <w:rPr>
          <w:rFonts w:ascii="Times New Roman"/>
          <w:b/>
          <w:i w:val="false"/>
          <w:color w:val="000000"/>
        </w:rPr>
        <w:t>
ақ сыр, қорғасын көгі және жасыл бояу өндiрiсi</w:t>
      </w:r>
    </w:p>
    <w:bookmarkEnd w:id="87"/>
    <w:bookmarkStart w:name="z384" w:id="88"/>
    <w:p>
      <w:pPr>
        <w:spacing w:after="0"/>
        <w:ind w:left="0"/>
        <w:jc w:val="both"/>
      </w:pPr>
      <w:r>
        <w:rPr>
          <w:rFonts w:ascii="Times New Roman"/>
          <w:b w:val="false"/>
          <w:i w:val="false"/>
          <w:color w:val="000000"/>
          <w:sz w:val="28"/>
        </w:rPr>
        <w:t>
      201. Негiзгi технологиялық процесте iстейтiн жұмысшылар, басшылар мен мамандар</w:t>
      </w:r>
    </w:p>
    <w:bookmarkEnd w:id="88"/>
    <w:bookmarkStart w:name="z385" w:id="89"/>
    <w:p>
      <w:pPr>
        <w:spacing w:after="0"/>
        <w:ind w:left="0"/>
        <w:jc w:val="left"/>
      </w:pPr>
      <w:r>
        <w:rPr>
          <w:rFonts w:ascii="Times New Roman"/>
          <w:b/>
          <w:i w:val="false"/>
          <w:color w:val="000000"/>
        </w:rPr>
        <w:t xml:space="preserve"> 
1.12-кіші бөлім. Резинаны қайта өңдеу</w:t>
      </w:r>
    </w:p>
    <w:bookmarkEnd w:id="89"/>
    <w:bookmarkStart w:name="z386" w:id="90"/>
    <w:p>
      <w:pPr>
        <w:spacing w:after="0"/>
        <w:ind w:left="0"/>
        <w:jc w:val="left"/>
      </w:pPr>
      <w:r>
        <w:rPr>
          <w:rFonts w:ascii="Times New Roman"/>
          <w:b/>
          <w:i w:val="false"/>
          <w:color w:val="000000"/>
        </w:rPr>
        <w:t xml:space="preserve"> 
1. Жалпы резина қоспалары мен оларды қайта өңдеу өндiрiсi кәсіптері</w:t>
      </w:r>
    </w:p>
    <w:bookmarkEnd w:id="90"/>
    <w:bookmarkStart w:name="z387" w:id="91"/>
    <w:p>
      <w:pPr>
        <w:spacing w:after="0"/>
        <w:ind w:left="0"/>
        <w:jc w:val="both"/>
      </w:pPr>
      <w:r>
        <w:rPr>
          <w:rFonts w:ascii="Times New Roman"/>
          <w:b w:val="false"/>
          <w:i w:val="false"/>
          <w:color w:val="000000"/>
          <w:sz w:val="28"/>
        </w:rPr>
        <w:t>
      202. Ұзындығы 6 метрден астам қазандарда бұйымдарды тиеп-түсiрумен, ескек бiлiктерiн вулканизациялаумен айналысатын вулканизаторшы</w:t>
      </w:r>
      <w:r>
        <w:br/>
      </w:r>
      <w:r>
        <w:rPr>
          <w:rFonts w:ascii="Times New Roman"/>
          <w:b w:val="false"/>
          <w:i w:val="false"/>
          <w:color w:val="000000"/>
          <w:sz w:val="28"/>
        </w:rPr>
        <w:t>
</w:t>
      </w:r>
      <w:r>
        <w:rPr>
          <w:rFonts w:ascii="Times New Roman"/>
          <w:b w:val="false"/>
          <w:i w:val="false"/>
          <w:color w:val="000000"/>
          <w:sz w:val="28"/>
        </w:rPr>
        <w:t>
      203. Резина араластырғыш</w:t>
      </w:r>
      <w:r>
        <w:br/>
      </w:r>
      <w:r>
        <w:rPr>
          <w:rFonts w:ascii="Times New Roman"/>
          <w:b w:val="false"/>
          <w:i w:val="false"/>
          <w:color w:val="000000"/>
          <w:sz w:val="28"/>
        </w:rPr>
        <w:t>
</w:t>
      </w:r>
      <w:r>
        <w:rPr>
          <w:rFonts w:ascii="Times New Roman"/>
          <w:b w:val="false"/>
          <w:i w:val="false"/>
          <w:color w:val="000000"/>
          <w:sz w:val="28"/>
        </w:rPr>
        <w:t>
      204. Салқын вулканизация, радол мен фактис шығару бөлiмшелерiнде iстейтiн жұмысшылар</w:t>
      </w:r>
      <w:r>
        <w:br/>
      </w:r>
      <w:r>
        <w:rPr>
          <w:rFonts w:ascii="Times New Roman"/>
          <w:b w:val="false"/>
          <w:i w:val="false"/>
          <w:color w:val="000000"/>
          <w:sz w:val="28"/>
        </w:rPr>
        <w:t>
</w:t>
      </w:r>
      <w:r>
        <w:rPr>
          <w:rFonts w:ascii="Times New Roman"/>
          <w:b w:val="false"/>
          <w:i w:val="false"/>
          <w:color w:val="000000"/>
          <w:sz w:val="28"/>
        </w:rPr>
        <w:t>
      205. Iрi габариттi резина бөлшектер мен бұйымдар дайындауда және жөндеуде, арматура бөлшектердi вулканизациялауда (iрi қақпақтар, резина отын бактер, резервуарлар, транспортер ленталары және т.б.) iстейтiн резина бұйымдарды жөндеушi</w:t>
      </w:r>
    </w:p>
    <w:bookmarkEnd w:id="91"/>
    <w:bookmarkStart w:name="z391" w:id="92"/>
    <w:p>
      <w:pPr>
        <w:spacing w:after="0"/>
        <w:ind w:left="0"/>
        <w:jc w:val="left"/>
      </w:pPr>
      <w:r>
        <w:rPr>
          <w:rFonts w:ascii="Times New Roman"/>
          <w:b/>
          <w:i w:val="false"/>
          <w:color w:val="000000"/>
        </w:rPr>
        <w:t xml:space="preserve"> 
2. Шина өндiру, қалпына келтiру және жөндеу</w:t>
      </w:r>
    </w:p>
    <w:bookmarkEnd w:id="92"/>
    <w:bookmarkStart w:name="z392" w:id="93"/>
    <w:p>
      <w:pPr>
        <w:spacing w:after="0"/>
        <w:ind w:left="0"/>
        <w:jc w:val="both"/>
      </w:pPr>
      <w:r>
        <w:rPr>
          <w:rFonts w:ascii="Times New Roman"/>
          <w:b w:val="false"/>
          <w:i w:val="false"/>
          <w:color w:val="000000"/>
          <w:sz w:val="28"/>
        </w:rPr>
        <w:t>
      206. Вулканизаторшы</w:t>
      </w:r>
      <w:r>
        <w:br/>
      </w:r>
      <w:r>
        <w:rPr>
          <w:rFonts w:ascii="Times New Roman"/>
          <w:b w:val="false"/>
          <w:i w:val="false"/>
          <w:color w:val="000000"/>
          <w:sz w:val="28"/>
        </w:rPr>
        <w:t>
</w:t>
      </w:r>
      <w:r>
        <w:rPr>
          <w:rFonts w:ascii="Times New Roman"/>
          <w:b w:val="false"/>
          <w:i w:val="false"/>
          <w:color w:val="000000"/>
          <w:sz w:val="28"/>
        </w:rPr>
        <w:t>
      207. Покрышкаларды (ауыр жүктi) жинаушы</w:t>
      </w:r>
    </w:p>
    <w:bookmarkEnd w:id="93"/>
    <w:bookmarkStart w:name="z394" w:id="94"/>
    <w:p>
      <w:pPr>
        <w:spacing w:after="0"/>
        <w:ind w:left="0"/>
        <w:jc w:val="left"/>
      </w:pPr>
      <w:r>
        <w:rPr>
          <w:rFonts w:ascii="Times New Roman"/>
          <w:b/>
          <w:i w:val="false"/>
          <w:color w:val="000000"/>
        </w:rPr>
        <w:t xml:space="preserve"> 
1.13-кіші бөлім. Мұнайды, газды, сланецтi және көмiрді</w:t>
      </w:r>
      <w:r>
        <w:br/>
      </w:r>
      <w:r>
        <w:rPr>
          <w:rFonts w:ascii="Times New Roman"/>
          <w:b/>
          <w:i w:val="false"/>
          <w:color w:val="000000"/>
        </w:rPr>
        <w:t>
қайта өңдеу, синтетикалық мұнай өнiмдерiн, мұнай майларын өндiру</w:t>
      </w:r>
    </w:p>
    <w:bookmarkEnd w:id="94"/>
    <w:bookmarkStart w:name="z395" w:id="95"/>
    <w:p>
      <w:pPr>
        <w:spacing w:after="0"/>
        <w:ind w:left="0"/>
        <w:jc w:val="both"/>
      </w:pPr>
      <w:r>
        <w:rPr>
          <w:rFonts w:ascii="Times New Roman"/>
          <w:b w:val="false"/>
          <w:i w:val="false"/>
          <w:color w:val="000000"/>
          <w:sz w:val="28"/>
        </w:rPr>
        <w:t>
      208. Кокс түсiрушi</w:t>
      </w:r>
      <w:r>
        <w:br/>
      </w:r>
      <w:r>
        <w:rPr>
          <w:rFonts w:ascii="Times New Roman"/>
          <w:b w:val="false"/>
          <w:i w:val="false"/>
          <w:color w:val="000000"/>
          <w:sz w:val="28"/>
        </w:rPr>
        <w:t>
</w:t>
      </w:r>
      <w:r>
        <w:rPr>
          <w:rFonts w:ascii="Times New Roman"/>
          <w:b w:val="false"/>
          <w:i w:val="false"/>
          <w:color w:val="000000"/>
          <w:sz w:val="28"/>
        </w:rPr>
        <w:t>
      209. Кокс тазалаушы</w:t>
      </w:r>
      <w:r>
        <w:br/>
      </w:r>
      <w:r>
        <w:rPr>
          <w:rFonts w:ascii="Times New Roman"/>
          <w:b w:val="false"/>
          <w:i w:val="false"/>
          <w:color w:val="000000"/>
          <w:sz w:val="28"/>
        </w:rPr>
        <w:t>
</w:t>
      </w:r>
      <w:r>
        <w:rPr>
          <w:rFonts w:ascii="Times New Roman"/>
          <w:b w:val="false"/>
          <w:i w:val="false"/>
          <w:color w:val="000000"/>
          <w:sz w:val="28"/>
        </w:rPr>
        <w:t>
      210. Хош иiстi көмiр сутегi өндiрiсiнiң экстракт цехтары мен бөлiмшелерiнде iстейтiн жұмысшылар</w:t>
      </w:r>
      <w:r>
        <w:br/>
      </w:r>
      <w:r>
        <w:rPr>
          <w:rFonts w:ascii="Times New Roman"/>
          <w:b w:val="false"/>
          <w:i w:val="false"/>
          <w:color w:val="000000"/>
          <w:sz w:val="28"/>
        </w:rPr>
        <w:t>
</w:t>
      </w:r>
      <w:r>
        <w:rPr>
          <w:rFonts w:ascii="Times New Roman"/>
          <w:b w:val="false"/>
          <w:i w:val="false"/>
          <w:color w:val="000000"/>
          <w:sz w:val="28"/>
        </w:rPr>
        <w:t>
      211. Күкiрт түзетiн мұнай газын тазарту кезiнде мышьяк ерiтiндiлерiн дайындаумен айналысатын жұмысшылар</w:t>
      </w:r>
      <w:r>
        <w:br/>
      </w:r>
      <w:r>
        <w:rPr>
          <w:rFonts w:ascii="Times New Roman"/>
          <w:b w:val="false"/>
          <w:i w:val="false"/>
          <w:color w:val="000000"/>
          <w:sz w:val="28"/>
        </w:rPr>
        <w:t>
</w:t>
      </w:r>
      <w:r>
        <w:rPr>
          <w:rFonts w:ascii="Times New Roman"/>
          <w:b w:val="false"/>
          <w:i w:val="false"/>
          <w:color w:val="000000"/>
          <w:sz w:val="28"/>
        </w:rPr>
        <w:t>
      212. Бензиндi этилдейтiн технологиялық қондырғылармен айналысатын жұмысшылар, басшылар мен мамандар</w:t>
      </w:r>
      <w:r>
        <w:br/>
      </w:r>
      <w:r>
        <w:rPr>
          <w:rFonts w:ascii="Times New Roman"/>
          <w:b w:val="false"/>
          <w:i w:val="false"/>
          <w:color w:val="000000"/>
          <w:sz w:val="28"/>
        </w:rPr>
        <w:t>
</w:t>
      </w:r>
      <w:r>
        <w:rPr>
          <w:rFonts w:ascii="Times New Roman"/>
          <w:b w:val="false"/>
          <w:i w:val="false"/>
          <w:color w:val="000000"/>
          <w:sz w:val="28"/>
        </w:rPr>
        <w:t>
      213. Мұнай мен газ өңдеу қалдықтарын жинауға арналған қысымда және дренажды ыдыстарда жұмыс iстейтiн сауыттарды жөндеу жұмыстарымен айналысатын жұмысшылар</w:t>
      </w:r>
      <w:r>
        <w:br/>
      </w:r>
      <w:r>
        <w:rPr>
          <w:rFonts w:ascii="Times New Roman"/>
          <w:b w:val="false"/>
          <w:i w:val="false"/>
          <w:color w:val="000000"/>
          <w:sz w:val="28"/>
        </w:rPr>
        <w:t>
</w:t>
      </w:r>
      <w:r>
        <w:rPr>
          <w:rFonts w:ascii="Times New Roman"/>
          <w:b w:val="false"/>
          <w:i w:val="false"/>
          <w:color w:val="000000"/>
          <w:sz w:val="28"/>
        </w:rPr>
        <w:t>
      214. Жоғары мөлшердегi күкiрт сутегiсi бар газ жарылу қаупi бар ортада алдын алу жұмыстарымен айналысатын жұмысшылар</w:t>
      </w:r>
    </w:p>
    <w:bookmarkEnd w:id="95"/>
    <w:bookmarkStart w:name="z402" w:id="96"/>
    <w:p>
      <w:pPr>
        <w:spacing w:after="0"/>
        <w:ind w:left="0"/>
        <w:jc w:val="left"/>
      </w:pPr>
      <w:r>
        <w:rPr>
          <w:rFonts w:ascii="Times New Roman"/>
          <w:b/>
          <w:i w:val="false"/>
          <w:color w:val="000000"/>
        </w:rPr>
        <w:t xml:space="preserve"> 
1.14-кіші бөлім. Целлюлоза, қағаз, картон және олардан бұйым жасау өндiрiсi</w:t>
      </w:r>
    </w:p>
    <w:bookmarkEnd w:id="96"/>
    <w:bookmarkStart w:name="z403" w:id="97"/>
    <w:p>
      <w:pPr>
        <w:spacing w:after="0"/>
        <w:ind w:left="0"/>
        <w:jc w:val="both"/>
      </w:pPr>
      <w:r>
        <w:rPr>
          <w:rFonts w:ascii="Times New Roman"/>
          <w:b w:val="false"/>
          <w:i w:val="false"/>
          <w:color w:val="000000"/>
          <w:sz w:val="28"/>
        </w:rPr>
        <w:t>
      215. Коррозияға қарсы және ингибитор қағаздары өндiрiсiмен айналысатын сорғызу аппаратшысы</w:t>
      </w:r>
      <w:r>
        <w:br/>
      </w:r>
      <w:r>
        <w:rPr>
          <w:rFonts w:ascii="Times New Roman"/>
          <w:b w:val="false"/>
          <w:i w:val="false"/>
          <w:color w:val="000000"/>
          <w:sz w:val="28"/>
        </w:rPr>
        <w:t>
</w:t>
      </w:r>
      <w:r>
        <w:rPr>
          <w:rFonts w:ascii="Times New Roman"/>
          <w:b w:val="false"/>
          <w:i w:val="false"/>
          <w:color w:val="000000"/>
          <w:sz w:val="28"/>
        </w:rPr>
        <w:t>
      216. Хлор ерiтумен айналысатын, химиялық ерiтiндiлер дайындау аппаратшысы</w:t>
      </w:r>
      <w:r>
        <w:br/>
      </w:r>
      <w:r>
        <w:rPr>
          <w:rFonts w:ascii="Times New Roman"/>
          <w:b w:val="false"/>
          <w:i w:val="false"/>
          <w:color w:val="000000"/>
          <w:sz w:val="28"/>
        </w:rPr>
        <w:t>
</w:t>
      </w:r>
      <w:r>
        <w:rPr>
          <w:rFonts w:ascii="Times New Roman"/>
          <w:b w:val="false"/>
          <w:i w:val="false"/>
          <w:color w:val="000000"/>
          <w:sz w:val="28"/>
        </w:rPr>
        <w:t>
      217. Целлюлоза қайнатушы</w:t>
      </w:r>
      <w:r>
        <w:br/>
      </w:r>
      <w:r>
        <w:rPr>
          <w:rFonts w:ascii="Times New Roman"/>
          <w:b w:val="false"/>
          <w:i w:val="false"/>
          <w:color w:val="000000"/>
          <w:sz w:val="28"/>
        </w:rPr>
        <w:t>
</w:t>
      </w:r>
      <w:r>
        <w:rPr>
          <w:rFonts w:ascii="Times New Roman"/>
          <w:b w:val="false"/>
          <w:i w:val="false"/>
          <w:color w:val="000000"/>
          <w:sz w:val="28"/>
        </w:rPr>
        <w:t>
      218. Талшық шикiзатын қайнатушы</w:t>
      </w:r>
      <w:r>
        <w:br/>
      </w:r>
      <w:r>
        <w:rPr>
          <w:rFonts w:ascii="Times New Roman"/>
          <w:b w:val="false"/>
          <w:i w:val="false"/>
          <w:color w:val="000000"/>
          <w:sz w:val="28"/>
        </w:rPr>
        <w:t>
</w:t>
      </w:r>
      <w:r>
        <w:rPr>
          <w:rFonts w:ascii="Times New Roman"/>
          <w:b w:val="false"/>
          <w:i w:val="false"/>
          <w:color w:val="000000"/>
          <w:sz w:val="28"/>
        </w:rPr>
        <w:t>
      219. Ағаш булаушы</w:t>
      </w:r>
      <w:r>
        <w:br/>
      </w:r>
      <w:r>
        <w:rPr>
          <w:rFonts w:ascii="Times New Roman"/>
          <w:b w:val="false"/>
          <w:i w:val="false"/>
          <w:color w:val="000000"/>
          <w:sz w:val="28"/>
        </w:rPr>
        <w:t>
</w:t>
      </w:r>
      <w:r>
        <w:rPr>
          <w:rFonts w:ascii="Times New Roman"/>
          <w:b w:val="false"/>
          <w:i w:val="false"/>
          <w:color w:val="000000"/>
          <w:sz w:val="28"/>
        </w:rPr>
        <w:t>
      220. Колчедан ұнтақтаушы</w:t>
      </w:r>
      <w:r>
        <w:br/>
      </w:r>
      <w:r>
        <w:rPr>
          <w:rFonts w:ascii="Times New Roman"/>
          <w:b w:val="false"/>
          <w:i w:val="false"/>
          <w:color w:val="000000"/>
          <w:sz w:val="28"/>
        </w:rPr>
        <w:t>
</w:t>
      </w:r>
      <w:r>
        <w:rPr>
          <w:rFonts w:ascii="Times New Roman"/>
          <w:b w:val="false"/>
          <w:i w:val="false"/>
          <w:color w:val="000000"/>
          <w:sz w:val="28"/>
        </w:rPr>
        <w:t>
      221. Сульфат тиеушi</w:t>
      </w:r>
      <w:r>
        <w:br/>
      </w:r>
      <w:r>
        <w:rPr>
          <w:rFonts w:ascii="Times New Roman"/>
          <w:b w:val="false"/>
          <w:i w:val="false"/>
          <w:color w:val="000000"/>
          <w:sz w:val="28"/>
        </w:rPr>
        <w:t>
</w:t>
      </w:r>
      <w:r>
        <w:rPr>
          <w:rFonts w:ascii="Times New Roman"/>
          <w:b w:val="false"/>
          <w:i w:val="false"/>
          <w:color w:val="000000"/>
          <w:sz w:val="28"/>
        </w:rPr>
        <w:t>
      222. Колчедан, күкiрт пештердi және турм тиеушi</w:t>
      </w:r>
      <w:r>
        <w:br/>
      </w:r>
      <w:r>
        <w:rPr>
          <w:rFonts w:ascii="Times New Roman"/>
          <w:b w:val="false"/>
          <w:i w:val="false"/>
          <w:color w:val="000000"/>
          <w:sz w:val="28"/>
        </w:rPr>
        <w:t>
</w:t>
      </w:r>
      <w:r>
        <w:rPr>
          <w:rFonts w:ascii="Times New Roman"/>
          <w:b w:val="false"/>
          <w:i w:val="false"/>
          <w:color w:val="000000"/>
          <w:sz w:val="28"/>
        </w:rPr>
        <w:t>
      223. Дефибрерге баланстарды (қабығы аршылған материал) тиеушi</w:t>
      </w:r>
      <w:r>
        <w:br/>
      </w:r>
      <w:r>
        <w:rPr>
          <w:rFonts w:ascii="Times New Roman"/>
          <w:b w:val="false"/>
          <w:i w:val="false"/>
          <w:color w:val="000000"/>
          <w:sz w:val="28"/>
        </w:rPr>
        <w:t>
</w:t>
      </w:r>
      <w:r>
        <w:rPr>
          <w:rFonts w:ascii="Times New Roman"/>
          <w:b w:val="false"/>
          <w:i w:val="false"/>
          <w:color w:val="000000"/>
          <w:sz w:val="28"/>
        </w:rPr>
        <w:t>
      224. Қышқылдаушы</w:t>
      </w:r>
      <w:r>
        <w:br/>
      </w:r>
      <w:r>
        <w:rPr>
          <w:rFonts w:ascii="Times New Roman"/>
          <w:b w:val="false"/>
          <w:i w:val="false"/>
          <w:color w:val="000000"/>
          <w:sz w:val="28"/>
        </w:rPr>
        <w:t>
</w:t>
      </w:r>
      <w:r>
        <w:rPr>
          <w:rFonts w:ascii="Times New Roman"/>
          <w:b w:val="false"/>
          <w:i w:val="false"/>
          <w:color w:val="000000"/>
          <w:sz w:val="28"/>
        </w:rPr>
        <w:t>
      225. Микстеуші</w:t>
      </w:r>
      <w:r>
        <w:br/>
      </w:r>
      <w:r>
        <w:rPr>
          <w:rFonts w:ascii="Times New Roman"/>
          <w:b w:val="false"/>
          <w:i w:val="false"/>
          <w:color w:val="000000"/>
          <w:sz w:val="28"/>
        </w:rPr>
        <w:t>
</w:t>
      </w:r>
      <w:r>
        <w:rPr>
          <w:rFonts w:ascii="Times New Roman"/>
          <w:b w:val="false"/>
          <w:i w:val="false"/>
          <w:color w:val="000000"/>
          <w:sz w:val="28"/>
        </w:rPr>
        <w:t>
      226. Қышқылды резервуарларды кiрпiшпен айналдыра қалаушы</w:t>
      </w:r>
      <w:r>
        <w:br/>
      </w:r>
      <w:r>
        <w:rPr>
          <w:rFonts w:ascii="Times New Roman"/>
          <w:b w:val="false"/>
          <w:i w:val="false"/>
          <w:color w:val="000000"/>
          <w:sz w:val="28"/>
        </w:rPr>
        <w:t>
</w:t>
      </w:r>
      <w:r>
        <w:rPr>
          <w:rFonts w:ascii="Times New Roman"/>
          <w:b w:val="false"/>
          <w:i w:val="false"/>
          <w:color w:val="000000"/>
          <w:sz w:val="28"/>
        </w:rPr>
        <w:t>
      227. Фибрлердi кесушi</w:t>
      </w:r>
      <w:r>
        <w:br/>
      </w:r>
      <w:r>
        <w:rPr>
          <w:rFonts w:ascii="Times New Roman"/>
          <w:b w:val="false"/>
          <w:i w:val="false"/>
          <w:color w:val="000000"/>
          <w:sz w:val="28"/>
        </w:rPr>
        <w:t>
</w:t>
      </w:r>
      <w:r>
        <w:rPr>
          <w:rFonts w:ascii="Times New Roman"/>
          <w:b w:val="false"/>
          <w:i w:val="false"/>
          <w:color w:val="000000"/>
          <w:sz w:val="28"/>
        </w:rPr>
        <w:t>
      228. Коррозияға қарсы және ингибитирленген қағаз өндiрiсiнде iстейтiн қағаз және қағаз бұйымдарына дымқыл сiңiрушi</w:t>
      </w:r>
      <w:r>
        <w:br/>
      </w:r>
      <w:r>
        <w:rPr>
          <w:rFonts w:ascii="Times New Roman"/>
          <w:b w:val="false"/>
          <w:i w:val="false"/>
          <w:color w:val="000000"/>
          <w:sz w:val="28"/>
        </w:rPr>
        <w:t>
</w:t>
      </w:r>
      <w:r>
        <w:rPr>
          <w:rFonts w:ascii="Times New Roman"/>
          <w:b w:val="false"/>
          <w:i w:val="false"/>
          <w:color w:val="000000"/>
          <w:sz w:val="28"/>
        </w:rPr>
        <w:t>
      229. Күкiрт қышқылын қалпына келтiрушi</w:t>
      </w:r>
      <w:r>
        <w:br/>
      </w:r>
      <w:r>
        <w:rPr>
          <w:rFonts w:ascii="Times New Roman"/>
          <w:b w:val="false"/>
          <w:i w:val="false"/>
          <w:color w:val="000000"/>
          <w:sz w:val="28"/>
        </w:rPr>
        <w:t>
</w:t>
      </w:r>
      <w:r>
        <w:rPr>
          <w:rFonts w:ascii="Times New Roman"/>
          <w:b w:val="false"/>
          <w:i w:val="false"/>
          <w:color w:val="000000"/>
          <w:sz w:val="28"/>
        </w:rPr>
        <w:t>
      230. Содашы</w:t>
      </w:r>
      <w:r>
        <w:br/>
      </w:r>
      <w:r>
        <w:rPr>
          <w:rFonts w:ascii="Times New Roman"/>
          <w:b w:val="false"/>
          <w:i w:val="false"/>
          <w:color w:val="000000"/>
          <w:sz w:val="28"/>
        </w:rPr>
        <w:t>
</w:t>
      </w:r>
      <w:r>
        <w:rPr>
          <w:rFonts w:ascii="Times New Roman"/>
          <w:b w:val="false"/>
          <w:i w:val="false"/>
          <w:color w:val="000000"/>
          <w:sz w:val="28"/>
        </w:rPr>
        <w:t>
      231. Сульфиттi целлюлоза және күкiрт қышқылы өндiрiсiнде iстейтiн жөндеушi-слесарь, жөндеу жөнiндегi электромонтерi, электр жабдықтарына қызмет көрсету жөнiндегi электромонтерi, майлаушы, өндiрiстiк орындарда еден жуушы</w:t>
      </w:r>
      <w:r>
        <w:br/>
      </w:r>
      <w:r>
        <w:rPr>
          <w:rFonts w:ascii="Times New Roman"/>
          <w:b w:val="false"/>
          <w:i w:val="false"/>
          <w:color w:val="000000"/>
          <w:sz w:val="28"/>
        </w:rPr>
        <w:t>
</w:t>
      </w:r>
      <w:r>
        <w:rPr>
          <w:rFonts w:ascii="Times New Roman"/>
          <w:b w:val="false"/>
          <w:i w:val="false"/>
          <w:color w:val="000000"/>
          <w:sz w:val="28"/>
        </w:rPr>
        <w:t>
      232. Минутына 400 метр және одан да астам жылдамдықта жұмыс iстейтiн, жылдам жүретiн қағаз жасайтын және картон жасайтын машиналарда жұмыс істейтін, қағаз жасаушы (картон жасаушы) машиналардың құрғатушысы</w:t>
      </w:r>
      <w:r>
        <w:br/>
      </w:r>
      <w:r>
        <w:rPr>
          <w:rFonts w:ascii="Times New Roman"/>
          <w:b w:val="false"/>
          <w:i w:val="false"/>
          <w:color w:val="000000"/>
          <w:sz w:val="28"/>
        </w:rPr>
        <w:t>
</w:t>
      </w:r>
      <w:r>
        <w:rPr>
          <w:rFonts w:ascii="Times New Roman"/>
          <w:b w:val="false"/>
          <w:i w:val="false"/>
          <w:color w:val="000000"/>
          <w:sz w:val="28"/>
        </w:rPr>
        <w:t>
      233. Хлоршы</w:t>
      </w:r>
    </w:p>
    <w:bookmarkEnd w:id="97"/>
    <w:bookmarkStart w:name="z422" w:id="98"/>
    <w:p>
      <w:pPr>
        <w:spacing w:after="0"/>
        <w:ind w:left="0"/>
        <w:jc w:val="left"/>
      </w:pPr>
      <w:r>
        <w:rPr>
          <w:rFonts w:ascii="Times New Roman"/>
          <w:b/>
          <w:i w:val="false"/>
          <w:color w:val="000000"/>
        </w:rPr>
        <w:t xml:space="preserve"> 
1.15-кіші бөлім. Цемент өндiрiсi</w:t>
      </w:r>
    </w:p>
    <w:bookmarkEnd w:id="98"/>
    <w:bookmarkStart w:name="z423" w:id="99"/>
    <w:p>
      <w:pPr>
        <w:spacing w:after="0"/>
        <w:ind w:left="0"/>
        <w:jc w:val="both"/>
      </w:pPr>
      <w:r>
        <w:rPr>
          <w:rFonts w:ascii="Times New Roman"/>
          <w:b w:val="false"/>
          <w:i w:val="false"/>
          <w:color w:val="000000"/>
          <w:sz w:val="28"/>
        </w:rPr>
        <w:t>
      234. Қоймалжың тұнбалар бассейндерi мен қойыртпақтарды тазалайтын жұмысшылар</w:t>
      </w:r>
    </w:p>
    <w:bookmarkEnd w:id="99"/>
    <w:bookmarkStart w:name="z424" w:id="100"/>
    <w:p>
      <w:pPr>
        <w:spacing w:after="0"/>
        <w:ind w:left="0"/>
        <w:jc w:val="left"/>
      </w:pPr>
      <w:r>
        <w:rPr>
          <w:rFonts w:ascii="Times New Roman"/>
          <w:b/>
          <w:i w:val="false"/>
          <w:color w:val="000000"/>
        </w:rPr>
        <w:t xml:space="preserve"> 
1.16-кіші бөлім. Тас өңдеу және тастан құйылатын бұйымдар өндiрiсi</w:t>
      </w:r>
    </w:p>
    <w:bookmarkEnd w:id="100"/>
    <w:bookmarkStart w:name="z425" w:id="101"/>
    <w:p>
      <w:pPr>
        <w:spacing w:after="0"/>
        <w:ind w:left="0"/>
        <w:jc w:val="both"/>
      </w:pPr>
      <w:r>
        <w:rPr>
          <w:rFonts w:ascii="Times New Roman"/>
          <w:b w:val="false"/>
          <w:i w:val="false"/>
          <w:color w:val="000000"/>
          <w:sz w:val="28"/>
        </w:rPr>
        <w:t>
      235. Тастан құйылатын бұйымдарды құюшы</w:t>
      </w:r>
      <w:r>
        <w:br/>
      </w:r>
      <w:r>
        <w:rPr>
          <w:rFonts w:ascii="Times New Roman"/>
          <w:b w:val="false"/>
          <w:i w:val="false"/>
          <w:color w:val="000000"/>
          <w:sz w:val="28"/>
        </w:rPr>
        <w:t>
</w:t>
      </w:r>
      <w:r>
        <w:rPr>
          <w:rFonts w:ascii="Times New Roman"/>
          <w:b w:val="false"/>
          <w:i w:val="false"/>
          <w:color w:val="000000"/>
          <w:sz w:val="28"/>
        </w:rPr>
        <w:t>
      236. Тас қашаушы</w:t>
      </w:r>
      <w:r>
        <w:br/>
      </w:r>
      <w:r>
        <w:rPr>
          <w:rFonts w:ascii="Times New Roman"/>
          <w:b w:val="false"/>
          <w:i w:val="false"/>
          <w:color w:val="000000"/>
          <w:sz w:val="28"/>
        </w:rPr>
        <w:t>
</w:t>
      </w:r>
      <w:r>
        <w:rPr>
          <w:rFonts w:ascii="Times New Roman"/>
          <w:b w:val="false"/>
          <w:i w:val="false"/>
          <w:color w:val="000000"/>
          <w:sz w:val="28"/>
        </w:rPr>
        <w:t>
      237. Тас қайнатушы</w:t>
      </w:r>
      <w:r>
        <w:br/>
      </w:r>
      <w:r>
        <w:rPr>
          <w:rFonts w:ascii="Times New Roman"/>
          <w:b w:val="false"/>
          <w:i w:val="false"/>
          <w:color w:val="000000"/>
          <w:sz w:val="28"/>
        </w:rPr>
        <w:t>
</w:t>
      </w:r>
      <w:r>
        <w:rPr>
          <w:rFonts w:ascii="Times New Roman"/>
          <w:b w:val="false"/>
          <w:i w:val="false"/>
          <w:color w:val="000000"/>
          <w:sz w:val="28"/>
        </w:rPr>
        <w:t>
      238. Диабаз қиыршық тастарын тартып ұнтақ жасайтын диiрмен машинисi</w:t>
      </w:r>
      <w:r>
        <w:br/>
      </w:r>
      <w:r>
        <w:rPr>
          <w:rFonts w:ascii="Times New Roman"/>
          <w:b w:val="false"/>
          <w:i w:val="false"/>
          <w:color w:val="000000"/>
          <w:sz w:val="28"/>
        </w:rPr>
        <w:t>
</w:t>
      </w:r>
      <w:r>
        <w:rPr>
          <w:rFonts w:ascii="Times New Roman"/>
          <w:b w:val="false"/>
          <w:i w:val="false"/>
          <w:color w:val="000000"/>
          <w:sz w:val="28"/>
        </w:rPr>
        <w:t>
      239. Тас өңдейтiн жабдықтарды реттеушi</w:t>
      </w:r>
      <w:r>
        <w:br/>
      </w:r>
      <w:r>
        <w:rPr>
          <w:rFonts w:ascii="Times New Roman"/>
          <w:b w:val="false"/>
          <w:i w:val="false"/>
          <w:color w:val="000000"/>
          <w:sz w:val="28"/>
        </w:rPr>
        <w:t>
</w:t>
      </w:r>
      <w:r>
        <w:rPr>
          <w:rFonts w:ascii="Times New Roman"/>
          <w:b w:val="false"/>
          <w:i w:val="false"/>
          <w:color w:val="000000"/>
          <w:sz w:val="28"/>
        </w:rPr>
        <w:t>
      240. Фрезамен тас өңдеушi</w:t>
      </w:r>
    </w:p>
    <w:bookmarkEnd w:id="101"/>
    <w:bookmarkStart w:name="z431" w:id="102"/>
    <w:p>
      <w:pPr>
        <w:spacing w:after="0"/>
        <w:ind w:left="0"/>
        <w:jc w:val="left"/>
      </w:pPr>
      <w:r>
        <w:rPr>
          <w:rFonts w:ascii="Times New Roman"/>
          <w:b/>
          <w:i w:val="false"/>
          <w:color w:val="000000"/>
        </w:rPr>
        <w:t xml:space="preserve"> 
1.17-кіші бөлім. Темiр-бетон және бетон бұйымдары мен құрылғылар өндiрiсi</w:t>
      </w:r>
    </w:p>
    <w:bookmarkEnd w:id="102"/>
    <w:bookmarkStart w:name="z432" w:id="103"/>
    <w:p>
      <w:pPr>
        <w:spacing w:after="0"/>
        <w:ind w:left="0"/>
        <w:jc w:val="both"/>
      </w:pPr>
      <w:r>
        <w:rPr>
          <w:rFonts w:ascii="Times New Roman"/>
          <w:b w:val="false"/>
          <w:i w:val="false"/>
          <w:color w:val="000000"/>
          <w:sz w:val="28"/>
        </w:rPr>
        <w:t>
      241. Бетон және темiр-бетон бұйымдарын кесушi</w:t>
      </w:r>
    </w:p>
    <w:bookmarkEnd w:id="103"/>
    <w:bookmarkStart w:name="z433" w:id="104"/>
    <w:p>
      <w:pPr>
        <w:spacing w:after="0"/>
        <w:ind w:left="0"/>
        <w:jc w:val="left"/>
      </w:pPr>
      <w:r>
        <w:rPr>
          <w:rFonts w:ascii="Times New Roman"/>
          <w:b/>
          <w:i w:val="false"/>
          <w:color w:val="000000"/>
        </w:rPr>
        <w:t xml:space="preserve"> 
1.18-кіші бөлім. Жылу сақтағыш материалдар өндiрiсi</w:t>
      </w:r>
    </w:p>
    <w:bookmarkEnd w:id="104"/>
    <w:bookmarkStart w:name="z434" w:id="105"/>
    <w:p>
      <w:pPr>
        <w:spacing w:after="0"/>
        <w:ind w:left="0"/>
        <w:jc w:val="both"/>
      </w:pPr>
      <w:r>
        <w:rPr>
          <w:rFonts w:ascii="Times New Roman"/>
          <w:b w:val="false"/>
          <w:i w:val="false"/>
          <w:color w:val="000000"/>
          <w:sz w:val="28"/>
        </w:rPr>
        <w:t>
      242. Битумшы</w:t>
      </w:r>
      <w:r>
        <w:br/>
      </w:r>
      <w:r>
        <w:rPr>
          <w:rFonts w:ascii="Times New Roman"/>
          <w:b w:val="false"/>
          <w:i w:val="false"/>
          <w:color w:val="000000"/>
          <w:sz w:val="28"/>
        </w:rPr>
        <w:t>
</w:t>
      </w:r>
      <w:r>
        <w:rPr>
          <w:rFonts w:ascii="Times New Roman"/>
          <w:b w:val="false"/>
          <w:i w:val="false"/>
          <w:color w:val="000000"/>
          <w:sz w:val="28"/>
        </w:rPr>
        <w:t>
      243. Ваграншы</w:t>
      </w:r>
    </w:p>
    <w:bookmarkEnd w:id="105"/>
    <w:bookmarkStart w:name="z436" w:id="106"/>
    <w:p>
      <w:pPr>
        <w:spacing w:after="0"/>
        <w:ind w:left="0"/>
        <w:jc w:val="left"/>
      </w:pPr>
      <w:r>
        <w:rPr>
          <w:rFonts w:ascii="Times New Roman"/>
          <w:b/>
          <w:i w:val="false"/>
          <w:color w:val="000000"/>
        </w:rPr>
        <w:t xml:space="preserve"> 
1.19-кіші бөлім. Жұмсақ жабындылар мен су өткiзбейтiн материалдар өндiрiсi</w:t>
      </w:r>
    </w:p>
    <w:bookmarkEnd w:id="106"/>
    <w:bookmarkStart w:name="z437" w:id="107"/>
    <w:p>
      <w:pPr>
        <w:spacing w:after="0"/>
        <w:ind w:left="0"/>
        <w:jc w:val="both"/>
      </w:pPr>
      <w:r>
        <w:rPr>
          <w:rFonts w:ascii="Times New Roman"/>
          <w:b w:val="false"/>
          <w:i w:val="false"/>
          <w:color w:val="000000"/>
          <w:sz w:val="28"/>
        </w:rPr>
        <w:t>
      244. Қайнатқыш қазандарды толтырушы</w:t>
      </w:r>
    </w:p>
    <w:bookmarkEnd w:id="107"/>
    <w:bookmarkStart w:name="z438" w:id="108"/>
    <w:p>
      <w:pPr>
        <w:spacing w:after="0"/>
        <w:ind w:left="0"/>
        <w:jc w:val="left"/>
      </w:pPr>
      <w:r>
        <w:rPr>
          <w:rFonts w:ascii="Times New Roman"/>
          <w:b/>
          <w:i w:val="false"/>
          <w:color w:val="000000"/>
        </w:rPr>
        <w:t xml:space="preserve"> 
1.20-кіші бөлім. Тоқыма және жеңiл өнеркәсiп</w:t>
      </w:r>
    </w:p>
    <w:bookmarkEnd w:id="108"/>
    <w:bookmarkStart w:name="z439" w:id="109"/>
    <w:p>
      <w:pPr>
        <w:spacing w:after="0"/>
        <w:ind w:left="0"/>
        <w:jc w:val="left"/>
      </w:pPr>
      <w:r>
        <w:rPr>
          <w:rFonts w:ascii="Times New Roman"/>
          <w:b/>
          <w:i w:val="false"/>
          <w:color w:val="000000"/>
        </w:rPr>
        <w:t xml:space="preserve"> 
1. Тоқыма өндiрiсiнiң жалпы мамандықтары</w:t>
      </w:r>
    </w:p>
    <w:bookmarkEnd w:id="109"/>
    <w:bookmarkStart w:name="z440" w:id="110"/>
    <w:p>
      <w:pPr>
        <w:spacing w:after="0"/>
        <w:ind w:left="0"/>
        <w:jc w:val="both"/>
      </w:pPr>
      <w:r>
        <w:rPr>
          <w:rFonts w:ascii="Times New Roman"/>
          <w:b w:val="false"/>
          <w:i w:val="false"/>
          <w:color w:val="000000"/>
          <w:sz w:val="28"/>
        </w:rPr>
        <w:t>
      245. Бiлiктердi механикаландырмай көтерiп-түсiрумен айналысатын шлихталандыру жабдықтарының операторы</w:t>
      </w:r>
      <w:r>
        <w:br/>
      </w:r>
      <w:r>
        <w:rPr>
          <w:rFonts w:ascii="Times New Roman"/>
          <w:b w:val="false"/>
          <w:i w:val="false"/>
          <w:color w:val="000000"/>
          <w:sz w:val="28"/>
        </w:rPr>
        <w:t>
</w:t>
      </w:r>
      <w:r>
        <w:rPr>
          <w:rFonts w:ascii="Times New Roman"/>
          <w:b w:val="false"/>
          <w:i w:val="false"/>
          <w:color w:val="000000"/>
          <w:sz w:val="28"/>
        </w:rPr>
        <w:t>
      246. Кәріз орлары мен құдықтарын тазартумен айналысатын апат зардаптарын қалпына келтiру жұмыстарының слесары</w:t>
      </w:r>
      <w:r>
        <w:br/>
      </w:r>
      <w:r>
        <w:rPr>
          <w:rFonts w:ascii="Times New Roman"/>
          <w:b w:val="false"/>
          <w:i w:val="false"/>
          <w:color w:val="000000"/>
          <w:sz w:val="28"/>
        </w:rPr>
        <w:t>
</w:t>
      </w:r>
      <w:r>
        <w:rPr>
          <w:rFonts w:ascii="Times New Roman"/>
          <w:b w:val="false"/>
          <w:i w:val="false"/>
          <w:color w:val="000000"/>
          <w:sz w:val="28"/>
        </w:rPr>
        <w:t>
      247. Түту аппараттарын тазартып-қайраушы</w:t>
      </w:r>
    </w:p>
    <w:bookmarkEnd w:id="110"/>
    <w:bookmarkStart w:name="z443" w:id="111"/>
    <w:p>
      <w:pPr>
        <w:spacing w:after="0"/>
        <w:ind w:left="0"/>
        <w:jc w:val="left"/>
      </w:pPr>
      <w:r>
        <w:rPr>
          <w:rFonts w:ascii="Times New Roman"/>
          <w:b/>
          <w:i w:val="false"/>
          <w:color w:val="000000"/>
        </w:rPr>
        <w:t xml:space="preserve"> 
2. Мақтаны алғашқы өңдеу</w:t>
      </w:r>
    </w:p>
    <w:bookmarkEnd w:id="111"/>
    <w:bookmarkStart w:name="z444" w:id="112"/>
    <w:p>
      <w:pPr>
        <w:spacing w:after="0"/>
        <w:ind w:left="0"/>
        <w:jc w:val="both"/>
      </w:pPr>
      <w:r>
        <w:rPr>
          <w:rFonts w:ascii="Times New Roman"/>
          <w:b w:val="false"/>
          <w:i w:val="false"/>
          <w:color w:val="000000"/>
          <w:sz w:val="28"/>
        </w:rPr>
        <w:t>
      248. Шикiзатты және талшықты престеушi</w:t>
      </w:r>
    </w:p>
    <w:bookmarkEnd w:id="112"/>
    <w:bookmarkStart w:name="z445" w:id="113"/>
    <w:p>
      <w:pPr>
        <w:spacing w:after="0"/>
        <w:ind w:left="0"/>
        <w:jc w:val="left"/>
      </w:pPr>
      <w:r>
        <w:rPr>
          <w:rFonts w:ascii="Times New Roman"/>
          <w:b/>
          <w:i w:val="false"/>
          <w:color w:val="000000"/>
        </w:rPr>
        <w:t xml:space="preserve"> 
3. Зығыр және кендiр-талшық өндiрiсi</w:t>
      </w:r>
    </w:p>
    <w:bookmarkEnd w:id="113"/>
    <w:bookmarkStart w:name="z446" w:id="114"/>
    <w:p>
      <w:pPr>
        <w:spacing w:after="0"/>
        <w:ind w:left="0"/>
        <w:jc w:val="both"/>
      </w:pPr>
      <w:r>
        <w:rPr>
          <w:rFonts w:ascii="Times New Roman"/>
          <w:b w:val="false"/>
          <w:i w:val="false"/>
          <w:color w:val="000000"/>
          <w:sz w:val="28"/>
        </w:rPr>
        <w:t>
      249. Талшық дайындаушы</w:t>
      </w:r>
    </w:p>
    <w:bookmarkEnd w:id="114"/>
    <w:bookmarkStart w:name="z447" w:id="115"/>
    <w:p>
      <w:pPr>
        <w:spacing w:after="0"/>
        <w:ind w:left="0"/>
        <w:jc w:val="left"/>
      </w:pPr>
      <w:r>
        <w:rPr>
          <w:rFonts w:ascii="Times New Roman"/>
          <w:b/>
          <w:i w:val="false"/>
          <w:color w:val="000000"/>
        </w:rPr>
        <w:t xml:space="preserve"> 
4. Жүн өндiрiсi</w:t>
      </w:r>
    </w:p>
    <w:bookmarkEnd w:id="115"/>
    <w:bookmarkStart w:name="z448" w:id="116"/>
    <w:p>
      <w:pPr>
        <w:spacing w:after="0"/>
        <w:ind w:left="0"/>
        <w:jc w:val="both"/>
      </w:pPr>
      <w:r>
        <w:rPr>
          <w:rFonts w:ascii="Times New Roman"/>
          <w:b w:val="false"/>
          <w:i w:val="false"/>
          <w:color w:val="000000"/>
          <w:sz w:val="28"/>
        </w:rPr>
        <w:t>
      250. Шұға өндiрiсiндегi тоқыма цехында iстейтiн шебер</w:t>
      </w:r>
      <w:r>
        <w:br/>
      </w:r>
      <w:r>
        <w:rPr>
          <w:rFonts w:ascii="Times New Roman"/>
          <w:b w:val="false"/>
          <w:i w:val="false"/>
          <w:color w:val="000000"/>
          <w:sz w:val="28"/>
        </w:rPr>
        <w:t>
</w:t>
      </w:r>
      <w:r>
        <w:rPr>
          <w:rFonts w:ascii="Times New Roman"/>
          <w:b w:val="false"/>
          <w:i w:val="false"/>
          <w:color w:val="000000"/>
          <w:sz w:val="28"/>
        </w:rPr>
        <w:t>
      251. Техникалық шұғаны жуумен айналысатын жұмысшы</w:t>
      </w:r>
    </w:p>
    <w:bookmarkEnd w:id="116"/>
    <w:bookmarkStart w:name="z450" w:id="117"/>
    <w:p>
      <w:pPr>
        <w:spacing w:after="0"/>
        <w:ind w:left="0"/>
        <w:jc w:val="left"/>
      </w:pPr>
      <w:r>
        <w:rPr>
          <w:rFonts w:ascii="Times New Roman"/>
          <w:b/>
          <w:i w:val="false"/>
          <w:color w:val="000000"/>
        </w:rPr>
        <w:t xml:space="preserve"> 
5. Киiз басу өндiрiсi</w:t>
      </w:r>
    </w:p>
    <w:bookmarkEnd w:id="117"/>
    <w:bookmarkStart w:name="z451" w:id="118"/>
    <w:p>
      <w:pPr>
        <w:spacing w:after="0"/>
        <w:ind w:left="0"/>
        <w:jc w:val="both"/>
      </w:pPr>
      <w:r>
        <w:rPr>
          <w:rFonts w:ascii="Times New Roman"/>
          <w:b w:val="false"/>
          <w:i w:val="false"/>
          <w:color w:val="000000"/>
          <w:sz w:val="28"/>
        </w:rPr>
        <w:t>
      252. Қалың киiз дайындаумен айналысатын киiз басушы</w:t>
      </w:r>
      <w:r>
        <w:br/>
      </w:r>
      <w:r>
        <w:rPr>
          <w:rFonts w:ascii="Times New Roman"/>
          <w:b w:val="false"/>
          <w:i w:val="false"/>
          <w:color w:val="000000"/>
          <w:sz w:val="28"/>
        </w:rPr>
        <w:t>
</w:t>
      </w:r>
      <w:r>
        <w:rPr>
          <w:rFonts w:ascii="Times New Roman"/>
          <w:b w:val="false"/>
          <w:i w:val="false"/>
          <w:color w:val="000000"/>
          <w:sz w:val="28"/>
        </w:rPr>
        <w:t>
      253. Қол жұмыстарымен айналысатын аяқ киiм саптаушы</w:t>
      </w:r>
      <w:r>
        <w:br/>
      </w:r>
      <w:r>
        <w:rPr>
          <w:rFonts w:ascii="Times New Roman"/>
          <w:b w:val="false"/>
          <w:i w:val="false"/>
          <w:color w:val="000000"/>
          <w:sz w:val="28"/>
        </w:rPr>
        <w:t>
</w:t>
      </w:r>
      <w:r>
        <w:rPr>
          <w:rFonts w:ascii="Times New Roman"/>
          <w:b w:val="false"/>
          <w:i w:val="false"/>
          <w:color w:val="000000"/>
          <w:sz w:val="28"/>
        </w:rPr>
        <w:t>
      254. Қол жұмыстарымен айналысатын аяқ киiмдердi қалыптан шығарушы</w:t>
      </w:r>
    </w:p>
    <w:bookmarkEnd w:id="118"/>
    <w:bookmarkStart w:name="z454" w:id="119"/>
    <w:p>
      <w:pPr>
        <w:spacing w:after="0"/>
        <w:ind w:left="0"/>
        <w:jc w:val="left"/>
      </w:pPr>
      <w:r>
        <w:rPr>
          <w:rFonts w:ascii="Times New Roman"/>
          <w:b/>
          <w:i w:val="false"/>
          <w:color w:val="000000"/>
        </w:rPr>
        <w:t xml:space="preserve"> 
1.21-кіші бөлім. Тамақ өнеркәсiбi</w:t>
      </w:r>
    </w:p>
    <w:bookmarkEnd w:id="119"/>
    <w:bookmarkStart w:name="z455" w:id="120"/>
    <w:p>
      <w:pPr>
        <w:spacing w:after="0"/>
        <w:ind w:left="0"/>
        <w:jc w:val="left"/>
      </w:pPr>
      <w:r>
        <w:rPr>
          <w:rFonts w:ascii="Times New Roman"/>
          <w:b/>
          <w:i w:val="false"/>
          <w:color w:val="000000"/>
        </w:rPr>
        <w:t xml:space="preserve"> 
1. Жалпы тамақ өнiмдерi өндiрiсiнің кәсіптері</w:t>
      </w:r>
    </w:p>
    <w:bookmarkEnd w:id="120"/>
    <w:bookmarkStart w:name="z456" w:id="121"/>
    <w:p>
      <w:pPr>
        <w:spacing w:after="0"/>
        <w:ind w:left="0"/>
        <w:jc w:val="both"/>
      </w:pPr>
      <w:r>
        <w:rPr>
          <w:rFonts w:ascii="Times New Roman"/>
          <w:b w:val="false"/>
          <w:i w:val="false"/>
          <w:color w:val="000000"/>
          <w:sz w:val="28"/>
        </w:rPr>
        <w:t>
      255. Қолмен тиеуде мерзiмiмен iске қосылатын диффузорларға қызмет көрсететiн кiрiктiргiш аппаратшысы</w:t>
      </w:r>
      <w:r>
        <w:br/>
      </w:r>
      <w:r>
        <w:rPr>
          <w:rFonts w:ascii="Times New Roman"/>
          <w:b w:val="false"/>
          <w:i w:val="false"/>
          <w:color w:val="000000"/>
          <w:sz w:val="28"/>
        </w:rPr>
        <w:t>
</w:t>
      </w:r>
      <w:r>
        <w:rPr>
          <w:rFonts w:ascii="Times New Roman"/>
          <w:b w:val="false"/>
          <w:i w:val="false"/>
          <w:color w:val="000000"/>
          <w:sz w:val="28"/>
        </w:rPr>
        <w:t>
      256. Су айдындарда мұз дайындаумен және оны бунтқа салумен айналысатын мұз дайындаушы</w:t>
      </w:r>
      <w:r>
        <w:br/>
      </w:r>
      <w:r>
        <w:rPr>
          <w:rFonts w:ascii="Times New Roman"/>
          <w:b w:val="false"/>
          <w:i w:val="false"/>
          <w:color w:val="000000"/>
          <w:sz w:val="28"/>
        </w:rPr>
        <w:t>
</w:t>
      </w:r>
      <w:r>
        <w:rPr>
          <w:rFonts w:ascii="Times New Roman"/>
          <w:b w:val="false"/>
          <w:i w:val="false"/>
          <w:color w:val="000000"/>
          <w:sz w:val="28"/>
        </w:rPr>
        <w:t>
      257. Сүйек желiмiн дайындаушы</w:t>
      </w:r>
      <w:r>
        <w:br/>
      </w:r>
      <w:r>
        <w:rPr>
          <w:rFonts w:ascii="Times New Roman"/>
          <w:b w:val="false"/>
          <w:i w:val="false"/>
          <w:color w:val="000000"/>
          <w:sz w:val="28"/>
        </w:rPr>
        <w:t>
</w:t>
      </w:r>
      <w:r>
        <w:rPr>
          <w:rFonts w:ascii="Times New Roman"/>
          <w:b w:val="false"/>
          <w:i w:val="false"/>
          <w:color w:val="000000"/>
          <w:sz w:val="28"/>
        </w:rPr>
        <w:t>
      258. Сепараторларды қолмен бұзып-таратумен айналысатын, тазарту машинасының машинисi</w:t>
      </w:r>
      <w:r>
        <w:br/>
      </w:r>
      <w:r>
        <w:rPr>
          <w:rFonts w:ascii="Times New Roman"/>
          <w:b w:val="false"/>
          <w:i w:val="false"/>
          <w:color w:val="000000"/>
          <w:sz w:val="28"/>
        </w:rPr>
        <w:t>
</w:t>
      </w:r>
      <w:r>
        <w:rPr>
          <w:rFonts w:ascii="Times New Roman"/>
          <w:b w:val="false"/>
          <w:i w:val="false"/>
          <w:color w:val="000000"/>
          <w:sz w:val="28"/>
        </w:rPr>
        <w:t>
      259. Гофронды-ыдыс өндiрiсiнiң қалдықтарын теңдеумен айналысатын жұмысшылар</w:t>
      </w:r>
    </w:p>
    <w:bookmarkEnd w:id="121"/>
    <w:bookmarkStart w:name="z461" w:id="122"/>
    <w:p>
      <w:pPr>
        <w:spacing w:after="0"/>
        <w:ind w:left="0"/>
        <w:jc w:val="left"/>
      </w:pPr>
      <w:r>
        <w:rPr>
          <w:rFonts w:ascii="Times New Roman"/>
          <w:b/>
          <w:i w:val="false"/>
          <w:color w:val="000000"/>
        </w:rPr>
        <w:t xml:space="preserve"> 
2. Ет өнiмдерiнің өндiрiсi</w:t>
      </w:r>
    </w:p>
    <w:bookmarkEnd w:id="122"/>
    <w:bookmarkStart w:name="z462" w:id="123"/>
    <w:p>
      <w:pPr>
        <w:spacing w:after="0"/>
        <w:ind w:left="0"/>
        <w:jc w:val="both"/>
      </w:pPr>
      <w:r>
        <w:rPr>
          <w:rFonts w:ascii="Times New Roman"/>
          <w:b w:val="false"/>
          <w:i w:val="false"/>
          <w:color w:val="000000"/>
          <w:sz w:val="28"/>
        </w:rPr>
        <w:t>
      260. Мына жұмыстармен:</w:t>
      </w:r>
      <w:r>
        <w:br/>
      </w:r>
      <w:r>
        <w:rPr>
          <w:rFonts w:ascii="Times New Roman"/>
          <w:b w:val="false"/>
          <w:i w:val="false"/>
          <w:color w:val="000000"/>
          <w:sz w:val="28"/>
        </w:rPr>
        <w:t>
</w:t>
      </w:r>
      <w:r>
        <w:rPr>
          <w:rFonts w:ascii="Times New Roman"/>
          <w:b w:val="false"/>
          <w:i w:val="false"/>
          <w:color w:val="000000"/>
          <w:sz w:val="28"/>
        </w:rPr>
        <w:t>
      1) iрi қара және ұсақ малдарды және шошқаларды естен тандыра құлату, шынжырға iлу, қанын сорғызу;</w:t>
      </w:r>
      <w:r>
        <w:br/>
      </w:r>
      <w:r>
        <w:rPr>
          <w:rFonts w:ascii="Times New Roman"/>
          <w:b w:val="false"/>
          <w:i w:val="false"/>
          <w:color w:val="000000"/>
          <w:sz w:val="28"/>
        </w:rPr>
        <w:t>
</w:t>
      </w:r>
      <w:r>
        <w:rPr>
          <w:rFonts w:ascii="Times New Roman"/>
          <w:b w:val="false"/>
          <w:i w:val="false"/>
          <w:color w:val="000000"/>
          <w:sz w:val="28"/>
        </w:rPr>
        <w:t>
      2) iрi қара малды сұрыптап қолмен терiсiн сыдыру;</w:t>
      </w:r>
      <w:r>
        <w:br/>
      </w:r>
      <w:r>
        <w:rPr>
          <w:rFonts w:ascii="Times New Roman"/>
          <w:b w:val="false"/>
          <w:i w:val="false"/>
          <w:color w:val="000000"/>
          <w:sz w:val="28"/>
        </w:rPr>
        <w:t>
</w:t>
      </w:r>
      <w:r>
        <w:rPr>
          <w:rFonts w:ascii="Times New Roman"/>
          <w:b w:val="false"/>
          <w:i w:val="false"/>
          <w:color w:val="000000"/>
          <w:sz w:val="28"/>
        </w:rPr>
        <w:t>
      3) ұшасын бөлшектеп кесу;</w:t>
      </w:r>
      <w:r>
        <w:br/>
      </w:r>
      <w:r>
        <w:rPr>
          <w:rFonts w:ascii="Times New Roman"/>
          <w:b w:val="false"/>
          <w:i w:val="false"/>
          <w:color w:val="000000"/>
          <w:sz w:val="28"/>
        </w:rPr>
        <w:t>
</w:t>
      </w:r>
      <w:r>
        <w:rPr>
          <w:rFonts w:ascii="Times New Roman"/>
          <w:b w:val="false"/>
          <w:i w:val="false"/>
          <w:color w:val="000000"/>
          <w:sz w:val="28"/>
        </w:rPr>
        <w:t>
      4) шошқаның ұшасы мен басын үйiту;</w:t>
      </w:r>
      <w:r>
        <w:br/>
      </w:r>
      <w:r>
        <w:rPr>
          <w:rFonts w:ascii="Times New Roman"/>
          <w:b w:val="false"/>
          <w:i w:val="false"/>
          <w:color w:val="000000"/>
          <w:sz w:val="28"/>
        </w:rPr>
        <w:t>
</w:t>
      </w:r>
      <w:r>
        <w:rPr>
          <w:rFonts w:ascii="Times New Roman"/>
          <w:b w:val="false"/>
          <w:i w:val="false"/>
          <w:color w:val="000000"/>
          <w:sz w:val="28"/>
        </w:rPr>
        <w:t>
      5) iрi қара малдың ұшасын көлденең әдiспен өңдеу;</w:t>
      </w:r>
      <w:r>
        <w:br/>
      </w:r>
      <w:r>
        <w:rPr>
          <w:rFonts w:ascii="Times New Roman"/>
          <w:b w:val="false"/>
          <w:i w:val="false"/>
          <w:color w:val="000000"/>
          <w:sz w:val="28"/>
        </w:rPr>
        <w:t>
</w:t>
      </w:r>
      <w:r>
        <w:rPr>
          <w:rFonts w:ascii="Times New Roman"/>
          <w:b w:val="false"/>
          <w:i w:val="false"/>
          <w:color w:val="000000"/>
          <w:sz w:val="28"/>
        </w:rPr>
        <w:t>
      6) терiлердi шелдеушi;</w:t>
      </w:r>
      <w:r>
        <w:br/>
      </w:r>
      <w:r>
        <w:rPr>
          <w:rFonts w:ascii="Times New Roman"/>
          <w:b w:val="false"/>
          <w:i w:val="false"/>
          <w:color w:val="000000"/>
          <w:sz w:val="28"/>
        </w:rPr>
        <w:t>
</w:t>
      </w:r>
      <w:r>
        <w:rPr>
          <w:rFonts w:ascii="Times New Roman"/>
          <w:b w:val="false"/>
          <w:i w:val="false"/>
          <w:color w:val="000000"/>
          <w:sz w:val="28"/>
        </w:rPr>
        <w:t>
      7) терiлердi өңдеушi операцияларымен айналысатын мал жығушы қасапшы</w:t>
      </w:r>
    </w:p>
    <w:bookmarkEnd w:id="123"/>
    <w:bookmarkStart w:name="z470" w:id="124"/>
    <w:p>
      <w:pPr>
        <w:spacing w:after="0"/>
        <w:ind w:left="0"/>
        <w:jc w:val="left"/>
      </w:pPr>
      <w:r>
        <w:rPr>
          <w:rFonts w:ascii="Times New Roman"/>
          <w:b/>
          <w:i w:val="false"/>
          <w:color w:val="000000"/>
        </w:rPr>
        <w:t xml:space="preserve"> 
1.22-кіші бөлім. Темiр жол көлiгi және метрополитен</w:t>
      </w:r>
    </w:p>
    <w:bookmarkEnd w:id="124"/>
    <w:bookmarkStart w:name="z471" w:id="125"/>
    <w:p>
      <w:pPr>
        <w:spacing w:after="0"/>
        <w:ind w:left="0"/>
        <w:jc w:val="both"/>
      </w:pPr>
      <w:r>
        <w:rPr>
          <w:rFonts w:ascii="Times New Roman"/>
          <w:b w:val="false"/>
          <w:i w:val="false"/>
          <w:color w:val="000000"/>
          <w:sz w:val="28"/>
        </w:rPr>
        <w:t>
      261. Дизельдi пойыз, тепловоз, электропойыз машинистерi</w:t>
      </w:r>
      <w:r>
        <w:br/>
      </w:r>
      <w:r>
        <w:rPr>
          <w:rFonts w:ascii="Times New Roman"/>
          <w:b w:val="false"/>
          <w:i w:val="false"/>
          <w:color w:val="000000"/>
          <w:sz w:val="28"/>
        </w:rPr>
        <w:t>
</w:t>
      </w:r>
      <w:r>
        <w:rPr>
          <w:rFonts w:ascii="Times New Roman"/>
          <w:b w:val="false"/>
          <w:i w:val="false"/>
          <w:color w:val="000000"/>
          <w:sz w:val="28"/>
        </w:rPr>
        <w:t>
      262. Мотовоз машинисi, мотовоз машинисiнiң көмекшiсi, қол арба жүргiзушiсi</w:t>
      </w:r>
      <w:r>
        <w:br/>
      </w:r>
      <w:r>
        <w:rPr>
          <w:rFonts w:ascii="Times New Roman"/>
          <w:b w:val="false"/>
          <w:i w:val="false"/>
          <w:color w:val="000000"/>
          <w:sz w:val="28"/>
        </w:rPr>
        <w:t>
</w:t>
      </w:r>
      <w:r>
        <w:rPr>
          <w:rFonts w:ascii="Times New Roman"/>
          <w:b w:val="false"/>
          <w:i w:val="false"/>
          <w:color w:val="000000"/>
          <w:sz w:val="28"/>
        </w:rPr>
        <w:t>
      263. Кең табанды темiр жол желiлерiнде жұмыс iстейтiн қол арба жүргiзушiсiнiң көмекшiсi</w:t>
      </w:r>
      <w:r>
        <w:br/>
      </w:r>
      <w:r>
        <w:rPr>
          <w:rFonts w:ascii="Times New Roman"/>
          <w:b w:val="false"/>
          <w:i w:val="false"/>
          <w:color w:val="000000"/>
          <w:sz w:val="28"/>
        </w:rPr>
        <w:t>
</w:t>
      </w:r>
      <w:r>
        <w:rPr>
          <w:rFonts w:ascii="Times New Roman"/>
          <w:b w:val="false"/>
          <w:i w:val="false"/>
          <w:color w:val="000000"/>
          <w:sz w:val="28"/>
        </w:rPr>
        <w:t>
      264. Дизельдi пойыз, тепловоз, электропойыз машинистерiнiң көмекшiсi</w:t>
      </w:r>
      <w:r>
        <w:br/>
      </w:r>
      <w:r>
        <w:rPr>
          <w:rFonts w:ascii="Times New Roman"/>
          <w:b w:val="false"/>
          <w:i w:val="false"/>
          <w:color w:val="000000"/>
          <w:sz w:val="28"/>
        </w:rPr>
        <w:t>
</w:t>
      </w:r>
      <w:r>
        <w:rPr>
          <w:rFonts w:ascii="Times New Roman"/>
          <w:b w:val="false"/>
          <w:i w:val="false"/>
          <w:color w:val="000000"/>
          <w:sz w:val="28"/>
        </w:rPr>
        <w:t>
      265. Пойыздарды құрастырушы, пойыздарды құрастырушының көмекшiсi</w:t>
      </w:r>
      <w:r>
        <w:br/>
      </w:r>
      <w:r>
        <w:rPr>
          <w:rFonts w:ascii="Times New Roman"/>
          <w:b w:val="false"/>
          <w:i w:val="false"/>
          <w:color w:val="000000"/>
          <w:sz w:val="28"/>
        </w:rPr>
        <w:t>
</w:t>
      </w:r>
      <w:r>
        <w:rPr>
          <w:rFonts w:ascii="Times New Roman"/>
          <w:b w:val="false"/>
          <w:i w:val="false"/>
          <w:color w:val="000000"/>
          <w:sz w:val="28"/>
        </w:rPr>
        <w:t xml:space="preserve">
      266. Электрлендiрiлген темiр жолдарда биiкте жұмыс iстейтiн түйiсу желiлерiнiң электр монтерi </w:t>
      </w:r>
      <w:r>
        <w:br/>
      </w:r>
      <w:r>
        <w:rPr>
          <w:rFonts w:ascii="Times New Roman"/>
          <w:b w:val="false"/>
          <w:i w:val="false"/>
          <w:color w:val="000000"/>
          <w:sz w:val="28"/>
        </w:rPr>
        <w:t>
</w:t>
      </w:r>
      <w:r>
        <w:rPr>
          <w:rFonts w:ascii="Times New Roman"/>
          <w:b w:val="false"/>
          <w:i w:val="false"/>
          <w:color w:val="000000"/>
          <w:sz w:val="28"/>
        </w:rPr>
        <w:t>
      267. Жол монтерi</w:t>
      </w:r>
      <w:r>
        <w:br/>
      </w:r>
      <w:r>
        <w:rPr>
          <w:rFonts w:ascii="Times New Roman"/>
          <w:b w:val="false"/>
          <w:i w:val="false"/>
          <w:color w:val="000000"/>
          <w:sz w:val="28"/>
        </w:rPr>
        <w:t>
</w:t>
      </w:r>
      <w:r>
        <w:rPr>
          <w:rFonts w:ascii="Times New Roman"/>
          <w:b w:val="false"/>
          <w:i w:val="false"/>
          <w:color w:val="000000"/>
          <w:sz w:val="28"/>
        </w:rPr>
        <w:t>
      268. Вагондарды қадағалаушы-жөндеушi</w:t>
      </w:r>
    </w:p>
    <w:bookmarkEnd w:id="125"/>
    <w:bookmarkStart w:name="z479" w:id="126"/>
    <w:p>
      <w:pPr>
        <w:spacing w:after="0"/>
        <w:ind w:left="0"/>
        <w:jc w:val="left"/>
      </w:pPr>
      <w:r>
        <w:rPr>
          <w:rFonts w:ascii="Times New Roman"/>
          <w:b/>
          <w:i w:val="false"/>
          <w:color w:val="000000"/>
        </w:rPr>
        <w:t xml:space="preserve"> 
1.23-кіші бөлім. Өзен көлiгi</w:t>
      </w:r>
    </w:p>
    <w:bookmarkEnd w:id="126"/>
    <w:bookmarkStart w:name="z480" w:id="127"/>
    <w:p>
      <w:pPr>
        <w:spacing w:after="0"/>
        <w:ind w:left="0"/>
        <w:jc w:val="both"/>
      </w:pPr>
      <w:r>
        <w:rPr>
          <w:rFonts w:ascii="Times New Roman"/>
          <w:b w:val="false"/>
          <w:i w:val="false"/>
          <w:color w:val="000000"/>
          <w:sz w:val="28"/>
        </w:rPr>
        <w:t>
      269. Жүкшi, докер-механизатор (тұрақты краншы, порт iшiндегi көлiк жүргiзушiсi болып жұмыс iстейтiн докер-механизатордан және қауiптiлiгi 1 және 2 сыныпқа жататын заттарды қоспағанда жүктердi қайта өңдеумен үздiксiз айналысатын машиналар мен тетiктерге қызмет көрсететiн жұмысшылардан басқа)</w:t>
      </w:r>
      <w:r>
        <w:br/>
      </w:r>
      <w:r>
        <w:rPr>
          <w:rFonts w:ascii="Times New Roman"/>
          <w:b w:val="false"/>
          <w:i w:val="false"/>
          <w:color w:val="000000"/>
          <w:sz w:val="28"/>
        </w:rPr>
        <w:t>
</w:t>
      </w:r>
      <w:r>
        <w:rPr>
          <w:rFonts w:ascii="Times New Roman"/>
          <w:b w:val="false"/>
          <w:i w:val="false"/>
          <w:color w:val="000000"/>
          <w:sz w:val="28"/>
        </w:rPr>
        <w:t>
      270. Қатты отынмен жұмыс iстейтiн кемелердiң от жағушысы</w:t>
      </w:r>
      <w:r>
        <w:br/>
      </w:r>
      <w:r>
        <w:rPr>
          <w:rFonts w:ascii="Times New Roman"/>
          <w:b w:val="false"/>
          <w:i w:val="false"/>
          <w:color w:val="000000"/>
          <w:sz w:val="28"/>
        </w:rPr>
        <w:t>
</w:t>
      </w:r>
      <w:r>
        <w:rPr>
          <w:rFonts w:ascii="Times New Roman"/>
          <w:b w:val="false"/>
          <w:i w:val="false"/>
          <w:color w:val="000000"/>
          <w:sz w:val="28"/>
        </w:rPr>
        <w:t>
      271. Жолаушы, жүк-жолаушы кемелерiнiң, топырақ сорғыш земснарядтардың және өзен-теңiзде қатар жүзетiн кемелердiң барлық атаудағы матростары (су асты қанаты бар кемелерiн, сондай-ақ қала iшiнде және қала маңындағы бағыттарда жұмыс iстейтiн кемелерден басқа)</w:t>
      </w:r>
      <w:r>
        <w:br/>
      </w:r>
      <w:r>
        <w:rPr>
          <w:rFonts w:ascii="Times New Roman"/>
          <w:b w:val="false"/>
          <w:i w:val="false"/>
          <w:color w:val="000000"/>
          <w:sz w:val="28"/>
        </w:rPr>
        <w:t>
</w:t>
      </w:r>
      <w:r>
        <w:rPr>
          <w:rFonts w:ascii="Times New Roman"/>
          <w:b w:val="false"/>
          <w:i w:val="false"/>
          <w:color w:val="000000"/>
          <w:sz w:val="28"/>
        </w:rPr>
        <w:t>
      272. Жүзгiш кранда жұмыс iстейтiн кран машинисi (краншы)</w:t>
      </w:r>
    </w:p>
    <w:bookmarkEnd w:id="127"/>
    <w:bookmarkStart w:name="z484" w:id="128"/>
    <w:p>
      <w:pPr>
        <w:spacing w:after="0"/>
        <w:ind w:left="0"/>
        <w:jc w:val="left"/>
      </w:pPr>
      <w:r>
        <w:rPr>
          <w:rFonts w:ascii="Times New Roman"/>
          <w:b/>
          <w:i w:val="false"/>
          <w:color w:val="000000"/>
        </w:rPr>
        <w:t xml:space="preserve"> 
1.24-кіші бөлім. Полиграфия өндiрiсi</w:t>
      </w:r>
    </w:p>
    <w:bookmarkEnd w:id="128"/>
    <w:bookmarkStart w:name="z485" w:id="129"/>
    <w:p>
      <w:pPr>
        <w:spacing w:after="0"/>
        <w:ind w:left="0"/>
        <w:jc w:val="left"/>
      </w:pPr>
      <w:r>
        <w:rPr>
          <w:rFonts w:ascii="Times New Roman"/>
          <w:b/>
          <w:i w:val="false"/>
          <w:color w:val="000000"/>
        </w:rPr>
        <w:t xml:space="preserve"> 
1. Қорғасын балқымаларын пайдалануға байланысты жұмыстар</w:t>
      </w:r>
    </w:p>
    <w:bookmarkEnd w:id="129"/>
    <w:bookmarkStart w:name="z486" w:id="130"/>
    <w:p>
      <w:pPr>
        <w:spacing w:after="0"/>
        <w:ind w:left="0"/>
        <w:jc w:val="both"/>
      </w:pPr>
      <w:r>
        <w:rPr>
          <w:rFonts w:ascii="Times New Roman"/>
          <w:b w:val="false"/>
          <w:i w:val="false"/>
          <w:color w:val="000000"/>
          <w:sz w:val="28"/>
        </w:rPr>
        <w:t>
      273. Стереотип, қарiп, теру және ашық жер материалдарын құю учаскелерiнде iстейтiн полиграфия жабдықтарын реттеушiсi</w:t>
      </w:r>
      <w:r>
        <w:br/>
      </w:r>
      <w:r>
        <w:rPr>
          <w:rFonts w:ascii="Times New Roman"/>
          <w:b w:val="false"/>
          <w:i w:val="false"/>
          <w:color w:val="000000"/>
          <w:sz w:val="28"/>
        </w:rPr>
        <w:t>
</w:t>
      </w:r>
      <w:r>
        <w:rPr>
          <w:rFonts w:ascii="Times New Roman"/>
          <w:b w:val="false"/>
          <w:i w:val="false"/>
          <w:color w:val="000000"/>
          <w:sz w:val="28"/>
        </w:rPr>
        <w:t>
      274. Құюшы</w:t>
      </w:r>
      <w:r>
        <w:br/>
      </w:r>
      <w:r>
        <w:rPr>
          <w:rFonts w:ascii="Times New Roman"/>
          <w:b w:val="false"/>
          <w:i w:val="false"/>
          <w:color w:val="000000"/>
          <w:sz w:val="28"/>
        </w:rPr>
        <w:t>
</w:t>
      </w:r>
      <w:r>
        <w:rPr>
          <w:rFonts w:ascii="Times New Roman"/>
          <w:b w:val="false"/>
          <w:i w:val="false"/>
          <w:color w:val="000000"/>
          <w:sz w:val="28"/>
        </w:rPr>
        <w:t>
      275. Құю операцияларында және стереотип бөлуде iстейтiн жұмысшылар</w:t>
      </w:r>
      <w:r>
        <w:br/>
      </w:r>
      <w:r>
        <w:rPr>
          <w:rFonts w:ascii="Times New Roman"/>
          <w:b w:val="false"/>
          <w:i w:val="false"/>
          <w:color w:val="000000"/>
          <w:sz w:val="28"/>
        </w:rPr>
        <w:t>
</w:t>
      </w:r>
      <w:r>
        <w:rPr>
          <w:rFonts w:ascii="Times New Roman"/>
          <w:b w:val="false"/>
          <w:i w:val="false"/>
          <w:color w:val="000000"/>
          <w:sz w:val="28"/>
        </w:rPr>
        <w:t>
      276. Стереотипші</w:t>
      </w:r>
    </w:p>
    <w:bookmarkEnd w:id="130"/>
    <w:bookmarkStart w:name="z490" w:id="131"/>
    <w:p>
      <w:pPr>
        <w:spacing w:after="0"/>
        <w:ind w:left="0"/>
        <w:jc w:val="left"/>
      </w:pPr>
      <w:r>
        <w:rPr>
          <w:rFonts w:ascii="Times New Roman"/>
          <w:b/>
          <w:i w:val="false"/>
          <w:color w:val="000000"/>
        </w:rPr>
        <w:t xml:space="preserve"> 
2. Терең басу цехтары</w:t>
      </w:r>
    </w:p>
    <w:bookmarkEnd w:id="131"/>
    <w:bookmarkStart w:name="z491" w:id="132"/>
    <w:p>
      <w:pPr>
        <w:spacing w:after="0"/>
        <w:ind w:left="0"/>
        <w:jc w:val="both"/>
      </w:pPr>
      <w:r>
        <w:rPr>
          <w:rFonts w:ascii="Times New Roman"/>
          <w:b w:val="false"/>
          <w:i w:val="false"/>
          <w:color w:val="000000"/>
          <w:sz w:val="28"/>
        </w:rPr>
        <w:t>
      277. Терең басу баспа бөлiмшесiнде жұмыс iстейтiн жұмысшылар (дайын өнiмдердi қабылдау мен ораудан басқа)</w:t>
      </w:r>
      <w:r>
        <w:br/>
      </w:r>
      <w:r>
        <w:rPr>
          <w:rFonts w:ascii="Times New Roman"/>
          <w:b w:val="false"/>
          <w:i w:val="false"/>
          <w:color w:val="000000"/>
          <w:sz w:val="28"/>
        </w:rPr>
        <w:t>
</w:t>
      </w:r>
      <w:r>
        <w:rPr>
          <w:rFonts w:ascii="Times New Roman"/>
          <w:b w:val="false"/>
          <w:i w:val="false"/>
          <w:color w:val="000000"/>
          <w:sz w:val="28"/>
        </w:rPr>
        <w:t>
      278. Терең басу қалыптарын өрнектеушi</w:t>
      </w:r>
    </w:p>
    <w:bookmarkEnd w:id="132"/>
    <w:bookmarkStart w:name="z493" w:id="133"/>
    <w:p>
      <w:pPr>
        <w:spacing w:after="0"/>
        <w:ind w:left="0"/>
        <w:jc w:val="left"/>
      </w:pPr>
      <w:r>
        <w:rPr>
          <w:rFonts w:ascii="Times New Roman"/>
          <w:b/>
          <w:i w:val="false"/>
          <w:color w:val="000000"/>
        </w:rPr>
        <w:t xml:space="preserve"> 
1.25-кіші бөлім. Экономиканың барлық салаларына ортақ жұмысшы кәсіптері</w:t>
      </w:r>
    </w:p>
    <w:bookmarkEnd w:id="133"/>
    <w:bookmarkStart w:name="z494" w:id="134"/>
    <w:p>
      <w:pPr>
        <w:spacing w:after="0"/>
        <w:ind w:left="0"/>
        <w:jc w:val="both"/>
      </w:pPr>
      <w:r>
        <w:rPr>
          <w:rFonts w:ascii="Times New Roman"/>
          <w:b w:val="false"/>
          <w:i w:val="false"/>
          <w:color w:val="000000"/>
          <w:sz w:val="28"/>
        </w:rPr>
        <w:t>
      279. Антеннашы-дiңгекшi</w:t>
      </w:r>
      <w:r>
        <w:br/>
      </w:r>
      <w:r>
        <w:rPr>
          <w:rFonts w:ascii="Times New Roman"/>
          <w:b w:val="false"/>
          <w:i w:val="false"/>
          <w:color w:val="000000"/>
          <w:sz w:val="28"/>
        </w:rPr>
        <w:t>
</w:t>
      </w:r>
      <w:r>
        <w:rPr>
          <w:rFonts w:ascii="Times New Roman"/>
          <w:b w:val="false"/>
          <w:i w:val="false"/>
          <w:color w:val="000000"/>
          <w:sz w:val="28"/>
        </w:rPr>
        <w:t>
      280. Битум қайнатушы</w:t>
      </w:r>
      <w:r>
        <w:br/>
      </w:r>
      <w:r>
        <w:rPr>
          <w:rFonts w:ascii="Times New Roman"/>
          <w:b w:val="false"/>
          <w:i w:val="false"/>
          <w:color w:val="000000"/>
          <w:sz w:val="28"/>
        </w:rPr>
        <w:t>
</w:t>
      </w:r>
      <w:r>
        <w:rPr>
          <w:rFonts w:ascii="Times New Roman"/>
          <w:b w:val="false"/>
          <w:i w:val="false"/>
          <w:color w:val="000000"/>
          <w:sz w:val="28"/>
        </w:rPr>
        <w:t>
      281. Аэрошана жүргiзушi</w:t>
      </w:r>
      <w:r>
        <w:br/>
      </w:r>
      <w:r>
        <w:rPr>
          <w:rFonts w:ascii="Times New Roman"/>
          <w:b w:val="false"/>
          <w:i w:val="false"/>
          <w:color w:val="000000"/>
          <w:sz w:val="28"/>
        </w:rPr>
        <w:t>
</w:t>
      </w:r>
      <w:r>
        <w:rPr>
          <w:rFonts w:ascii="Times New Roman"/>
          <w:b w:val="false"/>
          <w:i w:val="false"/>
          <w:color w:val="000000"/>
          <w:sz w:val="28"/>
        </w:rPr>
        <w:t>
      282. 3,5 тоннадан жоғары жүк көтеретiн автомобиль жүргiзушiсi (автобустардан басқа)</w:t>
      </w:r>
      <w:r>
        <w:br/>
      </w:r>
      <w:r>
        <w:rPr>
          <w:rFonts w:ascii="Times New Roman"/>
          <w:b w:val="false"/>
          <w:i w:val="false"/>
          <w:color w:val="000000"/>
          <w:sz w:val="28"/>
        </w:rPr>
        <w:t>
</w:t>
      </w:r>
      <w:r>
        <w:rPr>
          <w:rFonts w:ascii="Times New Roman"/>
          <w:b w:val="false"/>
          <w:i w:val="false"/>
          <w:color w:val="000000"/>
          <w:sz w:val="28"/>
        </w:rPr>
        <w:t>
      283. Су астындағы жұмыс маманы</w:t>
      </w:r>
      <w:r>
        <w:br/>
      </w:r>
      <w:r>
        <w:rPr>
          <w:rFonts w:ascii="Times New Roman"/>
          <w:b w:val="false"/>
          <w:i w:val="false"/>
          <w:color w:val="000000"/>
          <w:sz w:val="28"/>
        </w:rPr>
        <w:t>
</w:t>
      </w:r>
      <w:r>
        <w:rPr>
          <w:rFonts w:ascii="Times New Roman"/>
          <w:b w:val="false"/>
          <w:i w:val="false"/>
          <w:color w:val="000000"/>
          <w:sz w:val="28"/>
        </w:rPr>
        <w:t>
      284. Газдан құтқарушы</w:t>
      </w:r>
      <w:r>
        <w:br/>
      </w:r>
      <w:r>
        <w:rPr>
          <w:rFonts w:ascii="Times New Roman"/>
          <w:b w:val="false"/>
          <w:i w:val="false"/>
          <w:color w:val="000000"/>
          <w:sz w:val="28"/>
        </w:rPr>
        <w:t>
</w:t>
      </w:r>
      <w:r>
        <w:rPr>
          <w:rFonts w:ascii="Times New Roman"/>
          <w:b w:val="false"/>
          <w:i w:val="false"/>
          <w:color w:val="000000"/>
          <w:sz w:val="28"/>
        </w:rPr>
        <w:t>
      285. Өрт десантнигi, өрт парашютшiсi</w:t>
      </w:r>
      <w:r>
        <w:br/>
      </w:r>
      <w:r>
        <w:rPr>
          <w:rFonts w:ascii="Times New Roman"/>
          <w:b w:val="false"/>
          <w:i w:val="false"/>
          <w:color w:val="000000"/>
          <w:sz w:val="28"/>
        </w:rPr>
        <w:t>
</w:t>
      </w:r>
      <w:r>
        <w:rPr>
          <w:rFonts w:ascii="Times New Roman"/>
          <w:b w:val="false"/>
          <w:i w:val="false"/>
          <w:color w:val="000000"/>
          <w:sz w:val="28"/>
        </w:rPr>
        <w:t>
      286. Ашық сынапты қолмен мөлшерлеп бөлушi</w:t>
      </w:r>
      <w:r>
        <w:br/>
      </w:r>
      <w:r>
        <w:rPr>
          <w:rFonts w:ascii="Times New Roman"/>
          <w:b w:val="false"/>
          <w:i w:val="false"/>
          <w:color w:val="000000"/>
          <w:sz w:val="28"/>
        </w:rPr>
        <w:t>
</w:t>
      </w:r>
      <w:r>
        <w:rPr>
          <w:rFonts w:ascii="Times New Roman"/>
          <w:b w:val="false"/>
          <w:i w:val="false"/>
          <w:color w:val="000000"/>
          <w:sz w:val="28"/>
        </w:rPr>
        <w:t>
      287. Қол жұмысымен айналысатын ағаш жарушы</w:t>
      </w:r>
      <w:r>
        <w:br/>
      </w:r>
      <w:r>
        <w:rPr>
          <w:rFonts w:ascii="Times New Roman"/>
          <w:b w:val="false"/>
          <w:i w:val="false"/>
          <w:color w:val="000000"/>
          <w:sz w:val="28"/>
        </w:rPr>
        <w:t>
</w:t>
      </w:r>
      <w:r>
        <w:rPr>
          <w:rFonts w:ascii="Times New Roman"/>
          <w:b w:val="false"/>
          <w:i w:val="false"/>
          <w:color w:val="000000"/>
          <w:sz w:val="28"/>
        </w:rPr>
        <w:t>
      288. Ыстық қазандарды жөндеумен айналысатын қазаншы</w:t>
      </w:r>
      <w:r>
        <w:br/>
      </w:r>
      <w:r>
        <w:rPr>
          <w:rFonts w:ascii="Times New Roman"/>
          <w:b w:val="false"/>
          <w:i w:val="false"/>
          <w:color w:val="000000"/>
          <w:sz w:val="28"/>
        </w:rPr>
        <w:t>
</w:t>
      </w:r>
      <w:r>
        <w:rPr>
          <w:rFonts w:ascii="Times New Roman"/>
          <w:b w:val="false"/>
          <w:i w:val="false"/>
          <w:color w:val="000000"/>
          <w:sz w:val="28"/>
        </w:rPr>
        <w:t>
      289. Қазан тазалаушы</w:t>
      </w:r>
      <w:r>
        <w:br/>
      </w:r>
      <w:r>
        <w:rPr>
          <w:rFonts w:ascii="Times New Roman"/>
          <w:b w:val="false"/>
          <w:i w:val="false"/>
          <w:color w:val="000000"/>
          <w:sz w:val="28"/>
        </w:rPr>
        <w:t>
</w:t>
      </w:r>
      <w:r>
        <w:rPr>
          <w:rFonts w:ascii="Times New Roman"/>
          <w:b w:val="false"/>
          <w:i w:val="false"/>
          <w:color w:val="000000"/>
          <w:sz w:val="28"/>
        </w:rPr>
        <w:t>
      290. Қолмен қорғасын, сыр әзiрлеумен айналысушы сыр езушi</w:t>
      </w:r>
      <w:r>
        <w:br/>
      </w:r>
      <w:r>
        <w:rPr>
          <w:rFonts w:ascii="Times New Roman"/>
          <w:b w:val="false"/>
          <w:i w:val="false"/>
          <w:color w:val="000000"/>
          <w:sz w:val="28"/>
        </w:rPr>
        <w:t>
</w:t>
      </w:r>
      <w:r>
        <w:rPr>
          <w:rFonts w:ascii="Times New Roman"/>
          <w:b w:val="false"/>
          <w:i w:val="false"/>
          <w:color w:val="000000"/>
          <w:sz w:val="28"/>
        </w:rPr>
        <w:t>
      291. Қорғасын, хош иiстi және хлорлы көмiртегi түзетiн лак-сыр материалдарын қолданып ыдыстардың iшiн сырлаумен, сондай-ақ жабық камераларда бiрiккiштермен осы лак-сыр материалдарын қолданып iрi габариттi бұйымдарды сырлаумен айналысатын сыршы</w:t>
      </w:r>
      <w:r>
        <w:br/>
      </w:r>
      <w:r>
        <w:rPr>
          <w:rFonts w:ascii="Times New Roman"/>
          <w:b w:val="false"/>
          <w:i w:val="false"/>
          <w:color w:val="000000"/>
          <w:sz w:val="28"/>
        </w:rPr>
        <w:t>
</w:t>
      </w:r>
      <w:r>
        <w:rPr>
          <w:rFonts w:ascii="Times New Roman"/>
          <w:b w:val="false"/>
          <w:i w:val="false"/>
          <w:color w:val="000000"/>
          <w:sz w:val="28"/>
        </w:rPr>
        <w:t>
      292. Теңiзде жұмыс iстейтiн кран машинисi (краншы)</w:t>
      </w:r>
      <w:r>
        <w:br/>
      </w:r>
      <w:r>
        <w:rPr>
          <w:rFonts w:ascii="Times New Roman"/>
          <w:b w:val="false"/>
          <w:i w:val="false"/>
          <w:color w:val="000000"/>
          <w:sz w:val="28"/>
        </w:rPr>
        <w:t>
</w:t>
      </w:r>
      <w:r>
        <w:rPr>
          <w:rFonts w:ascii="Times New Roman"/>
          <w:b w:val="false"/>
          <w:i w:val="false"/>
          <w:color w:val="000000"/>
          <w:sz w:val="28"/>
        </w:rPr>
        <w:t>
      293. Қолмен атқарылатын кезде бумен және сумен жылытылатын қазандарға қызмет көрсетумен айналысатын қазандық машинисi (от жағушы)</w:t>
      </w:r>
      <w:r>
        <w:br/>
      </w:r>
      <w:r>
        <w:rPr>
          <w:rFonts w:ascii="Times New Roman"/>
          <w:b w:val="false"/>
          <w:i w:val="false"/>
          <w:color w:val="000000"/>
          <w:sz w:val="28"/>
        </w:rPr>
        <w:t>
</w:t>
      </w:r>
      <w:r>
        <w:rPr>
          <w:rFonts w:ascii="Times New Roman"/>
          <w:b w:val="false"/>
          <w:i w:val="false"/>
          <w:color w:val="000000"/>
          <w:sz w:val="28"/>
        </w:rPr>
        <w:t>
      294. Жүзбелi крандар машинисi командасының қызметкерлерi</w:t>
      </w:r>
      <w:r>
        <w:br/>
      </w:r>
      <w:r>
        <w:rPr>
          <w:rFonts w:ascii="Times New Roman"/>
          <w:b w:val="false"/>
          <w:i w:val="false"/>
          <w:color w:val="000000"/>
          <w:sz w:val="28"/>
        </w:rPr>
        <w:t>
</w:t>
      </w:r>
      <w:r>
        <w:rPr>
          <w:rFonts w:ascii="Times New Roman"/>
          <w:b w:val="false"/>
          <w:i w:val="false"/>
          <w:color w:val="000000"/>
          <w:sz w:val="28"/>
        </w:rPr>
        <w:t>
      295. Мына жұмыстармен айналысушы қызметкерлер:</w:t>
      </w:r>
      <w:r>
        <w:br/>
      </w:r>
      <w:r>
        <w:rPr>
          <w:rFonts w:ascii="Times New Roman"/>
          <w:b w:val="false"/>
          <w:i w:val="false"/>
          <w:color w:val="000000"/>
          <w:sz w:val="28"/>
        </w:rPr>
        <w:t>
</w:t>
      </w:r>
      <w:r>
        <w:rPr>
          <w:rFonts w:ascii="Times New Roman"/>
          <w:b w:val="false"/>
          <w:i w:val="false"/>
          <w:color w:val="000000"/>
          <w:sz w:val="28"/>
        </w:rPr>
        <w:t>
      1) ашық түрдегi металл сынаптармен (жұмыс орнында тиiмдi ауа жаңартқышпен қамтамасыз етiлген қондырғылар мен жартылай автоматтарда iстейтiндерден басқа)</w:t>
      </w:r>
      <w:r>
        <w:br/>
      </w:r>
      <w:r>
        <w:rPr>
          <w:rFonts w:ascii="Times New Roman"/>
          <w:b w:val="false"/>
          <w:i w:val="false"/>
          <w:color w:val="000000"/>
          <w:sz w:val="28"/>
        </w:rPr>
        <w:t>
</w:t>
      </w:r>
      <w:r>
        <w:rPr>
          <w:rFonts w:ascii="Times New Roman"/>
          <w:b w:val="false"/>
          <w:i w:val="false"/>
          <w:color w:val="000000"/>
          <w:sz w:val="28"/>
        </w:rPr>
        <w:t>
      2) күкiрттi мұнай, оның қайта өңделетiн өнiмдерi мен күкiрт түзетiн мұнайлы газдың ыдыстарын (резервуарлар, өлшеуiштер, цистерналар, барждар ж.б.) тазартумен;</w:t>
      </w:r>
      <w:r>
        <w:br/>
      </w:r>
      <w:r>
        <w:rPr>
          <w:rFonts w:ascii="Times New Roman"/>
          <w:b w:val="false"/>
          <w:i w:val="false"/>
          <w:color w:val="000000"/>
          <w:sz w:val="28"/>
        </w:rPr>
        <w:t>
</w:t>
      </w:r>
      <w:r>
        <w:rPr>
          <w:rFonts w:ascii="Times New Roman"/>
          <w:b w:val="false"/>
          <w:i w:val="false"/>
          <w:color w:val="000000"/>
          <w:sz w:val="28"/>
        </w:rPr>
        <w:t>
      3) тiкелей өрт сөндiруге байланысты жұмыстармен;</w:t>
      </w:r>
      <w:r>
        <w:br/>
      </w:r>
      <w:r>
        <w:rPr>
          <w:rFonts w:ascii="Times New Roman"/>
          <w:b w:val="false"/>
          <w:i w:val="false"/>
          <w:color w:val="000000"/>
          <w:sz w:val="28"/>
        </w:rPr>
        <w:t>
</w:t>
      </w:r>
      <w:r>
        <w:rPr>
          <w:rFonts w:ascii="Times New Roman"/>
          <w:b w:val="false"/>
          <w:i w:val="false"/>
          <w:color w:val="000000"/>
          <w:sz w:val="28"/>
        </w:rPr>
        <w:t>
      4) кеме және темiр жол цистерналарында, сұйық отынды кеме танкерiнде және мұнай құятын кемелерде, коффердамдарда, фор және ахтер пиктерде, тiркемелi жәшiктерде, түптердiң арасындағы және борттардың арасындағы кеңiстiктерде және басқа өтуi қиын орындарда тазалау, қож шығару және сырлау жұмыстарымен;</w:t>
      </w:r>
      <w:r>
        <w:br/>
      </w:r>
      <w:r>
        <w:rPr>
          <w:rFonts w:ascii="Times New Roman"/>
          <w:b w:val="false"/>
          <w:i w:val="false"/>
          <w:color w:val="000000"/>
          <w:sz w:val="28"/>
        </w:rPr>
        <w:t>
</w:t>
      </w:r>
      <w:r>
        <w:rPr>
          <w:rFonts w:ascii="Times New Roman"/>
          <w:b w:val="false"/>
          <w:i w:val="false"/>
          <w:color w:val="000000"/>
          <w:sz w:val="28"/>
        </w:rPr>
        <w:t>
      5) бензиннiң этилдi сұйық қоспасын жасаумен;</w:t>
      </w:r>
      <w:r>
        <w:br/>
      </w:r>
      <w:r>
        <w:rPr>
          <w:rFonts w:ascii="Times New Roman"/>
          <w:b w:val="false"/>
          <w:i w:val="false"/>
          <w:color w:val="000000"/>
          <w:sz w:val="28"/>
        </w:rPr>
        <w:t>
</w:t>
      </w:r>
      <w:r>
        <w:rPr>
          <w:rFonts w:ascii="Times New Roman"/>
          <w:b w:val="false"/>
          <w:i w:val="false"/>
          <w:color w:val="000000"/>
          <w:sz w:val="28"/>
        </w:rPr>
        <w:t>
      6) түйiсетiн желiлердi, сондай-ақ 10 м асатын биiктiгi жұмыс кезiнде электр берiлiстерiнiң әуе желiлерiн құрастырумен, жөндеумен және қызмет көрсетумен;</w:t>
      </w:r>
      <w:r>
        <w:br/>
      </w:r>
      <w:r>
        <w:rPr>
          <w:rFonts w:ascii="Times New Roman"/>
          <w:b w:val="false"/>
          <w:i w:val="false"/>
          <w:color w:val="000000"/>
          <w:sz w:val="28"/>
        </w:rPr>
        <w:t>
</w:t>
      </w:r>
      <w:r>
        <w:rPr>
          <w:rFonts w:ascii="Times New Roman"/>
          <w:b w:val="false"/>
          <w:i w:val="false"/>
          <w:color w:val="000000"/>
          <w:sz w:val="28"/>
        </w:rPr>
        <w:t>
      7) жүзбелi құралдарға, кемедегi такелаждық (жабдықтар жинағы) жұмыстарды орындаумен қатар топырақ снарядтарына қызмет көрсетумен.</w:t>
      </w:r>
      <w:r>
        <w:br/>
      </w:r>
      <w:r>
        <w:rPr>
          <w:rFonts w:ascii="Times New Roman"/>
          <w:b w:val="false"/>
          <w:i w:val="false"/>
          <w:color w:val="000000"/>
          <w:sz w:val="28"/>
        </w:rPr>
        <w:t>
</w:t>
      </w:r>
      <w:r>
        <w:rPr>
          <w:rFonts w:ascii="Times New Roman"/>
          <w:b w:val="false"/>
          <w:i w:val="false"/>
          <w:color w:val="000000"/>
          <w:sz w:val="28"/>
        </w:rPr>
        <w:t>
      296. Кәріз желiлерiн тазарту жөнiндегi жұмыстармен айналысатын апаттық қалпына келтiру жұмыстарының слесары</w:t>
      </w:r>
      <w:r>
        <w:br/>
      </w:r>
      <w:r>
        <w:rPr>
          <w:rFonts w:ascii="Times New Roman"/>
          <w:b w:val="false"/>
          <w:i w:val="false"/>
          <w:color w:val="000000"/>
          <w:sz w:val="28"/>
        </w:rPr>
        <w:t>
</w:t>
      </w:r>
      <w:r>
        <w:rPr>
          <w:rFonts w:ascii="Times New Roman"/>
          <w:b w:val="false"/>
          <w:i w:val="false"/>
          <w:color w:val="000000"/>
          <w:sz w:val="28"/>
        </w:rPr>
        <w:t>
      297. Көпiр слесары</w:t>
      </w:r>
      <w:r>
        <w:br/>
      </w:r>
      <w:r>
        <w:rPr>
          <w:rFonts w:ascii="Times New Roman"/>
          <w:b w:val="false"/>
          <w:i w:val="false"/>
          <w:color w:val="000000"/>
          <w:sz w:val="28"/>
        </w:rPr>
        <w:t>
</w:t>
      </w:r>
      <w:r>
        <w:rPr>
          <w:rFonts w:ascii="Times New Roman"/>
          <w:b w:val="false"/>
          <w:i w:val="false"/>
          <w:color w:val="000000"/>
          <w:sz w:val="28"/>
        </w:rPr>
        <w:t>
      298. Жабдықтарды құрастырумен және таратумен айналысушы такелажшы</w:t>
      </w:r>
      <w:r>
        <w:br/>
      </w:r>
      <w:r>
        <w:rPr>
          <w:rFonts w:ascii="Times New Roman"/>
          <w:b w:val="false"/>
          <w:i w:val="false"/>
          <w:color w:val="000000"/>
          <w:sz w:val="28"/>
        </w:rPr>
        <w:t>
</w:t>
      </w:r>
      <w:r>
        <w:rPr>
          <w:rFonts w:ascii="Times New Roman"/>
          <w:b w:val="false"/>
          <w:i w:val="false"/>
          <w:color w:val="000000"/>
          <w:sz w:val="28"/>
        </w:rPr>
        <w:t>
      299. Тазалаушы</w:t>
      </w:r>
    </w:p>
    <w:bookmarkEnd w:id="134"/>
    <w:bookmarkStart w:name="z522" w:id="135"/>
    <w:p>
      <w:pPr>
        <w:spacing w:after="0"/>
        <w:ind w:left="0"/>
        <w:jc w:val="left"/>
      </w:pPr>
      <w:r>
        <w:rPr>
          <w:rFonts w:ascii="Times New Roman"/>
          <w:b/>
          <w:i w:val="false"/>
          <w:color w:val="000000"/>
        </w:rPr>
        <w:t xml:space="preserve"> 
2-бөлім. Әйелдердiң жүктi қолмен көтеру және алып жүруiнiң шектi нормалары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513"/>
        <w:gridCol w:w="3293"/>
      </w:tblGrid>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сипаты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 шектi салмағы</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заттарды қолмен көтеру және орнын (бiр жолғы) ауыстыруды басқа жұмыспен кезектестiру (бiр сағатта 2 ретке дейiн)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ауысымы бойы үнемi ауыр заттарды қолмен көтеру және орнын (бiр жолғы) ауыстыру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кг</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 орнын 1-ден 5 метрге дейiнгi қашықтыққа ауыстыру кезiндегi жұмыс ауысымының әр сағат сайын орындалатын серпiндi жұмыс мөлшерi:</w:t>
            </w:r>
            <w:r>
              <w:br/>
            </w:r>
            <w:r>
              <w:rPr>
                <w:rFonts w:ascii="Times New Roman"/>
                <w:b w:val="false"/>
                <w:i w:val="false"/>
                <w:color w:val="000000"/>
                <w:sz w:val="20"/>
              </w:rPr>
              <w:t>
</w:t>
            </w:r>
            <w:r>
              <w:rPr>
                <w:rFonts w:ascii="Times New Roman"/>
                <w:b w:val="false"/>
                <w:i w:val="false"/>
                <w:color w:val="000000"/>
                <w:sz w:val="20"/>
              </w:rPr>
              <w:t>жұмыс орнының үстiнен</w:t>
            </w:r>
            <w:r>
              <w:br/>
            </w:r>
            <w:r>
              <w:rPr>
                <w:rFonts w:ascii="Times New Roman"/>
                <w:b w:val="false"/>
                <w:i w:val="false"/>
                <w:color w:val="000000"/>
                <w:sz w:val="20"/>
              </w:rPr>
              <w:t>
</w:t>
            </w:r>
            <w:r>
              <w:rPr>
                <w:rFonts w:ascii="Times New Roman"/>
                <w:b w:val="false"/>
                <w:i w:val="false"/>
                <w:color w:val="000000"/>
                <w:sz w:val="20"/>
              </w:rPr>
              <w:t>еденнен аспауға тиiс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1750 кгм</w:t>
            </w:r>
            <w:r>
              <w:br/>
            </w:r>
            <w:r>
              <w:rPr>
                <w:rFonts w:ascii="Times New Roman"/>
                <w:b w:val="false"/>
                <w:i w:val="false"/>
                <w:color w:val="000000"/>
                <w:sz w:val="20"/>
              </w:rPr>
              <w:t>
</w:t>
            </w:r>
            <w:r>
              <w:rPr>
                <w:rFonts w:ascii="Times New Roman"/>
                <w:b w:val="false"/>
                <w:i w:val="false"/>
                <w:color w:val="000000"/>
                <w:sz w:val="20"/>
              </w:rPr>
              <w:t>875 кгм</w:t>
            </w:r>
          </w:p>
        </w:tc>
      </w:tr>
    </w:tbl>
    <w:bookmarkStart w:name="z523" w:id="13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Көтеретiн және алып өтетін жүктiң салмағына ыдыстың және орамының салмағы кiредi.</w:t>
      </w:r>
      <w:r>
        <w:br/>
      </w:r>
      <w:r>
        <w:rPr>
          <w:rFonts w:ascii="Times New Roman"/>
          <w:b w:val="false"/>
          <w:i w:val="false"/>
          <w:color w:val="000000"/>
          <w:sz w:val="28"/>
        </w:rPr>
        <w:t>
</w:t>
      </w:r>
      <w:r>
        <w:rPr>
          <w:rFonts w:ascii="Times New Roman"/>
          <w:b w:val="false"/>
          <w:i w:val="false"/>
          <w:color w:val="000000"/>
          <w:sz w:val="28"/>
        </w:rPr>
        <w:t>
      2. Арбамен немесе контейнермен жүктi алып өту кезiнде қоса жұмсалатын күш-жігер 10 кг-дан аспауға тиiс.</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