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0459" w14:textId="c700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министрлігінің Жұмыспен қамту проблемалары жөніндегі ақпараттық-талдау орталығы" республикалық мемлекеттік қазыналық кәсіпорнын "Жұмыспен қамту проблемалары жөніндегі ақпараттық-талдау орталығы" акционерлік қоғамына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қазандағы № 1226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Еңбек және халықты әлеуметтік қорғау министрлігінің Жұмыспен қамту проблемалары жөніндегі ақпараттық-талдау орталығы» республикалық мемлекеттік қазыналық кәсіпорны жарғылық капиталына мемлекет жүз пайыз қатысатын «Жұмыспен қамту проблемалары жөніндегі ақпараттық-талдау орталығы» акционерлік қоғамына (бұдан әрі – қоғам) қайта құру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Жүйелі және салыстырмалы талдауды жүзеге асыру, жұмыспен қамту саласындағы мемлекеттік саясатты іске асырудың өзекті мәселелері бойынша зерттеулер жүргізу, ұсынымдар әзірлеу қоғамның негізгі қызмет мәні ретінде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Еңбек және халықты әлеуметтік қорғау министрлігімен бірлесіп,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қоғамның жарғысын бекітуді;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органдарында қоғамның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қоғам акцияларының мемлекеттік пакетін иелену және пайдалану құқығын Қазақстан Республикасы Еңбек және халықты әлеуметтік қорғау министрлігіне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 іске асыру жөнінде өзге шаралар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Премьер-Министрі                                 К. 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 мынадай мазмұндағы реттік нөмірі 21-136-жолмен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«21-136. «Жұмыспен қамту проблемалары жөніндегі ақпараттық талдау орталығы»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Еңбек және халықты әлеуметтік қорғау министрлігіне» деген бөлім мынадай мазмұндағы реттік нөмірі 279-5-жолмен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«279-5 «Жұмыспен қамту проблемалары жөніндегі ақпараттық-талдау орталығы»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