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82a8" w14:textId="1b08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 қарашадағы № 1264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 өзгерістер мен толықтырулар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1264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 мен толықтырулар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Әділет министрлігінің мәселелері» туралы Қазақстан Республикасы Үкіметінің 2004 жылғы 28 қазандағы № 1120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41, 532-құжат):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Әділет министрлігі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«халыққа қызмет көрсету орталықтары қызметінің мәселелері бойынша әдіснамалық қамтамасыз етуді жүзеге асыру және құқықтық көмек көрсету;» деген 14-тармақтың елу төртінші абзацы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«Жалғыз терезе» қағидаты бойынша халыққа мемлекеттік қызмет көрсету туралы» Қазақстан Республикасы Үкіметінің 2005 жылғы 24 мамырдағы № 501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21, 263-құжат):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16.07.2015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Әділет министрлігінің мемлекеттік мекемелерін - халыққа қызмет көрсету орталықтарын құру туралы» Қазақстан Республикасы Үкіметінің 2007 жылғы 5 қаңтардағы № 1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1, 6-құжат):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«осы қаулыға 2-қосымшаға сәйкес»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12.07.2013 </w:t>
      </w:r>
      <w:r>
        <w:rPr>
          <w:rFonts w:ascii="Times New Roman"/>
          <w:b w:val="false"/>
          <w:i w:val="false"/>
          <w:color w:val="00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2012.03.11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