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f25f" w14:textId="25af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сапасына сараптама жасау жөнiндегi зертханаларды аттестаттау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қарашадағы № 1364 Қаулысы. Күші жойылды - Қазақстан Республикасы Үкіметінің 2015 жылғы 28 тамыздағы № 680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қаңтардағы № 4-2/60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«Тұқым шаруашылығы туралы» Қазақстан Республикасының 2003 жылғы 8 ақпандағы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Тұқым сапасына сараптама жасау жөнiндегi зертханаларды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қарашадағы</w:t>
      </w:r>
      <w:r>
        <w:br/>
      </w:r>
      <w:r>
        <w:rPr>
          <w:rFonts w:ascii="Times New Roman"/>
          <w:b w:val="false"/>
          <w:i w:val="false"/>
          <w:color w:val="000000"/>
          <w:sz w:val="28"/>
        </w:rPr>
        <w:t xml:space="preserve">
№ 1364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Тұқым сапасына сараптама жасау жөніндегі зертханаларды аттестаттау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Тұқым сапасына сараптама жасау жөніндегі зертханаларды </w:t>
      </w:r>
      <w:r>
        <w:rPr>
          <w:rFonts w:ascii="Times New Roman"/>
          <w:b w:val="false"/>
          <w:i w:val="false"/>
          <w:color w:val="000000"/>
          <w:sz w:val="28"/>
        </w:rPr>
        <w:t>аттестаттау</w:t>
      </w:r>
      <w:r>
        <w:rPr>
          <w:rFonts w:ascii="Times New Roman"/>
          <w:b w:val="false"/>
          <w:i w:val="false"/>
          <w:color w:val="000000"/>
          <w:sz w:val="28"/>
        </w:rPr>
        <w:t xml:space="preserve"> қағидалары (бұдан әрi – Қағидалар)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заңды тұлғаларды тұқым шаруашылығы саласындағы ұлттық стандарттар мен өзге де нормативтік құжаттар талаптарына тұқымдардың сорттық және егу сапасының сәйкестігіне зерттеулер жүргізу құқығына аттестаттау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2012.11.29 </w:t>
      </w:r>
      <w:r>
        <w:rPr>
          <w:rFonts w:ascii="Times New Roman"/>
          <w:b w:val="false"/>
          <w:i w:val="false"/>
          <w:color w:val="000000"/>
          <w:sz w:val="28"/>
        </w:rPr>
        <w:t>№ 1505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Қағидаларда мынадай негiзгi ұғымдар пайдаланылды:</w:t>
      </w:r>
      <w:r>
        <w:br/>
      </w:r>
      <w:r>
        <w:rPr>
          <w:rFonts w:ascii="Times New Roman"/>
          <w:b w:val="false"/>
          <w:i w:val="false"/>
          <w:color w:val="000000"/>
          <w:sz w:val="28"/>
        </w:rPr>
        <w:t>
</w:t>
      </w:r>
      <w:r>
        <w:rPr>
          <w:rFonts w:ascii="Times New Roman"/>
          <w:b w:val="false"/>
          <w:i w:val="false"/>
          <w:color w:val="000000"/>
          <w:sz w:val="28"/>
        </w:rPr>
        <w:t>
      1) аттестаттау – заңды тұлғаның тұқым сапасына сараптама жасау жөніндегі зертхана мәртебесiне сәйкестiгiн анықтау (растау);</w:t>
      </w:r>
      <w:r>
        <w:br/>
      </w:r>
      <w:r>
        <w:rPr>
          <w:rFonts w:ascii="Times New Roman"/>
          <w:b w:val="false"/>
          <w:i w:val="false"/>
          <w:color w:val="000000"/>
          <w:sz w:val="28"/>
        </w:rPr>
        <w:t>
</w:t>
      </w:r>
      <w:r>
        <w:rPr>
          <w:rFonts w:ascii="Times New Roman"/>
          <w:b w:val="false"/>
          <w:i w:val="false"/>
          <w:color w:val="000000"/>
          <w:sz w:val="28"/>
        </w:rPr>
        <w:t>
      2) аттестаттау туралы куәлiк – мемлекеттiң тұқым сапасына сараптама жасау жөніндегі зертханалардың қызметiн тануын растайтын, өз құзыреті шегінде тұқым шаруашылығы саласындағы </w:t>
      </w:r>
      <w:r>
        <w:rPr>
          <w:rFonts w:ascii="Times New Roman"/>
          <w:b w:val="false"/>
          <w:i w:val="false"/>
          <w:color w:val="000000"/>
          <w:sz w:val="28"/>
        </w:rPr>
        <w:t>уәкілетті мемлекеттік орган</w:t>
      </w:r>
      <w:r>
        <w:rPr>
          <w:rFonts w:ascii="Times New Roman"/>
          <w:b w:val="false"/>
          <w:i w:val="false"/>
          <w:color w:val="000000"/>
          <w:sz w:val="28"/>
        </w:rPr>
        <w:t xml:space="preserve"> (бұдан әрі – уәкілетті орган) берген құжат;</w:t>
      </w:r>
      <w:r>
        <w:br/>
      </w:r>
      <w:r>
        <w:rPr>
          <w:rFonts w:ascii="Times New Roman"/>
          <w:b w:val="false"/>
          <w:i w:val="false"/>
          <w:color w:val="000000"/>
          <w:sz w:val="28"/>
        </w:rPr>
        <w:t>
</w:t>
      </w:r>
      <w:r>
        <w:rPr>
          <w:rFonts w:ascii="Times New Roman"/>
          <w:b w:val="false"/>
          <w:i w:val="false"/>
          <w:color w:val="000000"/>
          <w:sz w:val="28"/>
        </w:rPr>
        <w:t>
      3) тұқымдардың егу сапалары – тұқымдардың егу (отырғызу) үшiн жарамдылық дәрежесін сипаттайтын олардың сапа көрсеткiштерiнiң жиынтығы;</w:t>
      </w:r>
      <w:r>
        <w:br/>
      </w:r>
      <w:r>
        <w:rPr>
          <w:rFonts w:ascii="Times New Roman"/>
          <w:b w:val="false"/>
          <w:i w:val="false"/>
          <w:color w:val="000000"/>
          <w:sz w:val="28"/>
        </w:rPr>
        <w:t>
</w:t>
      </w:r>
      <w:r>
        <w:rPr>
          <w:rFonts w:ascii="Times New Roman"/>
          <w:b w:val="false"/>
          <w:i w:val="false"/>
          <w:color w:val="000000"/>
          <w:sz w:val="28"/>
        </w:rPr>
        <w:t>
      4) тұқым сапасына сараптама жасау жөніндегі зертхана – тұқымдардың сорттық және егу сапасының тұқым шаруашылығы саласындағы ұлттық стандарттар мен өзге де нормативтік құжаттар талаптарына сәйкестігіне зерттеулер жүргізу құқығына белгіленген тәртіппен аттестатталған заңды тұлға;</w:t>
      </w:r>
      <w:r>
        <w:br/>
      </w:r>
      <w:r>
        <w:rPr>
          <w:rFonts w:ascii="Times New Roman"/>
          <w:b w:val="false"/>
          <w:i w:val="false"/>
          <w:color w:val="000000"/>
          <w:sz w:val="28"/>
        </w:rPr>
        <w:t>
</w:t>
      </w:r>
      <w:r>
        <w:rPr>
          <w:rFonts w:ascii="Times New Roman"/>
          <w:b w:val="false"/>
          <w:i w:val="false"/>
          <w:color w:val="000000"/>
          <w:sz w:val="28"/>
        </w:rPr>
        <w:t>
      5) тұқымдардың сорттық сапалары – тұқымдардың ауыл шаруашылығы өсiмдiгiнiң белгiлi бiр сортына жататындығын сипаттайтын белгiлер жиынтығы.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2012.11.29 </w:t>
      </w:r>
      <w:r>
        <w:rPr>
          <w:rFonts w:ascii="Times New Roman"/>
          <w:b w:val="false"/>
          <w:i w:val="false"/>
          <w:color w:val="000000"/>
          <w:sz w:val="28"/>
        </w:rPr>
        <w:t>№ 1505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Заңды тұлғаға тұқым сапасына сараптама жасау жөніндегі аттестатталған зертхана мәртебесiн беру тұқым сапасына сараптама жасау жөніндегі зертханалар, сондай-ақ (бар болса) оның құрамына кiретiн құрылымдық бөлiмшелерді (бұдан әрі – құрылымдық бөлiмше) тексеру негiзiнде уәкілетті органның бұйрығымен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 тұқым сапасына сараптама жасау жөніндегі зертханаларды аттестаттау құзыретін өзінің ведомствосы – Қазақстан Республикасы Ауыл шаруашылығы министрлiгi Агроөнеркәсiптiк кешендегi мемлекеттiк инспекция комитетiне (бұдан әрi – Комитет) бере алады.</w:t>
      </w:r>
      <w:r>
        <w:br/>
      </w:r>
      <w:r>
        <w:rPr>
          <w:rFonts w:ascii="Times New Roman"/>
          <w:b w:val="false"/>
          <w:i w:val="false"/>
          <w:color w:val="000000"/>
          <w:sz w:val="28"/>
        </w:rPr>
        <w:t>
</w:t>
      </w:r>
      <w:r>
        <w:rPr>
          <w:rFonts w:ascii="Times New Roman"/>
          <w:b w:val="false"/>
          <w:i w:val="false"/>
          <w:color w:val="000000"/>
          <w:sz w:val="28"/>
        </w:rPr>
        <w:t>
      4. Тұқым сапасына сараптама жасау жөніндегі зертханаларды аттестаттау меншiк нысанына қарамастан, тұқым сапасына сараптама жасау жөніндегі барлық зертханалар үшін міндетті болып табылады.</w:t>
      </w:r>
    </w:p>
    <w:bookmarkEnd w:id="5"/>
    <w:bookmarkStart w:name="z17" w:id="6"/>
    <w:p>
      <w:pPr>
        <w:spacing w:after="0"/>
        <w:ind w:left="0"/>
        <w:jc w:val="left"/>
      </w:pPr>
      <w:r>
        <w:rPr>
          <w:rFonts w:ascii="Times New Roman"/>
          <w:b/>
          <w:i w:val="false"/>
          <w:color w:val="000000"/>
        </w:rPr>
        <w:t xml:space="preserve"> 
2. Тұқым сапасына сараптама жасау жөніндегі зертханаларға қойылатын талаптар</w:t>
      </w:r>
    </w:p>
    <w:bookmarkEnd w:id="6"/>
    <w:bookmarkStart w:name="z18" w:id="7"/>
    <w:p>
      <w:pPr>
        <w:spacing w:after="0"/>
        <w:ind w:left="0"/>
        <w:jc w:val="both"/>
      </w:pPr>
      <w:r>
        <w:rPr>
          <w:rFonts w:ascii="Times New Roman"/>
          <w:b w:val="false"/>
          <w:i w:val="false"/>
          <w:color w:val="000000"/>
          <w:sz w:val="28"/>
        </w:rPr>
        <w:t>
      5. Тұқым сапасына сараптама жасау жөніндегі зертханаларға қойылатын талаптарға:</w:t>
      </w:r>
      <w:r>
        <w:br/>
      </w:r>
      <w:r>
        <w:rPr>
          <w:rFonts w:ascii="Times New Roman"/>
          <w:b w:val="false"/>
          <w:i w:val="false"/>
          <w:color w:val="000000"/>
          <w:sz w:val="28"/>
        </w:rPr>
        <w:t>
</w:t>
      </w:r>
      <w:r>
        <w:rPr>
          <w:rFonts w:ascii="Times New Roman"/>
          <w:b w:val="false"/>
          <w:i w:val="false"/>
          <w:color w:val="000000"/>
          <w:sz w:val="28"/>
        </w:rPr>
        <w:t>
      1) мыналармен:</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Қазақстан Республикасының өлшем бiрлiктерiн қамтамасыз ету мемлекеттiк жүйесі тiзiлiміне енгiзiлген және Қазақстан Республикасының өлшем бiрлiктерiн қамтамасыз ету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салыстырылып тексерілген зертханалық жабдықпен және өлшем құралдарымен;</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тiзбе бойынша тұқым сапасын анықтау әдiстерiне нормативтiк-техникалық құжаттама талаптарына сәйкес тұқымның сапа көрсеткiштерiн анықтауды қамтамасыз етуге арналған химиялық реактивтермен, материалдармен және құрал-сайманмен;</w:t>
      </w:r>
      <w:r>
        <w:br/>
      </w:r>
      <w:r>
        <w:rPr>
          <w:rFonts w:ascii="Times New Roman"/>
          <w:b w:val="false"/>
          <w:i w:val="false"/>
          <w:color w:val="000000"/>
          <w:sz w:val="28"/>
        </w:rPr>
        <w:t>
</w:t>
      </w:r>
      <w:r>
        <w:rPr>
          <w:rFonts w:ascii="Times New Roman"/>
          <w:b w:val="false"/>
          <w:i w:val="false"/>
          <w:color w:val="000000"/>
          <w:sz w:val="28"/>
        </w:rPr>
        <w:t>
      тұқым сынамаларын сақтауға арналған сөрелермен жарақталған (тұқым сапасына сараптама жасалатын ауыл шаруашылығы дақылдарының түріне байланысты) меншік құқығындағы немесе басқа заттай құқықтағы ғимараттың (үй-жайдың);</w:t>
      </w:r>
      <w:r>
        <w:br/>
      </w:r>
      <w:r>
        <w:rPr>
          <w:rFonts w:ascii="Times New Roman"/>
          <w:b w:val="false"/>
          <w:i w:val="false"/>
          <w:color w:val="000000"/>
          <w:sz w:val="28"/>
        </w:rPr>
        <w:t>
</w:t>
      </w:r>
      <w:r>
        <w:rPr>
          <w:rFonts w:ascii="Times New Roman"/>
          <w:b w:val="false"/>
          <w:i w:val="false"/>
          <w:color w:val="000000"/>
          <w:sz w:val="28"/>
        </w:rPr>
        <w:t>
      2) кемінде бір тұқым сарапшысының;</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тiзбе бойынша тұқым сапасына сараптама жасау кезінде қолданылатын өзекті етілген нормативтiк-техникалық құжаттардың, бланктердің (тұқым сапасына сараптама жасалатын ауыл шаруашылығы дақылдарының түріне байланысты) болуы кіреді.</w:t>
      </w:r>
    </w:p>
    <w:bookmarkEnd w:id="7"/>
    <w:bookmarkStart w:name="z25" w:id="8"/>
    <w:p>
      <w:pPr>
        <w:spacing w:after="0"/>
        <w:ind w:left="0"/>
        <w:jc w:val="left"/>
      </w:pPr>
      <w:r>
        <w:rPr>
          <w:rFonts w:ascii="Times New Roman"/>
          <w:b/>
          <w:i w:val="false"/>
          <w:color w:val="000000"/>
        </w:rPr>
        <w:t xml:space="preserve"> 
3. Тұқым сапасына сараптама жасау жөніндегі зертханаларды аттестаттау</w:t>
      </w:r>
    </w:p>
    <w:bookmarkEnd w:id="8"/>
    <w:bookmarkStart w:name="z26" w:id="9"/>
    <w:p>
      <w:pPr>
        <w:spacing w:after="0"/>
        <w:ind w:left="0"/>
        <w:jc w:val="both"/>
      </w:pPr>
      <w:r>
        <w:rPr>
          <w:rFonts w:ascii="Times New Roman"/>
          <w:b w:val="false"/>
          <w:i w:val="false"/>
          <w:color w:val="000000"/>
          <w:sz w:val="28"/>
        </w:rPr>
        <w:t>
      6. Тұқым сапасына сараптама жасау жөніндегі зертхананы аттестаттауды уәкілетті органның бұйрығымен құрылатын құрамында кемiнде бес адам (комиссияның төрағасы және төрт мүшесі) бар тұрақты жұмыс істейтін аттестаттау комиссиясы (бұдан әрi – комиссия) жүзеге асырады.</w:t>
      </w:r>
      <w:r>
        <w:br/>
      </w:r>
      <w:r>
        <w:rPr>
          <w:rFonts w:ascii="Times New Roman"/>
          <w:b w:val="false"/>
          <w:i w:val="false"/>
          <w:color w:val="000000"/>
          <w:sz w:val="28"/>
        </w:rPr>
        <w:t>
</w:t>
      </w:r>
      <w:r>
        <w:rPr>
          <w:rFonts w:ascii="Times New Roman"/>
          <w:b w:val="false"/>
          <w:i w:val="false"/>
          <w:color w:val="000000"/>
          <w:sz w:val="28"/>
        </w:rPr>
        <w:t>
      Комиссияның құрамына Комитеттiң, аграрлық саладағы ғылыми және қоғамдық ұйымдардың (келiсiм бойынша) өкiлдерi кіреді.</w:t>
      </w:r>
      <w:r>
        <w:br/>
      </w:r>
      <w:r>
        <w:rPr>
          <w:rFonts w:ascii="Times New Roman"/>
          <w:b w:val="false"/>
          <w:i w:val="false"/>
          <w:color w:val="000000"/>
          <w:sz w:val="28"/>
        </w:rPr>
        <w:t>
</w:t>
      </w:r>
      <w:r>
        <w:rPr>
          <w:rFonts w:ascii="Times New Roman"/>
          <w:b w:val="false"/>
          <w:i w:val="false"/>
          <w:color w:val="000000"/>
          <w:sz w:val="28"/>
        </w:rPr>
        <w:t>
      Комитеттiң құрылымдық бөлiмшесi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Комиссия құрылған күнінен бастап бес жұмыс күні ішінде Комитеттің облыстық аумақтық инспекциясының (бұдан әрі – облыстық аумақтық инспекция) бұйрығымен құрамында кемiнде бес адам бар (сараптамалық комиссияның төрағасы және төрт мүшесі), тиiстi облыс аумағында орналасқан заңды тұлғаға немесе құрылымдық бөлiмшелерге тексеру жүргізу бойынша облыста тұрақты жұмыс істейтін сараптамалық комиссия (бұдан әрi - сараптамалық комиссия) құрылады.</w:t>
      </w:r>
      <w:r>
        <w:br/>
      </w:r>
      <w:r>
        <w:rPr>
          <w:rFonts w:ascii="Times New Roman"/>
          <w:b w:val="false"/>
          <w:i w:val="false"/>
          <w:color w:val="000000"/>
          <w:sz w:val="28"/>
        </w:rPr>
        <w:t>
</w:t>
      </w:r>
      <w:r>
        <w:rPr>
          <w:rFonts w:ascii="Times New Roman"/>
          <w:b w:val="false"/>
          <w:i w:val="false"/>
          <w:color w:val="000000"/>
          <w:sz w:val="28"/>
        </w:rPr>
        <w:t>
      Сараптамалық комиссияның құрамына облыстық аумақтық инспекцияның, облыстың (республикалық маңызы бар қаланың, астананың) ауыл шаруашылығы саласындағы жергiлiктi атқарушы органдарының, аграрлық бейіндегі ғылыми және қоғамдық ұйымдардың (келiсiм бойынша) өкiлдерi кіреді.</w:t>
      </w:r>
      <w:r>
        <w:br/>
      </w:r>
      <w:r>
        <w:rPr>
          <w:rFonts w:ascii="Times New Roman"/>
          <w:b w:val="false"/>
          <w:i w:val="false"/>
          <w:color w:val="000000"/>
          <w:sz w:val="28"/>
        </w:rPr>
        <w:t>
</w:t>
      </w:r>
      <w:r>
        <w:rPr>
          <w:rFonts w:ascii="Times New Roman"/>
          <w:b w:val="false"/>
          <w:i w:val="false"/>
          <w:color w:val="000000"/>
          <w:sz w:val="28"/>
        </w:rPr>
        <w:t>
      Облыстық аумақтық инспекция сараптамалық комиссия құрылған күннен бастап үш жұмыс күні ішінде бұйрықтың көшірмесін комиссияға жолдайды.</w:t>
      </w:r>
      <w:r>
        <w:br/>
      </w:r>
      <w:r>
        <w:rPr>
          <w:rFonts w:ascii="Times New Roman"/>
          <w:b w:val="false"/>
          <w:i w:val="false"/>
          <w:color w:val="000000"/>
          <w:sz w:val="28"/>
        </w:rPr>
        <w:t>
</w:t>
      </w:r>
      <w:r>
        <w:rPr>
          <w:rFonts w:ascii="Times New Roman"/>
          <w:b w:val="false"/>
          <w:i w:val="false"/>
          <w:color w:val="000000"/>
          <w:sz w:val="28"/>
        </w:rPr>
        <w:t>
      Облыстық аумақтық инспекцияның құрылымдық бөлiмшесі сараптамалық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7. Аттестаттау жүргізу үшін заңды тұлға комиссияға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(тұқым сапасына сараптама жасауды жүзеге асыратын құрылымдық бөлiмшелердің тiзбесін (бар болса), пошталық және электрондық мекенжайын, байланыс телефондарын қоса бере отырып);</w:t>
      </w:r>
      <w:r>
        <w:br/>
      </w:r>
      <w:r>
        <w:rPr>
          <w:rFonts w:ascii="Times New Roman"/>
          <w:b w:val="false"/>
          <w:i w:val="false"/>
          <w:color w:val="000000"/>
          <w:sz w:val="28"/>
        </w:rPr>
        <w:t>
</w:t>
      </w:r>
      <w:r>
        <w:rPr>
          <w:rFonts w:ascii="Times New Roman"/>
          <w:b w:val="false"/>
          <w:i w:val="false"/>
          <w:color w:val="000000"/>
          <w:sz w:val="28"/>
        </w:rPr>
        <w:t>
      2) заңды тұлғаны мемлекеттiк тiркеу (қайта тiркеу) туралы куәлiктің* немесе анықтаманың көшiрмесi;</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заңды тұлғаның құрылтай құжаттарының көшiрмесi;</w:t>
      </w:r>
      <w:r>
        <w:br/>
      </w:r>
      <w:r>
        <w:rPr>
          <w:rFonts w:ascii="Times New Roman"/>
          <w:b w:val="false"/>
          <w:i w:val="false"/>
          <w:color w:val="000000"/>
          <w:sz w:val="28"/>
        </w:rPr>
        <w:t>
</w:t>
      </w:r>
      <w:r>
        <w:rPr>
          <w:rFonts w:ascii="Times New Roman"/>
          <w:b w:val="false"/>
          <w:i w:val="false"/>
          <w:color w:val="000000"/>
          <w:sz w:val="28"/>
        </w:rPr>
        <w:t>
      4) өлшем құралдарының жай-күйiне жауапты маманның тағайындалуы туралы құжаттың көшірмесі;</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көрcетiлген тұқым сапасына сараптама жасау жөніндегі зертханаларға қойылатын талаптарға заңды тұлғаның сәйкестiгiн растайтын құжаттар.</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24.04.2013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қаулыcымен.</w:t>
      </w:r>
      <w:r>
        <w:br/>
      </w:r>
      <w:r>
        <w:rPr>
          <w:rFonts w:ascii="Times New Roman"/>
          <w:b w:val="false"/>
          <w:i w:val="false"/>
          <w:color w:val="000000"/>
          <w:sz w:val="28"/>
        </w:rPr>
        <w:t>
</w:t>
      </w:r>
      <w:r>
        <w:rPr>
          <w:rFonts w:ascii="Times New Roman"/>
          <w:b w:val="false"/>
          <w:i w:val="false"/>
          <w:color w:val="000000"/>
          <w:sz w:val="28"/>
        </w:rPr>
        <w:t>
      8. Комиссия заңды тұлғаның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көрcетiлген аттестаттауға арналған құжаттары түскен күннен бастап екі жұмыс күні ішінде ұсынылған құжаттардың толықтығын тексереді. Ұсынылған құжаттардың толық еместігі фактісі белгілі болған жағдайда, уәкілетті орган екі жұмыс күні ішінде заңды тұлғаға өтінішін қараудан бас тартудың себептерін көрсете отырып, жазбаша түрде дәлелді жауап жібереді.</w:t>
      </w:r>
      <w:r>
        <w:br/>
      </w:r>
      <w:r>
        <w:rPr>
          <w:rFonts w:ascii="Times New Roman"/>
          <w:b w:val="false"/>
          <w:i w:val="false"/>
          <w:color w:val="000000"/>
          <w:sz w:val="28"/>
        </w:rPr>
        <w:t>
</w:t>
      </w:r>
      <w:r>
        <w:rPr>
          <w:rFonts w:ascii="Times New Roman"/>
          <w:b w:val="false"/>
          <w:i w:val="false"/>
          <w:color w:val="000000"/>
          <w:sz w:val="28"/>
        </w:rPr>
        <w:t>
      9. Комиссияның жұмыс органы заңды тұлғадан құжаттар түскен сәттен бастап екі жұмыс күні ішінде бұл туралы облыстық аумақтық инспекцияны хабардар етеді (хабарламаны жіберу және алу фактісін растайтын тәсілмен).</w:t>
      </w:r>
      <w:r>
        <w:br/>
      </w:r>
      <w:r>
        <w:rPr>
          <w:rFonts w:ascii="Times New Roman"/>
          <w:b w:val="false"/>
          <w:i w:val="false"/>
          <w:color w:val="000000"/>
          <w:sz w:val="28"/>
        </w:rPr>
        <w:t>
</w:t>
      </w:r>
      <w:r>
        <w:rPr>
          <w:rFonts w:ascii="Times New Roman"/>
          <w:b w:val="false"/>
          <w:i w:val="false"/>
          <w:color w:val="000000"/>
          <w:sz w:val="28"/>
        </w:rPr>
        <w:t>
      Сараптамалық комиссия комиссиядан хабарлама түскен күннен бастап он екі жұмыс күні ішінде тиісті жерге бару арқылы заңды тұлғаның немесе тұқым сапасына сараптама жасайтын құрылымдық бөлiмшенің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көрcетiлген талаптарға сәйкестiгіне тексеру жүргізеді.</w:t>
      </w:r>
      <w:r>
        <w:br/>
      </w:r>
      <w:r>
        <w:rPr>
          <w:rFonts w:ascii="Times New Roman"/>
          <w:b w:val="false"/>
          <w:i w:val="false"/>
          <w:color w:val="000000"/>
          <w:sz w:val="28"/>
        </w:rPr>
        <w:t>
</w:t>
      </w:r>
      <w:r>
        <w:rPr>
          <w:rFonts w:ascii="Times New Roman"/>
          <w:b w:val="false"/>
          <w:i w:val="false"/>
          <w:color w:val="000000"/>
          <w:sz w:val="28"/>
        </w:rPr>
        <w:t>
      10. Сараптамалық комиссия заңды тұлғаны және құрылымдық бөлiмшені (бар болса) тексеру нәтижелері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тексеру актісін (бұдан әрі – тексеру актісі) үш данада жасайды: сараптамалық комиссия бiр данасын комиссияға жібереді, екіншісі облыстық аумақтық инспекцияға сақтауға беріледі, үшіншісі заңды тұлғада немесе құрылымдық бөлiмшеде (бар болса) қалады.</w:t>
      </w:r>
      <w:r>
        <w:br/>
      </w:r>
      <w:r>
        <w:rPr>
          <w:rFonts w:ascii="Times New Roman"/>
          <w:b w:val="false"/>
          <w:i w:val="false"/>
          <w:color w:val="000000"/>
          <w:sz w:val="28"/>
        </w:rPr>
        <w:t>
</w:t>
      </w:r>
      <w:r>
        <w:rPr>
          <w:rFonts w:ascii="Times New Roman"/>
          <w:b w:val="false"/>
          <w:i w:val="false"/>
          <w:color w:val="000000"/>
          <w:sz w:val="28"/>
        </w:rPr>
        <w:t>
      11. Комиссия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көрcетiлген құжаттарды, сондай-ақ заңды тұлғаны және оның құрылымдық бөлiмшелерін (бар болса) тексеру актілерін қарау қорытындысы бойынша тұқым сапасына сараптама жасау жөніндегі зертхананы аттестаттау немесе аттестаттаудан бас тарту туралы шешім қабылдайды, ол хаттамамен ресімделеді, оған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12. Тұқым сапасына сараптама жасау жөніндегі зертхана мәртебесін беру туралы заңды тұлғаның өтінішін қарастырудың жалпы мерзімі аттестаттауға өтініш келіп түскен күннен бастап жиырма жұмыс күнінен аспауы тиіс.</w:t>
      </w:r>
      <w:r>
        <w:br/>
      </w:r>
      <w:r>
        <w:rPr>
          <w:rFonts w:ascii="Times New Roman"/>
          <w:b w:val="false"/>
          <w:i w:val="false"/>
          <w:color w:val="000000"/>
          <w:sz w:val="28"/>
        </w:rPr>
        <w:t>
</w:t>
      </w:r>
      <w:r>
        <w:rPr>
          <w:rFonts w:ascii="Times New Roman"/>
          <w:b w:val="false"/>
          <w:i w:val="false"/>
          <w:color w:val="000000"/>
          <w:sz w:val="28"/>
        </w:rPr>
        <w:t>
      13. Комиссияның оң шешімін алған заңды тұлғаларға уәкілетті органның бұйрығымен тұқым сапасына сараптама жасау жөніндегі зертхана мәртебесі беріледі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қолданылу мерзімі үш жылға жарамды аттестаттау туралы куәлік тапсырылады.</w:t>
      </w:r>
      <w:r>
        <w:br/>
      </w:r>
      <w:r>
        <w:rPr>
          <w:rFonts w:ascii="Times New Roman"/>
          <w:b w:val="false"/>
          <w:i w:val="false"/>
          <w:color w:val="000000"/>
          <w:sz w:val="28"/>
        </w:rPr>
        <w:t>
</w:t>
      </w:r>
      <w:r>
        <w:rPr>
          <w:rFonts w:ascii="Times New Roman"/>
          <w:b w:val="false"/>
          <w:i w:val="false"/>
          <w:color w:val="000000"/>
          <w:sz w:val="28"/>
        </w:rPr>
        <w:t>
      14. Уәкілетті орган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 келмеген заңды тұлғаларға осы Қағидалардың 12-тармағында көрсетілген мерзім ішінде аттестаттау туралы куәлік беруден бас тартудың себептерін көрсете отырып, жазбаша түрде дәлелді жауап береді.</w:t>
      </w:r>
      <w:r>
        <w:br/>
      </w:r>
      <w:r>
        <w:rPr>
          <w:rFonts w:ascii="Times New Roman"/>
          <w:b w:val="false"/>
          <w:i w:val="false"/>
          <w:color w:val="000000"/>
          <w:sz w:val="28"/>
        </w:rPr>
        <w:t>
</w:t>
      </w:r>
      <w:r>
        <w:rPr>
          <w:rFonts w:ascii="Times New Roman"/>
          <w:b w:val="false"/>
          <w:i w:val="false"/>
          <w:color w:val="000000"/>
          <w:sz w:val="28"/>
        </w:rPr>
        <w:t>
      Комиссияның шешіміне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15. Тұқым сапасына сараптама жасау жөніндегі зертханаларға қойылатын талаптарға сәйкес еместігіне байланысты аттестаттау туралы куәлік беруден бас тарту туралы комиссияның терiс шешiмi қабылданған күннен кейiн күнтiзбелiк отыз күн өткен соң заңды тұлға аттестаттау туралы куәлік беруден бас тартуға әкеп соққан себептерді жойған кезде аттестаттаудан қайта өтуге құжаттарын тапсыра алады.</w:t>
      </w:r>
      <w:r>
        <w:br/>
      </w:r>
      <w:r>
        <w:rPr>
          <w:rFonts w:ascii="Times New Roman"/>
          <w:b w:val="false"/>
          <w:i w:val="false"/>
          <w:color w:val="000000"/>
          <w:sz w:val="28"/>
        </w:rPr>
        <w:t>
</w:t>
      </w:r>
      <w:r>
        <w:rPr>
          <w:rFonts w:ascii="Times New Roman"/>
          <w:b w:val="false"/>
          <w:i w:val="false"/>
          <w:color w:val="000000"/>
          <w:sz w:val="28"/>
        </w:rPr>
        <w:t>
      16. Аттестаттау туралы куәлiкке қосымшада көрcетiлген құрылымдық бөлiмшелердің (бар болса) саны азайған жағдайда заңды тұлға құрылымдық бөлiмшені қайта ұйымдастыру немесе тарату туралы бұйрықтың көшірмесін заңды тұлға басшысы қол қойған күннен бастап бес жұмыс күні ішінде комиссияға тапсырады.</w:t>
      </w:r>
      <w:r>
        <w:br/>
      </w:r>
      <w:r>
        <w:rPr>
          <w:rFonts w:ascii="Times New Roman"/>
          <w:b w:val="false"/>
          <w:i w:val="false"/>
          <w:color w:val="000000"/>
          <w:sz w:val="28"/>
        </w:rPr>
        <w:t>
</w:t>
      </w:r>
      <w:r>
        <w:rPr>
          <w:rFonts w:ascii="Times New Roman"/>
          <w:b w:val="false"/>
          <w:i w:val="false"/>
          <w:color w:val="000000"/>
          <w:sz w:val="28"/>
        </w:rPr>
        <w:t>
      Құрылымдық бөлiмшені қайта ұйымдастыру немесе тарату туралы заңды тұлға басшысы бұйрығының көшірмесі келіп түскен күннен бастап он жұмыс күні ішінде комиссияның ұсынысы бойынша уәкілетті органның бұйрығымен құрылымдық бөлiмше аттестатталған заңды тұлға құрамына кіретін аттестаттау туралы куәлiкке қосымшада көрcетiлген құрылымдық бөлiмшелердің тізбесінен алынып тасталады.</w:t>
      </w:r>
      <w:r>
        <w:br/>
      </w:r>
      <w:r>
        <w:rPr>
          <w:rFonts w:ascii="Times New Roman"/>
          <w:b w:val="false"/>
          <w:i w:val="false"/>
          <w:color w:val="000000"/>
          <w:sz w:val="28"/>
        </w:rPr>
        <w:t>
</w:t>
      </w:r>
      <w:r>
        <w:rPr>
          <w:rFonts w:ascii="Times New Roman"/>
          <w:b w:val="false"/>
          <w:i w:val="false"/>
          <w:color w:val="000000"/>
          <w:sz w:val="28"/>
        </w:rPr>
        <w:t>
      17. Құрылымдық бөлімшелердің саны көбейген жағдайда аттестатталған заңды тұлға сараптамалық комиссияға осы Қағидаларда белгіленген тәртіппен жаңа құрылымдық бөлiмшеге тексеру жүргізу туралы жазбаша түрде өтініш береді.</w:t>
      </w:r>
      <w:r>
        <w:br/>
      </w:r>
      <w:r>
        <w:rPr>
          <w:rFonts w:ascii="Times New Roman"/>
          <w:b w:val="false"/>
          <w:i w:val="false"/>
          <w:color w:val="000000"/>
          <w:sz w:val="28"/>
        </w:rPr>
        <w:t>
</w:t>
      </w:r>
      <w:r>
        <w:rPr>
          <w:rFonts w:ascii="Times New Roman"/>
          <w:b w:val="false"/>
          <w:i w:val="false"/>
          <w:color w:val="000000"/>
          <w:sz w:val="28"/>
        </w:rPr>
        <w:t>
      Комиссия сараптамалық комиссия ұсынған құрылымдық бөлiмшені тексеру актісі негізінде жаңа құрылымдық бөлiмшені аттестаттау туралы куәлiкке қосымшада көрcетiлген аттестатталған заңды тұлғалар құрамына кіретін құрылымдық бөлiмшелердің тізбесіне енгізу немесе енгізуден бас тарту туралы шешім қабылдайды, ол хаттамамен ресімделеді және оған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Комиссияның оң шешімін алған құрылымдық бөлiмше уәкілетті органның бұйрығымен аттестаттау туралы куәлiкке қосымшада көрcетiлген аттестатталған заңды тұлғалар құрамына кіретін құрылымдық бөлiмшелердің тізбесіне енгізіледі.</w:t>
      </w:r>
      <w:r>
        <w:br/>
      </w:r>
      <w:r>
        <w:rPr>
          <w:rFonts w:ascii="Times New Roman"/>
          <w:b w:val="false"/>
          <w:i w:val="false"/>
          <w:color w:val="000000"/>
          <w:sz w:val="28"/>
        </w:rPr>
        <w:t>
</w:t>
      </w:r>
      <w:r>
        <w:rPr>
          <w:rFonts w:ascii="Times New Roman"/>
          <w:b w:val="false"/>
          <w:i w:val="false"/>
          <w:color w:val="000000"/>
          <w:sz w:val="28"/>
        </w:rPr>
        <w:t>
      Жаңа құрылымдық бөлiмше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талаптарға сәйкес келмеген жағдайда уәкілетті орган заңды тұлғаға аттестаттау туралы куәлiкке қосымшада көрcетiлген аттестатталған заңды тұлғалар құрамына кіретін құрылымдық бөлiмшелердің тізбесіне құрылымдық бөлiмшені енгізуден бас тартудың себептерін көрсете отырып, жазбаша түрде дәлелді жауап береді.</w:t>
      </w:r>
      <w:r>
        <w:br/>
      </w:r>
      <w:r>
        <w:rPr>
          <w:rFonts w:ascii="Times New Roman"/>
          <w:b w:val="false"/>
          <w:i w:val="false"/>
          <w:color w:val="000000"/>
          <w:sz w:val="28"/>
        </w:rPr>
        <w:t>
</w:t>
      </w:r>
      <w:r>
        <w:rPr>
          <w:rFonts w:ascii="Times New Roman"/>
          <w:b w:val="false"/>
          <w:i w:val="false"/>
          <w:color w:val="000000"/>
          <w:sz w:val="28"/>
        </w:rPr>
        <w:t>
      18. Тұқым сапасына сараптама жасау жөніндегі зертхананы қайта аттестаттау осы Қағидаларда белгіленген тәртіппен үш жылда бiр рет жүргiзiледi.</w:t>
      </w:r>
      <w:r>
        <w:br/>
      </w:r>
      <w:r>
        <w:rPr>
          <w:rFonts w:ascii="Times New Roman"/>
          <w:b w:val="false"/>
          <w:i w:val="false"/>
          <w:color w:val="000000"/>
          <w:sz w:val="28"/>
        </w:rPr>
        <w:t>
</w:t>
      </w:r>
      <w:r>
        <w:rPr>
          <w:rFonts w:ascii="Times New Roman"/>
          <w:b w:val="false"/>
          <w:i w:val="false"/>
          <w:color w:val="000000"/>
          <w:sz w:val="28"/>
        </w:rPr>
        <w:t>
      19.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қайта аттестаттауға өтініш аттестаттау туралы куәлiктің қолданылу мерзімі өткенге дейін күнтiзбелiк отыз күннен кешіктірмей беріледі.</w:t>
      </w:r>
      <w:r>
        <w:br/>
      </w:r>
      <w:r>
        <w:rPr>
          <w:rFonts w:ascii="Times New Roman"/>
          <w:b w:val="false"/>
          <w:i w:val="false"/>
          <w:color w:val="000000"/>
          <w:sz w:val="28"/>
        </w:rPr>
        <w:t>
</w:t>
      </w:r>
      <w:r>
        <w:rPr>
          <w:rFonts w:ascii="Times New Roman"/>
          <w:b w:val="false"/>
          <w:i w:val="false"/>
          <w:color w:val="000000"/>
          <w:sz w:val="28"/>
        </w:rPr>
        <w:t>
      20. Аттестаттау туралы куәлiк:</w:t>
      </w:r>
      <w:r>
        <w:br/>
      </w:r>
      <w:r>
        <w:rPr>
          <w:rFonts w:ascii="Times New Roman"/>
          <w:b w:val="false"/>
          <w:i w:val="false"/>
          <w:color w:val="000000"/>
          <w:sz w:val="28"/>
        </w:rPr>
        <w:t>
</w:t>
      </w:r>
      <w:r>
        <w:rPr>
          <w:rFonts w:ascii="Times New Roman"/>
          <w:b w:val="false"/>
          <w:i w:val="false"/>
          <w:color w:val="000000"/>
          <w:sz w:val="28"/>
        </w:rPr>
        <w:t>
      1) заңды тұлға қайта ұйымдастырылған немесе таратылған;</w:t>
      </w:r>
      <w:r>
        <w:br/>
      </w:r>
      <w:r>
        <w:rPr>
          <w:rFonts w:ascii="Times New Roman"/>
          <w:b w:val="false"/>
          <w:i w:val="false"/>
          <w:color w:val="000000"/>
          <w:sz w:val="28"/>
        </w:rPr>
        <w:t>
</w:t>
      </w:r>
      <w:r>
        <w:rPr>
          <w:rFonts w:ascii="Times New Roman"/>
          <w:b w:val="false"/>
          <w:i w:val="false"/>
          <w:color w:val="000000"/>
          <w:sz w:val="28"/>
        </w:rPr>
        <w:t>
      2) аттестаттау туралы куәліктің қолданылу мерзімі аяқталған жағдайларда өзінің қолданысын тоқтатады.</w:t>
      </w:r>
    </w:p>
    <w:bookmarkEnd w:id="9"/>
    <w:bookmarkStart w:name="z60" w:id="10"/>
    <w:p>
      <w:pPr>
        <w:spacing w:after="0"/>
        <w:ind w:left="0"/>
        <w:jc w:val="both"/>
      </w:pPr>
      <w:r>
        <w:rPr>
          <w:rFonts w:ascii="Times New Roman"/>
          <w:b w:val="false"/>
          <w:i w:val="false"/>
          <w:color w:val="000000"/>
          <w:sz w:val="28"/>
        </w:rPr>
        <w:t>
Тұқым сапасына сараптама жасау жөніндегі</w:t>
      </w:r>
      <w:r>
        <w:br/>
      </w:r>
      <w:r>
        <w:rPr>
          <w:rFonts w:ascii="Times New Roman"/>
          <w:b w:val="false"/>
          <w:i w:val="false"/>
          <w:color w:val="000000"/>
          <w:sz w:val="28"/>
        </w:rPr>
        <w:t>
зертханаларды аттестаттау қағидаларына</w:t>
      </w:r>
      <w:r>
        <w:br/>
      </w:r>
      <w:r>
        <w:rPr>
          <w:rFonts w:ascii="Times New Roman"/>
          <w:b w:val="false"/>
          <w:i w:val="false"/>
          <w:color w:val="000000"/>
          <w:sz w:val="28"/>
        </w:rPr>
        <w:t xml:space="preserve">
1-қосымша           </w:t>
      </w:r>
    </w:p>
    <w:bookmarkEnd w:id="10"/>
    <w:bookmarkStart w:name="z61" w:id="11"/>
    <w:p>
      <w:pPr>
        <w:spacing w:after="0"/>
        <w:ind w:left="0"/>
        <w:jc w:val="left"/>
      </w:pPr>
      <w:r>
        <w:rPr>
          <w:rFonts w:ascii="Times New Roman"/>
          <w:b/>
          <w:i w:val="false"/>
          <w:color w:val="000000"/>
        </w:rPr>
        <w:t xml:space="preserve"> 
Зертханалық жабдықтың және өлшем құралдарының тiзбесі</w:t>
      </w:r>
    </w:p>
    <w:bookmarkEnd w:id="11"/>
    <w:bookmarkStart w:name="z62" w:id="12"/>
    <w:p>
      <w:pPr>
        <w:spacing w:after="0"/>
        <w:ind w:left="0"/>
        <w:jc w:val="both"/>
      </w:pPr>
      <w:r>
        <w:rPr>
          <w:rFonts w:ascii="Times New Roman"/>
          <w:b w:val="false"/>
          <w:i w:val="false"/>
          <w:color w:val="000000"/>
          <w:sz w:val="28"/>
        </w:rPr>
        <w:t>
      1. Зертханалық таразы</w:t>
      </w:r>
      <w:r>
        <w:br/>
      </w:r>
      <w:r>
        <w:rPr>
          <w:rFonts w:ascii="Times New Roman"/>
          <w:b w:val="false"/>
          <w:i w:val="false"/>
          <w:color w:val="000000"/>
          <w:sz w:val="28"/>
        </w:rPr>
        <w:t>
</w:t>
      </w:r>
      <w:r>
        <w:rPr>
          <w:rFonts w:ascii="Times New Roman"/>
          <w:b w:val="false"/>
          <w:i w:val="false"/>
          <w:color w:val="000000"/>
          <w:sz w:val="28"/>
        </w:rPr>
        <w:t>
      2. Ылғал өлшегiштер</w:t>
      </w:r>
      <w:r>
        <w:br/>
      </w:r>
      <w:r>
        <w:rPr>
          <w:rFonts w:ascii="Times New Roman"/>
          <w:b w:val="false"/>
          <w:i w:val="false"/>
          <w:color w:val="000000"/>
          <w:sz w:val="28"/>
        </w:rPr>
        <w:t>
</w:t>
      </w:r>
      <w:r>
        <w:rPr>
          <w:rFonts w:ascii="Times New Roman"/>
          <w:b w:val="false"/>
          <w:i w:val="false"/>
          <w:color w:val="000000"/>
          <w:sz w:val="28"/>
        </w:rPr>
        <w:t>
      3. Термометрлер</w:t>
      </w:r>
      <w:r>
        <w:br/>
      </w:r>
      <w:r>
        <w:rPr>
          <w:rFonts w:ascii="Times New Roman"/>
          <w:b w:val="false"/>
          <w:i w:val="false"/>
          <w:color w:val="000000"/>
          <w:sz w:val="28"/>
        </w:rPr>
        <w:t>
</w:t>
      </w:r>
      <w:r>
        <w:rPr>
          <w:rFonts w:ascii="Times New Roman"/>
          <w:b w:val="false"/>
          <w:i w:val="false"/>
          <w:color w:val="000000"/>
          <w:sz w:val="28"/>
        </w:rPr>
        <w:t xml:space="preserve">
      4. Сағаттар (1, 3 минуттық, сигналдық құмсағаттар) </w:t>
      </w:r>
      <w:r>
        <w:br/>
      </w:r>
      <w:r>
        <w:rPr>
          <w:rFonts w:ascii="Times New Roman"/>
          <w:b w:val="false"/>
          <w:i w:val="false"/>
          <w:color w:val="000000"/>
          <w:sz w:val="28"/>
        </w:rPr>
        <w:t>
</w:t>
      </w:r>
      <w:r>
        <w:rPr>
          <w:rFonts w:ascii="Times New Roman"/>
          <w:b w:val="false"/>
          <w:i w:val="false"/>
          <w:color w:val="000000"/>
          <w:sz w:val="28"/>
        </w:rPr>
        <w:t>
      5. Зертханалық електер жиынтықтары, оның ішінде:</w:t>
      </w:r>
      <w:r>
        <w:br/>
      </w:r>
      <w:r>
        <w:rPr>
          <w:rFonts w:ascii="Times New Roman"/>
          <w:b w:val="false"/>
          <w:i w:val="false"/>
          <w:color w:val="000000"/>
          <w:sz w:val="28"/>
        </w:rPr>
        <w:t>
</w:t>
      </w:r>
      <w:r>
        <w:rPr>
          <w:rFonts w:ascii="Times New Roman"/>
          <w:b w:val="false"/>
          <w:i w:val="false"/>
          <w:color w:val="000000"/>
          <w:sz w:val="28"/>
        </w:rPr>
        <w:t>
      а) қақпағы және тұғыры бар № 1, 2 елек;</w:t>
      </w:r>
      <w:r>
        <w:br/>
      </w:r>
      <w:r>
        <w:rPr>
          <w:rFonts w:ascii="Times New Roman"/>
          <w:b w:val="false"/>
          <w:i w:val="false"/>
          <w:color w:val="000000"/>
          <w:sz w:val="28"/>
        </w:rPr>
        <w:t>
</w:t>
      </w:r>
      <w:r>
        <w:rPr>
          <w:rFonts w:ascii="Times New Roman"/>
          <w:b w:val="false"/>
          <w:i w:val="false"/>
          <w:color w:val="000000"/>
          <w:sz w:val="28"/>
        </w:rPr>
        <w:t>
      б) шөпке арналған қақпағы және тұғыры бар шағын габариттi елеуiштер</w:t>
      </w:r>
      <w:r>
        <w:br/>
      </w:r>
      <w:r>
        <w:rPr>
          <w:rFonts w:ascii="Times New Roman"/>
          <w:b w:val="false"/>
          <w:i w:val="false"/>
          <w:color w:val="000000"/>
          <w:sz w:val="28"/>
        </w:rPr>
        <w:t>
</w:t>
      </w:r>
      <w:r>
        <w:rPr>
          <w:rFonts w:ascii="Times New Roman"/>
          <w:b w:val="false"/>
          <w:i w:val="false"/>
          <w:color w:val="000000"/>
          <w:sz w:val="28"/>
        </w:rPr>
        <w:t>
      6. Оптикалық құралдар (микроскоптар, лупалар)</w:t>
      </w:r>
      <w:r>
        <w:br/>
      </w:r>
      <w:r>
        <w:rPr>
          <w:rFonts w:ascii="Times New Roman"/>
          <w:b w:val="false"/>
          <w:i w:val="false"/>
          <w:color w:val="000000"/>
          <w:sz w:val="28"/>
        </w:rPr>
        <w:t>
</w:t>
      </w:r>
      <w:r>
        <w:rPr>
          <w:rFonts w:ascii="Times New Roman"/>
          <w:b w:val="false"/>
          <w:i w:val="false"/>
          <w:color w:val="000000"/>
          <w:sz w:val="28"/>
        </w:rPr>
        <w:t xml:space="preserve">
      7. +50-ден +150 С-ға дейінгі реттеу диапазоны бар кептіргiш шкафтар </w:t>
      </w:r>
      <w:r>
        <w:br/>
      </w:r>
      <w:r>
        <w:rPr>
          <w:rFonts w:ascii="Times New Roman"/>
          <w:b w:val="false"/>
          <w:i w:val="false"/>
          <w:color w:val="000000"/>
          <w:sz w:val="28"/>
        </w:rPr>
        <w:t>
</w:t>
      </w:r>
      <w:r>
        <w:rPr>
          <w:rFonts w:ascii="Times New Roman"/>
          <w:b w:val="false"/>
          <w:i w:val="false"/>
          <w:color w:val="000000"/>
          <w:sz w:val="28"/>
        </w:rPr>
        <w:t>
      8. Тұқым өсiруге арналған термостаттар (жылытқыш және суытқыш)</w:t>
      </w:r>
      <w:r>
        <w:br/>
      </w:r>
      <w:r>
        <w:rPr>
          <w:rFonts w:ascii="Times New Roman"/>
          <w:b w:val="false"/>
          <w:i w:val="false"/>
          <w:color w:val="000000"/>
          <w:sz w:val="28"/>
        </w:rPr>
        <w:t>
</w:t>
      </w:r>
      <w:r>
        <w:rPr>
          <w:rFonts w:ascii="Times New Roman"/>
          <w:b w:val="false"/>
          <w:i w:val="false"/>
          <w:color w:val="000000"/>
          <w:sz w:val="28"/>
        </w:rPr>
        <w:t>
      9. Зертханалық диірмен</w:t>
      </w:r>
      <w:r>
        <w:br/>
      </w:r>
      <w:r>
        <w:rPr>
          <w:rFonts w:ascii="Times New Roman"/>
          <w:b w:val="false"/>
          <w:i w:val="false"/>
          <w:color w:val="000000"/>
          <w:sz w:val="28"/>
        </w:rPr>
        <w:t>
</w:t>
      </w:r>
      <w:r>
        <w:rPr>
          <w:rFonts w:ascii="Times New Roman"/>
          <w:b w:val="false"/>
          <w:i w:val="false"/>
          <w:color w:val="000000"/>
          <w:sz w:val="28"/>
        </w:rPr>
        <w:t>
      10. Cынама алуға арналған сүңгілер</w:t>
      </w:r>
      <w:r>
        <w:br/>
      </w:r>
      <w:r>
        <w:rPr>
          <w:rFonts w:ascii="Times New Roman"/>
          <w:b w:val="false"/>
          <w:i w:val="false"/>
          <w:color w:val="000000"/>
          <w:sz w:val="28"/>
        </w:rPr>
        <w:t>
</w:t>
      </w:r>
      <w:r>
        <w:rPr>
          <w:rFonts w:ascii="Times New Roman"/>
          <w:b w:val="false"/>
          <w:i w:val="false"/>
          <w:color w:val="000000"/>
          <w:sz w:val="28"/>
        </w:rPr>
        <w:t>
      11. Секундомер</w:t>
      </w:r>
      <w:r>
        <w:br/>
      </w:r>
      <w:r>
        <w:rPr>
          <w:rFonts w:ascii="Times New Roman"/>
          <w:b w:val="false"/>
          <w:i w:val="false"/>
          <w:color w:val="000000"/>
          <w:sz w:val="28"/>
        </w:rPr>
        <w:t>
</w:t>
      </w:r>
      <w:r>
        <w:rPr>
          <w:rFonts w:ascii="Times New Roman"/>
          <w:b w:val="false"/>
          <w:i w:val="false"/>
          <w:color w:val="000000"/>
          <w:sz w:val="28"/>
        </w:rPr>
        <w:t>
      12. Механикалық тұқым бөлгiш</w:t>
      </w:r>
      <w:r>
        <w:br/>
      </w:r>
      <w:r>
        <w:rPr>
          <w:rFonts w:ascii="Times New Roman"/>
          <w:b w:val="false"/>
          <w:i w:val="false"/>
          <w:color w:val="000000"/>
          <w:sz w:val="28"/>
        </w:rPr>
        <w:t>
</w:t>
      </w:r>
      <w:r>
        <w:rPr>
          <w:rFonts w:ascii="Times New Roman"/>
          <w:b w:val="false"/>
          <w:i w:val="false"/>
          <w:color w:val="000000"/>
          <w:sz w:val="28"/>
        </w:rPr>
        <w:t>
      13. Саңылауларының диаметрi 1; 1,5; 2,5 миллиметрлік електер</w:t>
      </w:r>
      <w:r>
        <w:br/>
      </w:r>
      <w:r>
        <w:rPr>
          <w:rFonts w:ascii="Times New Roman"/>
          <w:b w:val="false"/>
          <w:i w:val="false"/>
          <w:color w:val="000000"/>
          <w:sz w:val="28"/>
        </w:rPr>
        <w:t>
</w:t>
      </w:r>
      <w:r>
        <w:rPr>
          <w:rFonts w:ascii="Times New Roman"/>
          <w:b w:val="false"/>
          <w:i w:val="false"/>
          <w:color w:val="000000"/>
          <w:sz w:val="28"/>
        </w:rPr>
        <w:t>
      14. Тоңазытқыш (суытқыш термостат болмаған кезде)</w:t>
      </w:r>
      <w:r>
        <w:br/>
      </w:r>
      <w:r>
        <w:rPr>
          <w:rFonts w:ascii="Times New Roman"/>
          <w:b w:val="false"/>
          <w:i w:val="false"/>
          <w:color w:val="000000"/>
          <w:sz w:val="28"/>
        </w:rPr>
        <w:t>
</w:t>
      </w:r>
      <w:r>
        <w:rPr>
          <w:rFonts w:ascii="Times New Roman"/>
          <w:b w:val="false"/>
          <w:i w:val="false"/>
          <w:color w:val="000000"/>
          <w:sz w:val="28"/>
        </w:rPr>
        <w:t>
      15. Құмды қыздыруға арналған пеш</w:t>
      </w:r>
      <w:r>
        <w:br/>
      </w:r>
      <w:r>
        <w:rPr>
          <w:rFonts w:ascii="Times New Roman"/>
          <w:b w:val="false"/>
          <w:i w:val="false"/>
          <w:color w:val="000000"/>
          <w:sz w:val="28"/>
        </w:rPr>
        <w:t>
</w:t>
      </w:r>
      <w:r>
        <w:rPr>
          <w:rFonts w:ascii="Times New Roman"/>
          <w:b w:val="false"/>
          <w:i w:val="false"/>
          <w:color w:val="000000"/>
          <w:sz w:val="28"/>
        </w:rPr>
        <w:t>
      16. Тұқым есептегіш-тарқатқыш</w:t>
      </w:r>
      <w:r>
        <w:br/>
      </w:r>
      <w:r>
        <w:rPr>
          <w:rFonts w:ascii="Times New Roman"/>
          <w:b w:val="false"/>
          <w:i w:val="false"/>
          <w:color w:val="000000"/>
          <w:sz w:val="28"/>
        </w:rPr>
        <w:t>
</w:t>
      </w:r>
      <w:r>
        <w:rPr>
          <w:rFonts w:ascii="Times New Roman"/>
          <w:b w:val="false"/>
          <w:i w:val="false"/>
          <w:color w:val="000000"/>
          <w:sz w:val="28"/>
        </w:rPr>
        <w:t>
      17. Топырақ електері жиыны (мақта тұқымы үшін)</w:t>
      </w:r>
      <w:r>
        <w:br/>
      </w:r>
      <w:r>
        <w:rPr>
          <w:rFonts w:ascii="Times New Roman"/>
          <w:b w:val="false"/>
          <w:i w:val="false"/>
          <w:color w:val="000000"/>
          <w:sz w:val="28"/>
        </w:rPr>
        <w:t>
</w:t>
      </w:r>
      <w:r>
        <w:rPr>
          <w:rFonts w:ascii="Times New Roman"/>
          <w:b w:val="false"/>
          <w:i w:val="false"/>
          <w:color w:val="000000"/>
          <w:sz w:val="28"/>
        </w:rPr>
        <w:t>
      18. Люминесценттік шам</w:t>
      </w:r>
    </w:p>
    <w:bookmarkEnd w:id="12"/>
    <w:bookmarkStart w:name="z82" w:id="13"/>
    <w:p>
      <w:pPr>
        <w:spacing w:after="0"/>
        <w:ind w:left="0"/>
        <w:jc w:val="both"/>
      </w:pPr>
      <w:r>
        <w:rPr>
          <w:rFonts w:ascii="Times New Roman"/>
          <w:b w:val="false"/>
          <w:i w:val="false"/>
          <w:color w:val="000000"/>
          <w:sz w:val="28"/>
        </w:rPr>
        <w:t>
Тұқым сапасына сараптама жасау жөніндегі</w:t>
      </w:r>
      <w:r>
        <w:br/>
      </w:r>
      <w:r>
        <w:rPr>
          <w:rFonts w:ascii="Times New Roman"/>
          <w:b w:val="false"/>
          <w:i w:val="false"/>
          <w:color w:val="000000"/>
          <w:sz w:val="28"/>
        </w:rPr>
        <w:t xml:space="preserve">
зертханаларды аттестаттау қағидаларына </w:t>
      </w:r>
      <w:r>
        <w:br/>
      </w:r>
      <w:r>
        <w:rPr>
          <w:rFonts w:ascii="Times New Roman"/>
          <w:b w:val="false"/>
          <w:i w:val="false"/>
          <w:color w:val="000000"/>
          <w:sz w:val="28"/>
        </w:rPr>
        <w:t xml:space="preserve">
2-қосымша             </w:t>
      </w:r>
    </w:p>
    <w:bookmarkEnd w:id="13"/>
    <w:bookmarkStart w:name="z83" w:id="14"/>
    <w:p>
      <w:pPr>
        <w:spacing w:after="0"/>
        <w:ind w:left="0"/>
        <w:jc w:val="left"/>
      </w:pPr>
      <w:r>
        <w:rPr>
          <w:rFonts w:ascii="Times New Roman"/>
          <w:b/>
          <w:i w:val="false"/>
          <w:color w:val="000000"/>
        </w:rPr>
        <w:t xml:space="preserve"> 
Химиялық реактивтер, материалдар және құрал-саймандар тiзбесі</w:t>
      </w:r>
    </w:p>
    <w:bookmarkEnd w:id="14"/>
    <w:bookmarkStart w:name="z84" w:id="15"/>
    <w:p>
      <w:pPr>
        <w:spacing w:after="0"/>
        <w:ind w:left="0"/>
        <w:jc w:val="left"/>
      </w:pPr>
      <w:r>
        <w:rPr>
          <w:rFonts w:ascii="Times New Roman"/>
          <w:b/>
          <w:i w:val="false"/>
          <w:color w:val="000000"/>
        </w:rPr>
        <w:t xml:space="preserve"> 
Реактивтер</w:t>
      </w:r>
    </w:p>
    <w:bookmarkEnd w:id="15"/>
    <w:bookmarkStart w:name="z85" w:id="16"/>
    <w:p>
      <w:pPr>
        <w:spacing w:after="0"/>
        <w:ind w:left="0"/>
        <w:jc w:val="both"/>
      </w:pPr>
      <w:r>
        <w:rPr>
          <w:rFonts w:ascii="Times New Roman"/>
          <w:b w:val="false"/>
          <w:i w:val="false"/>
          <w:color w:val="000000"/>
          <w:sz w:val="28"/>
        </w:rPr>
        <w:t>
      1. Натрий гидрототығы немесе Калий гидрототығы</w:t>
      </w:r>
      <w:r>
        <w:br/>
      </w:r>
      <w:r>
        <w:rPr>
          <w:rFonts w:ascii="Times New Roman"/>
          <w:b w:val="false"/>
          <w:i w:val="false"/>
          <w:color w:val="000000"/>
          <w:sz w:val="28"/>
        </w:rPr>
        <w:t>
</w:t>
      </w:r>
      <w:r>
        <w:rPr>
          <w:rFonts w:ascii="Times New Roman"/>
          <w:b w:val="false"/>
          <w:i w:val="false"/>
          <w:color w:val="000000"/>
          <w:sz w:val="28"/>
        </w:rPr>
        <w:t>
      2. Күкiрт қышқылы (мақта тұқымының сапасына сараптама жасау жөніндегі зертханалар үшiн)</w:t>
      </w:r>
      <w:r>
        <w:br/>
      </w:r>
      <w:r>
        <w:rPr>
          <w:rFonts w:ascii="Times New Roman"/>
          <w:b w:val="false"/>
          <w:i w:val="false"/>
          <w:color w:val="000000"/>
          <w:sz w:val="28"/>
        </w:rPr>
        <w:t>
</w:t>
      </w:r>
      <w:r>
        <w:rPr>
          <w:rFonts w:ascii="Times New Roman"/>
          <w:b w:val="false"/>
          <w:i w:val="false"/>
          <w:color w:val="000000"/>
          <w:sz w:val="28"/>
        </w:rPr>
        <w:t>
      3. Тұз қышқылы</w:t>
      </w:r>
      <w:r>
        <w:br/>
      </w:r>
      <w:r>
        <w:rPr>
          <w:rFonts w:ascii="Times New Roman"/>
          <w:b w:val="false"/>
          <w:i w:val="false"/>
          <w:color w:val="000000"/>
          <w:sz w:val="28"/>
        </w:rPr>
        <w:t>
</w:t>
      </w:r>
      <w:r>
        <w:rPr>
          <w:rFonts w:ascii="Times New Roman"/>
          <w:b w:val="false"/>
          <w:i w:val="false"/>
          <w:color w:val="000000"/>
          <w:sz w:val="28"/>
        </w:rPr>
        <w:t>
      4. Хлорлы калий</w:t>
      </w:r>
      <w:r>
        <w:br/>
      </w:r>
      <w:r>
        <w:rPr>
          <w:rFonts w:ascii="Times New Roman"/>
          <w:b w:val="false"/>
          <w:i w:val="false"/>
          <w:color w:val="000000"/>
          <w:sz w:val="28"/>
        </w:rPr>
        <w:t>
</w:t>
      </w:r>
      <w:r>
        <w:rPr>
          <w:rFonts w:ascii="Times New Roman"/>
          <w:b w:val="false"/>
          <w:i w:val="false"/>
          <w:color w:val="000000"/>
          <w:sz w:val="28"/>
        </w:rPr>
        <w:t>
      5. Хлорлы тетразол немесе фуксин немесе индигокармин</w:t>
      </w:r>
      <w:r>
        <w:br/>
      </w:r>
      <w:r>
        <w:rPr>
          <w:rFonts w:ascii="Times New Roman"/>
          <w:b w:val="false"/>
          <w:i w:val="false"/>
          <w:color w:val="000000"/>
          <w:sz w:val="28"/>
        </w:rPr>
        <w:t>
</w:t>
      </w:r>
      <w:r>
        <w:rPr>
          <w:rFonts w:ascii="Times New Roman"/>
          <w:b w:val="false"/>
          <w:i w:val="false"/>
          <w:color w:val="000000"/>
          <w:sz w:val="28"/>
        </w:rPr>
        <w:t>
      6. Фосфор қышқылды калий, бiр орны ауысқан</w:t>
      </w:r>
      <w:r>
        <w:br/>
      </w:r>
      <w:r>
        <w:rPr>
          <w:rFonts w:ascii="Times New Roman"/>
          <w:b w:val="false"/>
          <w:i w:val="false"/>
          <w:color w:val="000000"/>
          <w:sz w:val="28"/>
        </w:rPr>
        <w:t>
</w:t>
      </w:r>
      <w:r>
        <w:rPr>
          <w:rFonts w:ascii="Times New Roman"/>
          <w:b w:val="false"/>
          <w:i w:val="false"/>
          <w:color w:val="000000"/>
          <w:sz w:val="28"/>
        </w:rPr>
        <w:t>
      7. Фосфор қышқылды натрий, екі орны ауысқан</w:t>
      </w:r>
      <w:r>
        <w:br/>
      </w:r>
      <w:r>
        <w:rPr>
          <w:rFonts w:ascii="Times New Roman"/>
          <w:b w:val="false"/>
          <w:i w:val="false"/>
          <w:color w:val="000000"/>
          <w:sz w:val="28"/>
        </w:rPr>
        <w:t>
</w:t>
      </w:r>
      <w:r>
        <w:rPr>
          <w:rFonts w:ascii="Times New Roman"/>
          <w:b w:val="false"/>
          <w:i w:val="false"/>
          <w:color w:val="000000"/>
          <w:sz w:val="28"/>
        </w:rPr>
        <w:t>
      8. Йодты калий</w:t>
      </w:r>
      <w:r>
        <w:br/>
      </w:r>
      <w:r>
        <w:rPr>
          <w:rFonts w:ascii="Times New Roman"/>
          <w:b w:val="false"/>
          <w:i w:val="false"/>
          <w:color w:val="000000"/>
          <w:sz w:val="28"/>
        </w:rPr>
        <w:t>
</w:t>
      </w:r>
      <w:r>
        <w:rPr>
          <w:rFonts w:ascii="Times New Roman"/>
          <w:b w:val="false"/>
          <w:i w:val="false"/>
          <w:color w:val="000000"/>
          <w:sz w:val="28"/>
        </w:rPr>
        <w:t>
      9. Кристалды иод</w:t>
      </w:r>
      <w:r>
        <w:br/>
      </w:r>
      <w:r>
        <w:rPr>
          <w:rFonts w:ascii="Times New Roman"/>
          <w:b w:val="false"/>
          <w:i w:val="false"/>
          <w:color w:val="000000"/>
          <w:sz w:val="28"/>
        </w:rPr>
        <w:t>
</w:t>
      </w:r>
      <w:r>
        <w:rPr>
          <w:rFonts w:ascii="Times New Roman"/>
          <w:b w:val="false"/>
          <w:i w:val="false"/>
          <w:color w:val="000000"/>
          <w:sz w:val="28"/>
        </w:rPr>
        <w:t>
      10. Азот қышқылды калий</w:t>
      </w:r>
      <w:r>
        <w:br/>
      </w:r>
      <w:r>
        <w:rPr>
          <w:rFonts w:ascii="Times New Roman"/>
          <w:b w:val="false"/>
          <w:i w:val="false"/>
          <w:color w:val="000000"/>
          <w:sz w:val="28"/>
        </w:rPr>
        <w:t>
</w:t>
      </w:r>
      <w:r>
        <w:rPr>
          <w:rFonts w:ascii="Times New Roman"/>
          <w:b w:val="false"/>
          <w:i w:val="false"/>
          <w:color w:val="000000"/>
          <w:sz w:val="28"/>
        </w:rPr>
        <w:t>
      11. Марганец қышқылды калий</w:t>
      </w:r>
      <w:r>
        <w:br/>
      </w:r>
      <w:r>
        <w:rPr>
          <w:rFonts w:ascii="Times New Roman"/>
          <w:b w:val="false"/>
          <w:i w:val="false"/>
          <w:color w:val="000000"/>
          <w:sz w:val="28"/>
        </w:rPr>
        <w:t>
</w:t>
      </w:r>
      <w:r>
        <w:rPr>
          <w:rFonts w:ascii="Times New Roman"/>
          <w:b w:val="false"/>
          <w:i w:val="false"/>
          <w:color w:val="000000"/>
          <w:sz w:val="28"/>
        </w:rPr>
        <w:t>
      12. Техникалық күйдіргіш натрий</w:t>
      </w:r>
      <w:r>
        <w:br/>
      </w:r>
      <w:r>
        <w:rPr>
          <w:rFonts w:ascii="Times New Roman"/>
          <w:b w:val="false"/>
          <w:i w:val="false"/>
          <w:color w:val="000000"/>
          <w:sz w:val="28"/>
        </w:rPr>
        <w:t>
</w:t>
      </w:r>
      <w:r>
        <w:rPr>
          <w:rFonts w:ascii="Times New Roman"/>
          <w:b w:val="false"/>
          <w:i w:val="false"/>
          <w:color w:val="000000"/>
          <w:sz w:val="28"/>
        </w:rPr>
        <w:t>
      13. Техникалық калий тотығының гидраты</w:t>
      </w:r>
      <w:r>
        <w:br/>
      </w:r>
      <w:r>
        <w:rPr>
          <w:rFonts w:ascii="Times New Roman"/>
          <w:b w:val="false"/>
          <w:i w:val="false"/>
          <w:color w:val="000000"/>
          <w:sz w:val="28"/>
        </w:rPr>
        <w:t>
</w:t>
      </w:r>
      <w:r>
        <w:rPr>
          <w:rFonts w:ascii="Times New Roman"/>
          <w:b w:val="false"/>
          <w:i w:val="false"/>
          <w:color w:val="000000"/>
          <w:sz w:val="28"/>
        </w:rPr>
        <w:t>
      14. Техникалық этил спирті</w:t>
      </w:r>
    </w:p>
    <w:bookmarkEnd w:id="16"/>
    <w:bookmarkStart w:name="z99" w:id="17"/>
    <w:p>
      <w:pPr>
        <w:spacing w:after="0"/>
        <w:ind w:left="0"/>
        <w:jc w:val="left"/>
      </w:pPr>
      <w:r>
        <w:rPr>
          <w:rFonts w:ascii="Times New Roman"/>
          <w:b/>
          <w:i w:val="false"/>
          <w:color w:val="000000"/>
        </w:rPr>
        <w:t xml:space="preserve"> 
Материалдар</w:t>
      </w:r>
    </w:p>
    <w:bookmarkEnd w:id="17"/>
    <w:bookmarkStart w:name="z100" w:id="18"/>
    <w:p>
      <w:pPr>
        <w:spacing w:after="0"/>
        <w:ind w:left="0"/>
        <w:jc w:val="both"/>
      </w:pPr>
      <w:r>
        <w:rPr>
          <w:rFonts w:ascii="Times New Roman"/>
          <w:b w:val="false"/>
          <w:i w:val="false"/>
          <w:color w:val="000000"/>
          <w:sz w:val="28"/>
        </w:rPr>
        <w:t>
      1. Индикатор қағазы</w:t>
      </w:r>
      <w:r>
        <w:br/>
      </w:r>
      <w:r>
        <w:rPr>
          <w:rFonts w:ascii="Times New Roman"/>
          <w:b w:val="false"/>
          <w:i w:val="false"/>
          <w:color w:val="000000"/>
          <w:sz w:val="28"/>
        </w:rPr>
        <w:t>
</w:t>
      </w:r>
      <w:r>
        <w:rPr>
          <w:rFonts w:ascii="Times New Roman"/>
          <w:b w:val="false"/>
          <w:i w:val="false"/>
          <w:color w:val="000000"/>
          <w:sz w:val="28"/>
        </w:rPr>
        <w:t>
      2. Тұқым коллекциясы</w:t>
      </w:r>
      <w:r>
        <w:br/>
      </w:r>
      <w:r>
        <w:rPr>
          <w:rFonts w:ascii="Times New Roman"/>
          <w:b w:val="false"/>
          <w:i w:val="false"/>
          <w:color w:val="000000"/>
          <w:sz w:val="28"/>
        </w:rPr>
        <w:t>
</w:t>
      </w:r>
      <w:r>
        <w:rPr>
          <w:rFonts w:ascii="Times New Roman"/>
          <w:b w:val="false"/>
          <w:i w:val="false"/>
          <w:color w:val="000000"/>
          <w:sz w:val="28"/>
        </w:rPr>
        <w:t>
      3. Құм</w:t>
      </w:r>
      <w:r>
        <w:br/>
      </w:r>
      <w:r>
        <w:rPr>
          <w:rFonts w:ascii="Times New Roman"/>
          <w:b w:val="false"/>
          <w:i w:val="false"/>
          <w:color w:val="000000"/>
          <w:sz w:val="28"/>
        </w:rPr>
        <w:t>
</w:t>
      </w:r>
      <w:r>
        <w:rPr>
          <w:rFonts w:ascii="Times New Roman"/>
          <w:b w:val="false"/>
          <w:i w:val="false"/>
          <w:color w:val="000000"/>
          <w:sz w:val="28"/>
        </w:rPr>
        <w:t>
      4. Қалқалар мен қалдықтарға арналған қағаз пакеттер</w:t>
      </w:r>
      <w:r>
        <w:br/>
      </w:r>
      <w:r>
        <w:rPr>
          <w:rFonts w:ascii="Times New Roman"/>
          <w:b w:val="false"/>
          <w:i w:val="false"/>
          <w:color w:val="000000"/>
          <w:sz w:val="28"/>
        </w:rPr>
        <w:t>
</w:t>
      </w:r>
      <w:r>
        <w:rPr>
          <w:rFonts w:ascii="Times New Roman"/>
          <w:b w:val="false"/>
          <w:i w:val="false"/>
          <w:color w:val="000000"/>
          <w:sz w:val="28"/>
        </w:rPr>
        <w:t>
      5. Респираторлар</w:t>
      </w:r>
      <w:r>
        <w:br/>
      </w:r>
      <w:r>
        <w:rPr>
          <w:rFonts w:ascii="Times New Roman"/>
          <w:b w:val="false"/>
          <w:i w:val="false"/>
          <w:color w:val="000000"/>
          <w:sz w:val="28"/>
        </w:rPr>
        <w:t>
</w:t>
      </w:r>
      <w:r>
        <w:rPr>
          <w:rFonts w:ascii="Times New Roman"/>
          <w:b w:val="false"/>
          <w:i w:val="false"/>
          <w:color w:val="000000"/>
          <w:sz w:val="28"/>
        </w:rPr>
        <w:t>
      6. Сүзгiш қағаз</w:t>
      </w:r>
      <w:r>
        <w:br/>
      </w:r>
      <w:r>
        <w:rPr>
          <w:rFonts w:ascii="Times New Roman"/>
          <w:b w:val="false"/>
          <w:i w:val="false"/>
          <w:color w:val="000000"/>
          <w:sz w:val="28"/>
        </w:rPr>
        <w:t>
</w:t>
      </w:r>
      <w:r>
        <w:rPr>
          <w:rFonts w:ascii="Times New Roman"/>
          <w:b w:val="false"/>
          <w:i w:val="false"/>
          <w:color w:val="000000"/>
          <w:sz w:val="28"/>
        </w:rPr>
        <w:t>
      7. Қара қағаз</w:t>
      </w:r>
      <w:r>
        <w:br/>
      </w:r>
      <w:r>
        <w:rPr>
          <w:rFonts w:ascii="Times New Roman"/>
          <w:b w:val="false"/>
          <w:i w:val="false"/>
          <w:color w:val="000000"/>
          <w:sz w:val="28"/>
        </w:rPr>
        <w:t>
</w:t>
      </w:r>
      <w:r>
        <w:rPr>
          <w:rFonts w:ascii="Times New Roman"/>
          <w:b w:val="false"/>
          <w:i w:val="false"/>
          <w:color w:val="000000"/>
          <w:sz w:val="28"/>
        </w:rPr>
        <w:t>
      8. Парафин</w:t>
      </w:r>
      <w:r>
        <w:br/>
      </w:r>
      <w:r>
        <w:rPr>
          <w:rFonts w:ascii="Times New Roman"/>
          <w:b w:val="false"/>
          <w:i w:val="false"/>
          <w:color w:val="000000"/>
          <w:sz w:val="28"/>
        </w:rPr>
        <w:t>
</w:t>
      </w:r>
      <w:r>
        <w:rPr>
          <w:rFonts w:ascii="Times New Roman"/>
          <w:b w:val="false"/>
          <w:i w:val="false"/>
          <w:color w:val="000000"/>
          <w:sz w:val="28"/>
        </w:rPr>
        <w:t>
      9. Техникалық вазелин</w:t>
      </w:r>
      <w:r>
        <w:br/>
      </w:r>
      <w:r>
        <w:rPr>
          <w:rFonts w:ascii="Times New Roman"/>
          <w:b w:val="false"/>
          <w:i w:val="false"/>
          <w:color w:val="000000"/>
          <w:sz w:val="28"/>
        </w:rPr>
        <w:t>
</w:t>
      </w:r>
      <w:r>
        <w:rPr>
          <w:rFonts w:ascii="Times New Roman"/>
          <w:b w:val="false"/>
          <w:i w:val="false"/>
          <w:color w:val="000000"/>
          <w:sz w:val="28"/>
        </w:rPr>
        <w:t>
      10. Орта сынамалар үшін сыйымдылығы әртүрлі матадан жасалған дорбалар</w:t>
      </w:r>
      <w:r>
        <w:br/>
      </w:r>
      <w:r>
        <w:rPr>
          <w:rFonts w:ascii="Times New Roman"/>
          <w:b w:val="false"/>
          <w:i w:val="false"/>
          <w:color w:val="000000"/>
          <w:sz w:val="28"/>
        </w:rPr>
        <w:t>
</w:t>
      </w:r>
      <w:r>
        <w:rPr>
          <w:rFonts w:ascii="Times New Roman"/>
          <w:b w:val="false"/>
          <w:i w:val="false"/>
          <w:color w:val="000000"/>
          <w:sz w:val="28"/>
        </w:rPr>
        <w:t>
      11. Дистиллизацияланған су</w:t>
      </w:r>
    </w:p>
    <w:bookmarkEnd w:id="18"/>
    <w:bookmarkStart w:name="z111" w:id="19"/>
    <w:p>
      <w:pPr>
        <w:spacing w:after="0"/>
        <w:ind w:left="0"/>
        <w:jc w:val="left"/>
      </w:pPr>
      <w:r>
        <w:rPr>
          <w:rFonts w:ascii="Times New Roman"/>
          <w:b/>
          <w:i w:val="false"/>
          <w:color w:val="000000"/>
        </w:rPr>
        <w:t xml:space="preserve"> 
Құрал-саймандар</w:t>
      </w:r>
    </w:p>
    <w:bookmarkEnd w:id="19"/>
    <w:bookmarkStart w:name="z112" w:id="20"/>
    <w:p>
      <w:pPr>
        <w:spacing w:after="0"/>
        <w:ind w:left="0"/>
        <w:jc w:val="both"/>
      </w:pPr>
      <w:r>
        <w:rPr>
          <w:rFonts w:ascii="Times New Roman"/>
          <w:b w:val="false"/>
          <w:i w:val="false"/>
          <w:color w:val="000000"/>
          <w:sz w:val="28"/>
        </w:rPr>
        <w:t>
      1. Сыйымдылығы әртүрлi шыны ыдыс</w:t>
      </w:r>
      <w:r>
        <w:br/>
      </w:r>
      <w:r>
        <w:rPr>
          <w:rFonts w:ascii="Times New Roman"/>
          <w:b w:val="false"/>
          <w:i w:val="false"/>
          <w:color w:val="000000"/>
          <w:sz w:val="28"/>
        </w:rPr>
        <w:t>
</w:t>
      </w:r>
      <w:r>
        <w:rPr>
          <w:rFonts w:ascii="Times New Roman"/>
          <w:b w:val="false"/>
          <w:i w:val="false"/>
          <w:color w:val="000000"/>
          <w:sz w:val="28"/>
        </w:rPr>
        <w:t>
      2. Құрастырмалы тақтайшалар</w:t>
      </w:r>
      <w:r>
        <w:br/>
      </w:r>
      <w:r>
        <w:rPr>
          <w:rFonts w:ascii="Times New Roman"/>
          <w:b w:val="false"/>
          <w:i w:val="false"/>
          <w:color w:val="000000"/>
          <w:sz w:val="28"/>
        </w:rPr>
        <w:t>
</w:t>
      </w:r>
      <w:r>
        <w:rPr>
          <w:rFonts w:ascii="Times New Roman"/>
          <w:b w:val="false"/>
          <w:i w:val="false"/>
          <w:color w:val="000000"/>
          <w:sz w:val="28"/>
        </w:rPr>
        <w:t>
      3. Зертханалық қалақтар</w:t>
      </w:r>
      <w:r>
        <w:br/>
      </w:r>
      <w:r>
        <w:rPr>
          <w:rFonts w:ascii="Times New Roman"/>
          <w:b w:val="false"/>
          <w:i w:val="false"/>
          <w:color w:val="000000"/>
          <w:sz w:val="28"/>
        </w:rPr>
        <w:t>
</w:t>
      </w:r>
      <w:r>
        <w:rPr>
          <w:rFonts w:ascii="Times New Roman"/>
          <w:b w:val="false"/>
          <w:i w:val="false"/>
          <w:color w:val="000000"/>
          <w:sz w:val="28"/>
        </w:rPr>
        <w:t>
      4. Препаральды инелер</w:t>
      </w:r>
      <w:r>
        <w:br/>
      </w:r>
      <w:r>
        <w:rPr>
          <w:rFonts w:ascii="Times New Roman"/>
          <w:b w:val="false"/>
          <w:i w:val="false"/>
          <w:color w:val="000000"/>
          <w:sz w:val="28"/>
        </w:rPr>
        <w:t>
</w:t>
      </w:r>
      <w:r>
        <w:rPr>
          <w:rFonts w:ascii="Times New Roman"/>
          <w:b w:val="false"/>
          <w:i w:val="false"/>
          <w:color w:val="000000"/>
          <w:sz w:val="28"/>
        </w:rPr>
        <w:t>
      5. Торлы түбі бар метал цилиндр, цилиндрлер</w:t>
      </w:r>
      <w:r>
        <w:br/>
      </w:r>
      <w:r>
        <w:rPr>
          <w:rFonts w:ascii="Times New Roman"/>
          <w:b w:val="false"/>
          <w:i w:val="false"/>
          <w:color w:val="000000"/>
          <w:sz w:val="28"/>
        </w:rPr>
        <w:t>
</w:t>
      </w:r>
      <w:r>
        <w:rPr>
          <w:rFonts w:ascii="Times New Roman"/>
          <w:b w:val="false"/>
          <w:i w:val="false"/>
          <w:color w:val="000000"/>
          <w:sz w:val="28"/>
        </w:rPr>
        <w:t>
      6. Тұқым өсіретін ыдыстар</w:t>
      </w:r>
      <w:r>
        <w:br/>
      </w:r>
      <w:r>
        <w:rPr>
          <w:rFonts w:ascii="Times New Roman"/>
          <w:b w:val="false"/>
          <w:i w:val="false"/>
          <w:color w:val="000000"/>
          <w:sz w:val="28"/>
        </w:rPr>
        <w:t>
</w:t>
      </w:r>
      <w:r>
        <w:rPr>
          <w:rFonts w:ascii="Times New Roman"/>
          <w:b w:val="false"/>
          <w:i w:val="false"/>
          <w:color w:val="000000"/>
          <w:sz w:val="28"/>
        </w:rPr>
        <w:t>
      7. Өлшеуіш колбалар</w:t>
      </w:r>
      <w:r>
        <w:br/>
      </w:r>
      <w:r>
        <w:rPr>
          <w:rFonts w:ascii="Times New Roman"/>
          <w:b w:val="false"/>
          <w:i w:val="false"/>
          <w:color w:val="000000"/>
          <w:sz w:val="28"/>
        </w:rPr>
        <w:t>
</w:t>
      </w:r>
      <w:r>
        <w:rPr>
          <w:rFonts w:ascii="Times New Roman"/>
          <w:b w:val="false"/>
          <w:i w:val="false"/>
          <w:color w:val="000000"/>
          <w:sz w:val="28"/>
        </w:rPr>
        <w:t>
      8. Эксикатор</w:t>
      </w:r>
      <w:r>
        <w:br/>
      </w:r>
      <w:r>
        <w:rPr>
          <w:rFonts w:ascii="Times New Roman"/>
          <w:b w:val="false"/>
          <w:i w:val="false"/>
          <w:color w:val="000000"/>
          <w:sz w:val="28"/>
        </w:rPr>
        <w:t>
</w:t>
      </w:r>
      <w:r>
        <w:rPr>
          <w:rFonts w:ascii="Times New Roman"/>
          <w:b w:val="false"/>
          <w:i w:val="false"/>
          <w:color w:val="000000"/>
          <w:sz w:val="28"/>
        </w:rPr>
        <w:t>
      9. Өлшеуіш цилиндрлер</w:t>
      </w:r>
      <w:r>
        <w:br/>
      </w:r>
      <w:r>
        <w:rPr>
          <w:rFonts w:ascii="Times New Roman"/>
          <w:b w:val="false"/>
          <w:i w:val="false"/>
          <w:color w:val="000000"/>
          <w:sz w:val="28"/>
        </w:rPr>
        <w:t>
</w:t>
      </w:r>
      <w:r>
        <w:rPr>
          <w:rFonts w:ascii="Times New Roman"/>
          <w:b w:val="false"/>
          <w:i w:val="false"/>
          <w:color w:val="000000"/>
          <w:sz w:val="28"/>
        </w:rPr>
        <w:t>
      10. Бюкстер</w:t>
      </w:r>
      <w:r>
        <w:br/>
      </w:r>
      <w:r>
        <w:rPr>
          <w:rFonts w:ascii="Times New Roman"/>
          <w:b w:val="false"/>
          <w:i w:val="false"/>
          <w:color w:val="000000"/>
          <w:sz w:val="28"/>
        </w:rPr>
        <w:t>
</w:t>
      </w:r>
      <w:r>
        <w:rPr>
          <w:rFonts w:ascii="Times New Roman"/>
          <w:b w:val="false"/>
          <w:i w:val="false"/>
          <w:color w:val="000000"/>
          <w:sz w:val="28"/>
        </w:rPr>
        <w:t>
      11. Зертханалық скальпель немесе пышақ</w:t>
      </w:r>
      <w:r>
        <w:br/>
      </w:r>
      <w:r>
        <w:rPr>
          <w:rFonts w:ascii="Times New Roman"/>
          <w:b w:val="false"/>
          <w:i w:val="false"/>
          <w:color w:val="000000"/>
          <w:sz w:val="28"/>
        </w:rPr>
        <w:t>
</w:t>
      </w:r>
      <w:r>
        <w:rPr>
          <w:rFonts w:ascii="Times New Roman"/>
          <w:b w:val="false"/>
          <w:i w:val="false"/>
          <w:color w:val="000000"/>
          <w:sz w:val="28"/>
        </w:rPr>
        <w:t>
      12. Тигельдік қысқаштар</w:t>
      </w:r>
      <w:r>
        <w:br/>
      </w:r>
      <w:r>
        <w:rPr>
          <w:rFonts w:ascii="Times New Roman"/>
          <w:b w:val="false"/>
          <w:i w:val="false"/>
          <w:color w:val="000000"/>
          <w:sz w:val="28"/>
        </w:rPr>
        <w:t>
</w:t>
      </w:r>
      <w:r>
        <w:rPr>
          <w:rFonts w:ascii="Times New Roman"/>
          <w:b w:val="false"/>
          <w:i w:val="false"/>
          <w:color w:val="000000"/>
          <w:sz w:val="28"/>
        </w:rPr>
        <w:t>
      13. Петри шыныаяғы</w:t>
      </w:r>
    </w:p>
    <w:bookmarkEnd w:id="20"/>
    <w:bookmarkStart w:name="z125" w:id="21"/>
    <w:p>
      <w:pPr>
        <w:spacing w:after="0"/>
        <w:ind w:left="0"/>
        <w:jc w:val="both"/>
      </w:pPr>
      <w:r>
        <w:rPr>
          <w:rFonts w:ascii="Times New Roman"/>
          <w:b w:val="false"/>
          <w:i w:val="false"/>
          <w:color w:val="000000"/>
          <w:sz w:val="28"/>
        </w:rPr>
        <w:t>
Тұқым сапасына сараптама жөніндегі</w:t>
      </w:r>
      <w:r>
        <w:br/>
      </w:r>
      <w:r>
        <w:rPr>
          <w:rFonts w:ascii="Times New Roman"/>
          <w:b w:val="false"/>
          <w:i w:val="false"/>
          <w:color w:val="000000"/>
          <w:sz w:val="28"/>
        </w:rPr>
        <w:t>
зертхананы аттестаттау қағидаларына</w:t>
      </w:r>
      <w:r>
        <w:br/>
      </w:r>
      <w:r>
        <w:rPr>
          <w:rFonts w:ascii="Times New Roman"/>
          <w:b w:val="false"/>
          <w:i w:val="false"/>
          <w:color w:val="000000"/>
          <w:sz w:val="28"/>
        </w:rPr>
        <w:t xml:space="preserve">
3-қосымша            </w:t>
      </w:r>
    </w:p>
    <w:bookmarkEnd w:id="21"/>
    <w:bookmarkStart w:name="z126" w:id="22"/>
    <w:p>
      <w:pPr>
        <w:spacing w:after="0"/>
        <w:ind w:left="0"/>
        <w:jc w:val="left"/>
      </w:pPr>
      <w:r>
        <w:rPr>
          <w:rFonts w:ascii="Times New Roman"/>
          <w:b/>
          <w:i w:val="false"/>
          <w:color w:val="000000"/>
        </w:rPr>
        <w:t xml:space="preserve"> 
Тұқым сапасына сараптама жасау кезінде қолданылатын өзектілендірілген нормативтiк-техникалық құжаттар тiзбесі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8997"/>
        <w:gridCol w:w="3111"/>
      </w:tblGrid>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Cтандарт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Сапаны анықтау әдістері</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Қабылдау қағидалары және сынамаларды іріктеу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12036-85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Тұқымның тазалығын және қалдығын анықтау әдiстерi</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12037-81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Өнгіштігін анықтау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12038-84</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Тіршілікке бейімділікті анықтау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12039-82</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Ылғалдылықты анықтау әдiсі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12041-82</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1000 дәннің салмағын анықтау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12042-80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 xml:space="preserve">Түпнұсқалылығын анықтау әдiстерi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12043-88</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Аурулармен залалдануын анықтау әдiстерi</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12044-93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Зиянкестер жайлауын анықтау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12045-97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 тұқымы.</w:t>
            </w:r>
            <w:r>
              <w:br/>
            </w:r>
            <w:r>
              <w:rPr>
                <w:rFonts w:ascii="Times New Roman"/>
                <w:b w:val="false"/>
                <w:i w:val="false"/>
                <w:color w:val="000000"/>
                <w:sz w:val="20"/>
              </w:rPr>
              <w:t>
</w:t>
            </w:r>
            <w:r>
              <w:rPr>
                <w:rFonts w:ascii="Times New Roman"/>
                <w:b w:val="false"/>
                <w:i w:val="false"/>
                <w:color w:val="000000"/>
                <w:sz w:val="20"/>
              </w:rPr>
              <w:t>Сапа туралы құжаттар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12046-85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тұқымы.</w:t>
            </w:r>
            <w:r>
              <w:br/>
            </w:r>
            <w:r>
              <w:rPr>
                <w:rFonts w:ascii="Times New Roman"/>
                <w:b w:val="false"/>
                <w:i w:val="false"/>
                <w:color w:val="000000"/>
                <w:sz w:val="20"/>
              </w:rPr>
              <w:t>
</w:t>
            </w:r>
            <w:r>
              <w:rPr>
                <w:rFonts w:ascii="Times New Roman"/>
                <w:b w:val="false"/>
                <w:i w:val="false"/>
                <w:color w:val="000000"/>
                <w:sz w:val="20"/>
              </w:rPr>
              <w:t>Қабылдау қағидалары және сынамаларды іріктеу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22617.0-77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тұқымы. Тұқымның тазалығын және қалдығын, көлемі бойынша тегістігін, біртұқымдығын анықтау әдiстерi</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22617.1-77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тұқымы.</w:t>
            </w:r>
            <w:r>
              <w:br/>
            </w:r>
            <w:r>
              <w:rPr>
                <w:rFonts w:ascii="Times New Roman"/>
                <w:b w:val="false"/>
                <w:i w:val="false"/>
                <w:color w:val="000000"/>
                <w:sz w:val="20"/>
              </w:rPr>
              <w:t>
</w:t>
            </w:r>
            <w:r>
              <w:rPr>
                <w:rFonts w:ascii="Times New Roman"/>
                <w:b w:val="false"/>
                <w:i w:val="false"/>
                <w:color w:val="000000"/>
                <w:sz w:val="20"/>
              </w:rPr>
              <w:t>Өнгіштігін және бірөскіндігін анықтау әдiстерi</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22617.2-94</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тұқымы. Ылғалдылықты анықтау әдiсі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22617.3-77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 тұқымы. 1000 тұқымның салмағын және бiр егiстік бiрлiктiң салмағын анықтау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22617.4-91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тұқымы.</w:t>
            </w:r>
            <w:r>
              <w:br/>
            </w:r>
            <w:r>
              <w:rPr>
                <w:rFonts w:ascii="Times New Roman"/>
                <w:b w:val="false"/>
                <w:i w:val="false"/>
                <w:color w:val="000000"/>
                <w:sz w:val="20"/>
              </w:rPr>
              <w:t>
</w:t>
            </w:r>
            <w:r>
              <w:rPr>
                <w:rFonts w:ascii="Times New Roman"/>
                <w:b w:val="false"/>
                <w:i w:val="false"/>
                <w:color w:val="000000"/>
                <w:sz w:val="20"/>
              </w:rPr>
              <w:t>Зиянкестермен залалдануын анықтау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22617.5-77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 тұқымы. Сапа туралы құжаттар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22617.6-77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Гүлді дақылдар тұқымы.</w:t>
            </w:r>
            <w:r>
              <w:br/>
            </w:r>
            <w:r>
              <w:rPr>
                <w:rFonts w:ascii="Times New Roman"/>
                <w:b w:val="false"/>
                <w:i w:val="false"/>
                <w:color w:val="000000"/>
                <w:sz w:val="20"/>
              </w:rPr>
              <w:t>
</w:t>
            </w:r>
            <w:r>
              <w:rPr>
                <w:rFonts w:ascii="Times New Roman"/>
                <w:b w:val="false"/>
                <w:i w:val="false"/>
                <w:color w:val="000000"/>
                <w:sz w:val="20"/>
              </w:rPr>
              <w:t>Қабылдау қағидалары және сынамаларды іріктеу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24933.0-81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Гүлді дақылдар тұқымы.</w:t>
            </w:r>
            <w:r>
              <w:br/>
            </w:r>
            <w:r>
              <w:rPr>
                <w:rFonts w:ascii="Times New Roman"/>
                <w:b w:val="false"/>
                <w:i w:val="false"/>
                <w:color w:val="000000"/>
                <w:sz w:val="20"/>
              </w:rPr>
              <w:t>
</w:t>
            </w:r>
            <w:r>
              <w:rPr>
                <w:rFonts w:ascii="Times New Roman"/>
                <w:b w:val="false"/>
                <w:i w:val="false"/>
                <w:color w:val="000000"/>
                <w:sz w:val="20"/>
              </w:rPr>
              <w:t>Тұқымның тазалығын және қалдығын анықтау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24933.1-81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Гүлді дақылдар тұқымы.</w:t>
            </w:r>
            <w:r>
              <w:br/>
            </w:r>
            <w:r>
              <w:rPr>
                <w:rFonts w:ascii="Times New Roman"/>
                <w:b w:val="false"/>
                <w:i w:val="false"/>
                <w:color w:val="000000"/>
                <w:sz w:val="20"/>
              </w:rPr>
              <w:t>
</w:t>
            </w:r>
            <w:r>
              <w:rPr>
                <w:rFonts w:ascii="Times New Roman"/>
                <w:b w:val="false"/>
                <w:i w:val="false"/>
                <w:color w:val="000000"/>
                <w:sz w:val="20"/>
              </w:rPr>
              <w:t>Өнгіштігі мен өсу қуатын анықтау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24933.2-81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Гүлді дақылдар тұқымы. Ылғалдылықты анықтау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24933.3-81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шитті-мақта және мақта тұқымы.</w:t>
            </w:r>
            <w:r>
              <w:br/>
            </w:r>
            <w:r>
              <w:rPr>
                <w:rFonts w:ascii="Times New Roman"/>
                <w:b w:val="false"/>
                <w:i w:val="false"/>
                <w:color w:val="000000"/>
                <w:sz w:val="20"/>
              </w:rPr>
              <w:t>
</w:t>
            </w:r>
            <w:r>
              <w:rPr>
                <w:rFonts w:ascii="Times New Roman"/>
                <w:b w:val="false"/>
                <w:i w:val="false"/>
                <w:color w:val="000000"/>
                <w:sz w:val="20"/>
              </w:rPr>
              <w:t>Сынамаларды іріктеу әдiстері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21820.0-76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 Өнгіштігін анықтау әдiсі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21820.1-76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 Ылғалдылықты анықтау әдiсі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21820.2-76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 Ластануды, механикалық зақымдануды, талшықтың қалдығын, түбіттің қалдығын және күйгендікті анықтау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21820.3-76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 Cебілген дәрілейтін қоспалардың барлығын, көлемі бойынша тегістігін, қойма зиянкестерімен залалдануын анықтау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21820.4-76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картоп. Қабылдау және талдау әдістері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11856-89</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Сорттық және егу сапалары</w:t>
            </w:r>
            <w:r>
              <w:br/>
            </w:r>
            <w:r>
              <w:rPr>
                <w:rFonts w:ascii="Times New Roman"/>
                <w:b w:val="false"/>
                <w:i w:val="false"/>
                <w:color w:val="000000"/>
                <w:sz w:val="20"/>
              </w:rPr>
              <w:t>
</w:t>
            </w:r>
            <w:r>
              <w:rPr>
                <w:rFonts w:ascii="Times New Roman"/>
                <w:b/>
                <w:i w:val="false"/>
                <w:color w:val="000000"/>
                <w:sz w:val="20"/>
              </w:rPr>
              <w:t>(дәнді, бұршақты дәнді және азықтық дақылдар)</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10246-86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10247-85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10248-85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10249-90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10250-80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Лобия және маш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10251-85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Жасымық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10252-84</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Атбұршақ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10253-85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 және полба тұқымы. Сорттық және егу сапалары. 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10467-76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10468-76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10469-76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10470-76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Азықтық бұршақтар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11226-82</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 бөрібұршақ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11227-81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Құмай жүгері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11226-89</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Сиыржоңышқа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11226-82</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дәнді азықтық шөптер тұқымы.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19449-93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бұршақты азықтық шөптер тұқымы.</w:t>
            </w:r>
            <w:r>
              <w:br/>
            </w:r>
            <w:r>
              <w:rPr>
                <w:rFonts w:ascii="Times New Roman"/>
                <w:b w:val="false"/>
                <w:i w:val="false"/>
                <w:color w:val="000000"/>
                <w:sz w:val="20"/>
              </w:rPr>
              <w:t>
</w:t>
            </w:r>
            <w:r>
              <w:rPr>
                <w:rFonts w:ascii="Times New Roman"/>
                <w:b w:val="false"/>
                <w:i w:val="false"/>
                <w:color w:val="000000"/>
                <w:sz w:val="20"/>
              </w:rPr>
              <w:t>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19450-93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азықтық және бал шырынды шөптер тұқымдары.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19451-93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20555-83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Тритикале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26763-85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таралған азықтық дақылдар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28636-90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 дақылдар</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9576-84</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Жержаңғақ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9577-87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Күнжіт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9578-87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зығыр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9668-75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Қытайбұршақ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9669-75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9670-89</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Арыш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9671-87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Мақсары тұқымы. </w:t>
            </w:r>
            <w:r>
              <w:rPr>
                <w:rFonts w:ascii="Times New Roman"/>
                <w:b w:val="false"/>
                <w:i w:val="false"/>
                <w:color w:val="000000"/>
                <w:sz w:val="20"/>
              </w:rPr>
              <w:t>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9672-87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Үпілмәлік тұқымы. </w:t>
            </w:r>
            <w:r>
              <w:rPr>
                <w:rFonts w:ascii="Times New Roman"/>
                <w:b w:val="false"/>
                <w:i w:val="false"/>
                <w:color w:val="000000"/>
                <w:sz w:val="20"/>
              </w:rPr>
              <w:t>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9822-83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 көкнәр тұқымы.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9823-61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және қышабас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9824-87</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эфир майлы дақылдар</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және махорка тұқымы.</w:t>
            </w:r>
            <w:r>
              <w:br/>
            </w:r>
            <w:r>
              <w:rPr>
                <w:rFonts w:ascii="Times New Roman"/>
                <w:b w:val="false"/>
                <w:i w:val="false"/>
                <w:color w:val="000000"/>
                <w:sz w:val="20"/>
              </w:rPr>
              <w:t>
</w:t>
            </w:r>
            <w:r>
              <w:rPr>
                <w:rFonts w:ascii="Times New Roman"/>
                <w:b w:val="false"/>
                <w:i w:val="false"/>
                <w:color w:val="000000"/>
                <w:sz w:val="20"/>
              </w:rPr>
              <w:t>Сорттық және егу сапасы.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2684-77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Диплоидты көптұқымды қант қызылшасы тұқымы.</w:t>
            </w:r>
            <w:r>
              <w:br/>
            </w:r>
            <w:r>
              <w:rPr>
                <w:rFonts w:ascii="Times New Roman"/>
                <w:b w:val="false"/>
                <w:i w:val="false"/>
                <w:color w:val="000000"/>
                <w:sz w:val="20"/>
              </w:rPr>
              <w:t>
</w:t>
            </w:r>
            <w:r>
              <w:rPr>
                <w:rFonts w:ascii="Times New Roman"/>
                <w:b w:val="false"/>
                <w:i w:val="false"/>
                <w:color w:val="000000"/>
                <w:sz w:val="20"/>
              </w:rPr>
              <w:t>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2890-82</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Шашыратқы тұқымы. Егу сапалары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8191-56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Кенаф тұқымы. Егу сапалары</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10429-63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10430-83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Біртұқымды қант қызылшасы тұқымы.</w:t>
            </w:r>
            <w:r>
              <w:br/>
            </w:r>
            <w:r>
              <w:rPr>
                <w:rFonts w:ascii="Times New Roman"/>
                <w:b w:val="false"/>
                <w:i w:val="false"/>
                <w:color w:val="000000"/>
                <w:sz w:val="20"/>
              </w:rPr>
              <w:t>
</w:t>
            </w:r>
            <w:r>
              <w:rPr>
                <w:rFonts w:ascii="Times New Roman"/>
                <w:b w:val="false"/>
                <w:i w:val="false"/>
                <w:color w:val="000000"/>
                <w:sz w:val="20"/>
              </w:rPr>
              <w:t>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10882-93</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 зығыр тұқымы.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12388-76</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Кориандр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20455-93 </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Мускатты сәлбен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20456-95 </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қызылшасының қабықталған тұқымы.</w:t>
            </w:r>
            <w:r>
              <w:br/>
            </w:r>
            <w:r>
              <w:rPr>
                <w:rFonts w:ascii="Times New Roman"/>
                <w:b w:val="false"/>
                <w:i w:val="false"/>
                <w:color w:val="000000"/>
                <w:sz w:val="20"/>
              </w:rPr>
              <w:t>
</w:t>
            </w:r>
            <w:r>
              <w:rPr>
                <w:rFonts w:ascii="Times New Roman"/>
                <w:b w:val="false"/>
                <w:i w:val="false"/>
                <w:color w:val="000000"/>
                <w:sz w:val="20"/>
              </w:rPr>
              <w:t>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20797-87</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21031-90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Фенхель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21032-90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21236-90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5895-75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шитті мақта.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23577-98</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 және гүлді дақылдар</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және екi жылдық гүлді дақылдар тұқымы.</w:t>
            </w:r>
            <w:r>
              <w:br/>
            </w:r>
            <w:r>
              <w:rPr>
                <w:rFonts w:ascii="Times New Roman"/>
                <w:b w:val="false"/>
                <w:i w:val="false"/>
                <w:color w:val="000000"/>
                <w:sz w:val="20"/>
              </w:rPr>
              <w:t>
</w:t>
            </w:r>
            <w:r>
              <w:rPr>
                <w:rFonts w:ascii="Times New Roman"/>
                <w:b w:val="false"/>
                <w:i w:val="false"/>
                <w:color w:val="000000"/>
                <w:sz w:val="20"/>
              </w:rPr>
              <w:t>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12260-81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гүлді дақылдар тұқымы.</w:t>
            </w:r>
            <w:r>
              <w:br/>
            </w:r>
            <w:r>
              <w:rPr>
                <w:rFonts w:ascii="Times New Roman"/>
                <w:b w:val="false"/>
                <w:i w:val="false"/>
                <w:color w:val="000000"/>
                <w:sz w:val="20"/>
              </w:rPr>
              <w:t>
</w:t>
            </w:r>
            <w:r>
              <w:rPr>
                <w:rFonts w:ascii="Times New Roman"/>
                <w:b w:val="false"/>
                <w:i w:val="false"/>
                <w:color w:val="000000"/>
                <w:sz w:val="20"/>
              </w:rPr>
              <w:t>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12420-81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Балдыркөк тұқымдас көкөніс пен азықтық тамыржемістер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28676.1-90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Асқабақ тұқымдас көкөнiс, бақшалық және азықтық дақылдар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28676.2-90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Алқалылар тұқымдас көкөніс дақылдары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28676.3-90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 тұқымдас көкөніс дақылдары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28676.4-90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Азықтық қызылша тұқымы. </w:t>
            </w:r>
            <w:r>
              <w:rPr>
                <w:rFonts w:ascii="Times New Roman"/>
                <w:b w:val="false"/>
                <w:i w:val="false"/>
                <w:color w:val="000000"/>
                <w:sz w:val="20"/>
              </w:rPr>
              <w:t>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28676.5-90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 тұқымдас көкөнiс дақылдары, азықтық тамыржемiстер және азықтық қырыққабат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28676.6-90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Жылыжайлық сорттар және қияр мен қызынақ будандары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28676.7-90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Пияз және лалагүлдер тұқымдас көкөнiс дақылдары тұқымы. </w:t>
            </w:r>
            <w:r>
              <w:rPr>
                <w:rFonts w:ascii="Times New Roman"/>
                <w:b w:val="false"/>
                <w:i w:val="false"/>
                <w:color w:val="000000"/>
                <w:sz w:val="20"/>
              </w:rPr>
              <w:t>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28676.9-90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Көбелек гүлділер тұқымдас көкөнiс дақылдары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28676.10-90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жүгері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28676.11-90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гүлділер және айлаулық тұқымдас көкөніс дақылдары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28676.12-90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Ерінгүлділер тұқымдас көкөніс дақылдары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28676.13-90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және құлқайыр тұқымдас көкөніс дақылдары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28676.14-90</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картоп.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7001-91</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 xml:space="preserve">Техникалық шарттар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1360-2005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зығыр тұқымы. 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1361-2005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1363-2005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1359-2005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тұқымы. Қытайбұршақ тұқымы.</w:t>
            </w:r>
            <w:r>
              <w:br/>
            </w:r>
            <w:r>
              <w:rPr>
                <w:rFonts w:ascii="Times New Roman"/>
                <w:b w:val="false"/>
                <w:i w:val="false"/>
                <w:color w:val="000000"/>
                <w:sz w:val="20"/>
              </w:rPr>
              <w:t>
</w:t>
            </w:r>
            <w:r>
              <w:rPr>
                <w:rFonts w:ascii="Times New Roman"/>
                <w:b w:val="false"/>
                <w:i w:val="false"/>
                <w:color w:val="000000"/>
                <w:sz w:val="20"/>
              </w:rPr>
              <w:t>Сорттық және егу сапалары. 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1275-2004</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Арыш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1362-2005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Мақсары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1364-2005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Асбұршақ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1365-2005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Ноқат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1366-2005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тұқымы. Сорттық және егу сапалары.</w:t>
            </w:r>
            <w:r>
              <w:br/>
            </w:r>
            <w:r>
              <w:rPr>
                <w:rFonts w:ascii="Times New Roman"/>
                <w:b w:val="false"/>
                <w:i w:val="false"/>
                <w:color w:val="000000"/>
                <w:sz w:val="20"/>
              </w:rPr>
              <w:t>
</w:t>
            </w:r>
            <w:r>
              <w:rPr>
                <w:rFonts w:ascii="Times New Roman"/>
                <w:b w:val="false"/>
                <w:i w:val="false"/>
                <w:color w:val="000000"/>
                <w:sz w:val="20"/>
              </w:rPr>
              <w:t>Техникалық шарттар</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СТ 1367-2005</w:t>
            </w:r>
          </w:p>
        </w:tc>
      </w:tr>
    </w:tbl>
    <w:bookmarkStart w:name="z127" w:id="23"/>
    <w:p>
      <w:pPr>
        <w:spacing w:after="0"/>
        <w:ind w:left="0"/>
        <w:jc w:val="both"/>
      </w:pPr>
      <w:r>
        <w:rPr>
          <w:rFonts w:ascii="Times New Roman"/>
          <w:b w:val="false"/>
          <w:i w:val="false"/>
          <w:color w:val="000000"/>
          <w:sz w:val="28"/>
        </w:rPr>
        <w:t>
Тұқым сапасына сараптама жасау жөніндегі</w:t>
      </w:r>
      <w:r>
        <w:br/>
      </w:r>
      <w:r>
        <w:rPr>
          <w:rFonts w:ascii="Times New Roman"/>
          <w:b w:val="false"/>
          <w:i w:val="false"/>
          <w:color w:val="000000"/>
          <w:sz w:val="28"/>
        </w:rPr>
        <w:t>
зертханаларды аттестаттау қағидаларына</w:t>
      </w:r>
      <w:r>
        <w:br/>
      </w:r>
      <w:r>
        <w:rPr>
          <w:rFonts w:ascii="Times New Roman"/>
          <w:b w:val="false"/>
          <w:i w:val="false"/>
          <w:color w:val="000000"/>
          <w:sz w:val="28"/>
        </w:rPr>
        <w:t xml:space="preserve">
4-қосымша         </w:t>
      </w:r>
    </w:p>
    <w:bookmarkEnd w:id="23"/>
    <w:p>
      <w:pPr>
        <w:spacing w:after="0"/>
        <w:ind w:left="0"/>
        <w:jc w:val="both"/>
      </w:pPr>
      <w:r>
        <w:rPr>
          <w:rFonts w:ascii="Times New Roman"/>
          <w:b w:val="false"/>
          <w:i w:val="false"/>
          <w:color w:val="000000"/>
          <w:sz w:val="28"/>
        </w:rPr>
        <w:t>      __________________________________________________________ ға</w:t>
      </w:r>
      <w:r>
        <w:br/>
      </w:r>
      <w:r>
        <w:rPr>
          <w:rFonts w:ascii="Times New Roman"/>
          <w:b w:val="false"/>
          <w:i w:val="false"/>
          <w:color w:val="000000"/>
          <w:sz w:val="28"/>
        </w:rPr>
        <w:t>
                  </w:t>
      </w:r>
      <w:r>
        <w:rPr>
          <w:rFonts w:ascii="Times New Roman"/>
          <w:b w:val="false"/>
          <w:i w:val="false"/>
          <w:color w:val="000000"/>
          <w:sz w:val="28"/>
        </w:rPr>
        <w:t xml:space="preserve"> (мемлекеттік органны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w:t>
      </w:r>
      <w:r>
        <w:br/>
      </w:r>
      <w:r>
        <w:rPr>
          <w:rFonts w:ascii="Times New Roman"/>
          <w:b w:val="false"/>
          <w:i w:val="false"/>
          <w:color w:val="000000"/>
          <w:sz w:val="28"/>
        </w:rPr>
        <w:t>
      Кімнен______________________________________________________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w:t>
      </w:r>
      <w:r>
        <w:rPr>
          <w:rFonts w:ascii="Times New Roman"/>
          <w:b w:val="false"/>
          <w:i w:val="false"/>
          <w:color w:val="000000"/>
          <w:sz w:val="28"/>
        </w:rPr>
        <w:t>ң</w:t>
      </w:r>
      <w:r>
        <w:rPr>
          <w:rFonts w:ascii="Times New Roman"/>
          <w:b w:val="false"/>
          <w:i w:val="false"/>
          <w:color w:val="000000"/>
          <w:sz w:val="28"/>
        </w:rPr>
        <w:t>ды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толы</w:t>
      </w:r>
      <w:r>
        <w:rPr>
          <w:rFonts w:ascii="Times New Roman"/>
          <w:b w:val="false"/>
          <w:i w:val="false"/>
          <w:color w:val="000000"/>
          <w:sz w:val="28"/>
        </w:rPr>
        <w:t>қ</w:t>
      </w:r>
      <w:r>
        <w:rPr>
          <w:rFonts w:ascii="Times New Roman"/>
          <w:b w:val="false"/>
          <w:i w:val="false"/>
          <w:color w:val="000000"/>
          <w:sz w:val="28"/>
        </w:rPr>
        <w:t xml:space="preserve">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Аттестаттаудан (қайта аттестаттаудан) өткiзуді және</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w:t>
      </w:r>
      <w:r>
        <w:rPr>
          <w:rFonts w:ascii="Times New Roman"/>
          <w:b w:val="false"/>
          <w:i w:val="false"/>
          <w:color w:val="000000"/>
          <w:sz w:val="28"/>
        </w:rPr>
        <w:t>ұқ</w:t>
      </w:r>
      <w:r>
        <w:rPr>
          <w:rFonts w:ascii="Times New Roman"/>
          <w:b w:val="false"/>
          <w:i w:val="false"/>
          <w:color w:val="000000"/>
          <w:sz w:val="28"/>
        </w:rPr>
        <w:t>ым сапасына сараптама жасалатын ауыл шаруашылы</w:t>
      </w:r>
      <w:r>
        <w:rPr>
          <w:rFonts w:ascii="Times New Roman"/>
          <w:b w:val="false"/>
          <w:i w:val="false"/>
          <w:color w:val="000000"/>
          <w:sz w:val="28"/>
        </w:rPr>
        <w:t>ғ</w:t>
      </w:r>
      <w:r>
        <w:rPr>
          <w:rFonts w:ascii="Times New Roman"/>
          <w:b w:val="false"/>
          <w:i w:val="false"/>
          <w:color w:val="000000"/>
          <w:sz w:val="28"/>
        </w:rPr>
        <w:t>ы өсiмдiктерін к</w:t>
      </w:r>
      <w:r>
        <w:rPr>
          <w:rFonts w:ascii="Times New Roman"/>
          <w:b w:val="false"/>
          <w:i w:val="false"/>
          <w:color w:val="000000"/>
          <w:sz w:val="28"/>
        </w:rPr>
        <w:t>ө</w:t>
      </w:r>
      <w:r>
        <w:rPr>
          <w:rFonts w:ascii="Times New Roman"/>
          <w:b w:val="false"/>
          <w:i w:val="false"/>
          <w:color w:val="000000"/>
          <w:sz w:val="28"/>
        </w:rPr>
        <w:t>рсету)</w:t>
      </w:r>
      <w:r>
        <w:br/>
      </w:r>
      <w:r>
        <w:rPr>
          <w:rFonts w:ascii="Times New Roman"/>
          <w:b w:val="false"/>
          <w:i w:val="false"/>
          <w:color w:val="000000"/>
          <w:sz w:val="28"/>
        </w:rPr>
        <w:t>
       тұқымдарының сапасына сараптама жасау жөніндегі зертхана мәртебесiн беруді сұраймын</w:t>
      </w:r>
      <w:r>
        <w:br/>
      </w:r>
      <w:r>
        <w:rPr>
          <w:rFonts w:ascii="Times New Roman"/>
          <w:b w:val="false"/>
          <w:i w:val="false"/>
          <w:color w:val="000000"/>
          <w:sz w:val="28"/>
        </w:rPr>
        <w:t>
      Заңды тұлға туралы мәліметтер:</w:t>
      </w:r>
      <w:r>
        <w:br/>
      </w:r>
      <w:r>
        <w:rPr>
          <w:rFonts w:ascii="Times New Roman"/>
          <w:b w:val="false"/>
          <w:i w:val="false"/>
          <w:color w:val="000000"/>
          <w:sz w:val="28"/>
        </w:rPr>
        <w:t>
      Мекенжайы:____________________________________________________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(индекс, аудан, облыс, </w:t>
      </w:r>
      <w:r>
        <w:rPr>
          <w:rFonts w:ascii="Times New Roman"/>
          <w:b w:val="false"/>
          <w:i w:val="false"/>
          <w:color w:val="000000"/>
          <w:sz w:val="28"/>
        </w:rPr>
        <w:t>қ</w:t>
      </w:r>
      <w:r>
        <w:rPr>
          <w:rFonts w:ascii="Times New Roman"/>
          <w:b w:val="false"/>
          <w:i w:val="false"/>
          <w:color w:val="000000"/>
          <w:sz w:val="28"/>
        </w:rPr>
        <w:t>ала (ауыл), к</w:t>
      </w:r>
      <w:r>
        <w:rPr>
          <w:rFonts w:ascii="Times New Roman"/>
          <w:b w:val="false"/>
          <w:i w:val="false"/>
          <w:color w:val="000000"/>
          <w:sz w:val="28"/>
        </w:rPr>
        <w:t>ө</w:t>
      </w:r>
      <w:r>
        <w:rPr>
          <w:rFonts w:ascii="Times New Roman"/>
          <w:b w:val="false"/>
          <w:i w:val="false"/>
          <w:color w:val="000000"/>
          <w:sz w:val="28"/>
        </w:rPr>
        <w:t xml:space="preserve">ше, </w:t>
      </w:r>
      <w:r>
        <w:rPr>
          <w:rFonts w:ascii="Times New Roman"/>
          <w:b w:val="false"/>
          <w:i w:val="false"/>
          <w:color w:val="000000"/>
          <w:sz w:val="28"/>
        </w:rPr>
        <w:t>ү</w:t>
      </w:r>
      <w:r>
        <w:rPr>
          <w:rFonts w:ascii="Times New Roman"/>
          <w:b w:val="false"/>
          <w:i w:val="false"/>
          <w:color w:val="000000"/>
          <w:sz w:val="28"/>
        </w:rPr>
        <w:t>й н</w:t>
      </w:r>
      <w:r>
        <w:rPr>
          <w:rFonts w:ascii="Times New Roman"/>
          <w:b w:val="false"/>
          <w:i w:val="false"/>
          <w:color w:val="000000"/>
          <w:sz w:val="28"/>
        </w:rPr>
        <w:t>ө</w:t>
      </w:r>
      <w:r>
        <w:rPr>
          <w:rFonts w:ascii="Times New Roman"/>
          <w:b w:val="false"/>
          <w:i w:val="false"/>
          <w:color w:val="000000"/>
          <w:sz w:val="28"/>
        </w:rPr>
        <w:t>мірі, телефон)</w:t>
      </w:r>
      <w:r>
        <w:br/>
      </w:r>
      <w:r>
        <w:rPr>
          <w:rFonts w:ascii="Times New Roman"/>
          <w:b w:val="false"/>
          <w:i w:val="false"/>
          <w:color w:val="000000"/>
          <w:sz w:val="28"/>
        </w:rPr>
        <w:t>
      Қоса берілетiн құжаттар:</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w:t>
      </w:r>
      <w:r>
        <w:rPr>
          <w:rFonts w:ascii="Times New Roman"/>
          <w:b w:val="false"/>
          <w:i w:val="false"/>
          <w:color w:val="000000"/>
          <w:sz w:val="28"/>
        </w:rPr>
        <w:t>ұқ</w:t>
      </w:r>
      <w:r>
        <w:rPr>
          <w:rFonts w:ascii="Times New Roman"/>
          <w:b w:val="false"/>
          <w:i w:val="false"/>
          <w:color w:val="000000"/>
          <w:sz w:val="28"/>
        </w:rPr>
        <w:t>ым сапасына сараптама жасау ж</w:t>
      </w:r>
      <w:r>
        <w:rPr>
          <w:rFonts w:ascii="Times New Roman"/>
          <w:b w:val="false"/>
          <w:i w:val="false"/>
          <w:color w:val="000000"/>
          <w:sz w:val="28"/>
        </w:rPr>
        <w:t>ө</w:t>
      </w:r>
      <w:r>
        <w:rPr>
          <w:rFonts w:ascii="Times New Roman"/>
          <w:b w:val="false"/>
          <w:i w:val="false"/>
          <w:color w:val="000000"/>
          <w:sz w:val="28"/>
        </w:rPr>
        <w:t>ніндегі зертхананы аттестаттау қағидаларыны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      7-тармағына с</w:t>
      </w:r>
      <w:r>
        <w:rPr>
          <w:rFonts w:ascii="Times New Roman"/>
          <w:b w:val="false"/>
          <w:i w:val="false"/>
          <w:color w:val="000000"/>
          <w:sz w:val="28"/>
        </w:rPr>
        <w:t>ә</w:t>
      </w:r>
      <w:r>
        <w:rPr>
          <w:rFonts w:ascii="Times New Roman"/>
          <w:b w:val="false"/>
          <w:i w:val="false"/>
          <w:color w:val="000000"/>
          <w:sz w:val="28"/>
        </w:rPr>
        <w:t>йкес)</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құрамына кiретiн құрылымдық бөлiмшелердің тiзбесі қоса беріліп отыр.</w:t>
      </w:r>
    </w:p>
    <w:p>
      <w:pPr>
        <w:spacing w:after="0"/>
        <w:ind w:left="0"/>
        <w:jc w:val="both"/>
      </w:pPr>
      <w:r>
        <w:rPr>
          <w:rFonts w:ascii="Times New Roman"/>
          <w:b w:val="false"/>
          <w:i w:val="false"/>
          <w:color w:val="000000"/>
          <w:sz w:val="28"/>
        </w:rPr>
        <w:t>      20__ жылғы « » ______________</w:t>
      </w:r>
      <w:r>
        <w:br/>
      </w:r>
      <w:r>
        <w:rPr>
          <w:rFonts w:ascii="Times New Roman"/>
          <w:b w:val="false"/>
          <w:i w:val="false"/>
          <w:color w:val="000000"/>
          <w:sz w:val="28"/>
        </w:rPr>
        <w:t>
      Басшы__________________________________________ ______________</w:t>
      </w:r>
      <w:r>
        <w:br/>
      </w:r>
      <w:r>
        <w:rPr>
          <w:rFonts w:ascii="Times New Roman"/>
          <w:b w:val="false"/>
          <w:i w:val="false"/>
          <w:color w:val="000000"/>
          <w:sz w:val="28"/>
        </w:rPr>
        <w:t>
                    </w:t>
      </w:r>
      <w:r>
        <w:rPr>
          <w:rFonts w:ascii="Times New Roman"/>
          <w:b w:val="false"/>
          <w:i w:val="false"/>
          <w:color w:val="000000"/>
          <w:sz w:val="28"/>
        </w:rPr>
        <w:t xml:space="preserve">(тегі,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                      (</w:t>
      </w:r>
      <w:r>
        <w:rPr>
          <w:rFonts w:ascii="Times New Roman"/>
          <w:b w:val="false"/>
          <w:i w:val="false"/>
          <w:color w:val="000000"/>
          <w:sz w:val="28"/>
        </w:rPr>
        <w:t>қ</w:t>
      </w:r>
      <w:r>
        <w:rPr>
          <w:rFonts w:ascii="Times New Roman"/>
          <w:b w:val="false"/>
          <w:i w:val="false"/>
          <w:color w:val="000000"/>
          <w:sz w:val="28"/>
        </w:rPr>
        <w:t>олы)</w:t>
      </w:r>
      <w:r>
        <w:br/>
      </w:r>
      <w:r>
        <w:rPr>
          <w:rFonts w:ascii="Times New Roman"/>
          <w:b w:val="false"/>
          <w:i w:val="false"/>
          <w:color w:val="000000"/>
          <w:sz w:val="28"/>
        </w:rPr>
        <w:t>
      Өтініш 20____ жылғы «____» ________________ қарауға қабылданды</w:t>
      </w:r>
      <w:r>
        <w:br/>
      </w:r>
      <w:r>
        <w:rPr>
          <w:rFonts w:ascii="Times New Roman"/>
          <w:b w:val="false"/>
          <w:i w:val="false"/>
          <w:color w:val="000000"/>
          <w:sz w:val="28"/>
        </w:rPr>
        <w:t>
      ________________________________________________ 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ө</w:t>
      </w:r>
      <w:r>
        <w:rPr>
          <w:rFonts w:ascii="Times New Roman"/>
          <w:b w:val="false"/>
          <w:i w:val="false"/>
          <w:color w:val="000000"/>
          <w:sz w:val="28"/>
        </w:rPr>
        <w:t xml:space="preserve">тінішті </w:t>
      </w:r>
      <w:r>
        <w:rPr>
          <w:rFonts w:ascii="Times New Roman"/>
          <w:b w:val="false"/>
          <w:i w:val="false"/>
          <w:color w:val="000000"/>
          <w:sz w:val="28"/>
        </w:rPr>
        <w:t>қ</w:t>
      </w:r>
      <w:r>
        <w:rPr>
          <w:rFonts w:ascii="Times New Roman"/>
          <w:b w:val="false"/>
          <w:i w:val="false"/>
          <w:color w:val="000000"/>
          <w:sz w:val="28"/>
        </w:rPr>
        <w:t>абылда</w:t>
      </w:r>
      <w:r>
        <w:rPr>
          <w:rFonts w:ascii="Times New Roman"/>
          <w:b w:val="false"/>
          <w:i w:val="false"/>
          <w:color w:val="000000"/>
          <w:sz w:val="28"/>
        </w:rPr>
        <w:t>ғ</w:t>
      </w:r>
      <w:r>
        <w:rPr>
          <w:rFonts w:ascii="Times New Roman"/>
          <w:b w:val="false"/>
          <w:i w:val="false"/>
          <w:color w:val="000000"/>
          <w:sz w:val="28"/>
        </w:rPr>
        <w:t>ан жауапты т</w:t>
      </w:r>
      <w:r>
        <w:rPr>
          <w:rFonts w:ascii="Times New Roman"/>
          <w:b w:val="false"/>
          <w:i w:val="false"/>
          <w:color w:val="000000"/>
          <w:sz w:val="28"/>
        </w:rPr>
        <w:t>ұ</w:t>
      </w:r>
      <w:r>
        <w:rPr>
          <w:rFonts w:ascii="Times New Roman"/>
          <w:b w:val="false"/>
          <w:i w:val="false"/>
          <w:color w:val="000000"/>
          <w:sz w:val="28"/>
        </w:rPr>
        <w:t>л</w:t>
      </w:r>
      <w:r>
        <w:rPr>
          <w:rFonts w:ascii="Times New Roman"/>
          <w:b w:val="false"/>
          <w:i w:val="false"/>
          <w:color w:val="000000"/>
          <w:sz w:val="28"/>
        </w:rPr>
        <w:t>ғ</w:t>
      </w:r>
      <w:r>
        <w:rPr>
          <w:rFonts w:ascii="Times New Roman"/>
          <w:b w:val="false"/>
          <w:i w:val="false"/>
          <w:color w:val="000000"/>
          <w:sz w:val="28"/>
        </w:rPr>
        <w:t>аны</w:t>
      </w:r>
      <w:r>
        <w:rPr>
          <w:rFonts w:ascii="Times New Roman"/>
          <w:b w:val="false"/>
          <w:i w:val="false"/>
          <w:color w:val="000000"/>
          <w:sz w:val="28"/>
        </w:rPr>
        <w:t>ң</w:t>
      </w:r>
      <w:r>
        <w:rPr>
          <w:rFonts w:ascii="Times New Roman"/>
          <w:b w:val="false"/>
          <w:i w:val="false"/>
          <w:color w:val="000000"/>
          <w:sz w:val="28"/>
        </w:rPr>
        <w:t xml:space="preserve"> тегі,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    (</w:t>
      </w:r>
      <w:r>
        <w:rPr>
          <w:rFonts w:ascii="Times New Roman"/>
          <w:b w:val="false"/>
          <w:i w:val="false"/>
          <w:color w:val="000000"/>
          <w:sz w:val="28"/>
        </w:rPr>
        <w:t>қ</w:t>
      </w:r>
      <w:r>
        <w:rPr>
          <w:rFonts w:ascii="Times New Roman"/>
          <w:b w:val="false"/>
          <w:i w:val="false"/>
          <w:color w:val="000000"/>
          <w:sz w:val="28"/>
        </w:rPr>
        <w:t>олы)</w:t>
      </w:r>
    </w:p>
    <w:bookmarkStart w:name="z128" w:id="24"/>
    <w:p>
      <w:pPr>
        <w:spacing w:after="0"/>
        <w:ind w:left="0"/>
        <w:jc w:val="both"/>
      </w:pPr>
      <w:r>
        <w:rPr>
          <w:rFonts w:ascii="Times New Roman"/>
          <w:b w:val="false"/>
          <w:i w:val="false"/>
          <w:color w:val="000000"/>
          <w:sz w:val="28"/>
        </w:rPr>
        <w:t>
20 ___жылғы «___» ____________ Өтінішке</w:t>
      </w:r>
      <w:r>
        <w:br/>
      </w:r>
      <w:r>
        <w:rPr>
          <w:rFonts w:ascii="Times New Roman"/>
          <w:b w:val="false"/>
          <w:i w:val="false"/>
          <w:color w:val="000000"/>
          <w:sz w:val="28"/>
        </w:rPr>
        <w:t xml:space="preserve">
қосымша        </w:t>
      </w:r>
    </w:p>
    <w:bookmarkEnd w:id="24"/>
    <w:bookmarkStart w:name="z129" w:id="25"/>
    <w:p>
      <w:pPr>
        <w:spacing w:after="0"/>
        <w:ind w:left="0"/>
        <w:jc w:val="left"/>
      </w:pPr>
      <w:r>
        <w:rPr>
          <w:rFonts w:ascii="Times New Roman"/>
          <w:b/>
          <w:i w:val="false"/>
          <w:color w:val="000000"/>
        </w:rPr>
        <w:t xml:space="preserve"> 
Заңды тұлғаның құрамына кiретiн құрылымдық бөлімшелердің тiзбесі</w:t>
      </w:r>
      <w:r>
        <w:br/>
      </w:r>
      <w:r>
        <w:rPr>
          <w:rFonts w:ascii="Times New Roman"/>
          <w:b/>
          <w:i w:val="false"/>
          <w:color w:val="000000"/>
        </w:rPr>
        <w:t>
(бар болса)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646"/>
        <w:gridCol w:w="2436"/>
        <w:gridCol w:w="1888"/>
        <w:gridCol w:w="2267"/>
        <w:gridCol w:w="2690"/>
      </w:tblGrid>
      <w:tr>
        <w:trPr>
          <w:trHeight w:val="3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сапасына сараптама жасалатын ауыл шаруашылығы өсiмдiктерiнің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мекенжайы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мекенжайы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телефондары</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_________________________________________ _____________</w:t>
      </w:r>
      <w:r>
        <w:br/>
      </w:r>
      <w:r>
        <w:rPr>
          <w:rFonts w:ascii="Times New Roman"/>
          <w:b w:val="false"/>
          <w:i w:val="false"/>
          <w:color w:val="000000"/>
          <w:sz w:val="28"/>
        </w:rPr>
        <w:t>
                      </w:t>
      </w:r>
      <w:r>
        <w:rPr>
          <w:rFonts w:ascii="Times New Roman"/>
          <w:b w:val="false"/>
          <w:i w:val="false"/>
          <w:color w:val="000000"/>
          <w:sz w:val="28"/>
        </w:rPr>
        <w:t>(тегі, аты, әкесiнiң аты)                    (қолы)</w:t>
      </w:r>
    </w:p>
    <w:bookmarkStart w:name="z130" w:id="26"/>
    <w:p>
      <w:pPr>
        <w:spacing w:after="0"/>
        <w:ind w:left="0"/>
        <w:jc w:val="both"/>
      </w:pPr>
      <w:r>
        <w:rPr>
          <w:rFonts w:ascii="Times New Roman"/>
          <w:b w:val="false"/>
          <w:i w:val="false"/>
          <w:color w:val="000000"/>
          <w:sz w:val="28"/>
        </w:rPr>
        <w:t>
Тұқым сапасына сараптама жасау жөніндегі</w:t>
      </w:r>
      <w:r>
        <w:br/>
      </w:r>
      <w:r>
        <w:rPr>
          <w:rFonts w:ascii="Times New Roman"/>
          <w:b w:val="false"/>
          <w:i w:val="false"/>
          <w:color w:val="000000"/>
          <w:sz w:val="28"/>
        </w:rPr>
        <w:t>
зертханаларды аттестаттау қағидаларына</w:t>
      </w:r>
      <w:r>
        <w:br/>
      </w:r>
      <w:r>
        <w:rPr>
          <w:rFonts w:ascii="Times New Roman"/>
          <w:b w:val="false"/>
          <w:i w:val="false"/>
          <w:color w:val="000000"/>
          <w:sz w:val="28"/>
        </w:rPr>
        <w:t xml:space="preserve">
5-қосымша             </w:t>
      </w:r>
    </w:p>
    <w:bookmarkEnd w:id="26"/>
    <w:bookmarkStart w:name="z131" w:id="27"/>
    <w:p>
      <w:pPr>
        <w:spacing w:after="0"/>
        <w:ind w:left="0"/>
        <w:jc w:val="left"/>
      </w:pPr>
      <w:r>
        <w:rPr>
          <w:rFonts w:ascii="Times New Roman"/>
          <w:b/>
          <w:i w:val="false"/>
          <w:color w:val="000000"/>
        </w:rPr>
        <w:t xml:space="preserve"> 
Заңды тұлғаның немесе құрылымдық бөлiмшенің тұқым сапасына сараптама жасау жөніндегі зертханаларға қойылатын талаптарға сәйкестігін тексеру актісі</w:t>
      </w:r>
    </w:p>
    <w:bookmarkEnd w:id="27"/>
    <w:p>
      <w:pPr>
        <w:spacing w:after="0"/>
        <w:ind w:left="0"/>
        <w:jc w:val="both"/>
      </w:pPr>
      <w:r>
        <w:rPr>
          <w:rFonts w:ascii="Times New Roman"/>
          <w:b w:val="false"/>
          <w:i w:val="false"/>
          <w:color w:val="ff0000"/>
          <w:sz w:val="28"/>
        </w:rPr>
        <w:t xml:space="preserve">      Ескерту. 5-қосымшаға өзгеріс енгізілді - ҚР Үкіметінің 2012.11.29 </w:t>
      </w:r>
      <w:r>
        <w:rPr>
          <w:rFonts w:ascii="Times New Roman"/>
          <w:b w:val="false"/>
          <w:i w:val="false"/>
          <w:color w:val="ff0000"/>
          <w:sz w:val="28"/>
        </w:rPr>
        <w:t>№ 1505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20__ жылғы       « ___ »___________ № ____</w:t>
      </w:r>
    </w:p>
    <w:p>
      <w:pPr>
        <w:spacing w:after="0"/>
        <w:ind w:left="0"/>
        <w:jc w:val="both"/>
      </w:pPr>
      <w:r>
        <w:rPr>
          <w:rFonts w:ascii="Times New Roman"/>
          <w:b w:val="false"/>
          <w:i w:val="false"/>
          <w:color w:val="000000"/>
          <w:sz w:val="28"/>
        </w:rPr>
        <w:t>      Сараптамалық комиссия_________________________________________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(тұқым сапасына сараптама жүргiзiлетін ауыл шаруашылығы өсiмдiктерін көрсету)</w:t>
      </w:r>
      <w:r>
        <w:br/>
      </w:r>
      <w:r>
        <w:rPr>
          <w:rFonts w:ascii="Times New Roman"/>
          <w:b w:val="false"/>
          <w:i w:val="false"/>
          <w:color w:val="000000"/>
          <w:sz w:val="28"/>
        </w:rPr>
        <w:t>
      тұқымдарының сапасына сараптама жасау жөніндегі зертхана мәртебесiн беру үшiн</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(заңды тұлғаның (құрылымдық бөлiмшенің) толық атауы)</w:t>
      </w:r>
      <w:r>
        <w:br/>
      </w:r>
      <w:r>
        <w:rPr>
          <w:rFonts w:ascii="Times New Roman"/>
          <w:b w:val="false"/>
          <w:i w:val="false"/>
          <w:color w:val="000000"/>
          <w:sz w:val="28"/>
        </w:rPr>
        <w:t>
      тұқымға сараптама жасау жөніндегі зертханаларға қойылатын талаптарға сәйкестiгін тексеру нәтижелері туралы осы актіні жасады</w:t>
      </w:r>
      <w:r>
        <w:br/>
      </w:r>
      <w:r>
        <w:rPr>
          <w:rFonts w:ascii="Times New Roman"/>
          <w:b w:val="false"/>
          <w:i w:val="false"/>
          <w:color w:val="000000"/>
          <w:sz w:val="28"/>
        </w:rPr>
        <w:t>
      Тексеру нәтижесiнде мыналардың:</w:t>
      </w:r>
      <w:r>
        <w:br/>
      </w:r>
      <w:r>
        <w:rPr>
          <w:rFonts w:ascii="Times New Roman"/>
          <w:b w:val="false"/>
          <w:i w:val="false"/>
          <w:color w:val="000000"/>
          <w:sz w:val="28"/>
        </w:rPr>
        <w:t>
      Көлемі 20 шаршы метрден кем емес (меншік құқығындағы немесе басқа заттық құқықтағы) ғимараттың (үй-жайдың) _____болуы белгіленді</w:t>
      </w:r>
      <w:r>
        <w:br/>
      </w:r>
      <w:r>
        <w:rPr>
          <w:rFonts w:ascii="Times New Roman"/>
          <w:b w:val="false"/>
          <w:i w:val="false"/>
          <w:color w:val="000000"/>
          <w:sz w:val="28"/>
        </w:rPr>
        <w:t>
                                              </w:t>
      </w:r>
      <w:r>
        <w:rPr>
          <w:rFonts w:ascii="Times New Roman"/>
          <w:b w:val="false"/>
          <w:i w:val="false"/>
          <w:color w:val="000000"/>
          <w:sz w:val="28"/>
        </w:rPr>
        <w:t>(бар/жо</w:t>
      </w:r>
      <w:r>
        <w:rPr>
          <w:rFonts w:ascii="Times New Roman"/>
          <w:b w:val="false"/>
          <w:i w:val="false"/>
          <w:color w:val="000000"/>
          <w:sz w:val="28"/>
        </w:rPr>
        <w:t>қ</w:t>
      </w:r>
      <w:r>
        <w:rPr>
          <w:rFonts w:ascii="Times New Roman"/>
          <w:b w:val="false"/>
          <w:i w:val="false"/>
          <w:color w:val="000000"/>
          <w:sz w:val="28"/>
        </w:rPr>
        <w:t>)</w:t>
      </w:r>
    </w:p>
    <w:bookmarkStart w:name="z132" w:id="28"/>
    <w:p>
      <w:pPr>
        <w:spacing w:after="0"/>
        <w:ind w:left="0"/>
        <w:jc w:val="left"/>
      </w:pPr>
      <w:r>
        <w:rPr>
          <w:rFonts w:ascii="Times New Roman"/>
          <w:b/>
          <w:i w:val="false"/>
          <w:color w:val="000000"/>
        </w:rPr>
        <w:t xml:space="preserve"> 
Мамандар тiзбесі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204"/>
        <w:gridCol w:w="2140"/>
        <w:gridCol w:w="2474"/>
        <w:gridCol w:w="4603"/>
      </w:tblGrid>
      <w:tr>
        <w:trPr>
          <w:trHeight w:val="12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xml:space="preserve">№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тегі, аты, әкесінің аты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сорттық және егу сапасына сараптама жасау жөніндегі қызметті жүзеге асырудың басталғаны туралы жергілікті атқарушы орган тұқым сарапшысынан алған хабарламаның № және күні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9"/>
    <w:p>
      <w:pPr>
        <w:spacing w:after="0"/>
        <w:ind w:left="0"/>
        <w:jc w:val="left"/>
      </w:pPr>
      <w:r>
        <w:rPr>
          <w:rFonts w:ascii="Times New Roman"/>
          <w:b/>
          <w:i w:val="false"/>
          <w:color w:val="000000"/>
        </w:rPr>
        <w:t xml:space="preserve"> 
Зертханалық жабдықтармен және өлшем құралдарымен</w:t>
      </w:r>
      <w:r>
        <w:br/>
      </w:r>
      <w:r>
        <w:rPr>
          <w:rFonts w:ascii="Times New Roman"/>
          <w:b/>
          <w:i w:val="false"/>
          <w:color w:val="000000"/>
        </w:rPr>
        <w:t>
қамтамасыз етілуі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133"/>
        <w:gridCol w:w="1886"/>
        <w:gridCol w:w="2638"/>
        <w:gridCol w:w="2640"/>
      </w:tblGrid>
      <w:tr>
        <w:trPr>
          <w:trHeight w:val="30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нақтысы</w:t>
            </w:r>
          </w:p>
        </w:tc>
      </w:tr>
      <w:tr>
        <w:trPr>
          <w:trHeight w:val="3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30"/>
    <w:p>
      <w:pPr>
        <w:spacing w:after="0"/>
        <w:ind w:left="0"/>
        <w:jc w:val="left"/>
      </w:pPr>
      <w:r>
        <w:rPr>
          <w:rFonts w:ascii="Times New Roman"/>
          <w:b/>
          <w:i w:val="false"/>
          <w:color w:val="000000"/>
        </w:rPr>
        <w:t xml:space="preserve"> 
Химиялық реактивтермен, материалдармен және  құрал-саймандармен қамтамасыз етілуі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109"/>
        <w:gridCol w:w="1875"/>
        <w:gridCol w:w="2870"/>
        <w:gridCol w:w="3261"/>
      </w:tblGrid>
      <w:tr>
        <w:trPr>
          <w:trHeight w:val="285"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амтамасыз етілуі</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етілетіні</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тысы</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Реактивтер</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рал-саймандар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31"/>
    <w:p>
      <w:pPr>
        <w:spacing w:after="0"/>
        <w:ind w:left="0"/>
        <w:jc w:val="left"/>
      </w:pPr>
      <w:r>
        <w:rPr>
          <w:rFonts w:ascii="Times New Roman"/>
          <w:b/>
          <w:i w:val="false"/>
          <w:color w:val="000000"/>
        </w:rPr>
        <w:t xml:space="preserve"> 
Тұқым сапасына сараптама жасауда қолданылатын өзектілендірілген нормативтiк-техникалық құжаттар тiзбесі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6821"/>
        <w:gridCol w:w="2241"/>
        <w:gridCol w:w="1661"/>
        <w:gridCol w:w="1474"/>
      </w:tblGrid>
      <w:tr>
        <w:trPr>
          <w:trHeight w:val="30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r>
              <w:rPr>
                <w:rFonts w:ascii="Times New Roman"/>
                <w:b w:val="false"/>
                <w:i w:val="false"/>
                <w:color w:val="000000"/>
                <w:sz w:val="20"/>
              </w:rPr>
              <w:t xml:space="preserve">ң </w:t>
            </w:r>
            <w:r>
              <w:rPr>
                <w:rFonts w:ascii="Times New Roman"/>
                <w:b w:val="false"/>
                <w:i w:val="false"/>
                <w:color w:val="000000"/>
                <w:sz w:val="20"/>
              </w:rPr>
              <w:t>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амтамасыз етілуі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қ</w:t>
            </w:r>
            <w:r>
              <w:rPr>
                <w:rFonts w:ascii="Times New Roman"/>
                <w:b w:val="false"/>
                <w:i w:val="false"/>
                <w:color w:val="000000"/>
                <w:sz w:val="20"/>
              </w:rPr>
              <w:t>тысы</w:t>
            </w:r>
          </w:p>
        </w:tc>
      </w:tr>
      <w:tr>
        <w:trPr>
          <w:trHeight w:val="3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Cынамаларды сақтауға арналған сөрелердің болуы:</w:t>
      </w:r>
      <w:r>
        <w:br/>
      </w:r>
      <w:r>
        <w:rPr>
          <w:rFonts w:ascii="Times New Roman"/>
          <w:b w:val="false"/>
          <w:i w:val="false"/>
          <w:color w:val="000000"/>
          <w:sz w:val="28"/>
        </w:rPr>
        <w:t>
      қажеті ______ дана                   қолда бары ______ дана</w:t>
      </w:r>
    </w:p>
    <w:p>
      <w:pPr>
        <w:spacing w:after="0"/>
        <w:ind w:left="0"/>
        <w:jc w:val="both"/>
      </w:pPr>
      <w:r>
        <w:rPr>
          <w:rFonts w:ascii="Times New Roman"/>
          <w:b w:val="false"/>
          <w:i w:val="false"/>
          <w:color w:val="000000"/>
          <w:sz w:val="28"/>
        </w:rPr>
        <w:t>      Комиссия төрағасы_________________________________ __________</w:t>
      </w:r>
      <w:r>
        <w:br/>
      </w:r>
      <w:r>
        <w:rPr>
          <w:rFonts w:ascii="Times New Roman"/>
          <w:b w:val="false"/>
          <w:i w:val="false"/>
          <w:color w:val="000000"/>
          <w:sz w:val="28"/>
        </w:rPr>
        <w:t>
                           </w:t>
      </w:r>
      <w:r>
        <w:rPr>
          <w:rFonts w:ascii="Times New Roman"/>
          <w:b w:val="false"/>
          <w:i w:val="false"/>
          <w:color w:val="000000"/>
          <w:sz w:val="28"/>
        </w:rPr>
        <w:t xml:space="preserve"> (тегі, аты-ж</w:t>
      </w:r>
      <w:r>
        <w:rPr>
          <w:rFonts w:ascii="Times New Roman"/>
          <w:b w:val="false"/>
          <w:i w:val="false"/>
          <w:color w:val="000000"/>
          <w:sz w:val="28"/>
        </w:rPr>
        <w:t>ө</w:t>
      </w:r>
      <w:r>
        <w:rPr>
          <w:rFonts w:ascii="Times New Roman"/>
          <w:b w:val="false"/>
          <w:i w:val="false"/>
          <w:color w:val="000000"/>
          <w:sz w:val="28"/>
        </w:rPr>
        <w:t>ні, лауазымы)              (</w:t>
      </w:r>
      <w:r>
        <w:rPr>
          <w:rFonts w:ascii="Times New Roman"/>
          <w:b w:val="false"/>
          <w:i w:val="false"/>
          <w:color w:val="000000"/>
          <w:sz w:val="28"/>
        </w:rPr>
        <w:t>қ</w:t>
      </w:r>
      <w:r>
        <w:rPr>
          <w:rFonts w:ascii="Times New Roman"/>
          <w:b w:val="false"/>
          <w:i w:val="false"/>
          <w:color w:val="000000"/>
          <w:sz w:val="28"/>
        </w:rPr>
        <w:t>олы)</w:t>
      </w:r>
      <w:r>
        <w:br/>
      </w:r>
      <w:r>
        <w:rPr>
          <w:rFonts w:ascii="Times New Roman"/>
          <w:b w:val="false"/>
          <w:i w:val="false"/>
          <w:color w:val="000000"/>
          <w:sz w:val="28"/>
        </w:rPr>
        <w:t>
      Комиссия мүшелерi_________________________________ _________</w:t>
      </w:r>
      <w:r>
        <w:br/>
      </w:r>
      <w:r>
        <w:rPr>
          <w:rFonts w:ascii="Times New Roman"/>
          <w:b w:val="false"/>
          <w:i w:val="false"/>
          <w:color w:val="000000"/>
          <w:sz w:val="28"/>
        </w:rPr>
        <w:t>
                         </w:t>
      </w:r>
      <w:r>
        <w:rPr>
          <w:rFonts w:ascii="Times New Roman"/>
          <w:b w:val="false"/>
          <w:i w:val="false"/>
          <w:color w:val="000000"/>
          <w:sz w:val="28"/>
        </w:rPr>
        <w:t>     (тегі, аты-ж</w:t>
      </w:r>
      <w:r>
        <w:rPr>
          <w:rFonts w:ascii="Times New Roman"/>
          <w:b w:val="false"/>
          <w:i w:val="false"/>
          <w:color w:val="000000"/>
          <w:sz w:val="28"/>
        </w:rPr>
        <w:t>ө</w:t>
      </w:r>
      <w:r>
        <w:rPr>
          <w:rFonts w:ascii="Times New Roman"/>
          <w:b w:val="false"/>
          <w:i w:val="false"/>
          <w:color w:val="000000"/>
          <w:sz w:val="28"/>
        </w:rPr>
        <w:t>ні, лауазымы)            (</w:t>
      </w:r>
      <w:r>
        <w:rPr>
          <w:rFonts w:ascii="Times New Roman"/>
          <w:b w:val="false"/>
          <w:i w:val="false"/>
          <w:color w:val="000000"/>
          <w:sz w:val="28"/>
        </w:rPr>
        <w:t>қ</w:t>
      </w:r>
      <w:r>
        <w:rPr>
          <w:rFonts w:ascii="Times New Roman"/>
          <w:b w:val="false"/>
          <w:i w:val="false"/>
          <w:color w:val="000000"/>
          <w:sz w:val="28"/>
        </w:rPr>
        <w:t>олы)</w:t>
      </w:r>
    </w:p>
    <w:p>
      <w:pPr>
        <w:spacing w:after="0"/>
        <w:ind w:left="0"/>
        <w:jc w:val="both"/>
      </w:pPr>
      <w:r>
        <w:rPr>
          <w:rFonts w:ascii="Times New Roman"/>
          <w:b w:val="false"/>
          <w:i w:val="false"/>
          <w:color w:val="000000"/>
          <w:sz w:val="28"/>
        </w:rPr>
        <w:t xml:space="preserve">      _________________________________________________ _________ </w:t>
      </w:r>
      <w:r>
        <w:br/>
      </w:r>
      <w:r>
        <w:rPr>
          <w:rFonts w:ascii="Times New Roman"/>
          <w:b w:val="false"/>
          <w:i w:val="false"/>
          <w:color w:val="000000"/>
          <w:sz w:val="28"/>
        </w:rPr>
        <w:t>
                 </w:t>
      </w:r>
      <w:r>
        <w:rPr>
          <w:rFonts w:ascii="Times New Roman"/>
          <w:b w:val="false"/>
          <w:i w:val="false"/>
          <w:color w:val="000000"/>
          <w:sz w:val="28"/>
        </w:rPr>
        <w:t>(тегі, аты-жөні, лауазымы)                          (қолы)</w:t>
      </w:r>
      <w:r>
        <w:br/>
      </w:r>
      <w:r>
        <w:rPr>
          <w:rFonts w:ascii="Times New Roman"/>
          <w:b w:val="false"/>
          <w:i w:val="false"/>
          <w:color w:val="000000"/>
          <w:sz w:val="28"/>
        </w:rPr>
        <w:t>
      ____________________________________________________ _________</w:t>
      </w:r>
      <w:r>
        <w:br/>
      </w:r>
      <w:r>
        <w:rPr>
          <w:rFonts w:ascii="Times New Roman"/>
          <w:b w:val="false"/>
          <w:i w:val="false"/>
          <w:color w:val="000000"/>
          <w:sz w:val="28"/>
        </w:rPr>
        <w:t>
                 </w:t>
      </w:r>
      <w:r>
        <w:rPr>
          <w:rFonts w:ascii="Times New Roman"/>
          <w:b w:val="false"/>
          <w:i w:val="false"/>
          <w:color w:val="000000"/>
          <w:sz w:val="28"/>
        </w:rPr>
        <w:t xml:space="preserve"> (тегі, аты-жөні, лауазымы)                            (қолы)</w:t>
      </w:r>
      <w:r>
        <w:br/>
      </w:r>
      <w:r>
        <w:rPr>
          <w:rFonts w:ascii="Times New Roman"/>
          <w:b w:val="false"/>
          <w:i w:val="false"/>
          <w:color w:val="000000"/>
          <w:sz w:val="28"/>
        </w:rPr>
        <w:t>
      ____________________________________________________ _________</w:t>
      </w:r>
      <w:r>
        <w:br/>
      </w:r>
      <w:r>
        <w:rPr>
          <w:rFonts w:ascii="Times New Roman"/>
          <w:b w:val="false"/>
          <w:i w:val="false"/>
          <w:color w:val="000000"/>
          <w:sz w:val="28"/>
        </w:rPr>
        <w:t>
                </w:t>
      </w:r>
      <w:r>
        <w:rPr>
          <w:rFonts w:ascii="Times New Roman"/>
          <w:b w:val="false"/>
          <w:i w:val="false"/>
          <w:color w:val="000000"/>
          <w:sz w:val="28"/>
        </w:rPr>
        <w:t>   (тегі, аты-жөні, лауазымы)                            (қолы)</w:t>
      </w:r>
    </w:p>
    <w:bookmarkStart w:name="z136" w:id="32"/>
    <w:p>
      <w:pPr>
        <w:spacing w:after="0"/>
        <w:ind w:left="0"/>
        <w:jc w:val="both"/>
      </w:pPr>
      <w:r>
        <w:rPr>
          <w:rFonts w:ascii="Times New Roman"/>
          <w:b w:val="false"/>
          <w:i w:val="false"/>
          <w:color w:val="000000"/>
          <w:sz w:val="28"/>
        </w:rPr>
        <w:t>
Тұқым сапасына сараптама жасау жөніндегі</w:t>
      </w:r>
      <w:r>
        <w:br/>
      </w:r>
      <w:r>
        <w:rPr>
          <w:rFonts w:ascii="Times New Roman"/>
          <w:b w:val="false"/>
          <w:i w:val="false"/>
          <w:color w:val="000000"/>
          <w:sz w:val="28"/>
        </w:rPr>
        <w:t>
зертханаларды аттестаттау қағидаларына</w:t>
      </w:r>
      <w:r>
        <w:br/>
      </w:r>
      <w:r>
        <w:rPr>
          <w:rFonts w:ascii="Times New Roman"/>
          <w:b w:val="false"/>
          <w:i w:val="false"/>
          <w:color w:val="000000"/>
          <w:sz w:val="28"/>
        </w:rPr>
        <w:t xml:space="preserve">
6-қосымша           </w:t>
      </w:r>
    </w:p>
    <w:bookmarkEnd w:id="32"/>
    <w:bookmarkStart w:name="z137" w:id="33"/>
    <w:p>
      <w:pPr>
        <w:spacing w:after="0"/>
        <w:ind w:left="0"/>
        <w:jc w:val="left"/>
      </w:pPr>
      <w:r>
        <w:rPr>
          <w:rFonts w:ascii="Times New Roman"/>
          <w:b/>
          <w:i w:val="false"/>
          <w:color w:val="000000"/>
        </w:rPr>
        <w:t xml:space="preserve"> 
№ ____ Аттестаттау туралы куәлiк</w:t>
      </w:r>
    </w:p>
    <w:bookmarkEnd w:id="33"/>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(мемлекеттік органның толық атауы)</w:t>
      </w:r>
      <w:r>
        <w:br/>
      </w:r>
      <w:r>
        <w:rPr>
          <w:rFonts w:ascii="Times New Roman"/>
          <w:b w:val="false"/>
          <w:i w:val="false"/>
          <w:color w:val="000000"/>
          <w:sz w:val="28"/>
        </w:rPr>
        <w:t>
      20 __ жылғы « » _______________ № _____ бұйрығы негізінде</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w:t>
      </w:r>
      <w:r>
        <w:rPr>
          <w:rFonts w:ascii="Times New Roman"/>
          <w:b w:val="false"/>
          <w:i w:val="false"/>
          <w:color w:val="000000"/>
          <w:sz w:val="28"/>
        </w:rPr>
        <w:t>ұқ</w:t>
      </w:r>
      <w:r>
        <w:rPr>
          <w:rFonts w:ascii="Times New Roman"/>
          <w:b w:val="false"/>
          <w:i w:val="false"/>
          <w:color w:val="000000"/>
          <w:sz w:val="28"/>
        </w:rPr>
        <w:t>ым сапасына сараптама жасалатын ауыл шаруашылы</w:t>
      </w:r>
      <w:r>
        <w:rPr>
          <w:rFonts w:ascii="Times New Roman"/>
          <w:b w:val="false"/>
          <w:i w:val="false"/>
          <w:color w:val="000000"/>
          <w:sz w:val="28"/>
        </w:rPr>
        <w:t>ғ</w:t>
      </w:r>
      <w:r>
        <w:rPr>
          <w:rFonts w:ascii="Times New Roman"/>
          <w:b w:val="false"/>
          <w:i w:val="false"/>
          <w:color w:val="000000"/>
          <w:sz w:val="28"/>
        </w:rPr>
        <w:t xml:space="preserve">ы </w:t>
      </w:r>
      <w:r>
        <w:rPr>
          <w:rFonts w:ascii="Times New Roman"/>
          <w:b w:val="false"/>
          <w:i w:val="false"/>
          <w:color w:val="000000"/>
          <w:sz w:val="28"/>
        </w:rPr>
        <w:t>ө</w:t>
      </w:r>
      <w:r>
        <w:rPr>
          <w:rFonts w:ascii="Times New Roman"/>
          <w:b w:val="false"/>
          <w:i w:val="false"/>
          <w:color w:val="000000"/>
          <w:sz w:val="28"/>
        </w:rPr>
        <w:t>сiмдiктерін к</w:t>
      </w:r>
      <w:r>
        <w:rPr>
          <w:rFonts w:ascii="Times New Roman"/>
          <w:b w:val="false"/>
          <w:i w:val="false"/>
          <w:color w:val="000000"/>
          <w:sz w:val="28"/>
        </w:rPr>
        <w:t>ө</w:t>
      </w:r>
      <w:r>
        <w:rPr>
          <w:rFonts w:ascii="Times New Roman"/>
          <w:b w:val="false"/>
          <w:i w:val="false"/>
          <w:color w:val="000000"/>
          <w:sz w:val="28"/>
        </w:rPr>
        <w:t>рсету)</w:t>
      </w:r>
      <w:r>
        <w:br/>
      </w:r>
      <w:r>
        <w:rPr>
          <w:rFonts w:ascii="Times New Roman"/>
          <w:b w:val="false"/>
          <w:i w:val="false"/>
          <w:color w:val="000000"/>
          <w:sz w:val="28"/>
        </w:rPr>
        <w:t>
      тұқымдарының сапасына сараптама жасау жөніндегі зертхана мәртебесі берілді.</w:t>
      </w:r>
      <w:r>
        <w:br/>
      </w:r>
      <w:r>
        <w:rPr>
          <w:rFonts w:ascii="Times New Roman"/>
          <w:b w:val="false"/>
          <w:i w:val="false"/>
          <w:color w:val="000000"/>
          <w:sz w:val="28"/>
        </w:rPr>
        <w:t>
      Заңды тұлғаның құрамына кiретiн аттестатталған құрылымдық бөлiмшелердің тізбесі (бар болса) қоса беріледі.</w:t>
      </w:r>
    </w:p>
    <w:p>
      <w:pPr>
        <w:spacing w:after="0"/>
        <w:ind w:left="0"/>
        <w:jc w:val="both"/>
      </w:pPr>
      <w:r>
        <w:rPr>
          <w:rFonts w:ascii="Times New Roman"/>
          <w:b w:val="false"/>
          <w:i w:val="false"/>
          <w:color w:val="000000"/>
          <w:sz w:val="28"/>
        </w:rPr>
        <w:t>      Басшы ______________________________________   _______________</w:t>
      </w:r>
      <w:r>
        <w:br/>
      </w:r>
      <w:r>
        <w:rPr>
          <w:rFonts w:ascii="Times New Roman"/>
          <w:b w:val="false"/>
          <w:i w:val="false"/>
          <w:color w:val="000000"/>
          <w:sz w:val="28"/>
        </w:rPr>
        <w:t>
                   </w:t>
      </w:r>
      <w:r>
        <w:rPr>
          <w:rFonts w:ascii="Times New Roman"/>
          <w:b w:val="false"/>
          <w:i w:val="false"/>
          <w:color w:val="000000"/>
          <w:sz w:val="28"/>
        </w:rPr>
        <w:t xml:space="preserve">(тегі, аты, </w:t>
      </w:r>
      <w:r>
        <w:rPr>
          <w:rFonts w:ascii="Times New Roman"/>
          <w:b w:val="false"/>
          <w:i w:val="false"/>
          <w:color w:val="000000"/>
          <w:sz w:val="28"/>
        </w:rPr>
        <w:t>ә</w:t>
      </w:r>
      <w:r>
        <w:rPr>
          <w:rFonts w:ascii="Times New Roman"/>
          <w:b w:val="false"/>
          <w:i w:val="false"/>
          <w:color w:val="000000"/>
          <w:sz w:val="28"/>
        </w:rPr>
        <w:t>кесiнi</w:t>
      </w:r>
      <w:r>
        <w:rPr>
          <w:rFonts w:ascii="Times New Roman"/>
          <w:b w:val="false"/>
          <w:i w:val="false"/>
          <w:color w:val="000000"/>
          <w:sz w:val="28"/>
        </w:rPr>
        <w:t>ң</w:t>
      </w:r>
      <w:r>
        <w:rPr>
          <w:rFonts w:ascii="Times New Roman"/>
          <w:b w:val="false"/>
          <w:i w:val="false"/>
          <w:color w:val="000000"/>
          <w:sz w:val="28"/>
        </w:rPr>
        <w:t xml:space="preserve"> аты)                        (</w:t>
      </w:r>
      <w:r>
        <w:rPr>
          <w:rFonts w:ascii="Times New Roman"/>
          <w:b w:val="false"/>
          <w:i w:val="false"/>
          <w:color w:val="000000"/>
          <w:sz w:val="28"/>
        </w:rPr>
        <w:t>қ</w:t>
      </w:r>
      <w:r>
        <w:rPr>
          <w:rFonts w:ascii="Times New Roman"/>
          <w:b w:val="false"/>
          <w:i w:val="false"/>
          <w:color w:val="000000"/>
          <w:sz w:val="28"/>
        </w:rPr>
        <w:t>олы)</w:t>
      </w:r>
      <w:r>
        <w:br/>
      </w:r>
      <w:r>
        <w:rPr>
          <w:rFonts w:ascii="Times New Roman"/>
          <w:b w:val="false"/>
          <w:i w:val="false"/>
          <w:color w:val="000000"/>
          <w:sz w:val="28"/>
        </w:rPr>
        <w:t>
      Лауазымы______________________________________________________</w:t>
      </w:r>
    </w:p>
    <w:p>
      <w:pPr>
        <w:spacing w:after="0"/>
        <w:ind w:left="0"/>
        <w:jc w:val="both"/>
      </w:pPr>
      <w:r>
        <w:rPr>
          <w:rFonts w:ascii="Times New Roman"/>
          <w:b w:val="false"/>
          <w:i w:val="false"/>
          <w:color w:val="000000"/>
          <w:sz w:val="28"/>
        </w:rPr>
        <w:t>      Берілген күні 20____жылғы «___» 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Жарамдылық мерзімі 20____жылғы «____»________________ дейін</w:t>
      </w:r>
    </w:p>
    <w:bookmarkStart w:name="z138" w:id="34"/>
    <w:p>
      <w:pPr>
        <w:spacing w:after="0"/>
        <w:ind w:left="0"/>
        <w:jc w:val="both"/>
      </w:pPr>
      <w:r>
        <w:rPr>
          <w:rFonts w:ascii="Times New Roman"/>
          <w:b w:val="false"/>
          <w:i w:val="false"/>
          <w:color w:val="000000"/>
          <w:sz w:val="28"/>
        </w:rPr>
        <w:t>
20 __ жылғы «___» _________ № ____</w:t>
      </w:r>
      <w:r>
        <w:br/>
      </w:r>
      <w:r>
        <w:rPr>
          <w:rFonts w:ascii="Times New Roman"/>
          <w:b w:val="false"/>
          <w:i w:val="false"/>
          <w:color w:val="000000"/>
          <w:sz w:val="28"/>
        </w:rPr>
        <w:t>
аттестаттау туралы куәлікке</w:t>
      </w:r>
      <w:r>
        <w:br/>
      </w:r>
      <w:r>
        <w:rPr>
          <w:rFonts w:ascii="Times New Roman"/>
          <w:b w:val="false"/>
          <w:i w:val="false"/>
          <w:color w:val="000000"/>
          <w:sz w:val="28"/>
        </w:rPr>
        <w:t xml:space="preserve">
қосымша         </w:t>
      </w:r>
    </w:p>
    <w:bookmarkEnd w:id="34"/>
    <w:bookmarkStart w:name="z139" w:id="35"/>
    <w:p>
      <w:pPr>
        <w:spacing w:after="0"/>
        <w:ind w:left="0"/>
        <w:jc w:val="left"/>
      </w:pPr>
      <w:r>
        <w:rPr>
          <w:rFonts w:ascii="Times New Roman"/>
          <w:b/>
          <w:i w:val="false"/>
          <w:color w:val="000000"/>
        </w:rPr>
        <w:t xml:space="preserve"> 
Заңды тұлғаның құрамына кіретін құрылымдық бөлiмшелердің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605"/>
        <w:gridCol w:w="5586"/>
        <w:gridCol w:w="3152"/>
      </w:tblGrid>
      <w:tr>
        <w:trPr>
          <w:trHeight w:val="3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бөлiмшенің атауы</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сапасына сараптама жасалатын ауыл шаруашылығы өсiмдiктерінiң атаулары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мекенжайы</w:t>
            </w:r>
          </w:p>
        </w:tc>
      </w:tr>
      <w:tr>
        <w:trPr>
          <w:trHeight w:val="30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_______________________________________ ______________</w:t>
      </w:r>
      <w:r>
        <w:br/>
      </w:r>
      <w:r>
        <w:rPr>
          <w:rFonts w:ascii="Times New Roman"/>
          <w:b w:val="false"/>
          <w:i w:val="false"/>
          <w:color w:val="000000"/>
          <w:sz w:val="28"/>
        </w:rPr>
        <w:t>
                   </w:t>
      </w:r>
      <w:r>
        <w:rPr>
          <w:rFonts w:ascii="Times New Roman"/>
          <w:b w:val="false"/>
          <w:i w:val="false"/>
          <w:color w:val="000000"/>
          <w:sz w:val="28"/>
        </w:rPr>
        <w:t xml:space="preserve">(тегі, аты, </w:t>
      </w:r>
      <w:r>
        <w:rPr>
          <w:rFonts w:ascii="Times New Roman"/>
          <w:b w:val="false"/>
          <w:i w:val="false"/>
          <w:color w:val="000000"/>
          <w:sz w:val="28"/>
        </w:rPr>
        <w:t>ә</w:t>
      </w:r>
      <w:r>
        <w:rPr>
          <w:rFonts w:ascii="Times New Roman"/>
          <w:b w:val="false"/>
          <w:i w:val="false"/>
          <w:color w:val="000000"/>
          <w:sz w:val="28"/>
        </w:rPr>
        <w:t>кесіні</w:t>
      </w:r>
      <w:r>
        <w:rPr>
          <w:rFonts w:ascii="Times New Roman"/>
          <w:b w:val="false"/>
          <w:i w:val="false"/>
          <w:color w:val="000000"/>
          <w:sz w:val="28"/>
        </w:rPr>
        <w:t>ң</w:t>
      </w:r>
      <w:r>
        <w:rPr>
          <w:rFonts w:ascii="Times New Roman"/>
          <w:b w:val="false"/>
          <w:i w:val="false"/>
          <w:color w:val="000000"/>
          <w:sz w:val="28"/>
        </w:rPr>
        <w:t xml:space="preserve"> аты)                     (</w:t>
      </w:r>
      <w:r>
        <w:rPr>
          <w:rFonts w:ascii="Times New Roman"/>
          <w:b w:val="false"/>
          <w:i w:val="false"/>
          <w:color w:val="000000"/>
          <w:sz w:val="28"/>
        </w:rPr>
        <w:t>қ</w:t>
      </w:r>
      <w:r>
        <w:rPr>
          <w:rFonts w:ascii="Times New Roman"/>
          <w:b w:val="false"/>
          <w:i w:val="false"/>
          <w:color w:val="000000"/>
          <w:sz w:val="28"/>
        </w:rPr>
        <w:t>олы)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