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03b71" w14:textId="0f03b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орман иеленушілердің орманды шолып, тексеру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30 қарашадағы № 1401 Қаулысы. Күші жойылды - Қазақстан Республикасы Үкіметінің 2016 жылғы 30 қаңтардағы № 43 қаулысымен</w:t>
      </w:r>
    </w:p>
    <w:p>
      <w:pPr>
        <w:spacing w:after="0"/>
        <w:ind w:left="0"/>
        <w:jc w:val="both"/>
      </w:pPr>
      <w:r>
        <w:rPr>
          <w:rFonts w:ascii="Times New Roman"/>
          <w:b w:val="false"/>
          <w:i w:val="false"/>
          <w:color w:val="ff0000"/>
          <w:sz w:val="28"/>
        </w:rPr>
        <w:t xml:space="preserve">      Ескерту. Күші жойылды - ҚР Үкіметінің 30.01.2016 </w:t>
      </w:r>
      <w:r>
        <w:rPr>
          <w:rFonts w:ascii="Times New Roman"/>
          <w:b w:val="false"/>
          <w:i w:val="false"/>
          <w:color w:val="ff0000"/>
          <w:sz w:val="28"/>
        </w:rPr>
        <w:t>№ 43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2015 жылғы 14 қазандағы 18-02/924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0"/>
    <w:p>
      <w:pPr>
        <w:spacing w:after="0"/>
        <w:ind w:left="0"/>
        <w:jc w:val="both"/>
      </w:pPr>
      <w:r>
        <w:rPr>
          <w:rFonts w:ascii="Times New Roman"/>
          <w:b w:val="false"/>
          <w:i w:val="false"/>
          <w:color w:val="000000"/>
          <w:sz w:val="28"/>
        </w:rPr>
        <w:t>      Қазақстан Республикасының 2003 жылғы 8 шілдедегі Орман кодексінің </w:t>
      </w:r>
      <w:r>
        <w:rPr>
          <w:rFonts w:ascii="Times New Roman"/>
          <w:b w:val="false"/>
          <w:i w:val="false"/>
          <w:color w:val="000000"/>
          <w:sz w:val="28"/>
        </w:rPr>
        <w:t>26-бабының</w:t>
      </w:r>
      <w:r>
        <w:rPr>
          <w:rFonts w:ascii="Times New Roman"/>
          <w:b w:val="false"/>
          <w:i w:val="false"/>
          <w:color w:val="000000"/>
          <w:sz w:val="28"/>
        </w:rPr>
        <w:t xml:space="preserve"> 6-1) тармақшасына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орман иеленушілердің орманды шолып, тексеру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30 қарашадағы</w:t>
      </w:r>
      <w:r>
        <w:br/>
      </w:r>
      <w:r>
        <w:rPr>
          <w:rFonts w:ascii="Times New Roman"/>
          <w:b w:val="false"/>
          <w:i w:val="false"/>
          <w:color w:val="000000"/>
          <w:sz w:val="28"/>
        </w:rPr>
        <w:t xml:space="preserve">
№ 1401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Мемлекеттік орман иеленушілердің орманды шолып, тексеру жүргізу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Мемлекеттік орман иеленушілердің орманды шолып, тексеру жүргізу қағидалары (бұдан әрі - Қағидалар) Қазақстан Республикасының 2003 жылғы 8 шілдедегі Орман кодексінің </w:t>
      </w:r>
      <w:r>
        <w:rPr>
          <w:rFonts w:ascii="Times New Roman"/>
          <w:b w:val="false"/>
          <w:i w:val="false"/>
          <w:color w:val="000000"/>
          <w:sz w:val="28"/>
        </w:rPr>
        <w:t>26-бабының</w:t>
      </w:r>
      <w:r>
        <w:rPr>
          <w:rFonts w:ascii="Times New Roman"/>
          <w:b w:val="false"/>
          <w:i w:val="false"/>
          <w:color w:val="000000"/>
          <w:sz w:val="28"/>
        </w:rPr>
        <w:t xml:space="preserve"> 6-1) тармақшасына сәйкес әзірленді.</w:t>
      </w:r>
      <w:r>
        <w:br/>
      </w:r>
      <w:r>
        <w:rPr>
          <w:rFonts w:ascii="Times New Roman"/>
          <w:b w:val="false"/>
          <w:i w:val="false"/>
          <w:color w:val="000000"/>
          <w:sz w:val="28"/>
        </w:rPr>
        <w:t>
</w:t>
      </w:r>
      <w:r>
        <w:rPr>
          <w:rFonts w:ascii="Times New Roman"/>
          <w:b w:val="false"/>
          <w:i w:val="false"/>
          <w:color w:val="000000"/>
          <w:sz w:val="28"/>
        </w:rPr>
        <w:t>
      2. Орманды шолып, тексеру жүргізу мерзімдері мен мақсаттарына қарай жоспарлы, жоспардан тыс және бақылама тексеру болып бөлінеді.</w:t>
      </w:r>
    </w:p>
    <w:bookmarkEnd w:id="4"/>
    <w:bookmarkStart w:name="z9" w:id="5"/>
    <w:p>
      <w:pPr>
        <w:spacing w:after="0"/>
        <w:ind w:left="0"/>
        <w:jc w:val="left"/>
      </w:pPr>
      <w:r>
        <w:rPr>
          <w:rFonts w:ascii="Times New Roman"/>
          <w:b/>
          <w:i w:val="false"/>
          <w:color w:val="000000"/>
        </w:rPr>
        <w:t xml:space="preserve"> 
2. Орманды шолып тексеру жүргізу тәртібі</w:t>
      </w:r>
    </w:p>
    <w:bookmarkEnd w:id="5"/>
    <w:bookmarkStart w:name="z10" w:id="6"/>
    <w:p>
      <w:pPr>
        <w:spacing w:after="0"/>
        <w:ind w:left="0"/>
        <w:jc w:val="both"/>
      </w:pPr>
      <w:r>
        <w:rPr>
          <w:rFonts w:ascii="Times New Roman"/>
          <w:b w:val="false"/>
          <w:i w:val="false"/>
          <w:color w:val="000000"/>
          <w:sz w:val="28"/>
        </w:rPr>
        <w:t>
      3. Орманды шолып, тексеру жүргізуді мемлекеттік орман иеленушілер ұйымдастырады және өткізеді. Оны өткізу үшін мемлекеттік орман иеленуші ұйымның бірінші басшысының бұйрығымен құрамында екі және одан көп адам болатын комиссия құрылады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орманды шолып, тексеру жүргізу кестесі бекітіледі.</w:t>
      </w:r>
      <w:r>
        <w:br/>
      </w:r>
      <w:r>
        <w:rPr>
          <w:rFonts w:ascii="Times New Roman"/>
          <w:b w:val="false"/>
          <w:i w:val="false"/>
          <w:color w:val="000000"/>
          <w:sz w:val="28"/>
        </w:rPr>
        <w:t>
</w:t>
      </w:r>
      <w:r>
        <w:rPr>
          <w:rFonts w:ascii="Times New Roman"/>
          <w:b w:val="false"/>
          <w:i w:val="false"/>
          <w:color w:val="000000"/>
          <w:sz w:val="28"/>
        </w:rPr>
        <w:t>
      4. Орманды шолып, жоспарлы және жоспардан тыс тексерулер жүргізу кезінде комиссиялар құрамына: орман шаруашылығының барлық санаттағы орман шеберлері, орманшылардың көмекшілері, орманшылар, инженерлер, ормандарды күзету, қорғау, молықтыру және орман пайдалану мәселелерімен айналысатын мемлекеттік орман иеленушілердің мемлекеттік инспекторлары мен басқа да қызметкерлері енгізіледі.</w:t>
      </w:r>
      <w:r>
        <w:br/>
      </w:r>
      <w:r>
        <w:rPr>
          <w:rFonts w:ascii="Times New Roman"/>
          <w:b w:val="false"/>
          <w:i w:val="false"/>
          <w:color w:val="000000"/>
          <w:sz w:val="28"/>
        </w:rPr>
        <w:t>
</w:t>
      </w:r>
      <w:r>
        <w:rPr>
          <w:rFonts w:ascii="Times New Roman"/>
          <w:b w:val="false"/>
          <w:i w:val="false"/>
          <w:color w:val="000000"/>
          <w:sz w:val="28"/>
        </w:rPr>
        <w:t>
      5. Орманды шолып, тексеру жүргізу орманды шолу бекітіп берілген мемлекеттік орман иеленуші ұйымның бірінші басшысының бұйрығымен орман күтушінің қатысуымен өткізіледі.</w:t>
      </w:r>
      <w:r>
        <w:br/>
      </w:r>
      <w:r>
        <w:rPr>
          <w:rFonts w:ascii="Times New Roman"/>
          <w:b w:val="false"/>
          <w:i w:val="false"/>
          <w:color w:val="000000"/>
          <w:sz w:val="28"/>
        </w:rPr>
        <w:t>
</w:t>
      </w:r>
      <w:r>
        <w:rPr>
          <w:rFonts w:ascii="Times New Roman"/>
          <w:b w:val="false"/>
          <w:i w:val="false"/>
          <w:color w:val="000000"/>
          <w:sz w:val="28"/>
        </w:rPr>
        <w:t>
      6. Жоспарлы тексерулер барлық орман айналымдарында жылына екі рет өткізіледі:</w:t>
      </w:r>
      <w:r>
        <w:br/>
      </w:r>
      <w:r>
        <w:rPr>
          <w:rFonts w:ascii="Times New Roman"/>
          <w:b w:val="false"/>
          <w:i w:val="false"/>
          <w:color w:val="000000"/>
          <w:sz w:val="28"/>
        </w:rPr>
        <w:t>
</w:t>
      </w:r>
      <w:r>
        <w:rPr>
          <w:rFonts w:ascii="Times New Roman"/>
          <w:b w:val="false"/>
          <w:i w:val="false"/>
          <w:color w:val="000000"/>
          <w:sz w:val="28"/>
        </w:rPr>
        <w:t>
      1) көктемде - қар қабаты кеткеннен кейін, тексеру 1 маусымға дейін аяқталады;</w:t>
      </w:r>
      <w:r>
        <w:br/>
      </w:r>
      <w:r>
        <w:rPr>
          <w:rFonts w:ascii="Times New Roman"/>
          <w:b w:val="false"/>
          <w:i w:val="false"/>
          <w:color w:val="000000"/>
          <w:sz w:val="28"/>
        </w:rPr>
        <w:t>
</w:t>
      </w:r>
      <w:r>
        <w:rPr>
          <w:rFonts w:ascii="Times New Roman"/>
          <w:b w:val="false"/>
          <w:i w:val="false"/>
          <w:color w:val="000000"/>
          <w:sz w:val="28"/>
        </w:rPr>
        <w:t>
      2) күзде - қар жауғанға дейін, тексеру 1 қарашаға дейін аяқталады.</w:t>
      </w:r>
      <w:r>
        <w:br/>
      </w:r>
      <w:r>
        <w:rPr>
          <w:rFonts w:ascii="Times New Roman"/>
          <w:b w:val="false"/>
          <w:i w:val="false"/>
          <w:color w:val="000000"/>
          <w:sz w:val="28"/>
        </w:rPr>
        <w:t>
</w:t>
      </w:r>
      <w:r>
        <w:rPr>
          <w:rFonts w:ascii="Times New Roman"/>
          <w:b w:val="false"/>
          <w:i w:val="false"/>
          <w:color w:val="000000"/>
          <w:sz w:val="28"/>
        </w:rPr>
        <w:t>
      7. Жоспардан тыс тексерулер бір орманшыдан екінші орманшыға орман айналымдарында:</w:t>
      </w:r>
      <w:r>
        <w:br/>
      </w:r>
      <w:r>
        <w:rPr>
          <w:rFonts w:ascii="Times New Roman"/>
          <w:b w:val="false"/>
          <w:i w:val="false"/>
          <w:color w:val="000000"/>
          <w:sz w:val="28"/>
        </w:rPr>
        <w:t>
</w:t>
      </w:r>
      <w:r>
        <w:rPr>
          <w:rFonts w:ascii="Times New Roman"/>
          <w:b w:val="false"/>
          <w:i w:val="false"/>
          <w:color w:val="000000"/>
          <w:sz w:val="28"/>
        </w:rPr>
        <w:t>
      1) жұмыстан шығуына, басқа жұмысқа ауысуына, ауырып қалуы себепті жұмыста болмауына, демалысқа шығуына, іссаппарда және оқуда болуына;</w:t>
      </w:r>
      <w:r>
        <w:br/>
      </w:r>
      <w:r>
        <w:rPr>
          <w:rFonts w:ascii="Times New Roman"/>
          <w:b w:val="false"/>
          <w:i w:val="false"/>
          <w:color w:val="000000"/>
          <w:sz w:val="28"/>
        </w:rPr>
        <w:t>
</w:t>
      </w:r>
      <w:r>
        <w:rPr>
          <w:rFonts w:ascii="Times New Roman"/>
          <w:b w:val="false"/>
          <w:i w:val="false"/>
          <w:color w:val="000000"/>
          <w:sz w:val="28"/>
        </w:rPr>
        <w:t>
      2) орман күтушінің қанағаттанарлықсыз жұмысы немесе қызмет бабын теріс пайдалануы туралы өтініштерді тексеру қажеттілігіне байланысты өткізілген кезде жүргізіледі.</w:t>
      </w:r>
      <w:r>
        <w:br/>
      </w:r>
      <w:r>
        <w:rPr>
          <w:rFonts w:ascii="Times New Roman"/>
          <w:b w:val="false"/>
          <w:i w:val="false"/>
          <w:color w:val="000000"/>
          <w:sz w:val="28"/>
        </w:rPr>
        <w:t>
</w:t>
      </w:r>
      <w:r>
        <w:rPr>
          <w:rFonts w:ascii="Times New Roman"/>
          <w:b w:val="false"/>
          <w:i w:val="false"/>
          <w:color w:val="000000"/>
          <w:sz w:val="28"/>
        </w:rPr>
        <w:t>
      8. Жоспарлы тексерулерде орман тәртібін бұзушылық барынша көп анықталған орман айналымдарында бақылау тексерулері жүргізіледі.</w:t>
      </w:r>
      <w:r>
        <w:br/>
      </w:r>
      <w:r>
        <w:rPr>
          <w:rFonts w:ascii="Times New Roman"/>
          <w:b w:val="false"/>
          <w:i w:val="false"/>
          <w:color w:val="000000"/>
          <w:sz w:val="28"/>
        </w:rPr>
        <w:t>
</w:t>
      </w:r>
      <w:r>
        <w:rPr>
          <w:rFonts w:ascii="Times New Roman"/>
          <w:b w:val="false"/>
          <w:i w:val="false"/>
          <w:color w:val="000000"/>
          <w:sz w:val="28"/>
        </w:rPr>
        <w:t>
      9. Орманды шолып, бақылау тексеруін өткізу үшін мемлекеттік орман иеленуші ұйымның бірінші басшысының бұйрығымен құрамында кемінде үш адам болатын комиссиялар құрылады.</w:t>
      </w:r>
      <w:r>
        <w:br/>
      </w:r>
      <w:r>
        <w:rPr>
          <w:rFonts w:ascii="Times New Roman"/>
          <w:b w:val="false"/>
          <w:i w:val="false"/>
          <w:color w:val="000000"/>
          <w:sz w:val="28"/>
        </w:rPr>
        <w:t>
</w:t>
      </w:r>
      <w:r>
        <w:rPr>
          <w:rFonts w:ascii="Times New Roman"/>
          <w:b w:val="false"/>
          <w:i w:val="false"/>
          <w:color w:val="000000"/>
          <w:sz w:val="28"/>
        </w:rPr>
        <w:t>
      10. Орманды шолып, бақылау тексерулерін өткізу кезінде оларға өздерінің құзіреті шегінде орман шаруашылығы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мен оның аумақтық органдарының өкілдері, облыстық атқарушы органдардың орман шаруашылығы құрылымдық бөлімшелерінің, өзге мемлекеттік органдардың қызметкерлері қатысады.</w:t>
      </w:r>
      <w:r>
        <w:br/>
      </w:r>
      <w:r>
        <w:rPr>
          <w:rFonts w:ascii="Times New Roman"/>
          <w:b w:val="false"/>
          <w:i w:val="false"/>
          <w:color w:val="000000"/>
          <w:sz w:val="28"/>
        </w:rPr>
        <w:t>
</w:t>
      </w:r>
      <w:r>
        <w:rPr>
          <w:rFonts w:ascii="Times New Roman"/>
          <w:b w:val="false"/>
          <w:i w:val="false"/>
          <w:color w:val="000000"/>
          <w:sz w:val="28"/>
        </w:rPr>
        <w:t>
      11. Орманды шолып, жоспарлы, жоспардан тыс және бақылап тексеру жасайтын комиссия:</w:t>
      </w:r>
      <w:r>
        <w:br/>
      </w:r>
      <w:r>
        <w:rPr>
          <w:rFonts w:ascii="Times New Roman"/>
          <w:b w:val="false"/>
          <w:i w:val="false"/>
          <w:color w:val="000000"/>
          <w:sz w:val="28"/>
        </w:rPr>
        <w:t>
</w:t>
      </w:r>
      <w:r>
        <w:rPr>
          <w:rFonts w:ascii="Times New Roman"/>
          <w:b w:val="false"/>
          <w:i w:val="false"/>
          <w:color w:val="000000"/>
          <w:sz w:val="28"/>
        </w:rPr>
        <w:t>
      1) ормандардың заңсыз ағаш кесуден қорғалуының қамтамасыз етілуін;</w:t>
      </w:r>
      <w:r>
        <w:br/>
      </w:r>
      <w:r>
        <w:rPr>
          <w:rFonts w:ascii="Times New Roman"/>
          <w:b w:val="false"/>
          <w:i w:val="false"/>
          <w:color w:val="000000"/>
          <w:sz w:val="28"/>
        </w:rPr>
        <w:t>
</w:t>
      </w:r>
      <w:r>
        <w:rPr>
          <w:rFonts w:ascii="Times New Roman"/>
          <w:b w:val="false"/>
          <w:i w:val="false"/>
          <w:color w:val="000000"/>
          <w:sz w:val="28"/>
        </w:rPr>
        <w:t>
      2) орман өрттерінің алдын алу және болдырмау, оларды дер кезінде байқау және жою жөніндегі іс-шаралардың орындалуын;</w:t>
      </w:r>
      <w:r>
        <w:br/>
      </w:r>
      <w:r>
        <w:rPr>
          <w:rFonts w:ascii="Times New Roman"/>
          <w:b w:val="false"/>
          <w:i w:val="false"/>
          <w:color w:val="000000"/>
          <w:sz w:val="28"/>
        </w:rPr>
        <w:t>
</w:t>
      </w:r>
      <w:r>
        <w:rPr>
          <w:rFonts w:ascii="Times New Roman"/>
          <w:b w:val="false"/>
          <w:i w:val="false"/>
          <w:color w:val="000000"/>
          <w:sz w:val="28"/>
        </w:rPr>
        <w:t>
      3) орман орналастыру және орман шаруашылығы белгілерінің, көрнекі насихат құралдарының, көріктендіру элементтерінің сақталуын;</w:t>
      </w:r>
      <w:r>
        <w:br/>
      </w:r>
      <w:r>
        <w:rPr>
          <w:rFonts w:ascii="Times New Roman"/>
          <w:b w:val="false"/>
          <w:i w:val="false"/>
          <w:color w:val="000000"/>
          <w:sz w:val="28"/>
        </w:rPr>
        <w:t>
</w:t>
      </w:r>
      <w:r>
        <w:rPr>
          <w:rFonts w:ascii="Times New Roman"/>
          <w:b w:val="false"/>
          <w:i w:val="false"/>
          <w:color w:val="000000"/>
          <w:sz w:val="28"/>
        </w:rPr>
        <w:t>
      4) орман екпелері жоспарының, оған қорғауға сеніп берілген мемлекеттік орман қорының учаскесі мен мүлік тізбесі туралы мәліметтердің болуын;</w:t>
      </w:r>
      <w:r>
        <w:br/>
      </w:r>
      <w:r>
        <w:rPr>
          <w:rFonts w:ascii="Times New Roman"/>
          <w:b w:val="false"/>
          <w:i w:val="false"/>
          <w:color w:val="000000"/>
          <w:sz w:val="28"/>
        </w:rPr>
        <w:t>
</w:t>
      </w:r>
      <w:r>
        <w:rPr>
          <w:rFonts w:ascii="Times New Roman"/>
          <w:b w:val="false"/>
          <w:i w:val="false"/>
          <w:color w:val="000000"/>
          <w:sz w:val="28"/>
        </w:rPr>
        <w:t>
      5) орман күтушіге сеніп берілген мүліктің бар-жоғын және оның пайдалануға жарамдылығын, сондай-ақ оған бекітілген көліктің, байланыс құралдарының, арнайы құралдардың техникалық жай-күйін;</w:t>
      </w:r>
      <w:r>
        <w:br/>
      </w:r>
      <w:r>
        <w:rPr>
          <w:rFonts w:ascii="Times New Roman"/>
          <w:b w:val="false"/>
          <w:i w:val="false"/>
          <w:color w:val="000000"/>
          <w:sz w:val="28"/>
        </w:rPr>
        <w:t>
</w:t>
      </w:r>
      <w:r>
        <w:rPr>
          <w:rFonts w:ascii="Times New Roman"/>
          <w:b w:val="false"/>
          <w:i w:val="false"/>
          <w:color w:val="000000"/>
          <w:sz w:val="28"/>
        </w:rPr>
        <w:t>
      6) орман күтушінің нысандық киімінің болуын және оның оны киіп жүру тәртібін сақтауын тексереді.</w:t>
      </w:r>
      <w:r>
        <w:br/>
      </w:r>
      <w:r>
        <w:rPr>
          <w:rFonts w:ascii="Times New Roman"/>
          <w:b w:val="false"/>
          <w:i w:val="false"/>
          <w:color w:val="000000"/>
          <w:sz w:val="28"/>
        </w:rPr>
        <w:t>
</w:t>
      </w:r>
      <w:r>
        <w:rPr>
          <w:rFonts w:ascii="Times New Roman"/>
          <w:b w:val="false"/>
          <w:i w:val="false"/>
          <w:color w:val="000000"/>
          <w:sz w:val="28"/>
        </w:rPr>
        <w:t>
      12. Жоспарлы, жоспардан тыс және бақылап тексерулерді өткізу кезінде тексерулер арасындағы кезеңде анықталмаған орман тәртібін бұзушылықтар ескеріледі.</w:t>
      </w:r>
      <w:r>
        <w:br/>
      </w:r>
      <w:r>
        <w:rPr>
          <w:rFonts w:ascii="Times New Roman"/>
          <w:b w:val="false"/>
          <w:i w:val="false"/>
          <w:color w:val="000000"/>
          <w:sz w:val="28"/>
        </w:rPr>
        <w:t>
</w:t>
      </w:r>
      <w:r>
        <w:rPr>
          <w:rFonts w:ascii="Times New Roman"/>
          <w:b w:val="false"/>
          <w:i w:val="false"/>
          <w:color w:val="000000"/>
          <w:sz w:val="28"/>
        </w:rPr>
        <w:t>
      13. Заңсыз кесілген ағаштардың түбірлері және орман тәртібін бұзу салдарынан зақымдалған ағаштар таңбаланады.</w:t>
      </w:r>
      <w:r>
        <w:br/>
      </w:r>
      <w:r>
        <w:rPr>
          <w:rFonts w:ascii="Times New Roman"/>
          <w:b w:val="false"/>
          <w:i w:val="false"/>
          <w:color w:val="000000"/>
          <w:sz w:val="28"/>
        </w:rPr>
        <w:t>
</w:t>
      </w:r>
      <w:r>
        <w:rPr>
          <w:rFonts w:ascii="Times New Roman"/>
          <w:b w:val="false"/>
          <w:i w:val="false"/>
          <w:color w:val="000000"/>
          <w:sz w:val="28"/>
        </w:rPr>
        <w:t>
      Тексерулерді барлық санаттағы орман шаруашылығының инженерлері және бекітіп берілген таңбалары жоқ басқа мамандар жүргізген кезде таңбалау тексеруге қатысушы маманның таңбасымен жүргізіледі.</w:t>
      </w:r>
      <w:r>
        <w:br/>
      </w:r>
      <w:r>
        <w:rPr>
          <w:rFonts w:ascii="Times New Roman"/>
          <w:b w:val="false"/>
          <w:i w:val="false"/>
          <w:color w:val="000000"/>
          <w:sz w:val="28"/>
        </w:rPr>
        <w:t>
</w:t>
      </w:r>
      <w:r>
        <w:rPr>
          <w:rFonts w:ascii="Times New Roman"/>
          <w:b w:val="false"/>
          <w:i w:val="false"/>
          <w:color w:val="000000"/>
          <w:sz w:val="28"/>
        </w:rPr>
        <w:t>
      14. Орманды шолып, тексеру аяқталғаннан кейін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екі дана акт жасалады.</w:t>
      </w:r>
      <w:r>
        <w:br/>
      </w:r>
      <w:r>
        <w:rPr>
          <w:rFonts w:ascii="Times New Roman"/>
          <w:b w:val="false"/>
          <w:i w:val="false"/>
          <w:color w:val="000000"/>
          <w:sz w:val="28"/>
        </w:rPr>
        <w:t>
</w:t>
      </w:r>
      <w:r>
        <w:rPr>
          <w:rFonts w:ascii="Times New Roman"/>
          <w:b w:val="false"/>
          <w:i w:val="false"/>
          <w:color w:val="000000"/>
          <w:sz w:val="28"/>
        </w:rPr>
        <w:t>
      15. Орманды жоспарлы шолып тексерулердің қорытындылары туралы есептерді мемлекеттік орман иеленушілер осы Қағидалардың 6-тармағында белгіленген мерзім аяқталғаннан кейін күнтізбелік 30 күн ішінде осы Қағидалардың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4-қосымшаларына</w:t>
      </w:r>
      <w:r>
        <w:rPr>
          <w:rFonts w:ascii="Times New Roman"/>
          <w:b w:val="false"/>
          <w:i w:val="false"/>
          <w:color w:val="000000"/>
          <w:sz w:val="28"/>
        </w:rPr>
        <w:t xml:space="preserve"> сәйкес нысандар бойынша жоғары тұрған ұйымға және орман шаруашылығы саласындағы уәкілетті органның аумақтық инспекциясына түсіндірме жазбамен бірге береді.</w:t>
      </w:r>
      <w:r>
        <w:br/>
      </w:r>
      <w:r>
        <w:rPr>
          <w:rFonts w:ascii="Times New Roman"/>
          <w:b w:val="false"/>
          <w:i w:val="false"/>
          <w:color w:val="000000"/>
          <w:sz w:val="28"/>
        </w:rPr>
        <w:t>
</w:t>
      </w:r>
      <w:r>
        <w:rPr>
          <w:rFonts w:ascii="Times New Roman"/>
          <w:b w:val="false"/>
          <w:i w:val="false"/>
          <w:color w:val="000000"/>
          <w:sz w:val="28"/>
        </w:rPr>
        <w:t>
      16. Орман шолып, тексерулердің нәтижесі бойынша Қазақстан Республикасының еңбек </w:t>
      </w:r>
      <w:r>
        <w:rPr>
          <w:rFonts w:ascii="Times New Roman"/>
          <w:b w:val="false"/>
          <w:i w:val="false"/>
          <w:color w:val="000000"/>
          <w:sz w:val="28"/>
        </w:rPr>
        <w:t>заңнамасына</w:t>
      </w:r>
      <w:r>
        <w:rPr>
          <w:rFonts w:ascii="Times New Roman"/>
          <w:b w:val="false"/>
          <w:i w:val="false"/>
          <w:color w:val="000000"/>
          <w:sz w:val="28"/>
        </w:rPr>
        <w:t xml:space="preserve"> сәйкес орман тәртібін бұзушылыққа жол бергені үшін орманшыға тәртіптік жаза қолданылады.</w:t>
      </w:r>
    </w:p>
    <w:bookmarkEnd w:id="6"/>
    <w:bookmarkStart w:name="z35" w:id="7"/>
    <w:p>
      <w:pPr>
        <w:spacing w:after="0"/>
        <w:ind w:left="0"/>
        <w:jc w:val="both"/>
      </w:pPr>
      <w:r>
        <w:rPr>
          <w:rFonts w:ascii="Times New Roman"/>
          <w:b w:val="false"/>
          <w:i w:val="false"/>
          <w:color w:val="000000"/>
          <w:sz w:val="28"/>
        </w:rPr>
        <w:t xml:space="preserve">
Мемлекеттік орман     </w:t>
      </w:r>
      <w:r>
        <w:br/>
      </w:r>
      <w:r>
        <w:rPr>
          <w:rFonts w:ascii="Times New Roman"/>
          <w:b w:val="false"/>
          <w:i w:val="false"/>
          <w:color w:val="000000"/>
          <w:sz w:val="28"/>
        </w:rPr>
        <w:t>
иеленушілердің орманды шолып,</w:t>
      </w:r>
      <w:r>
        <w:br/>
      </w:r>
      <w:r>
        <w:rPr>
          <w:rFonts w:ascii="Times New Roman"/>
          <w:b w:val="false"/>
          <w:i w:val="false"/>
          <w:color w:val="000000"/>
          <w:sz w:val="28"/>
        </w:rPr>
        <w:t>
тексеру жүргізу қағидаларына</w:t>
      </w:r>
      <w:r>
        <w:br/>
      </w:r>
      <w:r>
        <w:rPr>
          <w:rFonts w:ascii="Times New Roman"/>
          <w:b w:val="false"/>
          <w:i w:val="false"/>
          <w:color w:val="000000"/>
          <w:sz w:val="28"/>
        </w:rPr>
        <w:t xml:space="preserve">
1-қосымша      </w:t>
      </w:r>
    </w:p>
    <w:bookmarkEnd w:id="7"/>
    <w:p>
      <w:pPr>
        <w:spacing w:after="0"/>
        <w:ind w:left="0"/>
        <w:jc w:val="both"/>
      </w:pPr>
      <w:r>
        <w:rPr>
          <w:rFonts w:ascii="Times New Roman"/>
          <w:b w:val="false"/>
          <w:i w:val="false"/>
          <w:color w:val="000000"/>
          <w:sz w:val="28"/>
        </w:rPr>
        <w:t>Нысан</w:t>
      </w:r>
    </w:p>
    <w:bookmarkStart w:name="z36" w:id="8"/>
    <w:p>
      <w:pPr>
        <w:spacing w:after="0"/>
        <w:ind w:left="0"/>
        <w:jc w:val="both"/>
      </w:pPr>
      <w:r>
        <w:rPr>
          <w:rFonts w:ascii="Times New Roman"/>
          <w:b w:val="false"/>
          <w:i w:val="false"/>
          <w:color w:val="000000"/>
          <w:sz w:val="28"/>
        </w:rPr>
        <w:t>
Бекітемін</w:t>
      </w:r>
      <w:r>
        <w:br/>
      </w:r>
      <w:r>
        <w:rPr>
          <w:rFonts w:ascii="Times New Roman"/>
          <w:b w:val="false"/>
          <w:i w:val="false"/>
          <w:color w:val="000000"/>
          <w:sz w:val="28"/>
        </w:rPr>
        <w:t>
мемлекеттік орман иеленуші ұйымның</w:t>
      </w:r>
      <w:r>
        <w:br/>
      </w:r>
      <w:r>
        <w:rPr>
          <w:rFonts w:ascii="Times New Roman"/>
          <w:b w:val="false"/>
          <w:i w:val="false"/>
          <w:color w:val="000000"/>
          <w:sz w:val="28"/>
        </w:rPr>
        <w:t>
басшысының тегі, аты-жөні ________</w:t>
      </w:r>
      <w:r>
        <w:br/>
      </w:r>
      <w:r>
        <w:rPr>
          <w:rFonts w:ascii="Times New Roman"/>
          <w:b w:val="false"/>
          <w:i w:val="false"/>
          <w:color w:val="000000"/>
          <w:sz w:val="28"/>
        </w:rPr>
        <w:t>
20__ жылғы «__» __________________</w:t>
      </w:r>
    </w:p>
    <w:bookmarkEnd w:id="8"/>
    <w:p>
      <w:pPr>
        <w:spacing w:after="0"/>
        <w:ind w:left="0"/>
        <w:jc w:val="both"/>
      </w:pPr>
      <w:r>
        <w:rPr>
          <w:rFonts w:ascii="Times New Roman"/>
          <w:b/>
          <w:i w:val="false"/>
          <w:color w:val="000000"/>
          <w:sz w:val="28"/>
        </w:rPr>
        <w:t>_______________бойынша 20__ жылға арналған</w:t>
      </w:r>
      <w:r>
        <w:rPr>
          <w:rFonts w:ascii="Times New Roman"/>
          <w:b w:val="false"/>
          <w:i w:val="false"/>
          <w:color w:val="000000"/>
          <w:sz w:val="28"/>
        </w:rPr>
        <w:t xml:space="preserve"> ______________________</w:t>
      </w:r>
      <w:r>
        <w:br/>
      </w:r>
      <w:r>
        <w:rPr>
          <w:rFonts w:ascii="Times New Roman"/>
          <w:b w:val="false"/>
          <w:i w:val="false"/>
          <w:color w:val="000000"/>
          <w:sz w:val="28"/>
        </w:rPr>
        <w:t>
</w:t>
      </w:r>
      <w:r>
        <w:rPr>
          <w:rFonts w:ascii="Times New Roman"/>
          <w:b w:val="false"/>
          <w:i w:val="false"/>
          <w:color w:val="000000"/>
          <w:sz w:val="28"/>
        </w:rPr>
        <w:t>(мемлекеттік орман иеленушінін атауы)</w:t>
      </w:r>
      <w:r>
        <w:rPr>
          <w:rFonts w:ascii="Times New Roman"/>
          <w:b w:val="false"/>
          <w:i w:val="false"/>
          <w:color w:val="000000"/>
          <w:sz w:val="28"/>
        </w:rPr>
        <w:t>                  </w:t>
      </w:r>
      <w:r>
        <w:rPr>
          <w:rFonts w:ascii="Times New Roman"/>
          <w:b w:val="false"/>
          <w:i w:val="false"/>
          <w:color w:val="000000"/>
          <w:sz w:val="28"/>
        </w:rPr>
        <w:t>(көктем, күз кезеңі)</w:t>
      </w:r>
      <w:r>
        <w:br/>
      </w:r>
      <w:r>
        <w:rPr>
          <w:rFonts w:ascii="Times New Roman"/>
          <w:b w:val="false"/>
          <w:i w:val="false"/>
          <w:color w:val="000000"/>
          <w:sz w:val="28"/>
        </w:rPr>
        <w:t>
            </w:t>
      </w:r>
      <w:r>
        <w:rPr>
          <w:rFonts w:ascii="Times New Roman"/>
          <w:b/>
          <w:i w:val="false"/>
          <w:color w:val="000000"/>
          <w:sz w:val="28"/>
        </w:rPr>
        <w:t>орманды шолып, тексеру жүргізу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3093"/>
        <w:gridCol w:w="2433"/>
        <w:gridCol w:w="359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иеленушінің құрылымдык бөлімшесі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мерзімі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жүргізетін тұлғаның тегі, аты-жөні</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9"/>
    <w:p>
      <w:pPr>
        <w:spacing w:after="0"/>
        <w:ind w:left="0"/>
        <w:jc w:val="both"/>
      </w:pPr>
      <w:r>
        <w:rPr>
          <w:rFonts w:ascii="Times New Roman"/>
          <w:b w:val="false"/>
          <w:i w:val="false"/>
          <w:color w:val="000000"/>
          <w:sz w:val="28"/>
        </w:rPr>
        <w:t xml:space="preserve">
Мемлекеттік орман     </w:t>
      </w:r>
      <w:r>
        <w:br/>
      </w:r>
      <w:r>
        <w:rPr>
          <w:rFonts w:ascii="Times New Roman"/>
          <w:b w:val="false"/>
          <w:i w:val="false"/>
          <w:color w:val="000000"/>
          <w:sz w:val="28"/>
        </w:rPr>
        <w:t>
иеленушілердің орманды шолып,</w:t>
      </w:r>
      <w:r>
        <w:br/>
      </w:r>
      <w:r>
        <w:rPr>
          <w:rFonts w:ascii="Times New Roman"/>
          <w:b w:val="false"/>
          <w:i w:val="false"/>
          <w:color w:val="000000"/>
          <w:sz w:val="28"/>
        </w:rPr>
        <w:t>
тексеру жүргізу қағидаларына</w:t>
      </w:r>
      <w:r>
        <w:br/>
      </w:r>
      <w:r>
        <w:rPr>
          <w:rFonts w:ascii="Times New Roman"/>
          <w:b w:val="false"/>
          <w:i w:val="false"/>
          <w:color w:val="000000"/>
          <w:sz w:val="28"/>
        </w:rPr>
        <w:t xml:space="preserve">
2-қосымша        </w:t>
      </w:r>
    </w:p>
    <w:bookmarkEnd w:id="9"/>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(Мемлекеттік орман иеленушінің атауы)</w:t>
      </w:r>
    </w:p>
    <w:p>
      <w:pPr>
        <w:spacing w:after="0"/>
        <w:ind w:left="0"/>
        <w:jc w:val="left"/>
      </w:pPr>
      <w:r>
        <w:rPr>
          <w:rFonts w:ascii="Times New Roman"/>
          <w:b/>
          <w:i w:val="false"/>
          <w:color w:val="000000"/>
        </w:rPr>
        <w:t xml:space="preserve"> Ормандарды шолып, тексеру жүргізу актісі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(орманшылықтың атауы немесе мемлекеттік орман иеленушінің бөлімшесі)</w:t>
      </w:r>
    </w:p>
    <w:p>
      <w:pPr>
        <w:spacing w:after="0"/>
        <w:ind w:left="0"/>
        <w:jc w:val="both"/>
      </w:pPr>
      <w:r>
        <w:rPr>
          <w:rFonts w:ascii="Times New Roman"/>
          <w:b w:val="false"/>
          <w:i w:val="false"/>
          <w:color w:val="000000"/>
          <w:sz w:val="28"/>
        </w:rPr>
        <w:t>№ ____ орман айналымын 20__ жылғы «__» _____ -дан 20__ жылғы «__» ____-ға дейінгі аралықта</w:t>
      </w:r>
      <w:r>
        <w:br/>
      </w:r>
      <w:r>
        <w:rPr>
          <w:rFonts w:ascii="Times New Roman"/>
          <w:b w:val="false"/>
          <w:i w:val="false"/>
          <w:color w:val="000000"/>
          <w:sz w:val="28"/>
        </w:rPr>
        <w:t>
      Мына құрамдағы комиссия: 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(тексерушінің лауазымы, тегі, аты және әкесінің аты)</w:t>
      </w:r>
    </w:p>
    <w:p>
      <w:pPr>
        <w:spacing w:after="0"/>
        <w:ind w:left="0"/>
        <w:jc w:val="both"/>
      </w:pPr>
      <w:r>
        <w:rPr>
          <w:rFonts w:ascii="Times New Roman"/>
          <w:b w:val="false"/>
          <w:i w:val="false"/>
          <w:color w:val="000000"/>
          <w:sz w:val="28"/>
        </w:rPr>
        <w:t>__________________________________________ бұйрығы (өкімі) негізінде</w:t>
      </w:r>
      <w:r>
        <w:br/>
      </w:r>
      <w:r>
        <w:rPr>
          <w:rFonts w:ascii="Times New Roman"/>
          <w:b w:val="false"/>
          <w:i w:val="false"/>
          <w:color w:val="000000"/>
          <w:sz w:val="28"/>
        </w:rPr>
        <w:t>
</w:t>
      </w:r>
      <w:r>
        <w:rPr>
          <w:rFonts w:ascii="Times New Roman"/>
          <w:b w:val="false"/>
          <w:i w:val="false"/>
          <w:color w:val="000000"/>
          <w:sz w:val="28"/>
        </w:rPr>
        <w:t>(бұйрық шығарған лауазымды тұлға, бұйрықтың күні және нөмірі)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тексерілетін айналымдағы орманшының және ревизия кезінде</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болған адамдардың тегі, аты, әкесінің аты және олардың лауазымы)</w:t>
      </w:r>
      <w:r>
        <w:br/>
      </w:r>
      <w:r>
        <w:rPr>
          <w:rFonts w:ascii="Times New Roman"/>
          <w:b w:val="false"/>
          <w:i w:val="false"/>
          <w:color w:val="000000"/>
          <w:sz w:val="28"/>
        </w:rPr>
        <w:t>
_______________________________________________ қатысуымен жоғарыда</w:t>
      </w:r>
      <w:r>
        <w:br/>
      </w:r>
      <w:r>
        <w:rPr>
          <w:rFonts w:ascii="Times New Roman"/>
          <w:b w:val="false"/>
          <w:i w:val="false"/>
          <w:color w:val="000000"/>
          <w:sz w:val="28"/>
        </w:rPr>
        <w:t>
көрсетілген орман айналымына тексеру жасады, бұл ретте мыналар анықталды:</w:t>
      </w:r>
    </w:p>
    <w:bookmarkStart w:name="z38" w:id="10"/>
    <w:p>
      <w:pPr>
        <w:spacing w:after="0"/>
        <w:ind w:left="0"/>
        <w:jc w:val="both"/>
      </w:pPr>
      <w:r>
        <w:rPr>
          <w:rFonts w:ascii="Times New Roman"/>
          <w:b w:val="false"/>
          <w:i w:val="false"/>
          <w:color w:val="000000"/>
          <w:sz w:val="28"/>
        </w:rPr>
        <w:t>
      1. Тексерілетін айналымдағы орманшы __________________________</w:t>
      </w:r>
      <w:r>
        <w:br/>
      </w:r>
      <w:r>
        <w:rPr>
          <w:rFonts w:ascii="Times New Roman"/>
          <w:b w:val="false"/>
          <w:i w:val="false"/>
          <w:color w:val="000000"/>
          <w:sz w:val="28"/>
        </w:rPr>
        <w:t>
                                 </w:t>
      </w:r>
      <w:r>
        <w:rPr>
          <w:rFonts w:ascii="Times New Roman"/>
          <w:b w:val="false"/>
          <w:i w:val="false"/>
          <w:color w:val="000000"/>
          <w:sz w:val="28"/>
        </w:rPr>
        <w:t>(кордонның, елді мекеннің атауы, мекен жайы)</w:t>
      </w:r>
    </w:p>
    <w:bookmarkEnd w:id="10"/>
    <w:p>
      <w:pPr>
        <w:spacing w:after="0"/>
        <w:ind w:left="0"/>
        <w:jc w:val="both"/>
      </w:pPr>
      <w:r>
        <w:rPr>
          <w:rFonts w:ascii="Times New Roman"/>
          <w:b w:val="false"/>
          <w:i w:val="false"/>
          <w:color w:val="000000"/>
          <w:sz w:val="28"/>
        </w:rPr>
        <w:t>____________________________________________________________ тұрады.</w:t>
      </w:r>
    </w:p>
    <w:bookmarkStart w:name="z39" w:id="11"/>
    <w:p>
      <w:pPr>
        <w:spacing w:after="0"/>
        <w:ind w:left="0"/>
        <w:jc w:val="both"/>
      </w:pPr>
      <w:r>
        <w:rPr>
          <w:rFonts w:ascii="Times New Roman"/>
          <w:b w:val="false"/>
          <w:i w:val="false"/>
          <w:color w:val="000000"/>
          <w:sz w:val="28"/>
        </w:rPr>
        <w:t>      Орман айналымының орталығынан қашықтығы ____ километр.</w:t>
      </w:r>
      <w:r>
        <w:br/>
      </w:r>
      <w:r>
        <w:rPr>
          <w:rFonts w:ascii="Times New Roman"/>
          <w:b w:val="false"/>
          <w:i w:val="false"/>
          <w:color w:val="000000"/>
          <w:sz w:val="28"/>
        </w:rPr>
        <w:t>
      2. Орман айналымы мынадай нөмірлі орман орамдарынан тұрады: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End w:id="11"/>
    <w:p>
      <w:pPr>
        <w:spacing w:after="0"/>
        <w:ind w:left="0"/>
        <w:jc w:val="both"/>
      </w:pPr>
      <w:r>
        <w:rPr>
          <w:rFonts w:ascii="Times New Roman"/>
          <w:b w:val="false"/>
          <w:i w:val="false"/>
          <w:color w:val="000000"/>
          <w:sz w:val="28"/>
        </w:rPr>
        <w:t>барлық орамдар саны____, жалпы көлемі ____ гектар.</w:t>
      </w:r>
    </w:p>
    <w:bookmarkStart w:name="z40" w:id="12"/>
    <w:p>
      <w:pPr>
        <w:spacing w:after="0"/>
        <w:ind w:left="0"/>
        <w:jc w:val="both"/>
      </w:pPr>
      <w:r>
        <w:rPr>
          <w:rFonts w:ascii="Times New Roman"/>
          <w:b w:val="false"/>
          <w:i w:val="false"/>
          <w:color w:val="000000"/>
          <w:sz w:val="28"/>
        </w:rPr>
        <w:t>
      3. Орман тәртібін бұзушылықтар туралы актілермен ресімделмеген заңсыз ағаш кесу (осы тексеру кезінде есепке алынған таңбаланбаған түбірлер):</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1193"/>
        <w:gridCol w:w="953"/>
        <w:gridCol w:w="953"/>
        <w:gridCol w:w="953"/>
        <w:gridCol w:w="853"/>
        <w:gridCol w:w="953"/>
        <w:gridCol w:w="853"/>
        <w:gridCol w:w="993"/>
      </w:tblGrid>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тұқымының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Түбір диаметрі, сантиметр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м</w:t>
            </w:r>
            <w:r>
              <w:rPr>
                <w:rFonts w:ascii="Times New Roman"/>
                <w:b w:val="false"/>
                <w:i w:val="false"/>
                <w:color w:val="000000"/>
                <w:vertAlign w:val="superscript"/>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м</w:t>
            </w:r>
            <w:r>
              <w:rPr>
                <w:rFonts w:ascii="Times New Roman"/>
                <w:b w:val="false"/>
                <w:i w:val="false"/>
                <w:color w:val="000000"/>
                <w:vertAlign w:val="superscript"/>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м</w:t>
            </w:r>
            <w:r>
              <w:rPr>
                <w:rFonts w:ascii="Times New Roman"/>
                <w:b w:val="false"/>
                <w:i w:val="false"/>
                <w:color w:val="000000"/>
                <w:vertAlign w:val="superscript"/>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м</w:t>
            </w:r>
            <w:r>
              <w:rPr>
                <w:rFonts w:ascii="Times New Roman"/>
                <w:b w:val="false"/>
                <w:i w:val="false"/>
                <w:color w:val="000000"/>
                <w:vertAlign w:val="superscript"/>
              </w:rPr>
              <w:t>3</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4-дейін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ағаштар және әрбір тұқым бойынша олардың көлемі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Түбірімен босатылатын ағаш үшін ақының базалық ставкалары бойынша сүректің құны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13"/>
    <w:p>
      <w:pPr>
        <w:spacing w:after="0"/>
        <w:ind w:left="0"/>
        <w:jc w:val="both"/>
      </w:pPr>
      <w:r>
        <w:rPr>
          <w:rFonts w:ascii="Times New Roman"/>
          <w:b w:val="false"/>
          <w:i w:val="false"/>
          <w:color w:val="000000"/>
          <w:sz w:val="28"/>
        </w:rPr>
        <w:t>
      4. Тексеру кезінде № ____ орман айналымы бойынша заңсыз ағаш кесу туралы қорытынды деректер: барлығы заңсыз ағаш кесу____ м</w:t>
      </w:r>
      <w:r>
        <w:rPr>
          <w:rFonts w:ascii="Times New Roman"/>
          <w:b w:val="false"/>
          <w:i w:val="false"/>
          <w:color w:val="000000"/>
          <w:vertAlign w:val="superscript"/>
        </w:rPr>
        <w:t>3</w:t>
      </w:r>
      <w:r>
        <w:rPr>
          <w:rFonts w:ascii="Times New Roman"/>
          <w:b w:val="false"/>
          <w:i w:val="false"/>
          <w:color w:val="000000"/>
          <w:sz w:val="28"/>
        </w:rPr>
        <w:t>, түбірімен босатылатын ағаш үшін ақының базалық ставкалары бойынша сүректің құны ____ мың теңге.</w:t>
      </w:r>
    </w:p>
    <w:bookmarkEnd w:id="13"/>
    <w:bookmarkStart w:name="z42" w:id="14"/>
    <w:p>
      <w:pPr>
        <w:spacing w:after="0"/>
        <w:ind w:left="0"/>
        <w:jc w:val="both"/>
      </w:pPr>
      <w:r>
        <w:rPr>
          <w:rFonts w:ascii="Times New Roman"/>
          <w:b w:val="false"/>
          <w:i w:val="false"/>
          <w:color w:val="000000"/>
          <w:sz w:val="28"/>
        </w:rPr>
        <w:t>
      5. Заңсыз ағаш кесулердің барлық түбірлері, тексеру кезінде</w:t>
      </w:r>
      <w:r>
        <w:br/>
      </w:r>
      <w:r>
        <w:rPr>
          <w:rFonts w:ascii="Times New Roman"/>
          <w:b w:val="false"/>
          <w:i w:val="false"/>
          <w:color w:val="000000"/>
          <w:sz w:val="28"/>
        </w:rPr>
        <w:t>
______ бедерімен таңбаланды ________________________ ________________</w:t>
      </w:r>
      <w:r>
        <w:br/>
      </w:r>
      <w:r>
        <w:rPr>
          <w:rFonts w:ascii="Times New Roman"/>
          <w:b w:val="false"/>
          <w:i w:val="false"/>
          <w:color w:val="000000"/>
          <w:sz w:val="28"/>
        </w:rPr>
        <w:t>
                             </w:t>
      </w:r>
      <w:r>
        <w:rPr>
          <w:rFonts w:ascii="Times New Roman"/>
          <w:b w:val="false"/>
          <w:i w:val="false"/>
          <w:color w:val="000000"/>
          <w:sz w:val="28"/>
        </w:rPr>
        <w:t>(таңбаның түрін көрсету)       (бедерді түсіру)</w:t>
      </w:r>
    </w:p>
    <w:bookmarkEnd w:id="14"/>
    <w:bookmarkStart w:name="z43" w:id="15"/>
    <w:p>
      <w:pPr>
        <w:spacing w:after="0"/>
        <w:ind w:left="0"/>
        <w:jc w:val="both"/>
      </w:pPr>
      <w:r>
        <w:rPr>
          <w:rFonts w:ascii="Times New Roman"/>
          <w:b w:val="false"/>
          <w:i w:val="false"/>
          <w:color w:val="000000"/>
          <w:sz w:val="28"/>
        </w:rPr>
        <w:t>
      6. Анықталған тәртіп бұзушылықтар: (орман тәртібі бұзылған</w:t>
      </w:r>
      <w:r>
        <w:br/>
      </w:r>
      <w:r>
        <w:rPr>
          <w:rFonts w:ascii="Times New Roman"/>
          <w:b w:val="false"/>
          <w:i w:val="false"/>
          <w:color w:val="000000"/>
          <w:sz w:val="28"/>
        </w:rPr>
        <w:t>
орындарды көрсету - орам, телім, түрі, көлемі):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End w:id="15"/>
    <w:bookmarkStart w:name="z44" w:id="16"/>
    <w:p>
      <w:pPr>
        <w:spacing w:after="0"/>
        <w:ind w:left="0"/>
        <w:jc w:val="both"/>
      </w:pPr>
      <w:r>
        <w:rPr>
          <w:rFonts w:ascii="Times New Roman"/>
          <w:b w:val="false"/>
          <w:i w:val="false"/>
          <w:color w:val="000000"/>
          <w:sz w:val="28"/>
        </w:rPr>
        <w:t>
      7. Орманшыға сеніп тапсырылған мүліктің болуы және пайдалануға</w:t>
      </w:r>
      <w:r>
        <w:br/>
      </w:r>
      <w:r>
        <w:rPr>
          <w:rFonts w:ascii="Times New Roman"/>
          <w:b w:val="false"/>
          <w:i w:val="false"/>
          <w:color w:val="000000"/>
          <w:sz w:val="28"/>
        </w:rPr>
        <w:t>
жарамдылығы, сондай-ақ оған бекітіп берілген көліктің, байланыс</w:t>
      </w:r>
      <w:r>
        <w:br/>
      </w:r>
      <w:r>
        <w:rPr>
          <w:rFonts w:ascii="Times New Roman"/>
          <w:b w:val="false"/>
          <w:i w:val="false"/>
          <w:color w:val="000000"/>
          <w:sz w:val="28"/>
        </w:rPr>
        <w:t>
құралдарының, арнайы құралдардың техникалық жай-күйі 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End w:id="16"/>
    <w:bookmarkStart w:name="z45" w:id="17"/>
    <w:p>
      <w:pPr>
        <w:spacing w:after="0"/>
        <w:ind w:left="0"/>
        <w:jc w:val="both"/>
      </w:pPr>
      <w:r>
        <w:rPr>
          <w:rFonts w:ascii="Times New Roman"/>
          <w:b w:val="false"/>
          <w:i w:val="false"/>
          <w:color w:val="000000"/>
          <w:sz w:val="28"/>
        </w:rPr>
        <w:t>
      8. Орманшыға берілген қару мен оқ-дәрінің, жеке қорғану</w:t>
      </w:r>
      <w:r>
        <w:br/>
      </w:r>
      <w:r>
        <w:rPr>
          <w:rFonts w:ascii="Times New Roman"/>
          <w:b w:val="false"/>
          <w:i w:val="false"/>
          <w:color w:val="000000"/>
          <w:sz w:val="28"/>
        </w:rPr>
        <w:t>
құралдарының жай-күйі және күтіп ұсталуы: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End w:id="17"/>
    <w:bookmarkStart w:name="z46" w:id="18"/>
    <w:p>
      <w:pPr>
        <w:spacing w:after="0"/>
        <w:ind w:left="0"/>
        <w:jc w:val="both"/>
      </w:pPr>
      <w:r>
        <w:rPr>
          <w:rFonts w:ascii="Times New Roman"/>
          <w:b w:val="false"/>
          <w:i w:val="false"/>
          <w:color w:val="000000"/>
          <w:sz w:val="28"/>
        </w:rPr>
        <w:t>
      9. Орман айналымы екпелері жоспарының және паспортының болуы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End w:id="18"/>
    <w:bookmarkStart w:name="z47" w:id="19"/>
    <w:p>
      <w:pPr>
        <w:spacing w:after="0"/>
        <w:ind w:left="0"/>
        <w:jc w:val="both"/>
      </w:pPr>
      <w:r>
        <w:rPr>
          <w:rFonts w:ascii="Times New Roman"/>
          <w:b w:val="false"/>
          <w:i w:val="false"/>
          <w:color w:val="000000"/>
          <w:sz w:val="28"/>
        </w:rPr>
        <w:t>
      10. Нысанды киімнің бар-жоғы және күтіп ұсталуы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End w:id="19"/>
    <w:bookmarkStart w:name="z48" w:id="20"/>
    <w:p>
      <w:pPr>
        <w:spacing w:after="0"/>
        <w:ind w:left="0"/>
        <w:jc w:val="both"/>
      </w:pPr>
      <w:r>
        <w:rPr>
          <w:rFonts w:ascii="Times New Roman"/>
          <w:b w:val="false"/>
          <w:i w:val="false"/>
          <w:color w:val="000000"/>
          <w:sz w:val="28"/>
        </w:rPr>
        <w:t>
      11. Комиссияның қорытындысы және тұжырымдары: 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__________________________________________________________________________________________________________________________________________</w:t>
      </w:r>
    </w:p>
    <w:bookmarkEnd w:id="20"/>
    <w:p>
      <w:pPr>
        <w:spacing w:after="0"/>
        <w:ind w:left="0"/>
        <w:jc w:val="both"/>
      </w:pPr>
      <w:r>
        <w:rPr>
          <w:rFonts w:ascii="Times New Roman"/>
          <w:b w:val="false"/>
          <w:i w:val="false"/>
          <w:color w:val="000000"/>
          <w:sz w:val="28"/>
        </w:rPr>
        <w:t>Қолдар:</w:t>
      </w:r>
    </w:p>
    <w:p>
      <w:pPr>
        <w:spacing w:after="0"/>
        <w:ind w:left="0"/>
        <w:jc w:val="both"/>
      </w:pPr>
      <w:r>
        <w:rPr>
          <w:rFonts w:ascii="Times New Roman"/>
          <w:b w:val="false"/>
          <w:i w:val="false"/>
          <w:color w:val="000000"/>
          <w:sz w:val="28"/>
        </w:rPr>
        <w:t>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(тексеру жүргізушілердің қолы, аты-жөні және тегі)</w:t>
      </w:r>
    </w:p>
    <w:p>
      <w:pPr>
        <w:spacing w:after="0"/>
        <w:ind w:left="0"/>
        <w:jc w:val="both"/>
      </w:pPr>
      <w:r>
        <w:rPr>
          <w:rFonts w:ascii="Times New Roman"/>
          <w:b w:val="false"/>
          <w:i w:val="false"/>
          <w:color w:val="000000"/>
          <w:sz w:val="28"/>
        </w:rPr>
        <w:t>__________________________________________________________</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(тексеру жасалып отырған адамның қолы, аты-жөні және тегі)</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(қатысушылардың қолы, аты-жөні және тегі)</w:t>
      </w:r>
    </w:p>
    <w:bookmarkStart w:name="z49" w:id="21"/>
    <w:p>
      <w:pPr>
        <w:spacing w:after="0"/>
        <w:ind w:left="0"/>
        <w:jc w:val="both"/>
      </w:pPr>
      <w:r>
        <w:rPr>
          <w:rFonts w:ascii="Times New Roman"/>
          <w:b w:val="false"/>
          <w:i w:val="false"/>
          <w:color w:val="000000"/>
          <w:sz w:val="28"/>
        </w:rPr>
        <w:t xml:space="preserve">
Мемлекеттік орман     </w:t>
      </w:r>
      <w:r>
        <w:br/>
      </w:r>
      <w:r>
        <w:rPr>
          <w:rFonts w:ascii="Times New Roman"/>
          <w:b w:val="false"/>
          <w:i w:val="false"/>
          <w:color w:val="000000"/>
          <w:sz w:val="28"/>
        </w:rPr>
        <w:t>
иеленушілердің орманды шолып,</w:t>
      </w:r>
      <w:r>
        <w:br/>
      </w:r>
      <w:r>
        <w:rPr>
          <w:rFonts w:ascii="Times New Roman"/>
          <w:b w:val="false"/>
          <w:i w:val="false"/>
          <w:color w:val="000000"/>
          <w:sz w:val="28"/>
        </w:rPr>
        <w:t>
тексеру жүргізу қағидаларына</w:t>
      </w:r>
      <w:r>
        <w:br/>
      </w:r>
      <w:r>
        <w:rPr>
          <w:rFonts w:ascii="Times New Roman"/>
          <w:b w:val="false"/>
          <w:i w:val="false"/>
          <w:color w:val="000000"/>
          <w:sz w:val="28"/>
        </w:rPr>
        <w:t xml:space="preserve">
3-қосымша        </w:t>
      </w:r>
    </w:p>
    <w:bookmarkEnd w:id="21"/>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xml:space="preserve">  ______ </w:t>
      </w:r>
      <w:r>
        <w:rPr>
          <w:rFonts w:ascii="Times New Roman"/>
          <w:b/>
          <w:i w:val="false"/>
          <w:color w:val="000000"/>
          <w:sz w:val="28"/>
        </w:rPr>
        <w:t>облысы бойынша 20__ жылы мемлекеттік орман иеленушілер</w:t>
      </w:r>
      <w:r>
        <w:br/>
      </w:r>
      <w:r>
        <w:rPr>
          <w:rFonts w:ascii="Times New Roman"/>
          <w:b w:val="false"/>
          <w:i w:val="false"/>
          <w:color w:val="000000"/>
          <w:sz w:val="28"/>
        </w:rPr>
        <w:t>
</w:t>
      </w:r>
      <w:r>
        <w:rPr>
          <w:rFonts w:ascii="Times New Roman"/>
          <w:b/>
          <w:i w:val="false"/>
          <w:color w:val="000000"/>
          <w:sz w:val="28"/>
        </w:rPr>
        <w:t>         жөнінде ____ орманды шолып, тексеру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973"/>
        <w:gridCol w:w="1393"/>
        <w:gridCol w:w="953"/>
        <w:gridCol w:w="1273"/>
        <w:gridCol w:w="1253"/>
        <w:gridCol w:w="1053"/>
        <w:gridCol w:w="1093"/>
        <w:gridCol w:w="1233"/>
        <w:gridCol w:w="973"/>
        <w:gridCol w:w="1033"/>
      </w:tblGrid>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айналымдарының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хаттамасы толтырылмаған өз бетімен ағаш кесу анықталады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 аралығында заңсыз ағаш кесуге хаттама толтырылды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 бойынша</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нақтысы</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м</w:t>
            </w:r>
            <w:r>
              <w:rPr>
                <w:rFonts w:ascii="Times New Roman"/>
                <w:b w:val="false"/>
                <w:i w:val="false"/>
                <w:color w:val="000000"/>
                <w:vertAlign w:val="superscript"/>
              </w:rPr>
              <w:t>3</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залалдың мөлшері,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адамдарға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адамдарға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жағдайлар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м</w:t>
            </w:r>
            <w:r>
              <w:rPr>
                <w:rFonts w:ascii="Times New Roman"/>
                <w:b w:val="false"/>
                <w:i w:val="false"/>
                <w:color w:val="000000"/>
                <w:vertAlign w:val="superscript"/>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залалдың мөлшері, мың 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жағдайлар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м</w:t>
            </w:r>
            <w:r>
              <w:rPr>
                <w:rFonts w:ascii="Times New Roman"/>
                <w:b w:val="false"/>
                <w:i w:val="false"/>
                <w:color w:val="000000"/>
                <w:vertAlign w:val="superscript"/>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залалдың мөлшері, мың теңге</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867"/>
        <w:gridCol w:w="1031"/>
        <w:gridCol w:w="991"/>
        <w:gridCol w:w="1050"/>
        <w:gridCol w:w="1111"/>
        <w:gridCol w:w="847"/>
        <w:gridCol w:w="1071"/>
        <w:gridCol w:w="745"/>
        <w:gridCol w:w="1010"/>
        <w:gridCol w:w="929"/>
        <w:gridCol w:w="908"/>
        <w:gridCol w:w="103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 жасалған заңсыз ағаш кесулер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кезеңдегі заңсыз ағаш кесулер барлығы</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заңсызкесілген сүректердің хаттамаланған көлемінің %</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секвестрленген сүрек,м</w:t>
            </w:r>
            <w:r>
              <w:rPr>
                <w:rFonts w:ascii="Times New Roman"/>
                <w:b w:val="false"/>
                <w:i w:val="false"/>
                <w:color w:val="000000"/>
                <w:vertAlign w:val="superscript"/>
              </w:rPr>
              <w:t>3</w:t>
            </w: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заңсыз кесілген ағаштың хаттамаланған көлемінің секвестрі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Өзге орман тәртібін бұзушылықтар</w:t>
            </w:r>
          </w:p>
        </w:tc>
      </w:tr>
      <w:tr>
        <w:trPr>
          <w:trHeight w:val="30" w:hRule="atLeast"/>
        </w:trPr>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м</w:t>
            </w:r>
            <w:r>
              <w:rPr>
                <w:rFonts w:ascii="Times New Roman"/>
                <w:b w:val="false"/>
                <w:i w:val="false"/>
                <w:color w:val="000000"/>
                <w:vertAlign w:val="superscript"/>
              </w:rPr>
              <w:t>3</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залалдың мөлшері, мың теңге</w:t>
            </w: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көлемі, м</w:t>
            </w:r>
            <w:r>
              <w:rPr>
                <w:rFonts w:ascii="Times New Roman"/>
                <w:b w:val="false"/>
                <w:i w:val="false"/>
                <w:color w:val="000000"/>
                <w:vertAlign w:val="superscript"/>
              </w:rPr>
              <w:t>3</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залалдың мөлшері,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тәртібін бұзушылықтар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бетімен мал жаю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бетімен шөп шабу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жағдайлар саны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залалдың мөлшері,мың теңге</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жағдайлар саны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залалдың мөлшері, мың теңге</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жағдайлар саны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залалдың мөлшері, мың теңге</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993"/>
        <w:gridCol w:w="1373"/>
        <w:gridCol w:w="953"/>
        <w:gridCol w:w="1253"/>
        <w:gridCol w:w="1273"/>
        <w:gridCol w:w="1053"/>
        <w:gridCol w:w="1093"/>
        <w:gridCol w:w="1233"/>
        <w:gridCol w:w="973"/>
        <w:gridCol w:w="10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тәртібін бұзушылықтар бойынша істердің қозғалысы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нәтижелері бойынша тұжырымдар</w:t>
            </w:r>
          </w:p>
        </w:tc>
      </w:tr>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жауапкершілікке тартылған адам</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 салынды, мың теңге</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берілгеністер</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 қарады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Қызметінен босатылды</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 төмендетілген</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 жоғарланылғаны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 қолданылды</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алғысжарияланды</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сыйлық 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органдарына бере отырып</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орындарына бермей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 w:id="22"/>
    <w:p>
      <w:pPr>
        <w:spacing w:after="0"/>
        <w:ind w:left="0"/>
        <w:jc w:val="both"/>
      </w:pPr>
      <w:r>
        <w:rPr>
          <w:rFonts w:ascii="Times New Roman"/>
          <w:b w:val="false"/>
          <w:i w:val="false"/>
          <w:color w:val="000000"/>
          <w:sz w:val="28"/>
        </w:rPr>
        <w:t xml:space="preserve">
Мемлекеттік орман      </w:t>
      </w:r>
      <w:r>
        <w:br/>
      </w:r>
      <w:r>
        <w:rPr>
          <w:rFonts w:ascii="Times New Roman"/>
          <w:b w:val="false"/>
          <w:i w:val="false"/>
          <w:color w:val="000000"/>
          <w:sz w:val="28"/>
        </w:rPr>
        <w:t>
иеленушілердің орманды шолып,</w:t>
      </w:r>
      <w:r>
        <w:br/>
      </w:r>
      <w:r>
        <w:rPr>
          <w:rFonts w:ascii="Times New Roman"/>
          <w:b w:val="false"/>
          <w:i w:val="false"/>
          <w:color w:val="000000"/>
          <w:sz w:val="28"/>
        </w:rPr>
        <w:t>
тексеру жүргізу қағидаларына</w:t>
      </w:r>
      <w:r>
        <w:br/>
      </w:r>
      <w:r>
        <w:rPr>
          <w:rFonts w:ascii="Times New Roman"/>
          <w:b w:val="false"/>
          <w:i w:val="false"/>
          <w:color w:val="000000"/>
          <w:sz w:val="28"/>
        </w:rPr>
        <w:t xml:space="preserve">
4-қосымша        </w:t>
      </w:r>
    </w:p>
    <w:bookmarkEnd w:id="22"/>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w:t>
      </w:r>
      <w:r>
        <w:rPr>
          <w:rFonts w:ascii="Times New Roman"/>
          <w:b/>
          <w:i w:val="false"/>
          <w:color w:val="000000"/>
          <w:sz w:val="28"/>
        </w:rPr>
        <w:t>   ______________________ бойынша _____________ормандарды</w:t>
      </w:r>
      <w:r>
        <w:br/>
      </w:r>
      <w:r>
        <w:rPr>
          <w:rFonts w:ascii="Times New Roman"/>
          <w:b w:val="false"/>
          <w:i w:val="false"/>
          <w:color w:val="000000"/>
          <w:sz w:val="28"/>
        </w:rPr>
        <w:t>
   </w:t>
      </w:r>
      <w:r>
        <w:rPr>
          <w:rFonts w:ascii="Times New Roman"/>
          <w:b/>
          <w:i w:val="false"/>
          <w:color w:val="000000"/>
          <w:sz w:val="28"/>
        </w:rPr>
        <w:t>(мемлекеттік орман иеленушінің атауы)     (көктем, күз кезеңі)</w:t>
      </w:r>
      <w:r>
        <w:br/>
      </w:r>
      <w:r>
        <w:rPr>
          <w:rFonts w:ascii="Times New Roman"/>
          <w:b w:val="false"/>
          <w:i w:val="false"/>
          <w:color w:val="000000"/>
          <w:sz w:val="28"/>
        </w:rPr>
        <w:t>
</w:t>
      </w:r>
      <w:r>
        <w:rPr>
          <w:rFonts w:ascii="Times New Roman"/>
          <w:b/>
          <w:i w:val="false"/>
          <w:color w:val="000000"/>
          <w:sz w:val="28"/>
        </w:rPr>
        <w:t>шолып, тексерудің материалдар бойынша 20 ____________ және</w:t>
      </w:r>
      <w:r>
        <w:br/>
      </w:r>
      <w:r>
        <w:rPr>
          <w:rFonts w:ascii="Times New Roman"/>
          <w:b w:val="false"/>
          <w:i w:val="false"/>
          <w:color w:val="000000"/>
          <w:sz w:val="28"/>
        </w:rPr>
        <w:t>
                                       </w:t>
      </w:r>
      <w:r>
        <w:rPr>
          <w:rFonts w:ascii="Times New Roman"/>
          <w:b/>
          <w:i w:val="false"/>
          <w:color w:val="000000"/>
          <w:sz w:val="28"/>
        </w:rPr>
        <w:t>(көктем,күз мерзімі)</w:t>
      </w:r>
      <w:r>
        <w:br/>
      </w:r>
      <w:r>
        <w:rPr>
          <w:rFonts w:ascii="Times New Roman"/>
          <w:b w:val="false"/>
          <w:i w:val="false"/>
          <w:color w:val="000000"/>
          <w:sz w:val="28"/>
        </w:rPr>
        <w:t>
</w:t>
      </w:r>
      <w:r>
        <w:rPr>
          <w:rFonts w:ascii="Times New Roman"/>
          <w:b/>
          <w:i w:val="false"/>
          <w:color w:val="000000"/>
          <w:sz w:val="28"/>
        </w:rPr>
        <w:t>        20__жылдары заңсыз ағаш кесу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573"/>
        <w:gridCol w:w="633"/>
        <w:gridCol w:w="633"/>
        <w:gridCol w:w="673"/>
        <w:gridCol w:w="653"/>
        <w:gridCol w:w="833"/>
        <w:gridCol w:w="753"/>
        <w:gridCol w:w="733"/>
        <w:gridCol w:w="913"/>
        <w:gridCol w:w="773"/>
        <w:gridCol w:w="733"/>
        <w:gridCol w:w="753"/>
        <w:gridCol w:w="673"/>
        <w:gridCol w:w="653"/>
        <w:gridCol w:w="853"/>
      </w:tblGrid>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иеленуші бөлімшесінің атауы</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 көктем</w:t>
            </w:r>
            <w:r>
              <w:br/>
            </w:r>
            <w:r>
              <w:rPr>
                <w:rFonts w:ascii="Times New Roman"/>
                <w:b w:val="false"/>
                <w:i w:val="false"/>
                <w:color w:val="000000"/>
                <w:sz w:val="20"/>
              </w:rPr>
              <w:t>
</w:t>
            </w:r>
            <w:r>
              <w:rPr>
                <w:rFonts w:ascii="Times New Roman"/>
                <w:b w:val="false"/>
                <w:i w:val="false"/>
                <w:color w:val="000000"/>
                <w:sz w:val="20"/>
              </w:rPr>
              <w:t>___</w:t>
            </w:r>
            <w:r>
              <w:br/>
            </w:r>
            <w:r>
              <w:rPr>
                <w:rFonts w:ascii="Times New Roman"/>
                <w:b w:val="false"/>
                <w:i w:val="false"/>
                <w:color w:val="000000"/>
                <w:sz w:val="20"/>
              </w:rPr>
              <w:t>
</w:t>
            </w:r>
            <w:r>
              <w:rPr>
                <w:rFonts w:ascii="Times New Roman"/>
                <w:b w:val="false"/>
                <w:i w:val="false"/>
                <w:color w:val="000000"/>
                <w:sz w:val="20"/>
              </w:rPr>
              <w:t>күз</w:t>
            </w:r>
            <w:r>
              <w:br/>
            </w:r>
            <w:r>
              <w:rPr>
                <w:rFonts w:ascii="Times New Roman"/>
                <w:b w:val="false"/>
                <w:i w:val="false"/>
                <w:color w:val="000000"/>
                <w:sz w:val="20"/>
              </w:rPr>
              <w:t>
</w:t>
            </w:r>
            <w:r>
              <w:rPr>
                <w:rFonts w:ascii="Times New Roman"/>
                <w:b w:val="false"/>
                <w:i w:val="false"/>
                <w:color w:val="000000"/>
                <w:sz w:val="20"/>
              </w:rPr>
              <w:t>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ағаш кесу, 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ағаш кесуге хаттама жасалды , 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тәртібін бұзушылықтар бойынша істердің қозғалысы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Секвестрленген сүрек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Былтырғы жылмен салыстырғанда заңсыз ағаш кесу көлемі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тәртіп бұзушылықтар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ішіндехаттама жасалғаны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адамдарға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адамдарға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органдарына берілген істер</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берілгеністер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 жасалған заңсыз ағаш кесумөлшері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жағдайлар саны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нұқсан мың теңге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 +, - жағдайлар саны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