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fa514" w14:textId="b5fa5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көшіп-қонушыларды тіркеу қағидаларын бекіту және Қазақстан Республикасы Үкіметінің кейбір шешімдеріне өзгерістер енгізу туралы</w:t>
      </w:r>
    </w:p>
    <w:p>
      <w:pPr>
        <w:spacing w:after="0"/>
        <w:ind w:left="0"/>
        <w:jc w:val="both"/>
      </w:pPr>
      <w:r>
        <w:rPr>
          <w:rFonts w:ascii="Times New Roman"/>
          <w:b w:val="false"/>
          <w:i w:val="false"/>
          <w:color w:val="000000"/>
          <w:sz w:val="28"/>
        </w:rPr>
        <w:t>Қазақстан Республикасы Үкіметінің 2011 жылғы 1 желтоқсандағы № 1427 Қаулысы.</w:t>
      </w:r>
    </w:p>
    <w:p>
      <w:pPr>
        <w:spacing w:after="0"/>
        <w:ind w:left="0"/>
        <w:jc w:val="both"/>
      </w:pPr>
      <w:bookmarkStart w:name="z1" w:id="0"/>
      <w:r>
        <w:rPr>
          <w:rFonts w:ascii="Times New Roman"/>
          <w:b w:val="false"/>
          <w:i w:val="false"/>
          <w:color w:val="000000"/>
          <w:sz w:val="28"/>
        </w:rPr>
        <w:t xml:space="preserve">
      "Халықтың көші-қоны туралы" Қазақстан Республикасының 2011 жылғы 22 шілдедегі Заңының 8-бабының 4) </w:t>
      </w:r>
      <w:r>
        <w:rPr>
          <w:rFonts w:ascii="Times New Roman"/>
          <w:b w:val="false"/>
          <w:i w:val="false"/>
          <w:color w:val="000000"/>
          <w:sz w:val="28"/>
        </w:rPr>
        <w:t xml:space="preserve">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Ішкі көшіп-қонушыларды тіркеу </w:t>
      </w:r>
      <w:r>
        <w:rPr>
          <w:rFonts w:ascii="Times New Roman"/>
          <w:b w:val="false"/>
          <w:i w:val="false"/>
          <w:color w:val="000000"/>
          <w:sz w:val="28"/>
        </w:rPr>
        <w:t xml:space="preserve"> қағидалары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Қазақстан Республикасы Үкіметінің кейбір шешімдеріне енгізілетін </w:t>
      </w:r>
      <w:r>
        <w:rPr>
          <w:rFonts w:ascii="Times New Roman"/>
          <w:b w:val="false"/>
          <w:i w:val="false"/>
          <w:color w:val="000000"/>
          <w:sz w:val="28"/>
        </w:rPr>
        <w:t xml:space="preserve"> өзгерістер</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2. Қазақстан Республикасы Ішкі істер министрлігі бір ай мерзімде осы қаулыдан туындайтын шараларды қабылдасын.</w:t>
      </w:r>
    </w:p>
    <w:bookmarkEnd w:id="4"/>
    <w:bookmarkStart w:name="z6" w:id="5"/>
    <w:p>
      <w:pPr>
        <w:spacing w:after="0"/>
        <w:ind w:left="0"/>
        <w:jc w:val="both"/>
      </w:pP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1 желтоқсандағы</w:t>
            </w:r>
            <w:r>
              <w:br/>
            </w:r>
            <w:r>
              <w:rPr>
                <w:rFonts w:ascii="Times New Roman"/>
                <w:b w:val="false"/>
                <w:i w:val="false"/>
                <w:color w:val="000000"/>
                <w:sz w:val="20"/>
              </w:rPr>
              <w:t>№ 1427 қаулысымен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Ішкі көшіп-қонушыларды тіркеу қағидалары</w:t>
      </w:r>
      <w:r>
        <w:br/>
      </w:r>
      <w:r>
        <w:rPr>
          <w:rFonts w:ascii="Times New Roman"/>
          <w:b/>
          <w:i w:val="false"/>
          <w:color w:val="000000"/>
        </w:rPr>
        <w:t>1. Жалпы ережелер</w:t>
      </w:r>
    </w:p>
    <w:bookmarkEnd w:id="6"/>
    <w:bookmarkStart w:name="z9" w:id="7"/>
    <w:p>
      <w:pPr>
        <w:spacing w:after="0"/>
        <w:ind w:left="0"/>
        <w:jc w:val="both"/>
      </w:pPr>
      <w:r>
        <w:rPr>
          <w:rFonts w:ascii="Times New Roman"/>
          <w:b w:val="false"/>
          <w:i w:val="false"/>
          <w:color w:val="000000"/>
          <w:sz w:val="28"/>
        </w:rPr>
        <w:t xml:space="preserve">
      1. Осы Ішкі көшіп-қонушыларды тіркеу қағидалары (бұдан әрі – Қағидалар) "Халықтың көшi-қоны туралы" Қазақстан Республикасының 2011 жылғы 22 шілдедегі </w:t>
      </w:r>
      <w:r>
        <w:rPr>
          <w:rFonts w:ascii="Times New Roman"/>
          <w:b w:val="false"/>
          <w:i w:val="false"/>
          <w:color w:val="000000"/>
          <w:sz w:val="28"/>
        </w:rPr>
        <w:t xml:space="preserve"> Заңына</w:t>
      </w:r>
      <w:r>
        <w:rPr>
          <w:rFonts w:ascii="Times New Roman"/>
          <w:b w:val="false"/>
          <w:i w:val="false"/>
          <w:color w:val="000000"/>
          <w:sz w:val="28"/>
        </w:rPr>
        <w:t xml:space="preserve"> сәйкес әзiрлендi және Қазақстан Республикасының аумағында ішкі көшіп-қонушыларды тіркеу тәртібін айқындайды.</w:t>
      </w:r>
    </w:p>
    <w:bookmarkEnd w:id="7"/>
    <w:bookmarkStart w:name="z10" w:id="8"/>
    <w:p>
      <w:pPr>
        <w:spacing w:after="0"/>
        <w:ind w:left="0"/>
        <w:jc w:val="both"/>
      </w:pPr>
      <w:r>
        <w:rPr>
          <w:rFonts w:ascii="Times New Roman"/>
          <w:b w:val="false"/>
          <w:i w:val="false"/>
          <w:color w:val="000000"/>
          <w:sz w:val="28"/>
        </w:rPr>
        <w:t>
      Қазақстан Республикасы қатысушы болып табылатын халықаралық шартта осы Қағидаларда қамтылғаннан өзгеше қағидалар белгіленсе, онда халықаралық шарттың қағидалары қолданылады.</w:t>
      </w:r>
    </w:p>
    <w:bookmarkEnd w:id="8"/>
    <w:bookmarkStart w:name="z11" w:id="9"/>
    <w:p>
      <w:pPr>
        <w:spacing w:after="0"/>
        <w:ind w:left="0"/>
        <w:jc w:val="both"/>
      </w:pPr>
      <w:r>
        <w:rPr>
          <w:rFonts w:ascii="Times New Roman"/>
          <w:b w:val="false"/>
          <w:i w:val="false"/>
          <w:color w:val="000000"/>
          <w:sz w:val="28"/>
        </w:rPr>
        <w:t>
      2. Осы Қағидаларда пайдаланылатын негізгі ұғымдар мен терминдер:</w:t>
      </w:r>
    </w:p>
    <w:bookmarkEnd w:id="9"/>
    <w:bookmarkStart w:name="z279" w:id="10"/>
    <w:p>
      <w:pPr>
        <w:spacing w:after="0"/>
        <w:ind w:left="0"/>
        <w:jc w:val="both"/>
      </w:pPr>
      <w:r>
        <w:rPr>
          <w:rFonts w:ascii="Times New Roman"/>
          <w:b w:val="false"/>
          <w:i w:val="false"/>
          <w:color w:val="000000"/>
          <w:sz w:val="28"/>
        </w:rPr>
        <w:t>
      1) ішкі көшіп-қонушы – тұрақты немесе уақытша тұру мақсатында Қазақстан Республикасының ішінде өз бетінше қоныс аударушы адам;</w:t>
      </w:r>
    </w:p>
    <w:bookmarkEnd w:id="10"/>
    <w:bookmarkStart w:name="z280" w:id="11"/>
    <w:p>
      <w:pPr>
        <w:spacing w:after="0"/>
        <w:ind w:left="0"/>
        <w:jc w:val="both"/>
      </w:pPr>
      <w:r>
        <w:rPr>
          <w:rFonts w:ascii="Times New Roman"/>
          <w:b w:val="false"/>
          <w:i w:val="false"/>
          <w:color w:val="000000"/>
          <w:sz w:val="28"/>
        </w:rPr>
        <w:t>
      2) уәкілетті орган (бұдан әрі – уәкілетті орган) – ішкі көшіп-қонушыларды тұрғылықты жері бойынша тіркеуді және тіркеуден шығаруды, сондай-ақ уақытша болатын (тұратын) жері бойынша есепке алуды (тіркеуді) жүзеге асыратын мемлекеттік орган;</w:t>
      </w:r>
    </w:p>
    <w:bookmarkEnd w:id="11"/>
    <w:bookmarkStart w:name="z281" w:id="12"/>
    <w:p>
      <w:pPr>
        <w:spacing w:after="0"/>
        <w:ind w:left="0"/>
        <w:jc w:val="both"/>
      </w:pPr>
      <w:r>
        <w:rPr>
          <w:rFonts w:ascii="Times New Roman"/>
          <w:b w:val="false"/>
          <w:i w:val="false"/>
          <w:color w:val="000000"/>
          <w:sz w:val="28"/>
        </w:rPr>
        <w:t>
      3) жақын туыстар –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w:t>
      </w:r>
    </w:p>
    <w:bookmarkEnd w:id="12"/>
    <w:bookmarkStart w:name="z282" w:id="13"/>
    <w:p>
      <w:pPr>
        <w:spacing w:after="0"/>
        <w:ind w:left="0"/>
        <w:jc w:val="both"/>
      </w:pPr>
      <w:r>
        <w:rPr>
          <w:rFonts w:ascii="Times New Roman"/>
          <w:b w:val="false"/>
          <w:i w:val="false"/>
          <w:color w:val="000000"/>
          <w:sz w:val="28"/>
        </w:rPr>
        <w:t>
      4) уақытша болатын (тұратын) жер – тұрғылықты жер болып табылмайтын және адам уақытша болатын (тұратын) мекенжайы бар ғимарат, үй-жай не тұрғынжай;</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04.02.2020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қаулысымен.</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2. Ішкі көшіп-қонушыларды тіркеу тәртібі</w:t>
      </w:r>
    </w:p>
    <w:bookmarkEnd w:id="14"/>
    <w:bookmarkStart w:name="z17" w:id="15"/>
    <w:p>
      <w:pPr>
        <w:spacing w:after="0"/>
        <w:ind w:left="0"/>
        <w:jc w:val="both"/>
      </w:pPr>
      <w:r>
        <w:rPr>
          <w:rFonts w:ascii="Times New Roman"/>
          <w:b w:val="false"/>
          <w:i w:val="false"/>
          <w:color w:val="000000"/>
          <w:sz w:val="28"/>
        </w:rPr>
        <w:t>
      3. Ішкі көшіп-қонушыларды (он төрт жасқа толған) тұрғылықты жері бойынша тіркеуді, уақытша болатын (тұратын) жері бойынша есепке алуды (тіркеуді) мыналар жүзеге асырады:</w:t>
      </w:r>
    </w:p>
    <w:bookmarkEnd w:id="15"/>
    <w:p>
      <w:pPr>
        <w:spacing w:after="0"/>
        <w:ind w:left="0"/>
        <w:jc w:val="both"/>
      </w:pPr>
      <w:r>
        <w:rPr>
          <w:rFonts w:ascii="Times New Roman"/>
          <w:b w:val="false"/>
          <w:i w:val="false"/>
          <w:color w:val="000000"/>
          <w:sz w:val="28"/>
        </w:rPr>
        <w:t>
      Қазақстан Республикасының азаматтарын – жеке басын куәландыратын құжаттар бойынша Мемлекеттік корпорация немесе "электрондық үкімет" веб-порталы арқылы уәкілетті органның аумақтық бөлімшелері;</w:t>
      </w:r>
    </w:p>
    <w:p>
      <w:pPr>
        <w:spacing w:after="0"/>
        <w:ind w:left="0"/>
        <w:jc w:val="both"/>
      </w:pPr>
      <w:r>
        <w:rPr>
          <w:rFonts w:ascii="Times New Roman"/>
          <w:b w:val="false"/>
          <w:i w:val="false"/>
          <w:color w:val="000000"/>
          <w:sz w:val="28"/>
        </w:rPr>
        <w:t>
      халықтың көші-қоны саласындағы заңнамаға сәйкес Қазақстан Республикасында тұрақты тұруға рұқсат алған шетелдіктер мен азаматтығы жоқ адамдарды – жеке басын куәландыратын құжаттар бойынша Мемлекеттік корпорация арқылы уәкілетті органның аумақтық бөлімшелері.</w:t>
      </w:r>
    </w:p>
    <w:p>
      <w:pPr>
        <w:spacing w:after="0"/>
        <w:ind w:left="0"/>
        <w:jc w:val="both"/>
      </w:pPr>
      <w:r>
        <w:rPr>
          <w:rFonts w:ascii="Times New Roman"/>
          <w:b w:val="false"/>
          <w:i w:val="false"/>
          <w:color w:val="000000"/>
          <w:sz w:val="28"/>
        </w:rPr>
        <w:t>
      Ішкі көшіп-қонушыны тіркеу орны оның заңды мекенжайы болып табылады.</w:t>
      </w:r>
    </w:p>
    <w:p>
      <w:pPr>
        <w:spacing w:after="0"/>
        <w:ind w:left="0"/>
        <w:jc w:val="both"/>
      </w:pPr>
      <w:r>
        <w:rPr>
          <w:rFonts w:ascii="Times New Roman"/>
          <w:b w:val="false"/>
          <w:i w:val="false"/>
          <w:color w:val="000000"/>
          <w:sz w:val="28"/>
        </w:rPr>
        <w:t>
      Азамат тұрақты немесе көбiнесе тұратын елдi мекен оның тұрғылықты жерi деп танылады.</w:t>
      </w:r>
    </w:p>
    <w:p>
      <w:pPr>
        <w:spacing w:after="0"/>
        <w:ind w:left="0"/>
        <w:jc w:val="both"/>
      </w:pPr>
      <w:r>
        <w:rPr>
          <w:rFonts w:ascii="Times New Roman"/>
          <w:b w:val="false"/>
          <w:i w:val="false"/>
          <w:color w:val="000000"/>
          <w:sz w:val="28"/>
        </w:rPr>
        <w:t>
      Он төрт жасқа толмаған адамдардың (жас балалардың) немесе қорғаншылықтағы азаматтардың тұрғылықты жерi болып олардың заңды өкілдерінің тұрғылықты жерi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04.02.2020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қаулысымен.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4. Ішкі көшіп-қонушының тұрғылықты жері бойынша тіркеу, уақытша болатын (тұратын) жері бойынша есепке алу (тіркеу) тұрғын үйдің меншік иесiнiң/иелерінің (жалға берушінің) жазбаша берген келiсiмiмен не электрондық-цифрлық қолтаңбасы арқылы куәландырылған электрондық нысанда жүзеге асырылады.</w:t>
      </w:r>
    </w:p>
    <w:bookmarkEnd w:id="16"/>
    <w:p>
      <w:pPr>
        <w:spacing w:after="0"/>
        <w:ind w:left="0"/>
        <w:jc w:val="both"/>
      </w:pPr>
      <w:r>
        <w:rPr>
          <w:rFonts w:ascii="Times New Roman"/>
          <w:b w:val="false"/>
          <w:i w:val="false"/>
          <w:color w:val="000000"/>
          <w:sz w:val="28"/>
        </w:rPr>
        <w:t xml:space="preserve">
      Тіркеуге меншік иесінің (жалға алушының) меншік құқығын растау үшін уәкілетті орган мекенжайдың тіркеу коды (МТК) бойынша "Тұрғын үй қатынастары туралы" 1997 жылғы 16 сәуірдегі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тұрғын үйге меншік құқығы пайда болуының негіздерін растайтын меншік иесі туралы мәліметтер ақпараттық жүйелерден алады.</w:t>
      </w:r>
    </w:p>
    <w:p>
      <w:pPr>
        <w:spacing w:after="0"/>
        <w:ind w:left="0"/>
        <w:jc w:val="both"/>
      </w:pPr>
      <w:r>
        <w:rPr>
          <w:rFonts w:ascii="Times New Roman"/>
          <w:b w:val="false"/>
          <w:i w:val="false"/>
          <w:color w:val="000000"/>
          <w:sz w:val="28"/>
        </w:rPr>
        <w:t>
      Тұрғылықты, уақытша болатын (тұратын) жері бойынша ішкі көшіп-қонушыларды тіркеу тұрғын үйлерде, пәтерлерде, саяжай құрылыстарында, бау-бақша серіктестіктерінде, кооперативтерде, жатақханаларда, қонақ үйлерде, демалыс үйлерінде, санаторийлерде, профилакторийлерде, емдеу мекемелерінде, интернат-үйлерінде, пансионаттарда, қарттар үйлерінде, сондай-ақ адамдар тұру (болу) үшін пайдаланылатын ғимараттар мен үй-жайларда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23.05.2018 </w:t>
      </w:r>
      <w:r>
        <w:rPr>
          <w:rFonts w:ascii="Times New Roman"/>
          <w:b w:val="false"/>
          <w:i w:val="false"/>
          <w:color w:val="000000"/>
          <w:sz w:val="28"/>
        </w:rPr>
        <w:t>№ 285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өзгеріс енгізілді - 04.02.2020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қаулыларымен.</w:t>
      </w:r>
      <w:r>
        <w:br/>
      </w: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5. Тұрғылықты жерi бойынша тiркеуге, уақытша болатын (тұратын) жері бойынша есепке алуға (тіркеуге):</w:t>
      </w:r>
    </w:p>
    <w:bookmarkEnd w:id="17"/>
    <w:bookmarkStart w:name="z22" w:id="18"/>
    <w:p>
      <w:pPr>
        <w:spacing w:after="0"/>
        <w:ind w:left="0"/>
        <w:jc w:val="both"/>
      </w:pPr>
      <w:r>
        <w:rPr>
          <w:rFonts w:ascii="Times New Roman"/>
          <w:b w:val="false"/>
          <w:i w:val="false"/>
          <w:color w:val="000000"/>
          <w:sz w:val="28"/>
        </w:rPr>
        <w:t>
      1) Қазақстан Республикасының аумағында тұрақты тұратын және тұрақты немесе уақытша тұру мақсатында мемлекет ішінде қоныс аударатын, сондай-ақ шет елдерден тұрақты тұрғылықты жерге не уақытша тұруға келген Қазақстан Республикасының азаматтары;</w:t>
      </w:r>
    </w:p>
    <w:bookmarkEnd w:id="18"/>
    <w:bookmarkStart w:name="z23" w:id="19"/>
    <w:p>
      <w:pPr>
        <w:spacing w:after="0"/>
        <w:ind w:left="0"/>
        <w:jc w:val="both"/>
      </w:pPr>
      <w:r>
        <w:rPr>
          <w:rFonts w:ascii="Times New Roman"/>
          <w:b w:val="false"/>
          <w:i w:val="false"/>
          <w:color w:val="000000"/>
          <w:sz w:val="28"/>
        </w:rPr>
        <w:t>
      2) Қазақстан Республикасында тұрақты тұратын шетелдiктер және азаматтығы жоқ адамдар;</w:t>
      </w:r>
    </w:p>
    <w:bookmarkEnd w:id="19"/>
    <w:bookmarkStart w:name="z24" w:id="20"/>
    <w:p>
      <w:pPr>
        <w:spacing w:after="0"/>
        <w:ind w:left="0"/>
        <w:jc w:val="both"/>
      </w:pPr>
      <w:r>
        <w:rPr>
          <w:rFonts w:ascii="Times New Roman"/>
          <w:b w:val="false"/>
          <w:i w:val="false"/>
          <w:color w:val="000000"/>
          <w:sz w:val="28"/>
        </w:rPr>
        <w:t>
      3) шетелдiктер және босқын мәртебесiн алған азаматтығы жоқ адамдар жатады.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Үкіметінің 12.06.2017 </w:t>
      </w:r>
      <w:r>
        <w:rPr>
          <w:rFonts w:ascii="Times New Roman"/>
          <w:b w:val="false"/>
          <w:i w:val="false"/>
          <w:color w:val="000000"/>
          <w:sz w:val="28"/>
        </w:rPr>
        <w:t>№ 364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- 04.02.2020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қаулыларымен.</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6. Тіркелуге жататын ішкі көшіп-қонушылар, республикадан тыс жерлерден келген Қазақстан Республикасының азаматтары жаңа тұрғылықты жеріне, уақытша болатын (тұратын) жеріне келген күннен бастап күнтізбелік 10 күн ішінде уәкілетті органға мынадай құжаттарды ұсынады:</w:t>
      </w:r>
    </w:p>
    <w:bookmarkEnd w:id="21"/>
    <w:p>
      <w:pPr>
        <w:spacing w:after="0"/>
        <w:ind w:left="0"/>
        <w:jc w:val="both"/>
      </w:pPr>
      <w:r>
        <w:rPr>
          <w:rFonts w:ascii="Times New Roman"/>
          <w:b w:val="false"/>
          <w:i w:val="false"/>
          <w:color w:val="000000"/>
          <w:sz w:val="28"/>
        </w:rPr>
        <w:t>
      1) жеке басын куәландыратын құжат (16 жасқа дейінгі балалар – туу туралы куәлік);</w:t>
      </w:r>
    </w:p>
    <w:p>
      <w:pPr>
        <w:spacing w:after="0"/>
        <w:ind w:left="0"/>
        <w:jc w:val="both"/>
      </w:pPr>
      <w:r>
        <w:rPr>
          <w:rFonts w:ascii="Times New Roman"/>
          <w:b w:val="false"/>
          <w:i w:val="false"/>
          <w:color w:val="000000"/>
          <w:sz w:val="28"/>
        </w:rPr>
        <w:t>
      2) тұрғын үй иесінің не сенім білдірілген адамның (тұрғын үй иесінің не сенім білдірілген адамның қатысуы қажет) жеке басын куәландыратын құжат және уәкілетті орган белгілеген нысан бойынша (адамдар тұру (болу) үшін пайдаланатын ғимараттарда және үй-жайларда тіркеген кезде – ұйым (мекеме) әкімшілігінің тіркеу туралы қолдаухаты) өтініш білдірген адамды тұрақты не уақытша тіркеуге тұрғын үй иесінің не сенім білдірілген адамның жазбаша келісімі.</w:t>
      </w:r>
    </w:p>
    <w:p>
      <w:pPr>
        <w:spacing w:after="0"/>
        <w:ind w:left="0"/>
        <w:jc w:val="both"/>
      </w:pPr>
      <w:r>
        <w:rPr>
          <w:rFonts w:ascii="Times New Roman"/>
          <w:b w:val="false"/>
          <w:i w:val="false"/>
          <w:color w:val="000000"/>
          <w:sz w:val="28"/>
        </w:rPr>
        <w:t>
      Тұрғын үй иесін өзіне тиесілі тұрғын үйге тіркеу кезінде оның тіркелуге келісімі ұсынылмайды.</w:t>
      </w:r>
    </w:p>
    <w:p>
      <w:pPr>
        <w:spacing w:after="0"/>
        <w:ind w:left="0"/>
        <w:jc w:val="both"/>
      </w:pPr>
      <w:r>
        <w:rPr>
          <w:rFonts w:ascii="Times New Roman"/>
          <w:b w:val="false"/>
          <w:i w:val="false"/>
          <w:color w:val="000000"/>
          <w:sz w:val="28"/>
        </w:rPr>
        <w:t>
      Республикадан тыс жерлерден тұрақты тұрғылықты жерге келген Қазақстан Республикасының азаматтары паспортын (Қазақстан Республикасынан тыс жерлерде болған уақытта паспортын жоғалтқан не қолданылу мерзімі өткен жағдайда – қайтып оралуға арналған куәлік), бұрын тұрған елінен есептен шыққанын растайтын құжатты не бұрын тұрған елінің құзыретті органы берген азаматтығының жоқтығы туралы анықтаманы ұсынады.</w:t>
      </w:r>
    </w:p>
    <w:p>
      <w:pPr>
        <w:spacing w:after="0"/>
        <w:ind w:left="0"/>
        <w:jc w:val="both"/>
      </w:pPr>
      <w:r>
        <w:rPr>
          <w:rFonts w:ascii="Times New Roman"/>
          <w:b w:val="false"/>
          <w:i w:val="false"/>
          <w:color w:val="000000"/>
          <w:sz w:val="28"/>
        </w:rPr>
        <w:t>
      Бұрын тұрған елінен есептен шыққанын растайтын құжаты, азаматтығы жоқтығы туралы анықтама болмаған кезде, азамат бұрын тұрған елінен көрсетілген құжаттардың бірі сұратылған (алынған) кезеңге уақытша болатын (тұратын) жері бойынша тіркеледі.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04.02.2020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қаулысымен.</w:t>
      </w:r>
      <w:r>
        <w:br/>
      </w:r>
      <w:r>
        <w:rPr>
          <w:rFonts w:ascii="Times New Roman"/>
          <w:b w:val="false"/>
          <w:i w:val="false"/>
          <w:color w:val="000000"/>
          <w:sz w:val="28"/>
        </w:rPr>
        <w:t>
</w:t>
      </w:r>
    </w:p>
    <w:bookmarkStart w:name="z30" w:id="22"/>
    <w:p>
      <w:pPr>
        <w:spacing w:after="0"/>
        <w:ind w:left="0"/>
        <w:jc w:val="both"/>
      </w:pPr>
      <w:r>
        <w:rPr>
          <w:rFonts w:ascii="Times New Roman"/>
          <w:b w:val="false"/>
          <w:i w:val="false"/>
          <w:color w:val="000000"/>
          <w:sz w:val="28"/>
        </w:rPr>
        <w:t>
      7. Босқындар уәкiлеттi органның аумақтық бөлімшелерінде тiркелу үшiн бес күндік мерзiмде осы Қағидалардың 6-тармағында көзделген құжаттарды ұсынады.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12.06.2017 </w:t>
      </w:r>
      <w:r>
        <w:rPr>
          <w:rFonts w:ascii="Times New Roman"/>
          <w:b w:val="false"/>
          <w:i w:val="false"/>
          <w:color w:val="000000"/>
          <w:sz w:val="28"/>
        </w:rPr>
        <w:t>№ 364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Үкіметінің 23.05.2018 </w:t>
      </w:r>
      <w:r>
        <w:rPr>
          <w:rFonts w:ascii="Times New Roman"/>
          <w:b w:val="false"/>
          <w:i w:val="false"/>
          <w:color w:val="000000"/>
          <w:sz w:val="28"/>
        </w:rPr>
        <w:t>№ 285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қаулысымен.</w:t>
      </w:r>
      <w:r>
        <w:br/>
      </w:r>
      <w:r>
        <w:rPr>
          <w:rFonts w:ascii="Times New Roman"/>
          <w:b w:val="false"/>
          <w:i w:val="false"/>
          <w:color w:val="000000"/>
          <w:sz w:val="28"/>
        </w:rPr>
        <w:t>
</w:t>
      </w:r>
    </w:p>
    <w:bookmarkStart w:name="z35" w:id="23"/>
    <w:p>
      <w:pPr>
        <w:spacing w:after="0"/>
        <w:ind w:left="0"/>
        <w:jc w:val="both"/>
      </w:pPr>
      <w:r>
        <w:rPr>
          <w:rFonts w:ascii="Times New Roman"/>
          <w:b w:val="false"/>
          <w:i w:val="false"/>
          <w:color w:val="000000"/>
          <w:sz w:val="28"/>
        </w:rPr>
        <w:t>
      9. Мынадай:</w:t>
      </w:r>
    </w:p>
    <w:bookmarkEnd w:id="23"/>
    <w:p>
      <w:pPr>
        <w:spacing w:after="0"/>
        <w:ind w:left="0"/>
        <w:jc w:val="both"/>
      </w:pPr>
      <w:r>
        <w:rPr>
          <w:rFonts w:ascii="Times New Roman"/>
          <w:b w:val="false"/>
          <w:i w:val="false"/>
          <w:color w:val="000000"/>
          <w:sz w:val="28"/>
        </w:rPr>
        <w:t>
      1) республикадан тыс жерлерге тұрақты тұруға кеткен;</w:t>
      </w:r>
    </w:p>
    <w:p>
      <w:pPr>
        <w:spacing w:after="0"/>
        <w:ind w:left="0"/>
        <w:jc w:val="both"/>
      </w:pPr>
      <w:r>
        <w:rPr>
          <w:rFonts w:ascii="Times New Roman"/>
          <w:b w:val="false"/>
          <w:i w:val="false"/>
          <w:color w:val="000000"/>
          <w:sz w:val="28"/>
        </w:rPr>
        <w:t>
      2) сот тұрғын үйді пайдалану құқығынан айырылған деп таныған;</w:t>
      </w:r>
    </w:p>
    <w:p>
      <w:pPr>
        <w:spacing w:after="0"/>
        <w:ind w:left="0"/>
        <w:jc w:val="both"/>
      </w:pPr>
      <w:r>
        <w:rPr>
          <w:rFonts w:ascii="Times New Roman"/>
          <w:b w:val="false"/>
          <w:i w:val="false"/>
          <w:color w:val="000000"/>
          <w:sz w:val="28"/>
        </w:rPr>
        <w:t>
      3) тіркеуден шығарылатын адамның қатысуынсыз және оның жеке басын куәландыратын құжатсыз тұрғын үй, ғимарат немесе үй-жай иесінің өтініші бойынша;</w:t>
      </w:r>
    </w:p>
    <w:p>
      <w:pPr>
        <w:spacing w:after="0"/>
        <w:ind w:left="0"/>
        <w:jc w:val="both"/>
      </w:pPr>
      <w:r>
        <w:rPr>
          <w:rFonts w:ascii="Times New Roman"/>
          <w:b w:val="false"/>
          <w:i w:val="false"/>
          <w:color w:val="000000"/>
          <w:sz w:val="28"/>
        </w:rPr>
        <w:t>
      4) қайтыс болған;</w:t>
      </w:r>
    </w:p>
    <w:p>
      <w:pPr>
        <w:spacing w:after="0"/>
        <w:ind w:left="0"/>
        <w:jc w:val="both"/>
      </w:pPr>
      <w:r>
        <w:rPr>
          <w:rFonts w:ascii="Times New Roman"/>
          <w:b w:val="false"/>
          <w:i w:val="false"/>
          <w:color w:val="000000"/>
          <w:sz w:val="28"/>
        </w:rPr>
        <w:t>
      5) шетелдіктерге, азаматтығы жоқ адамдарға Қазақстан Республикасында тұрақты тұруға бұрын берілген рұқсат күшін жойған кезде ішкі көшіп-қонушылар тұрғылықты жері бойынша тіркеуден шығарылуға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12.06.2017 </w:t>
      </w:r>
      <w:r>
        <w:rPr>
          <w:rFonts w:ascii="Times New Roman"/>
          <w:b w:val="false"/>
          <w:i w:val="false"/>
          <w:color w:val="000000"/>
          <w:sz w:val="28"/>
        </w:rPr>
        <w:t>№ 364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1" w:id="24"/>
    <w:p>
      <w:pPr>
        <w:spacing w:after="0"/>
        <w:ind w:left="0"/>
        <w:jc w:val="both"/>
      </w:pPr>
      <w:r>
        <w:rPr>
          <w:rFonts w:ascii="Times New Roman"/>
          <w:b w:val="false"/>
          <w:i w:val="false"/>
          <w:color w:val="000000"/>
          <w:sz w:val="28"/>
        </w:rPr>
        <w:t>
      10. Тіркелген және тіркеуден шығарылған ішкі көшіп-қонушыларды есепке алуды Қазақстан Республикасының Ішкі істер министрлігі белгілеген тәртіппен ішкі істер органдары жүзеге асырады.</w:t>
      </w:r>
    </w:p>
    <w:bookmarkEnd w:id="24"/>
    <w:p>
      <w:pPr>
        <w:spacing w:after="0"/>
        <w:ind w:left="0"/>
        <w:jc w:val="both"/>
      </w:pPr>
      <w:r>
        <w:rPr>
          <w:rFonts w:ascii="Times New Roman"/>
          <w:b w:val="false"/>
          <w:i w:val="false"/>
          <w:color w:val="000000"/>
          <w:sz w:val="28"/>
        </w:rPr>
        <w:t>
      Ішкі көшіп-қонушыларды тұрғылықты жері бойынша тіркеу және тіркеуден шығару, уақытша болатын (тұратын) жері бойынша есепке алу (тіркеу "Халықты құжаттандыру және тіркеу" тіркеу пункті" және "Шетелдіктерді құжаттандыру және тіркеу" тіркеу пункті" ақпараттық жүйелеріне мәліметтерді енгізу және оларды "Жеке тұлғалар" мемлекеттік деректер базасына беру арқылы жүзеге асырылады.</w:t>
      </w:r>
    </w:p>
    <w:p>
      <w:pPr>
        <w:spacing w:after="0"/>
        <w:ind w:left="0"/>
        <w:jc w:val="both"/>
      </w:pPr>
      <w:r>
        <w:rPr>
          <w:rFonts w:ascii="Times New Roman"/>
          <w:b w:val="false"/>
          <w:i w:val="false"/>
          <w:color w:val="000000"/>
          <w:sz w:val="28"/>
        </w:rPr>
        <w:t>
      Ішкі көшіп-қонушыларды жаңа тұрғылықты жері бойынша тіркеу, уақытша болатын (тұратын) жері бойынша есепке алу (тіркеу) кезінде ақпараттық жүйеде бұрынғы мекенжайы бойынша тіркеуден алу бір мезгілде жүзеге асырылады.</w:t>
      </w:r>
    </w:p>
    <w:p>
      <w:pPr>
        <w:spacing w:after="0"/>
        <w:ind w:left="0"/>
        <w:jc w:val="both"/>
      </w:pPr>
      <w:r>
        <w:rPr>
          <w:rFonts w:ascii="Times New Roman"/>
          <w:b w:val="false"/>
          <w:i w:val="false"/>
          <w:color w:val="000000"/>
          <w:sz w:val="28"/>
        </w:rPr>
        <w:t>
      Иелерінің қайтыс болуына байланысты олардың жеке басын куәландыратын құжаттарының жарамсыздар санатына көшірілген не азаматтық хал актілерін тіркеу органдарынан ақпарат келіп түскен күн көрсетілген ақпараттық жүйелерде қайтыс болғандарды тұрғылықты жері бойынша тіркеуден шығару күні болып табылады.</w:t>
      </w:r>
    </w:p>
    <w:p>
      <w:pPr>
        <w:spacing w:after="0"/>
        <w:ind w:left="0"/>
        <w:jc w:val="both"/>
      </w:pPr>
      <w:r>
        <w:rPr>
          <w:rFonts w:ascii="Times New Roman"/>
          <w:b w:val="false"/>
          <w:i w:val="false"/>
          <w:color w:val="000000"/>
          <w:sz w:val="28"/>
        </w:rPr>
        <w:t>
      "Жеке тұлғалар" мемлекеттік деректер базасына енгізілген және "электрондық үкімет" веб-порталына берілетін мекенжай туралы мәліметтер жеке тұлғаны тұрғылықты жері бойынша тіркеу мекенжайын немесе тұрғылықты жері, уақытша болатын (тұратын) жерi бойынша тіркеуден шығаруды, уақытша болатын (тұратын) жерi бойынша, сондай-ақ бір мекенжай бойынша тіркелген адамдар туралы мәліметтерді есепке алуды (тіркеуді) растау болып табылады.</w:t>
      </w:r>
    </w:p>
    <w:p>
      <w:pPr>
        <w:spacing w:after="0"/>
        <w:ind w:left="0"/>
        <w:jc w:val="both"/>
      </w:pPr>
      <w:r>
        <w:rPr>
          <w:rFonts w:ascii="Times New Roman"/>
          <w:b w:val="false"/>
          <w:i w:val="false"/>
          <w:color w:val="000000"/>
          <w:sz w:val="28"/>
        </w:rPr>
        <w:t>
      "Электрондық үкімет" порталы арқылы:</w:t>
      </w:r>
    </w:p>
    <w:p>
      <w:pPr>
        <w:spacing w:after="0"/>
        <w:ind w:left="0"/>
        <w:jc w:val="both"/>
      </w:pPr>
      <w:r>
        <w:rPr>
          <w:rFonts w:ascii="Times New Roman"/>
          <w:b w:val="false"/>
          <w:i w:val="false"/>
          <w:color w:val="000000"/>
          <w:sz w:val="28"/>
        </w:rPr>
        <w:t>
      жеке тұлғалар – өзінің тіркелген мекенжайы туралы;</w:t>
      </w:r>
    </w:p>
    <w:p>
      <w:pPr>
        <w:spacing w:after="0"/>
        <w:ind w:left="0"/>
        <w:jc w:val="both"/>
      </w:pPr>
      <w:r>
        <w:rPr>
          <w:rFonts w:ascii="Times New Roman"/>
          <w:b w:val="false"/>
          <w:i w:val="false"/>
          <w:color w:val="000000"/>
          <w:sz w:val="28"/>
        </w:rPr>
        <w:t>
      тұрғын үй иелері – бір мекенжай бойынша тіркелген адамдар туралы мәліметтерді алады.</w:t>
      </w:r>
    </w:p>
    <w:p>
      <w:pPr>
        <w:spacing w:after="0"/>
        <w:ind w:left="0"/>
        <w:jc w:val="both"/>
      </w:pPr>
      <w:r>
        <w:rPr>
          <w:rFonts w:ascii="Times New Roman"/>
          <w:b w:val="false"/>
          <w:i w:val="false"/>
          <w:color w:val="000000"/>
          <w:sz w:val="28"/>
        </w:rPr>
        <w:t>
      Қазақстан Республикасының және Ресей Федерациясының шекаралас аумағының тұрғындары Қазақстан-Ресей мемлекеттік шекарасын кесіп өткен жағдайда ішкі көшіп-қонушының тіркеу мекенжайын растайтын құжат Қазақстан Республикасының 2007 жылғы 21 шілдедегі Заңымен ратификацияланған Қазақстан Республикасының Үкіметі мен Ресей Федерациясы Үкіметінің арасындағы Қазақстан Республикасының және Ресей Федерациясының шекара маңындағы аумақтары тұрғындарының Қазақстан-Ресей мемлекеттік шекарасын кесіп өтуі тәртібі туралы келісімге 3-қосымшаға сәйкес шекара маңы аумағындағы елді мекенде тұрақты тұрғылықты жері бойынша тіркеуді растайтын мәліметтер болып табылады.</w:t>
      </w:r>
    </w:p>
    <w:p>
      <w:pPr>
        <w:spacing w:after="0"/>
        <w:ind w:left="0"/>
        <w:jc w:val="both"/>
      </w:pPr>
      <w:r>
        <w:rPr>
          <w:rFonts w:ascii="Times New Roman"/>
          <w:b w:val="false"/>
          <w:i w:val="false"/>
          <w:color w:val="000000"/>
          <w:sz w:val="28"/>
        </w:rPr>
        <w:t>
      Шекара маңы аумағындағы тұрғындарға тіркеу мекенжайы туралы мәліметтерді уәкілетті органның аумақтық бөлімшелері Мемлекеттік корпорация немесе "электрондық үкімет" веб-порталы арқылы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04.02.2020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қаулысымен.</w:t>
      </w:r>
      <w:r>
        <w:br/>
      </w:r>
      <w:r>
        <w:rPr>
          <w:rFonts w:ascii="Times New Roman"/>
          <w:b w:val="false"/>
          <w:i w:val="false"/>
          <w:color w:val="000000"/>
          <w:sz w:val="28"/>
        </w:rPr>
        <w:t>
</w:t>
      </w:r>
    </w:p>
    <w:bookmarkStart w:name="z46" w:id="25"/>
    <w:p>
      <w:pPr>
        <w:spacing w:after="0"/>
        <w:ind w:left="0"/>
        <w:jc w:val="both"/>
      </w:pPr>
      <w:r>
        <w:rPr>
          <w:rFonts w:ascii="Times New Roman"/>
          <w:b w:val="false"/>
          <w:i w:val="false"/>
          <w:color w:val="000000"/>
          <w:sz w:val="28"/>
        </w:rPr>
        <w:t>
      11. Егер тiркеу немесе тiркеуден шығару кезiнде Қазақстан Республикасының заңнамасын бұзуға жол берілсе, тiркеу немесе тiркеуден шығару туралы шешiмдi ресiмдеген уәкiлеттi органның аумақтық бөлімшесі, сондай-ақ жоғары тұрған iшкi iстер органы немесе сот оның күшін жояды.</w:t>
      </w:r>
    </w:p>
    <w:bookmarkEnd w:id="25"/>
    <w:bookmarkStart w:name="z47" w:id="26"/>
    <w:p>
      <w:pPr>
        <w:spacing w:after="0"/>
        <w:ind w:left="0"/>
        <w:jc w:val="both"/>
      </w:pPr>
      <w:r>
        <w:rPr>
          <w:rFonts w:ascii="Times New Roman"/>
          <w:b w:val="false"/>
          <w:i w:val="false"/>
          <w:color w:val="000000"/>
          <w:sz w:val="28"/>
        </w:rPr>
        <w:t>
      Мүдделi заңды немесе жеке тұлғалар тұрғылықты жерi бойынша тiркеудiң күшiн жою немесе оны қалпына келтiру туралы талапты Қазақстан Республикасының  заңнамасында белгiленген мерзiмдерде мәлiмдейді.</w:t>
      </w:r>
    </w:p>
    <w:bookmarkEnd w:id="26"/>
    <w:bookmarkStart w:name="z48" w:id="27"/>
    <w:p>
      <w:pPr>
        <w:spacing w:after="0"/>
        <w:ind w:left="0"/>
        <w:jc w:val="both"/>
      </w:pPr>
      <w:r>
        <w:rPr>
          <w:rFonts w:ascii="Times New Roman"/>
          <w:b w:val="false"/>
          <w:i w:val="false"/>
          <w:color w:val="000000"/>
          <w:sz w:val="28"/>
        </w:rPr>
        <w:t>
      12. Шекара маңы аумағындағы елді мекенде тұрақты тұрғылықты жері бойынша тіркеуді растайтын мәліметтердің тұрғылықты жері бойынша тіркеу және тіркеуден шығару үшін бланкілердiң нысандарын Қазақстан Республикасының Iшкi iстер министрлiгi белгiлейдi және береді.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04.02.2020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қаулысымен.</w:t>
      </w:r>
      <w:r>
        <w:br/>
      </w:r>
      <w:r>
        <w:rPr>
          <w:rFonts w:ascii="Times New Roman"/>
          <w:b w:val="false"/>
          <w:i w:val="false"/>
          <w:color w:val="000000"/>
          <w:sz w:val="28"/>
        </w:rPr>
        <w:t>
</w:t>
      </w:r>
    </w:p>
    <w:bookmarkStart w:name="z49" w:id="28"/>
    <w:p>
      <w:pPr>
        <w:spacing w:after="0"/>
        <w:ind w:left="0"/>
        <w:jc w:val="both"/>
      </w:pPr>
      <w:r>
        <w:rPr>
          <w:rFonts w:ascii="Times New Roman"/>
          <w:b w:val="false"/>
          <w:i w:val="false"/>
          <w:color w:val="000000"/>
          <w:sz w:val="28"/>
        </w:rPr>
        <w:t>
      13. Бір айдан астам мерзімге уақытша болу (тұру) үшін келген ішкі көшіп-қонушыларды ішкі істер органдары тұрғылықты жері бойынша тіркеуден шығармай келген күннен бастап күнтізбелік 10 күн ішінде уақытша болатын (тұратын) жері бойынша есепке алады.</w:t>
      </w:r>
    </w:p>
    <w:bookmarkEnd w:id="28"/>
    <w:p>
      <w:pPr>
        <w:spacing w:after="0"/>
        <w:ind w:left="0"/>
        <w:jc w:val="both"/>
      </w:pPr>
      <w:r>
        <w:rPr>
          <w:rFonts w:ascii="Times New Roman"/>
          <w:b w:val="false"/>
          <w:i w:val="false"/>
          <w:color w:val="000000"/>
          <w:sz w:val="28"/>
        </w:rPr>
        <w:t>
      Уақытша болатын (тұратын) жері бойынша есепке алу (тіркеу) уақытша тіркеу болып табылады. Тұрғылықты жері бойынша тіркеу тұрақты тіркеу болып табылады.</w:t>
      </w:r>
    </w:p>
    <w:p>
      <w:pPr>
        <w:spacing w:after="0"/>
        <w:ind w:left="0"/>
        <w:jc w:val="both"/>
      </w:pPr>
      <w:r>
        <w:rPr>
          <w:rFonts w:ascii="Times New Roman"/>
          <w:b w:val="false"/>
          <w:i w:val="false"/>
          <w:color w:val="000000"/>
          <w:sz w:val="28"/>
        </w:rPr>
        <w:t>
      Уақытша тіркеу бір айдан бастап бір жылға дейінгі мерзімге жүзеге асырылады.</w:t>
      </w:r>
    </w:p>
    <w:p>
      <w:pPr>
        <w:spacing w:after="0"/>
        <w:ind w:left="0"/>
        <w:jc w:val="both"/>
      </w:pPr>
      <w:r>
        <w:rPr>
          <w:rFonts w:ascii="Times New Roman"/>
          <w:b w:val="false"/>
          <w:i w:val="false"/>
          <w:color w:val="000000"/>
          <w:sz w:val="28"/>
        </w:rPr>
        <w:t>
      Қызметтік міндеттерін орындау, оқуда болуы тұрғылықты жерінен тыс жерде ұзақ тұруымен (бір жылдан астам) байланысты адамдар (растайтын құжат болған кезде) тұрғылықты жері бойынша тіркеуден шығармай міндеттерін орындау үшін қажетті бүкіл мерзімге есепке алынады.</w:t>
      </w:r>
    </w:p>
    <w:p>
      <w:pPr>
        <w:spacing w:after="0"/>
        <w:ind w:left="0"/>
        <w:jc w:val="both"/>
      </w:pPr>
      <w:r>
        <w:rPr>
          <w:rFonts w:ascii="Times New Roman"/>
          <w:b w:val="false"/>
          <w:i w:val="false"/>
          <w:color w:val="000000"/>
          <w:sz w:val="28"/>
        </w:rPr>
        <w:t xml:space="preserve">
      16 жасқа толмаған балалар, адамдардың тыныс-тіршілігін шектейтін организм функцияларының тұрақты бұзылуынан денсаулығында кінәрат бар емдеу мекемелеріндегі азаматтар, вахталық әдіспен жұмыс істейтін адамдар, уақытша болатын (тұратын) жері бойынша есепке алынуға (тіркелуге) жатпайды. </w:t>
      </w:r>
    </w:p>
    <w:p>
      <w:pPr>
        <w:spacing w:after="0"/>
        <w:ind w:left="0"/>
        <w:jc w:val="both"/>
      </w:pPr>
      <w:r>
        <w:rPr>
          <w:rFonts w:ascii="Times New Roman"/>
          <w:b w:val="false"/>
          <w:i w:val="false"/>
          <w:color w:val="000000"/>
          <w:sz w:val="28"/>
        </w:rPr>
        <w:t>
      Уақытша болатын жерінен мәлімделген мерзімінен бұрын кеткен кезде адамдарды уақытша тіркеуден шығару тұрғын үй, ғимарат немесе үй-жай иесінің (сенім білдірілген адамның) не ішкі көшіп-қонушының өтініші бойынша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12.06.2017 </w:t>
      </w:r>
      <w:r>
        <w:rPr>
          <w:rFonts w:ascii="Times New Roman"/>
          <w:b w:val="false"/>
          <w:i w:val="false"/>
          <w:color w:val="000000"/>
          <w:sz w:val="28"/>
        </w:rPr>
        <w:t>№ 364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өзгеріс енгізілді - 04.02.2020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қаулыларымен.</w:t>
      </w:r>
      <w:r>
        <w:br/>
      </w:r>
      <w:r>
        <w:rPr>
          <w:rFonts w:ascii="Times New Roman"/>
          <w:b w:val="false"/>
          <w:i w:val="false"/>
          <w:color w:val="000000"/>
          <w:sz w:val="28"/>
        </w:rPr>
        <w:t>
</w:t>
      </w:r>
    </w:p>
    <w:bookmarkStart w:name="z51" w:id="29"/>
    <w:p>
      <w:pPr>
        <w:spacing w:after="0"/>
        <w:ind w:left="0"/>
        <w:jc w:val="both"/>
      </w:pPr>
      <w:r>
        <w:rPr>
          <w:rFonts w:ascii="Times New Roman"/>
          <w:b w:val="false"/>
          <w:i w:val="false"/>
          <w:color w:val="000000"/>
          <w:sz w:val="28"/>
        </w:rPr>
        <w:t>
      14. Қазақстан Республикасына уақытша келетiн шетелдiктер және азаматтығы жоқ адамдар Қазақстан Республикасының заңнамасында белгiленген тәртiппен тiркеледi.</w:t>
      </w:r>
    </w:p>
    <w:bookmarkEnd w:id="29"/>
    <w:bookmarkStart w:name="z52" w:id="30"/>
    <w:p>
      <w:pPr>
        <w:spacing w:after="0"/>
        <w:ind w:left="0"/>
        <w:jc w:val="both"/>
      </w:pPr>
      <w:r>
        <w:rPr>
          <w:rFonts w:ascii="Times New Roman"/>
          <w:b w:val="false"/>
          <w:i w:val="false"/>
          <w:color w:val="000000"/>
          <w:sz w:val="28"/>
        </w:rPr>
        <w:t>
      15. Тәуелсіз Мемлекеттер Достастығына қатысушы елдердің Қарулы күштерінің әскери қызметшілерін тұрғылықты жері бойынша тіркеу әскери қызметшілердің паспорттары және жеке куәліктері бойынша жүзеге асырылады.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02.12.2016 </w:t>
      </w:r>
      <w:r>
        <w:rPr>
          <w:rFonts w:ascii="Times New Roman"/>
          <w:b w:val="false"/>
          <w:i w:val="false"/>
          <w:color w:val="000000"/>
          <w:sz w:val="28"/>
        </w:rPr>
        <w:t>№ 757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53" w:id="31"/>
    <w:p>
      <w:pPr>
        <w:spacing w:after="0"/>
        <w:ind w:left="0"/>
        <w:jc w:val="both"/>
      </w:pPr>
      <w:r>
        <w:rPr>
          <w:rFonts w:ascii="Times New Roman"/>
          <w:b w:val="false"/>
          <w:i w:val="false"/>
          <w:color w:val="000000"/>
          <w:sz w:val="28"/>
        </w:rPr>
        <w:t>
      16. Ұлттық қауiпсiздiк пен қоғамдық тәртiптi сақтау,  заңдарға сәйкес Қазақстан Республикасының жекелеген жергілікті жерлерiнде тұрғылықты жерді таңдауда және жүріп-тұру бостандығына шектеулер белгiленеді. Өзге шектеулер белгілеуге жол берiлмейдi.</w:t>
      </w:r>
    </w:p>
    <w:bookmarkEnd w:id="31"/>
    <w:bookmarkStart w:name="z54" w:id="32"/>
    <w:p>
      <w:pPr>
        <w:spacing w:after="0"/>
        <w:ind w:left="0"/>
        <w:jc w:val="both"/>
      </w:pPr>
      <w:r>
        <w:rPr>
          <w:rFonts w:ascii="Times New Roman"/>
          <w:b w:val="false"/>
          <w:i w:val="false"/>
          <w:color w:val="000000"/>
          <w:sz w:val="28"/>
        </w:rPr>
        <w:t>
      Ерекше режим жағдайындағы елді мекендерде (жабық әкiмшiлiк-аумақтық құрылымдарда) тұрақты тұратын немесе уақытша болатын жерге келген ішкі көшіп-қонушыларды тіркеу үшін белгіленген тәртіппен құзыретті органдар беретін рұқсат ұсынылады. Бұл ретте уәкiлеттi органның аумақтық бөлімшелері шекара аймағы аумағында тұрақты тұратын адамдарға паспорттарына, жеке куәлiктерiне олардың шекара аймағында тұратынын растайтын  құжат береді.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Үкіметінің 2012.03.19 </w:t>
      </w:r>
      <w:r>
        <w:rPr>
          <w:rFonts w:ascii="Times New Roman"/>
          <w:b w:val="false"/>
          <w:i w:val="false"/>
          <w:color w:val="000000"/>
          <w:sz w:val="28"/>
        </w:rPr>
        <w:t xml:space="preserve"> № 343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p>
    <w:bookmarkStart w:name="z55" w:id="33"/>
    <w:p>
      <w:pPr>
        <w:spacing w:after="0"/>
        <w:ind w:left="0"/>
        <w:jc w:val="both"/>
      </w:pPr>
      <w:r>
        <w:rPr>
          <w:rFonts w:ascii="Times New Roman"/>
          <w:b w:val="false"/>
          <w:i w:val="false"/>
          <w:color w:val="000000"/>
          <w:sz w:val="28"/>
        </w:rPr>
        <w:t>
      17. Тұрғылықты жерiн таңдауда шектеу белгiленген жергілікті жерлерде жақын туыстарына тұрақты тұруға келген, уақытша болмаған, бас бостандығынан айыру орындарынан босатылған (егер олар сотталғанға дейiн осы жерде тұрса) адамдарды тiркеуден бас тартылмайды.</w:t>
      </w:r>
    </w:p>
    <w:bookmarkEnd w:id="33"/>
    <w:p>
      <w:pPr>
        <w:spacing w:after="0"/>
        <w:ind w:left="0"/>
        <w:jc w:val="both"/>
      </w:pPr>
      <w:r>
        <w:rPr>
          <w:rFonts w:ascii="Times New Roman"/>
          <w:b w:val="false"/>
          <w:i w:val="false"/>
          <w:color w:val="000000"/>
          <w:sz w:val="28"/>
        </w:rPr>
        <w:t>
      Сайлау құқығын іске асыру және азаматты "Қазақстан Республикасындағы сайлау туралы" Қазақстан Республикасының Конституциялық заңына сәйкес сайлаушылар тізіміне енгізу мақсатында тұрғын үй, ғимарат немесе үй-жай иесінің өтініші негізінде тұрғылықты жері бойынша тіркеуден шығарылған адамдарды сайлау күні сайлау учаскесінің мекенжайындағы ғимаратта немесе үй-жайда тіркеуге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Үкіметінің 22.10.2022 </w:t>
      </w:r>
      <w:r>
        <w:rPr>
          <w:rFonts w:ascii="Times New Roman"/>
          <w:b w:val="false"/>
          <w:i w:val="false"/>
          <w:color w:val="000000"/>
          <w:sz w:val="28"/>
        </w:rPr>
        <w:t>№ 845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1 желтоқсандағы</w:t>
            </w:r>
            <w:r>
              <w:br/>
            </w:r>
            <w:r>
              <w:rPr>
                <w:rFonts w:ascii="Times New Roman"/>
                <w:b w:val="false"/>
                <w:i w:val="false"/>
                <w:color w:val="000000"/>
                <w:sz w:val="20"/>
              </w:rPr>
              <w:t>№ 1427 қаулысына</w:t>
            </w:r>
            <w:r>
              <w:br/>
            </w:r>
            <w:r>
              <w:rPr>
                <w:rFonts w:ascii="Times New Roman"/>
                <w:b w:val="false"/>
                <w:i w:val="false"/>
                <w:color w:val="000000"/>
                <w:sz w:val="20"/>
              </w:rPr>
              <w:t>қосымша</w:t>
            </w:r>
          </w:p>
        </w:tc>
      </w:tr>
    </w:tbl>
    <w:bookmarkStart w:name="z57" w:id="34"/>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w:t>
      </w:r>
    </w:p>
    <w:bookmarkEnd w:id="34"/>
    <w:bookmarkStart w:name="z58" w:id="35"/>
    <w:p>
      <w:pPr>
        <w:spacing w:after="0"/>
        <w:ind w:left="0"/>
        <w:jc w:val="both"/>
      </w:pPr>
      <w:r>
        <w:rPr>
          <w:rFonts w:ascii="Times New Roman"/>
          <w:b w:val="false"/>
          <w:i w:val="false"/>
          <w:color w:val="000000"/>
          <w:sz w:val="28"/>
        </w:rPr>
        <w:t xml:space="preserve">
      1. "Жергілікті атқарушы органдардың қарамағындағы мемлекеттік тұрғын үй қорынан үй-жай беру, жалдау және пайдаланудың тәртібі туралы" Қазақстан Республикасы Үкіметінің 1999 жылғы 2 қыркүйектегі № 1292 </w:t>
      </w:r>
      <w:r>
        <w:rPr>
          <w:rFonts w:ascii="Times New Roman"/>
          <w:b w:val="false"/>
          <w:i w:val="false"/>
          <w:color w:val="000000"/>
          <w:sz w:val="28"/>
        </w:rPr>
        <w:t xml:space="preserve"> қаулысында</w:t>
      </w:r>
      <w:r>
        <w:rPr>
          <w:rFonts w:ascii="Times New Roman"/>
          <w:b w:val="false"/>
          <w:i w:val="false"/>
          <w:color w:val="000000"/>
          <w:sz w:val="28"/>
        </w:rPr>
        <w:t xml:space="preserve"> (Қазақстан Республикасының ПҮАЖ-ы, 1999 ж., № 44, 401-құжат):</w:t>
      </w:r>
    </w:p>
    <w:bookmarkEnd w:id="35"/>
    <w:bookmarkStart w:name="z59" w:id="36"/>
    <w:p>
      <w:pPr>
        <w:spacing w:after="0"/>
        <w:ind w:left="0"/>
        <w:jc w:val="both"/>
      </w:pPr>
      <w:r>
        <w:rPr>
          <w:rFonts w:ascii="Times New Roman"/>
          <w:b w:val="false"/>
          <w:i w:val="false"/>
          <w:color w:val="000000"/>
          <w:sz w:val="28"/>
        </w:rPr>
        <w:t xml:space="preserve">
      көрсетілген қаулымен бекітілген "Жергілікті атқарушы органдардың қарамағындағы Қазақстан Республикасының мемлекеттік тұрғын үй қорынан үй-жай беру, жалдау және пайдалану тәртібі туралы" </w:t>
      </w:r>
      <w:r>
        <w:rPr>
          <w:rFonts w:ascii="Times New Roman"/>
          <w:b w:val="false"/>
          <w:i w:val="false"/>
          <w:color w:val="000000"/>
          <w:sz w:val="28"/>
        </w:rPr>
        <w:t xml:space="preserve"> нұсқаулықта</w:t>
      </w:r>
      <w:r>
        <w:rPr>
          <w:rFonts w:ascii="Times New Roman"/>
          <w:b w:val="false"/>
          <w:i w:val="false"/>
          <w:color w:val="000000"/>
          <w:sz w:val="28"/>
        </w:rPr>
        <w:t>:</w:t>
      </w:r>
    </w:p>
    <w:bookmarkEnd w:id="36"/>
    <w:bookmarkStart w:name="z60" w:id="37"/>
    <w:p>
      <w:pPr>
        <w:spacing w:after="0"/>
        <w:ind w:left="0"/>
        <w:jc w:val="both"/>
      </w:pPr>
      <w:r>
        <w:rPr>
          <w:rFonts w:ascii="Times New Roman"/>
          <w:b w:val="false"/>
          <w:i w:val="false"/>
          <w:color w:val="000000"/>
          <w:sz w:val="28"/>
        </w:rPr>
        <w:t>
      7-</w:t>
      </w:r>
      <w:r>
        <w:rPr>
          <w:rFonts w:ascii="Times New Roman"/>
          <w:b w:val="false"/>
          <w:i w:val="false"/>
          <w:color w:val="000000"/>
          <w:sz w:val="28"/>
        </w:rPr>
        <w:t xml:space="preserve"> тармақ</w:t>
      </w:r>
      <w:r>
        <w:rPr>
          <w:rFonts w:ascii="Times New Roman"/>
          <w:b w:val="false"/>
          <w:i w:val="false"/>
          <w:color w:val="000000"/>
          <w:sz w:val="28"/>
        </w:rPr>
        <w:t xml:space="preserve"> мынадай редакцияда жазылсын:</w:t>
      </w:r>
    </w:p>
    <w:bookmarkEnd w:id="37"/>
    <w:bookmarkStart w:name="z61" w:id="38"/>
    <w:p>
      <w:pPr>
        <w:spacing w:after="0"/>
        <w:ind w:left="0"/>
        <w:jc w:val="both"/>
      </w:pPr>
      <w:r>
        <w:rPr>
          <w:rFonts w:ascii="Times New Roman"/>
          <w:b w:val="false"/>
          <w:i w:val="false"/>
          <w:color w:val="000000"/>
          <w:sz w:val="28"/>
        </w:rPr>
        <w:t>
      "7. Тұрғын үйге мұқтаж азаматтарды есепке алуды тұрғылықты жері бойынша жергілікті атқарушы орган жүзеге асырады.</w:t>
      </w:r>
    </w:p>
    <w:bookmarkEnd w:id="38"/>
    <w:bookmarkStart w:name="z62" w:id="39"/>
    <w:p>
      <w:pPr>
        <w:spacing w:after="0"/>
        <w:ind w:left="0"/>
        <w:jc w:val="both"/>
      </w:pPr>
      <w:r>
        <w:rPr>
          <w:rFonts w:ascii="Times New Roman"/>
          <w:b w:val="false"/>
          <w:i w:val="false"/>
          <w:color w:val="000000"/>
          <w:sz w:val="28"/>
        </w:rPr>
        <w:t>
      Есепке қою үшін тұрғын үйге мұқтаж азаматтар жергілікті органдарға:</w:t>
      </w:r>
    </w:p>
    <w:bookmarkEnd w:id="39"/>
    <w:bookmarkStart w:name="z63" w:id="40"/>
    <w:p>
      <w:pPr>
        <w:spacing w:after="0"/>
        <w:ind w:left="0"/>
        <w:jc w:val="both"/>
      </w:pPr>
      <w:r>
        <w:rPr>
          <w:rFonts w:ascii="Times New Roman"/>
          <w:b w:val="false"/>
          <w:i w:val="false"/>
          <w:color w:val="000000"/>
          <w:sz w:val="28"/>
        </w:rPr>
        <w:t>
      1) атқарушы органдар белгілейтін нысан бойынша есепке қою туралы өтініш;</w:t>
      </w:r>
    </w:p>
    <w:bookmarkEnd w:id="40"/>
    <w:bookmarkStart w:name="z64" w:id="41"/>
    <w:p>
      <w:pPr>
        <w:spacing w:after="0"/>
        <w:ind w:left="0"/>
        <w:jc w:val="both"/>
      </w:pPr>
      <w:r>
        <w:rPr>
          <w:rFonts w:ascii="Times New Roman"/>
          <w:b w:val="false"/>
          <w:i w:val="false"/>
          <w:color w:val="000000"/>
          <w:sz w:val="28"/>
        </w:rPr>
        <w:t>
      2) өтініш берушінің тұратын жерi бойынша тiркелгенiн растайтын құжатты (мекенжай анықтамасын не селолық және (немесе) ауылдық округ әкiмінiң анықтамасын);</w:t>
      </w:r>
    </w:p>
    <w:bookmarkEnd w:id="41"/>
    <w:bookmarkStart w:name="z65" w:id="42"/>
    <w:p>
      <w:pPr>
        <w:spacing w:after="0"/>
        <w:ind w:left="0"/>
        <w:jc w:val="both"/>
      </w:pPr>
      <w:r>
        <w:rPr>
          <w:rFonts w:ascii="Times New Roman"/>
          <w:b w:val="false"/>
          <w:i w:val="false"/>
          <w:color w:val="000000"/>
          <w:sz w:val="28"/>
        </w:rPr>
        <w:t>
      3) "Тұрғын үй қатынастары туралы" Қазақстан Республикасының Заңына сәйкес басқа адамдарды отбасы мүшелері деп тану туралы жергілікті атқарушы органдардың анықтамасын;</w:t>
      </w:r>
    </w:p>
    <w:bookmarkEnd w:id="42"/>
    <w:bookmarkStart w:name="z66" w:id="43"/>
    <w:p>
      <w:pPr>
        <w:spacing w:after="0"/>
        <w:ind w:left="0"/>
        <w:jc w:val="both"/>
      </w:pPr>
      <w:r>
        <w:rPr>
          <w:rFonts w:ascii="Times New Roman"/>
          <w:b w:val="false"/>
          <w:i w:val="false"/>
          <w:color w:val="000000"/>
          <w:sz w:val="28"/>
        </w:rPr>
        <w:t>
      4) Қазақстан Республикасы Әділет министрлігі аумақтық органының (өтініш берушінің және онымен тұрақты тұратын отбасы мүшелерінің меншік құқығында оларға тиесілі үй-жайдың жоқ екені туралы) анықтамасын;</w:t>
      </w:r>
    </w:p>
    <w:bookmarkEnd w:id="43"/>
    <w:bookmarkStart w:name="z67" w:id="44"/>
    <w:p>
      <w:pPr>
        <w:spacing w:after="0"/>
        <w:ind w:left="0"/>
        <w:jc w:val="both"/>
      </w:pPr>
      <w:r>
        <w:rPr>
          <w:rFonts w:ascii="Times New Roman"/>
          <w:b w:val="false"/>
          <w:i w:val="false"/>
          <w:color w:val="000000"/>
          <w:sz w:val="28"/>
        </w:rPr>
        <w:t>
      5) өтініш берушінің (отбасының) әлеуметтік қорғалатын азаматтарға тиесілілігін растайтын анықтамасын не мемлекеттік қызметшінің, бюджеттік ұйым қызметкерінің, әскери қызметшінің жұмыс орнынан (қызметінен) анықтама ұсынады.</w:t>
      </w:r>
    </w:p>
    <w:bookmarkEnd w:id="44"/>
    <w:bookmarkStart w:name="z68" w:id="45"/>
    <w:p>
      <w:pPr>
        <w:spacing w:after="0"/>
        <w:ind w:left="0"/>
        <w:jc w:val="both"/>
      </w:pPr>
      <w:r>
        <w:rPr>
          <w:rFonts w:ascii="Times New Roman"/>
          <w:b w:val="false"/>
          <w:i w:val="false"/>
          <w:color w:val="000000"/>
          <w:sz w:val="28"/>
        </w:rPr>
        <w:t>
      Қажет болған жағдайда өтініш беруші қосымша тұрғын бөлмеге құқық беретін мемлекеттік денсаулық сақтау мекемесінің отбасында ауыр сырқат түрімен ауыратын адам бар екені туралы анықтамасын ұсынады.".</w:t>
      </w:r>
    </w:p>
    <w:bookmarkEnd w:id="45"/>
    <w:bookmarkStart w:name="z69" w:id="46"/>
    <w:p>
      <w:pPr>
        <w:spacing w:after="0"/>
        <w:ind w:left="0"/>
        <w:jc w:val="both"/>
      </w:pPr>
      <w:r>
        <w:rPr>
          <w:rFonts w:ascii="Times New Roman"/>
          <w:b w:val="false"/>
          <w:i w:val="false"/>
          <w:color w:val="000000"/>
          <w:sz w:val="28"/>
        </w:rPr>
        <w:t xml:space="preserve">
      2. Күші жойылды - ҚР Үкіметінің 26.08.2013 </w:t>
      </w:r>
      <w:r>
        <w:rPr>
          <w:rFonts w:ascii="Times New Roman"/>
          <w:b w:val="false"/>
          <w:i w:val="false"/>
          <w:color w:val="000000"/>
          <w:sz w:val="28"/>
        </w:rPr>
        <w:t xml:space="preserve"> № 852</w:t>
      </w:r>
      <w:r>
        <w:rPr>
          <w:rFonts w:ascii="Times New Roman"/>
          <w:b w:val="false"/>
          <w:i w:val="false"/>
          <w:color w:val="000000"/>
          <w:sz w:val="28"/>
        </w:rPr>
        <w:t xml:space="preserve"> қаулысымен (алғашқы ресми жарияланғанынан кейін күнтізбелік он күн өткен соң қолданысқа енгізіледі).</w:t>
      </w:r>
    </w:p>
    <w:bookmarkEnd w:id="46"/>
    <w:bookmarkStart w:name="z84" w:id="47"/>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Күші жойылды - ҚР Үкіметінің 10.09.2015 </w:t>
      </w:r>
      <w:r>
        <w:rPr>
          <w:rFonts w:ascii="Times New Roman"/>
          <w:b w:val="false"/>
          <w:i w:val="false"/>
          <w:color w:val="000000"/>
          <w:sz w:val="28"/>
        </w:rPr>
        <w:t xml:space="preserve"> № 765</w:t>
      </w:r>
      <w:r>
        <w:rPr>
          <w:rFonts w:ascii="Times New Roman"/>
          <w:b w:val="false"/>
          <w:i/>
          <w:color w:val="000000"/>
          <w:sz w:val="28"/>
        </w:rPr>
        <w:t xml:space="preserve"> қаулысымен (алғашқы ресми жарияланған күнінен кейін күнтізбелік он күн өткен соң қолданысқа </w:t>
      </w:r>
      <w:r>
        <w:rPr>
          <w:rFonts w:ascii="Times New Roman"/>
          <w:b w:val="false"/>
          <w:i/>
          <w:color w:val="000000"/>
          <w:sz w:val="28"/>
        </w:rPr>
        <w:t>енгiзiледi</w:t>
      </w:r>
      <w:r>
        <w:rPr>
          <w:rFonts w:ascii="Times New Roman"/>
          <w:b w:val="false"/>
          <w:i/>
          <w:color w:val="000000"/>
          <w:sz w:val="28"/>
        </w:rPr>
        <w:t>).</w:t>
      </w:r>
    </w:p>
    <w:bookmarkEnd w:id="47"/>
    <w:bookmarkStart w:name="z88" w:id="48"/>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Күші жойылды - ҚР Үкіметінің 05.06.2015 </w:t>
      </w:r>
      <w:r>
        <w:rPr>
          <w:rFonts w:ascii="Times New Roman"/>
          <w:b w:val="false"/>
          <w:i w:val="false"/>
          <w:color w:val="000000"/>
          <w:sz w:val="28"/>
        </w:rPr>
        <w:t xml:space="preserve"> № 408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End w:id="48"/>
    <w:bookmarkStart w:name="z92" w:id="49"/>
    <w:p>
      <w:pPr>
        <w:spacing w:after="0"/>
        <w:ind w:left="0"/>
        <w:jc w:val="both"/>
      </w:pPr>
      <w:r>
        <w:rPr>
          <w:rFonts w:ascii="Times New Roman"/>
          <w:b w:val="false"/>
          <w:i w:val="false"/>
          <w:color w:val="000000"/>
          <w:sz w:val="28"/>
        </w:rPr>
        <w:t xml:space="preserve">
      5. </w:t>
      </w:r>
      <w:r>
        <w:rPr>
          <w:rFonts w:ascii="Times New Roman"/>
          <w:b w:val="false"/>
          <w:i/>
          <w:color w:val="000000"/>
          <w:sz w:val="28"/>
        </w:rPr>
        <w:t xml:space="preserve">Күші жойылды - ҚР Үкіметінің 25.04.2015 </w:t>
      </w:r>
      <w:r>
        <w:rPr>
          <w:rFonts w:ascii="Times New Roman"/>
          <w:b w:val="false"/>
          <w:i w:val="false"/>
          <w:color w:val="000000"/>
          <w:sz w:val="28"/>
        </w:rPr>
        <w:t xml:space="preserve"> № 297</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End w:id="49"/>
    <w:bookmarkStart w:name="z102" w:id="50"/>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Күші жойылды - ҚР Үкіметінің 2012.06.27 </w:t>
      </w:r>
      <w:r>
        <w:rPr>
          <w:rFonts w:ascii="Times New Roman"/>
          <w:b w:val="false"/>
          <w:i w:val="false"/>
          <w:color w:val="000000"/>
          <w:sz w:val="28"/>
        </w:rPr>
        <w:t xml:space="preserve"> № 859</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Қаулысымен.</w:t>
      </w:r>
    </w:p>
    <w:bookmarkEnd w:id="50"/>
    <w:bookmarkStart w:name="z108" w:id="51"/>
    <w:p>
      <w:pPr>
        <w:spacing w:after="0"/>
        <w:ind w:left="0"/>
        <w:jc w:val="both"/>
      </w:pPr>
      <w:r>
        <w:rPr>
          <w:rFonts w:ascii="Times New Roman"/>
          <w:b w:val="false"/>
          <w:i w:val="false"/>
          <w:color w:val="000000"/>
          <w:sz w:val="28"/>
        </w:rPr>
        <w:t xml:space="preserve">
      7. </w:t>
      </w:r>
      <w:r>
        <w:rPr>
          <w:rFonts w:ascii="Times New Roman"/>
          <w:b w:val="false"/>
          <w:i/>
          <w:color w:val="000000"/>
          <w:sz w:val="28"/>
        </w:rPr>
        <w:t xml:space="preserve">Күші жойылды - ҚР Үкіметінің 02.07.2015 </w:t>
      </w:r>
      <w:r>
        <w:rPr>
          <w:rFonts w:ascii="Times New Roman"/>
          <w:b w:val="false"/>
          <w:i w:val="false"/>
          <w:color w:val="000000"/>
          <w:sz w:val="28"/>
        </w:rPr>
        <w:t xml:space="preserve"> № 501</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End w:id="51"/>
    <w:bookmarkStart w:name="z112" w:id="52"/>
    <w:p>
      <w:pPr>
        <w:spacing w:after="0"/>
        <w:ind w:left="0"/>
        <w:jc w:val="both"/>
      </w:pPr>
      <w:r>
        <w:rPr>
          <w:rFonts w:ascii="Times New Roman"/>
          <w:b w:val="false"/>
          <w:i w:val="false"/>
          <w:color w:val="000000"/>
          <w:sz w:val="28"/>
        </w:rPr>
        <w:t>
      8.</w:t>
      </w:r>
      <w:r>
        <w:rPr>
          <w:rFonts w:ascii="Times New Roman"/>
          <w:b w:val="false"/>
          <w:i/>
          <w:color w:val="000000"/>
          <w:sz w:val="28"/>
        </w:rPr>
        <w:t xml:space="preserve"> Күші жойылды - ҚР Үкіметінің 31.12.2013</w:t>
      </w:r>
      <w:r>
        <w:rPr>
          <w:rFonts w:ascii="Times New Roman"/>
          <w:b w:val="false"/>
          <w:i w:val="false"/>
          <w:color w:val="000000"/>
          <w:sz w:val="28"/>
        </w:rPr>
        <w:t xml:space="preserve"> </w:t>
      </w:r>
      <w:r>
        <w:rPr>
          <w:rFonts w:ascii="Times New Roman"/>
          <w:b w:val="false"/>
          <w:i w:val="false"/>
          <w:color w:val="000000"/>
          <w:sz w:val="28"/>
        </w:rPr>
        <w:t xml:space="preserve"> № 1500</w:t>
      </w:r>
      <w:r>
        <w:rPr>
          <w:rFonts w:ascii="Times New Roman"/>
          <w:b w:val="false"/>
          <w:i w:val="false"/>
          <w:color w:val="000000"/>
          <w:sz w:val="28"/>
        </w:rPr>
        <w:t xml:space="preserve"> </w:t>
      </w:r>
      <w:r>
        <w:rPr>
          <w:rFonts w:ascii="Times New Roman"/>
          <w:b w:val="false"/>
          <w:i/>
          <w:color w:val="000000"/>
          <w:sz w:val="28"/>
        </w:rPr>
        <w:t>қаулысымен (алғашқы ресми жарияланған күнінен бастап қолданысқа енгізіледі).</w:t>
      </w:r>
    </w:p>
    <w:bookmarkEnd w:id="52"/>
    <w:bookmarkStart w:name="z116" w:id="53"/>
    <w:p>
      <w:pPr>
        <w:spacing w:after="0"/>
        <w:ind w:left="0"/>
        <w:jc w:val="both"/>
      </w:pPr>
      <w:r>
        <w:rPr>
          <w:rFonts w:ascii="Times New Roman"/>
          <w:b w:val="false"/>
          <w:i w:val="false"/>
          <w:color w:val="000000"/>
          <w:sz w:val="28"/>
        </w:rPr>
        <w:t xml:space="preserve">
      9. "Жергілікті атқарушы органдардың Қазақстан Республикасындағы тұрғын үй құрылысының 2008 – 2010 жылдарға арналған мемлекеттік бағдарламасы шеңберінде салынған тұрғын үйлерді сату ережесін бекіту туралы" Қазақстан Республикасы Үкіметінің 2008 жылғы 19 шілдедегі № 711 </w:t>
      </w:r>
      <w:r>
        <w:rPr>
          <w:rFonts w:ascii="Times New Roman"/>
          <w:b w:val="false"/>
          <w:i w:val="false"/>
          <w:color w:val="000000"/>
          <w:sz w:val="28"/>
        </w:rPr>
        <w:t xml:space="preserve"> қаулысында</w:t>
      </w:r>
      <w:r>
        <w:rPr>
          <w:rFonts w:ascii="Times New Roman"/>
          <w:b w:val="false"/>
          <w:i w:val="false"/>
          <w:color w:val="000000"/>
          <w:sz w:val="28"/>
        </w:rPr>
        <w:t xml:space="preserve"> (Қазақстан Республикасының ПҮАЖ-ы, 2011 ж., № 10-11, 134-құжат):</w:t>
      </w:r>
    </w:p>
    <w:bookmarkEnd w:id="53"/>
    <w:bookmarkStart w:name="z117" w:id="54"/>
    <w:p>
      <w:pPr>
        <w:spacing w:after="0"/>
        <w:ind w:left="0"/>
        <w:jc w:val="both"/>
      </w:pPr>
      <w:r>
        <w:rPr>
          <w:rFonts w:ascii="Times New Roman"/>
          <w:b w:val="false"/>
          <w:i w:val="false"/>
          <w:color w:val="000000"/>
          <w:sz w:val="28"/>
        </w:rPr>
        <w:t xml:space="preserve">
      көрсетілген қаулымен бекітілген Жергілікті атқарушы органдардың Қазақстан Республикасындағы тұрғын үй құрылысының 2008 – 2010 жылдарға арналған мемлекеттік бағдарламасы шеңберінде салынған тұрғын үйлерді сату </w:t>
      </w:r>
      <w:r>
        <w:rPr>
          <w:rFonts w:ascii="Times New Roman"/>
          <w:b w:val="false"/>
          <w:i w:val="false"/>
          <w:color w:val="000000"/>
          <w:sz w:val="28"/>
        </w:rPr>
        <w:t xml:space="preserve"> ережесінде</w:t>
      </w:r>
      <w:r>
        <w:rPr>
          <w:rFonts w:ascii="Times New Roman"/>
          <w:b w:val="false"/>
          <w:i w:val="false"/>
          <w:color w:val="000000"/>
          <w:sz w:val="28"/>
        </w:rPr>
        <w:t>:</w:t>
      </w:r>
    </w:p>
    <w:bookmarkEnd w:id="54"/>
    <w:bookmarkStart w:name="z118" w:id="55"/>
    <w:p>
      <w:pPr>
        <w:spacing w:after="0"/>
        <w:ind w:left="0"/>
        <w:jc w:val="both"/>
      </w:pPr>
      <w:r>
        <w:rPr>
          <w:rFonts w:ascii="Times New Roman"/>
          <w:b w:val="false"/>
          <w:i w:val="false"/>
          <w:color w:val="000000"/>
          <w:sz w:val="28"/>
        </w:rPr>
        <w:t>
      5-</w:t>
      </w:r>
      <w:r>
        <w:rPr>
          <w:rFonts w:ascii="Times New Roman"/>
          <w:b w:val="false"/>
          <w:i w:val="false"/>
          <w:color w:val="000000"/>
          <w:sz w:val="28"/>
        </w:rPr>
        <w:t xml:space="preserve"> тармақ</w:t>
      </w:r>
      <w:r>
        <w:rPr>
          <w:rFonts w:ascii="Times New Roman"/>
          <w:b w:val="false"/>
          <w:i w:val="false"/>
          <w:color w:val="000000"/>
          <w:sz w:val="28"/>
        </w:rPr>
        <w:t xml:space="preserve"> мынадай редакцияда жазылсын:</w:t>
      </w:r>
    </w:p>
    <w:bookmarkEnd w:id="55"/>
    <w:bookmarkStart w:name="z119" w:id="56"/>
    <w:p>
      <w:pPr>
        <w:spacing w:after="0"/>
        <w:ind w:left="0"/>
        <w:jc w:val="both"/>
      </w:pPr>
      <w:r>
        <w:rPr>
          <w:rFonts w:ascii="Times New Roman"/>
          <w:b w:val="false"/>
          <w:i w:val="false"/>
          <w:color w:val="000000"/>
          <w:sz w:val="28"/>
        </w:rPr>
        <w:t>
      "5. Құжаттарды қабылдауды бастау белгіленген күннен бастап Қазақстан Республикасының азаматтары уәкілетті органға осы Ережеге 1-қосымшаға сәйкес нысан бойынша жазбаша өтініш және мынадай құжаттарды береді:</w:t>
      </w:r>
    </w:p>
    <w:bookmarkEnd w:id="56"/>
    <w:bookmarkStart w:name="z120" w:id="57"/>
    <w:p>
      <w:pPr>
        <w:spacing w:after="0"/>
        <w:ind w:left="0"/>
        <w:jc w:val="both"/>
      </w:pPr>
      <w:r>
        <w:rPr>
          <w:rFonts w:ascii="Times New Roman"/>
          <w:b w:val="false"/>
          <w:i w:val="false"/>
          <w:color w:val="000000"/>
          <w:sz w:val="28"/>
        </w:rPr>
        <w:t>
      1) өтініш берушінің және оның отбасы мүшелерінің жеке куәліктерінің нотариалды куәландырылған көшірмелері;</w:t>
      </w:r>
    </w:p>
    <w:bookmarkEnd w:id="57"/>
    <w:bookmarkStart w:name="z121" w:id="58"/>
    <w:p>
      <w:pPr>
        <w:spacing w:after="0"/>
        <w:ind w:left="0"/>
        <w:jc w:val="both"/>
      </w:pPr>
      <w:r>
        <w:rPr>
          <w:rFonts w:ascii="Times New Roman"/>
          <w:b w:val="false"/>
          <w:i w:val="false"/>
          <w:color w:val="000000"/>
          <w:sz w:val="28"/>
        </w:rPr>
        <w:t>
      2) мемлекеттік қызмет өтілін, мемлекеттік бюджет қаражаты есебінен ұсталатын мекемедегі немесе мемлекеттік кәсіпорындағы жұмыс өтілін көрсете отырып, өтініш берушінің (ерінің/жұбайының) осы елді мекендегі жұмыс орнынан анықтама;</w:t>
      </w:r>
    </w:p>
    <w:bookmarkEnd w:id="58"/>
    <w:bookmarkStart w:name="z122" w:id="59"/>
    <w:p>
      <w:pPr>
        <w:spacing w:after="0"/>
        <w:ind w:left="0"/>
        <w:jc w:val="both"/>
      </w:pPr>
      <w:r>
        <w:rPr>
          <w:rFonts w:ascii="Times New Roman"/>
          <w:b w:val="false"/>
          <w:i w:val="false"/>
          <w:color w:val="000000"/>
          <w:sz w:val="28"/>
        </w:rPr>
        <w:t>
      3) некеге тұру (некені бұзу, ерінің/жұбайының қайтыс болғаны туралы куәліктің) және балаларының тууы туралы куәліктердің (мұндайлар бар болған жағдайда) нотариалды куәландырылған көшірмесі;</w:t>
      </w:r>
    </w:p>
    <w:bookmarkEnd w:id="59"/>
    <w:bookmarkStart w:name="z123" w:id="60"/>
    <w:p>
      <w:pPr>
        <w:spacing w:after="0"/>
        <w:ind w:left="0"/>
        <w:jc w:val="both"/>
      </w:pPr>
      <w:r>
        <w:rPr>
          <w:rFonts w:ascii="Times New Roman"/>
          <w:b w:val="false"/>
          <w:i w:val="false"/>
          <w:color w:val="000000"/>
          <w:sz w:val="28"/>
        </w:rPr>
        <w:t>
      4) кадр қызметі растаған еңбек кітапшасының көшірмесі немесе қызметтік тізімінен үзінді көшірмесі;</w:t>
      </w:r>
    </w:p>
    <w:bookmarkEnd w:id="60"/>
    <w:bookmarkStart w:name="z124" w:id="61"/>
    <w:p>
      <w:pPr>
        <w:spacing w:after="0"/>
        <w:ind w:left="0"/>
        <w:jc w:val="both"/>
      </w:pPr>
      <w:r>
        <w:rPr>
          <w:rFonts w:ascii="Times New Roman"/>
          <w:b w:val="false"/>
          <w:i w:val="false"/>
          <w:color w:val="000000"/>
          <w:sz w:val="28"/>
        </w:rPr>
        <w:t>
      5) тұрғылықты тұратын жерi бойынша тiркелгенiн растайтын құжатты (мекенжай анықтамасын не селолық және/немесе ауылдық әкiмдердiң анықтамасын);</w:t>
      </w:r>
    </w:p>
    <w:bookmarkEnd w:id="61"/>
    <w:bookmarkStart w:name="z125" w:id="62"/>
    <w:p>
      <w:pPr>
        <w:spacing w:after="0"/>
        <w:ind w:left="0"/>
        <w:jc w:val="both"/>
      </w:pPr>
      <w:r>
        <w:rPr>
          <w:rFonts w:ascii="Times New Roman"/>
          <w:b w:val="false"/>
          <w:i w:val="false"/>
          <w:color w:val="000000"/>
          <w:sz w:val="28"/>
        </w:rPr>
        <w:t>
      6) құжаттар тапсырылған айдың алдындағы соңғы 12 айдағы қарыз алушының (бірлесіп қарыз алушының) жұмыс орнынан жалақы туралы анықтама;</w:t>
      </w:r>
    </w:p>
    <w:bookmarkEnd w:id="62"/>
    <w:bookmarkStart w:name="z126" w:id="63"/>
    <w:p>
      <w:pPr>
        <w:spacing w:after="0"/>
        <w:ind w:left="0"/>
        <w:jc w:val="both"/>
      </w:pPr>
      <w:r>
        <w:rPr>
          <w:rFonts w:ascii="Times New Roman"/>
          <w:b w:val="false"/>
          <w:i w:val="false"/>
          <w:color w:val="000000"/>
          <w:sz w:val="28"/>
        </w:rPr>
        <w:t>
      7) құжаттар тапсырылған айдың алдындағы соңғы 12 айдағы жеке шот бойынша ақшаның қозғалысы туралы анықтама (мүшелері мемлекеттік бюджеттің қаражаты есебінен ұсталатын мемлекеттік органдардың, мекемелердің немесе мемлекеттік кәсіпорынның қызметкерлері болып табылмайтын жас отбасы санаты үшін);</w:t>
      </w:r>
    </w:p>
    <w:bookmarkEnd w:id="63"/>
    <w:bookmarkStart w:name="z127" w:id="64"/>
    <w:p>
      <w:pPr>
        <w:spacing w:after="0"/>
        <w:ind w:left="0"/>
        <w:jc w:val="both"/>
      </w:pPr>
      <w:r>
        <w:rPr>
          <w:rFonts w:ascii="Times New Roman"/>
          <w:b w:val="false"/>
          <w:i w:val="false"/>
          <w:color w:val="000000"/>
          <w:sz w:val="28"/>
        </w:rPr>
        <w:t>
      8) жүктілігі туралы анықтама (қажет болған жағдайда);</w:t>
      </w:r>
    </w:p>
    <w:bookmarkEnd w:id="64"/>
    <w:bookmarkStart w:name="z128" w:id="65"/>
    <w:p>
      <w:pPr>
        <w:spacing w:after="0"/>
        <w:ind w:left="0"/>
        <w:jc w:val="both"/>
      </w:pPr>
      <w:r>
        <w:rPr>
          <w:rFonts w:ascii="Times New Roman"/>
          <w:b w:val="false"/>
          <w:i w:val="false"/>
          <w:color w:val="000000"/>
          <w:sz w:val="28"/>
        </w:rPr>
        <w:t>
      9) мүгедектігі туралы анықтама (қажет болған жағдайда);</w:t>
      </w:r>
    </w:p>
    <w:bookmarkEnd w:id="65"/>
    <w:bookmarkStart w:name="z129" w:id="66"/>
    <w:p>
      <w:pPr>
        <w:spacing w:after="0"/>
        <w:ind w:left="0"/>
        <w:jc w:val="both"/>
      </w:pPr>
      <w:r>
        <w:rPr>
          <w:rFonts w:ascii="Times New Roman"/>
          <w:b w:val="false"/>
          <w:i w:val="false"/>
          <w:color w:val="000000"/>
          <w:sz w:val="28"/>
        </w:rPr>
        <w:t>
      10) сот орындау парақтары және банктік қарыздар бойынша міндеттемелері болған кезде қарыз шартының және (немесе) сот шешімінің көшірмелері.</w:t>
      </w:r>
    </w:p>
    <w:bookmarkEnd w:id="66"/>
    <w:bookmarkStart w:name="z130" w:id="67"/>
    <w:p>
      <w:pPr>
        <w:spacing w:after="0"/>
        <w:ind w:left="0"/>
        <w:jc w:val="both"/>
      </w:pPr>
      <w:r>
        <w:rPr>
          <w:rFonts w:ascii="Times New Roman"/>
          <w:b w:val="false"/>
          <w:i w:val="false"/>
          <w:color w:val="000000"/>
          <w:sz w:val="28"/>
        </w:rPr>
        <w:t>
      Осы құжаттар тізбесі жеткілікті болып табылады.".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Күші жойылды - ҚР Үкіметінің 17.07.2023 </w:t>
      </w:r>
      <w:r>
        <w:rPr>
          <w:rFonts w:ascii="Times New Roman"/>
          <w:b w:val="false"/>
          <w:i w:val="false"/>
          <w:color w:val="000000"/>
          <w:sz w:val="28"/>
        </w:rPr>
        <w:t>№ 603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5" w:id="68"/>
    <w:p>
      <w:pPr>
        <w:spacing w:after="0"/>
        <w:ind w:left="0"/>
        <w:jc w:val="both"/>
      </w:pPr>
      <w:r>
        <w:rPr>
          <w:rFonts w:ascii="Times New Roman"/>
          <w:b w:val="false"/>
          <w:i w:val="false"/>
          <w:color w:val="000000"/>
          <w:sz w:val="28"/>
        </w:rPr>
        <w:t xml:space="preserve">
      11. "Мемлекеттік кәсіпорындардың тұрғын үй қорынан тұрғын үй берудің кейбір мәселелері туралы" Қазақстан Республикасы Үкіметінің 2009 жылғы 30 қыркүйектегі № 1482 </w:t>
      </w:r>
      <w:r>
        <w:rPr>
          <w:rFonts w:ascii="Times New Roman"/>
          <w:b w:val="false"/>
          <w:i w:val="false"/>
          <w:color w:val="000000"/>
          <w:sz w:val="28"/>
        </w:rPr>
        <w:t xml:space="preserve"> қаулысында</w:t>
      </w:r>
      <w:r>
        <w:rPr>
          <w:rFonts w:ascii="Times New Roman"/>
          <w:b w:val="false"/>
          <w:i w:val="false"/>
          <w:color w:val="000000"/>
          <w:sz w:val="28"/>
        </w:rPr>
        <w:t xml:space="preserve"> (Қазақстан Республикасының ПҮАЖ-ы, 2009 ж., № 40, 391-құжат):</w:t>
      </w:r>
    </w:p>
    <w:bookmarkEnd w:id="68"/>
    <w:bookmarkStart w:name="z136" w:id="69"/>
    <w:p>
      <w:pPr>
        <w:spacing w:after="0"/>
        <w:ind w:left="0"/>
        <w:jc w:val="both"/>
      </w:pPr>
      <w:r>
        <w:rPr>
          <w:rFonts w:ascii="Times New Roman"/>
          <w:b w:val="false"/>
          <w:i w:val="false"/>
          <w:color w:val="000000"/>
          <w:sz w:val="28"/>
        </w:rPr>
        <w:t xml:space="preserve">
      көрсетілген қаулымен бекітілген Мемлекеттік кәсіпорындардың тұрғын үй қорынан тұрғын үй беру </w:t>
      </w:r>
      <w:r>
        <w:rPr>
          <w:rFonts w:ascii="Times New Roman"/>
          <w:b w:val="false"/>
          <w:i w:val="false"/>
          <w:color w:val="000000"/>
          <w:sz w:val="28"/>
        </w:rPr>
        <w:t xml:space="preserve"> ережесінде</w:t>
      </w:r>
      <w:r>
        <w:rPr>
          <w:rFonts w:ascii="Times New Roman"/>
          <w:b w:val="false"/>
          <w:i w:val="false"/>
          <w:color w:val="000000"/>
          <w:sz w:val="28"/>
        </w:rPr>
        <w:t>:</w:t>
      </w:r>
    </w:p>
    <w:bookmarkEnd w:id="69"/>
    <w:bookmarkStart w:name="z137" w:id="70"/>
    <w:p>
      <w:pPr>
        <w:spacing w:after="0"/>
        <w:ind w:left="0"/>
        <w:jc w:val="both"/>
      </w:pPr>
      <w:r>
        <w:rPr>
          <w:rFonts w:ascii="Times New Roman"/>
          <w:b w:val="false"/>
          <w:i w:val="false"/>
          <w:color w:val="000000"/>
          <w:sz w:val="28"/>
        </w:rPr>
        <w:t>
      6-</w:t>
      </w:r>
      <w:r>
        <w:rPr>
          <w:rFonts w:ascii="Times New Roman"/>
          <w:b w:val="false"/>
          <w:i w:val="false"/>
          <w:color w:val="000000"/>
          <w:sz w:val="28"/>
        </w:rPr>
        <w:t xml:space="preserve"> тармақ</w:t>
      </w:r>
      <w:r>
        <w:rPr>
          <w:rFonts w:ascii="Times New Roman"/>
          <w:b w:val="false"/>
          <w:i w:val="false"/>
          <w:color w:val="000000"/>
          <w:sz w:val="28"/>
        </w:rPr>
        <w:t xml:space="preserve"> мынадай редакцияда жазылсын:</w:t>
      </w:r>
    </w:p>
    <w:bookmarkEnd w:id="70"/>
    <w:bookmarkStart w:name="z138" w:id="71"/>
    <w:p>
      <w:pPr>
        <w:spacing w:after="0"/>
        <w:ind w:left="0"/>
        <w:jc w:val="both"/>
      </w:pPr>
      <w:r>
        <w:rPr>
          <w:rFonts w:ascii="Times New Roman"/>
          <w:b w:val="false"/>
          <w:i w:val="false"/>
          <w:color w:val="000000"/>
          <w:sz w:val="28"/>
        </w:rPr>
        <w:t>
      "6. Тұрғын үйге мұқтаждар есебіне қою үшін мемлекеттік кәсіпорынның қызметкерлері мемлекеттік кәсіпорын әкімшілігіне:</w:t>
      </w:r>
    </w:p>
    <w:bookmarkEnd w:id="71"/>
    <w:bookmarkStart w:name="z139" w:id="72"/>
    <w:p>
      <w:pPr>
        <w:spacing w:after="0"/>
        <w:ind w:left="0"/>
        <w:jc w:val="both"/>
      </w:pPr>
      <w:r>
        <w:rPr>
          <w:rFonts w:ascii="Times New Roman"/>
          <w:b w:val="false"/>
          <w:i w:val="false"/>
          <w:color w:val="000000"/>
          <w:sz w:val="28"/>
        </w:rPr>
        <w:t>
      1) мемлекеттік кәсіпорын әкімшілігі белгілейтін нысан бойынша есепке қою туралы өтініш;</w:t>
      </w:r>
    </w:p>
    <w:bookmarkEnd w:id="72"/>
    <w:bookmarkStart w:name="z140" w:id="73"/>
    <w:p>
      <w:pPr>
        <w:spacing w:after="0"/>
        <w:ind w:left="0"/>
        <w:jc w:val="both"/>
      </w:pPr>
      <w:r>
        <w:rPr>
          <w:rFonts w:ascii="Times New Roman"/>
          <w:b w:val="false"/>
          <w:i w:val="false"/>
          <w:color w:val="000000"/>
          <w:sz w:val="28"/>
        </w:rPr>
        <w:t>
      2) өтініш беруші мен оның отбасы мүшелерінің жеке куәліктерінің нотариалды куәландырылған көшірмелерін;</w:t>
      </w:r>
    </w:p>
    <w:bookmarkEnd w:id="73"/>
    <w:bookmarkStart w:name="z141" w:id="74"/>
    <w:p>
      <w:pPr>
        <w:spacing w:after="0"/>
        <w:ind w:left="0"/>
        <w:jc w:val="both"/>
      </w:pPr>
      <w:r>
        <w:rPr>
          <w:rFonts w:ascii="Times New Roman"/>
          <w:b w:val="false"/>
          <w:i w:val="false"/>
          <w:color w:val="000000"/>
          <w:sz w:val="28"/>
        </w:rPr>
        <w:t>
      3) өтініш берушінің (жұбайының/жарының) сол елді мекендегі жұмыс орнынан анықтаманы;</w:t>
      </w:r>
    </w:p>
    <w:bookmarkEnd w:id="74"/>
    <w:bookmarkStart w:name="z142" w:id="75"/>
    <w:p>
      <w:pPr>
        <w:spacing w:after="0"/>
        <w:ind w:left="0"/>
        <w:jc w:val="both"/>
      </w:pPr>
      <w:r>
        <w:rPr>
          <w:rFonts w:ascii="Times New Roman"/>
          <w:b w:val="false"/>
          <w:i w:val="false"/>
          <w:color w:val="000000"/>
          <w:sz w:val="28"/>
        </w:rPr>
        <w:t>
      4) некеге тұру туралы (некені бұзу, жұбайының/жарының қайтыс болуы туралы куәліктің) және балалардың тууы туралы (болған жағдайда) куәліктің нотариалды куәландырылған көшірмесін;</w:t>
      </w:r>
    </w:p>
    <w:bookmarkEnd w:id="75"/>
    <w:bookmarkStart w:name="z143" w:id="76"/>
    <w:p>
      <w:pPr>
        <w:spacing w:after="0"/>
        <w:ind w:left="0"/>
        <w:jc w:val="both"/>
      </w:pPr>
      <w:r>
        <w:rPr>
          <w:rFonts w:ascii="Times New Roman"/>
          <w:b w:val="false"/>
          <w:i w:val="false"/>
          <w:color w:val="000000"/>
          <w:sz w:val="28"/>
        </w:rPr>
        <w:t>
      5) Қазақстан Республикасы Әділет министрлігінің аумақтық органының (өтініш берушінің және онымен ұдайы бірге тұратын отбасы мүшелерінің меншік құқығында оларға тиесілі үй-жайдың жоқтығы туралы) анықтамасын;</w:t>
      </w:r>
    </w:p>
    <w:bookmarkEnd w:id="76"/>
    <w:bookmarkStart w:name="z144" w:id="77"/>
    <w:p>
      <w:pPr>
        <w:spacing w:after="0"/>
        <w:ind w:left="0"/>
        <w:jc w:val="both"/>
      </w:pPr>
      <w:r>
        <w:rPr>
          <w:rFonts w:ascii="Times New Roman"/>
          <w:b w:val="false"/>
          <w:i w:val="false"/>
          <w:color w:val="000000"/>
          <w:sz w:val="28"/>
        </w:rPr>
        <w:t>
      6) еңбек кітапшасының кадр қызметі растаған көшірмесін немесе қызметтік тізімінен үзіндіні;</w:t>
      </w:r>
    </w:p>
    <w:bookmarkEnd w:id="77"/>
    <w:bookmarkStart w:name="z145" w:id="78"/>
    <w:p>
      <w:pPr>
        <w:spacing w:after="0"/>
        <w:ind w:left="0"/>
        <w:jc w:val="both"/>
      </w:pPr>
      <w:r>
        <w:rPr>
          <w:rFonts w:ascii="Times New Roman"/>
          <w:b w:val="false"/>
          <w:i w:val="false"/>
          <w:color w:val="000000"/>
          <w:sz w:val="28"/>
        </w:rPr>
        <w:t>
      7) тұрғылықты тұратын жерi бойынша тiркелгенiн растайтын құжатты (мекенжай анықтамасын не селолық және/немесе ауылдық әкiмдердiң анықтамасын) ұсынады.</w:t>
      </w:r>
    </w:p>
    <w:bookmarkEnd w:id="78"/>
    <w:bookmarkStart w:name="z146" w:id="79"/>
    <w:p>
      <w:pPr>
        <w:spacing w:after="0"/>
        <w:ind w:left="0"/>
        <w:jc w:val="both"/>
      </w:pPr>
      <w:r>
        <w:rPr>
          <w:rFonts w:ascii="Times New Roman"/>
          <w:b w:val="false"/>
          <w:i w:val="false"/>
          <w:color w:val="000000"/>
          <w:sz w:val="28"/>
        </w:rPr>
        <w:t>
      Қажет болған жағдайда өтініш беруші мемлекеттік денсаулық сақтау мекемесінің отбасында ауыр сырқат түрімен ауыратын адамның болуы туралы анықтамасында тапсырады, бұл қосымша тұрғын бөлмеге құқық береді.".</w:t>
      </w:r>
    </w:p>
    <w:bookmarkEnd w:id="79"/>
    <w:bookmarkStart w:name="z147" w:id="80"/>
    <w:p>
      <w:pPr>
        <w:spacing w:after="0"/>
        <w:ind w:left="0"/>
        <w:jc w:val="both"/>
      </w:pPr>
      <w:r>
        <w:rPr>
          <w:rFonts w:ascii="Times New Roman"/>
          <w:b w:val="false"/>
          <w:i w:val="false"/>
          <w:color w:val="000000"/>
          <w:sz w:val="28"/>
        </w:rPr>
        <w:t xml:space="preserve">
      12. Күші жойылды - ҚР Үкіметінің 24.02.2014 </w:t>
      </w:r>
      <w:r>
        <w:rPr>
          <w:rFonts w:ascii="Times New Roman"/>
          <w:b w:val="false"/>
          <w:i w:val="false"/>
          <w:color w:val="000000"/>
          <w:sz w:val="28"/>
        </w:rPr>
        <w:t xml:space="preserve"> № 131</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80"/>
    <w:bookmarkStart w:name="z151" w:id="81"/>
    <w:p>
      <w:pPr>
        <w:spacing w:after="0"/>
        <w:ind w:left="0"/>
        <w:jc w:val="both"/>
      </w:pPr>
      <w:r>
        <w:rPr>
          <w:rFonts w:ascii="Times New Roman"/>
          <w:b w:val="false"/>
          <w:i w:val="false"/>
          <w:color w:val="000000"/>
          <w:sz w:val="28"/>
        </w:rPr>
        <w:t xml:space="preserve">
      13. </w:t>
      </w:r>
      <w:r>
        <w:rPr>
          <w:rFonts w:ascii="Times New Roman"/>
          <w:b w:val="false"/>
          <w:i/>
          <w:color w:val="000000"/>
          <w:sz w:val="28"/>
        </w:rPr>
        <w:t>Күші жойылды - ҚР Үкіметінің 24.02.2014</w:t>
      </w:r>
      <w:r>
        <w:rPr>
          <w:rFonts w:ascii="Times New Roman"/>
          <w:b w:val="false"/>
          <w:i w:val="false"/>
          <w:color w:val="000000"/>
          <w:sz w:val="28"/>
        </w:rPr>
        <w:t xml:space="preserve"> </w:t>
      </w:r>
      <w:r>
        <w:rPr>
          <w:rFonts w:ascii="Times New Roman"/>
          <w:b w:val="false"/>
          <w:i w:val="false"/>
          <w:color w:val="000000"/>
          <w:sz w:val="28"/>
        </w:rPr>
        <w:t xml:space="preserve"> № 131</w:t>
      </w:r>
      <w:r>
        <w:rPr>
          <w:rFonts w:ascii="Times New Roman"/>
          <w:b w:val="false"/>
          <w:i w:val="false"/>
          <w:color w:val="000000"/>
          <w:sz w:val="28"/>
        </w:rPr>
        <w:t xml:space="preserve"> </w:t>
      </w:r>
      <w:r>
        <w:rPr>
          <w:rFonts w:ascii="Times New Roman"/>
          <w:b w:val="false"/>
          <w:i/>
          <w:color w:val="000000"/>
          <w:sz w:val="28"/>
        </w:rPr>
        <w:t>қаулысымен (алғашқы ресми жарияланған күнінен кейін күнтізбелік он күн өткен соң қолданысқа енгізіледі).</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Күші жойылды - ҚР Үкіметінің 29.01.2024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8" w:id="82"/>
    <w:p>
      <w:pPr>
        <w:spacing w:after="0"/>
        <w:ind w:left="0"/>
        <w:jc w:val="both"/>
      </w:pPr>
      <w:r>
        <w:rPr>
          <w:rFonts w:ascii="Times New Roman"/>
          <w:b w:val="false"/>
          <w:i w:val="false"/>
          <w:color w:val="000000"/>
          <w:sz w:val="28"/>
        </w:rPr>
        <w:t xml:space="preserve">
      15. Күші жойылды - ҚР Үкіметінің 05.03.2014 </w:t>
      </w:r>
      <w:r>
        <w:rPr>
          <w:rFonts w:ascii="Times New Roman"/>
          <w:b w:val="false"/>
          <w:i w:val="false"/>
          <w:color w:val="000000"/>
          <w:sz w:val="28"/>
        </w:rPr>
        <w:t xml:space="preserve"> № 185</w:t>
      </w:r>
      <w:r>
        <w:rPr>
          <w:rFonts w:ascii="Times New Roman"/>
          <w:b w:val="false"/>
          <w:i w:val="false"/>
          <w:color w:val="000000"/>
          <w:sz w:val="28"/>
        </w:rPr>
        <w:t xml:space="preserve"> қаулысымен (алғашқы ресми жарияланған күнінен кейін күнтізбелік он күн еткен соң қолданысқа енгізіледі).</w:t>
      </w:r>
    </w:p>
    <w:bookmarkEnd w:id="82"/>
    <w:bookmarkStart w:name="z172" w:id="83"/>
    <w:p>
      <w:pPr>
        <w:spacing w:after="0"/>
        <w:ind w:left="0"/>
        <w:jc w:val="both"/>
      </w:pPr>
      <w:r>
        <w:rPr>
          <w:rFonts w:ascii="Times New Roman"/>
          <w:b w:val="false"/>
          <w:i w:val="false"/>
          <w:color w:val="000000"/>
          <w:sz w:val="28"/>
        </w:rPr>
        <w:t xml:space="preserve">
      16. </w:t>
      </w:r>
      <w:r>
        <w:rPr>
          <w:rFonts w:ascii="Times New Roman"/>
          <w:b w:val="false"/>
          <w:i/>
          <w:color w:val="000000"/>
          <w:sz w:val="28"/>
        </w:rPr>
        <w:t xml:space="preserve">Күші жойылды - ҚР Үкіметінің 2012.08.31 </w:t>
      </w:r>
      <w:r>
        <w:rPr>
          <w:rFonts w:ascii="Times New Roman"/>
          <w:b w:val="false"/>
          <w:i w:val="false"/>
          <w:color w:val="000000"/>
          <w:sz w:val="28"/>
        </w:rPr>
        <w:t xml:space="preserve"> N 1119</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Қаулысымен.</w:t>
      </w:r>
    </w:p>
    <w:bookmarkEnd w:id="83"/>
    <w:bookmarkStart w:name="z185" w:id="84"/>
    <w:p>
      <w:pPr>
        <w:spacing w:after="0"/>
        <w:ind w:left="0"/>
        <w:jc w:val="both"/>
      </w:pPr>
      <w:r>
        <w:rPr>
          <w:rFonts w:ascii="Times New Roman"/>
          <w:b w:val="false"/>
          <w:i w:val="false"/>
          <w:color w:val="000000"/>
          <w:sz w:val="28"/>
        </w:rPr>
        <w:t xml:space="preserve">
      17. </w:t>
      </w:r>
      <w:r>
        <w:rPr>
          <w:rFonts w:ascii="Times New Roman"/>
          <w:b w:val="false"/>
          <w:i/>
          <w:color w:val="000000"/>
          <w:sz w:val="28"/>
        </w:rPr>
        <w:t xml:space="preserve">Күші жойылды - ҚР Үкіметінің 12.02.2014 </w:t>
      </w:r>
      <w:r>
        <w:rPr>
          <w:rFonts w:ascii="Times New Roman"/>
          <w:b w:val="false"/>
          <w:i w:val="false"/>
          <w:color w:val="000000"/>
          <w:sz w:val="28"/>
        </w:rPr>
        <w:t xml:space="preserve"> № 80</w:t>
      </w:r>
      <w:r>
        <w:rPr>
          <w:rFonts w:ascii="Times New Roman"/>
          <w:b w:val="false"/>
          <w:i/>
          <w:color w:val="000000"/>
          <w:sz w:val="28"/>
        </w:rPr>
        <w:t xml:space="preserve"> қаулысымен (алғашқы ресми жарияланған күнінен кейін күнтізбелік он күн өткен соң қолданысқа енгізіледі).</w:t>
      </w:r>
    </w:p>
    <w:bookmarkEnd w:id="84"/>
    <w:bookmarkStart w:name="z189" w:id="85"/>
    <w:p>
      <w:pPr>
        <w:spacing w:after="0"/>
        <w:ind w:left="0"/>
        <w:jc w:val="both"/>
      </w:pPr>
      <w:r>
        <w:rPr>
          <w:rFonts w:ascii="Times New Roman"/>
          <w:b w:val="false"/>
          <w:i w:val="false"/>
          <w:color w:val="000000"/>
          <w:sz w:val="28"/>
        </w:rPr>
        <w:t xml:space="preserve">
      18. </w:t>
      </w:r>
      <w:r>
        <w:rPr>
          <w:rFonts w:ascii="Times New Roman"/>
          <w:b w:val="false"/>
          <w:i/>
          <w:color w:val="000000"/>
          <w:sz w:val="28"/>
        </w:rPr>
        <w:t>Күші жойылды - ҚР Үкіметінің 11.03.2014</w:t>
      </w:r>
      <w:r>
        <w:rPr>
          <w:rFonts w:ascii="Times New Roman"/>
          <w:b w:val="false"/>
          <w:i w:val="false"/>
          <w:color w:val="000000"/>
          <w:sz w:val="28"/>
        </w:rPr>
        <w:t xml:space="preserve"> </w:t>
      </w:r>
      <w:r>
        <w:rPr>
          <w:rFonts w:ascii="Times New Roman"/>
          <w:b w:val="false"/>
          <w:i w:val="false"/>
          <w:color w:val="000000"/>
          <w:sz w:val="28"/>
        </w:rPr>
        <w:t xml:space="preserve"> № 217</w:t>
      </w:r>
      <w:r>
        <w:rPr>
          <w:rFonts w:ascii="Times New Roman"/>
          <w:b w:val="false"/>
          <w:i w:val="false"/>
          <w:color w:val="000000"/>
          <w:sz w:val="28"/>
        </w:rPr>
        <w:t xml:space="preserve"> </w:t>
      </w:r>
      <w:r>
        <w:rPr>
          <w:rFonts w:ascii="Times New Roman"/>
          <w:b w:val="false"/>
          <w:i/>
          <w:color w:val="000000"/>
          <w:sz w:val="28"/>
        </w:rPr>
        <w:t xml:space="preserve">қаулысымен (алғашқы ресми жарияланған </w:t>
      </w:r>
      <w:r>
        <w:rPr>
          <w:rFonts w:ascii="Times New Roman"/>
          <w:b w:val="false"/>
          <w:i/>
          <w:color w:val="000000"/>
          <w:sz w:val="28"/>
        </w:rPr>
        <w:t>күнiнен</w:t>
      </w:r>
      <w:r>
        <w:rPr>
          <w:rFonts w:ascii="Times New Roman"/>
          <w:b w:val="false"/>
          <w:i/>
          <w:color w:val="000000"/>
          <w:sz w:val="28"/>
        </w:rPr>
        <w:t xml:space="preserve"> кейін </w:t>
      </w:r>
      <w:r>
        <w:rPr>
          <w:rFonts w:ascii="Times New Roman"/>
          <w:b w:val="false"/>
          <w:i/>
          <w:color w:val="000000"/>
          <w:sz w:val="28"/>
        </w:rPr>
        <w:t>күнтiзбелiк</w:t>
      </w:r>
      <w:r>
        <w:rPr>
          <w:rFonts w:ascii="Times New Roman"/>
          <w:b w:val="false"/>
          <w:i/>
          <w:color w:val="000000"/>
          <w:sz w:val="28"/>
        </w:rPr>
        <w:t xml:space="preserve"> он күн өткен соң қолданысқа </w:t>
      </w:r>
      <w:r>
        <w:rPr>
          <w:rFonts w:ascii="Times New Roman"/>
          <w:b w:val="false"/>
          <w:i/>
          <w:color w:val="000000"/>
          <w:sz w:val="28"/>
        </w:rPr>
        <w:t>енгiзiледi</w:t>
      </w:r>
      <w:r>
        <w:rPr>
          <w:rFonts w:ascii="Times New Roman"/>
          <w:b w:val="false"/>
          <w:i/>
          <w:color w:val="000000"/>
          <w:sz w:val="28"/>
        </w:rPr>
        <w:t>).</w:t>
      </w:r>
    </w:p>
    <w:bookmarkEnd w:id="85"/>
    <w:bookmarkStart w:name="z240" w:id="86"/>
    <w:p>
      <w:pPr>
        <w:spacing w:after="0"/>
        <w:ind w:left="0"/>
        <w:jc w:val="both"/>
      </w:pPr>
      <w:r>
        <w:rPr>
          <w:rFonts w:ascii="Times New Roman"/>
          <w:b w:val="false"/>
          <w:i w:val="false"/>
          <w:color w:val="000000"/>
          <w:sz w:val="28"/>
        </w:rPr>
        <w:t xml:space="preserve">
      19. "Жергілікті атқарушы органдар көрсететін әлеуметтік қорғау саласындағы мемлекеттік қызмет стандарттарын бекіту туралы" Қазақстан Республикасы Үкіметінің 2011 жылғы 7 сәуірдегі № 394 </w:t>
      </w:r>
      <w:r>
        <w:rPr>
          <w:rFonts w:ascii="Times New Roman"/>
          <w:b w:val="false"/>
          <w:i w:val="false"/>
          <w:color w:val="000000"/>
          <w:sz w:val="28"/>
        </w:rPr>
        <w:t xml:space="preserve"> қаулысында</w:t>
      </w:r>
      <w:r>
        <w:rPr>
          <w:rFonts w:ascii="Times New Roman"/>
          <w:b w:val="false"/>
          <w:i w:val="false"/>
          <w:color w:val="000000"/>
          <w:sz w:val="28"/>
        </w:rPr>
        <w:t xml:space="preserve"> (Қазақстан Республикасының ПҮАЖ-ы, 2011 ж., № 32, 391-құжат):</w:t>
      </w:r>
    </w:p>
    <w:bookmarkEnd w:id="86"/>
    <w:bookmarkStart w:name="z241" w:id="87"/>
    <w:p>
      <w:pPr>
        <w:spacing w:after="0"/>
        <w:ind w:left="0"/>
        <w:jc w:val="both"/>
      </w:pPr>
      <w:r>
        <w:rPr>
          <w:rFonts w:ascii="Times New Roman"/>
          <w:b w:val="false"/>
          <w:i w:val="false"/>
          <w:color w:val="000000"/>
          <w:sz w:val="28"/>
        </w:rPr>
        <w:t xml:space="preserve">
      1) көрсетілген қаулымен бекітілген "Мүгедектерді санаторий-курорттық емдеумен қамтамасыз ету үшін оларға құжаттарды ресімдеу" мемлекеттік қызмет </w:t>
      </w:r>
      <w:r>
        <w:rPr>
          <w:rFonts w:ascii="Times New Roman"/>
          <w:b w:val="false"/>
          <w:i w:val="false"/>
          <w:color w:val="000000"/>
          <w:sz w:val="28"/>
        </w:rPr>
        <w:t xml:space="preserve"> стандартында</w:t>
      </w:r>
      <w:r>
        <w:rPr>
          <w:rFonts w:ascii="Times New Roman"/>
          <w:b w:val="false"/>
          <w:i w:val="false"/>
          <w:color w:val="000000"/>
          <w:sz w:val="28"/>
        </w:rPr>
        <w:t>:</w:t>
      </w:r>
    </w:p>
    <w:bookmarkEnd w:id="87"/>
    <w:bookmarkStart w:name="z242" w:id="88"/>
    <w:p>
      <w:pPr>
        <w:spacing w:after="0"/>
        <w:ind w:left="0"/>
        <w:jc w:val="both"/>
      </w:pPr>
      <w:r>
        <w:rPr>
          <w:rFonts w:ascii="Times New Roman"/>
          <w:b w:val="false"/>
          <w:i w:val="false"/>
          <w:color w:val="000000"/>
          <w:sz w:val="28"/>
        </w:rPr>
        <w:t>
      11-тармақтың 5-</w:t>
      </w:r>
      <w:r>
        <w:rPr>
          <w:rFonts w:ascii="Times New Roman"/>
          <w:b w:val="false"/>
          <w:i w:val="false"/>
          <w:color w:val="000000"/>
          <w:sz w:val="28"/>
        </w:rPr>
        <w:t xml:space="preserve"> тармақшасы</w:t>
      </w:r>
      <w:r>
        <w:rPr>
          <w:rFonts w:ascii="Times New Roman"/>
          <w:b w:val="false"/>
          <w:i w:val="false"/>
          <w:color w:val="000000"/>
          <w:sz w:val="28"/>
        </w:rPr>
        <w:t xml:space="preserve"> мынадай редакцияда жазылсын:</w:t>
      </w:r>
    </w:p>
    <w:bookmarkEnd w:id="88"/>
    <w:bookmarkStart w:name="z243" w:id="89"/>
    <w:p>
      <w:pPr>
        <w:spacing w:after="0"/>
        <w:ind w:left="0"/>
        <w:jc w:val="both"/>
      </w:pPr>
      <w:r>
        <w:rPr>
          <w:rFonts w:ascii="Times New Roman"/>
          <w:b w:val="false"/>
          <w:i w:val="false"/>
          <w:color w:val="000000"/>
          <w:sz w:val="28"/>
        </w:rPr>
        <w:t>
      "5) тұрғылықты тұратын жерi бойынша тiркелгенiн растайтын құжатты (мекенжай анықтамасын не селолық және/немесе ауылдық әкiмдердiң анықтамасын);";</w:t>
      </w:r>
    </w:p>
    <w:bookmarkEnd w:id="89"/>
    <w:bookmarkStart w:name="z244" w:id="90"/>
    <w:p>
      <w:pPr>
        <w:spacing w:after="0"/>
        <w:ind w:left="0"/>
        <w:jc w:val="both"/>
      </w:pPr>
      <w:r>
        <w:rPr>
          <w:rFonts w:ascii="Times New Roman"/>
          <w:b w:val="false"/>
          <w:i w:val="false"/>
          <w:color w:val="000000"/>
          <w:sz w:val="28"/>
        </w:rPr>
        <w:t xml:space="preserve">
      2) күші жойылды - ҚР Үкіметінің 05.03.2014 </w:t>
      </w:r>
      <w:r>
        <w:rPr>
          <w:rFonts w:ascii="Times New Roman"/>
          <w:b w:val="false"/>
          <w:i w:val="false"/>
          <w:color w:val="000000"/>
          <w:sz w:val="28"/>
        </w:rPr>
        <w:t xml:space="preserve"> № 185</w:t>
      </w:r>
      <w:r>
        <w:rPr>
          <w:rFonts w:ascii="Times New Roman"/>
          <w:b w:val="false"/>
          <w:i w:val="false"/>
          <w:color w:val="000000"/>
          <w:sz w:val="28"/>
        </w:rPr>
        <w:t xml:space="preserve"> қаулысымен (алғашқы ресми жарияланған күнінен кейін күнтізбелік он күн еткен соң қолданысқа енгізіледі);</w:t>
      </w:r>
    </w:p>
    <w:bookmarkEnd w:id="90"/>
    <w:bookmarkStart w:name="z247" w:id="91"/>
    <w:p>
      <w:pPr>
        <w:spacing w:after="0"/>
        <w:ind w:left="0"/>
        <w:jc w:val="both"/>
      </w:pPr>
      <w:r>
        <w:rPr>
          <w:rFonts w:ascii="Times New Roman"/>
          <w:b w:val="false"/>
          <w:i w:val="false"/>
          <w:color w:val="000000"/>
          <w:sz w:val="28"/>
        </w:rPr>
        <w:t xml:space="preserve">
      3) көрсетілген қаулымен бекітілген "Үйде оқитын және тәрбиеленетін мүгедек балаларды материалдық қамтамасыз ету үшін құжаттарды ресімдеу" мемлекеттік қызмет </w:t>
      </w:r>
      <w:r>
        <w:rPr>
          <w:rFonts w:ascii="Times New Roman"/>
          <w:b w:val="false"/>
          <w:i w:val="false"/>
          <w:color w:val="000000"/>
          <w:sz w:val="28"/>
        </w:rPr>
        <w:t xml:space="preserve"> стандартында</w:t>
      </w:r>
      <w:r>
        <w:rPr>
          <w:rFonts w:ascii="Times New Roman"/>
          <w:b w:val="false"/>
          <w:i w:val="false"/>
          <w:color w:val="000000"/>
          <w:sz w:val="28"/>
        </w:rPr>
        <w:t>:</w:t>
      </w:r>
    </w:p>
    <w:bookmarkEnd w:id="91"/>
    <w:bookmarkStart w:name="z248" w:id="92"/>
    <w:p>
      <w:pPr>
        <w:spacing w:after="0"/>
        <w:ind w:left="0"/>
        <w:jc w:val="both"/>
      </w:pPr>
      <w:r>
        <w:rPr>
          <w:rFonts w:ascii="Times New Roman"/>
          <w:b w:val="false"/>
          <w:i w:val="false"/>
          <w:color w:val="000000"/>
          <w:sz w:val="28"/>
        </w:rPr>
        <w:t xml:space="preserve">
      11-тармақтың 4) </w:t>
      </w:r>
      <w:r>
        <w:rPr>
          <w:rFonts w:ascii="Times New Roman"/>
          <w:b w:val="false"/>
          <w:i w:val="false"/>
          <w:color w:val="000000"/>
          <w:sz w:val="28"/>
        </w:rPr>
        <w:t xml:space="preserve"> тармақшасы</w:t>
      </w:r>
      <w:r>
        <w:rPr>
          <w:rFonts w:ascii="Times New Roman"/>
          <w:b w:val="false"/>
          <w:i w:val="false"/>
          <w:color w:val="000000"/>
          <w:sz w:val="28"/>
        </w:rPr>
        <w:t xml:space="preserve"> мынадай редакцияда жазылсын:</w:t>
      </w:r>
    </w:p>
    <w:bookmarkEnd w:id="92"/>
    <w:bookmarkStart w:name="z249" w:id="93"/>
    <w:p>
      <w:pPr>
        <w:spacing w:after="0"/>
        <w:ind w:left="0"/>
        <w:jc w:val="both"/>
      </w:pPr>
      <w:r>
        <w:rPr>
          <w:rFonts w:ascii="Times New Roman"/>
          <w:b w:val="false"/>
          <w:i w:val="false"/>
          <w:color w:val="000000"/>
          <w:sz w:val="28"/>
        </w:rPr>
        <w:t>
      "4) тұрғылықты тұратын жерi бойынша тiркелгенiн растайтын құжатты (мекенжай анықтамасын не селолық және/немесе ауылдық әкiмдердiң анықтамасын);";</w:t>
      </w:r>
    </w:p>
    <w:bookmarkEnd w:id="93"/>
    <w:bookmarkStart w:name="z250" w:id="94"/>
    <w:p>
      <w:pPr>
        <w:spacing w:after="0"/>
        <w:ind w:left="0"/>
        <w:jc w:val="both"/>
      </w:pPr>
      <w:r>
        <w:rPr>
          <w:rFonts w:ascii="Times New Roman"/>
          <w:b w:val="false"/>
          <w:i w:val="false"/>
          <w:color w:val="000000"/>
          <w:sz w:val="28"/>
        </w:rPr>
        <w:t xml:space="preserve">
      4) көрсетілген қаулымен бекітілген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мемлекеттiк қызмет </w:t>
      </w:r>
      <w:r>
        <w:rPr>
          <w:rFonts w:ascii="Times New Roman"/>
          <w:b w:val="false"/>
          <w:i w:val="false"/>
          <w:color w:val="000000"/>
          <w:sz w:val="28"/>
        </w:rPr>
        <w:t xml:space="preserve"> стандартында</w:t>
      </w:r>
      <w:r>
        <w:rPr>
          <w:rFonts w:ascii="Times New Roman"/>
          <w:b w:val="false"/>
          <w:i w:val="false"/>
          <w:color w:val="000000"/>
          <w:sz w:val="28"/>
        </w:rPr>
        <w:t>:</w:t>
      </w:r>
    </w:p>
    <w:bookmarkEnd w:id="94"/>
    <w:bookmarkStart w:name="z251" w:id="95"/>
    <w:p>
      <w:pPr>
        <w:spacing w:after="0"/>
        <w:ind w:left="0"/>
        <w:jc w:val="both"/>
      </w:pPr>
      <w:r>
        <w:rPr>
          <w:rFonts w:ascii="Times New Roman"/>
          <w:b w:val="false"/>
          <w:i w:val="false"/>
          <w:color w:val="000000"/>
          <w:sz w:val="28"/>
        </w:rPr>
        <w:t xml:space="preserve">
      11-тармақтың 3) </w:t>
      </w:r>
      <w:r>
        <w:rPr>
          <w:rFonts w:ascii="Times New Roman"/>
          <w:b w:val="false"/>
          <w:i w:val="false"/>
          <w:color w:val="000000"/>
          <w:sz w:val="28"/>
        </w:rPr>
        <w:t xml:space="preserve"> тармақшасы</w:t>
      </w:r>
      <w:r>
        <w:rPr>
          <w:rFonts w:ascii="Times New Roman"/>
          <w:b w:val="false"/>
          <w:i w:val="false"/>
          <w:color w:val="000000"/>
          <w:sz w:val="28"/>
        </w:rPr>
        <w:t xml:space="preserve"> мынадай редакцияда жазылсын:</w:t>
      </w:r>
    </w:p>
    <w:bookmarkEnd w:id="95"/>
    <w:bookmarkStart w:name="z252" w:id="96"/>
    <w:p>
      <w:pPr>
        <w:spacing w:after="0"/>
        <w:ind w:left="0"/>
        <w:jc w:val="both"/>
      </w:pPr>
      <w:r>
        <w:rPr>
          <w:rFonts w:ascii="Times New Roman"/>
          <w:b w:val="false"/>
          <w:i w:val="false"/>
          <w:color w:val="000000"/>
          <w:sz w:val="28"/>
        </w:rPr>
        <w:t>
      "3) тұрғылықты тұратын жерi бойынша тiркелгенiн растайтын құжатты (мекенжай анықтамасын не селолық және/немесе ауылдық әкiмдердiң анықтамасын);";</w:t>
      </w:r>
    </w:p>
    <w:bookmarkEnd w:id="96"/>
    <w:bookmarkStart w:name="z253" w:id="97"/>
    <w:p>
      <w:pPr>
        <w:spacing w:after="0"/>
        <w:ind w:left="0"/>
        <w:jc w:val="both"/>
      </w:pPr>
      <w:r>
        <w:rPr>
          <w:rFonts w:ascii="Times New Roman"/>
          <w:b w:val="false"/>
          <w:i w:val="false"/>
          <w:color w:val="000000"/>
          <w:sz w:val="28"/>
        </w:rPr>
        <w:t xml:space="preserve">
      5) көрсетілген қаулымен бекітілген "Ауылдық жерде тұратын әлеуметтік сала мамандарына отын сатып алу бойынша әлеуметтік көмек тағайындау" мемлекеттік қызмет </w:t>
      </w:r>
      <w:r>
        <w:rPr>
          <w:rFonts w:ascii="Times New Roman"/>
          <w:b w:val="false"/>
          <w:i w:val="false"/>
          <w:color w:val="000000"/>
          <w:sz w:val="28"/>
        </w:rPr>
        <w:t xml:space="preserve"> стандартында</w:t>
      </w:r>
      <w:r>
        <w:rPr>
          <w:rFonts w:ascii="Times New Roman"/>
          <w:b w:val="false"/>
          <w:i w:val="false"/>
          <w:color w:val="000000"/>
          <w:sz w:val="28"/>
        </w:rPr>
        <w:t>:</w:t>
      </w:r>
    </w:p>
    <w:bookmarkEnd w:id="97"/>
    <w:bookmarkStart w:name="z254" w:id="98"/>
    <w:p>
      <w:pPr>
        <w:spacing w:after="0"/>
        <w:ind w:left="0"/>
        <w:jc w:val="both"/>
      </w:pPr>
      <w:r>
        <w:rPr>
          <w:rFonts w:ascii="Times New Roman"/>
          <w:b w:val="false"/>
          <w:i w:val="false"/>
          <w:color w:val="000000"/>
          <w:sz w:val="28"/>
        </w:rPr>
        <w:t xml:space="preserve">
      11-тармақтың 4) </w:t>
      </w:r>
      <w:r>
        <w:rPr>
          <w:rFonts w:ascii="Times New Roman"/>
          <w:b w:val="false"/>
          <w:i w:val="false"/>
          <w:color w:val="000000"/>
          <w:sz w:val="28"/>
        </w:rPr>
        <w:t xml:space="preserve"> тармақшасы</w:t>
      </w:r>
      <w:r>
        <w:rPr>
          <w:rFonts w:ascii="Times New Roman"/>
          <w:b w:val="false"/>
          <w:i w:val="false"/>
          <w:color w:val="000000"/>
          <w:sz w:val="28"/>
        </w:rPr>
        <w:t xml:space="preserve"> мынадай редакцияда жазылсын:</w:t>
      </w:r>
    </w:p>
    <w:bookmarkEnd w:id="98"/>
    <w:bookmarkStart w:name="z255" w:id="99"/>
    <w:p>
      <w:pPr>
        <w:spacing w:after="0"/>
        <w:ind w:left="0"/>
        <w:jc w:val="both"/>
      </w:pPr>
      <w:r>
        <w:rPr>
          <w:rFonts w:ascii="Times New Roman"/>
          <w:b w:val="false"/>
          <w:i w:val="false"/>
          <w:color w:val="000000"/>
          <w:sz w:val="28"/>
        </w:rPr>
        <w:t>
      "4) тұрғылықты тұратын жерi бойынша тiркелгенiн растайтын құжатты (мекенжай анықтамасын не селолық және/немесе ауылдық әкiмдердiң анықтамасын);".</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Үкіметінің 05.03.2014 </w:t>
      </w:r>
      <w:r>
        <w:rPr>
          <w:rFonts w:ascii="Times New Roman"/>
          <w:b w:val="false"/>
          <w:i w:val="false"/>
          <w:color w:val="000000"/>
          <w:sz w:val="28"/>
        </w:rPr>
        <w:t xml:space="preserve"> № 185</w:t>
      </w:r>
      <w:r>
        <w:rPr>
          <w:rFonts w:ascii="Times New Roman"/>
          <w:b w:val="false"/>
          <w:i w:val="false"/>
          <w:color w:val="ff0000"/>
          <w:sz w:val="28"/>
        </w:rPr>
        <w:t xml:space="preserve"> қаулысымен (алғашқы ресми жарияланған күнінен кейін күнтізбелік он күн еткен соң қолданысқа енгізіледі).</w:t>
      </w:r>
      <w:r>
        <w:br/>
      </w:r>
      <w:r>
        <w:rPr>
          <w:rFonts w:ascii="Times New Roman"/>
          <w:b w:val="false"/>
          <w:i w:val="false"/>
          <w:color w:val="000000"/>
          <w:sz w:val="28"/>
        </w:rPr>
        <w:t>
</w:t>
      </w:r>
    </w:p>
    <w:bookmarkStart w:name="z256" w:id="100"/>
    <w:p>
      <w:pPr>
        <w:spacing w:after="0"/>
        <w:ind w:left="0"/>
        <w:jc w:val="both"/>
      </w:pPr>
      <w:r>
        <w:rPr>
          <w:rFonts w:ascii="Times New Roman"/>
          <w:b w:val="false"/>
          <w:i w:val="false"/>
          <w:color w:val="000000"/>
          <w:sz w:val="28"/>
        </w:rPr>
        <w:t xml:space="preserve">
      20. "Қызметкерлердiң өмiрi мен денсаулығына келтiрiлген зиянды өтеу жөнiндегi төлемдердi капиталдандыру кезеңi аяқталғаннан кейiн банкроттық салдарынан таратылған заңды тұлғалардың Қазақстан Республикасының азаматтарына ай сайынғы төлемдердi жүзеге асыру қағидасын бекіту туралы" Қазақстан Республикасы Үкіметінің 2011 жылғы 25 мамырдағы № 571 </w:t>
      </w:r>
      <w:r>
        <w:rPr>
          <w:rFonts w:ascii="Times New Roman"/>
          <w:b w:val="false"/>
          <w:i w:val="false"/>
          <w:color w:val="000000"/>
          <w:sz w:val="28"/>
        </w:rPr>
        <w:t xml:space="preserve"> қаулысында</w:t>
      </w:r>
      <w:r>
        <w:rPr>
          <w:rFonts w:ascii="Times New Roman"/>
          <w:b w:val="false"/>
          <w:i w:val="false"/>
          <w:color w:val="000000"/>
          <w:sz w:val="28"/>
        </w:rPr>
        <w:t>:</w:t>
      </w:r>
    </w:p>
    <w:bookmarkEnd w:id="100"/>
    <w:bookmarkStart w:name="z257" w:id="101"/>
    <w:p>
      <w:pPr>
        <w:spacing w:after="0"/>
        <w:ind w:left="0"/>
        <w:jc w:val="both"/>
      </w:pPr>
      <w:r>
        <w:rPr>
          <w:rFonts w:ascii="Times New Roman"/>
          <w:b w:val="false"/>
          <w:i w:val="false"/>
          <w:color w:val="000000"/>
          <w:sz w:val="28"/>
        </w:rPr>
        <w:t xml:space="preserve">
      көрсетілген қаулымен бекітілген Қызметкерлердiң өмiрi мен денсаулығына келтiрiлген зиянды өтеу жөнiндегi төлемдердi капиталдандыру кезеңi аяқталғаннан кейiн банкроттық салдарынан таратылған заңды тұлғалардың Қазақстан Республикасының азаматтарына ай сайынғы төлемдердi жүзеге асыру </w:t>
      </w:r>
      <w:r>
        <w:rPr>
          <w:rFonts w:ascii="Times New Roman"/>
          <w:b w:val="false"/>
          <w:i w:val="false"/>
          <w:color w:val="000000"/>
          <w:sz w:val="28"/>
        </w:rPr>
        <w:t xml:space="preserve"> қағидасында</w:t>
      </w:r>
      <w:r>
        <w:rPr>
          <w:rFonts w:ascii="Times New Roman"/>
          <w:b w:val="false"/>
          <w:i w:val="false"/>
          <w:color w:val="000000"/>
          <w:sz w:val="28"/>
        </w:rPr>
        <w:t>:</w:t>
      </w:r>
    </w:p>
    <w:bookmarkEnd w:id="101"/>
    <w:bookmarkStart w:name="z258" w:id="102"/>
    <w:p>
      <w:pPr>
        <w:spacing w:after="0"/>
        <w:ind w:left="0"/>
        <w:jc w:val="both"/>
      </w:pPr>
      <w:r>
        <w:rPr>
          <w:rFonts w:ascii="Times New Roman"/>
          <w:b w:val="false"/>
          <w:i w:val="false"/>
          <w:color w:val="000000"/>
          <w:sz w:val="28"/>
        </w:rPr>
        <w:t xml:space="preserve">
      3-тармақтың 3) </w:t>
      </w:r>
      <w:r>
        <w:rPr>
          <w:rFonts w:ascii="Times New Roman"/>
          <w:b w:val="false"/>
          <w:i w:val="false"/>
          <w:color w:val="000000"/>
          <w:sz w:val="28"/>
        </w:rPr>
        <w:t xml:space="preserve"> тармақшасы</w:t>
      </w:r>
      <w:r>
        <w:rPr>
          <w:rFonts w:ascii="Times New Roman"/>
          <w:b w:val="false"/>
          <w:i w:val="false"/>
          <w:color w:val="000000"/>
          <w:sz w:val="28"/>
        </w:rPr>
        <w:t xml:space="preserve"> мынадай редакцияда жазылсын:</w:t>
      </w:r>
    </w:p>
    <w:bookmarkEnd w:id="102"/>
    <w:bookmarkStart w:name="z259" w:id="103"/>
    <w:p>
      <w:pPr>
        <w:spacing w:after="0"/>
        <w:ind w:left="0"/>
        <w:jc w:val="both"/>
      </w:pPr>
      <w:r>
        <w:rPr>
          <w:rFonts w:ascii="Times New Roman"/>
          <w:b w:val="false"/>
          <w:i w:val="false"/>
          <w:color w:val="000000"/>
          <w:sz w:val="28"/>
        </w:rPr>
        <w:t>
      "3) Қазақстан Республикасының аумағында тұрғылықты тұратын жерi бойынша тiркелгенiн растайтын құжатты (мекенжай анықтамасын не селолық және/немесе ауылдық әкiмдердiң анықтамасын);".</w:t>
      </w:r>
    </w:p>
    <w:bookmarkEnd w:id="103"/>
    <w:bookmarkStart w:name="z260" w:id="104"/>
    <w:p>
      <w:pPr>
        <w:spacing w:after="0"/>
        <w:ind w:left="0"/>
        <w:jc w:val="both"/>
      </w:pPr>
      <w:r>
        <w:rPr>
          <w:rFonts w:ascii="Times New Roman"/>
          <w:b w:val="false"/>
          <w:i w:val="false"/>
          <w:color w:val="000000"/>
          <w:sz w:val="28"/>
        </w:rPr>
        <w:t xml:space="preserve">
      21. Күші жойылды - ҚР Үкіметінің 27.07.2015 </w:t>
      </w:r>
      <w:r>
        <w:rPr>
          <w:rFonts w:ascii="Times New Roman"/>
          <w:b w:val="false"/>
          <w:i w:val="false"/>
          <w:color w:val="000000"/>
          <w:sz w:val="28"/>
        </w:rPr>
        <w:t xml:space="preserve"> № 592</w:t>
      </w:r>
      <w:r>
        <w:rPr>
          <w:rFonts w:ascii="Times New Roman"/>
          <w:b w:val="false"/>
          <w:i w:val="false"/>
          <w:color w:val="000000"/>
          <w:sz w:val="28"/>
        </w:rPr>
        <w:t xml:space="preserve"> (алғашқы ресми жарияланған күнінен бастап қолданысқа енгізіледі) қаулысымен.</w:t>
      </w:r>
    </w:p>
    <w:bookmarkEnd w:id="104"/>
    <w:bookmarkStart w:name="z264" w:id="105"/>
    <w:p>
      <w:pPr>
        <w:spacing w:after="0"/>
        <w:ind w:left="0"/>
        <w:jc w:val="both"/>
      </w:pPr>
      <w:r>
        <w:rPr>
          <w:rFonts w:ascii="Times New Roman"/>
          <w:b w:val="false"/>
          <w:i w:val="false"/>
          <w:color w:val="000000"/>
          <w:sz w:val="28"/>
        </w:rPr>
        <w:t xml:space="preserve">
      22. </w:t>
      </w:r>
      <w:r>
        <w:rPr>
          <w:rFonts w:ascii="Times New Roman"/>
          <w:b w:val="false"/>
          <w:i/>
          <w:color w:val="000000"/>
          <w:sz w:val="28"/>
        </w:rPr>
        <w:t xml:space="preserve">Күші жойылды - ҚР Үкіметінің 27.07.2015 </w:t>
      </w:r>
      <w:r>
        <w:rPr>
          <w:rFonts w:ascii="Times New Roman"/>
          <w:b w:val="false"/>
          <w:i w:val="false"/>
          <w:color w:val="000000"/>
          <w:sz w:val="28"/>
        </w:rPr>
        <w:t xml:space="preserve"> № 592</w:t>
      </w:r>
      <w:r>
        <w:rPr>
          <w:rFonts w:ascii="Times New Roman"/>
          <w:b w:val="false"/>
          <w:i/>
          <w:color w:val="000000"/>
          <w:sz w:val="28"/>
        </w:rPr>
        <w:t xml:space="preserve"> (алғашқы ресми жарияланған күнінен бастап қолданысқа енгізіледі) қаулысымен.</w:t>
      </w:r>
    </w:p>
    <w:bookmarkEnd w:id="105"/>
    <w:bookmarkStart w:name="z271" w:id="106"/>
    <w:p>
      <w:pPr>
        <w:spacing w:after="0"/>
        <w:ind w:left="0"/>
        <w:jc w:val="both"/>
      </w:pPr>
      <w:r>
        <w:rPr>
          <w:rFonts w:ascii="Times New Roman"/>
          <w:b w:val="false"/>
          <w:i w:val="false"/>
          <w:color w:val="000000"/>
          <w:sz w:val="28"/>
        </w:rPr>
        <w:t xml:space="preserve">
      23. </w:t>
      </w:r>
      <w:r>
        <w:rPr>
          <w:rFonts w:ascii="Times New Roman"/>
          <w:b w:val="false"/>
          <w:i/>
          <w:color w:val="000000"/>
          <w:sz w:val="28"/>
        </w:rPr>
        <w:t xml:space="preserve">Күші жойылды - ҚР Үкіметінің 27.07.2015 </w:t>
      </w:r>
      <w:r>
        <w:rPr>
          <w:rFonts w:ascii="Times New Roman"/>
          <w:b w:val="false"/>
          <w:i w:val="false"/>
          <w:color w:val="000000"/>
          <w:sz w:val="28"/>
        </w:rPr>
        <w:t xml:space="preserve"> № 592</w:t>
      </w:r>
      <w:r>
        <w:rPr>
          <w:rFonts w:ascii="Times New Roman"/>
          <w:b w:val="false"/>
          <w:i/>
          <w:color w:val="000000"/>
          <w:sz w:val="28"/>
        </w:rPr>
        <w:t xml:space="preserve"> (алғашқы ресми жарияланған күнінен бастап қолданысқа енгізіледі) қаулысымен.</w:t>
      </w:r>
    </w:p>
    <w:bookmarkEnd w:id="106"/>
    <w:bookmarkStart w:name="z278" w:id="107"/>
    <w:p>
      <w:pPr>
        <w:spacing w:after="0"/>
        <w:ind w:left="0"/>
        <w:jc w:val="both"/>
      </w:pPr>
      <w:r>
        <w:rPr>
          <w:rFonts w:ascii="Times New Roman"/>
          <w:b w:val="false"/>
          <w:i w:val="false"/>
          <w:color w:val="000000"/>
          <w:sz w:val="28"/>
        </w:rPr>
        <w:t xml:space="preserve">
      24. </w:t>
      </w:r>
      <w:r>
        <w:rPr>
          <w:rFonts w:ascii="Times New Roman"/>
          <w:b w:val="false"/>
          <w:i/>
          <w:color w:val="000000"/>
          <w:sz w:val="28"/>
        </w:rPr>
        <w:t xml:space="preserve">Күші жойылды - ҚР Үкіметінің 16.07.2015 </w:t>
      </w:r>
      <w:r>
        <w:rPr>
          <w:rFonts w:ascii="Times New Roman"/>
          <w:b w:val="false"/>
          <w:i w:val="false"/>
          <w:color w:val="000000"/>
          <w:sz w:val="28"/>
        </w:rPr>
        <w:t xml:space="preserve"> № 532</w:t>
      </w:r>
      <w:r>
        <w:rPr>
          <w:rFonts w:ascii="Times New Roman"/>
          <w:b w:val="false"/>
          <w:i/>
          <w:color w:val="000000"/>
          <w:sz w:val="28"/>
        </w:rPr>
        <w:t xml:space="preserve"> (алғашқы ресми жарияланған күнінен кейін </w:t>
      </w:r>
      <w:r>
        <w:rPr>
          <w:rFonts w:ascii="Times New Roman"/>
          <w:b w:val="false"/>
          <w:i/>
          <w:color w:val="000000"/>
          <w:sz w:val="28"/>
        </w:rPr>
        <w:t>күнтiзбелiк</w:t>
      </w:r>
      <w:r>
        <w:rPr>
          <w:rFonts w:ascii="Times New Roman"/>
          <w:b w:val="false"/>
          <w:i/>
          <w:color w:val="000000"/>
          <w:sz w:val="28"/>
        </w:rPr>
        <w:t xml:space="preserve"> он күн өткен соң қолданысқа </w:t>
      </w:r>
      <w:r>
        <w:rPr>
          <w:rFonts w:ascii="Times New Roman"/>
          <w:b w:val="false"/>
          <w:i/>
          <w:color w:val="000000"/>
          <w:sz w:val="28"/>
        </w:rPr>
        <w:t>енгізiледі</w:t>
      </w:r>
      <w:r>
        <w:rPr>
          <w:rFonts w:ascii="Times New Roman"/>
          <w:b w:val="false"/>
          <w:i/>
          <w:color w:val="000000"/>
          <w:sz w:val="28"/>
        </w:rPr>
        <w:t>) қаулысымен.</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