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db0cd" w14:textId="11db0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Реттеліп көрсетiлетiн қызметтерге тарифтерді (бағаларды, алымдар ставкаларын) немесе олардың шекті деңгейлерін және тарифтік сметаларды бекіту кезінде шығындары ескерiлетiн тауарларды, жұмыстар мен қызметтерді табиғи монополиялар субъектiлерiнiң сатып алу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5 желтоқсандағы № 1467 Қаулысы. Күші жойылды - Қазақстан Республикасы Үкіметінің 2015 жылғы 1 қыркүйектегі № 727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01.09.2015 </w:t>
      </w:r>
      <w:r>
        <w:rPr>
          <w:rFonts w:ascii="Times New Roman"/>
          <w:b w:val="false"/>
          <w:i w:val="false"/>
          <w:color w:val="ff0000"/>
          <w:sz w:val="28"/>
        </w:rPr>
        <w:t>№ 727</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«Табиғи монополиялар және реттелетін нарықтар туралы» Қазақстан Республикасының 1998 жылғы 9 шілдедегі Заңының 18-4-бабының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Реттеліп көрсетiлетiн қызметтерге тарифтерді (бағаларды, алымдар ставкаларын) немесе олардың шекті деңгейлерін және тарифтік сметаларды бекіту кезінде шығындары ескерiлетiн тауарларды, жұмыстар мен қызметтерді табиғи монополиялар субъектiлерiнiң сатып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5 желтоқсандағы</w:t>
      </w:r>
      <w:r>
        <w:br/>
      </w:r>
      <w:r>
        <w:rPr>
          <w:rFonts w:ascii="Times New Roman"/>
          <w:b w:val="false"/>
          <w:i w:val="false"/>
          <w:color w:val="000000"/>
          <w:sz w:val="28"/>
        </w:rPr>
        <w:t xml:space="preserve">
№ 1467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Реттеліп көрсетiлетiн қызметтерге тарифтерді (бағаларды, алымдар ставкаларын) немесе олардың шекті деңгейлерін және тарифтік сметаларды бекіту кезінде шығындары ескерiлетiн тауарларды, жұмыстар мен қызметтерді табиғи монополиялар субъектiлерiнiң сатып алу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Реттеліп көрсетiлетiн қызметтерге тарифтерді (бағаларды, алымдар ставкаларын) немесе олардың шекті деңгейлерін және тарифтiк сметаларды бекіту кезінде шығындары ескерiлетiн тауарларды, жұмыстар мен қызметтердi табиғи монополиялар субъектiлерiнiң сатып алу қағидалары (бұдан әрi – Қағидалар) «Табиғи монополиялар және реттелетiн нарықтар туралы» Қазақстан Республикасының 1998 жылғы 9 шiлдедегi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әзiрлендi және реттелiп көрсетiлетiн қызметтерге тарифтерді (бағаларды, алымдар ставкаларын) немесе олардың шектi деңгейлерiн және тарифтiк сметаларды бекiту кезiнде шығындары ескерiлетiн тауарларды, жұмыстар мен қызметтердi табиғи монополиялар субъектiлерiнiң сатып алуды өткiзу тәртiбiн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көзделген талаптар:</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сатып алу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сатып алуды жүзеге асыратын табиғи монополиялар субъектiлерiне;</w:t>
      </w:r>
      <w:r>
        <w:br/>
      </w:r>
      <w:r>
        <w:rPr>
          <w:rFonts w:ascii="Times New Roman"/>
          <w:b w:val="false"/>
          <w:i w:val="false"/>
          <w:color w:val="000000"/>
          <w:sz w:val="28"/>
        </w:rPr>
        <w:t>
</w:t>
      </w:r>
      <w:r>
        <w:rPr>
          <w:rFonts w:ascii="Times New Roman"/>
          <w:b w:val="false"/>
          <w:i w:val="false"/>
          <w:color w:val="000000"/>
          <w:sz w:val="28"/>
        </w:rPr>
        <w:t>
      2) акцияларының (қатысу үлестерінің) елу және одан да көп пайызы ұлттық басқарушы холдингке тікелей немесе жанама тиесілі табиғи монополиялар субъектілеріне;</w:t>
      </w:r>
      <w:r>
        <w:br/>
      </w:r>
      <w:r>
        <w:rPr>
          <w:rFonts w:ascii="Times New Roman"/>
          <w:b w:val="false"/>
          <w:i w:val="false"/>
          <w:color w:val="000000"/>
          <w:sz w:val="28"/>
        </w:rPr>
        <w:t>
</w:t>
      </w:r>
      <w:r>
        <w:rPr>
          <w:rFonts w:ascii="Times New Roman"/>
          <w:b w:val="false"/>
          <w:i w:val="false"/>
          <w:color w:val="000000"/>
          <w:sz w:val="28"/>
        </w:rPr>
        <w:t>
      3) Қазақстан Республикасының жаңартылатын энергия көздерін пайдалануды қолдау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білікті энергия өндіруші ұйымнан электр және (немесе) жылу энергиясын сатып алуды жүргізу жағдайларына;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электр энергетикасы туралы </w:t>
      </w:r>
      <w:r>
        <w:rPr>
          <w:rFonts w:ascii="Times New Roman"/>
          <w:b w:val="false"/>
          <w:i w:val="false"/>
          <w:color w:val="000000"/>
          <w:sz w:val="28"/>
        </w:rPr>
        <w:t>заңнамасына</w:t>
      </w:r>
      <w:r>
        <w:rPr>
          <w:rFonts w:ascii="Times New Roman"/>
          <w:b w:val="false"/>
          <w:i w:val="false"/>
          <w:color w:val="000000"/>
          <w:sz w:val="28"/>
        </w:rPr>
        <w:t> сәйкес орталықтандырылған сауда-саттықтарда, спот нарығында теңгерiмдеушi электр энергиясын, электр энергиясын сатып алуды жүргізу жағдайларына, сондай-ақ қуаттылығы аз табиғи монополиялар субъектiлерiне және өңірлік электр желілік компанияларға  қолданылмайды.</w:t>
      </w:r>
      <w:r>
        <w:br/>
      </w:r>
      <w:r>
        <w:rPr>
          <w:rFonts w:ascii="Times New Roman"/>
          <w:b w:val="false"/>
          <w:i w:val="false"/>
          <w:color w:val="000000"/>
          <w:sz w:val="28"/>
        </w:rPr>
        <w:t>
</w:t>
      </w:r>
      <w:r>
        <w:rPr>
          <w:rFonts w:ascii="Times New Roman"/>
          <w:b w:val="false"/>
          <w:i w:val="false"/>
          <w:color w:val="000000"/>
          <w:sz w:val="28"/>
        </w:rPr>
        <w:t>
      3.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әлеуетті өнiм берушi – сатып алу туралы шарт жасасуға үміткер заңды тұлға, жеке тұлға немесе дара кәсiпкер;</w:t>
      </w:r>
      <w:r>
        <w:br/>
      </w:r>
      <w:r>
        <w:rPr>
          <w:rFonts w:ascii="Times New Roman"/>
          <w:b w:val="false"/>
          <w:i w:val="false"/>
          <w:color w:val="000000"/>
          <w:sz w:val="28"/>
        </w:rPr>
        <w:t>
</w:t>
      </w:r>
      <w:r>
        <w:rPr>
          <w:rFonts w:ascii="Times New Roman"/>
          <w:b w:val="false"/>
          <w:i w:val="false"/>
          <w:color w:val="000000"/>
          <w:sz w:val="28"/>
        </w:rPr>
        <w:t>
      2) әлеуетті өнiм берушiнiң аффилиирленген тұлғасы – аталған әлеуетті өнім берушінің шешімдерін жанама айқындауға және (немесе) ол қабылдайтын шешімдерге, оның ішінде шарттың немесе өзге де мәміленің күшіне орай ықпал етуге құқығы бар кез келген жеке немесе заңды тұлға, сондай-ақ өзіне қатысты аталған әлеуетті өнім берушінің осындай құқығы болатын кез келген жеке немесе заңды тұлға;</w:t>
      </w:r>
      <w:r>
        <w:br/>
      </w:r>
      <w:r>
        <w:rPr>
          <w:rFonts w:ascii="Times New Roman"/>
          <w:b w:val="false"/>
          <w:i w:val="false"/>
          <w:color w:val="000000"/>
          <w:sz w:val="28"/>
        </w:rPr>
        <w:t>
</w:t>
      </w:r>
      <w:r>
        <w:rPr>
          <w:rFonts w:ascii="Times New Roman"/>
          <w:b w:val="false"/>
          <w:i w:val="false"/>
          <w:color w:val="000000"/>
          <w:sz w:val="28"/>
        </w:rPr>
        <w:t>
      3) бiртекті тауарлар, жұмыстар, қызметтер – бірдей болмаса да, белгілі бір функцияларды орындауға және өзара алмастыруға мүмкіндік беретін ұқсас сипаттамалары бар және ұқсас құрамдас бөліктерден тұратын тауарлар, жұмыстар мен қызметтер;</w:t>
      </w:r>
      <w:r>
        <w:br/>
      </w:r>
      <w:r>
        <w:rPr>
          <w:rFonts w:ascii="Times New Roman"/>
          <w:b w:val="false"/>
          <w:i w:val="false"/>
          <w:color w:val="000000"/>
          <w:sz w:val="28"/>
        </w:rPr>
        <w:t>
</w:t>
      </w:r>
      <w:r>
        <w:rPr>
          <w:rFonts w:ascii="Times New Roman"/>
          <w:b w:val="false"/>
          <w:i w:val="false"/>
          <w:color w:val="000000"/>
          <w:sz w:val="28"/>
        </w:rPr>
        <w:t>
      4) құзыреттi орган – мемлекеттік басқарудың тиісті саласына (аясына) басшылықты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5) реттелiп көрсетiлетiн қызметтерге тарифтерді (бағаларды, алымдар ставкаларын) немесе олардың шектi деңгейлерiн және тарифтiк сметаларды бекiту кезiнде шығындары ескерiлетiн табиғи монополия субъектiсi сатып алатын тауарлардың, жұмыстар мен қызметтердiң тiзбесi (бұдан әрi - Тiзбе) – сатып алудың өлшем бiрлiктерi, көлемдерi, мерзiмдерi, тәсiлдерi, сондай-ақ бiр жылдың iшiнде тауарлардың, жұмыстар мен қызметтердiң әрбiр түрiн сатып алуға жұмсалатын сомалардың ең жоғары мөлшерi көрсетілген реттелiп көрсетiлетiн қызметтерге тарифтерді (бағаларды, алымдар ставкаларын) немесе олардың шектi деңгейлерiн және тарифтiк сметаларды бекiту кезiнде шығындары ескерiлетiн табиғи монополия субъектiсi бір жыл ішінде сатып алатын тауарлардың, жұмыстар мен қызметтердiң номенклатурасы;</w:t>
      </w:r>
      <w:r>
        <w:br/>
      </w:r>
      <w:r>
        <w:rPr>
          <w:rFonts w:ascii="Times New Roman"/>
          <w:b w:val="false"/>
          <w:i w:val="false"/>
          <w:color w:val="000000"/>
          <w:sz w:val="28"/>
        </w:rPr>
        <w:t>
</w:t>
      </w:r>
      <w:r>
        <w:rPr>
          <w:rFonts w:ascii="Times New Roman"/>
          <w:b w:val="false"/>
          <w:i w:val="false"/>
          <w:color w:val="000000"/>
          <w:sz w:val="28"/>
        </w:rPr>
        <w:t>
      6) сатып алу – реттелiп көрсетiлетiн қызметтерге тарифтерді (бағаларды, алым ставкаларын) немесе олардың шектi деңгейлерiн және тарифтiк сметаларды бекiту кезiнде шығындары ескерiлетiн тауарларды, жұмыстар мен қызметтердi тапсырыс берушiнiң осы Қағидаларда белгiленген тәртiппен және тәсiлмен сатып алуы;</w:t>
      </w:r>
      <w:r>
        <w:br/>
      </w:r>
      <w:r>
        <w:rPr>
          <w:rFonts w:ascii="Times New Roman"/>
          <w:b w:val="false"/>
          <w:i w:val="false"/>
          <w:color w:val="000000"/>
          <w:sz w:val="28"/>
        </w:rPr>
        <w:t>
</w:t>
      </w:r>
      <w:r>
        <w:rPr>
          <w:rFonts w:ascii="Times New Roman"/>
          <w:b w:val="false"/>
          <w:i w:val="false"/>
          <w:color w:val="000000"/>
          <w:sz w:val="28"/>
        </w:rPr>
        <w:t>
      7) стратегиялық тауарлар – табиғи монополиялар субъектілері жылу энергиясын өндіру үшін отын ретінде пайдаланатын көмір, газ, мазут, дизель отыны, электр энергиясын, су шаруашылығы және кәріз жүйелерін беру және (немесе) тарату салаларындағы табиғи монополиялар субъектілері үшін – электр энергиясы, газды немесе газ конденсатын магистральдық және (немесе) тарату құбыр жолдары арқылы тасымалдау саласындағы табиғи монополиялар субъектілері үшін өз мұқтаждары мен ысыраптары үшін - газ;</w:t>
      </w:r>
      <w:r>
        <w:br/>
      </w:r>
      <w:r>
        <w:rPr>
          <w:rFonts w:ascii="Times New Roman"/>
          <w:b w:val="false"/>
          <w:i w:val="false"/>
          <w:color w:val="000000"/>
          <w:sz w:val="28"/>
        </w:rPr>
        <w:t>
</w:t>
      </w:r>
      <w:r>
        <w:rPr>
          <w:rFonts w:ascii="Times New Roman"/>
          <w:b w:val="false"/>
          <w:i w:val="false"/>
          <w:color w:val="000000"/>
          <w:sz w:val="28"/>
        </w:rPr>
        <w:t>
      8) стратегиялық тауарларды өндірушілер – стратегиялық тауарларды өндіретін немесе стратегиялық тауарларды өндіруге (өңдеуге) арналған шикізаттың меншік иесі болып табылатын не Қазақстан Республикасының аумағында стратегиялық тауарларды тікелей шетелдік өндірушінің атынан өткізетін жеке және заңды тұлғалар;</w:t>
      </w:r>
      <w:r>
        <w:br/>
      </w:r>
      <w:r>
        <w:rPr>
          <w:rFonts w:ascii="Times New Roman"/>
          <w:b w:val="false"/>
          <w:i w:val="false"/>
          <w:color w:val="000000"/>
          <w:sz w:val="28"/>
        </w:rPr>
        <w:t>
</w:t>
      </w:r>
      <w:r>
        <w:rPr>
          <w:rFonts w:ascii="Times New Roman"/>
          <w:b w:val="false"/>
          <w:i w:val="false"/>
          <w:color w:val="000000"/>
          <w:sz w:val="28"/>
        </w:rPr>
        <w:t>
      9) тапсырыс берушi – осы Қағидаларға сәйкес сатып алуды жүзеге асыратын табиғи монополия субъектiсi;</w:t>
      </w:r>
      <w:r>
        <w:br/>
      </w:r>
      <w:r>
        <w:rPr>
          <w:rFonts w:ascii="Times New Roman"/>
          <w:b w:val="false"/>
          <w:i w:val="false"/>
          <w:color w:val="000000"/>
          <w:sz w:val="28"/>
        </w:rPr>
        <w:t>
</w:t>
      </w:r>
      <w:r>
        <w:rPr>
          <w:rFonts w:ascii="Times New Roman"/>
          <w:b w:val="false"/>
          <w:i w:val="false"/>
          <w:color w:val="000000"/>
          <w:sz w:val="28"/>
        </w:rPr>
        <w:t>
      10) тапсырыс берушiнiң аффилиирленген тұлғасы – табиғи монополия субъектісінің шешімдерін тікелей және (немесе) жанама айқындауға және (немесе) ол қабылдайтын шешімдерге, оның ішінде ауызша шартты қоса алғанда, шарттың немесе өзге де мәміленің күшіне орай ықпал ету мүмкіндігі бар тұлға (берілген өкілеттік шеңберінде оның қызметін реттеуді жүзеге асыратын мемлекеттік органдарды қоспағанда), сондай-ақ өзіне қатысты табиғи монополия субъектісінің осындай құқығы болатын кез келген тұлға;</w:t>
      </w:r>
      <w:r>
        <w:br/>
      </w:r>
      <w:r>
        <w:rPr>
          <w:rFonts w:ascii="Times New Roman"/>
          <w:b w:val="false"/>
          <w:i w:val="false"/>
          <w:color w:val="000000"/>
          <w:sz w:val="28"/>
        </w:rPr>
        <w:t>
</w:t>
      </w:r>
      <w:r>
        <w:rPr>
          <w:rFonts w:ascii="Times New Roman"/>
          <w:b w:val="false"/>
          <w:i w:val="false"/>
          <w:color w:val="000000"/>
          <w:sz w:val="28"/>
        </w:rPr>
        <w:t>
      11) тендер – әлеуетті өнiм берушiлердiң арасында бәсекелестiктi көздейтiн және сатып алу шартының барынша пайдалы талаптарын анықтауға бағытталған сатып алу тәсiлi;</w:t>
      </w:r>
      <w:r>
        <w:br/>
      </w:r>
      <w:r>
        <w:rPr>
          <w:rFonts w:ascii="Times New Roman"/>
          <w:b w:val="false"/>
          <w:i w:val="false"/>
          <w:color w:val="000000"/>
          <w:sz w:val="28"/>
        </w:rPr>
        <w:t>
</w:t>
      </w:r>
      <w:r>
        <w:rPr>
          <w:rFonts w:ascii="Times New Roman"/>
          <w:b w:val="false"/>
          <w:i w:val="false"/>
          <w:color w:val="000000"/>
          <w:sz w:val="28"/>
        </w:rPr>
        <w:t>
      12) тендерлiк комиссия – осы Қағидаларда белгiленген жағдайларда және тәсiлдермен тауарларды, жұмыстар мен қызметтердi сатып алуды жүзеге асыру үшiн тапсырыс берушiнің қызметкерлерiнің iшiнен қалыптасатын комиссия;</w:t>
      </w:r>
      <w:r>
        <w:br/>
      </w:r>
      <w:r>
        <w:rPr>
          <w:rFonts w:ascii="Times New Roman"/>
          <w:b w:val="false"/>
          <w:i w:val="false"/>
          <w:color w:val="000000"/>
          <w:sz w:val="28"/>
        </w:rPr>
        <w:t>
</w:t>
      </w:r>
      <w:r>
        <w:rPr>
          <w:rFonts w:ascii="Times New Roman"/>
          <w:b w:val="false"/>
          <w:i w:val="false"/>
          <w:color w:val="000000"/>
          <w:sz w:val="28"/>
        </w:rPr>
        <w:t>
      13) тендерлiк құжаттама – тендер өткiзу шарты мен тәртiбiн қамтитын тендерлiк өтiнiм дайындау үшiн тапсырыс берушi әлеуетті өнiмді берушiге ұсынатын құжат;</w:t>
      </w:r>
      <w:r>
        <w:br/>
      </w:r>
      <w:r>
        <w:rPr>
          <w:rFonts w:ascii="Times New Roman"/>
          <w:b w:val="false"/>
          <w:i w:val="false"/>
          <w:color w:val="000000"/>
          <w:sz w:val="28"/>
        </w:rPr>
        <w:t>
</w:t>
      </w:r>
      <w:r>
        <w:rPr>
          <w:rFonts w:ascii="Times New Roman"/>
          <w:b w:val="false"/>
          <w:i w:val="false"/>
          <w:color w:val="000000"/>
          <w:sz w:val="28"/>
        </w:rPr>
        <w:t>
      14) тендерлiк өтiнiм - тендерлiк құжаттамаға сәйкес жасалған әлеуетті өнiм берушiнiң тендерлiк ұсынысы;</w:t>
      </w:r>
      <w:r>
        <w:br/>
      </w:r>
      <w:r>
        <w:rPr>
          <w:rFonts w:ascii="Times New Roman"/>
          <w:b w:val="false"/>
          <w:i w:val="false"/>
          <w:color w:val="000000"/>
          <w:sz w:val="28"/>
        </w:rPr>
        <w:t>
</w:t>
      </w:r>
      <w:r>
        <w:rPr>
          <w:rFonts w:ascii="Times New Roman"/>
          <w:b w:val="false"/>
          <w:i w:val="false"/>
          <w:color w:val="000000"/>
          <w:sz w:val="28"/>
        </w:rPr>
        <w:t>
      15) тендерлiк өтiнiмдi кепiлдi қамтамасыз ету – тендерге қатысуға ниет бiлдiрген әлеуетті өнiм берушi ұсынған ақша кепiлзаты немесе банк кепiлдiгi;</w:t>
      </w:r>
      <w:r>
        <w:br/>
      </w:r>
      <w:r>
        <w:rPr>
          <w:rFonts w:ascii="Times New Roman"/>
          <w:b w:val="false"/>
          <w:i w:val="false"/>
          <w:color w:val="000000"/>
          <w:sz w:val="28"/>
        </w:rPr>
        <w:t>
</w:t>
      </w:r>
      <w:r>
        <w:rPr>
          <w:rFonts w:ascii="Times New Roman"/>
          <w:b w:val="false"/>
          <w:i w:val="false"/>
          <w:color w:val="000000"/>
          <w:sz w:val="28"/>
        </w:rPr>
        <w:t>
      16) уәкiлеттi орган – табиғи монополиялар салаларында және реттелетiн нарықтарда басшылықты жүзеге асыратын мемлекеттiк орган.</w:t>
      </w:r>
      <w:r>
        <w:br/>
      </w:r>
      <w:r>
        <w:rPr>
          <w:rFonts w:ascii="Times New Roman"/>
          <w:b w:val="false"/>
          <w:i w:val="false"/>
          <w:color w:val="000000"/>
          <w:sz w:val="28"/>
        </w:rPr>
        <w:t>
</w:t>
      </w:r>
      <w:r>
        <w:rPr>
          <w:rFonts w:ascii="Times New Roman"/>
          <w:b w:val="false"/>
          <w:i w:val="false"/>
          <w:color w:val="000000"/>
          <w:sz w:val="28"/>
        </w:rPr>
        <w:t>
      4. Тендердi табиғи монополия субъектiсi мынадай қағидаттарды сақтай отырып өткiзедi:</w:t>
      </w:r>
      <w:r>
        <w:br/>
      </w:r>
      <w:r>
        <w:rPr>
          <w:rFonts w:ascii="Times New Roman"/>
          <w:b w:val="false"/>
          <w:i w:val="false"/>
          <w:color w:val="000000"/>
          <w:sz w:val="28"/>
        </w:rPr>
        <w:t>
</w:t>
      </w:r>
      <w:r>
        <w:rPr>
          <w:rFonts w:ascii="Times New Roman"/>
          <w:b w:val="false"/>
          <w:i w:val="false"/>
          <w:color w:val="000000"/>
          <w:sz w:val="28"/>
        </w:rPr>
        <w:t>
      1) тендер рәсiмдерiн өткiзудiң ашықтығы және жариялылығы;</w:t>
      </w:r>
      <w:r>
        <w:br/>
      </w:r>
      <w:r>
        <w:rPr>
          <w:rFonts w:ascii="Times New Roman"/>
          <w:b w:val="false"/>
          <w:i w:val="false"/>
          <w:color w:val="000000"/>
          <w:sz w:val="28"/>
        </w:rPr>
        <w:t>
</w:t>
      </w:r>
      <w:r>
        <w:rPr>
          <w:rFonts w:ascii="Times New Roman"/>
          <w:b w:val="false"/>
          <w:i w:val="false"/>
          <w:color w:val="000000"/>
          <w:sz w:val="28"/>
        </w:rPr>
        <w:t>
      2) барлық әлеуеттi өнім берушiлерді тендерге қатысу үшiн тең мүмкiндiктермен қамтамасыз ету;</w:t>
      </w:r>
      <w:r>
        <w:br/>
      </w:r>
      <w:r>
        <w:rPr>
          <w:rFonts w:ascii="Times New Roman"/>
          <w:b w:val="false"/>
          <w:i w:val="false"/>
          <w:color w:val="000000"/>
          <w:sz w:val="28"/>
        </w:rPr>
        <w:t>
</w:t>
      </w:r>
      <w:r>
        <w:rPr>
          <w:rFonts w:ascii="Times New Roman"/>
          <w:b w:val="false"/>
          <w:i w:val="false"/>
          <w:color w:val="000000"/>
          <w:sz w:val="28"/>
        </w:rPr>
        <w:t>
      3) әлеуеттi өнім берушiлер арасындағы адал бәсекелестiк;</w:t>
      </w:r>
      <w:r>
        <w:br/>
      </w:r>
      <w:r>
        <w:rPr>
          <w:rFonts w:ascii="Times New Roman"/>
          <w:b w:val="false"/>
          <w:i w:val="false"/>
          <w:color w:val="000000"/>
          <w:sz w:val="28"/>
        </w:rPr>
        <w:t>
</w:t>
      </w:r>
      <w:r>
        <w:rPr>
          <w:rFonts w:ascii="Times New Roman"/>
          <w:b w:val="false"/>
          <w:i w:val="false"/>
          <w:color w:val="000000"/>
          <w:sz w:val="28"/>
        </w:rPr>
        <w:t>
      4) отандық тауар өндірушілерді және жұмыстарды, қызметтерді отандық жеткізушілерді қолдау.</w:t>
      </w:r>
      <w:r>
        <w:br/>
      </w:r>
      <w:r>
        <w:rPr>
          <w:rFonts w:ascii="Times New Roman"/>
          <w:b w:val="false"/>
          <w:i w:val="false"/>
          <w:color w:val="000000"/>
          <w:sz w:val="28"/>
        </w:rPr>
        <w:t>
</w:t>
      </w:r>
      <w:r>
        <w:rPr>
          <w:rFonts w:ascii="Times New Roman"/>
          <w:b w:val="false"/>
          <w:i w:val="false"/>
          <w:color w:val="000000"/>
          <w:sz w:val="28"/>
        </w:rPr>
        <w:t>
      5. Стратегиялық тауарларды сатып алуды табиғи монополия субъектісі:</w:t>
      </w:r>
      <w:r>
        <w:br/>
      </w:r>
      <w:r>
        <w:rPr>
          <w:rFonts w:ascii="Times New Roman"/>
          <w:b w:val="false"/>
          <w:i w:val="false"/>
          <w:color w:val="000000"/>
          <w:sz w:val="28"/>
        </w:rPr>
        <w:t>
</w:t>
      </w:r>
      <w:r>
        <w:rPr>
          <w:rFonts w:ascii="Times New Roman"/>
          <w:b w:val="false"/>
          <w:i w:val="false"/>
          <w:color w:val="000000"/>
          <w:sz w:val="28"/>
        </w:rPr>
        <w:t>
      1) электр энергиясы мен қуатының орталықтандырылған сауда нарығына қол жеткізу мүмкін болмаған кезде тиісті тауар нарығында электр энергиясының тапшылығы болу;</w:t>
      </w:r>
      <w:r>
        <w:br/>
      </w:r>
      <w:r>
        <w:rPr>
          <w:rFonts w:ascii="Times New Roman"/>
          <w:b w:val="false"/>
          <w:i w:val="false"/>
          <w:color w:val="000000"/>
          <w:sz w:val="28"/>
        </w:rPr>
        <w:t>
</w:t>
      </w:r>
      <w:r>
        <w:rPr>
          <w:rFonts w:ascii="Times New Roman"/>
          <w:b w:val="false"/>
          <w:i w:val="false"/>
          <w:color w:val="000000"/>
          <w:sz w:val="28"/>
        </w:rPr>
        <w:t>
      2) электр энергиясының көтерме сауда нарығына қатысу үшін тұтынушыларға қойылатын шарттарға табиғи монополия субъектісінің сәйкес келмеу;</w:t>
      </w:r>
      <w:r>
        <w:br/>
      </w:r>
      <w:r>
        <w:rPr>
          <w:rFonts w:ascii="Times New Roman"/>
          <w:b w:val="false"/>
          <w:i w:val="false"/>
          <w:color w:val="000000"/>
          <w:sz w:val="28"/>
        </w:rPr>
        <w:t>
</w:t>
      </w:r>
      <w:r>
        <w:rPr>
          <w:rFonts w:ascii="Times New Roman"/>
          <w:b w:val="false"/>
          <w:i w:val="false"/>
          <w:color w:val="000000"/>
          <w:sz w:val="28"/>
        </w:rPr>
        <w:t>
      3) электр энергиясын беру және тарату салаларындағы табиғи монополиялар субъектілерінің шаруашылық қажеттіліктеріне электр энергиясын сатып алу;</w:t>
      </w:r>
      <w:r>
        <w:br/>
      </w:r>
      <w:r>
        <w:rPr>
          <w:rFonts w:ascii="Times New Roman"/>
          <w:b w:val="false"/>
          <w:i w:val="false"/>
          <w:color w:val="000000"/>
          <w:sz w:val="28"/>
        </w:rPr>
        <w:t>
</w:t>
      </w:r>
      <w:r>
        <w:rPr>
          <w:rFonts w:ascii="Times New Roman"/>
          <w:b w:val="false"/>
          <w:i w:val="false"/>
          <w:color w:val="000000"/>
          <w:sz w:val="28"/>
        </w:rPr>
        <w:t>
      4) газ тапшылығы болған кезде оның импортын жүзеге асыратын ұйымдардан газ сатып алу;</w:t>
      </w:r>
      <w:r>
        <w:br/>
      </w:r>
      <w:r>
        <w:rPr>
          <w:rFonts w:ascii="Times New Roman"/>
          <w:b w:val="false"/>
          <w:i w:val="false"/>
          <w:color w:val="000000"/>
          <w:sz w:val="28"/>
        </w:rPr>
        <w:t>
</w:t>
      </w:r>
      <w:r>
        <w:rPr>
          <w:rFonts w:ascii="Times New Roman"/>
          <w:b w:val="false"/>
          <w:i w:val="false"/>
          <w:color w:val="000000"/>
          <w:sz w:val="28"/>
        </w:rPr>
        <w:t>
      5) Қазақстан Республикасының жаңартылатын энергия көздерін пайдалануды қолдау саласындағы заңнамасына сәйкес электр энергиясын сатып алу жағдайларын қоспағанда, стратегиялық тауар өндірушілерден тікелей сатып алуды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ҚР Үкіметінің 04.02.2014 </w:t>
      </w:r>
      <w:r>
        <w:rPr>
          <w:rFonts w:ascii="Times New Roman"/>
          <w:b w:val="false"/>
          <w:i w:val="false"/>
          <w:color w:val="000000"/>
          <w:sz w:val="28"/>
        </w:rPr>
        <w:t>№ 47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6. Табиғи монополиялар субъектілері мазут және (немесе) дизель отыны түріндегі стратегиялық тауарларды мұнайдың меншік иелерінен немесе көрсетілген мұнай өнімдерінің меншік иелері болып табылатын мұнай өнімдерін өндірушілерден сатып алуды жүзеге асырады.</w:t>
      </w:r>
    </w:p>
    <w:bookmarkEnd w:id="5"/>
    <w:bookmarkStart w:name="z41" w:id="6"/>
    <w:p>
      <w:pPr>
        <w:spacing w:after="0"/>
        <w:ind w:left="0"/>
        <w:jc w:val="left"/>
      </w:pPr>
      <w:r>
        <w:rPr>
          <w:rFonts w:ascii="Times New Roman"/>
          <w:b/>
          <w:i w:val="false"/>
          <w:color w:val="000000"/>
        </w:rPr>
        <w:t xml:space="preserve"> 
2. Әлеуеттi өнім берушiге қойылатын бiлiктiлiк талаптары</w:t>
      </w:r>
    </w:p>
    <w:bookmarkEnd w:id="6"/>
    <w:bookmarkStart w:name="z42" w:id="7"/>
    <w:p>
      <w:pPr>
        <w:spacing w:after="0"/>
        <w:ind w:left="0"/>
        <w:jc w:val="both"/>
      </w:pPr>
      <w:r>
        <w:rPr>
          <w:rFonts w:ascii="Times New Roman"/>
          <w:b w:val="false"/>
          <w:i w:val="false"/>
          <w:color w:val="000000"/>
          <w:sz w:val="28"/>
        </w:rPr>
        <w:t>
      7. Сатып алуға қатысу үшiн әлеуеттi өнім берушi мынадай бiлiктiлiк талаптарына сәйкес болуға тиiс:</w:t>
      </w:r>
      <w:r>
        <w:br/>
      </w:r>
      <w:r>
        <w:rPr>
          <w:rFonts w:ascii="Times New Roman"/>
          <w:b w:val="false"/>
          <w:i w:val="false"/>
          <w:color w:val="000000"/>
          <w:sz w:val="28"/>
        </w:rPr>
        <w:t>
</w:t>
      </w:r>
      <w:r>
        <w:rPr>
          <w:rFonts w:ascii="Times New Roman"/>
          <w:b w:val="false"/>
          <w:i w:val="false"/>
          <w:color w:val="000000"/>
          <w:sz w:val="28"/>
        </w:rPr>
        <w:t>
      1) кәсiби бiлiктiлiкке, сондай-ақ сатып алатын тауарлардың, жұмыстар мен қызметтердiң нарығында кемiнде бiр жыл жұмыс тәжiрибесiне ие болуға тиiс. Сатып алатын тауарлардың, жұмыстар мен қызметтердiң нарығында жұмыс тәжiрибесiнiң болу қажеттiлiгi туралы талаптар шағын кәсiпкерлiк субъектiлерiне және мүгедектер қоғамдық бiрлестiктерiнiң ұйымдарына қолданылмайды;</w:t>
      </w:r>
      <w:r>
        <w:br/>
      </w:r>
      <w:r>
        <w:rPr>
          <w:rFonts w:ascii="Times New Roman"/>
          <w:b w:val="false"/>
          <w:i w:val="false"/>
          <w:color w:val="000000"/>
          <w:sz w:val="28"/>
        </w:rPr>
        <w:t>
</w:t>
      </w:r>
      <w:r>
        <w:rPr>
          <w:rFonts w:ascii="Times New Roman"/>
          <w:b w:val="false"/>
          <w:i w:val="false"/>
          <w:color w:val="000000"/>
          <w:sz w:val="28"/>
        </w:rPr>
        <w:t>
      2) сатып алу туралы шарт бойынша мiндеттемелердi орындауға қажеттi қаржылық, материалдық және еңбек ресурстары болуға тиіс;</w:t>
      </w:r>
      <w:r>
        <w:br/>
      </w:r>
      <w:r>
        <w:rPr>
          <w:rFonts w:ascii="Times New Roman"/>
          <w:b w:val="false"/>
          <w:i w:val="false"/>
          <w:color w:val="000000"/>
          <w:sz w:val="28"/>
        </w:rPr>
        <w:t>
</w:t>
      </w:r>
      <w:r>
        <w:rPr>
          <w:rFonts w:ascii="Times New Roman"/>
          <w:b w:val="false"/>
          <w:i w:val="false"/>
          <w:color w:val="000000"/>
          <w:sz w:val="28"/>
        </w:rPr>
        <w:t>
      3) сатып алу туралы шартты жасасу үшiн құқықтық қабілеттілігі (заңды тұлғалар үшін) және әрекетке қабiлеттілігi (жеке тұлғалар үшін) болуға тиіс;</w:t>
      </w:r>
      <w:r>
        <w:br/>
      </w:r>
      <w:r>
        <w:rPr>
          <w:rFonts w:ascii="Times New Roman"/>
          <w:b w:val="false"/>
          <w:i w:val="false"/>
          <w:color w:val="000000"/>
          <w:sz w:val="28"/>
        </w:rPr>
        <w:t>
</w:t>
      </w:r>
      <w:r>
        <w:rPr>
          <w:rFonts w:ascii="Times New Roman"/>
          <w:b w:val="false"/>
          <w:i w:val="false"/>
          <w:color w:val="000000"/>
          <w:sz w:val="28"/>
        </w:rPr>
        <w:t>
      4) төлемге қабiлеттi, сатып алуды жүргiзу сәтiнде таратылуға жатпауы тиіс, оның қаржы-шаруашылық қызметi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тоқтатылуға тиiс емес.</w:t>
      </w:r>
      <w:r>
        <w:br/>
      </w:r>
      <w:r>
        <w:rPr>
          <w:rFonts w:ascii="Times New Roman"/>
          <w:b w:val="false"/>
          <w:i w:val="false"/>
          <w:color w:val="000000"/>
          <w:sz w:val="28"/>
        </w:rPr>
        <w:t>
</w:t>
      </w:r>
      <w:r>
        <w:rPr>
          <w:rFonts w:ascii="Times New Roman"/>
          <w:b w:val="false"/>
          <w:i w:val="false"/>
          <w:color w:val="000000"/>
          <w:sz w:val="28"/>
        </w:rPr>
        <w:t>
      8. Әлеуеттi өнім берушi өзінің бiлiктiлiк талаптарына сәйкестiгiн растау үшін тапсырыс берушiге нотариалдық куәландырылған аттестаттарының, куәлiктерiнiң, патенттерiнiң, лицензияларының, сертификаттарының, дипломдарының, анықтамаларының өзге де құжаттарының көшiрмелерiн ұсынады.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заңнамалық актiлерiнде</w:t>
      </w:r>
      <w:r>
        <w:rPr>
          <w:rFonts w:ascii="Times New Roman"/>
          <w:b w:val="false"/>
          <w:i w:val="false"/>
          <w:color w:val="000000"/>
          <w:sz w:val="28"/>
        </w:rPr>
        <w:t xml:space="preserve"> мiндеттi түрде аудит жүргiзу белгiленген заңды тұлғалар «Аудиторлық қызмет туралы» Қазақстан Республикасының 1998 жылғы 20 қарашадағы Заңының 5-бабы </w:t>
      </w:r>
      <w:r>
        <w:rPr>
          <w:rFonts w:ascii="Times New Roman"/>
          <w:b w:val="false"/>
          <w:i w:val="false"/>
          <w:color w:val="000000"/>
          <w:sz w:val="28"/>
        </w:rPr>
        <w:t>2-тармағына</w:t>
      </w:r>
      <w:r>
        <w:rPr>
          <w:rFonts w:ascii="Times New Roman"/>
          <w:b w:val="false"/>
          <w:i w:val="false"/>
          <w:color w:val="000000"/>
          <w:sz w:val="28"/>
        </w:rPr>
        <w:t xml:space="preserve"> сәйкес соңғы қаржылық жылға аудиторлық есеп бередi.</w:t>
      </w:r>
      <w:r>
        <w:br/>
      </w:r>
      <w:r>
        <w:rPr>
          <w:rFonts w:ascii="Times New Roman"/>
          <w:b w:val="false"/>
          <w:i w:val="false"/>
          <w:color w:val="000000"/>
          <w:sz w:val="28"/>
        </w:rPr>
        <w:t>
</w:t>
      </w:r>
      <w:r>
        <w:rPr>
          <w:rFonts w:ascii="Times New Roman"/>
          <w:b w:val="false"/>
          <w:i w:val="false"/>
          <w:color w:val="000000"/>
          <w:sz w:val="28"/>
        </w:rPr>
        <w:t>
      9. Табиғи монополиялар субъектiсiне мердiгерлiк құрылыс жұмыстарына бiр жылдан астам кезеңге шарттар жасасуға рұқсат етiледi.</w:t>
      </w:r>
      <w:r>
        <w:br/>
      </w:r>
      <w:r>
        <w:rPr>
          <w:rFonts w:ascii="Times New Roman"/>
          <w:b w:val="false"/>
          <w:i w:val="false"/>
          <w:color w:val="000000"/>
          <w:sz w:val="28"/>
        </w:rPr>
        <w:t>
</w:t>
      </w:r>
      <w:r>
        <w:rPr>
          <w:rFonts w:ascii="Times New Roman"/>
          <w:b w:val="false"/>
          <w:i w:val="false"/>
          <w:color w:val="000000"/>
          <w:sz w:val="28"/>
        </w:rPr>
        <w:t>
      Шарт жасасу үшiн мынадай қосымша құжаттар:</w:t>
      </w:r>
      <w:r>
        <w:br/>
      </w:r>
      <w:r>
        <w:rPr>
          <w:rFonts w:ascii="Times New Roman"/>
          <w:b w:val="false"/>
          <w:i w:val="false"/>
          <w:color w:val="000000"/>
          <w:sz w:val="28"/>
        </w:rPr>
        <w:t>
</w:t>
      </w:r>
      <w:r>
        <w:rPr>
          <w:rFonts w:ascii="Times New Roman"/>
          <w:b w:val="false"/>
          <w:i w:val="false"/>
          <w:color w:val="000000"/>
          <w:sz w:val="28"/>
        </w:rPr>
        <w:t>
      1) жобалау алдындағы және (немесе) жобалау-сметалық құжаттама;</w:t>
      </w:r>
      <w:r>
        <w:br/>
      </w:r>
      <w:r>
        <w:rPr>
          <w:rFonts w:ascii="Times New Roman"/>
          <w:b w:val="false"/>
          <w:i w:val="false"/>
          <w:color w:val="000000"/>
          <w:sz w:val="28"/>
        </w:rPr>
        <w:t>
</w:t>
      </w:r>
      <w:r>
        <w:rPr>
          <w:rFonts w:ascii="Times New Roman"/>
          <w:b w:val="false"/>
          <w:i w:val="false"/>
          <w:color w:val="000000"/>
          <w:sz w:val="28"/>
        </w:rPr>
        <w:t>
      2) құрылысқа арналған техникалық құжаттама қажет.</w:t>
      </w:r>
      <w:r>
        <w:br/>
      </w:r>
      <w:r>
        <w:rPr>
          <w:rFonts w:ascii="Times New Roman"/>
          <w:b w:val="false"/>
          <w:i w:val="false"/>
          <w:color w:val="000000"/>
          <w:sz w:val="28"/>
        </w:rPr>
        <w:t>
</w:t>
      </w:r>
      <w:r>
        <w:rPr>
          <w:rFonts w:ascii="Times New Roman"/>
          <w:b w:val="false"/>
          <w:i w:val="false"/>
          <w:color w:val="000000"/>
          <w:sz w:val="28"/>
        </w:rPr>
        <w:t>
      10. Табиғи монополия субъектісі ұзақ мерзімді кезеңге сатып алуды осы Қағидаларда белгіленген тәртіппен жүзеге асырады.</w:t>
      </w:r>
      <w:r>
        <w:br/>
      </w:r>
      <w:r>
        <w:rPr>
          <w:rFonts w:ascii="Times New Roman"/>
          <w:b w:val="false"/>
          <w:i w:val="false"/>
          <w:color w:val="000000"/>
          <w:sz w:val="28"/>
        </w:rPr>
        <w:t>
</w:t>
      </w:r>
      <w:r>
        <w:rPr>
          <w:rFonts w:ascii="Times New Roman"/>
          <w:b w:val="false"/>
          <w:i w:val="false"/>
          <w:color w:val="000000"/>
          <w:sz w:val="28"/>
        </w:rPr>
        <w:t>
      11. Ұзақ мерзiмдi кезеңге сатып алынатын тауарлар, жұмыстар мен қызметтер Тiзбеде шартты қолдану мерзiмiмен көрсетiлуге тиiс.</w:t>
      </w:r>
    </w:p>
    <w:bookmarkEnd w:id="7"/>
    <w:bookmarkStart w:name="z364" w:id="8"/>
    <w:p>
      <w:pPr>
        <w:spacing w:after="0"/>
        <w:ind w:left="0"/>
        <w:jc w:val="left"/>
      </w:pPr>
      <w:r>
        <w:rPr>
          <w:rFonts w:ascii="Times New Roman"/>
          <w:b/>
          <w:i w:val="false"/>
          <w:color w:val="000000"/>
        </w:rPr>
        <w:t xml:space="preserve"> 
3. Сатып алуды жүзеге асыру тәртібі</w:t>
      </w:r>
    </w:p>
    <w:bookmarkEnd w:id="8"/>
    <w:bookmarkStart w:name="z365" w:id="9"/>
    <w:p>
      <w:pPr>
        <w:spacing w:after="0"/>
        <w:ind w:left="0"/>
        <w:jc w:val="both"/>
      </w:pPr>
      <w:r>
        <w:rPr>
          <w:rFonts w:ascii="Times New Roman"/>
          <w:b w:val="false"/>
          <w:i w:val="false"/>
          <w:color w:val="000000"/>
          <w:sz w:val="28"/>
        </w:rPr>
        <w:t>
      12. Сатып алу процесi өзіне:</w:t>
      </w:r>
      <w:r>
        <w:br/>
      </w:r>
      <w:r>
        <w:rPr>
          <w:rFonts w:ascii="Times New Roman"/>
          <w:b w:val="false"/>
          <w:i w:val="false"/>
          <w:color w:val="000000"/>
          <w:sz w:val="28"/>
        </w:rPr>
        <w:t>
</w:t>
      </w:r>
      <w:r>
        <w:rPr>
          <w:rFonts w:ascii="Times New Roman"/>
          <w:b w:val="false"/>
          <w:i w:val="false"/>
          <w:color w:val="000000"/>
          <w:sz w:val="28"/>
        </w:rPr>
        <w:t>
      1) Тiзбені күнтiзбелiк жылға қалыптастыруды;</w:t>
      </w:r>
      <w:r>
        <w:br/>
      </w:r>
      <w:r>
        <w:rPr>
          <w:rFonts w:ascii="Times New Roman"/>
          <w:b w:val="false"/>
          <w:i w:val="false"/>
          <w:color w:val="000000"/>
          <w:sz w:val="28"/>
        </w:rPr>
        <w:t>
</w:t>
      </w:r>
      <w:r>
        <w:rPr>
          <w:rFonts w:ascii="Times New Roman"/>
          <w:b w:val="false"/>
          <w:i w:val="false"/>
          <w:color w:val="000000"/>
          <w:sz w:val="28"/>
        </w:rPr>
        <w:t>
      2) өнім берушіні таңдауды, онымен шарт жасасуды;</w:t>
      </w:r>
      <w:r>
        <w:br/>
      </w:r>
      <w:r>
        <w:rPr>
          <w:rFonts w:ascii="Times New Roman"/>
          <w:b w:val="false"/>
          <w:i w:val="false"/>
          <w:color w:val="000000"/>
          <w:sz w:val="28"/>
        </w:rPr>
        <w:t>
</w:t>
      </w:r>
      <w:r>
        <w:rPr>
          <w:rFonts w:ascii="Times New Roman"/>
          <w:b w:val="false"/>
          <w:i w:val="false"/>
          <w:color w:val="000000"/>
          <w:sz w:val="28"/>
        </w:rPr>
        <w:t>
      3) шартты орындауды қамтиды.</w:t>
      </w:r>
      <w:r>
        <w:br/>
      </w:r>
      <w:r>
        <w:rPr>
          <w:rFonts w:ascii="Times New Roman"/>
          <w:b w:val="false"/>
          <w:i w:val="false"/>
          <w:color w:val="000000"/>
          <w:sz w:val="28"/>
        </w:rPr>
        <w:t>
</w:t>
      </w:r>
      <w:r>
        <w:rPr>
          <w:rFonts w:ascii="Times New Roman"/>
          <w:b w:val="false"/>
          <w:i w:val="false"/>
          <w:color w:val="000000"/>
          <w:sz w:val="28"/>
        </w:rPr>
        <w:t>
      13. Табиғи монополия субъектiсi бiрiншi басшының бұйрығымен бекiтiлген, оның қолы мөрмен расталған келесi күнтiзбелiк жылға Тiзбенi жыл сайын 31 желтоқсанға дейiнгi мерзiмде қалыптастырады және құзыреттi мен уәкiлеттi органдарға мәлiмет үшiн жiбередi. Құзыреттi және уәкiлеттi органға ұсынылатын Тiзбе тiгiлуге және нөмiрленуге, соңғы парағы тапсырыс берушінің бiрiншi басшысының немесе оның мiндетiн атқарушы тұлғаның қолымен және тапсырыс берушінің мөрiмен расталуға тиiс.</w:t>
      </w:r>
      <w:r>
        <w:br/>
      </w:r>
      <w:r>
        <w:rPr>
          <w:rFonts w:ascii="Times New Roman"/>
          <w:b w:val="false"/>
          <w:i w:val="false"/>
          <w:color w:val="000000"/>
          <w:sz w:val="28"/>
        </w:rPr>
        <w:t>
</w:t>
      </w:r>
      <w:r>
        <w:rPr>
          <w:rFonts w:ascii="Times New Roman"/>
          <w:b w:val="false"/>
          <w:i w:val="false"/>
          <w:color w:val="000000"/>
          <w:sz w:val="28"/>
        </w:rPr>
        <w:t>
      Табиғи монополия субъектiсi күнтізбелік жыл ішінде Тiзбеге өзгерiстер мен толықтырулар енгiзе алады. Тiзбеге өзгерiстер мен толықтырулар осы Қағидалардың 3-тармағының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белгіленген талаптарға сәйкес болуға тиіс және құзыреттi мен уәкiлеттi органдарға олар қабылданған кезден бастап 10 жұмыс күнінен кешiктiрілмей ұсынылады.</w:t>
      </w:r>
      <w:r>
        <w:br/>
      </w:r>
      <w:r>
        <w:rPr>
          <w:rFonts w:ascii="Times New Roman"/>
          <w:b w:val="false"/>
          <w:i w:val="false"/>
          <w:color w:val="000000"/>
          <w:sz w:val="28"/>
        </w:rPr>
        <w:t>
</w:t>
      </w:r>
      <w:r>
        <w:rPr>
          <w:rFonts w:ascii="Times New Roman"/>
          <w:b w:val="false"/>
          <w:i w:val="false"/>
          <w:color w:val="000000"/>
          <w:sz w:val="28"/>
        </w:rPr>
        <w:t>
      14. Осы Қағидалардың 15-тармағында көзделген жағдайларды қоспағанда, реттеліп көрсетілетiн қызметтерге тарифтерді (бағаларды, алымдар ставкаларын) немесе олардың шекті деңгейлерін және тарифтік сметаларды бекіту кезінде шығындары ескерiлетiн тауарларды, жұмыстар мен қызметтердi табиғи монополиялар субъектiлерiнiң сатып алуы тендер нысанында және Тiзбеге сәйкес жүзеге асырылады.</w:t>
      </w:r>
      <w:r>
        <w:br/>
      </w:r>
      <w:r>
        <w:rPr>
          <w:rFonts w:ascii="Times New Roman"/>
          <w:b w:val="false"/>
          <w:i w:val="false"/>
          <w:color w:val="000000"/>
          <w:sz w:val="28"/>
        </w:rPr>
        <w:t>
</w:t>
      </w:r>
      <w:r>
        <w:rPr>
          <w:rFonts w:ascii="Times New Roman"/>
          <w:b w:val="false"/>
          <w:i w:val="false"/>
          <w:color w:val="000000"/>
          <w:sz w:val="28"/>
        </w:rPr>
        <w:t>
      15. Осы Қағидаларда белгіленген жағдайларда табиғи монополия субъектісі бір көзден алу, жабық тендер, екі кезеңді рәсімдер қолданылатын тендер, баға ұсыныстарын сұрату тәсілімен сатып алуды жүзеге асыра алады.</w:t>
      </w:r>
      <w:r>
        <w:br/>
      </w:r>
      <w:r>
        <w:rPr>
          <w:rFonts w:ascii="Times New Roman"/>
          <w:b w:val="false"/>
          <w:i w:val="false"/>
          <w:color w:val="000000"/>
          <w:sz w:val="28"/>
        </w:rPr>
        <w:t>
</w:t>
      </w:r>
      <w:r>
        <w:rPr>
          <w:rFonts w:ascii="Times New Roman"/>
          <w:b w:val="false"/>
          <w:i w:val="false"/>
          <w:color w:val="000000"/>
          <w:sz w:val="28"/>
        </w:rPr>
        <w:t>
      Табиғи монополия субъектісі тауарларды, жұмыстар мен қызметтерді тендер өткізбестен сатып алуды, егер бір жылда сатып алынатын көлем құндық көріністе осы Қағидалардың </w:t>
      </w:r>
      <w:r>
        <w:rPr>
          <w:rFonts w:ascii="Times New Roman"/>
          <w:b w:val="false"/>
          <w:i w:val="false"/>
          <w:color w:val="000000"/>
          <w:sz w:val="28"/>
        </w:rPr>
        <w:t>80-тармағында</w:t>
      </w:r>
      <w:r>
        <w:rPr>
          <w:rFonts w:ascii="Times New Roman"/>
          <w:b w:val="false"/>
          <w:i w:val="false"/>
          <w:color w:val="000000"/>
          <w:sz w:val="28"/>
        </w:rPr>
        <w:t xml:space="preserve"> белгіленген шекті мөлшерден аспаған жағдайда жүзеге асырады.</w:t>
      </w:r>
      <w:r>
        <w:br/>
      </w:r>
      <w:r>
        <w:rPr>
          <w:rFonts w:ascii="Times New Roman"/>
          <w:b w:val="false"/>
          <w:i w:val="false"/>
          <w:color w:val="000000"/>
          <w:sz w:val="28"/>
        </w:rPr>
        <w:t>
</w:t>
      </w:r>
      <w:r>
        <w:rPr>
          <w:rFonts w:ascii="Times New Roman"/>
          <w:b w:val="false"/>
          <w:i w:val="false"/>
          <w:color w:val="000000"/>
          <w:sz w:val="28"/>
        </w:rPr>
        <w:t>
      16. Ашық және жабық тендерлер екi кезеңдi рәсiмдер қолданыла отырып өткiзiлуi мүмкiн.</w:t>
      </w:r>
      <w:r>
        <w:br/>
      </w:r>
      <w:r>
        <w:rPr>
          <w:rFonts w:ascii="Times New Roman"/>
          <w:b w:val="false"/>
          <w:i w:val="false"/>
          <w:color w:val="000000"/>
          <w:sz w:val="28"/>
        </w:rPr>
        <w:t>
</w:t>
      </w:r>
      <w:r>
        <w:rPr>
          <w:rFonts w:ascii="Times New Roman"/>
          <w:b w:val="false"/>
          <w:i w:val="false"/>
          <w:color w:val="000000"/>
          <w:sz w:val="28"/>
        </w:rPr>
        <w:t>
      17. Табиғи монополия субъектiсiнiң қызметтерiн (тауарларын, жұмыстарын) тұтынушы табиғи монополия субъектiсi қызметтердi (тауарларды, жұмыстарды) сатып алуды жүзеге асыратын тендерлерге байқаушы ретiнде қатыса алады.</w:t>
      </w:r>
      <w:r>
        <w:br/>
      </w:r>
      <w:r>
        <w:rPr>
          <w:rFonts w:ascii="Times New Roman"/>
          <w:b w:val="false"/>
          <w:i w:val="false"/>
          <w:color w:val="000000"/>
          <w:sz w:val="28"/>
        </w:rPr>
        <w:t>
</w:t>
      </w:r>
      <w:r>
        <w:rPr>
          <w:rFonts w:ascii="Times New Roman"/>
          <w:b w:val="false"/>
          <w:i w:val="false"/>
          <w:color w:val="000000"/>
          <w:sz w:val="28"/>
        </w:rPr>
        <w:t>
      Табиғи монополия субъектiсiнiң қызметтерiн (тауарларын, жұмыстарын) тұтынушы уәкiлеттi органға тапсырыс берушінің, тендерлiк комиссияның, тендерлiк комиссия хатшысының (хатшылығының), техникалық сарапшылардың заңсыз iс-әрекеттерiне шағым жасай алады.</w:t>
      </w:r>
      <w:r>
        <w:br/>
      </w:r>
      <w:r>
        <w:rPr>
          <w:rFonts w:ascii="Times New Roman"/>
          <w:b w:val="false"/>
          <w:i w:val="false"/>
          <w:color w:val="000000"/>
          <w:sz w:val="28"/>
        </w:rPr>
        <w:t>
</w:t>
      </w:r>
      <w:r>
        <w:rPr>
          <w:rFonts w:ascii="Times New Roman"/>
          <w:b w:val="false"/>
          <w:i w:val="false"/>
          <w:color w:val="000000"/>
          <w:sz w:val="28"/>
        </w:rPr>
        <w:t>
      18. Табиғи монополия субъектiсi өзiнiң аффирлиирленген тұлғалары үшiн тендердi бiрыңғай ұйымдастырушы ретiнде бола алады.</w:t>
      </w:r>
    </w:p>
    <w:bookmarkEnd w:id="9"/>
    <w:bookmarkStart w:name="z59" w:id="10"/>
    <w:p>
      <w:pPr>
        <w:spacing w:after="0"/>
        <w:ind w:left="0"/>
        <w:jc w:val="left"/>
      </w:pPr>
      <w:r>
        <w:rPr>
          <w:rFonts w:ascii="Times New Roman"/>
          <w:b/>
          <w:i w:val="false"/>
          <w:color w:val="000000"/>
        </w:rPr>
        <w:t xml:space="preserve"> 
Тендер өткiзу туралы хабарландыру (хабарлама)</w:t>
      </w:r>
    </w:p>
    <w:bookmarkEnd w:id="10"/>
    <w:bookmarkStart w:name="z60" w:id="11"/>
    <w:p>
      <w:pPr>
        <w:spacing w:after="0"/>
        <w:ind w:left="0"/>
        <w:jc w:val="both"/>
      </w:pPr>
      <w:r>
        <w:rPr>
          <w:rFonts w:ascii="Times New Roman"/>
          <w:b w:val="false"/>
          <w:i w:val="false"/>
          <w:color w:val="000000"/>
          <w:sz w:val="28"/>
        </w:rPr>
        <w:t>
      19. Тендер өткiзу туралы хабарландыру (хабарлама) мынадай мәлiметтердi қамтуға тиіс:</w:t>
      </w:r>
      <w:r>
        <w:br/>
      </w:r>
      <w:r>
        <w:rPr>
          <w:rFonts w:ascii="Times New Roman"/>
          <w:b w:val="false"/>
          <w:i w:val="false"/>
          <w:color w:val="000000"/>
          <w:sz w:val="28"/>
        </w:rPr>
        <w:t>
</w:t>
      </w:r>
      <w:r>
        <w:rPr>
          <w:rFonts w:ascii="Times New Roman"/>
          <w:b w:val="false"/>
          <w:i w:val="false"/>
          <w:color w:val="000000"/>
          <w:sz w:val="28"/>
        </w:rPr>
        <w:t>
      1) тапсырыс берушiнiң толық атауы мен мекенжайы;</w:t>
      </w:r>
      <w:r>
        <w:br/>
      </w:r>
      <w:r>
        <w:rPr>
          <w:rFonts w:ascii="Times New Roman"/>
          <w:b w:val="false"/>
          <w:i w:val="false"/>
          <w:color w:val="000000"/>
          <w:sz w:val="28"/>
        </w:rPr>
        <w:t>
</w:t>
      </w:r>
      <w:r>
        <w:rPr>
          <w:rFonts w:ascii="Times New Roman"/>
          <w:b w:val="false"/>
          <w:i w:val="false"/>
          <w:color w:val="000000"/>
          <w:sz w:val="28"/>
        </w:rPr>
        <w:t>
      2) сатып алудың атауы (сатып алудың атауы Тiзбеде көрсетiлген сатып алудың атауына сәйкес келуге тиiс), көлемi, тауарлардың, жұмыстар мен қызметтердiң бесеуден кем атауы, сатып алынатын тауарларды, жұмыстар мен қызметтерді жеткiзу орны. Бір тендерде тауарлардың, жұмыстар мен қызметтердің бес немесе одан көп атауын сатып алған жағдайда, тендер өткізу туралы хабарлама тапсырыс берушінің тендерлік құжаттамасында көрсетілген сатып алынатын тауарлардың, жұмыстар мен қызметтердің толық тізбесі туралы сілтемені қамтиды. Тапсырыс берушіде тұрақты жұмыс істейтін және Қазақстан Республикасының резиденті болып табылатын тұлғаға тиесілі интернет-ресурс болған жағдайда, тапсырыс беруші сатып алатын тауарлардың, жұмыстар мен қызметтердiң толық тiзбесiн интернет-ресурста көрсетедi;</w:t>
      </w:r>
      <w:r>
        <w:br/>
      </w:r>
      <w:r>
        <w:rPr>
          <w:rFonts w:ascii="Times New Roman"/>
          <w:b w:val="false"/>
          <w:i w:val="false"/>
          <w:color w:val="000000"/>
          <w:sz w:val="28"/>
        </w:rPr>
        <w:t>
</w:t>
      </w:r>
      <w:r>
        <w:rPr>
          <w:rFonts w:ascii="Times New Roman"/>
          <w:b w:val="false"/>
          <w:i w:val="false"/>
          <w:color w:val="000000"/>
          <w:sz w:val="28"/>
        </w:rPr>
        <w:t>
      3) сатып алынатын тауарларды, жұмыстар мен қызметтердi жеткiзудiң талап етiлетін мерзiмi;</w:t>
      </w:r>
      <w:r>
        <w:br/>
      </w:r>
      <w:r>
        <w:rPr>
          <w:rFonts w:ascii="Times New Roman"/>
          <w:b w:val="false"/>
          <w:i w:val="false"/>
          <w:color w:val="000000"/>
          <w:sz w:val="28"/>
        </w:rPr>
        <w:t>
</w:t>
      </w:r>
      <w:r>
        <w:rPr>
          <w:rFonts w:ascii="Times New Roman"/>
          <w:b w:val="false"/>
          <w:i w:val="false"/>
          <w:color w:val="000000"/>
          <w:sz w:val="28"/>
        </w:rPr>
        <w:t>
      4) тендерлік құжаттаманы алу тәсiлдері мен орны және оның құны, егер осындай көзделсе;</w:t>
      </w:r>
      <w:r>
        <w:br/>
      </w:r>
      <w:r>
        <w:rPr>
          <w:rFonts w:ascii="Times New Roman"/>
          <w:b w:val="false"/>
          <w:i w:val="false"/>
          <w:color w:val="000000"/>
          <w:sz w:val="28"/>
        </w:rPr>
        <w:t>
</w:t>
      </w:r>
      <w:r>
        <w:rPr>
          <w:rFonts w:ascii="Times New Roman"/>
          <w:b w:val="false"/>
          <w:i w:val="false"/>
          <w:color w:val="000000"/>
          <w:sz w:val="28"/>
        </w:rPr>
        <w:t>
      5) тендерлiк өтiнiмдерді ұсыну орны мен соңғы мерзiмi;</w:t>
      </w:r>
      <w:r>
        <w:br/>
      </w:r>
      <w:r>
        <w:rPr>
          <w:rFonts w:ascii="Times New Roman"/>
          <w:b w:val="false"/>
          <w:i w:val="false"/>
          <w:color w:val="000000"/>
          <w:sz w:val="28"/>
        </w:rPr>
        <w:t>
</w:t>
      </w:r>
      <w:r>
        <w:rPr>
          <w:rFonts w:ascii="Times New Roman"/>
          <w:b w:val="false"/>
          <w:i w:val="false"/>
          <w:color w:val="000000"/>
          <w:sz w:val="28"/>
        </w:rPr>
        <w:t>
      6) тендерлiк өтiнiмдер салынған конверттердi ашу күнi, уақыты мен орны;</w:t>
      </w:r>
      <w:r>
        <w:br/>
      </w:r>
      <w:r>
        <w:rPr>
          <w:rFonts w:ascii="Times New Roman"/>
          <w:b w:val="false"/>
          <w:i w:val="false"/>
          <w:color w:val="000000"/>
          <w:sz w:val="28"/>
        </w:rPr>
        <w:t>
</w:t>
      </w:r>
      <w:r>
        <w:rPr>
          <w:rFonts w:ascii="Times New Roman"/>
          <w:b w:val="false"/>
          <w:i w:val="false"/>
          <w:color w:val="000000"/>
          <w:sz w:val="28"/>
        </w:rPr>
        <w:t>
      7) тапсырыс берушiнің сатып алуды жүзеге асыру үшін бөлген сомасы;</w:t>
      </w:r>
      <w:r>
        <w:br/>
      </w:r>
      <w:r>
        <w:rPr>
          <w:rFonts w:ascii="Times New Roman"/>
          <w:b w:val="false"/>
          <w:i w:val="false"/>
          <w:color w:val="000000"/>
          <w:sz w:val="28"/>
        </w:rPr>
        <w:t>
</w:t>
      </w:r>
      <w:r>
        <w:rPr>
          <w:rFonts w:ascii="Times New Roman"/>
          <w:b w:val="false"/>
          <w:i w:val="false"/>
          <w:color w:val="000000"/>
          <w:sz w:val="28"/>
        </w:rPr>
        <w:t>
      8) конкурстық құжаттаманың көшірмелері берілгені үшін әлеуетті өнім беруші төлемақы енгізуге тапсырыс берушінің деректемелері, егер осындай төлемақы конкурстық құжаттамада көзделген жағдайда.</w:t>
      </w:r>
    </w:p>
    <w:bookmarkEnd w:id="11"/>
    <w:bookmarkStart w:name="z69" w:id="12"/>
    <w:p>
      <w:pPr>
        <w:spacing w:after="0"/>
        <w:ind w:left="0"/>
        <w:jc w:val="left"/>
      </w:pPr>
      <w:r>
        <w:rPr>
          <w:rFonts w:ascii="Times New Roman"/>
          <w:b/>
          <w:i w:val="false"/>
          <w:color w:val="000000"/>
        </w:rPr>
        <w:t xml:space="preserve"> 
Тендерлiк комиссия</w:t>
      </w:r>
    </w:p>
    <w:bookmarkEnd w:id="12"/>
    <w:bookmarkStart w:name="z70" w:id="13"/>
    <w:p>
      <w:pPr>
        <w:spacing w:after="0"/>
        <w:ind w:left="0"/>
        <w:jc w:val="both"/>
      </w:pPr>
      <w:r>
        <w:rPr>
          <w:rFonts w:ascii="Times New Roman"/>
          <w:b w:val="false"/>
          <w:i w:val="false"/>
          <w:color w:val="000000"/>
          <w:sz w:val="28"/>
        </w:rPr>
        <w:t>
      20.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ашық тендер өткiзу туралы жарияланатын хабарландыру жарияланғанға немесе жабық конкурс өткiзу кезiнде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жасалған хабарламалар әлеуеттi өнім берушiлерге жiберілгенге дейін тапсырыс берушi тендерлiк құжаттаманы, сондай-ақ тендерлiк комиссияның құрамын, тендерлiк комиссияның хатшысын бекiтедi, ал қажет болған жағдайда техникалық ерекшелікті, жоспарларды, сызбаларды, эскиздерді қоса алғанда, тауарлардың, жұмыстар мен қызметтердің тендерлік құжаттамаға сәйкес қажетті техникалық және сапалық сипаттамаларға сәйкестігін анықтау үшін техникалық сарапшыларды белгiлейдi.</w:t>
      </w:r>
      <w:r>
        <w:br/>
      </w:r>
      <w:r>
        <w:rPr>
          <w:rFonts w:ascii="Times New Roman"/>
          <w:b w:val="false"/>
          <w:i w:val="false"/>
          <w:color w:val="000000"/>
          <w:sz w:val="28"/>
        </w:rPr>
        <w:t>
</w:t>
      </w:r>
      <w:r>
        <w:rPr>
          <w:rFonts w:ascii="Times New Roman"/>
          <w:b w:val="false"/>
          <w:i w:val="false"/>
          <w:color w:val="000000"/>
          <w:sz w:val="28"/>
        </w:rPr>
        <w:t>
      Осы тармақта көрсетiлген барлық шешiмдерді тапсырыс берушiнiң бiрiншi басшысы немесе оның мiндетiн атқарушы тұлға қабылдайды.</w:t>
      </w:r>
      <w:r>
        <w:br/>
      </w:r>
      <w:r>
        <w:rPr>
          <w:rFonts w:ascii="Times New Roman"/>
          <w:b w:val="false"/>
          <w:i w:val="false"/>
          <w:color w:val="000000"/>
          <w:sz w:val="28"/>
        </w:rPr>
        <w:t>
</w:t>
      </w:r>
      <w:r>
        <w:rPr>
          <w:rFonts w:ascii="Times New Roman"/>
          <w:b w:val="false"/>
          <w:i w:val="false"/>
          <w:color w:val="000000"/>
          <w:sz w:val="28"/>
        </w:rPr>
        <w:t>
      Тендерлiк комиссия тендерлiк комиссияны құру және сатып алуды өткізу туралы шешiмдi тапсырыс берушi бекiткен кезден бастап және сатып алу туралы шарт күшiне енгеніне дейiн iс-қимыл жасайды.</w:t>
      </w:r>
      <w:r>
        <w:br/>
      </w:r>
      <w:r>
        <w:rPr>
          <w:rFonts w:ascii="Times New Roman"/>
          <w:b w:val="false"/>
          <w:i w:val="false"/>
          <w:color w:val="000000"/>
          <w:sz w:val="28"/>
        </w:rPr>
        <w:t>
</w:t>
      </w:r>
      <w:r>
        <w:rPr>
          <w:rFonts w:ascii="Times New Roman"/>
          <w:b w:val="false"/>
          <w:i w:val="false"/>
          <w:color w:val="000000"/>
          <w:sz w:val="28"/>
        </w:rPr>
        <w:t>
      Тендерлiк комиссия мүшелерiнiң саны тақ болуға және бес адамнан кем болмауға тиiс.</w:t>
      </w:r>
      <w:r>
        <w:br/>
      </w:r>
      <w:r>
        <w:rPr>
          <w:rFonts w:ascii="Times New Roman"/>
          <w:b w:val="false"/>
          <w:i w:val="false"/>
          <w:color w:val="000000"/>
          <w:sz w:val="28"/>
        </w:rPr>
        <w:t>
</w:t>
      </w:r>
      <w:r>
        <w:rPr>
          <w:rFonts w:ascii="Times New Roman"/>
          <w:b w:val="false"/>
          <w:i w:val="false"/>
          <w:color w:val="000000"/>
          <w:sz w:val="28"/>
        </w:rPr>
        <w:t>
      Шағын кәсiпкерлiк субъектiлерi болып табылатын табиғи монополиялар субъектiлерi үшiн тендерлiк комиссия мүшелерiнiң саны тақ санды құрауға және үш адамнан кем болмауға тиiс.</w:t>
      </w:r>
      <w:r>
        <w:br/>
      </w:r>
      <w:r>
        <w:rPr>
          <w:rFonts w:ascii="Times New Roman"/>
          <w:b w:val="false"/>
          <w:i w:val="false"/>
          <w:color w:val="000000"/>
          <w:sz w:val="28"/>
        </w:rPr>
        <w:t>
</w:t>
      </w:r>
      <w:r>
        <w:rPr>
          <w:rFonts w:ascii="Times New Roman"/>
          <w:b w:val="false"/>
          <w:i w:val="false"/>
          <w:color w:val="000000"/>
          <w:sz w:val="28"/>
        </w:rPr>
        <w:t>
      Тендерлік комиссияның құрамына конкурстық комиссияның төрағасы, төрағаның орынбасары және мүшелері кіреді. Төраға болмаған кезде оның функцияларын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Тендерлiк комиссияның отырысында тендерлiк комиссияның қандай да бір мүшесi өндiрiстiк және өзге де себептермен болмаған жағдайда, тендерлiк комиссия отырысының хаттамасында оның болмау себебi және осы фактiнi растайтын құжатқа сiлтеме көрсетiлуге тиiс.</w:t>
      </w:r>
      <w:r>
        <w:br/>
      </w:r>
      <w:r>
        <w:rPr>
          <w:rFonts w:ascii="Times New Roman"/>
          <w:b w:val="false"/>
          <w:i w:val="false"/>
          <w:color w:val="000000"/>
          <w:sz w:val="28"/>
        </w:rPr>
        <w:t>
</w:t>
      </w:r>
      <w:r>
        <w:rPr>
          <w:rFonts w:ascii="Times New Roman"/>
          <w:b w:val="false"/>
          <w:i w:val="false"/>
          <w:color w:val="000000"/>
          <w:sz w:val="28"/>
        </w:rPr>
        <w:t>
      Тапсырыс берушi барлық қаржы жылына тұрақты құрамы бар тендерлiк комиссия құра алады.</w:t>
      </w:r>
      <w:r>
        <w:br/>
      </w:r>
      <w:r>
        <w:rPr>
          <w:rFonts w:ascii="Times New Roman"/>
          <w:b w:val="false"/>
          <w:i w:val="false"/>
          <w:color w:val="000000"/>
          <w:sz w:val="28"/>
        </w:rPr>
        <w:t>
</w:t>
      </w:r>
      <w:r>
        <w:rPr>
          <w:rFonts w:ascii="Times New Roman"/>
          <w:b w:val="false"/>
          <w:i w:val="false"/>
          <w:color w:val="000000"/>
          <w:sz w:val="28"/>
        </w:rPr>
        <w:t>
      21. Тендерлiк комиссияның хатшысы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мерзiмдi баспасөз басылымдарында ашық тендер өткiзілетіні туралы хабарландыру жариялайды;</w:t>
      </w:r>
      <w:r>
        <w:br/>
      </w:r>
      <w:r>
        <w:rPr>
          <w:rFonts w:ascii="Times New Roman"/>
          <w:b w:val="false"/>
          <w:i w:val="false"/>
          <w:color w:val="000000"/>
          <w:sz w:val="28"/>
        </w:rPr>
        <w:t>
</w:t>
      </w:r>
      <w:r>
        <w:rPr>
          <w:rFonts w:ascii="Times New Roman"/>
          <w:b w:val="false"/>
          <w:i w:val="false"/>
          <w:color w:val="000000"/>
          <w:sz w:val="28"/>
        </w:rPr>
        <w:t>
      2) әлеуеттi өнім берушiлерге жабық конкурс өткiзілетіні туралы хабарламалар жiбередi;</w:t>
      </w:r>
      <w:r>
        <w:br/>
      </w:r>
      <w:r>
        <w:rPr>
          <w:rFonts w:ascii="Times New Roman"/>
          <w:b w:val="false"/>
          <w:i w:val="false"/>
          <w:color w:val="000000"/>
          <w:sz w:val="28"/>
        </w:rPr>
        <w:t>
</w:t>
      </w:r>
      <w:r>
        <w:rPr>
          <w:rFonts w:ascii="Times New Roman"/>
          <w:b w:val="false"/>
          <w:i w:val="false"/>
          <w:color w:val="000000"/>
          <w:sz w:val="28"/>
        </w:rPr>
        <w:t>
      3) тендерлiк өтiнiмдер салынған конверттердiң сақталуын қамтамасыз етедi;</w:t>
      </w:r>
      <w:r>
        <w:br/>
      </w:r>
      <w:r>
        <w:rPr>
          <w:rFonts w:ascii="Times New Roman"/>
          <w:b w:val="false"/>
          <w:i w:val="false"/>
          <w:color w:val="000000"/>
          <w:sz w:val="28"/>
        </w:rPr>
        <w:t>
</w:t>
      </w:r>
      <w:r>
        <w:rPr>
          <w:rFonts w:ascii="Times New Roman"/>
          <w:b w:val="false"/>
          <w:i w:val="false"/>
          <w:color w:val="000000"/>
          <w:sz w:val="28"/>
        </w:rPr>
        <w:t>
      4) тендерге қатысушыларды тендер қорытындысы туралы жазбаша хабардар етедi.</w:t>
      </w:r>
      <w:r>
        <w:br/>
      </w:r>
      <w:r>
        <w:rPr>
          <w:rFonts w:ascii="Times New Roman"/>
          <w:b w:val="false"/>
          <w:i w:val="false"/>
          <w:color w:val="000000"/>
          <w:sz w:val="28"/>
        </w:rPr>
        <w:t>
</w:t>
      </w:r>
      <w:r>
        <w:rPr>
          <w:rFonts w:ascii="Times New Roman"/>
          <w:b w:val="false"/>
          <w:i w:val="false"/>
          <w:color w:val="000000"/>
          <w:sz w:val="28"/>
        </w:rPr>
        <w:t>
      22. Тендерлiк комиссияның отырысы тендерлiк комиссияның жалпы санының кем дегенде үштен екi мүшелерi қатысқан жағдайда өткiзiледi.</w:t>
      </w:r>
      <w:r>
        <w:br/>
      </w:r>
      <w:r>
        <w:rPr>
          <w:rFonts w:ascii="Times New Roman"/>
          <w:b w:val="false"/>
          <w:i w:val="false"/>
          <w:color w:val="000000"/>
          <w:sz w:val="28"/>
        </w:rPr>
        <w:t>
</w:t>
      </w:r>
      <w:r>
        <w:rPr>
          <w:rFonts w:ascii="Times New Roman"/>
          <w:b w:val="false"/>
          <w:i w:val="false"/>
          <w:color w:val="000000"/>
          <w:sz w:val="28"/>
        </w:rPr>
        <w:t>
      Тендерлiк комиссияның шешiмi ашық дауыс берумен қабылданады және ол қабылданды деп есептеледi, егер оған тендерлiк комиссия мүшелерiнiң жалпы санының көпшiлiк дауысы берiлсе. Дауыс тең болған жағдайда, төраға дауыс берген шешiм қабылданды деп есептеледi.</w:t>
      </w:r>
      <w:r>
        <w:br/>
      </w:r>
      <w:r>
        <w:rPr>
          <w:rFonts w:ascii="Times New Roman"/>
          <w:b w:val="false"/>
          <w:i w:val="false"/>
          <w:color w:val="000000"/>
          <w:sz w:val="28"/>
        </w:rPr>
        <w:t>
</w:t>
      </w:r>
      <w:r>
        <w:rPr>
          <w:rFonts w:ascii="Times New Roman"/>
          <w:b w:val="false"/>
          <w:i w:val="false"/>
          <w:color w:val="000000"/>
          <w:sz w:val="28"/>
        </w:rPr>
        <w:t>
      Тендерлiк комиссия мүшесі ерекшe пiкiр айта алады, ол жазбаша баяндалуға және ашу немесе тендердiң нәтижелерiн шығару хаттамасына қоса берiлуге тиiс.</w:t>
      </w:r>
      <w:r>
        <w:br/>
      </w:r>
      <w:r>
        <w:rPr>
          <w:rFonts w:ascii="Times New Roman"/>
          <w:b w:val="false"/>
          <w:i w:val="false"/>
          <w:color w:val="000000"/>
          <w:sz w:val="28"/>
        </w:rPr>
        <w:t>
</w:t>
      </w:r>
      <w:r>
        <w:rPr>
          <w:rFonts w:ascii="Times New Roman"/>
          <w:b w:val="false"/>
          <w:i w:val="false"/>
          <w:color w:val="000000"/>
          <w:sz w:val="28"/>
        </w:rPr>
        <w:t>
      23. Тендерлiк комиссияның хатшысы тендерлiк комиссияның мүшесi болып табылмайды және тендерлiк комиссия шешiмдер қабылдаған кезде қатыспайды.</w:t>
      </w:r>
      <w:r>
        <w:br/>
      </w:r>
      <w:r>
        <w:rPr>
          <w:rFonts w:ascii="Times New Roman"/>
          <w:b w:val="false"/>
          <w:i w:val="false"/>
          <w:color w:val="000000"/>
          <w:sz w:val="28"/>
        </w:rPr>
        <w:t>
</w:t>
      </w:r>
      <w:r>
        <w:rPr>
          <w:rFonts w:ascii="Times New Roman"/>
          <w:b w:val="false"/>
          <w:i w:val="false"/>
          <w:color w:val="000000"/>
          <w:sz w:val="28"/>
        </w:rPr>
        <w:t>
      Тендерлiк комиссияның хатшысы әлеуеттi өнім берушiлерге тендерлiк құжаттаманы ұсынады, тендерлiк құжаттаманы алған әлеуеттi өнім берушiлердi тiркеу журналын жүргiзедi, әлеуеттi өнім берушiлерден тендерлiк өтiнiмдер салынған конверттердi қабылдайды, тендерлiк комиссия отырыстарының күн тәртiбi бойынша ұсыныстар, қажеттi құжаттар, материалдар дайындайды және тендерлiк комиссия отырыстарының олар өткеннен кейiн хаттамаларын ресiмдейдi, келiп түскен тендерлiк өтiнiмдер мен конверттердi ашу рәсiмiне қатысуға ниет бiлдiрген әлеуеттi өнім берушiлердi тiркеу журналын жүргiзедi, онда тендерлiк өтiнiмдер салынған конверттердiң ұсынылған уақыты мен күнi, әлеуеттi өнім берушiнiң уәкiлеттi өкiлiнiң (тендерлiк өтiнiмi салынған конверттi ұсынған және тендерге қатысушы тұлғаның) тегі, аты, әкесінің аты көрсетiледі.</w:t>
      </w:r>
      <w:r>
        <w:br/>
      </w:r>
      <w:r>
        <w:rPr>
          <w:rFonts w:ascii="Times New Roman"/>
          <w:b w:val="false"/>
          <w:i w:val="false"/>
          <w:color w:val="000000"/>
          <w:sz w:val="28"/>
        </w:rPr>
        <w:t>
</w:t>
      </w:r>
      <w:r>
        <w:rPr>
          <w:rFonts w:ascii="Times New Roman"/>
          <w:b w:val="false"/>
          <w:i w:val="false"/>
          <w:color w:val="000000"/>
          <w:sz w:val="28"/>
        </w:rPr>
        <w:t>
      Тендерлiк құжаттаманы алған әлеуеттi өнім берушiлердi тiркеу журналы және тендерлiк өтiнiмдер мен тендерлiк өтiнiмдер салынған конверттердi ашу рәсiмiне қатысуға ниет бiлдiрген әлеуеттi өнім берушiлердi тiркеу журналы тiгiлуге, нөмiрленуге, соңғы парағы бiрiншi басшының қолымен және тапсырыс берушінің мөрiмен расталуға тиiс.</w:t>
      </w:r>
      <w:r>
        <w:br/>
      </w:r>
      <w:r>
        <w:rPr>
          <w:rFonts w:ascii="Times New Roman"/>
          <w:b w:val="false"/>
          <w:i w:val="false"/>
          <w:color w:val="000000"/>
          <w:sz w:val="28"/>
        </w:rPr>
        <w:t>
</w:t>
      </w:r>
      <w:r>
        <w:rPr>
          <w:rFonts w:ascii="Times New Roman"/>
          <w:b w:val="false"/>
          <w:i w:val="false"/>
          <w:color w:val="000000"/>
          <w:sz w:val="28"/>
        </w:rPr>
        <w:t>
      Тапсырыс беруші қажет болған жағдайда хатшының жұмысын орындау үшiн хатшылық құра алады, ол тапсырыс берушінің тендерлiк комиссия құру туралы бұйрығында хатшылық атынан құжаттарға осы Қағидаларда белгiленген жағдайларда қол қоюға уәкiлеттi жауапты тұлға көрсетіле отырып көрсетілуі тиiс.</w:t>
      </w:r>
      <w:r>
        <w:br/>
      </w:r>
      <w:r>
        <w:rPr>
          <w:rFonts w:ascii="Times New Roman"/>
          <w:b w:val="false"/>
          <w:i w:val="false"/>
          <w:color w:val="000000"/>
          <w:sz w:val="28"/>
        </w:rPr>
        <w:t>
</w:t>
      </w:r>
      <w:r>
        <w:rPr>
          <w:rFonts w:ascii="Times New Roman"/>
          <w:b w:val="false"/>
          <w:i w:val="false"/>
          <w:color w:val="000000"/>
          <w:sz w:val="28"/>
        </w:rPr>
        <w:t>
      Әлеуеттi өнім берушiлердi тiркеу журналы мынадай мәліметтерді қамтуға тиіс:</w:t>
      </w:r>
      <w:r>
        <w:br/>
      </w:r>
      <w:r>
        <w:rPr>
          <w:rFonts w:ascii="Times New Roman"/>
          <w:b w:val="false"/>
          <w:i w:val="false"/>
          <w:color w:val="000000"/>
          <w:sz w:val="28"/>
        </w:rPr>
        <w:t>
</w:t>
      </w:r>
      <w:r>
        <w:rPr>
          <w:rFonts w:ascii="Times New Roman"/>
          <w:b w:val="false"/>
          <w:i w:val="false"/>
          <w:color w:val="000000"/>
          <w:sz w:val="28"/>
        </w:rPr>
        <w:t>
      1) тендердің атауы мен оны өткізу мерзімі;</w:t>
      </w:r>
      <w:r>
        <w:br/>
      </w:r>
      <w:r>
        <w:rPr>
          <w:rFonts w:ascii="Times New Roman"/>
          <w:b w:val="false"/>
          <w:i w:val="false"/>
          <w:color w:val="000000"/>
          <w:sz w:val="28"/>
        </w:rPr>
        <w:t>
</w:t>
      </w:r>
      <w:r>
        <w:rPr>
          <w:rFonts w:ascii="Times New Roman"/>
          <w:b w:val="false"/>
          <w:i w:val="false"/>
          <w:color w:val="000000"/>
          <w:sz w:val="28"/>
        </w:rPr>
        <w:t>
      2) әлеуеттi өнім берушiнің уәкілетті өкілінің тегі, аты, әкесінің аты;</w:t>
      </w:r>
      <w:r>
        <w:br/>
      </w:r>
      <w:r>
        <w:rPr>
          <w:rFonts w:ascii="Times New Roman"/>
          <w:b w:val="false"/>
          <w:i w:val="false"/>
          <w:color w:val="000000"/>
          <w:sz w:val="28"/>
        </w:rPr>
        <w:t>
</w:t>
      </w:r>
      <w:r>
        <w:rPr>
          <w:rFonts w:ascii="Times New Roman"/>
          <w:b w:val="false"/>
          <w:i w:val="false"/>
          <w:color w:val="000000"/>
          <w:sz w:val="28"/>
        </w:rPr>
        <w:t>
      3) әлеуеттi өнім берушінің толық атауы және пошталық мекенжайы;</w:t>
      </w:r>
      <w:r>
        <w:br/>
      </w:r>
      <w:r>
        <w:rPr>
          <w:rFonts w:ascii="Times New Roman"/>
          <w:b w:val="false"/>
          <w:i w:val="false"/>
          <w:color w:val="000000"/>
          <w:sz w:val="28"/>
        </w:rPr>
        <w:t>
</w:t>
      </w:r>
      <w:r>
        <w:rPr>
          <w:rFonts w:ascii="Times New Roman"/>
          <w:b w:val="false"/>
          <w:i w:val="false"/>
          <w:color w:val="000000"/>
          <w:sz w:val="28"/>
        </w:rPr>
        <w:t>
      4) конкурсқа қатысуға өтінім салынған конверттi тіркеу күні мен уақыты;</w:t>
      </w:r>
      <w:r>
        <w:br/>
      </w:r>
      <w:r>
        <w:rPr>
          <w:rFonts w:ascii="Times New Roman"/>
          <w:b w:val="false"/>
          <w:i w:val="false"/>
          <w:color w:val="000000"/>
          <w:sz w:val="28"/>
        </w:rPr>
        <w:t>
</w:t>
      </w:r>
      <w:r>
        <w:rPr>
          <w:rFonts w:ascii="Times New Roman"/>
          <w:b w:val="false"/>
          <w:i w:val="false"/>
          <w:color w:val="000000"/>
          <w:sz w:val="28"/>
        </w:rPr>
        <w:t>
      5) әлеуеттi өнім берушi конкурсқа қатысу өтiнiміне енгiзген өзгерістер және (немесе) толықтырулар туралы ақпарат.</w:t>
      </w:r>
      <w:r>
        <w:br/>
      </w:r>
      <w:r>
        <w:rPr>
          <w:rFonts w:ascii="Times New Roman"/>
          <w:b w:val="false"/>
          <w:i w:val="false"/>
          <w:color w:val="000000"/>
          <w:sz w:val="28"/>
        </w:rPr>
        <w:t>
</w:t>
      </w:r>
      <w:r>
        <w:rPr>
          <w:rFonts w:ascii="Times New Roman"/>
          <w:b w:val="false"/>
          <w:i w:val="false"/>
          <w:color w:val="000000"/>
          <w:sz w:val="28"/>
        </w:rPr>
        <w:t>
      Тапсырыс беруші конкурсқа қатысу өтiнiмдерін тiркеу журналында тендерге қатысуға өтінімдері тіркеуге қабылданбаған әлеуеттi өнім берушілерді осындай қабылдамау себептерін жаза отырып көрсетеді.</w:t>
      </w:r>
      <w:r>
        <w:br/>
      </w:r>
      <w:r>
        <w:rPr>
          <w:rFonts w:ascii="Times New Roman"/>
          <w:b w:val="false"/>
          <w:i w:val="false"/>
          <w:color w:val="000000"/>
          <w:sz w:val="28"/>
        </w:rPr>
        <w:t>
</w:t>
      </w:r>
      <w:r>
        <w:rPr>
          <w:rFonts w:ascii="Times New Roman"/>
          <w:b w:val="false"/>
          <w:i w:val="false"/>
          <w:color w:val="000000"/>
          <w:sz w:val="28"/>
        </w:rPr>
        <w:t>
      24. Техникалық сарапшылар тендерлiк комиссия құрамына кiрмейдi және олардың тендерлiк комиссия шешiм қабылдаған кезде дауыс беру құқығы жоқ.</w:t>
      </w:r>
      <w:r>
        <w:br/>
      </w:r>
      <w:r>
        <w:rPr>
          <w:rFonts w:ascii="Times New Roman"/>
          <w:b w:val="false"/>
          <w:i w:val="false"/>
          <w:color w:val="000000"/>
          <w:sz w:val="28"/>
        </w:rPr>
        <w:t>
</w:t>
      </w:r>
      <w:r>
        <w:rPr>
          <w:rFonts w:ascii="Times New Roman"/>
          <w:b w:val="false"/>
          <w:i w:val="false"/>
          <w:color w:val="000000"/>
          <w:sz w:val="28"/>
        </w:rPr>
        <w:t>
      Техникалық сарапшылар әлеуеттi өнім берушiлер ұсынған тауарлардың, жұмыстар мен қызметтердiң тендерлiк құжаттамадағы талаптарға сәйкестiгi жөнiнде қорытынды бередi. Сараптамалық қорытынды жазбаша ресiмделедi және тендерлiк комиссия отырысының хаттамасына қоса берiледi.</w:t>
      </w:r>
    </w:p>
    <w:bookmarkEnd w:id="13"/>
    <w:bookmarkStart w:name="z99" w:id="14"/>
    <w:p>
      <w:pPr>
        <w:spacing w:after="0"/>
        <w:ind w:left="0"/>
        <w:jc w:val="left"/>
      </w:pPr>
      <w:r>
        <w:rPr>
          <w:rFonts w:ascii="Times New Roman"/>
          <w:b/>
          <w:i w:val="false"/>
          <w:color w:val="000000"/>
        </w:rPr>
        <w:t xml:space="preserve"> 
Тендерлiк құжаттаманың мазмұны</w:t>
      </w:r>
    </w:p>
    <w:bookmarkEnd w:id="14"/>
    <w:bookmarkStart w:name="z100" w:id="15"/>
    <w:p>
      <w:pPr>
        <w:spacing w:after="0"/>
        <w:ind w:left="0"/>
        <w:jc w:val="both"/>
      </w:pPr>
      <w:r>
        <w:rPr>
          <w:rFonts w:ascii="Times New Roman"/>
          <w:b w:val="false"/>
          <w:i w:val="false"/>
          <w:color w:val="000000"/>
          <w:sz w:val="28"/>
        </w:rPr>
        <w:t>
      25. Тапсырыс берушi барлық әлеуеттi өнім берушiлерге мынадай ақпаратты қамтитын тендерлік құжаттаманы беруге міндетті:</w:t>
      </w:r>
      <w:r>
        <w:br/>
      </w:r>
      <w:r>
        <w:rPr>
          <w:rFonts w:ascii="Times New Roman"/>
          <w:b w:val="false"/>
          <w:i w:val="false"/>
          <w:color w:val="000000"/>
          <w:sz w:val="28"/>
        </w:rPr>
        <w:t>
</w:t>
      </w:r>
      <w:r>
        <w:rPr>
          <w:rFonts w:ascii="Times New Roman"/>
          <w:b w:val="false"/>
          <w:i w:val="false"/>
          <w:color w:val="000000"/>
          <w:sz w:val="28"/>
        </w:rPr>
        <w:t>
      1) әлеуеттi өнім берушi өзінің бiлiктiлiк талаптарына сәйкестiгiн растау үшін ұсынатын құжаттар тiзбесi;</w:t>
      </w:r>
      <w:r>
        <w:br/>
      </w:r>
      <w:r>
        <w:rPr>
          <w:rFonts w:ascii="Times New Roman"/>
          <w:b w:val="false"/>
          <w:i w:val="false"/>
          <w:color w:val="000000"/>
          <w:sz w:val="28"/>
        </w:rPr>
        <w:t>
</w:t>
      </w:r>
      <w:r>
        <w:rPr>
          <w:rFonts w:ascii="Times New Roman"/>
          <w:b w:val="false"/>
          <w:i w:val="false"/>
          <w:color w:val="000000"/>
          <w:sz w:val="28"/>
        </w:rPr>
        <w:t>
      2) сатып алынатын тауарлардың, жұмыстар мен қызметтердiң сипаты, техникалық ерекшелiктердi, жоспарларды, сызбаларды, эскиздерді қоса алғанда, олардың қажеттi техникалық және сапалық сипаттамалары;</w:t>
      </w:r>
      <w:r>
        <w:br/>
      </w:r>
      <w:r>
        <w:rPr>
          <w:rFonts w:ascii="Times New Roman"/>
          <w:b w:val="false"/>
          <w:i w:val="false"/>
          <w:color w:val="000000"/>
          <w:sz w:val="28"/>
        </w:rPr>
        <w:t>
</w:t>
      </w:r>
      <w:r>
        <w:rPr>
          <w:rFonts w:ascii="Times New Roman"/>
          <w:b w:val="false"/>
          <w:i w:val="false"/>
          <w:color w:val="000000"/>
          <w:sz w:val="28"/>
        </w:rPr>
        <w:t>
      3) сатып алынатын тауарлардың, жұмыстар мен қызметтердiң саны (көлемi);</w:t>
      </w:r>
      <w:r>
        <w:br/>
      </w:r>
      <w:r>
        <w:rPr>
          <w:rFonts w:ascii="Times New Roman"/>
          <w:b w:val="false"/>
          <w:i w:val="false"/>
          <w:color w:val="000000"/>
          <w:sz w:val="28"/>
        </w:rPr>
        <w:t>
</w:t>
      </w:r>
      <w:r>
        <w:rPr>
          <w:rFonts w:ascii="Times New Roman"/>
          <w:b w:val="false"/>
          <w:i w:val="false"/>
          <w:color w:val="000000"/>
          <w:sz w:val="28"/>
        </w:rPr>
        <w:t>
      4) сатып алынатын тауарларды, жұмыстар мен қызметтердi жеткізу орны мен шарты;</w:t>
      </w:r>
      <w:r>
        <w:br/>
      </w:r>
      <w:r>
        <w:rPr>
          <w:rFonts w:ascii="Times New Roman"/>
          <w:b w:val="false"/>
          <w:i w:val="false"/>
          <w:color w:val="000000"/>
          <w:sz w:val="28"/>
        </w:rPr>
        <w:t>
</w:t>
      </w:r>
      <w:r>
        <w:rPr>
          <w:rFonts w:ascii="Times New Roman"/>
          <w:b w:val="false"/>
          <w:i w:val="false"/>
          <w:color w:val="000000"/>
          <w:sz w:val="28"/>
        </w:rPr>
        <w:t>
      5) сатып алынатын тауарларды, жұмыстар мен қызметтердi жеткізу талап етiлетін мерзiмi;</w:t>
      </w:r>
      <w:r>
        <w:br/>
      </w:r>
      <w:r>
        <w:rPr>
          <w:rFonts w:ascii="Times New Roman"/>
          <w:b w:val="false"/>
          <w:i w:val="false"/>
          <w:color w:val="000000"/>
          <w:sz w:val="28"/>
        </w:rPr>
        <w:t>
</w:t>
      </w:r>
      <w:r>
        <w:rPr>
          <w:rFonts w:ascii="Times New Roman"/>
          <w:b w:val="false"/>
          <w:i w:val="false"/>
          <w:color w:val="000000"/>
          <w:sz w:val="28"/>
        </w:rPr>
        <w:t>
      6) төлем шарты мен сатып алу шартының жобасы;</w:t>
      </w:r>
      <w:r>
        <w:br/>
      </w:r>
      <w:r>
        <w:rPr>
          <w:rFonts w:ascii="Times New Roman"/>
          <w:b w:val="false"/>
          <w:i w:val="false"/>
          <w:color w:val="000000"/>
          <w:sz w:val="28"/>
        </w:rPr>
        <w:t>
</w:t>
      </w:r>
      <w:r>
        <w:rPr>
          <w:rFonts w:ascii="Times New Roman"/>
          <w:b w:val="false"/>
          <w:i w:val="false"/>
          <w:color w:val="000000"/>
          <w:sz w:val="28"/>
        </w:rPr>
        <w:t>
      7) бағадан басқа өлшемдердің сипаты, оларға сәйкес жеңген тендерлiк өтiнiм айқындалады, тендерлiк өтiнiмдердi бағалау және салыстыру әдісінің сипаты;</w:t>
      </w:r>
      <w:r>
        <w:br/>
      </w:r>
      <w:r>
        <w:rPr>
          <w:rFonts w:ascii="Times New Roman"/>
          <w:b w:val="false"/>
          <w:i w:val="false"/>
          <w:color w:val="000000"/>
          <w:sz w:val="28"/>
        </w:rPr>
        <w:t>
</w:t>
      </w:r>
      <w:r>
        <w:rPr>
          <w:rFonts w:ascii="Times New Roman"/>
          <w:b w:val="false"/>
          <w:i w:val="false"/>
          <w:color w:val="000000"/>
          <w:sz w:val="28"/>
        </w:rPr>
        <w:t>
      8) бағада тасымалдау мен сақтандыру, кеден баждарын, салықтарды, алымдарды төлеу шығыстары сияқты және басқа да элементтер қамтылуға тиіс нұсқауды қоса алғанда, тендерлiк өтiнiмді есептеу тәсiлi мен әдiстемесі;</w:t>
      </w:r>
      <w:r>
        <w:br/>
      </w:r>
      <w:r>
        <w:rPr>
          <w:rFonts w:ascii="Times New Roman"/>
          <w:b w:val="false"/>
          <w:i w:val="false"/>
          <w:color w:val="000000"/>
          <w:sz w:val="28"/>
        </w:rPr>
        <w:t>
</w:t>
      </w:r>
      <w:r>
        <w:rPr>
          <w:rFonts w:ascii="Times New Roman"/>
          <w:b w:val="false"/>
          <w:i w:val="false"/>
          <w:color w:val="000000"/>
          <w:sz w:val="28"/>
        </w:rPr>
        <w:t>
      9) тендерлiк өтiнiмнің бағасы көрсетiлуге тиiс валюта немесе валюталар және тендерлiк өтiнiмдерді бiрыңғай валютаға келтiру үшiн оларды салыстыру мен бағалау мақсатында қолданылатын бағам;</w:t>
      </w:r>
      <w:r>
        <w:br/>
      </w:r>
      <w:r>
        <w:rPr>
          <w:rFonts w:ascii="Times New Roman"/>
          <w:b w:val="false"/>
          <w:i w:val="false"/>
          <w:color w:val="000000"/>
          <w:sz w:val="28"/>
        </w:rPr>
        <w:t>
</w:t>
      </w:r>
      <w:r>
        <w:rPr>
          <w:rFonts w:ascii="Times New Roman"/>
          <w:b w:val="false"/>
          <w:i w:val="false"/>
          <w:color w:val="000000"/>
          <w:sz w:val="28"/>
        </w:rPr>
        <w:t>
      10) Қазақстан Республикасының тiл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тендерлiк өтiнiмдi, сатып алу туралы шартты жасасу және ұсыну тiлiне қойылатын талаптар;</w:t>
      </w:r>
      <w:r>
        <w:br/>
      </w:r>
      <w:r>
        <w:rPr>
          <w:rFonts w:ascii="Times New Roman"/>
          <w:b w:val="false"/>
          <w:i w:val="false"/>
          <w:color w:val="000000"/>
          <w:sz w:val="28"/>
        </w:rPr>
        <w:t>
</w:t>
      </w:r>
      <w:r>
        <w:rPr>
          <w:rFonts w:ascii="Times New Roman"/>
          <w:b w:val="false"/>
          <w:i w:val="false"/>
          <w:color w:val="000000"/>
          <w:sz w:val="28"/>
        </w:rPr>
        <w:t>
      11) әлеуеттi өнім берушiнiң тендерлiк өтiнiмнiң қолданыс мерзiмiн көрсету мiндетi туралы ақпарат;</w:t>
      </w:r>
      <w:r>
        <w:br/>
      </w:r>
      <w:r>
        <w:rPr>
          <w:rFonts w:ascii="Times New Roman"/>
          <w:b w:val="false"/>
          <w:i w:val="false"/>
          <w:color w:val="000000"/>
          <w:sz w:val="28"/>
        </w:rPr>
        <w:t>
</w:t>
      </w:r>
      <w:r>
        <w:rPr>
          <w:rFonts w:ascii="Times New Roman"/>
          <w:b w:val="false"/>
          <w:i w:val="false"/>
          <w:color w:val="000000"/>
          <w:sz w:val="28"/>
        </w:rPr>
        <w:t>
      12) тендерлiк өтiнiмдi қамтамасыз етуді енгiзу тәртiбі, мөлшері нысаны, мерзiмi;</w:t>
      </w:r>
      <w:r>
        <w:br/>
      </w:r>
      <w:r>
        <w:rPr>
          <w:rFonts w:ascii="Times New Roman"/>
          <w:b w:val="false"/>
          <w:i w:val="false"/>
          <w:color w:val="000000"/>
          <w:sz w:val="28"/>
        </w:rPr>
        <w:t>
</w:t>
      </w:r>
      <w:r>
        <w:rPr>
          <w:rFonts w:ascii="Times New Roman"/>
          <w:b w:val="false"/>
          <w:i w:val="false"/>
          <w:color w:val="000000"/>
          <w:sz w:val="28"/>
        </w:rPr>
        <w:t>
      13) тендерлiк өтiнiмдi ұсынудың соңғы мерзiмi аяқталғанға дейiн әлеуеттi өнім берушiнiң тендерлiк өтiнiмдi өзгерту немесе қайтарып алу құқығына және тапсырыс берушінің, тендерлiк комиссияның, тендерлiк комиссия хатшысының (хатшылықтың) және техникалық сарапшылардың заңсыз iс-әрекетіне әлеуеттi өнім берушінiң шағымдану құқығына сілтеме;</w:t>
      </w:r>
      <w:r>
        <w:br/>
      </w:r>
      <w:r>
        <w:rPr>
          <w:rFonts w:ascii="Times New Roman"/>
          <w:b w:val="false"/>
          <w:i w:val="false"/>
          <w:color w:val="000000"/>
          <w:sz w:val="28"/>
        </w:rPr>
        <w:t>
</w:t>
      </w:r>
      <w:r>
        <w:rPr>
          <w:rFonts w:ascii="Times New Roman"/>
          <w:b w:val="false"/>
          <w:i w:val="false"/>
          <w:color w:val="000000"/>
          <w:sz w:val="28"/>
        </w:rPr>
        <w:t>
      14) тендерлiк өтiнiмдердi ұсыну орны мен соңғы мерзiмi және оларды қолдану мерзiмi;</w:t>
      </w:r>
      <w:r>
        <w:br/>
      </w:r>
      <w:r>
        <w:rPr>
          <w:rFonts w:ascii="Times New Roman"/>
          <w:b w:val="false"/>
          <w:i w:val="false"/>
          <w:color w:val="000000"/>
          <w:sz w:val="28"/>
        </w:rPr>
        <w:t>
</w:t>
      </w:r>
      <w:r>
        <w:rPr>
          <w:rFonts w:ascii="Times New Roman"/>
          <w:b w:val="false"/>
          <w:i w:val="false"/>
          <w:color w:val="000000"/>
          <w:sz w:val="28"/>
        </w:rPr>
        <w:t>
      15) әлеуеттi өнім берушiлер тендерлiк құжаттаманың мазмұны бойынша түсiндiру сұрата алатын тәсiлдер, сондай-ақ тапсырыс берушiнiң осы кезеңде өнім берушiлермен ашық нысанда және хаттама жасалып өткізілетін кездесулер өткiзуге ниетi туралы хабар;</w:t>
      </w:r>
      <w:r>
        <w:br/>
      </w:r>
      <w:r>
        <w:rPr>
          <w:rFonts w:ascii="Times New Roman"/>
          <w:b w:val="false"/>
          <w:i w:val="false"/>
          <w:color w:val="000000"/>
          <w:sz w:val="28"/>
        </w:rPr>
        <w:t>
</w:t>
      </w:r>
      <w:r>
        <w:rPr>
          <w:rFonts w:ascii="Times New Roman"/>
          <w:b w:val="false"/>
          <w:i w:val="false"/>
          <w:color w:val="000000"/>
          <w:sz w:val="28"/>
        </w:rPr>
        <w:t>
      16) тендерлiк өтiнiмдер салынған конверттердi ашу орны, күнi және уақыты (тендерлiк өтiнiмдер салынған конверттердi ашу уақыты тендерлiк өтiнiмдердi ұсынудың соңғы мерзiмi аяқталған кезден бастап екi сағаттан аспауға тиiс);</w:t>
      </w:r>
      <w:r>
        <w:br/>
      </w:r>
      <w:r>
        <w:rPr>
          <w:rFonts w:ascii="Times New Roman"/>
          <w:b w:val="false"/>
          <w:i w:val="false"/>
          <w:color w:val="000000"/>
          <w:sz w:val="28"/>
        </w:rPr>
        <w:t>
</w:t>
      </w:r>
      <w:r>
        <w:rPr>
          <w:rFonts w:ascii="Times New Roman"/>
          <w:b w:val="false"/>
          <w:i w:val="false"/>
          <w:color w:val="000000"/>
          <w:sz w:val="28"/>
        </w:rPr>
        <w:t>
      17) тендерлiк өтiнiмдер салынған конверттердi ашу және тендерлiк өтiнiмдердi қарау үшiн пайдаланылатын рәсiмдер;</w:t>
      </w:r>
      <w:r>
        <w:br/>
      </w:r>
      <w:r>
        <w:rPr>
          <w:rFonts w:ascii="Times New Roman"/>
          <w:b w:val="false"/>
          <w:i w:val="false"/>
          <w:color w:val="000000"/>
          <w:sz w:val="28"/>
        </w:rPr>
        <w:t>
</w:t>
      </w:r>
      <w:r>
        <w:rPr>
          <w:rFonts w:ascii="Times New Roman"/>
          <w:b w:val="false"/>
          <w:i w:val="false"/>
          <w:color w:val="000000"/>
          <w:sz w:val="28"/>
        </w:rPr>
        <w:t>
      18) тендер өткiзу кезiнде тапсырыс берушiнi білдіретін, оның уәкiлеттi лауазымды тұлғалары туралы мәлiметтер;</w:t>
      </w:r>
      <w:r>
        <w:br/>
      </w:r>
      <w:r>
        <w:rPr>
          <w:rFonts w:ascii="Times New Roman"/>
          <w:b w:val="false"/>
          <w:i w:val="false"/>
          <w:color w:val="000000"/>
          <w:sz w:val="28"/>
        </w:rPr>
        <w:t>
</w:t>
      </w:r>
      <w:r>
        <w:rPr>
          <w:rFonts w:ascii="Times New Roman"/>
          <w:b w:val="false"/>
          <w:i w:val="false"/>
          <w:color w:val="000000"/>
          <w:sz w:val="28"/>
        </w:rPr>
        <w:t>
      19) әлеуеттi өнім берушi - отандық тауар өндiрушiлерге басымдық беру шарты мен тәртiбi.</w:t>
      </w:r>
      <w:r>
        <w:br/>
      </w:r>
      <w:r>
        <w:rPr>
          <w:rFonts w:ascii="Times New Roman"/>
          <w:b w:val="false"/>
          <w:i w:val="false"/>
          <w:color w:val="000000"/>
          <w:sz w:val="28"/>
        </w:rPr>
        <w:t>
</w:t>
      </w:r>
      <w:r>
        <w:rPr>
          <w:rFonts w:ascii="Times New Roman"/>
          <w:b w:val="false"/>
          <w:i w:val="false"/>
          <w:color w:val="000000"/>
          <w:sz w:val="28"/>
        </w:rPr>
        <w:t>
      26. Бiртекті тауарларды, жұмыстар мен қызметтердi сатып алу бойынша тендер өткiзу кезiнде тапсырыс берушi тендерлiк құжаттамада тауарларды, жұмыстар мен қызметтердi оларды жеткізу (орындау, көрсету) орны бойынша бөлiктерге (лоттарға) бөлуге мiндеттi. Бұл ретте тендердiң жеңiмпазы тауарлардың, жұмыстар мен қызметтердiң әрбiр лоты бойынша айқындалады.</w:t>
      </w:r>
      <w:r>
        <w:br/>
      </w:r>
      <w:r>
        <w:rPr>
          <w:rFonts w:ascii="Times New Roman"/>
          <w:b w:val="false"/>
          <w:i w:val="false"/>
          <w:color w:val="000000"/>
          <w:sz w:val="28"/>
        </w:rPr>
        <w:t>
</w:t>
      </w:r>
      <w:r>
        <w:rPr>
          <w:rFonts w:ascii="Times New Roman"/>
          <w:b w:val="false"/>
          <w:i w:val="false"/>
          <w:color w:val="000000"/>
          <w:sz w:val="28"/>
        </w:rPr>
        <w:t>
      27. Әлеуеттi өнім берушi тапсырыс берушiден тендерлiк құжаттаманың түсiнiктемесiн, тендерлiк өтiнiмдердi ұсынудың соңғы мерзiмi аяқталғанға дейiн күнтiзбелiк он күн бұрын сұрата алады. Тапсырыс берушi өтiнiмдi алған күнінен бастап үш жұмыс күнiнен кешiктiрмей осы сауалға жауап беруге және мұндай түсiнiктеменi тендерлiк құжаттама жолдаған барлық әлеуеттi өнім берушiлерге жiберуге тиiс.</w:t>
      </w:r>
      <w:r>
        <w:br/>
      </w:r>
      <w:r>
        <w:rPr>
          <w:rFonts w:ascii="Times New Roman"/>
          <w:b w:val="false"/>
          <w:i w:val="false"/>
          <w:color w:val="000000"/>
          <w:sz w:val="28"/>
        </w:rPr>
        <w:t>
</w:t>
      </w:r>
      <w:r>
        <w:rPr>
          <w:rFonts w:ascii="Times New Roman"/>
          <w:b w:val="false"/>
          <w:i w:val="false"/>
          <w:color w:val="000000"/>
          <w:sz w:val="28"/>
        </w:rPr>
        <w:t>
      28. Тапсырыс беруші тендерлік өтінімдер ұсынудың соңғы мерзімі аяқталғанға дейін жеті жұмыс күні мерзімінен кешіктірмей өзінің бастамасымен немесе әлеуетті өнім берушілердің сауалына жауап ретінде тендерлік құжаттамаға тапсырыс берушінің бірінші басшысының немесе оның міндеттерін атқаратын тұлғаның шешім қабылдау жолымен өзгерістер енгізе алады.</w:t>
      </w:r>
      <w:r>
        <w:br/>
      </w:r>
      <w:r>
        <w:rPr>
          <w:rFonts w:ascii="Times New Roman"/>
          <w:b w:val="false"/>
          <w:i w:val="false"/>
          <w:color w:val="000000"/>
          <w:sz w:val="28"/>
        </w:rPr>
        <w:t>
</w:t>
      </w:r>
      <w:r>
        <w:rPr>
          <w:rFonts w:ascii="Times New Roman"/>
          <w:b w:val="false"/>
          <w:i w:val="false"/>
          <w:color w:val="000000"/>
          <w:sz w:val="28"/>
        </w:rPr>
        <w:t>
      Енгiзiлген өзгерiстердiң мiндеттi күшi болады және олар туралы тендерлiк құжаттама ұсынған барлық әлеуеттi өнім берушiлер дереу хабардар етiледi. Бұл ретте тапсырыс берушi тендерлiк өтiнiмдер ұсынудың соңғы мерзiмiн осы өзгерiстердi әлеуеттi өнім берушiлер тендерлiк өтiнiмдерде ескеруi үшiн кем дегенде күнтiзбелiк он күн мерзiмге ұзартады.</w:t>
      </w:r>
      <w:r>
        <w:br/>
      </w:r>
      <w:r>
        <w:rPr>
          <w:rFonts w:ascii="Times New Roman"/>
          <w:b w:val="false"/>
          <w:i w:val="false"/>
          <w:color w:val="000000"/>
          <w:sz w:val="28"/>
        </w:rPr>
        <w:t>
</w:t>
      </w:r>
      <w:r>
        <w:rPr>
          <w:rFonts w:ascii="Times New Roman"/>
          <w:b w:val="false"/>
          <w:i w:val="false"/>
          <w:color w:val="000000"/>
          <w:sz w:val="28"/>
        </w:rPr>
        <w:t>
      Осы тармақтың талаптары тендерлік комиссия мүшелері жұмыстан шығу немесе олардың лауазымдары өзгеру нәтижесінде болған тендер өткізу кезінде тапсырыс берушіні білдіруге уәкілетті оның лауазымды тұлғалары туралы мәліметтердің өзгерілуіне жатпайды.</w:t>
      </w:r>
      <w:r>
        <w:br/>
      </w:r>
      <w:r>
        <w:rPr>
          <w:rFonts w:ascii="Times New Roman"/>
          <w:b w:val="false"/>
          <w:i w:val="false"/>
          <w:color w:val="000000"/>
          <w:sz w:val="28"/>
        </w:rPr>
        <w:t>
</w:t>
      </w:r>
      <w:r>
        <w:rPr>
          <w:rFonts w:ascii="Times New Roman"/>
          <w:b w:val="false"/>
          <w:i w:val="false"/>
          <w:color w:val="000000"/>
          <w:sz w:val="28"/>
        </w:rPr>
        <w:t>
      29. Тапсырыс берушi тендерлiк құжаттамада көрсетiлген белгiлi бір орында және уақытта тендерлiк құжаттаманың ережелерiн түсiндiру үшiн әлеуеттi өнім берушiлермен кездесулер өткiзуге құқылы.</w:t>
      </w:r>
      <w:r>
        <w:br/>
      </w:r>
      <w:r>
        <w:rPr>
          <w:rFonts w:ascii="Times New Roman"/>
          <w:b w:val="false"/>
          <w:i w:val="false"/>
          <w:color w:val="000000"/>
          <w:sz w:val="28"/>
        </w:rPr>
        <w:t>
</w:t>
      </w:r>
      <w:r>
        <w:rPr>
          <w:rFonts w:ascii="Times New Roman"/>
          <w:b w:val="false"/>
          <w:i w:val="false"/>
          <w:color w:val="000000"/>
          <w:sz w:val="28"/>
        </w:rPr>
        <w:t>
      Бұл ретте тапсырыс берушi кездесу барысында тендерлiк құжаттаманы түсiндiру туралы қойылған сұрақтарды, сондай-ақ осы сұрақтарға берiлген жауаптарды қамтитын хаттама жасайды. Хаттама тендерлiк құжаттама ұсынған барлық әлеуеттi өнім берушiлерге дереу жiберiледi.</w:t>
      </w:r>
      <w:r>
        <w:br/>
      </w:r>
      <w:r>
        <w:rPr>
          <w:rFonts w:ascii="Times New Roman"/>
          <w:b w:val="false"/>
          <w:i w:val="false"/>
          <w:color w:val="000000"/>
          <w:sz w:val="28"/>
        </w:rPr>
        <w:t>
</w:t>
      </w:r>
      <w:r>
        <w:rPr>
          <w:rFonts w:ascii="Times New Roman"/>
          <w:b w:val="false"/>
          <w:i w:val="false"/>
          <w:color w:val="000000"/>
          <w:sz w:val="28"/>
        </w:rPr>
        <w:t>
      30. Тапсырыс берушi ұсынылған тендерлiк құжаттама үшiн тендерлiк құжаттаманы көшiруге жұмсалған нақты шығыннан аспайтын төлемді өндiре алуы мүмкін.</w:t>
      </w:r>
      <w:r>
        <w:br/>
      </w:r>
      <w:r>
        <w:rPr>
          <w:rFonts w:ascii="Times New Roman"/>
          <w:b w:val="false"/>
          <w:i w:val="false"/>
          <w:color w:val="000000"/>
          <w:sz w:val="28"/>
        </w:rPr>
        <w:t>
</w:t>
      </w:r>
      <w:r>
        <w:rPr>
          <w:rFonts w:ascii="Times New Roman"/>
          <w:b w:val="false"/>
          <w:i w:val="false"/>
          <w:color w:val="000000"/>
          <w:sz w:val="28"/>
        </w:rPr>
        <w:t>
      Төлем тапсырыс берушiнiң банктiк шотына немесе оның бухгалтериясына енгiзiледi. Төлем туралы растау тапсырыс берушiге тендерлiк құжаттаманы алған кезде ұсынылады.</w:t>
      </w:r>
      <w:r>
        <w:br/>
      </w:r>
      <w:r>
        <w:rPr>
          <w:rFonts w:ascii="Times New Roman"/>
          <w:b w:val="false"/>
          <w:i w:val="false"/>
          <w:color w:val="000000"/>
          <w:sz w:val="28"/>
        </w:rPr>
        <w:t>
</w:t>
      </w:r>
      <w:r>
        <w:rPr>
          <w:rFonts w:ascii="Times New Roman"/>
          <w:b w:val="false"/>
          <w:i w:val="false"/>
          <w:color w:val="000000"/>
          <w:sz w:val="28"/>
        </w:rPr>
        <w:t>
      Шағын кәсiпкерлiк субъектiлерiне және Қазақстан Республикасы мүгедектерiнің қоғамдық бiрлестiктерi құрған тауарлар, жұмыстар мен қызметтер өндiретiн ұйымдарға тендерлiк құжаттама тегiн берiледi.</w:t>
      </w:r>
    </w:p>
    <w:bookmarkEnd w:id="15"/>
    <w:bookmarkStart w:name="z130" w:id="16"/>
    <w:p>
      <w:pPr>
        <w:spacing w:after="0"/>
        <w:ind w:left="0"/>
        <w:jc w:val="left"/>
      </w:pPr>
      <w:r>
        <w:rPr>
          <w:rFonts w:ascii="Times New Roman"/>
          <w:b/>
          <w:i w:val="false"/>
          <w:color w:val="000000"/>
        </w:rPr>
        <w:t xml:space="preserve"> 
Тендерлiк өтiнiмдердi қолдану мерзiмi, олардың мазмұны, ұсыну, өзгерту және қайтарып алу</w:t>
      </w:r>
    </w:p>
    <w:bookmarkEnd w:id="16"/>
    <w:bookmarkStart w:name="z131" w:id="17"/>
    <w:p>
      <w:pPr>
        <w:spacing w:after="0"/>
        <w:ind w:left="0"/>
        <w:jc w:val="both"/>
      </w:pPr>
      <w:r>
        <w:rPr>
          <w:rFonts w:ascii="Times New Roman"/>
          <w:b w:val="false"/>
          <w:i w:val="false"/>
          <w:color w:val="000000"/>
          <w:sz w:val="28"/>
        </w:rPr>
        <w:t>
      31. Тендерге қатысуға ниет бiлдiрген әлеуеттi өнім берушi тендерлiк өтiнiмдердi ұсынудың соңғы мерзiмi аяқталғанға дейiн тендерлiк құжаттамаға сәйкес тапсырыс берушiге тендерлiк өтiнiмдi мөрленген түрде ұсынуға тиіс.</w:t>
      </w:r>
      <w:r>
        <w:br/>
      </w:r>
      <w:r>
        <w:rPr>
          <w:rFonts w:ascii="Times New Roman"/>
          <w:b w:val="false"/>
          <w:i w:val="false"/>
          <w:color w:val="000000"/>
          <w:sz w:val="28"/>
        </w:rPr>
        <w:t>
</w:t>
      </w:r>
      <w:r>
        <w:rPr>
          <w:rFonts w:ascii="Times New Roman"/>
          <w:b w:val="false"/>
          <w:i w:val="false"/>
          <w:color w:val="000000"/>
          <w:sz w:val="28"/>
        </w:rPr>
        <w:t>
      32. Тендерлiк өтiнiмдердi ұсынудың соңғы мерзiмi аяқталғаннан кейiн алынған тендерлiк өтiнiм ашылмайды және оны ұсынған әлеуеттi өнім берушiге қайтарылады.</w:t>
      </w:r>
      <w:r>
        <w:br/>
      </w:r>
      <w:r>
        <w:rPr>
          <w:rFonts w:ascii="Times New Roman"/>
          <w:b w:val="false"/>
          <w:i w:val="false"/>
          <w:color w:val="000000"/>
          <w:sz w:val="28"/>
        </w:rPr>
        <w:t>
</w:t>
      </w:r>
      <w:r>
        <w:rPr>
          <w:rFonts w:ascii="Times New Roman"/>
          <w:b w:val="false"/>
          <w:i w:val="false"/>
          <w:color w:val="000000"/>
          <w:sz w:val="28"/>
        </w:rPr>
        <w:t>
      33. Тендерлiк өтiнiм тендерлiк құжаттамаға сәйкес онда көрсетiлген мерзiм iшiнде күшiнде қалады.</w:t>
      </w:r>
      <w:r>
        <w:br/>
      </w:r>
      <w:r>
        <w:rPr>
          <w:rFonts w:ascii="Times New Roman"/>
          <w:b w:val="false"/>
          <w:i w:val="false"/>
          <w:color w:val="000000"/>
          <w:sz w:val="28"/>
        </w:rPr>
        <w:t>
</w:t>
      </w:r>
      <w:r>
        <w:rPr>
          <w:rFonts w:ascii="Times New Roman"/>
          <w:b w:val="false"/>
          <w:i w:val="false"/>
          <w:color w:val="000000"/>
          <w:sz w:val="28"/>
        </w:rPr>
        <w:t>
      Әлеуеттi өнім берушi тендерге қатысу үшiн ұсынған тендерлiк өтiнiмді қолдану мерзiмi кемінде күнтiзбелiк 35 күн болуға тиiс.</w:t>
      </w:r>
      <w:r>
        <w:br/>
      </w:r>
      <w:r>
        <w:rPr>
          <w:rFonts w:ascii="Times New Roman"/>
          <w:b w:val="false"/>
          <w:i w:val="false"/>
          <w:color w:val="000000"/>
          <w:sz w:val="28"/>
        </w:rPr>
        <w:t>
</w:t>
      </w:r>
      <w:r>
        <w:rPr>
          <w:rFonts w:ascii="Times New Roman"/>
          <w:b w:val="false"/>
          <w:i w:val="false"/>
          <w:color w:val="000000"/>
          <w:sz w:val="28"/>
        </w:rPr>
        <w:t>
      Қолдану мерзiмi тендерлiк құжаттамада көрсетiлгеннен қысқа тендерлiк өтiнiм қабылданбайды.</w:t>
      </w:r>
      <w:r>
        <w:br/>
      </w:r>
      <w:r>
        <w:rPr>
          <w:rFonts w:ascii="Times New Roman"/>
          <w:b w:val="false"/>
          <w:i w:val="false"/>
          <w:color w:val="000000"/>
          <w:sz w:val="28"/>
        </w:rPr>
        <w:t>
</w:t>
      </w:r>
      <w:r>
        <w:rPr>
          <w:rFonts w:ascii="Times New Roman"/>
          <w:b w:val="false"/>
          <w:i w:val="false"/>
          <w:color w:val="000000"/>
          <w:sz w:val="28"/>
        </w:rPr>
        <w:t>
      34. Тендерге қатысуға ниет бiлдiрген заңды тұлға болып табылатын әлеуеттi өнім берушінің тендерлiк өтiнiмi:</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тендерге қатысуға арналған өтiнiмдi;</w:t>
      </w:r>
      <w:r>
        <w:br/>
      </w:r>
      <w:r>
        <w:rPr>
          <w:rFonts w:ascii="Times New Roman"/>
          <w:b w:val="false"/>
          <w:i w:val="false"/>
          <w:color w:val="000000"/>
          <w:sz w:val="28"/>
        </w:rPr>
        <w:t>
</w:t>
      </w:r>
      <w:r>
        <w:rPr>
          <w:rFonts w:ascii="Times New Roman"/>
          <w:b w:val="false"/>
          <w:i w:val="false"/>
          <w:color w:val="000000"/>
          <w:sz w:val="28"/>
        </w:rPr>
        <w:t>
      2) әлеуеттi өнім берушiге қойылатын бiлiктiлiк талаптарына сәйкестігін растайтын құжаттарды:</w:t>
      </w:r>
      <w:r>
        <w:br/>
      </w:r>
      <w:r>
        <w:rPr>
          <w:rFonts w:ascii="Times New Roman"/>
          <w:b w:val="false"/>
          <w:i w:val="false"/>
          <w:color w:val="000000"/>
          <w:sz w:val="28"/>
        </w:rPr>
        <w:t>
</w:t>
      </w:r>
      <w:r>
        <w:rPr>
          <w:rFonts w:ascii="Times New Roman"/>
          <w:b w:val="false"/>
          <w:i w:val="false"/>
          <w:color w:val="000000"/>
          <w:sz w:val="28"/>
        </w:rPr>
        <w:t>
      әлеуеттi өнім берушiнiң сатып алынатын тауарларды, жұмыстар мен қызметтердi өндiруге, өңдеуге, жеткізуге және өткiзуге құқығын растайтын лицензиялардың және (немесе) патенттердiң, куәлiктердiң, сертификаттардың, дипломдардың, басқа құжаттардың нотариалды куәландырылған көшiрмелерiн;</w:t>
      </w:r>
      <w:r>
        <w:br/>
      </w:r>
      <w:r>
        <w:rPr>
          <w:rFonts w:ascii="Times New Roman"/>
          <w:b w:val="false"/>
          <w:i w:val="false"/>
          <w:color w:val="000000"/>
          <w:sz w:val="28"/>
        </w:rPr>
        <w:t>
</w:t>
      </w:r>
      <w:r>
        <w:rPr>
          <w:rFonts w:ascii="Times New Roman"/>
          <w:b w:val="false"/>
          <w:i w:val="false"/>
          <w:color w:val="000000"/>
          <w:sz w:val="28"/>
        </w:rPr>
        <w:t>
      егер сатып алынатын жұмыстар, қызметтер лицензияланбайтын жағдайда, онда әлеуеттi өнім берушi орындайтын қызметтер түрлерiнiң тiзбесi бар заңды тұлға жарғысынан алынған үзiндiнiң нотариалды куәландырылған көшiрмесiн немесе сауда тiзiлiмiнен (Қазақстан Республикасының резиденті еместерi үшiн) мемлекеттiк және (немесе) орыс тiлдерiне аудармасы бар нотариалды куәландырылған заңдастырылған үзiндi ұсынылуы қажет;</w:t>
      </w:r>
      <w:r>
        <w:br/>
      </w:r>
      <w:r>
        <w:rPr>
          <w:rFonts w:ascii="Times New Roman"/>
          <w:b w:val="false"/>
          <w:i w:val="false"/>
          <w:color w:val="000000"/>
          <w:sz w:val="28"/>
        </w:rPr>
        <w:t>
</w:t>
      </w:r>
      <w:r>
        <w:rPr>
          <w:rFonts w:ascii="Times New Roman"/>
          <w:b w:val="false"/>
          <w:i w:val="false"/>
          <w:color w:val="000000"/>
          <w:sz w:val="28"/>
        </w:rPr>
        <w:t>
      бiрiншi басшы немесе оның орнын алмастыратын тұлға, сондай-ақ бас бухгалтер (бухгалтер) қол қойған бухгалтерлiк теңгерiмiнiң түпнұсқасын немесе нотариалды куәландырылған көшiрмесiн;</w:t>
      </w:r>
      <w:r>
        <w:br/>
      </w:r>
      <w:r>
        <w:rPr>
          <w:rFonts w:ascii="Times New Roman"/>
          <w:b w:val="false"/>
          <w:i w:val="false"/>
          <w:color w:val="000000"/>
          <w:sz w:val="28"/>
        </w:rPr>
        <w:t>
</w:t>
      </w:r>
      <w:r>
        <w:rPr>
          <w:rFonts w:ascii="Times New Roman"/>
          <w:b w:val="false"/>
          <w:i w:val="false"/>
          <w:color w:val="000000"/>
          <w:sz w:val="28"/>
        </w:rPr>
        <w:t>
      «Аудиторлық қызмет туралы» Қазақстан Республикасының 1998 жылғы 20 қарашадағы Заңының 5-бабы </w:t>
      </w:r>
      <w:r>
        <w:rPr>
          <w:rFonts w:ascii="Times New Roman"/>
          <w:b w:val="false"/>
          <w:i w:val="false"/>
          <w:color w:val="000000"/>
          <w:sz w:val="28"/>
        </w:rPr>
        <w:t>2-тармағына</w:t>
      </w:r>
      <w:r>
        <w:rPr>
          <w:rFonts w:ascii="Times New Roman"/>
          <w:b w:val="false"/>
          <w:i w:val="false"/>
          <w:color w:val="000000"/>
          <w:sz w:val="28"/>
        </w:rPr>
        <w:t xml:space="preserve"> сәйкес мiндеттi түрде аудиттi өткізу белгiленген заңды тұлғалардың соңғы қаржылық жыл үшiн аудиторлық есебiнiң түпнұсқасын немесе нотариалды куәландырылған көшiрмесiн;</w:t>
      </w:r>
      <w:r>
        <w:br/>
      </w:r>
      <w:r>
        <w:rPr>
          <w:rFonts w:ascii="Times New Roman"/>
          <w:b w:val="false"/>
          <w:i w:val="false"/>
          <w:color w:val="000000"/>
          <w:sz w:val="28"/>
        </w:rPr>
        <w:t>
</w:t>
      </w:r>
      <w:r>
        <w:rPr>
          <w:rFonts w:ascii="Times New Roman"/>
          <w:b w:val="false"/>
          <w:i w:val="false"/>
          <w:color w:val="000000"/>
          <w:sz w:val="28"/>
        </w:rPr>
        <w:t>
      заңды тұлғаны мемлекеттік тіркеу (қайта тіркеу) туралы куәліктің* немесе анықтаманың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құрылтай шартынан немесе құрылтайшылар құрамы туралы жарғыдан алынған нотариалды куәландырылған үзiндiнi не конверттердi ашу күнiнiң алдындағы күнтiзбелiк 30 күн өткеннен кейін берiлген акциялар ұстаушыларының тiзiлiмiнен нотариалды куәландырылған көшiрмесiн;</w:t>
      </w:r>
      <w:r>
        <w:br/>
      </w:r>
      <w:r>
        <w:rPr>
          <w:rFonts w:ascii="Times New Roman"/>
          <w:b w:val="false"/>
          <w:i w:val="false"/>
          <w:color w:val="000000"/>
          <w:sz w:val="28"/>
        </w:rPr>
        <w:t>
</w:t>
      </w:r>
      <w:r>
        <w:rPr>
          <w:rFonts w:ascii="Times New Roman"/>
          <w:b w:val="false"/>
          <w:i w:val="false"/>
          <w:color w:val="000000"/>
          <w:sz w:val="28"/>
        </w:rPr>
        <w:t>
      тендерлiк өтiнiмдер салынған конверттердi ашқан күнге дейiн үш ай өткеннен кейін берiлген салық төлеушiде Қазақстан Республикасы бойынша салық берешегiнiң, мiндеттi зейнетақы жарналары, міндетті кәсіптік зейнетақы жарналары мен әлеуметтiк аударымдар бойынша берешегiнiң жоқ (бар) екені туралы </w:t>
      </w:r>
      <w:r>
        <w:rPr>
          <w:rFonts w:ascii="Times New Roman"/>
          <w:b w:val="false"/>
          <w:i w:val="false"/>
          <w:color w:val="000000"/>
          <w:sz w:val="28"/>
        </w:rPr>
        <w:t>белгiленген</w:t>
      </w:r>
      <w:r>
        <w:rPr>
          <w:rFonts w:ascii="Times New Roman"/>
          <w:b w:val="false"/>
          <w:i w:val="false"/>
          <w:color w:val="000000"/>
          <w:sz w:val="28"/>
        </w:rPr>
        <w:t xml:space="preserve"> нысандағы </w:t>
      </w:r>
      <w:r>
        <w:rPr>
          <w:rFonts w:ascii="Times New Roman"/>
          <w:b w:val="false"/>
          <w:i w:val="false"/>
          <w:color w:val="000000"/>
          <w:sz w:val="28"/>
        </w:rPr>
        <w:t>анықтаманы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қосымша құн салығы бойынша есепке қою туралы куәліктің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Қазақстан Республикасы Ұлттық Банкі Басқармасының қаулысымен бекітілген Екінші деңгейдегі банктер мен ипотекалық компанияларда бухгалтерлік есепке алу </w:t>
      </w:r>
      <w:r>
        <w:rPr>
          <w:rFonts w:ascii="Times New Roman"/>
          <w:b w:val="false"/>
          <w:i w:val="false"/>
          <w:color w:val="000000"/>
          <w:sz w:val="28"/>
        </w:rPr>
        <w:t>шоттарының үлгілік жоспарына</w:t>
      </w:r>
      <w:r>
        <w:rPr>
          <w:rFonts w:ascii="Times New Roman"/>
          <w:b w:val="false"/>
          <w:i w:val="false"/>
          <w:color w:val="000000"/>
          <w:sz w:val="28"/>
        </w:rPr>
        <w:t xml:space="preserve"> сәйкес банк пен банк филиалының алдында анықтама беру күнінің алдында үш айдан астамға созылатын әлеуетті өнім беруші міндеттемелерінің барлық түрлері бойынша мерзімі өткен берешегінің жоқтығы туралы әлеуетті өнім берушіге қызмет көрсететін банктің немесе банк филиалының қол қойылған және мөр басылған анықтамасын (егер әлеуетті өнім беруші екінші деңгейдегі бірнеше банктiң немесе филиалдардың, сондай-ақ шетелдік банктің клиенті болып табылса, осындай банктердің әркайсысынан осындай анықтамаларды) қамтиды. Анықтама тендерлiк өтiнiмдер салынған конверттердi ашу күнiнiң алдындағы бір ай өткеннен кейін берілуге тиіс. Егер анықтамада банктiң бiрiншi басшысының қолы болмаса, онда анықтама осындай анықтамаларға осы тұлғаның қол қою құқығы берiлгенiн көздейтiн құжаттың көшiрмесiмен бірге берiлуге тиiс;</w:t>
      </w:r>
      <w:r>
        <w:br/>
      </w:r>
      <w:r>
        <w:rPr>
          <w:rFonts w:ascii="Times New Roman"/>
          <w:b w:val="false"/>
          <w:i w:val="false"/>
          <w:color w:val="000000"/>
          <w:sz w:val="28"/>
        </w:rPr>
        <w:t>
</w:t>
      </w:r>
      <w:r>
        <w:rPr>
          <w:rFonts w:ascii="Times New Roman"/>
          <w:b w:val="false"/>
          <w:i w:val="false"/>
          <w:color w:val="000000"/>
          <w:sz w:val="28"/>
        </w:rPr>
        <w:t>
      егер әлеуетті өнім беруші Қазақстан Республикасының резиденті болмаған және Қазақстан Республикасының салық төлеушісі ретінде тіркелмеген жағдайда, онда осы әлеуетті өнім беруші Қазақстан Республикасының резиденті емес екендігі және салықтық есепте тұрмайтындығы туралы Қазақстан Республикасының салық органы анықтамаларының нотариалды куәландырылған көшірмесі ұсынылады;</w:t>
      </w:r>
      <w:r>
        <w:br/>
      </w:r>
      <w:r>
        <w:rPr>
          <w:rFonts w:ascii="Times New Roman"/>
          <w:b w:val="false"/>
          <w:i w:val="false"/>
          <w:color w:val="000000"/>
          <w:sz w:val="28"/>
        </w:rPr>
        <w:t>
</w:t>
      </w:r>
      <w:r>
        <w:rPr>
          <w:rFonts w:ascii="Times New Roman"/>
          <w:b w:val="false"/>
          <w:i w:val="false"/>
          <w:color w:val="000000"/>
          <w:sz w:val="28"/>
        </w:rPr>
        <w:t>
      егер тендер стратегиялық тауарды сатып алуға жарияланған жағдайда - әлеуетті өнім беруші стратегиялық тауарды өндіруші болып табылатындығын растайтын құжаттардың нотариалды куәландырылған көшірмелерін;</w:t>
      </w:r>
      <w:r>
        <w:br/>
      </w:r>
      <w:r>
        <w:rPr>
          <w:rFonts w:ascii="Times New Roman"/>
          <w:b w:val="false"/>
          <w:i w:val="false"/>
          <w:color w:val="000000"/>
          <w:sz w:val="28"/>
        </w:rPr>
        <w:t>
</w:t>
      </w:r>
      <w:r>
        <w:rPr>
          <w:rFonts w:ascii="Times New Roman"/>
          <w:b w:val="false"/>
          <w:i w:val="false"/>
          <w:color w:val="000000"/>
          <w:sz w:val="28"/>
        </w:rPr>
        <w:t>
      3) ілеспе қызметтердің құнын қоса алғанда, жеткізілетін тауарлардың, жұмыстар мен қызметтердің соңғы бағасын құрайтын әлеуетті өнім берушінің барлық шығынын қамтуға тиіс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берілген әлеуетті өнім беруші ұсынатын бағаны;</w:t>
      </w:r>
      <w:r>
        <w:br/>
      </w:r>
      <w:r>
        <w:rPr>
          <w:rFonts w:ascii="Times New Roman"/>
          <w:b w:val="false"/>
          <w:i w:val="false"/>
          <w:color w:val="000000"/>
          <w:sz w:val="28"/>
        </w:rPr>
        <w:t>
</w:t>
      </w:r>
      <w:r>
        <w:rPr>
          <w:rFonts w:ascii="Times New Roman"/>
          <w:b w:val="false"/>
          <w:i w:val="false"/>
          <w:color w:val="000000"/>
          <w:sz w:val="28"/>
        </w:rPr>
        <w:t>
      4) сәйкестігін растау саласындағы құжаттардың және сатып алу үшін тауарлардың, жұмыстар мен қызметтердiң қолайлылығы мен тендерлiк құжаттамаға сәйкестiгiн растайтын басқа құжаттардың көшiрмелерiн;</w:t>
      </w:r>
      <w:r>
        <w:br/>
      </w:r>
      <w:r>
        <w:rPr>
          <w:rFonts w:ascii="Times New Roman"/>
          <w:b w:val="false"/>
          <w:i w:val="false"/>
          <w:color w:val="000000"/>
          <w:sz w:val="28"/>
        </w:rPr>
        <w:t>
</w:t>
      </w:r>
      <w:r>
        <w:rPr>
          <w:rFonts w:ascii="Times New Roman"/>
          <w:b w:val="false"/>
          <w:i w:val="false"/>
          <w:color w:val="000000"/>
          <w:sz w:val="28"/>
        </w:rPr>
        <w:t>
      5) техникалық сертификаттарды;</w:t>
      </w:r>
      <w:r>
        <w:br/>
      </w:r>
      <w:r>
        <w:rPr>
          <w:rFonts w:ascii="Times New Roman"/>
          <w:b w:val="false"/>
          <w:i w:val="false"/>
          <w:color w:val="000000"/>
          <w:sz w:val="28"/>
        </w:rPr>
        <w:t>
</w:t>
      </w:r>
      <w:r>
        <w:rPr>
          <w:rFonts w:ascii="Times New Roman"/>
          <w:b w:val="false"/>
          <w:i w:val="false"/>
          <w:color w:val="000000"/>
          <w:sz w:val="28"/>
        </w:rPr>
        <w:t>
      6) ұсынылып отырған iлеспе қызметтердi;</w:t>
      </w:r>
      <w:r>
        <w:br/>
      </w:r>
      <w:r>
        <w:rPr>
          <w:rFonts w:ascii="Times New Roman"/>
          <w:b w:val="false"/>
          <w:i w:val="false"/>
          <w:color w:val="000000"/>
          <w:sz w:val="28"/>
        </w:rPr>
        <w:t>
</w:t>
      </w:r>
      <w:r>
        <w:rPr>
          <w:rFonts w:ascii="Times New Roman"/>
          <w:b w:val="false"/>
          <w:i w:val="false"/>
          <w:color w:val="000000"/>
          <w:sz w:val="28"/>
        </w:rPr>
        <w:t>
      7) тендерлiк өтiнiмдi қамтамасыз етудiң енгiзiлуiн растайтын құжаттың түпнұсқасын қамтиды.</w:t>
      </w:r>
      <w:r>
        <w:br/>
      </w:r>
      <w:r>
        <w:rPr>
          <w:rFonts w:ascii="Times New Roman"/>
          <w:b w:val="false"/>
          <w:i w:val="false"/>
          <w:color w:val="000000"/>
          <w:sz w:val="28"/>
        </w:rPr>
        <w:t>
      </w:t>
      </w:r>
      <w:r>
        <w:rPr>
          <w:rFonts w:ascii="Times New Roman"/>
          <w:b w:val="false"/>
          <w:i w:val="false"/>
          <w:color w:val="ff0000"/>
          <w:sz w:val="28"/>
        </w:rPr>
        <w:t xml:space="preserve">Ескерту. 34-тармаққа өзгерістер енгізілді - ҚР Үкіметінің 24.07.2013 </w:t>
      </w:r>
      <w:r>
        <w:rPr>
          <w:rFonts w:ascii="Times New Roman"/>
          <w:b w:val="false"/>
          <w:i w:val="false"/>
          <w:color w:val="000000"/>
          <w:sz w:val="28"/>
        </w:rPr>
        <w:t>№ 738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20.12.2013 </w:t>
      </w:r>
      <w:r>
        <w:rPr>
          <w:rFonts w:ascii="Times New Roman"/>
          <w:b w:val="false"/>
          <w:i w:val="false"/>
          <w:color w:val="000000"/>
          <w:sz w:val="28"/>
        </w:rPr>
        <w:t>N 1363</w:t>
      </w:r>
      <w:r>
        <w:rPr>
          <w:rFonts w:ascii="Times New Roman"/>
          <w:b w:val="false"/>
          <w:i w:val="false"/>
          <w:color w:val="ff0000"/>
          <w:sz w:val="28"/>
        </w:rPr>
        <w:t xml:space="preserve"> (01.01.2014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35. Тендерге қатысуға ниет бiлдiрген дара кәсiпкер немесе жеке тұлға болып табылатын әлеуеттi өнім берушi ұсынатын тендерлiк өтiнiм:</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тендерге қатысу өтiнiмін және жеке куәлiгiнiң немесе паспортының немесе жеке басын куәландыратын құжаттарды ауыстыруға қабылданғаны туралы iшкi iстер органдары берген анықтаманың көшiрмесiн;</w:t>
      </w:r>
      <w:r>
        <w:br/>
      </w:r>
      <w:r>
        <w:rPr>
          <w:rFonts w:ascii="Times New Roman"/>
          <w:b w:val="false"/>
          <w:i w:val="false"/>
          <w:color w:val="000000"/>
          <w:sz w:val="28"/>
        </w:rPr>
        <w:t>
</w:t>
      </w:r>
      <w:r>
        <w:rPr>
          <w:rFonts w:ascii="Times New Roman"/>
          <w:b w:val="false"/>
          <w:i w:val="false"/>
          <w:color w:val="000000"/>
          <w:sz w:val="28"/>
        </w:rPr>
        <w:t>
      2) әлеуеттi өнім берушiге қойылатын бiлiктiлiк талаптарына сәйкестігін растайтын құжаттарды:</w:t>
      </w:r>
      <w:r>
        <w:br/>
      </w:r>
      <w:r>
        <w:rPr>
          <w:rFonts w:ascii="Times New Roman"/>
          <w:b w:val="false"/>
          <w:i w:val="false"/>
          <w:color w:val="000000"/>
          <w:sz w:val="28"/>
        </w:rPr>
        <w:t>
</w:t>
      </w:r>
      <w:r>
        <w:rPr>
          <w:rFonts w:ascii="Times New Roman"/>
          <w:b w:val="false"/>
          <w:i w:val="false"/>
          <w:color w:val="000000"/>
          <w:sz w:val="28"/>
        </w:rPr>
        <w:t>
      сатып алынатын тауарларды, жұмыстар мен қызметтердi өндiруге, өңдеуге, жеткізуге және өткiзуге әлеуеттi өнім берушiнiң құқығын растайтын лицензиялардың және (немесе) патенттердiң, куәлiктердiң, сертификаттардың, дипломдардың, басқа құжаттардың нотариалды куәландырылған көшiрмелерiн;</w:t>
      </w:r>
      <w:r>
        <w:br/>
      </w:r>
      <w:r>
        <w:rPr>
          <w:rFonts w:ascii="Times New Roman"/>
          <w:b w:val="false"/>
          <w:i w:val="false"/>
          <w:color w:val="000000"/>
          <w:sz w:val="28"/>
        </w:rPr>
        <w:t>
</w:t>
      </w:r>
      <w:r>
        <w:rPr>
          <w:rFonts w:ascii="Times New Roman"/>
          <w:b w:val="false"/>
          <w:i w:val="false"/>
          <w:color w:val="000000"/>
          <w:sz w:val="28"/>
        </w:rPr>
        <w:t>
      заңды тұлға құрмай-ақ кәсiпкерлiк қызметтi жүзеге асыруға құқық беретiн тиiстi мемлекеттiк орган берген құжаттың нотариалды куәландырылған көшiрмесiн;</w:t>
      </w:r>
      <w:r>
        <w:br/>
      </w:r>
      <w:r>
        <w:rPr>
          <w:rFonts w:ascii="Times New Roman"/>
          <w:b w:val="false"/>
          <w:i w:val="false"/>
          <w:color w:val="000000"/>
          <w:sz w:val="28"/>
        </w:rPr>
        <w:t>
</w:t>
      </w:r>
      <w:r>
        <w:rPr>
          <w:rFonts w:ascii="Times New Roman"/>
          <w:b w:val="false"/>
          <w:i w:val="false"/>
          <w:color w:val="000000"/>
          <w:sz w:val="28"/>
        </w:rPr>
        <w:t>
      Қазақстан Республикасы Ұлттық Банкі Басқармасының қаулысымен бекітілген Екінші деңгейдегі банктер мен ипотекалық компанияларда бухгалтерлік есепке алу </w:t>
      </w:r>
      <w:r>
        <w:rPr>
          <w:rFonts w:ascii="Times New Roman"/>
          <w:b w:val="false"/>
          <w:i w:val="false"/>
          <w:color w:val="000000"/>
          <w:sz w:val="28"/>
        </w:rPr>
        <w:t>шоттарының үлгілік жоспарына</w:t>
      </w:r>
      <w:r>
        <w:rPr>
          <w:rFonts w:ascii="Times New Roman"/>
          <w:b w:val="false"/>
          <w:i w:val="false"/>
          <w:color w:val="000000"/>
          <w:sz w:val="28"/>
        </w:rPr>
        <w:t xml:space="preserve"> сәйкес банк пен банк филиалының алдында анықтама беру күнінің алдында үш айдан астамға созылатын әлеуетті өнім беруші міндеттемелерінің барлық түрлері бойынша мерзімі өткен берешегінің жоқтығы туралы әлеуетті өнім берушіге қызмет көрсететін банктің немесе банк филиалының қол қойылған және мөр басылған анықтамасын (егер әлеуетті өнім беруші екінші деңгейдегі бірнеше банктiң немесе филиалдардың, сондай-ақ шетелдік банктің клиенті болып табылса, осындай банктердің әрқайсысынан осындай анықтамаларды) қамтиды. Анықтама тендерлiк өтiнiмдер салынған конверттердi ашу күнiнiң алдындағы бір айдан кейін берілуге тиіс. Егер анықтамада банктiң бiрiншi басшысының қолы болмаса, онда анықтама осындай анықтамаларға осы тұлғаның қол қою құқығы берiлгенiн көздейтiн құжаттың көшiрмесiмен бірге берiлуге тиiс;</w:t>
      </w:r>
      <w:r>
        <w:br/>
      </w:r>
      <w:r>
        <w:rPr>
          <w:rFonts w:ascii="Times New Roman"/>
          <w:b w:val="false"/>
          <w:i w:val="false"/>
          <w:color w:val="000000"/>
          <w:sz w:val="28"/>
        </w:rPr>
        <w:t>
</w:t>
      </w:r>
      <w:r>
        <w:rPr>
          <w:rFonts w:ascii="Times New Roman"/>
          <w:b w:val="false"/>
          <w:i w:val="false"/>
          <w:color w:val="000000"/>
          <w:sz w:val="28"/>
        </w:rPr>
        <w:t>
      тендерлiк өтiнiмдер салынған конверттердi ашқан күнге дейiн үш ай өткеннен кейін берілген салық төлеушiде Қазақстан Республикасы бойынша салық берешегiнiң, мiндеттi зейнетақы жарналары, міндетті кәсіптік зейнетақы жарналары мен әлеуметтiк аударымдар бойынша берешегiнiң жоқ (бар) екені туралы тиiстi салық органы </w:t>
      </w:r>
      <w:r>
        <w:rPr>
          <w:rFonts w:ascii="Times New Roman"/>
          <w:b w:val="false"/>
          <w:i w:val="false"/>
          <w:color w:val="000000"/>
          <w:sz w:val="28"/>
        </w:rPr>
        <w:t>белгiлеген</w:t>
      </w:r>
      <w:r>
        <w:rPr>
          <w:rFonts w:ascii="Times New Roman"/>
          <w:b w:val="false"/>
          <w:i w:val="false"/>
          <w:color w:val="000000"/>
          <w:sz w:val="28"/>
        </w:rPr>
        <w:t xml:space="preserve"> нысандағы </w:t>
      </w:r>
      <w:r>
        <w:rPr>
          <w:rFonts w:ascii="Times New Roman"/>
          <w:b w:val="false"/>
          <w:i w:val="false"/>
          <w:color w:val="000000"/>
          <w:sz w:val="28"/>
        </w:rPr>
        <w:t>анықтаманы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егер тендер стратегиялық тауарды сатып алуға жарияланған жағдайда - әлеуетті өнім беруші стратегиялық тауарды өндіруші болып табылатындығын растайтын құжаттардың нотариалды куәландырылған көшірмелерін;</w:t>
      </w:r>
      <w:r>
        <w:br/>
      </w:r>
      <w:r>
        <w:rPr>
          <w:rFonts w:ascii="Times New Roman"/>
          <w:b w:val="false"/>
          <w:i w:val="false"/>
          <w:color w:val="000000"/>
          <w:sz w:val="28"/>
        </w:rPr>
        <w:t>
</w:t>
      </w:r>
      <w:r>
        <w:rPr>
          <w:rFonts w:ascii="Times New Roman"/>
          <w:b w:val="false"/>
          <w:i w:val="false"/>
          <w:color w:val="000000"/>
          <w:sz w:val="28"/>
        </w:rPr>
        <w:t>
      3)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ұсынылған және жеткізілетін тауарлардың, жұмыстар мен қызметтердiң түпкiлiктi бағасын құрайтын әлеуеттi өнім берушiнiң барлық нақты шығындарын қамтитын әлеуеттi өнім берушi ұсынатын бағаны;</w:t>
      </w:r>
      <w:r>
        <w:br/>
      </w:r>
      <w:r>
        <w:rPr>
          <w:rFonts w:ascii="Times New Roman"/>
          <w:b w:val="false"/>
          <w:i w:val="false"/>
          <w:color w:val="000000"/>
          <w:sz w:val="28"/>
        </w:rPr>
        <w:t>
</w:t>
      </w:r>
      <w:r>
        <w:rPr>
          <w:rFonts w:ascii="Times New Roman"/>
          <w:b w:val="false"/>
          <w:i w:val="false"/>
          <w:color w:val="000000"/>
          <w:sz w:val="28"/>
        </w:rPr>
        <w:t>
      4) сәйкестігін растау саласындағы құжаттардың және сатып алу үшін тауарлардың, жұмыстар мен қызметтердiң қолайлылығы мен тендерлiк құжаттамаға сәйкестiгiн растайтын басқа құжаттардың көшiрмелерiн;</w:t>
      </w:r>
      <w:r>
        <w:br/>
      </w:r>
      <w:r>
        <w:rPr>
          <w:rFonts w:ascii="Times New Roman"/>
          <w:b w:val="false"/>
          <w:i w:val="false"/>
          <w:color w:val="000000"/>
          <w:sz w:val="28"/>
        </w:rPr>
        <w:t>
</w:t>
      </w:r>
      <w:r>
        <w:rPr>
          <w:rFonts w:ascii="Times New Roman"/>
          <w:b w:val="false"/>
          <w:i w:val="false"/>
          <w:color w:val="000000"/>
          <w:sz w:val="28"/>
        </w:rPr>
        <w:t>
      5) техникалық сертификаттарды;</w:t>
      </w:r>
      <w:r>
        <w:br/>
      </w:r>
      <w:r>
        <w:rPr>
          <w:rFonts w:ascii="Times New Roman"/>
          <w:b w:val="false"/>
          <w:i w:val="false"/>
          <w:color w:val="000000"/>
          <w:sz w:val="28"/>
        </w:rPr>
        <w:t>
</w:t>
      </w:r>
      <w:r>
        <w:rPr>
          <w:rFonts w:ascii="Times New Roman"/>
          <w:b w:val="false"/>
          <w:i w:val="false"/>
          <w:color w:val="000000"/>
          <w:sz w:val="28"/>
        </w:rPr>
        <w:t>
      6) ұсынылып отырған iлеспе қызметтердi;</w:t>
      </w:r>
      <w:r>
        <w:br/>
      </w:r>
      <w:r>
        <w:rPr>
          <w:rFonts w:ascii="Times New Roman"/>
          <w:b w:val="false"/>
          <w:i w:val="false"/>
          <w:color w:val="000000"/>
          <w:sz w:val="28"/>
        </w:rPr>
        <w:t>
</w:t>
      </w:r>
      <w:r>
        <w:rPr>
          <w:rFonts w:ascii="Times New Roman"/>
          <w:b w:val="false"/>
          <w:i w:val="false"/>
          <w:color w:val="000000"/>
          <w:sz w:val="28"/>
        </w:rPr>
        <w:t>
      7) тендерлiк өтiнiмдi қамтамасыз етудiң енгiзiлуiн растайтын құжаттың түпнұсқасын қамтиды.</w:t>
      </w:r>
      <w:r>
        <w:br/>
      </w:r>
      <w:r>
        <w:rPr>
          <w:rFonts w:ascii="Times New Roman"/>
          <w:b w:val="false"/>
          <w:i w:val="false"/>
          <w:color w:val="000000"/>
          <w:sz w:val="28"/>
        </w:rPr>
        <w:t>
      </w:t>
      </w:r>
      <w:r>
        <w:rPr>
          <w:rFonts w:ascii="Times New Roman"/>
          <w:b w:val="false"/>
          <w:i w:val="false"/>
          <w:color w:val="ff0000"/>
          <w:sz w:val="28"/>
        </w:rPr>
        <w:t xml:space="preserve">Ескерту. 35-тармаққа өзгеріс енгізілді - ҚР Үкіметінің 20.12.2013 </w:t>
      </w:r>
      <w:r>
        <w:rPr>
          <w:rFonts w:ascii="Times New Roman"/>
          <w:b w:val="false"/>
          <w:i w:val="false"/>
          <w:color w:val="000000"/>
          <w:sz w:val="28"/>
        </w:rPr>
        <w:t>N 1363</w:t>
      </w:r>
      <w:r>
        <w:rPr>
          <w:rFonts w:ascii="Times New Roman"/>
          <w:b w:val="false"/>
          <w:i w:val="false"/>
          <w:color w:val="ff0000"/>
          <w:sz w:val="28"/>
        </w:rPr>
        <w:t xml:space="preserve"> қаулысымен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36. Әлеуеттi өнім берушi өзiнiң тендерлiк өтiнiмiн тендерлік өтінімді ұсынудың соңғы мерзiмi аяқталғанға дейiн, сонымен бiрге өзiнiң тендерлiк өтiнiмiн кепiлдi қамтамасыз етiлуiн қайтарып алу құқығын жоғалтпастан өзгерте немесе қайтара алады.</w:t>
      </w:r>
      <w:r>
        <w:br/>
      </w:r>
      <w:r>
        <w:rPr>
          <w:rFonts w:ascii="Times New Roman"/>
          <w:b w:val="false"/>
          <w:i w:val="false"/>
          <w:color w:val="000000"/>
          <w:sz w:val="28"/>
        </w:rPr>
        <w:t>
</w:t>
      </w:r>
      <w:r>
        <w:rPr>
          <w:rFonts w:ascii="Times New Roman"/>
          <w:b w:val="false"/>
          <w:i w:val="false"/>
          <w:color w:val="000000"/>
          <w:sz w:val="28"/>
        </w:rPr>
        <w:t>
      Әлеуеттi өнім берушi қайтарып алу туралы хабарламаны жазбаша нысанда, бiрақ тендерлiк өтiнiмдер ұсынудың соңғы мерзiмiнен кешiктiрмей жiберуге тиiс.</w:t>
      </w:r>
      <w:r>
        <w:br/>
      </w:r>
      <w:r>
        <w:rPr>
          <w:rFonts w:ascii="Times New Roman"/>
          <w:b w:val="false"/>
          <w:i w:val="false"/>
          <w:color w:val="000000"/>
          <w:sz w:val="28"/>
        </w:rPr>
        <w:t>
</w:t>
      </w:r>
      <w:r>
        <w:rPr>
          <w:rFonts w:ascii="Times New Roman"/>
          <w:b w:val="false"/>
          <w:i w:val="false"/>
          <w:color w:val="000000"/>
          <w:sz w:val="28"/>
        </w:rPr>
        <w:t>
      Тендерлiк өтiнiмдi ұсынудың соңғы мерзiмi аяқталғаннан кейiн тендерлiк өтiнiмдерге өзгерiстер енгiзуге жол берiлмейдi.</w:t>
      </w:r>
      <w:r>
        <w:br/>
      </w:r>
      <w:r>
        <w:rPr>
          <w:rFonts w:ascii="Times New Roman"/>
          <w:b w:val="false"/>
          <w:i w:val="false"/>
          <w:color w:val="000000"/>
          <w:sz w:val="28"/>
        </w:rPr>
        <w:t>
</w:t>
      </w:r>
      <w:r>
        <w:rPr>
          <w:rFonts w:ascii="Times New Roman"/>
          <w:b w:val="false"/>
          <w:i w:val="false"/>
          <w:color w:val="000000"/>
          <w:sz w:val="28"/>
        </w:rPr>
        <w:t>
      37. Әлеуеттi өнім берушi тендерлiк өтiнiмдi тiгiлген, беттерi нөмiрленген түрде ұсынады және соңғы бетi өнім берушiнің мөрімен және қолымен расталады.</w:t>
      </w:r>
      <w:r>
        <w:br/>
      </w:r>
      <w:r>
        <w:rPr>
          <w:rFonts w:ascii="Times New Roman"/>
          <w:b w:val="false"/>
          <w:i w:val="false"/>
          <w:color w:val="000000"/>
          <w:sz w:val="28"/>
        </w:rPr>
        <w:t>
</w:t>
      </w:r>
      <w:r>
        <w:rPr>
          <w:rFonts w:ascii="Times New Roman"/>
          <w:b w:val="false"/>
          <w:i w:val="false"/>
          <w:color w:val="000000"/>
          <w:sz w:val="28"/>
        </w:rPr>
        <w:t>
      Тендерлiк өтiнiмнің түпнұсқасы және барлық көшiрмелерi басылған немесе өшiрiлмейтiн сиямен жазылған оған әлеуеттi өнім берушi қол қойған түрде ұсынылады.</w:t>
      </w:r>
      <w:r>
        <w:br/>
      </w:r>
      <w:r>
        <w:rPr>
          <w:rFonts w:ascii="Times New Roman"/>
          <w:b w:val="false"/>
          <w:i w:val="false"/>
          <w:color w:val="000000"/>
          <w:sz w:val="28"/>
        </w:rPr>
        <w:t>
</w:t>
      </w:r>
      <w:r>
        <w:rPr>
          <w:rFonts w:ascii="Times New Roman"/>
          <w:b w:val="false"/>
          <w:i w:val="false"/>
          <w:color w:val="000000"/>
          <w:sz w:val="28"/>
        </w:rPr>
        <w:t>
      Тендерлiк өтiнiмнiң техникалық бөлiгi (тiгiлген, беттерi нөмiрленген, соңғы бетi заңды тұлғаның немесе дара кәсiпкердің қолымен және мөрімен расталған) және банк кепiлдiгiнiң түпнұсқасы тендерлiк өтiнiмге жеке берiледi. Бұл ретте, егер техникалық ерекшелiк және (немесе) банктiк кепiлдiк тендерлiк өтiнiммен бiрге тiгiлсе, онда ол осы тендерлiк өтiнiмнен бас тартуға негiз болып табылмайды. Мұндай жағдайда банктiк кепiлдiктiң түпнұсқасы әлеуеттi өнім берушіге қайтарылмайды.</w:t>
      </w:r>
      <w:r>
        <w:br/>
      </w:r>
      <w:r>
        <w:rPr>
          <w:rFonts w:ascii="Times New Roman"/>
          <w:b w:val="false"/>
          <w:i w:val="false"/>
          <w:color w:val="000000"/>
          <w:sz w:val="28"/>
        </w:rPr>
        <w:t>
</w:t>
      </w:r>
      <w:r>
        <w:rPr>
          <w:rFonts w:ascii="Times New Roman"/>
          <w:b w:val="false"/>
          <w:i w:val="false"/>
          <w:color w:val="000000"/>
          <w:sz w:val="28"/>
        </w:rPr>
        <w:t>
      38. Әлеуеттi өнім берушi тендерлiк құжаттамада көрсетілген тендерлiк өтiнiм көшiрмелерiнiң қажеттi санын "Түпнұсқа" және "Көшiрме" деп жазып ұсынады. Олар арасында айырмашылық болған жағдайда басымдық түпнұсқада болады.</w:t>
      </w:r>
      <w:r>
        <w:br/>
      </w:r>
      <w:r>
        <w:rPr>
          <w:rFonts w:ascii="Times New Roman"/>
          <w:b w:val="false"/>
          <w:i w:val="false"/>
          <w:color w:val="000000"/>
          <w:sz w:val="28"/>
        </w:rPr>
        <w:t>
</w:t>
      </w:r>
      <w:r>
        <w:rPr>
          <w:rFonts w:ascii="Times New Roman"/>
          <w:b w:val="false"/>
          <w:i w:val="false"/>
          <w:color w:val="000000"/>
          <w:sz w:val="28"/>
        </w:rPr>
        <w:t>
      Тендерлiк өтiнiмде әлеуеттік өнім берушiге грамматикалық немесе арифметикалық қателердi түзету қажет болатын жағдайларды қоспағанда, жолдар арасына ешбір енгiзулерге, өшірулерге және немесе қосымша жазуларға жол берілмейді.</w:t>
      </w:r>
      <w:r>
        <w:br/>
      </w:r>
      <w:r>
        <w:rPr>
          <w:rFonts w:ascii="Times New Roman"/>
          <w:b w:val="false"/>
          <w:i w:val="false"/>
          <w:color w:val="000000"/>
          <w:sz w:val="28"/>
        </w:rPr>
        <w:t>
</w:t>
      </w:r>
      <w:r>
        <w:rPr>
          <w:rFonts w:ascii="Times New Roman"/>
          <w:b w:val="false"/>
          <w:i w:val="false"/>
          <w:color w:val="000000"/>
          <w:sz w:val="28"/>
        </w:rPr>
        <w:t>
      39. Әлеуеттi өнім берушi тендерлiк өтiнiмнiң түпнұсқасы мен әрбiр көшiрмесiн, оларды "Түпнұсқа" және "Көшiрме" деп белгiлей отырып, әртүрлi конверттерге салып мөрлейдi. Осы конверттерде әлеуеттi өнім берушiнiң атауы мен мекенжайы көрсетiлуге тиiс. Бұдан кейiн сыртқы конвертке салынып мөрленедi.</w:t>
      </w:r>
      <w:r>
        <w:br/>
      </w:r>
      <w:r>
        <w:rPr>
          <w:rFonts w:ascii="Times New Roman"/>
          <w:b w:val="false"/>
          <w:i w:val="false"/>
          <w:color w:val="000000"/>
          <w:sz w:val="28"/>
        </w:rPr>
        <w:t>
</w:t>
      </w:r>
      <w:r>
        <w:rPr>
          <w:rFonts w:ascii="Times New Roman"/>
          <w:b w:val="false"/>
          <w:i w:val="false"/>
          <w:color w:val="000000"/>
          <w:sz w:val="28"/>
        </w:rPr>
        <w:t>
      Iшкi және сыртқы конверттер:</w:t>
      </w:r>
      <w:r>
        <w:br/>
      </w:r>
      <w:r>
        <w:rPr>
          <w:rFonts w:ascii="Times New Roman"/>
          <w:b w:val="false"/>
          <w:i w:val="false"/>
          <w:color w:val="000000"/>
          <w:sz w:val="28"/>
        </w:rPr>
        <w:t>
</w:t>
      </w:r>
      <w:r>
        <w:rPr>
          <w:rFonts w:ascii="Times New Roman"/>
          <w:b w:val="false"/>
          <w:i w:val="false"/>
          <w:color w:val="000000"/>
          <w:sz w:val="28"/>
        </w:rPr>
        <w:t>
      1) тендерлiк құжаттамада көрсетiлген мекенжай бойынша тапсырыс берушiге жолданады;</w:t>
      </w:r>
      <w:r>
        <w:br/>
      </w:r>
      <w:r>
        <w:rPr>
          <w:rFonts w:ascii="Times New Roman"/>
          <w:b w:val="false"/>
          <w:i w:val="false"/>
          <w:color w:val="000000"/>
          <w:sz w:val="28"/>
        </w:rPr>
        <w:t>
</w:t>
      </w:r>
      <w:r>
        <w:rPr>
          <w:rFonts w:ascii="Times New Roman"/>
          <w:b w:val="false"/>
          <w:i w:val="false"/>
          <w:color w:val="000000"/>
          <w:sz w:val="28"/>
        </w:rPr>
        <w:t>
      2) «___________________________________ сатып алу жөнiндегi</w:t>
      </w:r>
      <w:r>
        <w:br/>
      </w:r>
      <w:r>
        <w:rPr>
          <w:rFonts w:ascii="Times New Roman"/>
          <w:b w:val="false"/>
          <w:i w:val="false"/>
          <w:color w:val="000000"/>
          <w:sz w:val="28"/>
        </w:rPr>
        <w:t>
тендер         (тендердiң атауы)</w:t>
      </w:r>
      <w:r>
        <w:br/>
      </w:r>
      <w:r>
        <w:rPr>
          <w:rFonts w:ascii="Times New Roman"/>
          <w:b w:val="false"/>
          <w:i w:val="false"/>
          <w:color w:val="000000"/>
          <w:sz w:val="28"/>
        </w:rPr>
        <w:t xml:space="preserve">
және 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(тендерлiк құжаттамада көрсетiлген конверттердi ашу күнi және уақыты)</w:t>
      </w:r>
      <w:r>
        <w:br/>
      </w:r>
      <w:r>
        <w:rPr>
          <w:rFonts w:ascii="Times New Roman"/>
          <w:b w:val="false"/>
          <w:i w:val="false"/>
          <w:color w:val="000000"/>
          <w:sz w:val="28"/>
        </w:rPr>
        <w:t>
дейін ашылмасын» деген сөздерді қамтиды.</w:t>
      </w:r>
      <w:r>
        <w:br/>
      </w:r>
      <w:r>
        <w:rPr>
          <w:rFonts w:ascii="Times New Roman"/>
          <w:b w:val="false"/>
          <w:i w:val="false"/>
          <w:color w:val="000000"/>
          <w:sz w:val="28"/>
        </w:rPr>
        <w:t>
</w:t>
      </w:r>
      <w:r>
        <w:rPr>
          <w:rFonts w:ascii="Times New Roman"/>
          <w:b w:val="false"/>
          <w:i w:val="false"/>
          <w:color w:val="000000"/>
          <w:sz w:val="28"/>
        </w:rPr>
        <w:t>
      Осы Қағидалардың </w:t>
      </w:r>
      <w:r>
        <w:rPr>
          <w:rFonts w:ascii="Times New Roman"/>
          <w:b w:val="false"/>
          <w:i w:val="false"/>
          <w:color w:val="000000"/>
          <w:sz w:val="28"/>
        </w:rPr>
        <w:t>36-тармағында</w:t>
      </w:r>
      <w:r>
        <w:rPr>
          <w:rFonts w:ascii="Times New Roman"/>
          <w:b w:val="false"/>
          <w:i w:val="false"/>
          <w:color w:val="000000"/>
          <w:sz w:val="28"/>
        </w:rPr>
        <w:t xml:space="preserve"> көзделген тендерлiк өтiнiмдi өзгертудi әлеуеттi өнім берушi дайындайды және тендерлiк өтiнiмнiң өзi сияқты мөрленеді және ұсынылады.</w:t>
      </w:r>
    </w:p>
    <w:bookmarkEnd w:id="17"/>
    <w:bookmarkStart w:name="z181" w:id="18"/>
    <w:p>
      <w:pPr>
        <w:spacing w:after="0"/>
        <w:ind w:left="0"/>
        <w:jc w:val="left"/>
      </w:pPr>
      <w:r>
        <w:rPr>
          <w:rFonts w:ascii="Times New Roman"/>
          <w:b/>
          <w:i w:val="false"/>
          <w:color w:val="000000"/>
        </w:rPr>
        <w:t xml:space="preserve"> 
Тендерлiк өтiнiмдi қамтамасыз ету</w:t>
      </w:r>
    </w:p>
    <w:bookmarkEnd w:id="18"/>
    <w:bookmarkStart w:name="z182" w:id="19"/>
    <w:p>
      <w:pPr>
        <w:spacing w:after="0"/>
        <w:ind w:left="0"/>
        <w:jc w:val="both"/>
      </w:pPr>
      <w:r>
        <w:rPr>
          <w:rFonts w:ascii="Times New Roman"/>
          <w:b w:val="false"/>
          <w:i w:val="false"/>
          <w:color w:val="000000"/>
          <w:sz w:val="28"/>
        </w:rPr>
        <w:t>
      40. Әлеуеттi өнім берушi тендерлiк өтiнiмдi ұсынған кезде сонымен бiр мезгiлде оның тендерлiк өтiнiмінде ұсынылған сатып алынатын тауарлар, жұмыстар мен қызметтер құнының бiр пайыз мөлшерінде кепiлдi қамтамасыз етудi тендерлiк құжаттамада көзделген нысанда, тәсiлмен және шарттармен енгiзедi.</w:t>
      </w:r>
      <w:r>
        <w:br/>
      </w:r>
      <w:r>
        <w:rPr>
          <w:rFonts w:ascii="Times New Roman"/>
          <w:b w:val="false"/>
          <w:i w:val="false"/>
          <w:color w:val="000000"/>
          <w:sz w:val="28"/>
        </w:rPr>
        <w:t>
</w:t>
      </w:r>
      <w:r>
        <w:rPr>
          <w:rFonts w:ascii="Times New Roman"/>
          <w:b w:val="false"/>
          <w:i w:val="false"/>
          <w:color w:val="000000"/>
          <w:sz w:val="28"/>
        </w:rPr>
        <w:t>
      41. Тендерлiк өтiнiмдi қамтамасыз ету мынадай бір түрде ұсынылады:</w:t>
      </w:r>
      <w:r>
        <w:br/>
      </w:r>
      <w:r>
        <w:rPr>
          <w:rFonts w:ascii="Times New Roman"/>
          <w:b w:val="false"/>
          <w:i w:val="false"/>
          <w:color w:val="000000"/>
          <w:sz w:val="28"/>
        </w:rPr>
        <w:t>
</w:t>
      </w:r>
      <w:r>
        <w:rPr>
          <w:rFonts w:ascii="Times New Roman"/>
          <w:b w:val="false"/>
          <w:i w:val="false"/>
          <w:color w:val="000000"/>
          <w:sz w:val="28"/>
        </w:rPr>
        <w:t>
      1) банкте орналастырылатын ақша кепiлi;</w:t>
      </w:r>
      <w:r>
        <w:br/>
      </w:r>
      <w:r>
        <w:rPr>
          <w:rFonts w:ascii="Times New Roman"/>
          <w:b w:val="false"/>
          <w:i w:val="false"/>
          <w:color w:val="000000"/>
          <w:sz w:val="28"/>
        </w:rPr>
        <w:t>
</w:t>
      </w:r>
      <w:r>
        <w:rPr>
          <w:rFonts w:ascii="Times New Roman"/>
          <w:b w:val="false"/>
          <w:i w:val="false"/>
          <w:color w:val="000000"/>
          <w:sz w:val="28"/>
        </w:rPr>
        <w:t>
      2) банк кепiлi.</w:t>
      </w:r>
      <w:r>
        <w:br/>
      </w:r>
      <w:r>
        <w:rPr>
          <w:rFonts w:ascii="Times New Roman"/>
          <w:b w:val="false"/>
          <w:i w:val="false"/>
          <w:color w:val="000000"/>
          <w:sz w:val="28"/>
        </w:rPr>
        <w:t>
</w:t>
      </w:r>
      <w:r>
        <w:rPr>
          <w:rFonts w:ascii="Times New Roman"/>
          <w:b w:val="false"/>
          <w:i w:val="false"/>
          <w:color w:val="000000"/>
          <w:sz w:val="28"/>
        </w:rPr>
        <w:t>
      Әлеуеттi өнім берушi тендерлiк өтiнiмдi ақша кепiлi түрiнде қамтамасыз етудi тапсырыс берушiнiң тиiстi шотына енгiзедi.</w:t>
      </w:r>
      <w:r>
        <w:br/>
      </w:r>
      <w:r>
        <w:rPr>
          <w:rFonts w:ascii="Times New Roman"/>
          <w:b w:val="false"/>
          <w:i w:val="false"/>
          <w:color w:val="000000"/>
          <w:sz w:val="28"/>
        </w:rPr>
        <w:t>
</w:t>
      </w:r>
      <w:r>
        <w:rPr>
          <w:rFonts w:ascii="Times New Roman"/>
          <w:b w:val="false"/>
          <w:i w:val="false"/>
          <w:color w:val="000000"/>
          <w:sz w:val="28"/>
        </w:rPr>
        <w:t>
      42. Тендерлiк өтiнiмдi қамтамасыз етудi қолдану мерзiмi осы тендерлiк өтiнiмді қолдану мерзiмiнен кем болмауға тиic.</w:t>
      </w:r>
      <w:r>
        <w:br/>
      </w:r>
      <w:r>
        <w:rPr>
          <w:rFonts w:ascii="Times New Roman"/>
          <w:b w:val="false"/>
          <w:i w:val="false"/>
          <w:color w:val="000000"/>
          <w:sz w:val="28"/>
        </w:rPr>
        <w:t>
</w:t>
      </w:r>
      <w:r>
        <w:rPr>
          <w:rFonts w:ascii="Times New Roman"/>
          <w:b w:val="false"/>
          <w:i w:val="false"/>
          <w:color w:val="000000"/>
          <w:sz w:val="28"/>
        </w:rPr>
        <w:t>
      43. Тапсырыс берушi тендерлiк өтiнiмдi қамтамасыз етудi мынадай:</w:t>
      </w:r>
      <w:r>
        <w:br/>
      </w:r>
      <w:r>
        <w:rPr>
          <w:rFonts w:ascii="Times New Roman"/>
          <w:b w:val="false"/>
          <w:i w:val="false"/>
          <w:color w:val="000000"/>
          <w:sz w:val="28"/>
        </w:rPr>
        <w:t>
</w:t>
      </w:r>
      <w:r>
        <w:rPr>
          <w:rFonts w:ascii="Times New Roman"/>
          <w:b w:val="false"/>
          <w:i w:val="false"/>
          <w:color w:val="000000"/>
          <w:sz w:val="28"/>
        </w:rPr>
        <w:t>
      1) тендерлiк өтiнiмді қолдану мерзiмi аяқталу;</w:t>
      </w:r>
      <w:r>
        <w:br/>
      </w:r>
      <w:r>
        <w:rPr>
          <w:rFonts w:ascii="Times New Roman"/>
          <w:b w:val="false"/>
          <w:i w:val="false"/>
          <w:color w:val="000000"/>
          <w:sz w:val="28"/>
        </w:rPr>
        <w:t>
</w:t>
      </w:r>
      <w:r>
        <w:rPr>
          <w:rFonts w:ascii="Times New Roman"/>
          <w:b w:val="false"/>
          <w:i w:val="false"/>
          <w:color w:val="000000"/>
          <w:sz w:val="28"/>
        </w:rPr>
        <w:t>
      2) сатып алу шарты күшiне ену;</w:t>
      </w:r>
      <w:r>
        <w:br/>
      </w:r>
      <w:r>
        <w:rPr>
          <w:rFonts w:ascii="Times New Roman"/>
          <w:b w:val="false"/>
          <w:i w:val="false"/>
          <w:color w:val="000000"/>
          <w:sz w:val="28"/>
        </w:rPr>
        <w:t>
</w:t>
      </w:r>
      <w:r>
        <w:rPr>
          <w:rFonts w:ascii="Times New Roman"/>
          <w:b w:val="false"/>
          <w:i w:val="false"/>
          <w:color w:val="000000"/>
          <w:sz w:val="28"/>
        </w:rPr>
        <w:t>
      3) тендерлiк өтiнiмдердi ұсынудың соңғы мерзiмi аяқталғанға дейiн тендерлiк өтiнiмдi қайтарып алу;</w:t>
      </w:r>
      <w:r>
        <w:br/>
      </w:r>
      <w:r>
        <w:rPr>
          <w:rFonts w:ascii="Times New Roman"/>
          <w:b w:val="false"/>
          <w:i w:val="false"/>
          <w:color w:val="000000"/>
          <w:sz w:val="28"/>
        </w:rPr>
        <w:t>
</w:t>
      </w:r>
      <w:r>
        <w:rPr>
          <w:rFonts w:ascii="Times New Roman"/>
          <w:b w:val="false"/>
          <w:i w:val="false"/>
          <w:color w:val="000000"/>
          <w:sz w:val="28"/>
        </w:rPr>
        <w:t>
      4) тендерлiк өтiнiмдi тендерлiк құжаттама талаптарына жауап бермейді деп қабылдамау;</w:t>
      </w:r>
      <w:r>
        <w:br/>
      </w:r>
      <w:r>
        <w:rPr>
          <w:rFonts w:ascii="Times New Roman"/>
          <w:b w:val="false"/>
          <w:i w:val="false"/>
          <w:color w:val="000000"/>
          <w:sz w:val="28"/>
        </w:rPr>
        <w:t>
</w:t>
      </w:r>
      <w:r>
        <w:rPr>
          <w:rFonts w:ascii="Times New Roman"/>
          <w:b w:val="false"/>
          <w:i w:val="false"/>
          <w:color w:val="000000"/>
          <w:sz w:val="28"/>
        </w:rPr>
        <w:t>
      5) тендер жеңiмпазын айқындамастан сатып алу рәсiмiн тоқтату жағдайлары туындаған сәттен бастап бес жұмыс күнiнiң iшiнде қайтарады.</w:t>
      </w:r>
      <w:r>
        <w:br/>
      </w:r>
      <w:r>
        <w:rPr>
          <w:rFonts w:ascii="Times New Roman"/>
          <w:b w:val="false"/>
          <w:i w:val="false"/>
          <w:color w:val="000000"/>
          <w:sz w:val="28"/>
        </w:rPr>
        <w:t>
</w:t>
      </w:r>
      <w:r>
        <w:rPr>
          <w:rFonts w:ascii="Times New Roman"/>
          <w:b w:val="false"/>
          <w:i w:val="false"/>
          <w:color w:val="000000"/>
          <w:sz w:val="28"/>
        </w:rPr>
        <w:t>
      44. Тендерлiк өтiнiмдi қамтамасыз ету, егер әлеуеттi өнім берушi:</w:t>
      </w:r>
      <w:r>
        <w:br/>
      </w:r>
      <w:r>
        <w:rPr>
          <w:rFonts w:ascii="Times New Roman"/>
          <w:b w:val="false"/>
          <w:i w:val="false"/>
          <w:color w:val="000000"/>
          <w:sz w:val="28"/>
        </w:rPr>
        <w:t>
</w:t>
      </w:r>
      <w:r>
        <w:rPr>
          <w:rFonts w:ascii="Times New Roman"/>
          <w:b w:val="false"/>
          <w:i w:val="false"/>
          <w:color w:val="000000"/>
          <w:sz w:val="28"/>
        </w:rPr>
        <w:t>
      1) тендерлiк өтiнiмдi берудiң соңғы мерзiмi аяқталғаннан кейiн тендерлiк өтiнiмдi қайтарып алған немесе өзгерткен;</w:t>
      </w:r>
      <w:r>
        <w:br/>
      </w:r>
      <w:r>
        <w:rPr>
          <w:rFonts w:ascii="Times New Roman"/>
          <w:b w:val="false"/>
          <w:i w:val="false"/>
          <w:color w:val="000000"/>
          <w:sz w:val="28"/>
        </w:rPr>
        <w:t>
</w:t>
      </w:r>
      <w:r>
        <w:rPr>
          <w:rFonts w:ascii="Times New Roman"/>
          <w:b w:val="false"/>
          <w:i w:val="false"/>
          <w:color w:val="000000"/>
          <w:sz w:val="28"/>
        </w:rPr>
        <w:t>
      2) егер ол тендер жеңiмпазы деп белгiленсе, сатып алу шартын жасамаған жағдайларда тендерлiк өтiнiмдi және оның қамтамасыз етiлуiн ұсынған әлеуеттi өнім берушiге қайтарылмайды.</w:t>
      </w:r>
      <w:r>
        <w:br/>
      </w:r>
      <w:r>
        <w:rPr>
          <w:rFonts w:ascii="Times New Roman"/>
          <w:b w:val="false"/>
          <w:i w:val="false"/>
          <w:color w:val="000000"/>
          <w:sz w:val="28"/>
        </w:rPr>
        <w:t>
</w:t>
      </w:r>
      <w:r>
        <w:rPr>
          <w:rFonts w:ascii="Times New Roman"/>
          <w:b w:val="false"/>
          <w:i w:val="false"/>
          <w:color w:val="000000"/>
          <w:sz w:val="28"/>
        </w:rPr>
        <w:t>
      45. Шағын кәсiпкерлiк субъектiлерi және Қазақстан Республикасы мүгедектерiнiң қоғамдық бiрлестiктерi құрған тауарларды, жұмыстар мен қызметтерді өндiретiн ұйымдар болып табылатын әлеуеттi өнім берушілер олардың тендерлiк өтiнiмдерiнде ұсынылған сатып алынатын тауарлардың, жұмыстар мен қызметтердiң құнының бiр пайыз мөлшерінде тендерлiк өтiнiмнiң кепiлдi қамтамасыз етуiн тендерлiк құжаттамада көзделген нысанда, тәсiлмен және шарттармен енгiзедi.</w:t>
      </w:r>
      <w:r>
        <w:br/>
      </w:r>
      <w:r>
        <w:rPr>
          <w:rFonts w:ascii="Times New Roman"/>
          <w:b w:val="false"/>
          <w:i w:val="false"/>
          <w:color w:val="000000"/>
          <w:sz w:val="28"/>
        </w:rPr>
        <w:t>
</w:t>
      </w:r>
      <w:r>
        <w:rPr>
          <w:rFonts w:ascii="Times New Roman"/>
          <w:b w:val="false"/>
          <w:i w:val="false"/>
          <w:color w:val="000000"/>
          <w:sz w:val="28"/>
        </w:rPr>
        <w:t>
      46. Әлеуеттi өнім берушілер, егер:</w:t>
      </w:r>
      <w:r>
        <w:br/>
      </w:r>
      <w:r>
        <w:rPr>
          <w:rFonts w:ascii="Times New Roman"/>
          <w:b w:val="false"/>
          <w:i w:val="false"/>
          <w:color w:val="000000"/>
          <w:sz w:val="28"/>
        </w:rPr>
        <w:t>
</w:t>
      </w:r>
      <w:r>
        <w:rPr>
          <w:rFonts w:ascii="Times New Roman"/>
          <w:b w:val="false"/>
          <w:i w:val="false"/>
          <w:color w:val="000000"/>
          <w:sz w:val="28"/>
        </w:rPr>
        <w:t>
      1) шағын кәсiпкерлiк субъектiлерi болып табылса және тұтастай тендер бойынша олар ұсынатын тауарлардың, жұмыстар мен қызметтердiң көлемi құндық көрiнiсiнде айлық есептiк көрсеткiштің алты мың есе мөлшерінен аспаса;</w:t>
      </w:r>
      <w:r>
        <w:br/>
      </w:r>
      <w:r>
        <w:rPr>
          <w:rFonts w:ascii="Times New Roman"/>
          <w:b w:val="false"/>
          <w:i w:val="false"/>
          <w:color w:val="000000"/>
          <w:sz w:val="28"/>
        </w:rPr>
        <w:t>
</w:t>
      </w:r>
      <w:r>
        <w:rPr>
          <w:rFonts w:ascii="Times New Roman"/>
          <w:b w:val="false"/>
          <w:i w:val="false"/>
          <w:color w:val="000000"/>
          <w:sz w:val="28"/>
        </w:rPr>
        <w:t>
      2) Қазақстан Республикасы мүгедектерiнiң қоғамдық бiрлестiктерi құрған тауарлар, жұмыстар мен қызметтер өндiретiн ұйымдар болып табылса, тендер бойынша олар ұсынатын тауарлардың, жұмыстар мен қызметтердiң көлемi құндық көрiнiсiнде айлық есептiк көрсеткiштің он сегiз мың есе мөлшерінен аспаса;</w:t>
      </w:r>
      <w:r>
        <w:br/>
      </w:r>
      <w:r>
        <w:rPr>
          <w:rFonts w:ascii="Times New Roman"/>
          <w:b w:val="false"/>
          <w:i w:val="false"/>
          <w:color w:val="000000"/>
          <w:sz w:val="28"/>
        </w:rPr>
        <w:t>
</w:t>
      </w:r>
      <w:r>
        <w:rPr>
          <w:rFonts w:ascii="Times New Roman"/>
          <w:b w:val="false"/>
          <w:i w:val="false"/>
          <w:color w:val="000000"/>
          <w:sz w:val="28"/>
        </w:rPr>
        <w:t>
      3) тендердiң бiрiншi кезеңiнде екi кезеңдi рәсiмдердi пайдалана отырып қатысса, тендерлiк өтiнiмнiң қамтамасыз етуiн енгiзбейдi.</w:t>
      </w:r>
    </w:p>
    <w:bookmarkEnd w:id="19"/>
    <w:bookmarkStart w:name="z202" w:id="20"/>
    <w:p>
      <w:pPr>
        <w:spacing w:after="0"/>
        <w:ind w:left="0"/>
        <w:jc w:val="left"/>
      </w:pPr>
      <w:r>
        <w:rPr>
          <w:rFonts w:ascii="Times New Roman"/>
          <w:b/>
          <w:i w:val="false"/>
          <w:color w:val="000000"/>
        </w:rPr>
        <w:t xml:space="preserve"> 
Тендерлiк өтiнiмдер салынған конверттердi ашу</w:t>
      </w:r>
    </w:p>
    <w:bookmarkEnd w:id="20"/>
    <w:bookmarkStart w:name="z203" w:id="21"/>
    <w:p>
      <w:pPr>
        <w:spacing w:after="0"/>
        <w:ind w:left="0"/>
        <w:jc w:val="both"/>
      </w:pPr>
      <w:r>
        <w:rPr>
          <w:rFonts w:ascii="Times New Roman"/>
          <w:b w:val="false"/>
          <w:i w:val="false"/>
          <w:color w:val="000000"/>
          <w:sz w:val="28"/>
        </w:rPr>
        <w:t>
      47. Тендерлiк өтiнiмдер салынған конверттердi тендерлiк құжаттамада көрсетiлген мерзiмде және орында тендерлiк комиссия ашады.</w:t>
      </w:r>
      <w:r>
        <w:br/>
      </w:r>
      <w:r>
        <w:rPr>
          <w:rFonts w:ascii="Times New Roman"/>
          <w:b w:val="false"/>
          <w:i w:val="false"/>
          <w:color w:val="000000"/>
          <w:sz w:val="28"/>
        </w:rPr>
        <w:t>
</w:t>
      </w:r>
      <w:r>
        <w:rPr>
          <w:rFonts w:ascii="Times New Roman"/>
          <w:b w:val="false"/>
          <w:i w:val="false"/>
          <w:color w:val="000000"/>
          <w:sz w:val="28"/>
        </w:rPr>
        <w:t>
      Әлеуеттi өнім берушiлер не олардың өкiлдерi тендерлiк өтiнiмдердi ашу кезiнде қатысуға және бейне- мен дыбыс техника құралдарын пайдалана алады.</w:t>
      </w:r>
      <w:r>
        <w:br/>
      </w:r>
      <w:r>
        <w:rPr>
          <w:rFonts w:ascii="Times New Roman"/>
          <w:b w:val="false"/>
          <w:i w:val="false"/>
          <w:color w:val="000000"/>
          <w:sz w:val="28"/>
        </w:rPr>
        <w:t>
</w:t>
      </w:r>
      <w:r>
        <w:rPr>
          <w:rFonts w:ascii="Times New Roman"/>
          <w:b w:val="false"/>
          <w:i w:val="false"/>
          <w:color w:val="000000"/>
          <w:sz w:val="28"/>
        </w:rPr>
        <w:t>
      48. Тендерлiк өтiнiмдер салынған конверттердi ашу кезiнде тендерлiк комиссия қатысушы тұлғаларға тендерге қатысып отырған әлеуеттi өнім берушiлердiң атауы мен мекенжайын, олар ұсынған бағаларды, жеткізу шарты мен төлемiн, тендерлiк өтiнiмдердi қайтарып алу мен өзгерту, егер олар құжаттамалық көрсетiлсе, тендерлiк өтiнiмдi құрайтын құжаттардың болуы мен болмауы туралы ақпаратты хабарлайды және осы ақпаратты тендерлiк өтiнiмдер салынған конверттердi ашу хаттамасына тiркейдi.</w:t>
      </w:r>
      <w:r>
        <w:br/>
      </w:r>
      <w:r>
        <w:rPr>
          <w:rFonts w:ascii="Times New Roman"/>
          <w:b w:val="false"/>
          <w:i w:val="false"/>
          <w:color w:val="000000"/>
          <w:sz w:val="28"/>
        </w:rPr>
        <w:t>
</w:t>
      </w:r>
      <w:r>
        <w:rPr>
          <w:rFonts w:ascii="Times New Roman"/>
          <w:b w:val="false"/>
          <w:i w:val="false"/>
          <w:color w:val="000000"/>
          <w:sz w:val="28"/>
        </w:rPr>
        <w:t>
      Тендерлiк өтiнiмдер салынған конверттердi ашу хаттамасының көшiрмесi ашу рәсiмi кезiнде қатысқан әлеуеттi өнім берушiлерге алған күнi мен уақытын көрсете отырып, қолдарын қойғызып берiледi, жоқ болғандарға - олардан тиiстi сұраным алған күнінен бастап үш жұмыс күнінен кешiктiрілмейтiн мерзiмде жолданады.</w:t>
      </w:r>
      <w:r>
        <w:br/>
      </w:r>
      <w:r>
        <w:rPr>
          <w:rFonts w:ascii="Times New Roman"/>
          <w:b w:val="false"/>
          <w:i w:val="false"/>
          <w:color w:val="000000"/>
          <w:sz w:val="28"/>
        </w:rPr>
        <w:t>
</w:t>
      </w:r>
      <w:r>
        <w:rPr>
          <w:rFonts w:ascii="Times New Roman"/>
          <w:b w:val="false"/>
          <w:i w:val="false"/>
          <w:color w:val="000000"/>
          <w:sz w:val="28"/>
        </w:rPr>
        <w:t>
      Конкурсқа қатысуға өтінім салынған конверттерді ашу хаттамасына отырысқа қатысқан барлық конкурстық комиссияның мүшелері, оның төрағасы, оның орынбасары, сондай-ақ конкурстық комиссияның хатшысы қол қояды және әр параққа қол қояды.</w:t>
      </w:r>
    </w:p>
    <w:bookmarkEnd w:id="21"/>
    <w:bookmarkStart w:name="z208" w:id="22"/>
    <w:p>
      <w:pPr>
        <w:spacing w:after="0"/>
        <w:ind w:left="0"/>
        <w:jc w:val="left"/>
      </w:pPr>
      <w:r>
        <w:rPr>
          <w:rFonts w:ascii="Times New Roman"/>
          <w:b/>
          <w:i w:val="false"/>
          <w:color w:val="000000"/>
        </w:rPr>
        <w:t xml:space="preserve"> 
Тендерлiк өтiнiмдердi бағалау және салыстыру</w:t>
      </w:r>
    </w:p>
    <w:bookmarkEnd w:id="22"/>
    <w:bookmarkStart w:name="z209" w:id="23"/>
    <w:p>
      <w:pPr>
        <w:spacing w:after="0"/>
        <w:ind w:left="0"/>
        <w:jc w:val="both"/>
      </w:pPr>
      <w:r>
        <w:rPr>
          <w:rFonts w:ascii="Times New Roman"/>
          <w:b w:val="false"/>
          <w:i w:val="false"/>
          <w:color w:val="000000"/>
          <w:sz w:val="28"/>
        </w:rPr>
        <w:t>
      49. Тендерлiк өтiнiмдердi бағалау және салыстыру кезінде:</w:t>
      </w:r>
      <w:r>
        <w:br/>
      </w:r>
      <w:r>
        <w:rPr>
          <w:rFonts w:ascii="Times New Roman"/>
          <w:b w:val="false"/>
          <w:i w:val="false"/>
          <w:color w:val="000000"/>
          <w:sz w:val="28"/>
        </w:rPr>
        <w:t>
</w:t>
      </w:r>
      <w:r>
        <w:rPr>
          <w:rFonts w:ascii="Times New Roman"/>
          <w:b w:val="false"/>
          <w:i w:val="false"/>
          <w:color w:val="000000"/>
          <w:sz w:val="28"/>
        </w:rPr>
        <w:t>
      1) тендерлiк комиссия әлеуеттi өнім берушiлерден олардың тендерлiк өтiнiмдерiне байланысты түсiнiктемелер сұратады;</w:t>
      </w:r>
      <w:r>
        <w:br/>
      </w:r>
      <w:r>
        <w:rPr>
          <w:rFonts w:ascii="Times New Roman"/>
          <w:b w:val="false"/>
          <w:i w:val="false"/>
          <w:color w:val="000000"/>
          <w:sz w:val="28"/>
        </w:rPr>
        <w:t>
</w:t>
      </w:r>
      <w:r>
        <w:rPr>
          <w:rFonts w:ascii="Times New Roman"/>
          <w:b w:val="false"/>
          <w:i w:val="false"/>
          <w:color w:val="000000"/>
          <w:sz w:val="28"/>
        </w:rPr>
        <w:t>
      2) тендерлiк құжаттаманың талаптарына жауап бермейтін тендерлiк өтiнiмді осы талаптарға сәйкес келтіру үшін сұрауларға, ұсыныстар мен рұқсаттарға жол берiлмейдi.</w:t>
      </w:r>
      <w:r>
        <w:br/>
      </w:r>
      <w:r>
        <w:rPr>
          <w:rFonts w:ascii="Times New Roman"/>
          <w:b w:val="false"/>
          <w:i w:val="false"/>
          <w:color w:val="000000"/>
          <w:sz w:val="28"/>
        </w:rPr>
        <w:t>
</w:t>
      </w:r>
      <w:r>
        <w:rPr>
          <w:rFonts w:ascii="Times New Roman"/>
          <w:b w:val="false"/>
          <w:i w:val="false"/>
          <w:color w:val="000000"/>
          <w:sz w:val="28"/>
        </w:rPr>
        <w:t>
      50. Тендерлiк комиссия тендерлік өтiнiмдi, егер:</w:t>
      </w:r>
      <w:r>
        <w:br/>
      </w:r>
      <w:r>
        <w:rPr>
          <w:rFonts w:ascii="Times New Roman"/>
          <w:b w:val="false"/>
          <w:i w:val="false"/>
          <w:color w:val="000000"/>
          <w:sz w:val="28"/>
        </w:rPr>
        <w:t>
</w:t>
      </w:r>
      <w:r>
        <w:rPr>
          <w:rFonts w:ascii="Times New Roman"/>
          <w:b w:val="false"/>
          <w:i w:val="false"/>
          <w:color w:val="000000"/>
          <w:sz w:val="28"/>
        </w:rPr>
        <w:t>
      1) әлеуеттi өтінім беруші бiлiктiлiк талаптарына сәйкес келмесе;</w:t>
      </w:r>
      <w:r>
        <w:br/>
      </w:r>
      <w:r>
        <w:rPr>
          <w:rFonts w:ascii="Times New Roman"/>
          <w:b w:val="false"/>
          <w:i w:val="false"/>
          <w:color w:val="000000"/>
          <w:sz w:val="28"/>
        </w:rPr>
        <w:t>
</w:t>
      </w:r>
      <w:r>
        <w:rPr>
          <w:rFonts w:ascii="Times New Roman"/>
          <w:b w:val="false"/>
          <w:i w:val="false"/>
          <w:color w:val="000000"/>
          <w:sz w:val="28"/>
        </w:rPr>
        <w:t>
      2) әлеуеттi өнім беруші өтiнiмнiң қамтамасыз етуін тендерлiк құжаттамада көзделген нысанда, көлемде және шарттармен енгізбесе;</w:t>
      </w:r>
      <w:r>
        <w:br/>
      </w:r>
      <w:r>
        <w:rPr>
          <w:rFonts w:ascii="Times New Roman"/>
          <w:b w:val="false"/>
          <w:i w:val="false"/>
          <w:color w:val="000000"/>
          <w:sz w:val="28"/>
        </w:rPr>
        <w:t>
</w:t>
      </w:r>
      <w:r>
        <w:rPr>
          <w:rFonts w:ascii="Times New Roman"/>
          <w:b w:val="false"/>
          <w:i w:val="false"/>
          <w:color w:val="000000"/>
          <w:sz w:val="28"/>
        </w:rPr>
        <w:t>
      3) осы тендерлiк өтiнiм тендерлiк құжаттаманың талаптарына жауап бермесе;</w:t>
      </w:r>
      <w:r>
        <w:br/>
      </w:r>
      <w:r>
        <w:rPr>
          <w:rFonts w:ascii="Times New Roman"/>
          <w:b w:val="false"/>
          <w:i w:val="false"/>
          <w:color w:val="000000"/>
          <w:sz w:val="28"/>
        </w:rPr>
        <w:t>
</w:t>
      </w:r>
      <w:r>
        <w:rPr>
          <w:rFonts w:ascii="Times New Roman"/>
          <w:b w:val="false"/>
          <w:i w:val="false"/>
          <w:color w:val="000000"/>
          <w:sz w:val="28"/>
        </w:rPr>
        <w:t>
      4) тендерге қатысуға жiберiлген әлеуеттi өнім берушінiң тендерлiк өтiнiмдерiнiң бағалары осы тауарларды, жұмыстар мен қызметтердi сатып алуға бөлiнген сомадан артық болса қабылдамайды.</w:t>
      </w:r>
      <w:r>
        <w:br/>
      </w:r>
      <w:r>
        <w:rPr>
          <w:rFonts w:ascii="Times New Roman"/>
          <w:b w:val="false"/>
          <w:i w:val="false"/>
          <w:color w:val="000000"/>
          <w:sz w:val="28"/>
        </w:rPr>
        <w:t>
</w:t>
      </w:r>
      <w:r>
        <w:rPr>
          <w:rFonts w:ascii="Times New Roman"/>
          <w:b w:val="false"/>
          <w:i w:val="false"/>
          <w:color w:val="000000"/>
          <w:sz w:val="28"/>
        </w:rPr>
        <w:t>
      51. Тендерлiк комиссия бас тартқан тендерлiк өтiнiм тендерлiк өтiнiмдердi бағалау мен салыстыруға қабылданбайды.</w:t>
      </w:r>
      <w:r>
        <w:br/>
      </w:r>
      <w:r>
        <w:rPr>
          <w:rFonts w:ascii="Times New Roman"/>
          <w:b w:val="false"/>
          <w:i w:val="false"/>
          <w:color w:val="000000"/>
          <w:sz w:val="28"/>
        </w:rPr>
        <w:t>
</w:t>
      </w:r>
      <w:r>
        <w:rPr>
          <w:rFonts w:ascii="Times New Roman"/>
          <w:b w:val="false"/>
          <w:i w:val="false"/>
          <w:color w:val="000000"/>
          <w:sz w:val="28"/>
        </w:rPr>
        <w:t>
      52. Тендерлiк комиссия, егер:</w:t>
      </w:r>
      <w:r>
        <w:br/>
      </w:r>
      <w:r>
        <w:rPr>
          <w:rFonts w:ascii="Times New Roman"/>
          <w:b w:val="false"/>
          <w:i w:val="false"/>
          <w:color w:val="000000"/>
          <w:sz w:val="28"/>
        </w:rPr>
        <w:t>
</w:t>
      </w:r>
      <w:r>
        <w:rPr>
          <w:rFonts w:ascii="Times New Roman"/>
          <w:b w:val="false"/>
          <w:i w:val="false"/>
          <w:color w:val="000000"/>
          <w:sz w:val="28"/>
        </w:rPr>
        <w:t>
      1) осы Қағидалардың 50-тармағында көзделген негіздердің кез келгені бойынша әлеуетті өтінім берушілердің тендерлік өтінімдерінен бас тартқаннан кейін екеуден кем тендерлік өтінім қалған;</w:t>
      </w:r>
      <w:r>
        <w:br/>
      </w:r>
      <w:r>
        <w:rPr>
          <w:rFonts w:ascii="Times New Roman"/>
          <w:b w:val="false"/>
          <w:i w:val="false"/>
          <w:color w:val="000000"/>
          <w:sz w:val="28"/>
        </w:rPr>
        <w:t>
</w:t>
      </w:r>
      <w:r>
        <w:rPr>
          <w:rFonts w:ascii="Times New Roman"/>
          <w:b w:val="false"/>
          <w:i w:val="false"/>
          <w:color w:val="000000"/>
          <w:sz w:val="28"/>
        </w:rPr>
        <w:t>
      2) тендерге қатысуға бірде-бір өтінім түспеген;</w:t>
      </w:r>
      <w:r>
        <w:br/>
      </w:r>
      <w:r>
        <w:rPr>
          <w:rFonts w:ascii="Times New Roman"/>
          <w:b w:val="false"/>
          <w:i w:val="false"/>
          <w:color w:val="000000"/>
          <w:sz w:val="28"/>
        </w:rPr>
        <w:t>
</w:t>
      </w:r>
      <w:r>
        <w:rPr>
          <w:rFonts w:ascii="Times New Roman"/>
          <w:b w:val="false"/>
          <w:i w:val="false"/>
          <w:color w:val="000000"/>
          <w:sz w:val="28"/>
        </w:rPr>
        <w:t>
      3) тендерге қатысуға бiр ғана әлеуетті өтінім беруші өтiнiм берген жағдайда тендер немесе лот бойынша сатып алу өтпеді деп таниды. Мұндай жағдайда тендерлiк өтiнiм салынған конверт әлеуетті өнiм берушiге ашылмастан қайтарылады.</w:t>
      </w:r>
      <w:r>
        <w:br/>
      </w:r>
      <w:r>
        <w:rPr>
          <w:rFonts w:ascii="Times New Roman"/>
          <w:b w:val="false"/>
          <w:i w:val="false"/>
          <w:color w:val="000000"/>
          <w:sz w:val="28"/>
        </w:rPr>
        <w:t>
</w:t>
      </w:r>
      <w:r>
        <w:rPr>
          <w:rFonts w:ascii="Times New Roman"/>
          <w:b w:val="false"/>
          <w:i w:val="false"/>
          <w:color w:val="000000"/>
          <w:sz w:val="28"/>
        </w:rPr>
        <w:t>
      53. Егер тендер жалпы немесе қандай да бір лот бойынша өткiзiлмеген деп танылса, онда тапсырыс берушi:</w:t>
      </w:r>
      <w:r>
        <w:br/>
      </w:r>
      <w:r>
        <w:rPr>
          <w:rFonts w:ascii="Times New Roman"/>
          <w:b w:val="false"/>
          <w:i w:val="false"/>
          <w:color w:val="000000"/>
          <w:sz w:val="28"/>
        </w:rPr>
        <w:t>
</w:t>
      </w:r>
      <w:r>
        <w:rPr>
          <w:rFonts w:ascii="Times New Roman"/>
          <w:b w:val="false"/>
          <w:i w:val="false"/>
          <w:color w:val="000000"/>
          <w:sz w:val="28"/>
        </w:rPr>
        <w:t>
      1) тендерлiк құжаттаманың мазмұнын өзгертедi және қайта тендер өткiзедi;</w:t>
      </w:r>
      <w:r>
        <w:br/>
      </w:r>
      <w:r>
        <w:rPr>
          <w:rFonts w:ascii="Times New Roman"/>
          <w:b w:val="false"/>
          <w:i w:val="false"/>
          <w:color w:val="000000"/>
          <w:sz w:val="28"/>
        </w:rPr>
        <w:t>
</w:t>
      </w:r>
      <w:r>
        <w:rPr>
          <w:rFonts w:ascii="Times New Roman"/>
          <w:b w:val="false"/>
          <w:i w:val="false"/>
          <w:color w:val="000000"/>
          <w:sz w:val="28"/>
        </w:rPr>
        <w:t>
      2) осы Қағидалардың 85-тармағының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жағдайларда бiр көзден сатып алуды өткізеді.</w:t>
      </w:r>
      <w:r>
        <w:br/>
      </w:r>
      <w:r>
        <w:rPr>
          <w:rFonts w:ascii="Times New Roman"/>
          <w:b w:val="false"/>
          <w:i w:val="false"/>
          <w:color w:val="000000"/>
          <w:sz w:val="28"/>
        </w:rPr>
        <w:t>
</w:t>
      </w:r>
      <w:r>
        <w:rPr>
          <w:rFonts w:ascii="Times New Roman"/>
          <w:b w:val="false"/>
          <w:i w:val="false"/>
          <w:color w:val="000000"/>
          <w:sz w:val="28"/>
        </w:rPr>
        <w:t>
      Осы тармақта көрсетiлген iс-қимылдар тапсырыс берушінің бiрiншi басшысының немесе оның мiндетiн атқарушы тұлғаның шешiмiмен ресiмделедi.</w:t>
      </w:r>
      <w:r>
        <w:br/>
      </w:r>
      <w:r>
        <w:rPr>
          <w:rFonts w:ascii="Times New Roman"/>
          <w:b w:val="false"/>
          <w:i w:val="false"/>
          <w:color w:val="000000"/>
          <w:sz w:val="28"/>
        </w:rPr>
        <w:t>
</w:t>
      </w:r>
      <w:r>
        <w:rPr>
          <w:rFonts w:ascii="Times New Roman"/>
          <w:b w:val="false"/>
          <w:i w:val="false"/>
          <w:color w:val="000000"/>
          <w:sz w:val="28"/>
        </w:rPr>
        <w:t>
      Қайта ашық тендер өткiзу қажет болған жағдайда тапсырыс беруші тендерлiк өтiнiм қабылдау аяқталғанға дейiн күнтiзбелiк он күн мерзiмнен кешіктірмей баспасөз басылымында хабарлама жариялайды.</w:t>
      </w:r>
      <w:r>
        <w:br/>
      </w:r>
      <w:r>
        <w:rPr>
          <w:rFonts w:ascii="Times New Roman"/>
          <w:b w:val="false"/>
          <w:i w:val="false"/>
          <w:color w:val="000000"/>
          <w:sz w:val="28"/>
        </w:rPr>
        <w:t>
</w:t>
      </w:r>
      <w:r>
        <w:rPr>
          <w:rFonts w:ascii="Times New Roman"/>
          <w:b w:val="false"/>
          <w:i w:val="false"/>
          <w:color w:val="000000"/>
          <w:sz w:val="28"/>
        </w:rPr>
        <w:t>
      54. Тендерлiк комиссия бас тартпаған тендерлiк өтiнiмдердi тендерлiк комиссия бағалайды және салыстырады және жеңіп алған тендерлік өтінімді ең төменгі бағаның негізінде және мынадай өлшемдерді ескере отырып айқындайды:</w:t>
      </w:r>
      <w:r>
        <w:br/>
      </w:r>
      <w:r>
        <w:rPr>
          <w:rFonts w:ascii="Times New Roman"/>
          <w:b w:val="false"/>
          <w:i w:val="false"/>
          <w:color w:val="000000"/>
          <w:sz w:val="28"/>
        </w:rPr>
        <w:t>
</w:t>
      </w:r>
      <w:r>
        <w:rPr>
          <w:rFonts w:ascii="Times New Roman"/>
          <w:b w:val="false"/>
          <w:i w:val="false"/>
          <w:color w:val="000000"/>
          <w:sz w:val="28"/>
        </w:rPr>
        <w:t>
      1) пайдалану, техникалық қызмет көрсету мен жөндеу шығыстары;</w:t>
      </w:r>
      <w:r>
        <w:br/>
      </w:r>
      <w:r>
        <w:rPr>
          <w:rFonts w:ascii="Times New Roman"/>
          <w:b w:val="false"/>
          <w:i w:val="false"/>
          <w:color w:val="000000"/>
          <w:sz w:val="28"/>
        </w:rPr>
        <w:t>
</w:t>
      </w:r>
      <w:r>
        <w:rPr>
          <w:rFonts w:ascii="Times New Roman"/>
          <w:b w:val="false"/>
          <w:i w:val="false"/>
          <w:color w:val="000000"/>
          <w:sz w:val="28"/>
        </w:rPr>
        <w:t>
      2) тауарларды, жұмыстар мен қызметтердi жеткізу мерзiмi;</w:t>
      </w:r>
      <w:r>
        <w:br/>
      </w:r>
      <w:r>
        <w:rPr>
          <w:rFonts w:ascii="Times New Roman"/>
          <w:b w:val="false"/>
          <w:i w:val="false"/>
          <w:color w:val="000000"/>
          <w:sz w:val="28"/>
        </w:rPr>
        <w:t>
</w:t>
      </w:r>
      <w:r>
        <w:rPr>
          <w:rFonts w:ascii="Times New Roman"/>
          <w:b w:val="false"/>
          <w:i w:val="false"/>
          <w:color w:val="000000"/>
          <w:sz w:val="28"/>
        </w:rPr>
        <w:t>
      3) материалдық ресурстардың функционалдық, техникалық және сапалық сипаттамасы;</w:t>
      </w:r>
      <w:r>
        <w:br/>
      </w:r>
      <w:r>
        <w:rPr>
          <w:rFonts w:ascii="Times New Roman"/>
          <w:b w:val="false"/>
          <w:i w:val="false"/>
          <w:color w:val="000000"/>
          <w:sz w:val="28"/>
        </w:rPr>
        <w:t>
</w:t>
      </w:r>
      <w:r>
        <w:rPr>
          <w:rFonts w:ascii="Times New Roman"/>
          <w:b w:val="false"/>
          <w:i w:val="false"/>
          <w:color w:val="000000"/>
          <w:sz w:val="28"/>
        </w:rPr>
        <w:t>
      4) төлем шарты;</w:t>
      </w:r>
      <w:r>
        <w:br/>
      </w:r>
      <w:r>
        <w:rPr>
          <w:rFonts w:ascii="Times New Roman"/>
          <w:b w:val="false"/>
          <w:i w:val="false"/>
          <w:color w:val="000000"/>
          <w:sz w:val="28"/>
        </w:rPr>
        <w:t>
</w:t>
      </w:r>
      <w:r>
        <w:rPr>
          <w:rFonts w:ascii="Times New Roman"/>
          <w:b w:val="false"/>
          <w:i w:val="false"/>
          <w:color w:val="000000"/>
          <w:sz w:val="28"/>
        </w:rPr>
        <w:t>
      5) тауарларға, жұмыстар мен қызметтерге арналған кепiлдi шарттар;</w:t>
      </w:r>
      <w:r>
        <w:br/>
      </w:r>
      <w:r>
        <w:rPr>
          <w:rFonts w:ascii="Times New Roman"/>
          <w:b w:val="false"/>
          <w:i w:val="false"/>
          <w:color w:val="000000"/>
          <w:sz w:val="28"/>
        </w:rPr>
        <w:t>
</w:t>
      </w:r>
      <w:r>
        <w:rPr>
          <w:rFonts w:ascii="Times New Roman"/>
          <w:b w:val="false"/>
          <w:i w:val="false"/>
          <w:color w:val="000000"/>
          <w:sz w:val="28"/>
        </w:rPr>
        <w:t>
      6) отандық тауар өндiрушi - әлеуеттi өнім берушiлердi қолдау;</w:t>
      </w:r>
      <w:r>
        <w:br/>
      </w:r>
      <w:r>
        <w:rPr>
          <w:rFonts w:ascii="Times New Roman"/>
          <w:b w:val="false"/>
          <w:i w:val="false"/>
          <w:color w:val="000000"/>
          <w:sz w:val="28"/>
        </w:rPr>
        <w:t>
</w:t>
      </w:r>
      <w:r>
        <w:rPr>
          <w:rFonts w:ascii="Times New Roman"/>
          <w:b w:val="false"/>
          <w:i w:val="false"/>
          <w:color w:val="000000"/>
          <w:sz w:val="28"/>
        </w:rPr>
        <w:t>
      7) әлеуеттi өнім берушінiң бiлiктiлiк деректерi.</w:t>
      </w:r>
      <w:r>
        <w:br/>
      </w:r>
      <w:r>
        <w:rPr>
          <w:rFonts w:ascii="Times New Roman"/>
          <w:b w:val="false"/>
          <w:i w:val="false"/>
          <w:color w:val="000000"/>
          <w:sz w:val="28"/>
        </w:rPr>
        <w:t>
</w:t>
      </w:r>
      <w:r>
        <w:rPr>
          <w:rFonts w:ascii="Times New Roman"/>
          <w:b w:val="false"/>
          <w:i w:val="false"/>
          <w:color w:val="000000"/>
          <w:sz w:val="28"/>
        </w:rPr>
        <w:t>
      55. Тендерлiк комиссия тендерлiк өтінімнің жеңiмпазын анықтаған кезде, отандық тауар өндірушілер болып табылатын әлеуетті өнім берушiлердiң тендерлiк өтiнiмiнiң бағасын 20 пайызға шартты түрде төмендетедi.</w:t>
      </w:r>
      <w:r>
        <w:br/>
      </w:r>
      <w:r>
        <w:rPr>
          <w:rFonts w:ascii="Times New Roman"/>
          <w:b w:val="false"/>
          <w:i w:val="false"/>
          <w:color w:val="000000"/>
          <w:sz w:val="28"/>
        </w:rPr>
        <w:t>
</w:t>
      </w:r>
      <w:r>
        <w:rPr>
          <w:rFonts w:ascii="Times New Roman"/>
          <w:b w:val="false"/>
          <w:i w:val="false"/>
          <w:color w:val="000000"/>
          <w:sz w:val="28"/>
        </w:rPr>
        <w:t>
      Отандық тауар өндірушілер - Қазақстан Республикасының резиденттері болып табылатын және:</w:t>
      </w:r>
      <w:r>
        <w:br/>
      </w:r>
      <w:r>
        <w:rPr>
          <w:rFonts w:ascii="Times New Roman"/>
          <w:b w:val="false"/>
          <w:i w:val="false"/>
          <w:color w:val="000000"/>
          <w:sz w:val="28"/>
        </w:rPr>
        <w:t>
</w:t>
      </w:r>
      <w:r>
        <w:rPr>
          <w:rFonts w:ascii="Times New Roman"/>
          <w:b w:val="false"/>
          <w:i w:val="false"/>
          <w:color w:val="000000"/>
          <w:sz w:val="28"/>
        </w:rPr>
        <w:t>
      кеден одағының және (немесе) Қазақстан Республикасының </w:t>
      </w:r>
      <w:r>
        <w:rPr>
          <w:rFonts w:ascii="Times New Roman"/>
          <w:b w:val="false"/>
          <w:i w:val="false"/>
          <w:color w:val="000000"/>
          <w:sz w:val="28"/>
        </w:rPr>
        <w:t>кеден</w:t>
      </w:r>
      <w:r>
        <w:rPr>
          <w:rFonts w:ascii="Times New Roman"/>
          <w:b w:val="false"/>
          <w:i w:val="false"/>
          <w:color w:val="000000"/>
          <w:sz w:val="28"/>
        </w:rPr>
        <w:t> </w:t>
      </w:r>
      <w:r>
        <w:rPr>
          <w:rFonts w:ascii="Times New Roman"/>
          <w:b w:val="false"/>
          <w:i w:val="false"/>
          <w:color w:val="000000"/>
          <w:sz w:val="28"/>
        </w:rPr>
        <w:t>заңнамасына</w:t>
      </w:r>
      <w:r>
        <w:rPr>
          <w:rFonts w:ascii="Times New Roman"/>
          <w:b w:val="false"/>
          <w:i w:val="false"/>
          <w:color w:val="000000"/>
          <w:sz w:val="28"/>
        </w:rPr>
        <w:t xml:space="preserve"> сәйкес Қазақстан Республикасында толығымен өндірілген тауарларды;</w:t>
      </w:r>
      <w:r>
        <w:br/>
      </w:r>
      <w:r>
        <w:rPr>
          <w:rFonts w:ascii="Times New Roman"/>
          <w:b w:val="false"/>
          <w:i w:val="false"/>
          <w:color w:val="000000"/>
          <w:sz w:val="28"/>
        </w:rPr>
        <w:t>
</w:t>
      </w:r>
      <w:r>
        <w:rPr>
          <w:rFonts w:ascii="Times New Roman"/>
          <w:b w:val="false"/>
          <w:i w:val="false"/>
          <w:color w:val="000000"/>
          <w:sz w:val="28"/>
        </w:rPr>
        <w:t>
      кеден одағының және (немесе) Қазақстан Республикасының </w:t>
      </w:r>
      <w:r>
        <w:rPr>
          <w:rFonts w:ascii="Times New Roman"/>
          <w:b w:val="false"/>
          <w:i w:val="false"/>
          <w:color w:val="000000"/>
          <w:sz w:val="28"/>
        </w:rPr>
        <w:t>кеден</w:t>
      </w:r>
      <w:r>
        <w:rPr>
          <w:rFonts w:ascii="Times New Roman"/>
          <w:b w:val="false"/>
          <w:i w:val="false"/>
          <w:color w:val="000000"/>
          <w:sz w:val="28"/>
        </w:rPr>
        <w:t> </w:t>
      </w:r>
      <w:r>
        <w:rPr>
          <w:rFonts w:ascii="Times New Roman"/>
          <w:b w:val="false"/>
          <w:i w:val="false"/>
          <w:color w:val="000000"/>
          <w:sz w:val="28"/>
        </w:rPr>
        <w:t>заңнамасына</w:t>
      </w:r>
      <w:r>
        <w:rPr>
          <w:rFonts w:ascii="Times New Roman"/>
          <w:b w:val="false"/>
          <w:i w:val="false"/>
          <w:color w:val="000000"/>
          <w:sz w:val="28"/>
        </w:rPr>
        <w:t xml:space="preserve"> сәйкес жеткілікті өңдеу өлшемдеріне сәйкес Қазақстан Республикасында жеткілікті өңделген тауарларды өндіретін (бұдан әрі - отандық тауар өндірушілер) жеке және (немесе) заңды тұлғалар.</w:t>
      </w:r>
      <w:r>
        <w:br/>
      </w:r>
      <w:r>
        <w:rPr>
          <w:rFonts w:ascii="Times New Roman"/>
          <w:b w:val="false"/>
          <w:i w:val="false"/>
          <w:color w:val="000000"/>
          <w:sz w:val="28"/>
        </w:rPr>
        <w:t>
</w:t>
      </w:r>
      <w:r>
        <w:rPr>
          <w:rFonts w:ascii="Times New Roman"/>
          <w:b w:val="false"/>
          <w:i w:val="false"/>
          <w:color w:val="000000"/>
          <w:sz w:val="28"/>
        </w:rPr>
        <w:t>
      56. Тендерлiк комиссия тендердiң қорытындысын тендерлiк өтiнiмдер салынған конверттер ашылған күнінен бастап күнтізбелік жиырма күннен аспайтын мерзiмде шығарады.</w:t>
      </w:r>
      <w:r>
        <w:br/>
      </w:r>
      <w:r>
        <w:rPr>
          <w:rFonts w:ascii="Times New Roman"/>
          <w:b w:val="false"/>
          <w:i w:val="false"/>
          <w:color w:val="000000"/>
          <w:sz w:val="28"/>
        </w:rPr>
        <w:t>
</w:t>
      </w:r>
      <w:r>
        <w:rPr>
          <w:rFonts w:ascii="Times New Roman"/>
          <w:b w:val="false"/>
          <w:i w:val="false"/>
          <w:color w:val="000000"/>
          <w:sz w:val="28"/>
        </w:rPr>
        <w:t>
      57. Тапсырыс беруші тендердiң қорытындыларын шығарған күнiнен бастап қатысқан барлық әлеуеттi өнім берушiлердi тендер өткiзiлетiнi туралы хабарландыру жарияланған мерзiмдi баспасөз басылымында тендердiң атауын көрсете отырып, тендер нәтижелерiн, ал тендер өткен жағдайда жеңiмпазды, тендер жеңiмпазы ұсынған тауардың, жұмыстар мен қызметтердің атауы мен бірлік бағасын көрсете отырып, жетi жұмыс күнi iшiнде жариялау жолымен хабардар етедi.</w:t>
      </w:r>
    </w:p>
    <w:bookmarkEnd w:id="23"/>
    <w:bookmarkStart w:name="z241" w:id="24"/>
    <w:p>
      <w:pPr>
        <w:spacing w:after="0"/>
        <w:ind w:left="0"/>
        <w:jc w:val="left"/>
      </w:pPr>
      <w:r>
        <w:rPr>
          <w:rFonts w:ascii="Times New Roman"/>
          <w:b/>
          <w:i w:val="false"/>
          <w:color w:val="000000"/>
        </w:rPr>
        <w:t xml:space="preserve"> 
Тендердiң қорытындысы туралы хаттама</w:t>
      </w:r>
    </w:p>
    <w:bookmarkEnd w:id="24"/>
    <w:bookmarkStart w:name="z242" w:id="25"/>
    <w:p>
      <w:pPr>
        <w:spacing w:after="0"/>
        <w:ind w:left="0"/>
        <w:jc w:val="both"/>
      </w:pPr>
      <w:r>
        <w:rPr>
          <w:rFonts w:ascii="Times New Roman"/>
          <w:b w:val="false"/>
          <w:i w:val="false"/>
          <w:color w:val="000000"/>
          <w:sz w:val="28"/>
        </w:rPr>
        <w:t>
      58. Тендер арқылы сатып алуды жүзеге асырған кезде тендерлiк комиссия тендердiң қорытындылары туралы онда мынадай ақпарат қамтылатын хаттаманы ресiмдеуге мiндеттi:</w:t>
      </w:r>
      <w:r>
        <w:br/>
      </w:r>
      <w:r>
        <w:rPr>
          <w:rFonts w:ascii="Times New Roman"/>
          <w:b w:val="false"/>
          <w:i w:val="false"/>
          <w:color w:val="000000"/>
          <w:sz w:val="28"/>
        </w:rPr>
        <w:t>
</w:t>
      </w:r>
      <w:r>
        <w:rPr>
          <w:rFonts w:ascii="Times New Roman"/>
          <w:b w:val="false"/>
          <w:i w:val="false"/>
          <w:color w:val="000000"/>
          <w:sz w:val="28"/>
        </w:rPr>
        <w:t>
      1) сатып алынатын тауарлардың, жұмыстар мен қызметтердің атауы мен қысқаша сипаттамасы;</w:t>
      </w:r>
      <w:r>
        <w:br/>
      </w:r>
      <w:r>
        <w:rPr>
          <w:rFonts w:ascii="Times New Roman"/>
          <w:b w:val="false"/>
          <w:i w:val="false"/>
          <w:color w:val="000000"/>
          <w:sz w:val="28"/>
        </w:rPr>
        <w:t>
</w:t>
      </w:r>
      <w:r>
        <w:rPr>
          <w:rFonts w:ascii="Times New Roman"/>
          <w:b w:val="false"/>
          <w:i w:val="false"/>
          <w:color w:val="000000"/>
          <w:sz w:val="28"/>
        </w:rPr>
        <w:t>
      2) тендерлiк өтiнiмдердi ұсынған әлеуеттi өнім берушiлердiң мекенжайлары мен атаулары;</w:t>
      </w:r>
      <w:r>
        <w:br/>
      </w:r>
      <w:r>
        <w:rPr>
          <w:rFonts w:ascii="Times New Roman"/>
          <w:b w:val="false"/>
          <w:i w:val="false"/>
          <w:color w:val="000000"/>
          <w:sz w:val="28"/>
        </w:rPr>
        <w:t>
</w:t>
      </w:r>
      <w:r>
        <w:rPr>
          <w:rFonts w:ascii="Times New Roman"/>
          <w:b w:val="false"/>
          <w:i w:val="false"/>
          <w:color w:val="000000"/>
          <w:sz w:val="28"/>
        </w:rPr>
        <w:t>
      3) тендерлiк өтiнiмдер ұсынған әлеуеттi өнім берушiлердiң бiлiктiлiк деректерi;</w:t>
      </w:r>
      <w:r>
        <w:br/>
      </w:r>
      <w:r>
        <w:rPr>
          <w:rFonts w:ascii="Times New Roman"/>
          <w:b w:val="false"/>
          <w:i w:val="false"/>
          <w:color w:val="000000"/>
          <w:sz w:val="28"/>
        </w:rPr>
        <w:t>
</w:t>
      </w:r>
      <w:r>
        <w:rPr>
          <w:rFonts w:ascii="Times New Roman"/>
          <w:b w:val="false"/>
          <w:i w:val="false"/>
          <w:color w:val="000000"/>
          <w:sz w:val="28"/>
        </w:rPr>
        <w:t>
      4) әр тендерлiк өтiнiмнiң бағасы мен басқа да негiзгi шарттары;</w:t>
      </w:r>
      <w:r>
        <w:br/>
      </w:r>
      <w:r>
        <w:rPr>
          <w:rFonts w:ascii="Times New Roman"/>
          <w:b w:val="false"/>
          <w:i w:val="false"/>
          <w:color w:val="000000"/>
          <w:sz w:val="28"/>
        </w:rPr>
        <w:t>
</w:t>
      </w:r>
      <w:r>
        <w:rPr>
          <w:rFonts w:ascii="Times New Roman"/>
          <w:b w:val="false"/>
          <w:i w:val="false"/>
          <w:color w:val="000000"/>
          <w:sz w:val="28"/>
        </w:rPr>
        <w:t>
      5) тендерлiк өтiнiмдердiң салыстыруын және бағасын жазу;</w:t>
      </w:r>
      <w:r>
        <w:br/>
      </w:r>
      <w:r>
        <w:rPr>
          <w:rFonts w:ascii="Times New Roman"/>
          <w:b w:val="false"/>
          <w:i w:val="false"/>
          <w:color w:val="000000"/>
          <w:sz w:val="28"/>
        </w:rPr>
        <w:t>
</w:t>
      </w:r>
      <w:r>
        <w:rPr>
          <w:rFonts w:ascii="Times New Roman"/>
          <w:b w:val="false"/>
          <w:i w:val="false"/>
          <w:color w:val="000000"/>
          <w:sz w:val="28"/>
        </w:rPr>
        <w:t>
      6) тендерлiк өтiнiмдi қабылдамаған жағдайда - оларды қабылдамау негiздерi;</w:t>
      </w:r>
      <w:r>
        <w:br/>
      </w:r>
      <w:r>
        <w:rPr>
          <w:rFonts w:ascii="Times New Roman"/>
          <w:b w:val="false"/>
          <w:i w:val="false"/>
          <w:color w:val="000000"/>
          <w:sz w:val="28"/>
        </w:rPr>
        <w:t>
</w:t>
      </w:r>
      <w:r>
        <w:rPr>
          <w:rFonts w:ascii="Times New Roman"/>
          <w:b w:val="false"/>
          <w:i w:val="false"/>
          <w:color w:val="000000"/>
          <w:sz w:val="28"/>
        </w:rPr>
        <w:t>
      7) әр лот бойынша тендер жеңiмпазының атауы мен мекенжайы және жеңiмпаз анықталатын шарттар;</w:t>
      </w:r>
      <w:r>
        <w:br/>
      </w:r>
      <w:r>
        <w:rPr>
          <w:rFonts w:ascii="Times New Roman"/>
          <w:b w:val="false"/>
          <w:i w:val="false"/>
          <w:color w:val="000000"/>
          <w:sz w:val="28"/>
        </w:rPr>
        <w:t>
</w:t>
      </w:r>
      <w:r>
        <w:rPr>
          <w:rFonts w:ascii="Times New Roman"/>
          <w:b w:val="false"/>
          <w:i w:val="false"/>
          <w:color w:val="000000"/>
          <w:sz w:val="28"/>
        </w:rPr>
        <w:t>
      8) егер тендер нәтижесінде жеңiмпаз анықталмаса – тендерлік комиссияның осындай шешiм қабылдауға негiздерi;</w:t>
      </w:r>
      <w:r>
        <w:br/>
      </w:r>
      <w:r>
        <w:rPr>
          <w:rFonts w:ascii="Times New Roman"/>
          <w:b w:val="false"/>
          <w:i w:val="false"/>
          <w:color w:val="000000"/>
          <w:sz w:val="28"/>
        </w:rPr>
        <w:t>
</w:t>
      </w:r>
      <w:r>
        <w:rPr>
          <w:rFonts w:ascii="Times New Roman"/>
          <w:b w:val="false"/>
          <w:i w:val="false"/>
          <w:color w:val="000000"/>
          <w:sz w:val="28"/>
        </w:rPr>
        <w:t>
      9) тендерлiк құжаттаманы түсіндіру туралы сұрауларды, оларға жауаптарды қорытып жазу, сондай-ақ тендерлік құжаттамаға өзгерістер мен толықтыруларды қорытып жазу;</w:t>
      </w:r>
      <w:r>
        <w:br/>
      </w:r>
      <w:r>
        <w:rPr>
          <w:rFonts w:ascii="Times New Roman"/>
          <w:b w:val="false"/>
          <w:i w:val="false"/>
          <w:color w:val="000000"/>
          <w:sz w:val="28"/>
        </w:rPr>
        <w:t>
</w:t>
      </w:r>
      <w:r>
        <w:rPr>
          <w:rFonts w:ascii="Times New Roman"/>
          <w:b w:val="false"/>
          <w:i w:val="false"/>
          <w:color w:val="000000"/>
          <w:sz w:val="28"/>
        </w:rPr>
        <w:t>
      10) сатып алу туралы шартқа қол қойылуға тиіс (бірақ тендер жеңiмпазы хабарды алған кезден бастап он жұмыс күнiнен аспайтын) мерзiм;</w:t>
      </w:r>
      <w:r>
        <w:br/>
      </w:r>
      <w:r>
        <w:rPr>
          <w:rFonts w:ascii="Times New Roman"/>
          <w:b w:val="false"/>
          <w:i w:val="false"/>
          <w:color w:val="000000"/>
          <w:sz w:val="28"/>
        </w:rPr>
        <w:t>
</w:t>
      </w:r>
      <w:r>
        <w:rPr>
          <w:rFonts w:ascii="Times New Roman"/>
          <w:b w:val="false"/>
          <w:i w:val="false"/>
          <w:color w:val="000000"/>
          <w:sz w:val="28"/>
        </w:rPr>
        <w:t>
      11) техникалық сарапшыларды тарту туралы ақпарат;</w:t>
      </w:r>
      <w:r>
        <w:br/>
      </w:r>
      <w:r>
        <w:rPr>
          <w:rFonts w:ascii="Times New Roman"/>
          <w:b w:val="false"/>
          <w:i w:val="false"/>
          <w:color w:val="000000"/>
          <w:sz w:val="28"/>
        </w:rPr>
        <w:t>
</w:t>
      </w:r>
      <w:r>
        <w:rPr>
          <w:rFonts w:ascii="Times New Roman"/>
          <w:b w:val="false"/>
          <w:i w:val="false"/>
          <w:color w:val="000000"/>
          <w:sz w:val="28"/>
        </w:rPr>
        <w:t>
      12) егер конкурс өткен жағдайда, онда Тiзбеде көзделген осы тауарларды, жұмыстарды, қызметтердi сатып алу үшiн Тапсырыс берушiнің бөлген сомасы.</w:t>
      </w:r>
      <w:r>
        <w:br/>
      </w:r>
      <w:r>
        <w:rPr>
          <w:rFonts w:ascii="Times New Roman"/>
          <w:b w:val="false"/>
          <w:i w:val="false"/>
          <w:color w:val="000000"/>
          <w:sz w:val="28"/>
        </w:rPr>
        <w:t>
</w:t>
      </w:r>
      <w:r>
        <w:rPr>
          <w:rFonts w:ascii="Times New Roman"/>
          <w:b w:val="false"/>
          <w:i w:val="false"/>
          <w:color w:val="000000"/>
          <w:sz w:val="28"/>
        </w:rPr>
        <w:t>
      59. Тендерге қатысушының талабы бойынша оған тендер нәтижелерi мен жеңiмпазын таңдау себептері туралы жазбаша толық ақпарат ұсынылады.</w:t>
      </w:r>
      <w:r>
        <w:br/>
      </w:r>
      <w:r>
        <w:rPr>
          <w:rFonts w:ascii="Times New Roman"/>
          <w:b w:val="false"/>
          <w:i w:val="false"/>
          <w:color w:val="000000"/>
          <w:sz w:val="28"/>
        </w:rPr>
        <w:t>
</w:t>
      </w:r>
      <w:r>
        <w:rPr>
          <w:rFonts w:ascii="Times New Roman"/>
          <w:b w:val="false"/>
          <w:i w:val="false"/>
          <w:color w:val="000000"/>
          <w:sz w:val="28"/>
        </w:rPr>
        <w:t>
      60. Әлеуеттi өнім берушi уәкiлеттi органға тапсырыс берушінің, тендерлiк комиссияның, тендерлiк комиссия хатшысының (хатшылығының) және техникалық сарапшылардың заңсыз iс-әрекеттеріне шағымдана алады.</w:t>
      </w:r>
    </w:p>
    <w:bookmarkEnd w:id="25"/>
    <w:bookmarkStart w:name="z257" w:id="26"/>
    <w:p>
      <w:pPr>
        <w:spacing w:after="0"/>
        <w:ind w:left="0"/>
        <w:jc w:val="left"/>
      </w:pPr>
      <w:r>
        <w:rPr>
          <w:rFonts w:ascii="Times New Roman"/>
          <w:b/>
          <w:i w:val="false"/>
          <w:color w:val="000000"/>
        </w:rPr>
        <w:t xml:space="preserve"> 
Сатып алу процесiне байланысты шектеулер</w:t>
      </w:r>
    </w:p>
    <w:bookmarkEnd w:id="26"/>
    <w:bookmarkStart w:name="z258" w:id="27"/>
    <w:p>
      <w:pPr>
        <w:spacing w:after="0"/>
        <w:ind w:left="0"/>
        <w:jc w:val="both"/>
      </w:pPr>
      <w:r>
        <w:rPr>
          <w:rFonts w:ascii="Times New Roman"/>
          <w:b w:val="false"/>
          <w:i w:val="false"/>
          <w:color w:val="000000"/>
          <w:sz w:val="28"/>
        </w:rPr>
        <w:t>
      61. Тапсырыс берушiнiң екi және одан көп аффилиирленген тұлғасы көрсетiлген Тапсырыс берушi өткiзетiн тендерге (лотқа) қатысуға құқығы жоқ.</w:t>
      </w:r>
      <w:r>
        <w:br/>
      </w:r>
      <w:r>
        <w:rPr>
          <w:rFonts w:ascii="Times New Roman"/>
          <w:b w:val="false"/>
          <w:i w:val="false"/>
          <w:color w:val="000000"/>
          <w:sz w:val="28"/>
        </w:rPr>
        <w:t>
</w:t>
      </w:r>
      <w:r>
        <w:rPr>
          <w:rFonts w:ascii="Times New Roman"/>
          <w:b w:val="false"/>
          <w:i w:val="false"/>
          <w:color w:val="000000"/>
          <w:sz w:val="28"/>
        </w:rPr>
        <w:t>
      62. Тапсырыс берушiнiң қызметкерi, егер ол әлеуеттi өнім берушiнiң лауазымды немесе сенiмдi тұлғасының жақын туысқаны (ата-анасы, жұбайы, зайыбы, бауырлары, апа-сiңлiлерi, балалары) не өзгеше түрде тендер нәтижесiне жеке мүдделi болса, сатып алу рәсiмдерiне байланысты мiндеттердi орындай алмайды.</w:t>
      </w:r>
      <w:r>
        <w:br/>
      </w:r>
      <w:r>
        <w:rPr>
          <w:rFonts w:ascii="Times New Roman"/>
          <w:b w:val="false"/>
          <w:i w:val="false"/>
          <w:color w:val="000000"/>
          <w:sz w:val="28"/>
        </w:rPr>
        <w:t>
</w:t>
      </w:r>
      <w:r>
        <w:rPr>
          <w:rFonts w:ascii="Times New Roman"/>
          <w:b w:val="false"/>
          <w:i w:val="false"/>
          <w:color w:val="000000"/>
          <w:sz w:val="28"/>
        </w:rPr>
        <w:t>
      63. Әлеуеттi өнім берушiнің және оның аффирлиирленген тұлғасының бiр тендерге (лотқа) қатысуға құқығы жоқ.</w:t>
      </w:r>
    </w:p>
    <w:bookmarkEnd w:id="27"/>
    <w:bookmarkStart w:name="z261" w:id="28"/>
    <w:p>
      <w:pPr>
        <w:spacing w:after="0"/>
        <w:ind w:left="0"/>
        <w:jc w:val="left"/>
      </w:pPr>
      <w:r>
        <w:rPr>
          <w:rFonts w:ascii="Times New Roman"/>
          <w:b/>
          <w:i w:val="false"/>
          <w:color w:val="000000"/>
        </w:rPr>
        <w:t xml:space="preserve"> 
Сатып алу шарты</w:t>
      </w:r>
    </w:p>
    <w:bookmarkEnd w:id="28"/>
    <w:bookmarkStart w:name="z262" w:id="29"/>
    <w:p>
      <w:pPr>
        <w:spacing w:after="0"/>
        <w:ind w:left="0"/>
        <w:jc w:val="both"/>
      </w:pPr>
      <w:r>
        <w:rPr>
          <w:rFonts w:ascii="Times New Roman"/>
          <w:b w:val="false"/>
          <w:i w:val="false"/>
          <w:color w:val="000000"/>
          <w:sz w:val="28"/>
        </w:rPr>
        <w:t>
      64. Тапсырыс берушi тендерлік өтiнiмді жеңiмпаз деп тану туралы жазбаша хабарламаны тапсырыс беруші қол қойған шартпен бірге әлеуеттi өнім берушіге тендер қорытындысын шығарған күнінен бастап бес жұмыс күні ішінде жiбередi.</w:t>
      </w:r>
      <w:r>
        <w:br/>
      </w:r>
      <w:r>
        <w:rPr>
          <w:rFonts w:ascii="Times New Roman"/>
          <w:b w:val="false"/>
          <w:i w:val="false"/>
          <w:color w:val="000000"/>
          <w:sz w:val="28"/>
        </w:rPr>
        <w:t>
</w:t>
      </w:r>
      <w:r>
        <w:rPr>
          <w:rFonts w:ascii="Times New Roman"/>
          <w:b w:val="false"/>
          <w:i w:val="false"/>
          <w:color w:val="000000"/>
          <w:sz w:val="28"/>
        </w:rPr>
        <w:t>
      Сатып алу шарты оған тараптардың уәкілетті органдары қол қойған кезден бастап күшіне енедi.</w:t>
      </w:r>
      <w:r>
        <w:br/>
      </w:r>
      <w:r>
        <w:rPr>
          <w:rFonts w:ascii="Times New Roman"/>
          <w:b w:val="false"/>
          <w:i w:val="false"/>
          <w:color w:val="000000"/>
          <w:sz w:val="28"/>
        </w:rPr>
        <w:t>
</w:t>
      </w:r>
      <w:r>
        <w:rPr>
          <w:rFonts w:ascii="Times New Roman"/>
          <w:b w:val="false"/>
          <w:i w:val="false"/>
          <w:color w:val="000000"/>
          <w:sz w:val="28"/>
        </w:rPr>
        <w:t>
      65. Тендердiң жеңiмпазы оның өтiнiмi жеңiмпаз деп танылғаны туралы хабарламаны және сатып алу шартының жобасын алған сәттен бастап он жұмыс күнi iшiнде шартқа қол қояды немесе орын алған келiспеушiлiктер туралы немесе шартқа қол қоюдан бас тартқаны туралы тапсырыс берушiні жазбаша хабардар етеді.</w:t>
      </w:r>
      <w:r>
        <w:br/>
      </w:r>
      <w:r>
        <w:rPr>
          <w:rFonts w:ascii="Times New Roman"/>
          <w:b w:val="false"/>
          <w:i w:val="false"/>
          <w:color w:val="000000"/>
          <w:sz w:val="28"/>
        </w:rPr>
        <w:t>
</w:t>
      </w:r>
      <w:r>
        <w:rPr>
          <w:rFonts w:ascii="Times New Roman"/>
          <w:b w:val="false"/>
          <w:i w:val="false"/>
          <w:color w:val="000000"/>
          <w:sz w:val="28"/>
        </w:rPr>
        <w:t>
      66. Егер әлеуетті өнім беруші тендер жеңімпазы деп танылса және Қағидалардың 65-тармағында белгіленген мерзімде сатып алу шартына қол қоймаса, онда тапсырыс бepyші Қағидалардың </w:t>
      </w:r>
      <w:r>
        <w:rPr>
          <w:rFonts w:ascii="Times New Roman"/>
          <w:b w:val="false"/>
          <w:i w:val="false"/>
          <w:color w:val="000000"/>
          <w:sz w:val="28"/>
        </w:rPr>
        <w:t>54-тармағында</w:t>
      </w:r>
      <w:r>
        <w:rPr>
          <w:rFonts w:ascii="Times New Roman"/>
          <w:b w:val="false"/>
          <w:i w:val="false"/>
          <w:color w:val="000000"/>
          <w:sz w:val="28"/>
        </w:rPr>
        <w:t xml:space="preserve"> белгіленген өлшемдерге сәйкес ұсынысы жеңімпаздың ұсынысынан кейін тапсырыс бepуші үшін барынша басым болып табылатын, ол тендер қорытындылары туралы хаттамамен расталатын тендердің басқа қатысушысымен сатып алу шартын жасасады.</w:t>
      </w:r>
      <w:r>
        <w:br/>
      </w:r>
      <w:r>
        <w:rPr>
          <w:rFonts w:ascii="Times New Roman"/>
          <w:b w:val="false"/>
          <w:i w:val="false"/>
          <w:color w:val="000000"/>
          <w:sz w:val="28"/>
        </w:rPr>
        <w:t>
</w:t>
      </w:r>
      <w:r>
        <w:rPr>
          <w:rFonts w:ascii="Times New Roman"/>
          <w:b w:val="false"/>
          <w:i w:val="false"/>
          <w:color w:val="000000"/>
          <w:sz w:val="28"/>
        </w:rPr>
        <w:t>
      67. Сатып алу шарттары, тендерлік құжаттама, сатып алу хаттамалары, әлеуетті өнім берушілердің өтінімдері және өткізілген сатып алу жөніндегі өзге материалдар тапсырыс берушіде кемінде бес жыл сақталады.</w:t>
      </w:r>
      <w:r>
        <w:br/>
      </w:r>
      <w:r>
        <w:rPr>
          <w:rFonts w:ascii="Times New Roman"/>
          <w:b w:val="false"/>
          <w:i w:val="false"/>
          <w:color w:val="000000"/>
          <w:sz w:val="28"/>
        </w:rPr>
        <w:t>
</w:t>
      </w:r>
      <w:r>
        <w:rPr>
          <w:rFonts w:ascii="Times New Roman"/>
          <w:b w:val="false"/>
          <w:i w:val="false"/>
          <w:color w:val="000000"/>
          <w:sz w:val="28"/>
        </w:rPr>
        <w:t>
      68. Тапсырыс бepyшi өткізілген сатып алу нәтижелері бойынша жасалған шарттарды тіркеудің бірыңғай журналын жүргізеді.</w:t>
      </w:r>
      <w:r>
        <w:br/>
      </w:r>
      <w:r>
        <w:rPr>
          <w:rFonts w:ascii="Times New Roman"/>
          <w:b w:val="false"/>
          <w:i w:val="false"/>
          <w:color w:val="000000"/>
          <w:sz w:val="28"/>
        </w:rPr>
        <w:t>
</w:t>
      </w:r>
      <w:r>
        <w:rPr>
          <w:rFonts w:ascii="Times New Roman"/>
          <w:b w:val="false"/>
          <w:i w:val="false"/>
          <w:color w:val="000000"/>
          <w:sz w:val="28"/>
        </w:rPr>
        <w:t>
      69. Сатып алу туралы шарттың жобасына немесе қол қойылған сатып алу туралы шартқа өнім беруші таңдау үшін негiз болған ұсыныстың мазмұнын өзгертетiн қандай бір өзгерістерді және (немесе) жаңа талаптарды (бағаны төмендетуден басқа) енгiзуге жол берілмейді.</w:t>
      </w:r>
      <w:r>
        <w:br/>
      </w:r>
      <w:r>
        <w:rPr>
          <w:rFonts w:ascii="Times New Roman"/>
          <w:b w:val="false"/>
          <w:i w:val="false"/>
          <w:color w:val="000000"/>
          <w:sz w:val="28"/>
        </w:rPr>
        <w:t>
</w:t>
      </w:r>
      <w:r>
        <w:rPr>
          <w:rFonts w:ascii="Times New Roman"/>
          <w:b w:val="false"/>
          <w:i w:val="false"/>
          <w:color w:val="000000"/>
          <w:sz w:val="28"/>
        </w:rPr>
        <w:t>
      Сатып алу туралы шарттың жобасына немесе қол қойылған сатып алу туралы шартқа бағаны төмендету бөлігінде өнім берушінi таңдау үшін негiз болған сапа, көлем және басқа да талаптар өзгермеген жағдайда өзгерiстер енгiзуге жол берiледi.</w:t>
      </w:r>
      <w:r>
        <w:br/>
      </w:r>
      <w:r>
        <w:rPr>
          <w:rFonts w:ascii="Times New Roman"/>
          <w:b w:val="false"/>
          <w:i w:val="false"/>
          <w:color w:val="000000"/>
          <w:sz w:val="28"/>
        </w:rPr>
        <w:t>
</w:t>
      </w:r>
      <w:r>
        <w:rPr>
          <w:rFonts w:ascii="Times New Roman"/>
          <w:b w:val="false"/>
          <w:i w:val="false"/>
          <w:color w:val="000000"/>
          <w:sz w:val="28"/>
        </w:rPr>
        <w:t>
      Тапсырыс беруші шарт бағасын төмендету мақсатында тендердiң жеңiмпазы болып танылған әлеуеттi өнім берушімен сатып алу туралы шартқа қол қойғанға дейiн келiссөздер жүргiзе алады. Бұл ретте әлеуеттi өнім беруші мұндай төмендетуге келiспеуі мүмкін, бiрақ бұл тапсырыс берушіге тауарларды, жұмыстарды, қызметтердi сатып алу бойынша тендердiң жеңiмпазы болып табылған әлеуеттi өнім берушімен жасалған шартқа қол қоюдан бас тартуға құқық бермейдi.</w:t>
      </w:r>
      <w:r>
        <w:br/>
      </w:r>
      <w:r>
        <w:rPr>
          <w:rFonts w:ascii="Times New Roman"/>
          <w:b w:val="false"/>
          <w:i w:val="false"/>
          <w:color w:val="000000"/>
          <w:sz w:val="28"/>
        </w:rPr>
        <w:t>
</w:t>
      </w:r>
      <w:r>
        <w:rPr>
          <w:rFonts w:ascii="Times New Roman"/>
          <w:b w:val="false"/>
          <w:i w:val="false"/>
          <w:color w:val="000000"/>
          <w:sz w:val="28"/>
        </w:rPr>
        <w:t>
      Егер тауарларды, жұмыстарды, қызметтердi сатып алу туралы шарттың орындалу процесiнде сатып алынатын тауарларға, жұмыстарға, қызметтерге ұқсастардың бағалары төмендеу жағына өзгерсе, онда тапсырыс беруші мен өнім берушінiң өзара келiсiмi бойынша осы тармақтың ережелерiн ескере отырып, сатып алу туралы шартқа тиiстi өзгерiстер енгiзiлуi мүмкiн.</w:t>
      </w:r>
      <w:r>
        <w:br/>
      </w:r>
      <w:r>
        <w:rPr>
          <w:rFonts w:ascii="Times New Roman"/>
          <w:b w:val="false"/>
          <w:i w:val="false"/>
          <w:color w:val="000000"/>
          <w:sz w:val="28"/>
        </w:rPr>
        <w:t>
</w:t>
      </w:r>
      <w:r>
        <w:rPr>
          <w:rFonts w:ascii="Times New Roman"/>
          <w:b w:val="false"/>
          <w:i w:val="false"/>
          <w:color w:val="000000"/>
          <w:sz w:val="28"/>
        </w:rPr>
        <w:t>
      70. Уәкiлеттi орган Қазақстан Республикасының табиғи монополиялар туралы </w:t>
      </w:r>
      <w:r>
        <w:rPr>
          <w:rFonts w:ascii="Times New Roman"/>
          <w:b w:val="false"/>
          <w:i w:val="false"/>
          <w:color w:val="000000"/>
          <w:sz w:val="28"/>
        </w:rPr>
        <w:t>заңнамасын</w:t>
      </w:r>
      <w:r>
        <w:rPr>
          <w:rFonts w:ascii="Times New Roman"/>
          <w:b w:val="false"/>
          <w:i w:val="false"/>
          <w:color w:val="000000"/>
          <w:sz w:val="28"/>
        </w:rPr>
        <w:t xml:space="preserve"> бұза отырып өткізілген тендер жеңiмпазымен табиғи монополия субъектiсi шарт жасасқанға дейiн оның нәтижесiнің күшін жояды және табиғи монополия субъектiсiн қайта тендер өткiзуге мiндеттейді.</w:t>
      </w:r>
      <w:r>
        <w:br/>
      </w:r>
      <w:r>
        <w:rPr>
          <w:rFonts w:ascii="Times New Roman"/>
          <w:b w:val="false"/>
          <w:i w:val="false"/>
          <w:color w:val="000000"/>
          <w:sz w:val="28"/>
        </w:rPr>
        <w:t>
</w:t>
      </w:r>
      <w:r>
        <w:rPr>
          <w:rFonts w:ascii="Times New Roman"/>
          <w:b w:val="false"/>
          <w:i w:val="false"/>
          <w:color w:val="000000"/>
          <w:sz w:val="28"/>
        </w:rPr>
        <w:t>
      71. Сатып алу шартына Қазақстан Республикасы Азаматтық </w:t>
      </w:r>
      <w:r>
        <w:rPr>
          <w:rFonts w:ascii="Times New Roman"/>
          <w:b w:val="false"/>
          <w:i w:val="false"/>
          <w:color w:val="000000"/>
          <w:sz w:val="28"/>
        </w:rPr>
        <w:t>кодексiнiң</w:t>
      </w:r>
      <w:r>
        <w:rPr>
          <w:rFonts w:ascii="Times New Roman"/>
          <w:b w:val="false"/>
          <w:i w:val="false"/>
          <w:color w:val="000000"/>
          <w:sz w:val="28"/>
        </w:rPr>
        <w:t xml:space="preserve"> нормалары қолданылады.</w:t>
      </w:r>
    </w:p>
    <w:bookmarkEnd w:id="29"/>
    <w:bookmarkStart w:name="z274" w:id="30"/>
    <w:p>
      <w:pPr>
        <w:spacing w:after="0"/>
        <w:ind w:left="0"/>
        <w:jc w:val="left"/>
      </w:pPr>
      <w:r>
        <w:rPr>
          <w:rFonts w:ascii="Times New Roman"/>
          <w:b/>
          <w:i w:val="false"/>
          <w:color w:val="000000"/>
        </w:rPr>
        <w:t xml:space="preserve"> 
4. Сатып алу тәсiлдерi және оны ұйымдастыру</w:t>
      </w:r>
    </w:p>
    <w:bookmarkEnd w:id="30"/>
    <w:bookmarkStart w:name="z275" w:id="31"/>
    <w:p>
      <w:pPr>
        <w:spacing w:after="0"/>
        <w:ind w:left="0"/>
        <w:jc w:val="left"/>
      </w:pPr>
      <w:r>
        <w:rPr>
          <w:rFonts w:ascii="Times New Roman"/>
          <w:b/>
          <w:i w:val="false"/>
          <w:color w:val="000000"/>
        </w:rPr>
        <w:t xml:space="preserve"> 
Ашық тендер</w:t>
      </w:r>
    </w:p>
    <w:bookmarkEnd w:id="31"/>
    <w:bookmarkStart w:name="z276" w:id="32"/>
    <w:p>
      <w:pPr>
        <w:spacing w:after="0"/>
        <w:ind w:left="0"/>
        <w:jc w:val="both"/>
      </w:pPr>
      <w:r>
        <w:rPr>
          <w:rFonts w:ascii="Times New Roman"/>
          <w:b w:val="false"/>
          <w:i w:val="false"/>
          <w:color w:val="000000"/>
          <w:sz w:val="28"/>
        </w:rPr>
        <w:t>
      72. Әлеуеттi өнім берушiлер ашық тендер өткiзілетіні туралы хабарландыруды тендерлiк өтiнiмдердi қабылдау аяқталған күнге дейiн күнтiзбелiк жиырма күн бұрын баспасөз басылымында жариялаумен хабардар етіледі.</w:t>
      </w:r>
      <w:r>
        <w:br/>
      </w:r>
      <w:r>
        <w:rPr>
          <w:rFonts w:ascii="Times New Roman"/>
          <w:b w:val="false"/>
          <w:i w:val="false"/>
          <w:color w:val="000000"/>
          <w:sz w:val="28"/>
        </w:rPr>
        <w:t>
</w:t>
      </w:r>
      <w:r>
        <w:rPr>
          <w:rFonts w:ascii="Times New Roman"/>
          <w:b w:val="false"/>
          <w:i w:val="false"/>
          <w:color w:val="000000"/>
          <w:sz w:val="28"/>
        </w:rPr>
        <w:t>
      Шағын не орта кәсіпкерлік субъектісі болып табылатын табиғи монополия субъектiсi тендер өткiзілетіні туралы хабарламаны тиісті облыс аумағында таралатын мерзiмдi баспасөз басылымында, ал ірі кәсіпкерлік субъектісі болып табылатын табиғи монополия субъектiсі аптасына кемінде үш рет шығарылатын және Қазақстан Республикасының барлық аумағында таралатын мерзiмдi баспасөз басылымында жариялайды.</w:t>
      </w:r>
      <w:r>
        <w:br/>
      </w:r>
      <w:r>
        <w:rPr>
          <w:rFonts w:ascii="Times New Roman"/>
          <w:b w:val="false"/>
          <w:i w:val="false"/>
          <w:color w:val="000000"/>
          <w:sz w:val="28"/>
        </w:rPr>
        <w:t>
</w:t>
      </w:r>
      <w:r>
        <w:rPr>
          <w:rFonts w:ascii="Times New Roman"/>
          <w:b w:val="false"/>
          <w:i w:val="false"/>
          <w:color w:val="000000"/>
          <w:sz w:val="28"/>
        </w:rPr>
        <w:t>
      Тендерлiк өтiнiмдердi қабылдаудың соңғы мерзiмi мен тендерлiк өтiнiмдер салынған конверттердi ашу процесiнің басталу арасындағы уақыт ұзақтығы екi сағаттан аспауға тиiс.</w:t>
      </w:r>
    </w:p>
    <w:bookmarkEnd w:id="32"/>
    <w:bookmarkStart w:name="z279" w:id="33"/>
    <w:p>
      <w:pPr>
        <w:spacing w:after="0"/>
        <w:ind w:left="0"/>
        <w:jc w:val="left"/>
      </w:pPr>
      <w:r>
        <w:rPr>
          <w:rFonts w:ascii="Times New Roman"/>
          <w:b/>
          <w:i w:val="false"/>
          <w:color w:val="000000"/>
        </w:rPr>
        <w:t xml:space="preserve"> 
Жабық тендер</w:t>
      </w:r>
    </w:p>
    <w:bookmarkEnd w:id="33"/>
    <w:bookmarkStart w:name="z280" w:id="34"/>
    <w:p>
      <w:pPr>
        <w:spacing w:after="0"/>
        <w:ind w:left="0"/>
        <w:jc w:val="both"/>
      </w:pPr>
      <w:r>
        <w:rPr>
          <w:rFonts w:ascii="Times New Roman"/>
          <w:b w:val="false"/>
          <w:i w:val="false"/>
          <w:color w:val="000000"/>
          <w:sz w:val="28"/>
        </w:rPr>
        <w:t>
      73. Жабық тендер, егер халықаралық шарттарда өзгеше көзделмесе, Қазақстан Республикасының заңнамасына сәйкес Кеден одағының шеңберінде Бірыңғай экономикалық кеңістік аумағындағы тапсырыс берушіге алдын ала белгілі бесеуден аспайтын әлеуетті өнім берушілерде бар тауарларды, жұмыстар мен қызметтерді сатып алу кезінде жүргізіледі.</w:t>
      </w:r>
      <w:r>
        <w:br/>
      </w:r>
      <w:r>
        <w:rPr>
          <w:rFonts w:ascii="Times New Roman"/>
          <w:b w:val="false"/>
          <w:i w:val="false"/>
          <w:color w:val="000000"/>
          <w:sz w:val="28"/>
        </w:rPr>
        <w:t>
</w:t>
      </w:r>
      <w:r>
        <w:rPr>
          <w:rFonts w:ascii="Times New Roman"/>
          <w:b w:val="false"/>
          <w:i w:val="false"/>
          <w:color w:val="000000"/>
          <w:sz w:val="28"/>
        </w:rPr>
        <w:t>
      74. Жабық тендер өткiзілетіні туралы хабарлама қолдарында сатып алынатын тауарлар, жұмыстар мен қызметтер бар барлық әлеуеттi өнім берушiлерге осы тендерге қатысуға өтiнiмдердi қабылдау аяқталған күнге дейін күнтізбелік жиырма күн бұрын жiберiлуге тиіс.</w:t>
      </w:r>
      <w:r>
        <w:br/>
      </w:r>
      <w:r>
        <w:rPr>
          <w:rFonts w:ascii="Times New Roman"/>
          <w:b w:val="false"/>
          <w:i w:val="false"/>
          <w:color w:val="000000"/>
          <w:sz w:val="28"/>
        </w:rPr>
        <w:t>
</w:t>
      </w:r>
      <w:r>
        <w:rPr>
          <w:rFonts w:ascii="Times New Roman"/>
          <w:b w:val="false"/>
          <w:i w:val="false"/>
          <w:color w:val="000000"/>
          <w:sz w:val="28"/>
        </w:rPr>
        <w:t>
      Хабар жiберiлетiн әлеуеттi өнім берушiлердiң тiзiмiн тапсырыс берушiнiң басшысы бекiтедi.</w:t>
      </w:r>
      <w:r>
        <w:br/>
      </w:r>
      <w:r>
        <w:rPr>
          <w:rFonts w:ascii="Times New Roman"/>
          <w:b w:val="false"/>
          <w:i w:val="false"/>
          <w:color w:val="000000"/>
          <w:sz w:val="28"/>
        </w:rPr>
        <w:t>
</w:t>
      </w:r>
      <w:r>
        <w:rPr>
          <w:rFonts w:ascii="Times New Roman"/>
          <w:b w:val="false"/>
          <w:i w:val="false"/>
          <w:color w:val="000000"/>
          <w:sz w:val="28"/>
        </w:rPr>
        <w:t>
      75. Сатып алу жабық тендер тәсілімен жүзеге асырылған кезде, егер осы кіші бөлімде өзгеше көзделмесе, осы Қағидалардың 3-бөлiмiнде көзделген нормалар қолданылады.</w:t>
      </w:r>
    </w:p>
    <w:bookmarkEnd w:id="34"/>
    <w:bookmarkStart w:name="z284" w:id="35"/>
    <w:p>
      <w:pPr>
        <w:spacing w:after="0"/>
        <w:ind w:left="0"/>
        <w:jc w:val="left"/>
      </w:pPr>
      <w:r>
        <w:rPr>
          <w:rFonts w:ascii="Times New Roman"/>
          <w:b/>
          <w:i w:val="false"/>
          <w:color w:val="000000"/>
        </w:rPr>
        <w:t xml:space="preserve"> 
Екi кезеңдi рәсiмдер қолданылатын тендер</w:t>
      </w:r>
    </w:p>
    <w:bookmarkEnd w:id="35"/>
    <w:bookmarkStart w:name="z285" w:id="36"/>
    <w:p>
      <w:pPr>
        <w:spacing w:after="0"/>
        <w:ind w:left="0"/>
        <w:jc w:val="both"/>
      </w:pPr>
      <w:r>
        <w:rPr>
          <w:rFonts w:ascii="Times New Roman"/>
          <w:b w:val="false"/>
          <w:i w:val="false"/>
          <w:color w:val="000000"/>
          <w:sz w:val="28"/>
        </w:rPr>
        <w:t>
      76. Екi кезеңдi рәсiмдер қолданылатын тендер:</w:t>
      </w:r>
      <w:r>
        <w:br/>
      </w:r>
      <w:r>
        <w:rPr>
          <w:rFonts w:ascii="Times New Roman"/>
          <w:b w:val="false"/>
          <w:i w:val="false"/>
          <w:color w:val="000000"/>
          <w:sz w:val="28"/>
        </w:rPr>
        <w:t>
</w:t>
      </w:r>
      <w:r>
        <w:rPr>
          <w:rFonts w:ascii="Times New Roman"/>
          <w:b w:val="false"/>
          <w:i w:val="false"/>
          <w:color w:val="000000"/>
          <w:sz w:val="28"/>
        </w:rPr>
        <w:t>
      1) сатып алынатын тауарлардың, жұмыстар мен қызметтердің егжей-тегжейлі ерекшеліктерін тұжырымдау, сондай-ақ олардың техникалық сипаттамалары мен сапалық көрсеткiштерін анықтау күрделi болған;</w:t>
      </w:r>
      <w:r>
        <w:br/>
      </w:r>
      <w:r>
        <w:rPr>
          <w:rFonts w:ascii="Times New Roman"/>
          <w:b w:val="false"/>
          <w:i w:val="false"/>
          <w:color w:val="000000"/>
          <w:sz w:val="28"/>
        </w:rPr>
        <w:t>
</w:t>
      </w:r>
      <w:r>
        <w:rPr>
          <w:rFonts w:ascii="Times New Roman"/>
          <w:b w:val="false"/>
          <w:i w:val="false"/>
          <w:color w:val="000000"/>
          <w:sz w:val="28"/>
        </w:rPr>
        <w:t>
      2) ғылыми зерттеулер, сынақтар, iздестiрулер немесе әзiрлемелер қажет болған жағдайларда қолданылады.</w:t>
      </w:r>
      <w:r>
        <w:br/>
      </w:r>
      <w:r>
        <w:rPr>
          <w:rFonts w:ascii="Times New Roman"/>
          <w:b w:val="false"/>
          <w:i w:val="false"/>
          <w:color w:val="000000"/>
          <w:sz w:val="28"/>
        </w:rPr>
        <w:t>
</w:t>
      </w:r>
      <w:r>
        <w:rPr>
          <w:rFonts w:ascii="Times New Roman"/>
          <w:b w:val="false"/>
          <w:i w:val="false"/>
          <w:color w:val="000000"/>
          <w:sz w:val="28"/>
        </w:rPr>
        <w:t>
      77. Екi кезеңдi рәсiмдi пайдаланылатын тендер мынадай кезеңдердiң жиынтығын білдіреді:</w:t>
      </w:r>
      <w:r>
        <w:br/>
      </w:r>
      <w:r>
        <w:rPr>
          <w:rFonts w:ascii="Times New Roman"/>
          <w:b w:val="false"/>
          <w:i w:val="false"/>
          <w:color w:val="000000"/>
          <w:sz w:val="28"/>
        </w:rPr>
        <w:t>
</w:t>
      </w:r>
      <w:r>
        <w:rPr>
          <w:rFonts w:ascii="Times New Roman"/>
          <w:b w:val="false"/>
          <w:i w:val="false"/>
          <w:color w:val="000000"/>
          <w:sz w:val="28"/>
        </w:rPr>
        <w:t>
      1) әлеуеттi өнім берушiлерден тендерлiк құжаттаманың негiзiнде сатып алынатын тауарлардың, жұмыстар мен қызметтердің техникалық, сапалық және өзге де сипаттамаларына, оларды жеткiзудiң (орындаудың, көрсетудің) шарттық талаптарына қатысты ұсыныстар сұрату;</w:t>
      </w:r>
      <w:r>
        <w:br/>
      </w:r>
      <w:r>
        <w:rPr>
          <w:rFonts w:ascii="Times New Roman"/>
          <w:b w:val="false"/>
          <w:i w:val="false"/>
          <w:color w:val="000000"/>
          <w:sz w:val="28"/>
        </w:rPr>
        <w:t>
</w:t>
      </w:r>
      <w:r>
        <w:rPr>
          <w:rFonts w:ascii="Times New Roman"/>
          <w:b w:val="false"/>
          <w:i w:val="false"/>
          <w:color w:val="000000"/>
          <w:sz w:val="28"/>
        </w:rPr>
        <w:t>
      әлеуеттi өнім берушiлер тендерлік құжаттамаға сәйкес ұсынған бағалары көрсетілмеген алғашқы тендерлік өтінімдерді қарау;</w:t>
      </w:r>
      <w:r>
        <w:br/>
      </w:r>
      <w:r>
        <w:rPr>
          <w:rFonts w:ascii="Times New Roman"/>
          <w:b w:val="false"/>
          <w:i w:val="false"/>
          <w:color w:val="000000"/>
          <w:sz w:val="28"/>
        </w:rPr>
        <w:t>
</w:t>
      </w:r>
      <w:r>
        <w:rPr>
          <w:rFonts w:ascii="Times New Roman"/>
          <w:b w:val="false"/>
          <w:i w:val="false"/>
          <w:color w:val="000000"/>
          <w:sz w:val="28"/>
        </w:rPr>
        <w:t>
      әлеуеттi өнім берушiлердiң бiлiктiлiк деректерiн қарау;</w:t>
      </w:r>
      <w:r>
        <w:br/>
      </w:r>
      <w:r>
        <w:rPr>
          <w:rFonts w:ascii="Times New Roman"/>
          <w:b w:val="false"/>
          <w:i w:val="false"/>
          <w:color w:val="000000"/>
          <w:sz w:val="28"/>
        </w:rPr>
        <w:t>
</w:t>
      </w:r>
      <w:r>
        <w:rPr>
          <w:rFonts w:ascii="Times New Roman"/>
          <w:b w:val="false"/>
          <w:i w:val="false"/>
          <w:color w:val="000000"/>
          <w:sz w:val="28"/>
        </w:rPr>
        <w:t>
      біліктілік талаптарына сәйкес келетін әлеуетті өнім берушілермен тауарлардың, жұмыстар мен қызметтердің техникалық, сапалық және өзге де сипаттамаларына, шарттық талаптарына, оларды жеткiзуге (орындауға, көрсетуге) қатысты мәселелерді талқылау;</w:t>
      </w:r>
      <w:r>
        <w:br/>
      </w:r>
      <w:r>
        <w:rPr>
          <w:rFonts w:ascii="Times New Roman"/>
          <w:b w:val="false"/>
          <w:i w:val="false"/>
          <w:color w:val="000000"/>
          <w:sz w:val="28"/>
        </w:rPr>
        <w:t>
</w:t>
      </w:r>
      <w:r>
        <w:rPr>
          <w:rFonts w:ascii="Times New Roman"/>
          <w:b w:val="false"/>
          <w:i w:val="false"/>
          <w:color w:val="000000"/>
          <w:sz w:val="28"/>
        </w:rPr>
        <w:t>
      2) тапсырыс берушiнiң әлеуеттi өнім берушілер ұсынған тауарлардың, жұмыстар мен қызметтердің техникалық, сапалық және өзге де сипаттамалардың негiзiнде тендерлiк құжаттамаға өзгерістер енгiзуi; тендердiң бiрiншi кезеңiнен өткен әлеуеттi өнім берушілердің түпкiлiктi тендерлік өтiнiмдерді ұсынуы; баға ұсыныстары мен бағалау өлшемдерін ескере отырып, оларды бағалау және салыстыру; тендер қорытындысын шығару.</w:t>
      </w:r>
      <w:r>
        <w:br/>
      </w:r>
      <w:r>
        <w:rPr>
          <w:rFonts w:ascii="Times New Roman"/>
          <w:b w:val="false"/>
          <w:i w:val="false"/>
          <w:color w:val="000000"/>
          <w:sz w:val="28"/>
        </w:rPr>
        <w:t>
</w:t>
      </w:r>
      <w:r>
        <w:rPr>
          <w:rFonts w:ascii="Times New Roman"/>
          <w:b w:val="false"/>
          <w:i w:val="false"/>
          <w:color w:val="000000"/>
          <w:sz w:val="28"/>
        </w:rPr>
        <w:t>
      78. Тендерлiк комиссия екi кезеңдi рәсiмдер пайдаланылатын тендердің қорытындысын соңғы тендерлік өтiнiмдер салынған конверттердi ашқан күнінен бастап күнтізбелік он күннен аспайтын мерзiмде шығарады.</w:t>
      </w:r>
    </w:p>
    <w:bookmarkEnd w:id="36"/>
    <w:bookmarkStart w:name="z295" w:id="37"/>
    <w:p>
      <w:pPr>
        <w:spacing w:after="0"/>
        <w:ind w:left="0"/>
        <w:jc w:val="left"/>
      </w:pPr>
      <w:r>
        <w:rPr>
          <w:rFonts w:ascii="Times New Roman"/>
          <w:b/>
          <w:i w:val="false"/>
          <w:color w:val="000000"/>
        </w:rPr>
        <w:t xml:space="preserve"> 
Баға ұсыныстарын сұрату</w:t>
      </w:r>
    </w:p>
    <w:bookmarkEnd w:id="37"/>
    <w:bookmarkStart w:name="z296" w:id="38"/>
    <w:p>
      <w:pPr>
        <w:spacing w:after="0"/>
        <w:ind w:left="0"/>
        <w:jc w:val="both"/>
      </w:pPr>
      <w:r>
        <w:rPr>
          <w:rFonts w:ascii="Times New Roman"/>
          <w:b w:val="false"/>
          <w:i w:val="false"/>
          <w:color w:val="000000"/>
          <w:sz w:val="28"/>
        </w:rPr>
        <w:t>
      79. Баға ұсыныстарын сұратуды пайдалана отырып өнім берушіні таңдау әлеуетті өнім берушілердің қолдарындағы тауарларға, жұмыстар мен қызметтерге өткізіледі, олардың егжей-тегжейлі ерекшелігі тапсырыс беруші үшін елеулі мән болып табылмайды, бұл ретте шешуші шарт баға болады.</w:t>
      </w:r>
      <w:r>
        <w:br/>
      </w:r>
      <w:r>
        <w:rPr>
          <w:rFonts w:ascii="Times New Roman"/>
          <w:b w:val="false"/>
          <w:i w:val="false"/>
          <w:color w:val="000000"/>
          <w:sz w:val="28"/>
        </w:rPr>
        <w:t>
</w:t>
      </w:r>
      <w:r>
        <w:rPr>
          <w:rFonts w:ascii="Times New Roman"/>
          <w:b w:val="false"/>
          <w:i w:val="false"/>
          <w:color w:val="000000"/>
          <w:sz w:val="28"/>
        </w:rPr>
        <w:t>
      80. Баға ұсыныстарын сұрату, егер тауарларды, (жұмыстарды, қызметтердi) сатып алудың жылдық көлемi: табиғи монополиялар субъектiлерiнiң мемлекеттiк тiркелiмiнiң республикалық бөлiмiне енгiзiлген табиғи монополиялар субъектiлерi үшiн - төрт мың айлық есептiк көрсеткiштен; табиғи монополиялар субъектiлерiнiң мемлекеттiк тiркелiмiнiң жергiлiктi бөлiмiне енгiзiлген табиғи монополиялар субъектiлерi үшiн - екi мың айлық есептiк көрсеткiштен аспаған жағдайда ғана пайдаланылады.</w:t>
      </w:r>
      <w:r>
        <w:br/>
      </w:r>
      <w:r>
        <w:rPr>
          <w:rFonts w:ascii="Times New Roman"/>
          <w:b w:val="false"/>
          <w:i w:val="false"/>
          <w:color w:val="000000"/>
          <w:sz w:val="28"/>
        </w:rPr>
        <w:t>
</w:t>
      </w:r>
      <w:r>
        <w:rPr>
          <w:rFonts w:ascii="Times New Roman"/>
          <w:b w:val="false"/>
          <w:i w:val="false"/>
          <w:color w:val="000000"/>
          <w:sz w:val="28"/>
        </w:rPr>
        <w:t>
      81. Баға ұсыныстарын сұратуды пайдалана отырып өнім берушіні таңдау тәсілін қолдану мақсатында жыл бойы сатып алынатын бiртектi тауарлар түрлерінің жылдық көлемiн қаржы жыл ішінде бөлшектеуге жол берiлмейдi.</w:t>
      </w:r>
      <w:r>
        <w:br/>
      </w:r>
      <w:r>
        <w:rPr>
          <w:rFonts w:ascii="Times New Roman"/>
          <w:b w:val="false"/>
          <w:i w:val="false"/>
          <w:color w:val="000000"/>
          <w:sz w:val="28"/>
        </w:rPr>
        <w:t>
</w:t>
      </w:r>
      <w:r>
        <w:rPr>
          <w:rFonts w:ascii="Times New Roman"/>
          <w:b w:val="false"/>
          <w:i w:val="false"/>
          <w:color w:val="000000"/>
          <w:sz w:val="28"/>
        </w:rPr>
        <w:t>
      82. Тапсырыс берушi сатып алынатын материалдық ресурстарға жазбаша баға ұсыныстарын тапсырыс берушiмен және (немесе) өзара аффилиирленбеген кемінде екі әлеуеттi өнім берушiден сұратады және түскен барлық баға ұсыныстарын белгiленген мерзiмде қарайды. Тапсырыс беруші сатып алу шартын ең төмен баға ұсынысын берген әлеуеттi өнім берушiмен жасасады.</w:t>
      </w:r>
      <w:r>
        <w:br/>
      </w:r>
      <w:r>
        <w:rPr>
          <w:rFonts w:ascii="Times New Roman"/>
          <w:b w:val="false"/>
          <w:i w:val="false"/>
          <w:color w:val="000000"/>
          <w:sz w:val="28"/>
        </w:rPr>
        <w:t>
</w:t>
      </w:r>
      <w:r>
        <w:rPr>
          <w:rFonts w:ascii="Times New Roman"/>
          <w:b w:val="false"/>
          <w:i w:val="false"/>
          <w:color w:val="000000"/>
          <w:sz w:val="28"/>
        </w:rPr>
        <w:t>
      83. Әрбiр әлеуеттi өнім берушi бiр ғана баға ұсынысын ұсынады, ол жазбаша түрде ресімделуге тиіс.</w:t>
      </w:r>
      <w:r>
        <w:br/>
      </w:r>
      <w:r>
        <w:rPr>
          <w:rFonts w:ascii="Times New Roman"/>
          <w:b w:val="false"/>
          <w:i w:val="false"/>
          <w:color w:val="000000"/>
          <w:sz w:val="28"/>
        </w:rPr>
        <w:t>
</w:t>
      </w:r>
      <w:r>
        <w:rPr>
          <w:rFonts w:ascii="Times New Roman"/>
          <w:b w:val="false"/>
          <w:i w:val="false"/>
          <w:color w:val="000000"/>
          <w:sz w:val="28"/>
        </w:rPr>
        <w:t>
      Егер сатып алынатын тауарларды (жұмыстарды, қызметтердi) сатуға және жеткiзуге арналған қызмет мiндеттi түрде лицензиялауға жататын жағдайда, тапсырыс беруші осындай лицензияның нотариалды куәландырылған көшiрмесiн сұратады.</w:t>
      </w:r>
      <w:r>
        <w:br/>
      </w:r>
      <w:r>
        <w:rPr>
          <w:rFonts w:ascii="Times New Roman"/>
          <w:b w:val="false"/>
          <w:i w:val="false"/>
          <w:color w:val="000000"/>
          <w:sz w:val="28"/>
        </w:rPr>
        <w:t>
</w:t>
      </w:r>
      <w:r>
        <w:rPr>
          <w:rFonts w:ascii="Times New Roman"/>
          <w:b w:val="false"/>
          <w:i w:val="false"/>
          <w:color w:val="000000"/>
          <w:sz w:val="28"/>
        </w:rPr>
        <w:t>
      84. Тапсырыс беруші әлеуетті өнім берушілерден баға ұсыныстарын сұратуды тipкeу журналын және әлеуетті өнім берушілерден түскен баға ұсыныстарын тіркеу журналын жүргізуге міндетті, соңғысында сатып алу тәсілі, әлеуетті өнім берушінің атауы мен пошта мекенжайы, оның жеке сәйкестендіру нөмipi, бизнес сәйкестендiру нөмiрi, баға ұсынысын тipкeу күні мен уақыты көрсетіледі.</w:t>
      </w:r>
      <w:r>
        <w:br/>
      </w:r>
      <w:r>
        <w:rPr>
          <w:rFonts w:ascii="Times New Roman"/>
          <w:b w:val="false"/>
          <w:i w:val="false"/>
          <w:color w:val="000000"/>
          <w:sz w:val="28"/>
        </w:rPr>
        <w:t>
</w:t>
      </w:r>
      <w:r>
        <w:rPr>
          <w:rFonts w:ascii="Times New Roman"/>
          <w:b w:val="false"/>
          <w:i w:val="false"/>
          <w:color w:val="000000"/>
          <w:sz w:val="28"/>
        </w:rPr>
        <w:t>
      Көрсетілген журналдар тігілуге, нөмірленуге, соңғы парағы бipiншi басшының, не оны алмастыратын тұлғаның қолымен және тапсырыс берушінің мөрімен расталуға тиіс.</w:t>
      </w:r>
      <w:r>
        <w:br/>
      </w:r>
      <w:r>
        <w:rPr>
          <w:rFonts w:ascii="Times New Roman"/>
          <w:b w:val="false"/>
          <w:i w:val="false"/>
          <w:color w:val="000000"/>
          <w:sz w:val="28"/>
        </w:rPr>
        <w:t>
      Баға ұсыныстарын сұрату тәсілімен тауарларды, жұмыстарды, қызметтерді сатып алу қорытындылары баға ұсыныстарын ұсыну күні аяқталған күнінен бастап 2 жұмыс күні ішінде бекітіледі.</w:t>
      </w:r>
      <w:r>
        <w:br/>
      </w:r>
      <w:r>
        <w:rPr>
          <w:rFonts w:ascii="Times New Roman"/>
          <w:b w:val="false"/>
          <w:i w:val="false"/>
          <w:color w:val="000000"/>
          <w:sz w:val="28"/>
        </w:rPr>
        <w:t>
      </w:t>
      </w:r>
      <w:r>
        <w:rPr>
          <w:rFonts w:ascii="Times New Roman"/>
          <w:b w:val="false"/>
          <w:i w:val="false"/>
          <w:color w:val="ff0000"/>
          <w:sz w:val="28"/>
        </w:rPr>
        <w:t xml:space="preserve">Ескерту. 84-тармаққа өзгеріс енгізілді - ҚР Үкіметінің 24.07.2013 </w:t>
      </w:r>
      <w:r>
        <w:rPr>
          <w:rFonts w:ascii="Times New Roman"/>
          <w:b w:val="false"/>
          <w:i w:val="false"/>
          <w:color w:val="000000"/>
          <w:sz w:val="28"/>
        </w:rPr>
        <w:t>№ 738</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38"/>
    <w:bookmarkStart w:name="z304" w:id="39"/>
    <w:p>
      <w:pPr>
        <w:spacing w:after="0"/>
        <w:ind w:left="0"/>
        <w:jc w:val="left"/>
      </w:pPr>
      <w:r>
        <w:rPr>
          <w:rFonts w:ascii="Times New Roman"/>
          <w:b/>
          <w:i w:val="false"/>
          <w:color w:val="000000"/>
        </w:rPr>
        <w:t xml:space="preserve"> 
Бiр көзден сатып алу және оны қолдану шарттары</w:t>
      </w:r>
    </w:p>
    <w:bookmarkEnd w:id="39"/>
    <w:bookmarkStart w:name="z305" w:id="40"/>
    <w:p>
      <w:pPr>
        <w:spacing w:after="0"/>
        <w:ind w:left="0"/>
        <w:jc w:val="both"/>
      </w:pPr>
      <w:r>
        <w:rPr>
          <w:rFonts w:ascii="Times New Roman"/>
          <w:b w:val="false"/>
          <w:i w:val="false"/>
          <w:color w:val="000000"/>
          <w:sz w:val="28"/>
        </w:rPr>
        <w:t>
      85. Бiр көзден сатып алу - бұл тендер қолданылмайтын сатып алу тәсілі және мынадай:</w:t>
      </w:r>
      <w:r>
        <w:br/>
      </w:r>
      <w:r>
        <w:rPr>
          <w:rFonts w:ascii="Times New Roman"/>
          <w:b w:val="false"/>
          <w:i w:val="false"/>
          <w:color w:val="000000"/>
          <w:sz w:val="28"/>
        </w:rPr>
        <w:t>
</w:t>
      </w:r>
      <w:r>
        <w:rPr>
          <w:rFonts w:ascii="Times New Roman"/>
          <w:b w:val="false"/>
          <w:i w:val="false"/>
          <w:color w:val="000000"/>
          <w:sz w:val="28"/>
        </w:rPr>
        <w:t>
      1) сатып алынатын тауарлар, жұмыстар және қызметтер табиғи монополия субъектiсi болып табылатын әлеуетті өнiм берушiде ғана болатын, немесе нарықтың қандай да бiр субъектiсi тауардың, жұмыстар мен қызметтердiң тиiстi түрiнiң бiр ғана әлеуетті өнiм берушiсi болып табылатын, немесе сатып алынатын тауарлар, жұмыстар мен қызметтер белгiлi бiр тауар нарығында монополиялық жағдайға ие нарық субъектiсiнде ғана болатын, немесе қандай да бiр нақты әлеуетті өнiм берушi осы тауарларға, жұмыстар мен қызметтерге ерекше құқыққа ие болатын;</w:t>
      </w:r>
      <w:r>
        <w:br/>
      </w:r>
      <w:r>
        <w:rPr>
          <w:rFonts w:ascii="Times New Roman"/>
          <w:b w:val="false"/>
          <w:i w:val="false"/>
          <w:color w:val="000000"/>
          <w:sz w:val="28"/>
        </w:rPr>
        <w:t>
</w:t>
      </w:r>
      <w:r>
        <w:rPr>
          <w:rFonts w:ascii="Times New Roman"/>
          <w:b w:val="false"/>
          <w:i w:val="false"/>
          <w:color w:val="000000"/>
          <w:sz w:val="28"/>
        </w:rPr>
        <w:t>
      2) дүлей зілзала (жер сiлкiнісі, сел, көшкін, су тасқыны және басқалар), табиғи өрт, ауылшаруашылық өсiмдiктерiнің және ормандардың кеселдері мен зиянкестері арқылы зақымдануын туғызған, сондай-ақ өнеркәсіп, көлік және басқа да авариялар, өрт (жарылыс), күшті әсер ететін улы, радиоактивті және биологиялық қауіпті заттарды тарататын (тарату қауіпі бар) авария, ғимараттар мен құрылыстардың кенеттен қирауы, бөгендердің бұзылуы, тіршілікті қамтамасыз ететін электр энергетикалық және коммуникация жүйелеріндегі, тазарту құрылыстарындағы авариялық жағдай туғызған төтенше жағдайлар болу салдарынан,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тәртіппен осы тауарларға, жұмыстар мен қызметтерге шұғыл қажеттілік туындайды, бұл тендер өткiзу мүмкіндігін болдырмайтын;</w:t>
      </w:r>
      <w:r>
        <w:br/>
      </w:r>
      <w:r>
        <w:rPr>
          <w:rFonts w:ascii="Times New Roman"/>
          <w:b w:val="false"/>
          <w:i w:val="false"/>
          <w:color w:val="000000"/>
          <w:sz w:val="28"/>
        </w:rPr>
        <w:t>
</w:t>
      </w:r>
      <w:r>
        <w:rPr>
          <w:rFonts w:ascii="Times New Roman"/>
          <w:b w:val="false"/>
          <w:i w:val="false"/>
          <w:color w:val="000000"/>
          <w:sz w:val="28"/>
        </w:rPr>
        <w:t>
      3) қандай да бiр өнiм берушiден тауарлар, жұмыстар, қызметтер сатып алған тапсырыс берушiде осы тауарларға, жұмыстарға, қызметтерге бiр iзге салу, стандарттау немесе сәйкестiгiн қамтамасыз ету мақсатында тауарларды, жұмыстар мен қызметтердi сол бiр өнім берушiден сатып алу қажеттiгi туындайтын;</w:t>
      </w:r>
      <w:r>
        <w:br/>
      </w:r>
      <w:r>
        <w:rPr>
          <w:rFonts w:ascii="Times New Roman"/>
          <w:b w:val="false"/>
          <w:i w:val="false"/>
          <w:color w:val="000000"/>
          <w:sz w:val="28"/>
        </w:rPr>
        <w:t>
</w:t>
      </w:r>
      <w:r>
        <w:rPr>
          <w:rFonts w:ascii="Times New Roman"/>
          <w:b w:val="false"/>
          <w:i w:val="false"/>
          <w:color w:val="000000"/>
          <w:sz w:val="28"/>
        </w:rPr>
        <w:t>
      4) тендер екi рет өткiзілмеді деп танылған және тапсырыс берушiнiң осы Қағидалардың 53-тармағының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шараларды қабылдауы сатып алу шартын жасасуға әкелмеген;</w:t>
      </w:r>
      <w:r>
        <w:br/>
      </w:r>
      <w:r>
        <w:rPr>
          <w:rFonts w:ascii="Times New Roman"/>
          <w:b w:val="false"/>
          <w:i w:val="false"/>
          <w:color w:val="000000"/>
          <w:sz w:val="28"/>
        </w:rPr>
        <w:t>
</w:t>
      </w:r>
      <w:r>
        <w:rPr>
          <w:rFonts w:ascii="Times New Roman"/>
          <w:b w:val="false"/>
          <w:i w:val="false"/>
          <w:color w:val="000000"/>
          <w:sz w:val="28"/>
        </w:rPr>
        <w:t>
      5) тендер әлеуеттi өнім берушiлерден өтiнiмдер болмауына байланысты өтпедi деп танылған жағдайларда ғана өткізіледі.</w:t>
      </w:r>
      <w:r>
        <w:br/>
      </w:r>
      <w:r>
        <w:rPr>
          <w:rFonts w:ascii="Times New Roman"/>
          <w:b w:val="false"/>
          <w:i w:val="false"/>
          <w:color w:val="000000"/>
          <w:sz w:val="28"/>
        </w:rPr>
        <w:t>
</w:t>
      </w:r>
      <w:r>
        <w:rPr>
          <w:rFonts w:ascii="Times New Roman"/>
          <w:b w:val="false"/>
          <w:i w:val="false"/>
          <w:color w:val="000000"/>
          <w:sz w:val="28"/>
        </w:rPr>
        <w:t>
      86. Тауарларды, жұмыстар мен қызметтердi бiр көзден сатып алудың негiздерi мынадай құжаттармен расталады:</w:t>
      </w:r>
      <w:r>
        <w:br/>
      </w:r>
      <w:r>
        <w:rPr>
          <w:rFonts w:ascii="Times New Roman"/>
          <w:b w:val="false"/>
          <w:i w:val="false"/>
          <w:color w:val="000000"/>
          <w:sz w:val="28"/>
        </w:rPr>
        <w:t>
</w:t>
      </w:r>
      <w:r>
        <w:rPr>
          <w:rFonts w:ascii="Times New Roman"/>
          <w:b w:val="false"/>
          <w:i w:val="false"/>
          <w:color w:val="000000"/>
          <w:sz w:val="28"/>
        </w:rPr>
        <w:t>
      1) әлеуеттi өнім беруші тиiстi біртекті тауарлардың (жұмыстардың, қызметтердiң) жалғыз әлеуеттi өнім берушісi болып табылатынына байланысты сатып алу қажеттiлiгiн растау үшiн - тиiстi құзыреттi органның осы тауарларды, жұмыстарды, қызметтердi тапсырыс берушінің сатып алу қажеттiлiгi туралы сатып алу күніне бір жылдан кешіктірмей берген қорытындысы, осы өнім беруші тиiстi тауарлардың (жұмыстардың, қызметтердiң) жалғыз әлеуеттi өнім берушісi болып табылатынын растайтын құжаттар;</w:t>
      </w:r>
      <w:r>
        <w:br/>
      </w:r>
      <w:r>
        <w:rPr>
          <w:rFonts w:ascii="Times New Roman"/>
          <w:b w:val="false"/>
          <w:i w:val="false"/>
          <w:color w:val="000000"/>
          <w:sz w:val="28"/>
        </w:rPr>
        <w:t>
</w:t>
      </w:r>
      <w:r>
        <w:rPr>
          <w:rFonts w:ascii="Times New Roman"/>
          <w:b w:val="false"/>
          <w:i w:val="false"/>
          <w:color w:val="000000"/>
          <w:sz w:val="28"/>
        </w:rPr>
        <w:t>
      2) қолда бар тауарлармен, жұмыстармен және қызметтермен сәйкестендiру, стандарттау немесе үйлесімділігін қамтамасыз ету мақсатында сатып алудың қажеттiлiгiн растау үшiн – оған сәйкес әлеуетті өнім берушіден бастапқыда тауарлар, жұмыстар немесе қызметтер сатып алынған шарт, құзыретті органның сатып алынатын тауардың, жұмыстар мен қызметтердің сандық және құндық көріністе көлемі, сондай-ақ қолдағы бар тауарлармен, жұмыстармен және қызметтермен стандарттау, сәйкестендіру және үйлесімділігін қамтамасыз ету қажеттілігін растайтын техникалық ерекшелік және (немесе) өзге де құжаттама көрсетілген сәйкестендіру, стандарттау немесе үйлесімділігін қамтамасыз ету мақсатында осы тауарларды, жұмыстар мен қызметтерді тапсырыс берушінің сатып алу қажеттілігі туралы қорытындысы;</w:t>
      </w:r>
      <w:r>
        <w:br/>
      </w:r>
      <w:r>
        <w:rPr>
          <w:rFonts w:ascii="Times New Roman"/>
          <w:b w:val="false"/>
          <w:i w:val="false"/>
          <w:color w:val="000000"/>
          <w:sz w:val="28"/>
        </w:rPr>
        <w:t>
</w:t>
      </w:r>
      <w:r>
        <w:rPr>
          <w:rFonts w:ascii="Times New Roman"/>
          <w:b w:val="false"/>
          <w:i w:val="false"/>
          <w:color w:val="000000"/>
          <w:sz w:val="28"/>
        </w:rPr>
        <w:t>
      3) екi ашық тендердiң өткiзiлмегенiн растауға байланысты сатып алу қажеттiлiгiн растау үшiн - осы тендерлер бойынша құжаттар: тендерлiк комиссияларды құру туралы бұйрықтар; тендерлiк құжаттамалар; тендерлiк өтiнiмдер салынған конверттердi ашу хаттамалары; тендерлердiң қорытындылары туралы хаттамалар; әлеуеттi өнім берушілердiң қосымшаларымен бiрге тендерлiк өтiнiмдерi;</w:t>
      </w:r>
      <w:r>
        <w:br/>
      </w:r>
      <w:r>
        <w:rPr>
          <w:rFonts w:ascii="Times New Roman"/>
          <w:b w:val="false"/>
          <w:i w:val="false"/>
          <w:color w:val="000000"/>
          <w:sz w:val="28"/>
        </w:rPr>
        <w:t>
</w:t>
      </w:r>
      <w:r>
        <w:rPr>
          <w:rFonts w:ascii="Times New Roman"/>
          <w:b w:val="false"/>
          <w:i w:val="false"/>
          <w:color w:val="000000"/>
          <w:sz w:val="28"/>
        </w:rPr>
        <w:t>
      4) ашық тендер өткiзген кезде әлеуеттi өнім берушілерден тендерлiк өтiнiмдер болмауына байланысты сатып алудың қажеттiгiн растау үшiн – осы тендер бойынша құжаттар: тендерлiк комиссия құру туралы бұйрық, тендерлiк құжаттама, тендердiң қорытындылары туралы хаттама, мерзiмдi баспасөз басылымында тендердi өткiзу туралы хабарландыру.</w:t>
      </w:r>
      <w:r>
        <w:br/>
      </w:r>
      <w:r>
        <w:rPr>
          <w:rFonts w:ascii="Times New Roman"/>
          <w:b w:val="false"/>
          <w:i w:val="false"/>
          <w:color w:val="000000"/>
          <w:sz w:val="28"/>
        </w:rPr>
        <w:t>
</w:t>
      </w:r>
      <w:r>
        <w:rPr>
          <w:rFonts w:ascii="Times New Roman"/>
          <w:b w:val="false"/>
          <w:i w:val="false"/>
          <w:color w:val="000000"/>
          <w:sz w:val="28"/>
        </w:rPr>
        <w:t>
      87. Осы Қағидалардың 85-тармағының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жағдайларды қоспағанда, бiр көзден сатып алуды жүзеге асыру кезiнде әлеуетті өнiм берушi бiлiктiлiк талаптарына сәйкес келуге тиiс.</w:t>
      </w:r>
      <w:r>
        <w:br/>
      </w:r>
      <w:r>
        <w:rPr>
          <w:rFonts w:ascii="Times New Roman"/>
          <w:b w:val="false"/>
          <w:i w:val="false"/>
          <w:color w:val="000000"/>
          <w:sz w:val="28"/>
        </w:rPr>
        <w:t>
</w:t>
      </w:r>
      <w:r>
        <w:rPr>
          <w:rFonts w:ascii="Times New Roman"/>
          <w:b w:val="false"/>
          <w:i w:val="false"/>
          <w:color w:val="000000"/>
          <w:sz w:val="28"/>
        </w:rPr>
        <w:t>
      88. Бiр көзден сатып алуды өткізген кезде тапсырыс берушi әлеуеттi өнім берушіден осы әлеуетті өнім беруші ұсынатын тауарлар, жұмыстар мен қызметтер бағасының барлық қажеттi негiздемелерiн сұратады.</w:t>
      </w:r>
      <w:r>
        <w:br/>
      </w:r>
      <w:r>
        <w:rPr>
          <w:rFonts w:ascii="Times New Roman"/>
          <w:b w:val="false"/>
          <w:i w:val="false"/>
          <w:color w:val="000000"/>
          <w:sz w:val="28"/>
        </w:rPr>
        <w:t>
</w:t>
      </w:r>
      <w:r>
        <w:rPr>
          <w:rFonts w:ascii="Times New Roman"/>
          <w:b w:val="false"/>
          <w:i w:val="false"/>
          <w:color w:val="000000"/>
          <w:sz w:val="28"/>
        </w:rPr>
        <w:t>
      89. Тапсырыс берушi бiр көзден сатып алуды жүзеге асырған кезде хаттама жасауы тиіс, онда мынадай ақпарат қамтылуы тиіс:</w:t>
      </w:r>
      <w:r>
        <w:br/>
      </w:r>
      <w:r>
        <w:rPr>
          <w:rFonts w:ascii="Times New Roman"/>
          <w:b w:val="false"/>
          <w:i w:val="false"/>
          <w:color w:val="000000"/>
          <w:sz w:val="28"/>
        </w:rPr>
        <w:t>
</w:t>
      </w:r>
      <w:r>
        <w:rPr>
          <w:rFonts w:ascii="Times New Roman"/>
          <w:b w:val="false"/>
          <w:i w:val="false"/>
          <w:color w:val="000000"/>
          <w:sz w:val="28"/>
        </w:rPr>
        <w:t>
      1) бiр көзден сатып алу тәсiлiн қолдану негіздемесі;</w:t>
      </w:r>
      <w:r>
        <w:br/>
      </w:r>
      <w:r>
        <w:rPr>
          <w:rFonts w:ascii="Times New Roman"/>
          <w:b w:val="false"/>
          <w:i w:val="false"/>
          <w:color w:val="000000"/>
          <w:sz w:val="28"/>
        </w:rPr>
        <w:t>
</w:t>
      </w:r>
      <w:r>
        <w:rPr>
          <w:rFonts w:ascii="Times New Roman"/>
          <w:b w:val="false"/>
          <w:i w:val="false"/>
          <w:color w:val="000000"/>
          <w:sz w:val="28"/>
        </w:rPr>
        <w:t>
      2) сатып алынатын тауарлардың, жұмыстар мен қызметтердiң қысқаша сипаттамасы;</w:t>
      </w:r>
      <w:r>
        <w:br/>
      </w:r>
      <w:r>
        <w:rPr>
          <w:rFonts w:ascii="Times New Roman"/>
          <w:b w:val="false"/>
          <w:i w:val="false"/>
          <w:color w:val="000000"/>
          <w:sz w:val="28"/>
        </w:rPr>
        <w:t>
</w:t>
      </w:r>
      <w:r>
        <w:rPr>
          <w:rFonts w:ascii="Times New Roman"/>
          <w:b w:val="false"/>
          <w:i w:val="false"/>
          <w:color w:val="000000"/>
          <w:sz w:val="28"/>
        </w:rPr>
        <w:t>
      3) сатып алу шарты жасалатын әлеуеттi өнім берушiнiң атауы мен мекенжайы және осындай шарттың бағасы.</w:t>
      </w:r>
    </w:p>
    <w:bookmarkEnd w:id="40"/>
    <w:bookmarkStart w:name="z322" w:id="41"/>
    <w:p>
      <w:pPr>
        <w:spacing w:after="0"/>
        <w:ind w:left="0"/>
        <w:jc w:val="both"/>
      </w:pPr>
      <w:r>
        <w:rPr>
          <w:rFonts w:ascii="Times New Roman"/>
          <w:b w:val="false"/>
          <w:i w:val="false"/>
          <w:color w:val="000000"/>
          <w:sz w:val="28"/>
        </w:rPr>
        <w:t xml:space="preserve">
Реттеліп көрсетiлетiн қызметтерге </w:t>
      </w:r>
      <w:r>
        <w:br/>
      </w:r>
      <w:r>
        <w:rPr>
          <w:rFonts w:ascii="Times New Roman"/>
          <w:b w:val="false"/>
          <w:i w:val="false"/>
          <w:color w:val="000000"/>
          <w:sz w:val="28"/>
        </w:rPr>
        <w:t xml:space="preserve">
тарифтерді (бағаларды, алымдар  </w:t>
      </w:r>
      <w:r>
        <w:br/>
      </w:r>
      <w:r>
        <w:rPr>
          <w:rFonts w:ascii="Times New Roman"/>
          <w:b w:val="false"/>
          <w:i w:val="false"/>
          <w:color w:val="000000"/>
          <w:sz w:val="28"/>
        </w:rPr>
        <w:t xml:space="preserve">
ставкаларын) немесе олардың шектi  </w:t>
      </w:r>
      <w:r>
        <w:br/>
      </w:r>
      <w:r>
        <w:rPr>
          <w:rFonts w:ascii="Times New Roman"/>
          <w:b w:val="false"/>
          <w:i w:val="false"/>
          <w:color w:val="000000"/>
          <w:sz w:val="28"/>
        </w:rPr>
        <w:t>
деңгейлерін және тарифтiк сметаларды</w:t>
      </w:r>
      <w:r>
        <w:br/>
      </w:r>
      <w:r>
        <w:rPr>
          <w:rFonts w:ascii="Times New Roman"/>
          <w:b w:val="false"/>
          <w:i w:val="false"/>
          <w:color w:val="000000"/>
          <w:sz w:val="28"/>
        </w:rPr>
        <w:t>
бекiту кезiнде шығындары ескерiлетiн</w:t>
      </w:r>
      <w:r>
        <w:br/>
      </w:r>
      <w:r>
        <w:rPr>
          <w:rFonts w:ascii="Times New Roman"/>
          <w:b w:val="false"/>
          <w:i w:val="false"/>
          <w:color w:val="000000"/>
          <w:sz w:val="28"/>
        </w:rPr>
        <w:t>
тауарларды, жұмыстар мен қызметтердi</w:t>
      </w:r>
      <w:r>
        <w:br/>
      </w:r>
      <w:r>
        <w:rPr>
          <w:rFonts w:ascii="Times New Roman"/>
          <w:b w:val="false"/>
          <w:i w:val="false"/>
          <w:color w:val="000000"/>
          <w:sz w:val="28"/>
        </w:rPr>
        <w:t>
табиғи монополиялар субъектiлерiнiң</w:t>
      </w:r>
      <w:r>
        <w:br/>
      </w:r>
      <w:r>
        <w:rPr>
          <w:rFonts w:ascii="Times New Roman"/>
          <w:b w:val="false"/>
          <w:i w:val="false"/>
          <w:color w:val="000000"/>
          <w:sz w:val="28"/>
        </w:rPr>
        <w:t xml:space="preserve">
сатып алу қағидаларына       </w:t>
      </w:r>
      <w:r>
        <w:br/>
      </w:r>
      <w:r>
        <w:rPr>
          <w:rFonts w:ascii="Times New Roman"/>
          <w:b w:val="false"/>
          <w:i w:val="false"/>
          <w:color w:val="000000"/>
          <w:sz w:val="28"/>
        </w:rPr>
        <w:t xml:space="preserve">
1-қосымша             </w:t>
      </w:r>
    </w:p>
    <w:bookmarkEnd w:id="41"/>
    <w:bookmarkStart w:name="z323" w:id="42"/>
    <w:p>
      <w:pPr>
        <w:spacing w:after="0"/>
        <w:ind w:left="0"/>
        <w:jc w:val="left"/>
      </w:pPr>
      <w:r>
        <w:rPr>
          <w:rFonts w:ascii="Times New Roman"/>
          <w:b/>
          <w:i w:val="false"/>
          <w:color w:val="000000"/>
        </w:rPr>
        <w:t xml:space="preserve"> 
Алдағы болатын тендер туралы хабарландыру нысаны</w:t>
      </w:r>
      <w:r>
        <w:br/>
      </w:r>
      <w:r>
        <w:rPr>
          <w:rFonts w:ascii="Times New Roman"/>
          <w:b/>
          <w:i w:val="false"/>
          <w:color w:val="000000"/>
        </w:rPr>
        <w:t>
____________________________________________________________________</w:t>
      </w:r>
      <w:r>
        <w:br/>
      </w:r>
      <w:r>
        <w:rPr>
          <w:rFonts w:ascii="Times New Roman"/>
          <w:b/>
          <w:i w:val="false"/>
          <w:color w:val="000000"/>
        </w:rPr>
        <w:t>
      (тапсырыс берушінің толық атауы)</w:t>
      </w:r>
    </w:p>
    <w:bookmarkEnd w:id="42"/>
    <w:p>
      <w:pPr>
        <w:spacing w:after="0"/>
        <w:ind w:left="0"/>
        <w:jc w:val="both"/>
      </w:pPr>
      <w:r>
        <w:rPr>
          <w:rFonts w:ascii="Times New Roman"/>
          <w:b w:val="false"/>
          <w:i w:val="false"/>
          <w:color w:val="000000"/>
          <w:sz w:val="28"/>
        </w:rPr>
        <w:t>мынадай тауарларды, жұмыстар мен қызметтердi: (тауарлардың, жұмыстар мен қызметтердiң және олардың санын (көлемiн) құнын көрсетпей-ақ қысқаша сипаттау); (бiр тендерде тауарлардың, жұмыстар мен қызметтердiң бес және одан көп атауларын сатып алған жағдайда, тендердi өткiзу туралы хабарландыру сатып алынатын тауарлардың, жұмыстар мен қызметтердiң толық тiзбесi тапсырыс берушінің тендерлiк құжаттамасында көрсетiлген сiлтеменi қамтуға тиiс. Тапсырыс берушінің интернет-ресурсы болған кезде, соңғысы сатып алынатын тауарлардың, жұмыстар мен қызметтердiң толық тiзбесiн интернет-ресурста көрсетедi) сатып алу жөнiнде ашық (қайталама) тендер өткiзу туралы хабарлайды.</w:t>
      </w:r>
      <w:r>
        <w:br/>
      </w:r>
      <w:r>
        <w:rPr>
          <w:rFonts w:ascii="Times New Roman"/>
          <w:b w:val="false"/>
          <w:i w:val="false"/>
          <w:color w:val="000000"/>
          <w:sz w:val="28"/>
        </w:rPr>
        <w:t>
Тауарлар, жұмыстар мен қызметтер жеткiзiлуге (орындалуға/көрсетiлуге) тиiс:</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(тауарлар жеткiзiлетiн, жұмыстар орындалатын немесе қызметтер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көрсетiлетiн орын көрсетілсін)</w:t>
      </w:r>
    </w:p>
    <w:bookmarkStart w:name="z324" w:id="43"/>
    <w:p>
      <w:pPr>
        <w:spacing w:after="0"/>
        <w:ind w:left="0"/>
        <w:jc w:val="both"/>
      </w:pPr>
      <w:r>
        <w:rPr>
          <w:rFonts w:ascii="Times New Roman"/>
          <w:b w:val="false"/>
          <w:i w:val="false"/>
          <w:color w:val="000000"/>
          <w:sz w:val="28"/>
        </w:rPr>
        <w:t>
      Жеткiзудiң (орындаудың, көрсетудiң) талап етiлген мерзiмi______</w:t>
      </w:r>
      <w:r>
        <w:br/>
      </w:r>
      <w:r>
        <w:rPr>
          <w:rFonts w:ascii="Times New Roman"/>
          <w:b w:val="false"/>
          <w:i w:val="false"/>
          <w:color w:val="000000"/>
          <w:sz w:val="28"/>
        </w:rPr>
        <w:t>
</w:t>
      </w:r>
      <w:r>
        <w:rPr>
          <w:rFonts w:ascii="Times New Roman"/>
          <w:b w:val="false"/>
          <w:i w:val="false"/>
          <w:color w:val="000000"/>
          <w:sz w:val="28"/>
        </w:rPr>
        <w:t>
      Тендерге қатысуға Қазақстан Республикасы Үкіметінің _____ жылғы _____ № ____ қаулысымен бекітілген Реттеліп көрсетiлетiн қызметтерге тарифтерді (бағаларды, алымдар ставкаларын) немесе олардың шектi деңгейлерін және тарифтiк сметаларды бекiту кезiнде шығындары ескерiлетiн тауарларды, жұмыстар мен қызметтердi табиғи монополиялар субъектiлерiнiң сатып алу қағидаларының </w:t>
      </w:r>
      <w:r>
        <w:rPr>
          <w:rFonts w:ascii="Times New Roman"/>
          <w:b w:val="false"/>
          <w:i w:val="false"/>
          <w:color w:val="000000"/>
          <w:sz w:val="28"/>
        </w:rPr>
        <w:t>7-тармағында</w:t>
      </w:r>
      <w:r>
        <w:rPr>
          <w:rFonts w:ascii="Times New Roman"/>
          <w:b w:val="false"/>
          <w:i w:val="false"/>
          <w:color w:val="000000"/>
          <w:sz w:val="28"/>
        </w:rPr>
        <w:t xml:space="preserve"> көрсетiлген бiлiктiлiк талаптарына жауап беретiн барлық әлеуетті өнiм берушiлер жiберiледi.</w:t>
      </w:r>
      <w:r>
        <w:br/>
      </w:r>
      <w:r>
        <w:rPr>
          <w:rFonts w:ascii="Times New Roman"/>
          <w:b w:val="false"/>
          <w:i w:val="false"/>
          <w:color w:val="000000"/>
          <w:sz w:val="28"/>
        </w:rPr>
        <w:t>
</w:t>
      </w:r>
      <w:r>
        <w:rPr>
          <w:rFonts w:ascii="Times New Roman"/>
          <w:b w:val="false"/>
          <w:i w:val="false"/>
          <w:color w:val="000000"/>
          <w:sz w:val="28"/>
        </w:rPr>
        <w:t>
      Тендерлiк құжаттама пакетiн _____ жылғы «___» ________________ сағат____ минутқа дейiнгi мерзiмдi қоса алғанда (тендерлiк өтiнiмдер салынған конверттердi ашқанға дейiн 24 сағат бұрын уақыты мен күнi көрсетілсін)___________________, мына мекенжай бойынша №___ бөлмеде сағат ____-дан ____-ге дейiн алуға болады.</w:t>
      </w:r>
      <w:r>
        <w:br/>
      </w:r>
      <w:r>
        <w:rPr>
          <w:rFonts w:ascii="Times New Roman"/>
          <w:b w:val="false"/>
          <w:i w:val="false"/>
          <w:color w:val="000000"/>
          <w:sz w:val="28"/>
        </w:rPr>
        <w:t>
</w:t>
      </w:r>
      <w:r>
        <w:rPr>
          <w:rFonts w:ascii="Times New Roman"/>
          <w:b w:val="false"/>
          <w:i w:val="false"/>
          <w:color w:val="000000"/>
          <w:sz w:val="28"/>
        </w:rPr>
        <w:t>
      Тендерлiк құжаттама пакетiнiң құны___ теңгенi құрайды және____ шотына (тапсырыс берушiнiң тиiстi шоты көрсетілсін) не бухгалтерияға енгiзiледi. Шағын кәсiпкерлiк субъектiлерi және Қазақстан Республикасы мүгедектерiнiң қоғамдық бiрлестiктерi құрған тауарларды, жұмыстар мен қызметтердi өндiретiн ұйымдарға тендерлiк құжаттама тегiн берiледi (егер тендерлiк құжаттаманы бергенi үшiн ақы өндiрiп алу көзделмеген жағдайда, хабарландыруда тендерлiк құжаттаманың тегiн берiлетiндiгiн көрсеткен жөн).</w:t>
      </w:r>
      <w:r>
        <w:br/>
      </w:r>
      <w:r>
        <w:rPr>
          <w:rFonts w:ascii="Times New Roman"/>
          <w:b w:val="false"/>
          <w:i w:val="false"/>
          <w:color w:val="000000"/>
          <w:sz w:val="28"/>
        </w:rPr>
        <w:t>
</w:t>
      </w:r>
      <w:r>
        <w:rPr>
          <w:rFonts w:ascii="Times New Roman"/>
          <w:b w:val="false"/>
          <w:i w:val="false"/>
          <w:color w:val="000000"/>
          <w:sz w:val="28"/>
        </w:rPr>
        <w:t>
      Конвертке салынып мөрленген тендерге қатысуға тендерлiк</w:t>
      </w:r>
      <w:r>
        <w:br/>
      </w:r>
      <w:r>
        <w:rPr>
          <w:rFonts w:ascii="Times New Roman"/>
          <w:b w:val="false"/>
          <w:i w:val="false"/>
          <w:color w:val="000000"/>
          <w:sz w:val="28"/>
        </w:rPr>
        <w:t>
өтiнiмдердi әлеуетті өнiм берушiлер 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(тапсырыс берушінің толық атауы)</w:t>
      </w:r>
    </w:p>
    <w:bookmarkEnd w:id="43"/>
    <w:bookmarkStart w:name="z329" w:id="44"/>
    <w:p>
      <w:pPr>
        <w:spacing w:after="0"/>
        <w:ind w:left="0"/>
        <w:jc w:val="both"/>
      </w:pPr>
      <w:r>
        <w:rPr>
          <w:rFonts w:ascii="Times New Roman"/>
          <w:b w:val="false"/>
          <w:i w:val="false"/>
          <w:color w:val="000000"/>
          <w:sz w:val="28"/>
        </w:rPr>
        <w:t>мына мекенжай бойынша _________________________ № ____ бөлмеде береді.</w:t>
      </w:r>
      <w:r>
        <w:br/>
      </w:r>
      <w:r>
        <w:rPr>
          <w:rFonts w:ascii="Times New Roman"/>
          <w:b w:val="false"/>
          <w:i w:val="false"/>
          <w:color w:val="000000"/>
          <w:sz w:val="28"/>
        </w:rPr>
        <w:t>
      Тендерлiк өтiнiмдердi ұсынудың соңғы мерзiмi ____жылғы «___» ________________сағат______ минутқа дейiн.</w:t>
      </w:r>
      <w:r>
        <w:br/>
      </w:r>
      <w:r>
        <w:rPr>
          <w:rFonts w:ascii="Times New Roman"/>
          <w:b w:val="false"/>
          <w:i w:val="false"/>
          <w:color w:val="000000"/>
          <w:sz w:val="28"/>
        </w:rPr>
        <w:t>
</w:t>
      </w:r>
      <w:r>
        <w:rPr>
          <w:rFonts w:ascii="Times New Roman"/>
          <w:b w:val="false"/>
          <w:i w:val="false"/>
          <w:color w:val="000000"/>
          <w:sz w:val="28"/>
        </w:rPr>
        <w:t>
      Тендерлiк өтiнiмдер салынған конверттерді тендерлiк комиссия мына мекенжай бойынша: __________________________ № бөлме ______ жылғы «___» _________ сағат ___ минутта ашады.</w:t>
      </w:r>
      <w:r>
        <w:br/>
      </w:r>
      <w:r>
        <w:rPr>
          <w:rFonts w:ascii="Times New Roman"/>
          <w:b w:val="false"/>
          <w:i w:val="false"/>
          <w:color w:val="000000"/>
          <w:sz w:val="28"/>
        </w:rPr>
        <w:t>
</w:t>
      </w:r>
      <w:r>
        <w:rPr>
          <w:rFonts w:ascii="Times New Roman"/>
          <w:b w:val="false"/>
          <w:i w:val="false"/>
          <w:color w:val="000000"/>
          <w:sz w:val="28"/>
        </w:rPr>
        <w:t>
      Әлеуетті өнiм берушiлер және олардың өкiлдерi (бірінші басшының қолымен және мөрмен расталған сенімхатты ұсынып) тендерлiк өтiнiмдер салынған конверттердi ашу кезiнде қатыса алады.</w:t>
      </w:r>
      <w:r>
        <w:br/>
      </w:r>
      <w:r>
        <w:rPr>
          <w:rFonts w:ascii="Times New Roman"/>
          <w:b w:val="false"/>
          <w:i w:val="false"/>
          <w:color w:val="000000"/>
          <w:sz w:val="28"/>
        </w:rPr>
        <w:t>
</w:t>
      </w:r>
      <w:r>
        <w:rPr>
          <w:rFonts w:ascii="Times New Roman"/>
          <w:b w:val="false"/>
          <w:i w:val="false"/>
          <w:color w:val="000000"/>
          <w:sz w:val="28"/>
        </w:rPr>
        <w:t>
      Табиғи монополия субъектiсiнiң қызметтерiн (тауарларын, жұмыстарын) тұтынушылар тауарларды (жұмыстарды, қызметтердi) сатып</w:t>
      </w:r>
      <w:r>
        <w:br/>
      </w:r>
      <w:r>
        <w:rPr>
          <w:rFonts w:ascii="Times New Roman"/>
          <w:b w:val="false"/>
          <w:i w:val="false"/>
          <w:color w:val="000000"/>
          <w:sz w:val="28"/>
        </w:rPr>
        <w:t>
алу бойынша ____________________ өткiзетiн тендерге байқаушы ретiнде</w:t>
      </w:r>
      <w:r>
        <w:br/>
      </w:r>
      <w:r>
        <w:rPr>
          <w:rFonts w:ascii="Times New Roman"/>
          <w:b w:val="false"/>
          <w:i w:val="false"/>
          <w:color w:val="000000"/>
          <w:sz w:val="28"/>
        </w:rPr>
        <w:t>
           </w:t>
      </w:r>
      <w:r>
        <w:rPr>
          <w:rFonts w:ascii="Times New Roman"/>
          <w:b w:val="false"/>
          <w:i w:val="false"/>
          <w:color w:val="000000"/>
          <w:sz w:val="28"/>
        </w:rPr>
        <w:t>(тапсырыс берушінің атауы)</w:t>
      </w:r>
      <w:r>
        <w:br/>
      </w:r>
      <w:r>
        <w:rPr>
          <w:rFonts w:ascii="Times New Roman"/>
          <w:b w:val="false"/>
          <w:i w:val="false"/>
          <w:color w:val="000000"/>
          <w:sz w:val="28"/>
        </w:rPr>
        <w:t>
қатысуға құқылы.</w:t>
      </w:r>
      <w:r>
        <w:br/>
      </w:r>
      <w:r>
        <w:rPr>
          <w:rFonts w:ascii="Times New Roman"/>
          <w:b w:val="false"/>
          <w:i w:val="false"/>
          <w:color w:val="000000"/>
          <w:sz w:val="28"/>
        </w:rPr>
        <w:t>
</w:t>
      </w:r>
      <w:r>
        <w:rPr>
          <w:rFonts w:ascii="Times New Roman"/>
          <w:b w:val="false"/>
          <w:i w:val="false"/>
          <w:color w:val="000000"/>
          <w:sz w:val="28"/>
        </w:rPr>
        <w:t>
      Қосымша ақпаратты және анықтаманы (телефон нөмiрi көрсетілсін) телефон арқылы алуға болады.</w:t>
      </w:r>
    </w:p>
    <w:bookmarkEnd w:id="44"/>
    <w:bookmarkStart w:name="z334" w:id="45"/>
    <w:p>
      <w:pPr>
        <w:spacing w:after="0"/>
        <w:ind w:left="0"/>
        <w:jc w:val="both"/>
      </w:pPr>
      <w:r>
        <w:rPr>
          <w:rFonts w:ascii="Times New Roman"/>
          <w:b w:val="false"/>
          <w:i w:val="false"/>
          <w:color w:val="000000"/>
          <w:sz w:val="28"/>
        </w:rPr>
        <w:t xml:space="preserve">
Реттеліп көрсетiлетiн қызметтерге  </w:t>
      </w:r>
      <w:r>
        <w:br/>
      </w:r>
      <w:r>
        <w:rPr>
          <w:rFonts w:ascii="Times New Roman"/>
          <w:b w:val="false"/>
          <w:i w:val="false"/>
          <w:color w:val="000000"/>
          <w:sz w:val="28"/>
        </w:rPr>
        <w:t xml:space="preserve">
тарифтерді (бағаларды, алымдар    </w:t>
      </w:r>
      <w:r>
        <w:br/>
      </w:r>
      <w:r>
        <w:rPr>
          <w:rFonts w:ascii="Times New Roman"/>
          <w:b w:val="false"/>
          <w:i w:val="false"/>
          <w:color w:val="000000"/>
          <w:sz w:val="28"/>
        </w:rPr>
        <w:t xml:space="preserve">
ставкаларын) немесе олардың шектi </w:t>
      </w:r>
      <w:r>
        <w:br/>
      </w:r>
      <w:r>
        <w:rPr>
          <w:rFonts w:ascii="Times New Roman"/>
          <w:b w:val="false"/>
          <w:i w:val="false"/>
          <w:color w:val="000000"/>
          <w:sz w:val="28"/>
        </w:rPr>
        <w:t>
деңгейлерін және тарифтiк сметаларды</w:t>
      </w:r>
      <w:r>
        <w:br/>
      </w:r>
      <w:r>
        <w:rPr>
          <w:rFonts w:ascii="Times New Roman"/>
          <w:b w:val="false"/>
          <w:i w:val="false"/>
          <w:color w:val="000000"/>
          <w:sz w:val="28"/>
        </w:rPr>
        <w:t>
бекiту кезiнде шығындары ескерiлетiн</w:t>
      </w:r>
      <w:r>
        <w:br/>
      </w:r>
      <w:r>
        <w:rPr>
          <w:rFonts w:ascii="Times New Roman"/>
          <w:b w:val="false"/>
          <w:i w:val="false"/>
          <w:color w:val="000000"/>
          <w:sz w:val="28"/>
        </w:rPr>
        <w:t>
тауарларды, жұмыстар мен қызметтердi</w:t>
      </w:r>
      <w:r>
        <w:br/>
      </w:r>
      <w:r>
        <w:rPr>
          <w:rFonts w:ascii="Times New Roman"/>
          <w:b w:val="false"/>
          <w:i w:val="false"/>
          <w:color w:val="000000"/>
          <w:sz w:val="28"/>
        </w:rPr>
        <w:t>
табиғи монополиялар субъектiлерiнiң</w:t>
      </w:r>
      <w:r>
        <w:br/>
      </w:r>
      <w:r>
        <w:rPr>
          <w:rFonts w:ascii="Times New Roman"/>
          <w:b w:val="false"/>
          <w:i w:val="false"/>
          <w:color w:val="000000"/>
          <w:sz w:val="28"/>
        </w:rPr>
        <w:t xml:space="preserve">
сатып алу қағидаларына     </w:t>
      </w:r>
      <w:r>
        <w:br/>
      </w:r>
      <w:r>
        <w:rPr>
          <w:rFonts w:ascii="Times New Roman"/>
          <w:b w:val="false"/>
          <w:i w:val="false"/>
          <w:color w:val="000000"/>
          <w:sz w:val="28"/>
        </w:rPr>
        <w:t xml:space="preserve">
2-қосымша          </w:t>
      </w:r>
    </w:p>
    <w:bookmarkEnd w:id="45"/>
    <w:bookmarkStart w:name="z335" w:id="46"/>
    <w:p>
      <w:pPr>
        <w:spacing w:after="0"/>
        <w:ind w:left="0"/>
        <w:jc w:val="left"/>
      </w:pPr>
      <w:r>
        <w:rPr>
          <w:rFonts w:ascii="Times New Roman"/>
          <w:b/>
          <w:i w:val="false"/>
          <w:color w:val="000000"/>
        </w:rPr>
        <w:t xml:space="preserve"> 
Жабық тендер өткiзу туралы хабарлама нысаны</w:t>
      </w:r>
    </w:p>
    <w:bookmarkEnd w:id="46"/>
    <w:bookmarkStart w:name="z336" w:id="47"/>
    <w:p>
      <w:pPr>
        <w:spacing w:after="0"/>
        <w:ind w:left="0"/>
        <w:jc w:val="both"/>
      </w:pPr>
      <w:r>
        <w:rPr>
          <w:rFonts w:ascii="Times New Roman"/>
          <w:b w:val="false"/>
          <w:i w:val="false"/>
          <w:color w:val="000000"/>
          <w:sz w:val="28"/>
        </w:rPr>
        <w:t>
      Кiмге _________________________________________________________</w:t>
      </w:r>
      <w:r>
        <w:br/>
      </w:r>
      <w:r>
        <w:rPr>
          <w:rFonts w:ascii="Times New Roman"/>
          <w:b w:val="false"/>
          <w:i w:val="false"/>
          <w:color w:val="000000"/>
          <w:sz w:val="28"/>
        </w:rPr>
        <w:t>
                   (әлеуеттi өнім берушiнiң атауы)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(тапсырыс берушiнiң атауы)</w:t>
      </w:r>
    </w:p>
    <w:bookmarkEnd w:id="47"/>
    <w:bookmarkStart w:name="z337" w:id="48"/>
    <w:p>
      <w:pPr>
        <w:spacing w:after="0"/>
        <w:ind w:left="0"/>
        <w:jc w:val="both"/>
      </w:pPr>
      <w:r>
        <w:rPr>
          <w:rFonts w:ascii="Times New Roman"/>
          <w:b w:val="false"/>
          <w:i w:val="false"/>
          <w:color w:val="000000"/>
          <w:sz w:val="28"/>
        </w:rPr>
        <w:t>мынадай қызметтердi (тауарлардың, жұмыстар мен қызметтердiң қысқаша сипаттау және олардың саны (көлемi); (тапсырыс берушi тауарлардың, жұмыстар мен қызметтердiң толық тiзбесi, олардың саны мен егжей-тегжейлі ерекшелiгi тендерлiк құжаттамада көрсетiлген деп сiлтеме жасауға құқылы) сатып алу бойынша жабық тендердi өткiзу туралы Сiзді хабарландырады және Сiздi оған қатысуға шақырады.</w:t>
      </w:r>
      <w:r>
        <w:br/>
      </w:r>
      <w:r>
        <w:rPr>
          <w:rFonts w:ascii="Times New Roman"/>
          <w:b w:val="false"/>
          <w:i w:val="false"/>
          <w:color w:val="000000"/>
          <w:sz w:val="28"/>
        </w:rPr>
        <w:t>
      Материалдық, қаржылық ресурстар жеткiзiлуi (жұмыстар немесе қызметтер орындалуы/көрсетiлуi) тиіс: (тауарларды, жұмыстар немесе қызметтердiң орындалған/көрсетiлген жеткiзiлетiн орны көрсетілсін).</w:t>
      </w:r>
      <w:r>
        <w:br/>
      </w:r>
      <w:r>
        <w:rPr>
          <w:rFonts w:ascii="Times New Roman"/>
          <w:b w:val="false"/>
          <w:i w:val="false"/>
          <w:color w:val="000000"/>
          <w:sz w:val="28"/>
        </w:rPr>
        <w:t>
</w:t>
      </w:r>
      <w:r>
        <w:rPr>
          <w:rFonts w:ascii="Times New Roman"/>
          <w:b w:val="false"/>
          <w:i w:val="false"/>
          <w:color w:val="000000"/>
          <w:sz w:val="28"/>
        </w:rPr>
        <w:t>
      Жеткiзудiң (орындалудың/көрсетiлудiң) талап етiлген мерзiмi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Тендерге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көрсетiлген бiлiктiлiк талаптарына сай болатын барлық өнім берушiлер жiберiледi. </w:t>
      </w:r>
      <w:r>
        <w:br/>
      </w:r>
      <w:r>
        <w:rPr>
          <w:rFonts w:ascii="Times New Roman"/>
          <w:b w:val="false"/>
          <w:i w:val="false"/>
          <w:color w:val="000000"/>
          <w:sz w:val="28"/>
        </w:rPr>
        <w:t>
</w:t>
      </w:r>
      <w:r>
        <w:rPr>
          <w:rFonts w:ascii="Times New Roman"/>
          <w:b w:val="false"/>
          <w:i w:val="false"/>
          <w:color w:val="000000"/>
          <w:sz w:val="28"/>
        </w:rPr>
        <w:t>
      Тендерлiк құжаттама пакетiн _____ ж. «__»__________</w:t>
      </w:r>
      <w:r>
        <w:br/>
      </w:r>
      <w:r>
        <w:rPr>
          <w:rFonts w:ascii="Times New Roman"/>
          <w:b w:val="false"/>
          <w:i w:val="false"/>
          <w:color w:val="000000"/>
          <w:sz w:val="28"/>
        </w:rPr>
        <w:t>
(тендерлiк өтiнiмдер салынған конверттi ашқанға дейiн 24 сағат бұрын күнi мен уақыты көрсетілсін) қоса алғанда, дейінгі мерзімде мына мекенжай бойынша _________ № _________ бөлме сағат ___-ден ____-ге дейін немесе мекенжайы ___________________ электрондық пошта арқылы әлеуеттi өнім берушi тендерлiк құжаттаманың төлемi туралы құжатын ұсынғаннан кейiн алуға болады.</w:t>
      </w:r>
      <w:r>
        <w:br/>
      </w:r>
      <w:r>
        <w:rPr>
          <w:rFonts w:ascii="Times New Roman"/>
          <w:b w:val="false"/>
          <w:i w:val="false"/>
          <w:color w:val="000000"/>
          <w:sz w:val="28"/>
        </w:rPr>
        <w:t>
</w:t>
      </w:r>
      <w:r>
        <w:rPr>
          <w:rFonts w:ascii="Times New Roman"/>
          <w:b w:val="false"/>
          <w:i w:val="false"/>
          <w:color w:val="000000"/>
          <w:sz w:val="28"/>
        </w:rPr>
        <w:t>
      Тендерлiк құжаттама пакетiнiң құны ______ теңгені құрайды (егер ақы төлеу көзделмесе, осы абзац алып тасталсын).</w:t>
      </w:r>
      <w:r>
        <w:br/>
      </w:r>
      <w:r>
        <w:rPr>
          <w:rFonts w:ascii="Times New Roman"/>
          <w:b w:val="false"/>
          <w:i w:val="false"/>
          <w:color w:val="000000"/>
          <w:sz w:val="28"/>
        </w:rPr>
        <w:t>
</w:t>
      </w:r>
      <w:r>
        <w:rPr>
          <w:rFonts w:ascii="Times New Roman"/>
          <w:b w:val="false"/>
          <w:i w:val="false"/>
          <w:color w:val="000000"/>
          <w:sz w:val="28"/>
        </w:rPr>
        <w:t>
      Әлеуеттi өнім берушiлер тендерге қатысуға арналған конверттерге салынып мөрленген тендерлiк өтiнiмдерін (тапсырыс берушiнiң атауы көрсетілсін) мекенжай бойынша (толық мекенжай, бөлменiң № көрсетілсін) ұсынады (жолдайды).</w:t>
      </w:r>
      <w:r>
        <w:br/>
      </w:r>
      <w:r>
        <w:rPr>
          <w:rFonts w:ascii="Times New Roman"/>
          <w:b w:val="false"/>
          <w:i w:val="false"/>
          <w:color w:val="000000"/>
          <w:sz w:val="28"/>
        </w:rPr>
        <w:t>
</w:t>
      </w:r>
      <w:r>
        <w:rPr>
          <w:rFonts w:ascii="Times New Roman"/>
          <w:b w:val="false"/>
          <w:i w:val="false"/>
          <w:color w:val="000000"/>
          <w:sz w:val="28"/>
        </w:rPr>
        <w:t>
      Тендерлiк өтiнiмдердi ұсынудың соңғы мерзiмi _________ дейiн (уақыты және күні көрсетілсін).</w:t>
      </w:r>
      <w:r>
        <w:br/>
      </w:r>
      <w:r>
        <w:rPr>
          <w:rFonts w:ascii="Times New Roman"/>
          <w:b w:val="false"/>
          <w:i w:val="false"/>
          <w:color w:val="000000"/>
          <w:sz w:val="28"/>
        </w:rPr>
        <w:t>
</w:t>
      </w:r>
      <w:r>
        <w:rPr>
          <w:rFonts w:ascii="Times New Roman"/>
          <w:b w:val="false"/>
          <w:i w:val="false"/>
          <w:color w:val="000000"/>
          <w:sz w:val="28"/>
        </w:rPr>
        <w:t>
      Тендерлiк өтiнiмдер салынған конверттер мынадай мекенжай бойынша (толық мекенжайды, бөлменiң № көрсетілсін) ашылады (уақыты және күнi көрсетілсін). Әлеуетті өнiм берушiлер және олардың өкiлдерi (бірінші басшының қолымен және мөрмен расталған сенімхатты ұсынып) тендерлiк өтiнiмдер салынған конверттердi ашу кезiнде қатыса алады.</w:t>
      </w:r>
      <w:r>
        <w:br/>
      </w:r>
      <w:r>
        <w:rPr>
          <w:rFonts w:ascii="Times New Roman"/>
          <w:b w:val="false"/>
          <w:i w:val="false"/>
          <w:color w:val="000000"/>
          <w:sz w:val="28"/>
        </w:rPr>
        <w:t>
</w:t>
      </w:r>
      <w:r>
        <w:rPr>
          <w:rFonts w:ascii="Times New Roman"/>
          <w:b w:val="false"/>
          <w:i w:val="false"/>
          <w:color w:val="000000"/>
          <w:sz w:val="28"/>
        </w:rPr>
        <w:t>
      Қосымша ақпаратты және анықтаманы (телефон нөмiрi көрсетілсін) телефон арқылы алуға болады.</w:t>
      </w:r>
    </w:p>
    <w:bookmarkEnd w:id="48"/>
    <w:bookmarkStart w:name="z346" w:id="49"/>
    <w:p>
      <w:pPr>
        <w:spacing w:after="0"/>
        <w:ind w:left="0"/>
        <w:jc w:val="both"/>
      </w:pPr>
      <w:r>
        <w:rPr>
          <w:rFonts w:ascii="Times New Roman"/>
          <w:b w:val="false"/>
          <w:i w:val="false"/>
          <w:color w:val="000000"/>
          <w:sz w:val="28"/>
        </w:rPr>
        <w:t xml:space="preserve">
Реттеліп көрсетiлетiн қызметтерге </w:t>
      </w:r>
      <w:r>
        <w:br/>
      </w:r>
      <w:r>
        <w:rPr>
          <w:rFonts w:ascii="Times New Roman"/>
          <w:b w:val="false"/>
          <w:i w:val="false"/>
          <w:color w:val="000000"/>
          <w:sz w:val="28"/>
        </w:rPr>
        <w:t xml:space="preserve">
тарифтерді (бағаларды, алымдар  </w:t>
      </w:r>
      <w:r>
        <w:br/>
      </w:r>
      <w:r>
        <w:rPr>
          <w:rFonts w:ascii="Times New Roman"/>
          <w:b w:val="false"/>
          <w:i w:val="false"/>
          <w:color w:val="000000"/>
          <w:sz w:val="28"/>
        </w:rPr>
        <w:t xml:space="preserve">
ставкаларын) немесе олардың шектi </w:t>
      </w:r>
      <w:r>
        <w:br/>
      </w:r>
      <w:r>
        <w:rPr>
          <w:rFonts w:ascii="Times New Roman"/>
          <w:b w:val="false"/>
          <w:i w:val="false"/>
          <w:color w:val="000000"/>
          <w:sz w:val="28"/>
        </w:rPr>
        <w:t>
деңгейлерін және тарифтiк сметаларды</w:t>
      </w:r>
      <w:r>
        <w:br/>
      </w:r>
      <w:r>
        <w:rPr>
          <w:rFonts w:ascii="Times New Roman"/>
          <w:b w:val="false"/>
          <w:i w:val="false"/>
          <w:color w:val="000000"/>
          <w:sz w:val="28"/>
        </w:rPr>
        <w:t>
бекiту кезiнде шығындары ескерiлетiн</w:t>
      </w:r>
      <w:r>
        <w:br/>
      </w:r>
      <w:r>
        <w:rPr>
          <w:rFonts w:ascii="Times New Roman"/>
          <w:b w:val="false"/>
          <w:i w:val="false"/>
          <w:color w:val="000000"/>
          <w:sz w:val="28"/>
        </w:rPr>
        <w:t>
тауарларды, жұмыстар мен қызметтердi</w:t>
      </w:r>
      <w:r>
        <w:br/>
      </w:r>
      <w:r>
        <w:rPr>
          <w:rFonts w:ascii="Times New Roman"/>
          <w:b w:val="false"/>
          <w:i w:val="false"/>
          <w:color w:val="000000"/>
          <w:sz w:val="28"/>
        </w:rPr>
        <w:t>
табиғи монополиялар субъектiлерiнiң</w:t>
      </w:r>
      <w:r>
        <w:br/>
      </w:r>
      <w:r>
        <w:rPr>
          <w:rFonts w:ascii="Times New Roman"/>
          <w:b w:val="false"/>
          <w:i w:val="false"/>
          <w:color w:val="000000"/>
          <w:sz w:val="28"/>
        </w:rPr>
        <w:t xml:space="preserve">
сатып алу қағидаларына       </w:t>
      </w:r>
      <w:r>
        <w:br/>
      </w:r>
      <w:r>
        <w:rPr>
          <w:rFonts w:ascii="Times New Roman"/>
          <w:b w:val="false"/>
          <w:i w:val="false"/>
          <w:color w:val="000000"/>
          <w:sz w:val="28"/>
        </w:rPr>
        <w:t xml:space="preserve">
3-қосымша              </w:t>
      </w:r>
    </w:p>
    <w:bookmarkEnd w:id="49"/>
    <w:bookmarkStart w:name="z347" w:id="50"/>
    <w:p>
      <w:pPr>
        <w:spacing w:after="0"/>
        <w:ind w:left="0"/>
        <w:jc w:val="left"/>
      </w:pPr>
      <w:r>
        <w:rPr>
          <w:rFonts w:ascii="Times New Roman"/>
          <w:b/>
          <w:i w:val="false"/>
          <w:color w:val="000000"/>
        </w:rPr>
        <w:t xml:space="preserve"> 
Тендерге қатысуға арналған өтiнiм</w:t>
      </w:r>
      <w:r>
        <w:br/>
      </w:r>
      <w:r>
        <w:rPr>
          <w:rFonts w:ascii="Times New Roman"/>
          <w:b/>
          <w:i w:val="false"/>
          <w:color w:val="000000"/>
        </w:rPr>
        <w:t>
(заңды тұлғалар үшiн)</w:t>
      </w:r>
    </w:p>
    <w:bookmarkEnd w:id="50"/>
    <w:p>
      <w:pPr>
        <w:spacing w:after="0"/>
        <w:ind w:left="0"/>
        <w:jc w:val="both"/>
      </w:pPr>
      <w:r>
        <w:rPr>
          <w:rFonts w:ascii="Times New Roman"/>
          <w:b w:val="false"/>
          <w:i w:val="false"/>
          <w:color w:val="000000"/>
          <w:sz w:val="28"/>
        </w:rPr>
        <w:t>      (Кiмге)________________________________________________________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(тапсырыс берушiнiң атауы)</w:t>
      </w:r>
    </w:p>
    <w:p>
      <w:pPr>
        <w:spacing w:after="0"/>
        <w:ind w:left="0"/>
        <w:jc w:val="both"/>
      </w:pPr>
      <w:r>
        <w:rPr>
          <w:rFonts w:ascii="Times New Roman"/>
          <w:b w:val="false"/>
          <w:i w:val="false"/>
          <w:color w:val="000000"/>
          <w:sz w:val="28"/>
        </w:rPr>
        <w:t>      (Кiмнен)_______________________________________________________</w:t>
      </w:r>
      <w:r>
        <w:br/>
      </w:r>
      <w:r>
        <w:rPr>
          <w:rFonts w:ascii="Times New Roman"/>
          <w:b w:val="false"/>
          <w:i w:val="false"/>
          <w:color w:val="000000"/>
          <w:sz w:val="28"/>
        </w:rPr>
        <w:t>
                        </w:t>
      </w:r>
      <w:r>
        <w:rPr>
          <w:rFonts w:ascii="Times New Roman"/>
          <w:b w:val="false"/>
          <w:i w:val="false"/>
          <w:color w:val="000000"/>
          <w:sz w:val="28"/>
        </w:rPr>
        <w:t>(әлеуеттi өнім берушiнiң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(тендердiң атауы)</w:t>
      </w:r>
    </w:p>
    <w:p>
      <w:pPr>
        <w:spacing w:after="0"/>
        <w:ind w:left="0"/>
        <w:jc w:val="both"/>
      </w:pPr>
      <w:r>
        <w:rPr>
          <w:rFonts w:ascii="Times New Roman"/>
          <w:b w:val="false"/>
          <w:i w:val="false"/>
          <w:color w:val="000000"/>
          <w:sz w:val="28"/>
        </w:rPr>
        <w:t>тендердi өткiзу жөнiндегi тендерлiк құжаттамаларды қарап, алынуы</w:t>
      </w:r>
      <w:r>
        <w:br/>
      </w:r>
      <w:r>
        <w:rPr>
          <w:rFonts w:ascii="Times New Roman"/>
          <w:b w:val="false"/>
          <w:i w:val="false"/>
          <w:color w:val="000000"/>
          <w:sz w:val="28"/>
        </w:rPr>
        <w:t>
осымен куәландырылатын, тендерлiк құжаттамаға сәйкес</w:t>
      </w:r>
      <w:r>
        <w:br/>
      </w:r>
      <w:r>
        <w:rPr>
          <w:rFonts w:ascii="Times New Roman"/>
          <w:b w:val="false"/>
          <w:i w:val="false"/>
          <w:color w:val="000000"/>
          <w:sz w:val="28"/>
        </w:rPr>
        <w:t xml:space="preserve">
___________________ жалпы </w:t>
      </w:r>
      <w:r>
        <w:br/>
      </w:r>
      <w:r>
        <w:rPr>
          <w:rFonts w:ascii="Times New Roman"/>
          <w:b w:val="false"/>
          <w:i w:val="false"/>
          <w:color w:val="000000"/>
          <w:sz w:val="28"/>
        </w:rPr>
        <w:t>
</w:t>
      </w:r>
      <w:r>
        <w:rPr>
          <w:rFonts w:ascii="Times New Roman"/>
          <w:b w:val="false"/>
          <w:i w:val="false"/>
          <w:color w:val="000000"/>
          <w:sz w:val="28"/>
        </w:rPr>
        <w:t>(цифрмен және жазбаша)</w:t>
      </w:r>
      <w:r>
        <w:br/>
      </w:r>
      <w:r>
        <w:rPr>
          <w:rFonts w:ascii="Times New Roman"/>
          <w:b w:val="false"/>
          <w:i w:val="false"/>
          <w:color w:val="000000"/>
          <w:sz w:val="28"/>
        </w:rPr>
        <w:t>
сомаға тауарлардың (жұмыстарды орындау, қызметтер көрсету) мынадай лоттар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(лоттар бойынша тауарларды, жұмыстар мен қызметтердi жан-жақты сипаттау)</w:t>
      </w:r>
      <w:r>
        <w:br/>
      </w:r>
      <w:r>
        <w:rPr>
          <w:rFonts w:ascii="Times New Roman"/>
          <w:b w:val="false"/>
          <w:i w:val="false"/>
          <w:color w:val="000000"/>
          <w:sz w:val="28"/>
        </w:rPr>
        <w:t>
________________________________ жеткiзiлуiн жүзеге асыруды ұсынады.</w:t>
      </w:r>
      <w:r>
        <w:br/>
      </w:r>
      <w:r>
        <w:rPr>
          <w:rFonts w:ascii="Times New Roman"/>
          <w:b w:val="false"/>
          <w:i w:val="false"/>
          <w:color w:val="000000"/>
          <w:sz w:val="28"/>
        </w:rPr>
        <w:t>
</w:t>
      </w:r>
      <w:r>
        <w:rPr>
          <w:rFonts w:ascii="Times New Roman"/>
          <w:b w:val="false"/>
          <w:i w:val="false"/>
          <w:color w:val="000000"/>
          <w:sz w:val="28"/>
        </w:rPr>
        <w:t>(әлеуеттi өнім берушiнiң атауы)</w:t>
      </w:r>
    </w:p>
    <w:bookmarkStart w:name="z350" w:id="51"/>
    <w:p>
      <w:pPr>
        <w:spacing w:after="0"/>
        <w:ind w:left="0"/>
        <w:jc w:val="both"/>
      </w:pPr>
      <w:r>
        <w:rPr>
          <w:rFonts w:ascii="Times New Roman"/>
          <w:b w:val="false"/>
          <w:i w:val="false"/>
          <w:color w:val="000000"/>
          <w:sz w:val="28"/>
        </w:rPr>
        <w:t>
      Осы тендерлiк өтiнiм мыналардан тұрады:</w:t>
      </w:r>
    </w:p>
    <w:bookmarkEnd w:id="51"/>
    <w:p>
      <w:pPr>
        <w:spacing w:after="0"/>
        <w:ind w:left="0"/>
        <w:jc w:val="both"/>
      </w:pPr>
      <w:r>
        <w:rPr>
          <w:rFonts w:ascii="Times New Roman"/>
          <w:b w:val="false"/>
          <w:i w:val="false"/>
          <w:color w:val="000000"/>
          <w:sz w:val="28"/>
        </w:rPr>
        <w:t>      1. _______________________________________________________</w:t>
      </w:r>
      <w:r>
        <w:br/>
      </w:r>
      <w:r>
        <w:rPr>
          <w:rFonts w:ascii="Times New Roman"/>
          <w:b w:val="false"/>
          <w:i w:val="false"/>
          <w:color w:val="000000"/>
          <w:sz w:val="28"/>
        </w:rPr>
        <w:t>
      2. _______________________________________________________</w:t>
      </w:r>
      <w:r>
        <w:br/>
      </w:r>
      <w:r>
        <w:rPr>
          <w:rFonts w:ascii="Times New Roman"/>
          <w:b w:val="false"/>
          <w:i w:val="false"/>
          <w:color w:val="000000"/>
          <w:sz w:val="28"/>
        </w:rPr>
        <w:t>
      3. _______________________________________________________</w:t>
      </w:r>
      <w:r>
        <w:br/>
      </w:r>
      <w:r>
        <w:rPr>
          <w:rFonts w:ascii="Times New Roman"/>
          <w:b w:val="false"/>
          <w:i w:val="false"/>
          <w:color w:val="000000"/>
          <w:sz w:val="28"/>
        </w:rPr>
        <w:t>
      4. _______________________________________________________</w:t>
      </w:r>
      <w:r>
        <w:br/>
      </w:r>
      <w:r>
        <w:rPr>
          <w:rFonts w:ascii="Times New Roman"/>
          <w:b w:val="false"/>
          <w:i w:val="false"/>
          <w:color w:val="000000"/>
          <w:sz w:val="28"/>
        </w:rPr>
        <w:t>
      5. _______________________________________________________</w:t>
      </w:r>
      <w:r>
        <w:br/>
      </w:r>
      <w:r>
        <w:rPr>
          <w:rFonts w:ascii="Times New Roman"/>
          <w:b w:val="false"/>
          <w:i w:val="false"/>
          <w:color w:val="000000"/>
          <w:sz w:val="28"/>
        </w:rPr>
        <w:t>
      6. _______________________________________________________</w:t>
      </w:r>
      <w:r>
        <w:br/>
      </w:r>
      <w:r>
        <w:rPr>
          <w:rFonts w:ascii="Times New Roman"/>
          <w:b w:val="false"/>
          <w:i w:val="false"/>
          <w:color w:val="000000"/>
          <w:sz w:val="28"/>
        </w:rPr>
        <w:t>
      7. _______________________________________________________</w:t>
      </w:r>
      <w:r>
        <w:br/>
      </w:r>
      <w:r>
        <w:rPr>
          <w:rFonts w:ascii="Times New Roman"/>
          <w:b w:val="false"/>
          <w:i w:val="false"/>
          <w:color w:val="000000"/>
          <w:sz w:val="28"/>
        </w:rPr>
        <w:t>
      8. _______________________________________________________</w:t>
      </w:r>
      <w:r>
        <w:br/>
      </w:r>
      <w:r>
        <w:rPr>
          <w:rFonts w:ascii="Times New Roman"/>
          <w:b w:val="false"/>
          <w:i w:val="false"/>
          <w:color w:val="000000"/>
          <w:sz w:val="28"/>
        </w:rPr>
        <w:t>
      9. _______________________________________________________</w:t>
      </w:r>
      <w:r>
        <w:br/>
      </w:r>
      <w:r>
        <w:rPr>
          <w:rFonts w:ascii="Times New Roman"/>
          <w:b w:val="false"/>
          <w:i w:val="false"/>
          <w:color w:val="000000"/>
          <w:sz w:val="28"/>
        </w:rPr>
        <w:t>
      10. ______________________________________________________</w:t>
      </w:r>
    </w:p>
    <w:p>
      <w:pPr>
        <w:spacing w:after="0"/>
        <w:ind w:left="0"/>
        <w:jc w:val="both"/>
      </w:pPr>
      <w:r>
        <w:rPr>
          <w:rFonts w:ascii="Times New Roman"/>
          <w:b w:val="false"/>
          <w:i w:val="false"/>
          <w:color w:val="000000"/>
          <w:sz w:val="28"/>
        </w:rPr>
        <w:t>Біздің тендерлік өтінім ұтып шықты деп танылған жағдайда,_________</w:t>
      </w:r>
      <w:r>
        <w:br/>
      </w:r>
      <w:r>
        <w:rPr>
          <w:rFonts w:ascii="Times New Roman"/>
          <w:b w:val="false"/>
          <w:i w:val="false"/>
          <w:color w:val="000000"/>
          <w:sz w:val="28"/>
        </w:rPr>
        <w:t>
                                                         </w:t>
      </w:r>
      <w:r>
        <w:rPr>
          <w:rFonts w:ascii="Times New Roman"/>
          <w:b w:val="false"/>
          <w:i w:val="false"/>
          <w:color w:val="000000"/>
          <w:sz w:val="28"/>
        </w:rPr>
        <w:t>(жазбаша)</w:t>
      </w:r>
      <w:r>
        <w:br/>
      </w:r>
      <w:r>
        <w:rPr>
          <w:rFonts w:ascii="Times New Roman"/>
          <w:b w:val="false"/>
          <w:i w:val="false"/>
          <w:color w:val="000000"/>
          <w:sz w:val="28"/>
        </w:rPr>
        <w:t>
күн iшiндe материалдық, қаржылық ресурстарды (жұмыстар орындауды,</w:t>
      </w:r>
      <w:r>
        <w:br/>
      </w:r>
      <w:r>
        <w:rPr>
          <w:rFonts w:ascii="Times New Roman"/>
          <w:b w:val="false"/>
          <w:i w:val="false"/>
          <w:color w:val="000000"/>
          <w:sz w:val="28"/>
        </w:rPr>
        <w:t>
қызметтер көрсетуді) бастауға және осы тeндepлiк өтінімде көрсетілген</w:t>
      </w:r>
      <w:r>
        <w:br/>
      </w:r>
      <w:r>
        <w:rPr>
          <w:rFonts w:ascii="Times New Roman"/>
          <w:b w:val="false"/>
          <w:i w:val="false"/>
          <w:color w:val="000000"/>
          <w:sz w:val="28"/>
        </w:rPr>
        <w:t>
барлық материалдық, қаржылық ресурстарды (жұмыстарды орындау,</w:t>
      </w:r>
      <w:r>
        <w:br/>
      </w:r>
      <w:r>
        <w:rPr>
          <w:rFonts w:ascii="Times New Roman"/>
          <w:b w:val="false"/>
          <w:i w:val="false"/>
          <w:color w:val="000000"/>
          <w:sz w:val="28"/>
        </w:rPr>
        <w:t>
қызметтерді көрсету) біздің конкурстық өтінімді ұтып шықты деп тану</w:t>
      </w:r>
      <w:r>
        <w:br/>
      </w:r>
      <w:r>
        <w:rPr>
          <w:rFonts w:ascii="Times New Roman"/>
          <w:b w:val="false"/>
          <w:i w:val="false"/>
          <w:color w:val="000000"/>
          <w:sz w:val="28"/>
        </w:rPr>
        <w:t>
туралы Сізден хабарлама алған сәттен бастап ___________ күн ішінде</w:t>
      </w:r>
      <w:r>
        <w:br/>
      </w:r>
      <w:r>
        <w:rPr>
          <w:rFonts w:ascii="Times New Roman"/>
          <w:b w:val="false"/>
          <w:i w:val="false"/>
          <w:color w:val="000000"/>
          <w:sz w:val="28"/>
        </w:rPr>
        <w:t xml:space="preserve">
аяқтауға міндеттенеміз.                       </w:t>
      </w:r>
      <w:r>
        <w:rPr>
          <w:rFonts w:ascii="Times New Roman"/>
          <w:b w:val="false"/>
          <w:i w:val="false"/>
          <w:color w:val="000000"/>
          <w:sz w:val="28"/>
        </w:rPr>
        <w:t>(жазбаша)</w:t>
      </w:r>
    </w:p>
    <w:bookmarkStart w:name="z351" w:id="52"/>
    <w:p>
      <w:pPr>
        <w:spacing w:after="0"/>
        <w:ind w:left="0"/>
        <w:jc w:val="both"/>
      </w:pPr>
      <w:r>
        <w:rPr>
          <w:rFonts w:ascii="Times New Roman"/>
          <w:b w:val="false"/>
          <w:i w:val="false"/>
          <w:color w:val="000000"/>
          <w:sz w:val="28"/>
        </w:rPr>
        <w:t>
      Біз тендерлік құжаттамада айтылған Сіздің төлем шартыңызбен</w:t>
      </w:r>
      <w:r>
        <w:br/>
      </w:r>
      <w:r>
        <w:rPr>
          <w:rFonts w:ascii="Times New Roman"/>
          <w:b w:val="false"/>
          <w:i w:val="false"/>
          <w:color w:val="000000"/>
          <w:sz w:val="28"/>
        </w:rPr>
        <w:t>
келісеміз. Төлемнің мынадай балама шарттарын ______________________</w:t>
      </w:r>
      <w:r>
        <w:br/>
      </w:r>
      <w:r>
        <w:rPr>
          <w:rFonts w:ascii="Times New Roman"/>
          <w:b w:val="false"/>
          <w:i w:val="false"/>
          <w:color w:val="000000"/>
          <w:sz w:val="28"/>
        </w:rPr>
        <w:t>
                                            </w:t>
      </w:r>
      <w:r>
        <w:rPr>
          <w:rFonts w:ascii="Times New Roman"/>
          <w:b w:val="false"/>
          <w:i w:val="false"/>
          <w:color w:val="000000"/>
          <w:sz w:val="28"/>
        </w:rPr>
        <w:t>(төлем шарттарының баламалары,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егер мұндай бар болса, санамаланады)</w:t>
      </w:r>
    </w:p>
    <w:bookmarkEnd w:id="52"/>
    <w:p>
      <w:pPr>
        <w:spacing w:after="0"/>
        <w:ind w:left="0"/>
        <w:jc w:val="both"/>
      </w:pPr>
      <w:r>
        <w:rPr>
          <w:rFonts w:ascii="Times New Roman"/>
          <w:b w:val="false"/>
          <w:i w:val="false"/>
          <w:color w:val="000000"/>
          <w:sz w:val="28"/>
        </w:rPr>
        <w:t>немесе басқа шарттарды ұсынамыз, (санамалау:________________________</w:t>
      </w:r>
      <w:r>
        <w:br/>
      </w:r>
      <w:r>
        <w:rPr>
          <w:rFonts w:ascii="Times New Roman"/>
          <w:b w:val="false"/>
          <w:i w:val="false"/>
          <w:color w:val="000000"/>
          <w:sz w:val="28"/>
        </w:rPr>
        <w:t>
      бұл ретте _________________ мөлшерінде баға шегерімін ұсынамыз.</w:t>
      </w:r>
      <w:r>
        <w:br/>
      </w:r>
      <w:r>
        <w:rPr>
          <w:rFonts w:ascii="Times New Roman"/>
          <w:b w:val="false"/>
          <w:i w:val="false"/>
          <w:color w:val="000000"/>
          <w:sz w:val="28"/>
        </w:rPr>
        <w:t>
              </w:t>
      </w:r>
      <w:r>
        <w:rPr>
          <w:rFonts w:ascii="Times New Roman"/>
          <w:b w:val="false"/>
          <w:i w:val="false"/>
          <w:color w:val="000000"/>
          <w:sz w:val="28"/>
        </w:rPr>
        <w:t xml:space="preserve"> (ақшалай мәнде жазбаша көрсетіледі)</w:t>
      </w:r>
    </w:p>
    <w:bookmarkStart w:name="z352" w:id="53"/>
    <w:p>
      <w:pPr>
        <w:spacing w:after="0"/>
        <w:ind w:left="0"/>
        <w:jc w:val="both"/>
      </w:pPr>
      <w:r>
        <w:rPr>
          <w:rFonts w:ascii="Times New Roman"/>
          <w:b w:val="false"/>
          <w:i w:val="false"/>
          <w:color w:val="000000"/>
          <w:sz w:val="28"/>
        </w:rPr>
        <w:t>
      Осы тендерлік өтінім тендерлiк өтінімдер салынған конверттерді</w:t>
      </w:r>
      <w:r>
        <w:br/>
      </w:r>
      <w:r>
        <w:rPr>
          <w:rFonts w:ascii="Times New Roman"/>
          <w:b w:val="false"/>
          <w:i w:val="false"/>
          <w:color w:val="000000"/>
          <w:sz w:val="28"/>
        </w:rPr>
        <w:t>
ашқан күнінен бастап _____________ күн ішінде қолданыста болады.</w:t>
      </w:r>
      <w:r>
        <w:br/>
      </w:r>
      <w:r>
        <w:rPr>
          <w:rFonts w:ascii="Times New Roman"/>
          <w:b w:val="false"/>
          <w:i w:val="false"/>
          <w:color w:val="000000"/>
          <w:sz w:val="28"/>
        </w:rPr>
        <w:t>
                       </w:t>
      </w:r>
      <w:r>
        <w:rPr>
          <w:rFonts w:ascii="Times New Roman"/>
          <w:b w:val="false"/>
          <w:i w:val="false"/>
          <w:color w:val="000000"/>
          <w:sz w:val="28"/>
        </w:rPr>
        <w:t>(жазбаша)</w:t>
      </w:r>
    </w:p>
    <w:bookmarkEnd w:id="53"/>
    <w:bookmarkStart w:name="z353" w:id="54"/>
    <w:p>
      <w:pPr>
        <w:spacing w:after="0"/>
        <w:ind w:left="0"/>
        <w:jc w:val="both"/>
      </w:pPr>
      <w:r>
        <w:rPr>
          <w:rFonts w:ascii="Times New Roman"/>
          <w:b w:val="false"/>
          <w:i w:val="false"/>
          <w:color w:val="000000"/>
          <w:sz w:val="28"/>
        </w:rPr>
        <w:t>
      Сатып алу туралы шартты жасасқан сәтке дейін осы тендерлік өтінім оны ұтып шықты деп тану туралы Сіздің хабарламаңызбен бipгe біздің арамыздағы міндетті шарт рөлін атқаратын болады.</w:t>
      </w:r>
    </w:p>
    <w:bookmarkEnd w:id="54"/>
    <w:p>
      <w:pPr>
        <w:spacing w:after="0"/>
        <w:ind w:left="0"/>
        <w:jc w:val="both"/>
      </w:pPr>
      <w:r>
        <w:rPr>
          <w:rFonts w:ascii="Times New Roman"/>
          <w:b w:val="false"/>
          <w:i w:val="false"/>
          <w:color w:val="000000"/>
          <w:sz w:val="28"/>
        </w:rPr>
        <w:t>__________________                     ___________________________</w:t>
      </w:r>
      <w:r>
        <w:br/>
      </w:r>
      <w:r>
        <w:rPr>
          <w:rFonts w:ascii="Times New Roman"/>
          <w:b w:val="false"/>
          <w:i w:val="false"/>
          <w:color w:val="000000"/>
          <w:sz w:val="28"/>
        </w:rPr>
        <w:t>
   (Қолы, күні)                        (Лауазымы, Т.А.Ә.)</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___________________________ атынан немесе тапсырмасы бойынша барлық</w:t>
      </w:r>
      <w:r>
        <w:br/>
      </w:r>
      <w:r>
        <w:rPr>
          <w:rFonts w:ascii="Times New Roman"/>
          <w:b w:val="false"/>
          <w:i w:val="false"/>
          <w:color w:val="000000"/>
          <w:sz w:val="28"/>
        </w:rPr>
        <w:t>
</w:t>
      </w:r>
      <w:r>
        <w:rPr>
          <w:rFonts w:ascii="Times New Roman"/>
          <w:b w:val="false"/>
          <w:i w:val="false"/>
          <w:color w:val="000000"/>
          <w:sz w:val="28"/>
        </w:rPr>
        <w:t>(әлеуетті өнім берушінің атауы)</w:t>
      </w:r>
    </w:p>
    <w:bookmarkStart w:name="z354" w:id="55"/>
    <w:p>
      <w:pPr>
        <w:spacing w:after="0"/>
        <w:ind w:left="0"/>
        <w:jc w:val="both"/>
      </w:pPr>
      <w:r>
        <w:rPr>
          <w:rFonts w:ascii="Times New Roman"/>
          <w:b w:val="false"/>
          <w:i w:val="false"/>
          <w:color w:val="000000"/>
          <w:sz w:val="28"/>
        </w:rPr>
        <w:t>
      уәкілеттілігі бар тендерлік өтінімге қол қоюшы_________________</w:t>
      </w:r>
    </w:p>
    <w:bookmarkEnd w:id="55"/>
    <w:bookmarkStart w:name="z355" w:id="56"/>
    <w:p>
      <w:pPr>
        <w:spacing w:after="0"/>
        <w:ind w:left="0"/>
        <w:jc w:val="both"/>
      </w:pPr>
      <w:r>
        <w:rPr>
          <w:rFonts w:ascii="Times New Roman"/>
          <w:b w:val="false"/>
          <w:i w:val="false"/>
          <w:color w:val="000000"/>
          <w:sz w:val="28"/>
        </w:rPr>
        <w:t xml:space="preserve">
Реттеліп көрсетiлетiн қызметтерге  </w:t>
      </w:r>
      <w:r>
        <w:br/>
      </w:r>
      <w:r>
        <w:rPr>
          <w:rFonts w:ascii="Times New Roman"/>
          <w:b w:val="false"/>
          <w:i w:val="false"/>
          <w:color w:val="000000"/>
          <w:sz w:val="28"/>
        </w:rPr>
        <w:t xml:space="preserve">
тарифтерді (бағаларды, алымдар   </w:t>
      </w:r>
      <w:r>
        <w:br/>
      </w:r>
      <w:r>
        <w:rPr>
          <w:rFonts w:ascii="Times New Roman"/>
          <w:b w:val="false"/>
          <w:i w:val="false"/>
          <w:color w:val="000000"/>
          <w:sz w:val="28"/>
        </w:rPr>
        <w:t xml:space="preserve">
ставкаларын) немесе олардың шектi  </w:t>
      </w:r>
      <w:r>
        <w:br/>
      </w:r>
      <w:r>
        <w:rPr>
          <w:rFonts w:ascii="Times New Roman"/>
          <w:b w:val="false"/>
          <w:i w:val="false"/>
          <w:color w:val="000000"/>
          <w:sz w:val="28"/>
        </w:rPr>
        <w:t>
деңгейлерін және тарифтiк сметаларды</w:t>
      </w:r>
      <w:r>
        <w:br/>
      </w:r>
      <w:r>
        <w:rPr>
          <w:rFonts w:ascii="Times New Roman"/>
          <w:b w:val="false"/>
          <w:i w:val="false"/>
          <w:color w:val="000000"/>
          <w:sz w:val="28"/>
        </w:rPr>
        <w:t>
бекiту кезiнде шығындары ескерiлетiн</w:t>
      </w:r>
      <w:r>
        <w:br/>
      </w:r>
      <w:r>
        <w:rPr>
          <w:rFonts w:ascii="Times New Roman"/>
          <w:b w:val="false"/>
          <w:i w:val="false"/>
          <w:color w:val="000000"/>
          <w:sz w:val="28"/>
        </w:rPr>
        <w:t>
тауарларды, жұмыстар мен қызметтердi</w:t>
      </w:r>
      <w:r>
        <w:br/>
      </w:r>
      <w:r>
        <w:rPr>
          <w:rFonts w:ascii="Times New Roman"/>
          <w:b w:val="false"/>
          <w:i w:val="false"/>
          <w:color w:val="000000"/>
          <w:sz w:val="28"/>
        </w:rPr>
        <w:t>
табиғи монополиялар субъектiлерiнiң</w:t>
      </w:r>
      <w:r>
        <w:br/>
      </w:r>
      <w:r>
        <w:rPr>
          <w:rFonts w:ascii="Times New Roman"/>
          <w:b w:val="false"/>
          <w:i w:val="false"/>
          <w:color w:val="000000"/>
          <w:sz w:val="28"/>
        </w:rPr>
        <w:t xml:space="preserve">
сатып алу қағидаларына     </w:t>
      </w:r>
      <w:r>
        <w:br/>
      </w:r>
      <w:r>
        <w:rPr>
          <w:rFonts w:ascii="Times New Roman"/>
          <w:b w:val="false"/>
          <w:i w:val="false"/>
          <w:color w:val="000000"/>
          <w:sz w:val="28"/>
        </w:rPr>
        <w:t xml:space="preserve">
4-қосымша            </w:t>
      </w:r>
    </w:p>
    <w:bookmarkEnd w:id="56"/>
    <w:bookmarkStart w:name="z356" w:id="57"/>
    <w:p>
      <w:pPr>
        <w:spacing w:after="0"/>
        <w:ind w:left="0"/>
        <w:jc w:val="left"/>
      </w:pPr>
      <w:r>
        <w:rPr>
          <w:rFonts w:ascii="Times New Roman"/>
          <w:b/>
          <w:i w:val="false"/>
          <w:color w:val="000000"/>
        </w:rPr>
        <w:t xml:space="preserve"> 
Әлеуетті өнім берушінің тендерлік өтінімінің </w:t>
      </w:r>
      <w:r>
        <w:br/>
      </w:r>
      <w:r>
        <w:rPr>
          <w:rFonts w:ascii="Times New Roman"/>
          <w:b/>
          <w:i w:val="false"/>
          <w:color w:val="000000"/>
        </w:rPr>
        <w:t>
бағалар кестесі</w:t>
      </w:r>
      <w:r>
        <w:br/>
      </w:r>
      <w:r>
        <w:rPr>
          <w:rFonts w:ascii="Times New Roman"/>
          <w:b/>
          <w:i w:val="false"/>
          <w:color w:val="000000"/>
        </w:rPr>
        <w:t>
(әлеуетті өнім берушінің атауы)</w:t>
      </w:r>
      <w:r>
        <w:br/>
      </w:r>
      <w:r>
        <w:rPr>
          <w:rFonts w:ascii="Times New Roman"/>
          <w:b/>
          <w:i w:val="false"/>
          <w:color w:val="000000"/>
        </w:rPr>
        <w:t>
(әpбip лотқа жеке толтырылады)</w:t>
      </w:r>
    </w:p>
    <w:bookmarkEnd w:id="57"/>
    <w:p>
      <w:pPr>
        <w:spacing w:after="0"/>
        <w:ind w:left="0"/>
        <w:jc w:val="both"/>
      </w:pPr>
      <w:r>
        <w:rPr>
          <w:rFonts w:ascii="Times New Roman"/>
          <w:b w:val="false"/>
          <w:i w:val="false"/>
          <w:color w:val="000000"/>
          <w:sz w:val="28"/>
        </w:rPr>
        <w:t>-------------------------------------------------------------------</w:t>
      </w:r>
      <w:r>
        <w:br/>
      </w:r>
      <w:r>
        <w:rPr>
          <w:rFonts w:ascii="Times New Roman"/>
          <w:b w:val="false"/>
          <w:i w:val="false"/>
          <w:color w:val="000000"/>
          <w:sz w:val="28"/>
        </w:rPr>
        <w:t>
      Тауарлардың, жұмыстар мен қызмeттepдiң атауы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Қысқаша сипаты</w:t>
      </w:r>
      <w:r>
        <w:br/>
      </w:r>
      <w:r>
        <w:rPr>
          <w:rFonts w:ascii="Times New Roman"/>
          <w:b w:val="false"/>
          <w:i w:val="false"/>
          <w:color w:val="000000"/>
          <w:sz w:val="28"/>
        </w:rPr>
        <w:t>
      2. Шығарылған елі (жұмыстарды сатып алу кезінде алып тасталсын)</w:t>
      </w:r>
      <w:r>
        <w:br/>
      </w:r>
      <w:r>
        <w:rPr>
          <w:rFonts w:ascii="Times New Roman"/>
          <w:b w:val="false"/>
          <w:i w:val="false"/>
          <w:color w:val="000000"/>
          <w:sz w:val="28"/>
        </w:rPr>
        <w:t>
      3. Шығарушы зауыт (жұмыстарды және қызметтерді сатып алу кезінде алып тасталсын)</w:t>
      </w:r>
      <w:r>
        <w:br/>
      </w:r>
      <w:r>
        <w:rPr>
          <w:rFonts w:ascii="Times New Roman"/>
          <w:b w:val="false"/>
          <w:i w:val="false"/>
          <w:color w:val="000000"/>
          <w:sz w:val="28"/>
        </w:rPr>
        <w:t>
      4. Өлшем бірлігі</w:t>
      </w:r>
      <w:r>
        <w:br/>
      </w:r>
      <w:r>
        <w:rPr>
          <w:rFonts w:ascii="Times New Roman"/>
          <w:b w:val="false"/>
          <w:i w:val="false"/>
          <w:color w:val="000000"/>
          <w:sz w:val="28"/>
        </w:rPr>
        <w:t>
      5. Баға_______бiрлiкке___________ ИНКОТЕРМС 2010 шарттары</w:t>
      </w:r>
      <w:r>
        <w:br/>
      </w:r>
      <w:r>
        <w:rPr>
          <w:rFonts w:ascii="Times New Roman"/>
          <w:b w:val="false"/>
          <w:i w:val="false"/>
          <w:color w:val="000000"/>
          <w:sz w:val="28"/>
        </w:rPr>
        <w:t>
бойынша _________ (белгiленген пунктi)</w:t>
      </w:r>
      <w:r>
        <w:br/>
      </w:r>
      <w:r>
        <w:rPr>
          <w:rFonts w:ascii="Times New Roman"/>
          <w:b w:val="false"/>
          <w:i w:val="false"/>
          <w:color w:val="000000"/>
          <w:sz w:val="28"/>
        </w:rPr>
        <w:t>
      6. Саны (көлемі)</w:t>
      </w:r>
      <w:r>
        <w:br/>
      </w:r>
      <w:r>
        <w:rPr>
          <w:rFonts w:ascii="Times New Roman"/>
          <w:b w:val="false"/>
          <w:i w:val="false"/>
          <w:color w:val="000000"/>
          <w:sz w:val="28"/>
        </w:rPr>
        <w:t>
      7. Барлық бағасы = 5 жол х 6 жол _________</w:t>
      </w:r>
      <w:r>
        <w:br/>
      </w:r>
      <w:r>
        <w:rPr>
          <w:rFonts w:ascii="Times New Roman"/>
          <w:b w:val="false"/>
          <w:i w:val="false"/>
          <w:color w:val="000000"/>
          <w:sz w:val="28"/>
        </w:rPr>
        <w:t>
      8. Жалпы бағасы,_________ИНКОТЕРМС 2010 шарттары бойынша __________ белгiленген пунктi, әлеуеттi өнiм берушiнiң тасымалдауға  арналған, кеден бажын, ҚҚС және басқа төлемдер мен алымдарды,  жинақтаушы бөлшектер мен мiндеттi қосалқы бөлшектер бағасын, бiр өлшем бiрлiгiне пайдаланудың бастапқы мерзiмi iшiнде қызмет көрсетуге арналған барлық шығыстарды қоса алғанда, басқа да шығыстар</w:t>
      </w:r>
      <w:r>
        <w:br/>
      </w:r>
      <w:r>
        <w:rPr>
          <w:rFonts w:ascii="Times New Roman"/>
          <w:b w:val="false"/>
          <w:i w:val="false"/>
          <w:color w:val="000000"/>
          <w:sz w:val="28"/>
        </w:rPr>
        <w:t>
      Әлеуетті өнім беруші басқа да шығыстарды көрсетуге құқылы, оның ішінде:</w:t>
      </w:r>
      <w:r>
        <w:br/>
      </w:r>
      <w:r>
        <w:rPr>
          <w:rFonts w:ascii="Times New Roman"/>
          <w:b w:val="false"/>
          <w:i w:val="false"/>
          <w:color w:val="000000"/>
          <w:sz w:val="28"/>
        </w:rPr>
        <w:t>
      8.1.</w:t>
      </w:r>
      <w:r>
        <w:br/>
      </w:r>
      <w:r>
        <w:rPr>
          <w:rFonts w:ascii="Times New Roman"/>
          <w:b w:val="false"/>
          <w:i w:val="false"/>
          <w:color w:val="000000"/>
          <w:sz w:val="28"/>
        </w:rPr>
        <w:t>
      8.2.</w:t>
      </w:r>
      <w:r>
        <w:br/>
      </w:r>
      <w:r>
        <w:rPr>
          <w:rFonts w:ascii="Times New Roman"/>
          <w:b w:val="false"/>
          <w:i w:val="false"/>
          <w:color w:val="000000"/>
          <w:sz w:val="28"/>
        </w:rPr>
        <w:t>
      9. Оны ұсыну кезіндегі жеңілдік мөлшері</w:t>
      </w:r>
      <w:r>
        <w:br/>
      </w:r>
      <w:r>
        <w:rPr>
          <w:rFonts w:ascii="Times New Roman"/>
          <w:b w:val="false"/>
          <w:i w:val="false"/>
          <w:color w:val="000000"/>
          <w:sz w:val="28"/>
        </w:rPr>
        <w:t>
      9.1.</w:t>
      </w:r>
      <w:r>
        <w:br/>
      </w:r>
      <w:r>
        <w:rPr>
          <w:rFonts w:ascii="Times New Roman"/>
          <w:b w:val="false"/>
          <w:i w:val="false"/>
          <w:color w:val="000000"/>
          <w:sz w:val="28"/>
        </w:rPr>
        <w:t>
      9.2.</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Ескертпе: Әлеуетті өнім беруші 8-жолда көрсетілген жалпы бағаның құрамдастырын көрсетпеуі мүмкін, өйткені осы жолда көрсетілген бағаны тендерлік комиссия әлеуетті өнім берушінің барлық шығыстарын ескере отырып, айқындалған ретінде қарайды және қайта қарауға жатпайды.</w:t>
      </w:r>
    </w:p>
    <w:p>
      <w:pPr>
        <w:spacing w:after="0"/>
        <w:ind w:left="0"/>
        <w:jc w:val="both"/>
      </w:pPr>
      <w:r>
        <w:rPr>
          <w:rFonts w:ascii="Times New Roman"/>
          <w:b w:val="false"/>
          <w:i w:val="false"/>
          <w:color w:val="000000"/>
          <w:sz w:val="28"/>
        </w:rPr>
        <w:t>______________                         ______________________________</w:t>
      </w:r>
      <w:r>
        <w:br/>
      </w:r>
      <w:r>
        <w:rPr>
          <w:rFonts w:ascii="Times New Roman"/>
          <w:b w:val="false"/>
          <w:i w:val="false"/>
          <w:color w:val="000000"/>
          <w:sz w:val="28"/>
        </w:rPr>
        <w:t>
    (қолы)                                     (Лауазымы, Т.А.Ә.)</w:t>
      </w:r>
    </w:p>
    <w:p>
      <w:pPr>
        <w:spacing w:after="0"/>
        <w:ind w:left="0"/>
        <w:jc w:val="both"/>
      </w:pPr>
      <w:r>
        <w:rPr>
          <w:rFonts w:ascii="Times New Roman"/>
          <w:b w:val="false"/>
          <w:i w:val="false"/>
          <w:color w:val="000000"/>
          <w:sz w:val="28"/>
        </w:rPr>
        <w:t>М.О.</w:t>
      </w:r>
    </w:p>
    <w:bookmarkStart w:name="z357" w:id="58"/>
    <w:p>
      <w:pPr>
        <w:spacing w:after="0"/>
        <w:ind w:left="0"/>
        <w:jc w:val="both"/>
      </w:pPr>
      <w:r>
        <w:rPr>
          <w:rFonts w:ascii="Times New Roman"/>
          <w:b w:val="false"/>
          <w:i w:val="false"/>
          <w:color w:val="000000"/>
          <w:sz w:val="28"/>
        </w:rPr>
        <w:t xml:space="preserve">
Реттеліп көрсетiлетiн қызметтерге </w:t>
      </w:r>
      <w:r>
        <w:br/>
      </w:r>
      <w:r>
        <w:rPr>
          <w:rFonts w:ascii="Times New Roman"/>
          <w:b w:val="false"/>
          <w:i w:val="false"/>
          <w:color w:val="000000"/>
          <w:sz w:val="28"/>
        </w:rPr>
        <w:t xml:space="preserve">
тарифтерді (бағаларды, алымдар   </w:t>
      </w:r>
      <w:r>
        <w:br/>
      </w:r>
      <w:r>
        <w:rPr>
          <w:rFonts w:ascii="Times New Roman"/>
          <w:b w:val="false"/>
          <w:i w:val="false"/>
          <w:color w:val="000000"/>
          <w:sz w:val="28"/>
        </w:rPr>
        <w:t xml:space="preserve">
ставкаларын) немесе олардың шектi </w:t>
      </w:r>
      <w:r>
        <w:br/>
      </w:r>
      <w:r>
        <w:rPr>
          <w:rFonts w:ascii="Times New Roman"/>
          <w:b w:val="false"/>
          <w:i w:val="false"/>
          <w:color w:val="000000"/>
          <w:sz w:val="28"/>
        </w:rPr>
        <w:t>
деңгейлерін және тарифтiк сметаларды</w:t>
      </w:r>
      <w:r>
        <w:br/>
      </w:r>
      <w:r>
        <w:rPr>
          <w:rFonts w:ascii="Times New Roman"/>
          <w:b w:val="false"/>
          <w:i w:val="false"/>
          <w:color w:val="000000"/>
          <w:sz w:val="28"/>
        </w:rPr>
        <w:t>
бекiту кезiнде шығындары ескерiлетiн</w:t>
      </w:r>
      <w:r>
        <w:br/>
      </w:r>
      <w:r>
        <w:rPr>
          <w:rFonts w:ascii="Times New Roman"/>
          <w:b w:val="false"/>
          <w:i w:val="false"/>
          <w:color w:val="000000"/>
          <w:sz w:val="28"/>
        </w:rPr>
        <w:t>
тауарларды, жұмыстар мен қызметтердi</w:t>
      </w:r>
      <w:r>
        <w:br/>
      </w:r>
      <w:r>
        <w:rPr>
          <w:rFonts w:ascii="Times New Roman"/>
          <w:b w:val="false"/>
          <w:i w:val="false"/>
          <w:color w:val="000000"/>
          <w:sz w:val="28"/>
        </w:rPr>
        <w:t>
табиғи монополиялар субъектiлерiнiң</w:t>
      </w:r>
      <w:r>
        <w:br/>
      </w:r>
      <w:r>
        <w:rPr>
          <w:rFonts w:ascii="Times New Roman"/>
          <w:b w:val="false"/>
          <w:i w:val="false"/>
          <w:color w:val="000000"/>
          <w:sz w:val="28"/>
        </w:rPr>
        <w:t xml:space="preserve">
сатып алу қағидаларына       </w:t>
      </w:r>
      <w:r>
        <w:br/>
      </w:r>
      <w:r>
        <w:rPr>
          <w:rFonts w:ascii="Times New Roman"/>
          <w:b w:val="false"/>
          <w:i w:val="false"/>
          <w:color w:val="000000"/>
          <w:sz w:val="28"/>
        </w:rPr>
        <w:t xml:space="preserve">
5-қосымша           </w:t>
      </w:r>
    </w:p>
    <w:bookmarkEnd w:id="58"/>
    <w:bookmarkStart w:name="z358" w:id="59"/>
    <w:p>
      <w:pPr>
        <w:spacing w:after="0"/>
        <w:ind w:left="0"/>
        <w:jc w:val="left"/>
      </w:pPr>
      <w:r>
        <w:rPr>
          <w:rFonts w:ascii="Times New Roman"/>
          <w:b/>
          <w:i w:val="false"/>
          <w:color w:val="000000"/>
        </w:rPr>
        <w:t xml:space="preserve"> 
Тендерге қатысуға арналған өтінім</w:t>
      </w:r>
      <w:r>
        <w:br/>
      </w:r>
      <w:r>
        <w:rPr>
          <w:rFonts w:ascii="Times New Roman"/>
          <w:b/>
          <w:i w:val="false"/>
          <w:color w:val="000000"/>
        </w:rPr>
        <w:t>
(дара кәсіпкерлер және жеке тұлғалар үшін)</w:t>
      </w:r>
    </w:p>
    <w:bookmarkEnd w:id="59"/>
    <w:p>
      <w:pPr>
        <w:spacing w:after="0"/>
        <w:ind w:left="0"/>
        <w:jc w:val="both"/>
      </w:pPr>
      <w:r>
        <w:rPr>
          <w:rFonts w:ascii="Times New Roman"/>
          <w:b w:val="false"/>
          <w:i w:val="false"/>
          <w:color w:val="000000"/>
          <w:sz w:val="28"/>
        </w:rPr>
        <w:t>(Кімге) 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(Тапсырыс берушінің атауы)</w:t>
      </w:r>
      <w:r>
        <w:br/>
      </w:r>
      <w:r>
        <w:rPr>
          <w:rFonts w:ascii="Times New Roman"/>
          <w:b w:val="false"/>
          <w:i w:val="false"/>
          <w:color w:val="000000"/>
          <w:sz w:val="28"/>
        </w:rPr>
        <w:t>
(Кімнен) 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(Әлеуетті жеткізіп беруінің</w:t>
      </w:r>
      <w:r>
        <w:rPr>
          <w:rFonts w:ascii="Times New Roman"/>
          <w:b w:val="false"/>
          <w:i w:val="false"/>
          <w:color w:val="000000"/>
          <w:sz w:val="28"/>
        </w:rPr>
        <w:t> </w:t>
      </w:r>
      <w:r>
        <w:rPr>
          <w:rFonts w:ascii="Times New Roman"/>
          <w:b w:val="false"/>
          <w:i w:val="false"/>
          <w:color w:val="000000"/>
          <w:sz w:val="28"/>
        </w:rPr>
        <w:t>аты, әкесінің аты, тeгi)</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(тендердің атауы)</w:t>
      </w:r>
      <w:r>
        <w:br/>
      </w:r>
      <w:r>
        <w:rPr>
          <w:rFonts w:ascii="Times New Roman"/>
          <w:b w:val="false"/>
          <w:i w:val="false"/>
          <w:color w:val="000000"/>
          <w:sz w:val="28"/>
        </w:rPr>
        <w:t>
тендерді өткізу жөніндегі тендерлік құжаттамаларды қарап, алынуы</w:t>
      </w:r>
      <w:r>
        <w:br/>
      </w:r>
      <w:r>
        <w:rPr>
          <w:rFonts w:ascii="Times New Roman"/>
          <w:b w:val="false"/>
          <w:i w:val="false"/>
          <w:color w:val="000000"/>
          <w:sz w:val="28"/>
        </w:rPr>
        <w:t>
осымен куәландырылатын, тендерлік құжаттамаға сәйкес _______________</w:t>
      </w:r>
      <w:r>
        <w:br/>
      </w:r>
      <w:r>
        <w:rPr>
          <w:rFonts w:ascii="Times New Roman"/>
          <w:b w:val="false"/>
          <w:i w:val="false"/>
          <w:color w:val="000000"/>
          <w:sz w:val="28"/>
        </w:rPr>
        <w:t>
                                                   </w:t>
      </w:r>
      <w:r>
        <w:rPr>
          <w:rFonts w:ascii="Times New Roman"/>
          <w:b w:val="false"/>
          <w:i w:val="false"/>
          <w:color w:val="000000"/>
          <w:sz w:val="28"/>
        </w:rPr>
        <w:t>(цифрмен және жазбаша)</w:t>
      </w:r>
      <w:r>
        <w:br/>
      </w:r>
      <w:r>
        <w:rPr>
          <w:rFonts w:ascii="Times New Roman"/>
          <w:b w:val="false"/>
          <w:i w:val="false"/>
          <w:color w:val="000000"/>
          <w:sz w:val="28"/>
        </w:rPr>
        <w:t>
жалпы сомаға материалдық, қаржылық ресурстардың (жұмыстар орындау,</w:t>
      </w:r>
      <w:r>
        <w:br/>
      </w:r>
      <w:r>
        <w:rPr>
          <w:rFonts w:ascii="Times New Roman"/>
          <w:b w:val="false"/>
          <w:i w:val="false"/>
          <w:color w:val="000000"/>
          <w:sz w:val="28"/>
        </w:rPr>
        <w:t>
қызметтер көрсету) мынадай лоттар бойынша _________________________</w:t>
      </w:r>
      <w:r>
        <w:br/>
      </w:r>
      <w:r>
        <w:rPr>
          <w:rFonts w:ascii="Times New Roman"/>
          <w:b w:val="false"/>
          <w:i w:val="false"/>
          <w:color w:val="000000"/>
          <w:sz w:val="28"/>
        </w:rPr>
        <w:t>
                                          </w:t>
      </w:r>
      <w:r>
        <w:rPr>
          <w:rFonts w:ascii="Times New Roman"/>
          <w:b w:val="false"/>
          <w:i w:val="false"/>
          <w:color w:val="000000"/>
          <w:sz w:val="28"/>
        </w:rPr>
        <w:t>(лоттар бойынша тауарларды,</w:t>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жұмыстар мен кызметтерді егжей-тегжейлі сипаттау)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(әлеуетті өнім берушінің атауы)</w:t>
      </w:r>
      <w:r>
        <w:br/>
      </w:r>
      <w:r>
        <w:rPr>
          <w:rFonts w:ascii="Times New Roman"/>
          <w:b w:val="false"/>
          <w:i w:val="false"/>
          <w:color w:val="000000"/>
          <w:sz w:val="28"/>
        </w:rPr>
        <w:t>
жеткізілуін жүзеге асыруды ұсынады.</w:t>
      </w:r>
    </w:p>
    <w:bookmarkStart w:name="z359" w:id="60"/>
    <w:p>
      <w:pPr>
        <w:spacing w:after="0"/>
        <w:ind w:left="0"/>
        <w:jc w:val="both"/>
      </w:pPr>
      <w:r>
        <w:rPr>
          <w:rFonts w:ascii="Times New Roman"/>
          <w:b w:val="false"/>
          <w:i w:val="false"/>
          <w:color w:val="000000"/>
          <w:sz w:val="28"/>
        </w:rPr>
        <w:t>
      Осы тендерлік өтінім мыналардан тұрады:</w:t>
      </w:r>
    </w:p>
    <w:bookmarkEnd w:id="60"/>
    <w:p>
      <w:pPr>
        <w:spacing w:after="0"/>
        <w:ind w:left="0"/>
        <w:jc w:val="both"/>
      </w:pPr>
      <w:r>
        <w:rPr>
          <w:rFonts w:ascii="Times New Roman"/>
          <w:b w:val="false"/>
          <w:i w:val="false"/>
          <w:color w:val="000000"/>
          <w:sz w:val="28"/>
        </w:rPr>
        <w:t>1._________________________________________________________________</w:t>
      </w:r>
      <w:r>
        <w:br/>
      </w:r>
      <w:r>
        <w:rPr>
          <w:rFonts w:ascii="Times New Roman"/>
          <w:b w:val="false"/>
          <w:i w:val="false"/>
          <w:color w:val="000000"/>
          <w:sz w:val="28"/>
        </w:rPr>
        <w:t>
2._________________________________________________________________</w:t>
      </w:r>
      <w:r>
        <w:br/>
      </w:r>
      <w:r>
        <w:rPr>
          <w:rFonts w:ascii="Times New Roman"/>
          <w:b w:val="false"/>
          <w:i w:val="false"/>
          <w:color w:val="000000"/>
          <w:sz w:val="28"/>
        </w:rPr>
        <w:t>
3._________________________________________________________________</w:t>
      </w:r>
      <w:r>
        <w:br/>
      </w:r>
      <w:r>
        <w:rPr>
          <w:rFonts w:ascii="Times New Roman"/>
          <w:b w:val="false"/>
          <w:i w:val="false"/>
          <w:color w:val="000000"/>
          <w:sz w:val="28"/>
        </w:rPr>
        <w:t>
4._________________________________________________________________</w:t>
      </w:r>
      <w:r>
        <w:br/>
      </w:r>
      <w:r>
        <w:rPr>
          <w:rFonts w:ascii="Times New Roman"/>
          <w:b w:val="false"/>
          <w:i w:val="false"/>
          <w:color w:val="000000"/>
          <w:sz w:val="28"/>
        </w:rPr>
        <w:t>
5._________________________________________________________________</w:t>
      </w:r>
      <w:r>
        <w:br/>
      </w:r>
      <w:r>
        <w:rPr>
          <w:rFonts w:ascii="Times New Roman"/>
          <w:b w:val="false"/>
          <w:i w:val="false"/>
          <w:color w:val="000000"/>
          <w:sz w:val="28"/>
        </w:rPr>
        <w:t>
6._________________________________________________________________</w:t>
      </w:r>
      <w:r>
        <w:br/>
      </w:r>
      <w:r>
        <w:rPr>
          <w:rFonts w:ascii="Times New Roman"/>
          <w:b w:val="false"/>
          <w:i w:val="false"/>
          <w:color w:val="000000"/>
          <w:sz w:val="28"/>
        </w:rPr>
        <w:t>
7._________________________________________________________________</w:t>
      </w:r>
      <w:r>
        <w:br/>
      </w:r>
      <w:r>
        <w:rPr>
          <w:rFonts w:ascii="Times New Roman"/>
          <w:b w:val="false"/>
          <w:i w:val="false"/>
          <w:color w:val="000000"/>
          <w:sz w:val="28"/>
        </w:rPr>
        <w:t>
8._________________________________________________________________</w:t>
      </w:r>
      <w:r>
        <w:br/>
      </w:r>
      <w:r>
        <w:rPr>
          <w:rFonts w:ascii="Times New Roman"/>
          <w:b w:val="false"/>
          <w:i w:val="false"/>
          <w:color w:val="000000"/>
          <w:sz w:val="28"/>
        </w:rPr>
        <w:t>
9._________________________________________________________________</w:t>
      </w:r>
      <w:r>
        <w:br/>
      </w:r>
      <w:r>
        <w:rPr>
          <w:rFonts w:ascii="Times New Roman"/>
          <w:b w:val="false"/>
          <w:i w:val="false"/>
          <w:color w:val="000000"/>
          <w:sz w:val="28"/>
        </w:rPr>
        <w:t>
10.________________________________________________________________</w:t>
      </w:r>
    </w:p>
    <w:bookmarkStart w:name="z360" w:id="61"/>
    <w:p>
      <w:pPr>
        <w:spacing w:after="0"/>
        <w:ind w:left="0"/>
        <w:jc w:val="both"/>
      </w:pPr>
      <w:r>
        <w:rPr>
          <w:rFonts w:ascii="Times New Roman"/>
          <w:b w:val="false"/>
          <w:i w:val="false"/>
          <w:color w:val="000000"/>
          <w:sz w:val="28"/>
        </w:rPr>
        <w:t>
      Мен, менің тендерлік өтінімім ұтып шықты деп танылған жағдайда,</w:t>
      </w:r>
      <w:r>
        <w:br/>
      </w:r>
      <w:r>
        <w:rPr>
          <w:rFonts w:ascii="Times New Roman"/>
          <w:b w:val="false"/>
          <w:i w:val="false"/>
          <w:color w:val="000000"/>
          <w:sz w:val="28"/>
        </w:rPr>
        <w:t>
____________ күн ішінде материалдық, қаржылық ресурстарды (жұмыстар</w:t>
      </w:r>
      <w:r>
        <w:br/>
      </w:r>
      <w:r>
        <w:rPr>
          <w:rFonts w:ascii="Times New Roman"/>
          <w:b w:val="false"/>
          <w:i w:val="false"/>
          <w:color w:val="000000"/>
          <w:sz w:val="28"/>
        </w:rPr>
        <w:t>
</w:t>
      </w:r>
      <w:r>
        <w:rPr>
          <w:rFonts w:ascii="Times New Roman"/>
          <w:b w:val="false"/>
          <w:i w:val="false"/>
          <w:color w:val="000000"/>
          <w:sz w:val="28"/>
        </w:rPr>
        <w:t>(жазбаша)</w:t>
      </w:r>
      <w:r>
        <w:br/>
      </w:r>
      <w:r>
        <w:rPr>
          <w:rFonts w:ascii="Times New Roman"/>
          <w:b w:val="false"/>
          <w:i w:val="false"/>
          <w:color w:val="000000"/>
          <w:sz w:val="28"/>
        </w:rPr>
        <w:t>
орындауды, қызмeттep көрсетуді) бастауға және осы тендерлік өтінімде</w:t>
      </w:r>
      <w:r>
        <w:br/>
      </w:r>
      <w:r>
        <w:rPr>
          <w:rFonts w:ascii="Times New Roman"/>
          <w:b w:val="false"/>
          <w:i w:val="false"/>
          <w:color w:val="000000"/>
          <w:sz w:val="28"/>
        </w:rPr>
        <w:t>
көрсетілген барлық материалдық, қаржылық ресурстардың (жұмыстарды</w:t>
      </w:r>
      <w:r>
        <w:br/>
      </w:r>
      <w:r>
        <w:rPr>
          <w:rFonts w:ascii="Times New Roman"/>
          <w:b w:val="false"/>
          <w:i w:val="false"/>
          <w:color w:val="000000"/>
          <w:sz w:val="28"/>
        </w:rPr>
        <w:t>
орындау, қызметтерді көрсету) менің тендерлік өтінімім ұтып шықты деп</w:t>
      </w:r>
      <w:r>
        <w:br/>
      </w:r>
      <w:r>
        <w:rPr>
          <w:rFonts w:ascii="Times New Roman"/>
          <w:b w:val="false"/>
          <w:i w:val="false"/>
          <w:color w:val="000000"/>
          <w:sz w:val="28"/>
        </w:rPr>
        <w:t>
тану туралы Сізден хабарлама алған сәттен бастап __________ күн</w:t>
      </w:r>
      <w:r>
        <w:br/>
      </w:r>
      <w:r>
        <w:rPr>
          <w:rFonts w:ascii="Times New Roman"/>
          <w:b w:val="false"/>
          <w:i w:val="false"/>
          <w:color w:val="000000"/>
          <w:sz w:val="28"/>
        </w:rPr>
        <w:t>
                                                  </w:t>
      </w:r>
      <w:r>
        <w:rPr>
          <w:rFonts w:ascii="Times New Roman"/>
          <w:b w:val="false"/>
          <w:i w:val="false"/>
          <w:color w:val="000000"/>
          <w:sz w:val="28"/>
        </w:rPr>
        <w:t>(жазбаша)</w:t>
      </w:r>
      <w:r>
        <w:br/>
      </w:r>
      <w:r>
        <w:rPr>
          <w:rFonts w:ascii="Times New Roman"/>
          <w:b w:val="false"/>
          <w:i w:val="false"/>
          <w:color w:val="000000"/>
          <w:sz w:val="28"/>
        </w:rPr>
        <w:t>
ішінде аяқтауға міндеттенемін.</w:t>
      </w:r>
    </w:p>
    <w:bookmarkEnd w:id="61"/>
    <w:bookmarkStart w:name="z361" w:id="62"/>
    <w:p>
      <w:pPr>
        <w:spacing w:after="0"/>
        <w:ind w:left="0"/>
        <w:jc w:val="both"/>
      </w:pPr>
      <w:r>
        <w:rPr>
          <w:rFonts w:ascii="Times New Roman"/>
          <w:b w:val="false"/>
          <w:i w:val="false"/>
          <w:color w:val="000000"/>
          <w:sz w:val="28"/>
        </w:rPr>
        <w:t>
      Мен тендерлік құжаттамада айтылған Сіздің төлем шартыңызбен</w:t>
      </w:r>
      <w:r>
        <w:br/>
      </w:r>
      <w:r>
        <w:rPr>
          <w:rFonts w:ascii="Times New Roman"/>
          <w:b w:val="false"/>
          <w:i w:val="false"/>
          <w:color w:val="000000"/>
          <w:sz w:val="28"/>
        </w:rPr>
        <w:t>
келісемін. Төлемнің мынадай балама шарттарын _______________________</w:t>
      </w:r>
      <w:r>
        <w:br/>
      </w:r>
      <w:r>
        <w:rPr>
          <w:rFonts w:ascii="Times New Roman"/>
          <w:b w:val="false"/>
          <w:i w:val="false"/>
          <w:color w:val="000000"/>
          <w:sz w:val="28"/>
        </w:rPr>
        <w:t>
                                        </w:t>
      </w:r>
      <w:r>
        <w:rPr>
          <w:rFonts w:ascii="Times New Roman"/>
          <w:b w:val="false"/>
          <w:i w:val="false"/>
          <w:color w:val="000000"/>
          <w:sz w:val="28"/>
        </w:rPr>
        <w:t>(төлем шарттарының баламалары, егер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мұндай бар болса, санамаланады)</w:t>
      </w:r>
      <w:r>
        <w:br/>
      </w:r>
      <w:r>
        <w:rPr>
          <w:rFonts w:ascii="Times New Roman"/>
          <w:b w:val="false"/>
          <w:i w:val="false"/>
          <w:color w:val="000000"/>
          <w:sz w:val="28"/>
        </w:rPr>
        <w:t>
_____________________________________немесе басқа шарттарды ұсынамын,</w:t>
      </w:r>
      <w:r>
        <w:br/>
      </w:r>
      <w:r>
        <w:rPr>
          <w:rFonts w:ascii="Times New Roman"/>
          <w:b w:val="false"/>
          <w:i w:val="false"/>
          <w:color w:val="000000"/>
          <w:sz w:val="28"/>
        </w:rPr>
        <w:t>
</w:t>
      </w:r>
      <w:r>
        <w:rPr>
          <w:rFonts w:ascii="Times New Roman"/>
          <w:b w:val="false"/>
          <w:i w:val="false"/>
          <w:color w:val="000000"/>
          <w:sz w:val="28"/>
        </w:rPr>
        <w:t>(ақшалай мәнде жазбаша көрсетіледі)</w:t>
      </w:r>
      <w:r>
        <w:br/>
      </w:r>
      <w:r>
        <w:rPr>
          <w:rFonts w:ascii="Times New Roman"/>
          <w:b w:val="false"/>
          <w:i w:val="false"/>
          <w:color w:val="000000"/>
          <w:sz w:val="28"/>
        </w:rPr>
        <w:t>
(санамалау:______________________________________________) бұл ретте</w:t>
      </w:r>
    </w:p>
    <w:bookmarkEnd w:id="62"/>
    <w:bookmarkStart w:name="z362" w:id="63"/>
    <w:p>
      <w:pPr>
        <w:spacing w:after="0"/>
        <w:ind w:left="0"/>
        <w:jc w:val="both"/>
      </w:pPr>
      <w:r>
        <w:rPr>
          <w:rFonts w:ascii="Times New Roman"/>
          <w:b w:val="false"/>
          <w:i w:val="false"/>
          <w:color w:val="000000"/>
          <w:sz w:val="28"/>
        </w:rPr>
        <w:t>мөлшерінде баға шегерімін ұсынамын.</w:t>
      </w:r>
      <w:r>
        <w:br/>
      </w:r>
      <w:r>
        <w:rPr>
          <w:rFonts w:ascii="Times New Roman"/>
          <w:b w:val="false"/>
          <w:i w:val="false"/>
          <w:color w:val="000000"/>
          <w:sz w:val="28"/>
        </w:rPr>
        <w:t>
      Осы тендерлік өтінім тендерлiк өтінімдер салынған конверттерді ашқан күнінен бастап _____________ күн ішінде қолданыста болады.</w:t>
      </w:r>
      <w:r>
        <w:br/>
      </w:r>
      <w:r>
        <w:rPr>
          <w:rFonts w:ascii="Times New Roman"/>
          <w:b w:val="false"/>
          <w:i w:val="false"/>
          <w:color w:val="000000"/>
          <w:sz w:val="28"/>
        </w:rPr>
        <w:t>
                       </w:t>
      </w:r>
      <w:r>
        <w:rPr>
          <w:rFonts w:ascii="Times New Roman"/>
          <w:b w:val="false"/>
          <w:i w:val="false"/>
          <w:color w:val="000000"/>
          <w:sz w:val="28"/>
        </w:rPr>
        <w:t>(жазбаша)</w:t>
      </w:r>
    </w:p>
    <w:bookmarkEnd w:id="63"/>
    <w:bookmarkStart w:name="z363" w:id="64"/>
    <w:p>
      <w:pPr>
        <w:spacing w:after="0"/>
        <w:ind w:left="0"/>
        <w:jc w:val="both"/>
      </w:pPr>
      <w:r>
        <w:rPr>
          <w:rFonts w:ascii="Times New Roman"/>
          <w:b w:val="false"/>
          <w:i w:val="false"/>
          <w:color w:val="000000"/>
          <w:sz w:val="28"/>
        </w:rPr>
        <w:t>
      Сатып алу туралы шартты жасасқан сәтке дейін осы тендерлік өтінімді оны ұтып шықты деп тану туралы Сіздің хабарламаңызбен бipгe біздің арамыздағы міндетті шарт рөлін атқаратын болады.</w:t>
      </w:r>
    </w:p>
    <w:bookmarkEnd w:id="64"/>
    <w:p>
      <w:pPr>
        <w:spacing w:after="0"/>
        <w:ind w:left="0"/>
        <w:jc w:val="both"/>
      </w:pPr>
      <w:r>
        <w:rPr>
          <w:rFonts w:ascii="Times New Roman"/>
          <w:b w:val="false"/>
          <w:i w:val="false"/>
          <w:color w:val="000000"/>
          <w:sz w:val="28"/>
        </w:rPr>
        <w:t>______________             __________________________________</w:t>
      </w:r>
      <w:r>
        <w:br/>
      </w:r>
      <w:r>
        <w:rPr>
          <w:rFonts w:ascii="Times New Roman"/>
          <w:b w:val="false"/>
          <w:i w:val="false"/>
          <w:color w:val="000000"/>
          <w:sz w:val="28"/>
        </w:rPr>
        <w:t>
 </w:t>
      </w:r>
      <w:r>
        <w:rPr>
          <w:rFonts w:ascii="Times New Roman"/>
          <w:b w:val="false"/>
          <w:i w:val="false"/>
          <w:color w:val="000000"/>
          <w:sz w:val="28"/>
        </w:rPr>
        <w:t>    (қолы)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