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36c7" w14:textId="9743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"Аса қауіпті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6 желтоқсандағы № 1476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2) </w:t>
      </w:r>
      <w:r>
        <w:rPr>
          <w:rFonts w:ascii="Times New Roman"/>
          <w:b w:val="false"/>
          <w:i w:val="false"/>
          <w:color w:val="000000"/>
          <w:sz w:val="28"/>
        </w:rPr>
        <w:t>тармақшасына</w:t>
      </w:r>
      <w:r>
        <w:rPr>
          <w:rFonts w:ascii="Times New Roman"/>
          <w:b w:val="false"/>
          <w:i w:val="false"/>
          <w:color w:val="000000"/>
          <w:sz w:val="28"/>
        </w:rPr>
        <w:t>, 145-бабының 26) </w:t>
      </w:r>
      <w:r>
        <w:rPr>
          <w:rFonts w:ascii="Times New Roman"/>
          <w:b w:val="false"/>
          <w:i w:val="false"/>
          <w:color w:val="000000"/>
          <w:sz w:val="28"/>
        </w:rPr>
        <w:t>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"Аса қауіпті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6 желтоқсандағы </w:t>
      </w:r>
      <w:r>
        <w:br/>
      </w:r>
      <w:r>
        <w:rPr>
          <w:rFonts w:ascii="Times New Roman"/>
          <w:b w:val="false"/>
          <w:i w:val="false"/>
          <w:color w:val="000000"/>
          <w:sz w:val="28"/>
        </w:rPr>
        <w:t xml:space="preserve">
№ 1476 қаулысына      </w:t>
      </w:r>
      <w:r>
        <w:br/>
      </w:r>
      <w:r>
        <w:rPr>
          <w:rFonts w:ascii="Times New Roman"/>
          <w:b w:val="false"/>
          <w:i w:val="false"/>
          <w:color w:val="000000"/>
          <w:sz w:val="28"/>
        </w:rPr>
        <w:t xml:space="preserve">
қосымша         </w:t>
      </w:r>
    </w:p>
    <w:bookmarkEnd w:id="2"/>
    <w:bookmarkStart w:name="z5" w:id="3"/>
    <w:p>
      <w:pPr>
        <w:spacing w:after="0"/>
        <w:ind w:left="0"/>
        <w:jc w:val="left"/>
      </w:pPr>
      <w:r>
        <w:rPr>
          <w:rFonts w:ascii="Times New Roman"/>
          <w:b/>
          <w:i w:val="false"/>
          <w:color w:val="000000"/>
        </w:rPr>
        <w:t xml:space="preserve"> 
"Аса қауіпті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"Аса қауіпті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 (бұдан әрі – Санитариялық қағидалар) аса қауіпті инфекциялық аурулардың алдын алуға бағытталған санитариялық-эпидемияға қарсы (профилактикалық) іс-шараларды ұйымдастыруға және жүргізуге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қағидалардың орындалуын бақылауды Қазақстан Республикасының мемлекеттік санитариялық-эпидемиологиялық қадағалау және ветеринариялық-санитариялық бақылау органдары өз құзыреті шегінде жүзеге асырады.</w:t>
      </w:r>
      <w:r>
        <w:br/>
      </w:r>
      <w:r>
        <w:rPr>
          <w:rFonts w:ascii="Times New Roman"/>
          <w:b w:val="false"/>
          <w:i w:val="false"/>
          <w:color w:val="000000"/>
          <w:sz w:val="28"/>
        </w:rPr>
        <w:t>
</w:t>
      </w:r>
      <w:r>
        <w:rPr>
          <w:rFonts w:ascii="Times New Roman"/>
          <w:b w:val="false"/>
          <w:i w:val="false"/>
          <w:color w:val="000000"/>
          <w:sz w:val="28"/>
        </w:rPr>
        <w:t>
      3. Осы Санитариялық қағидалар мынадай ұғымдар пайдаланылды:</w:t>
      </w:r>
      <w:r>
        <w:br/>
      </w:r>
      <w:r>
        <w:rPr>
          <w:rFonts w:ascii="Times New Roman"/>
          <w:b w:val="false"/>
          <w:i w:val="false"/>
          <w:color w:val="000000"/>
          <w:sz w:val="28"/>
        </w:rPr>
        <w:t>
</w:t>
      </w:r>
      <w:r>
        <w:rPr>
          <w:rFonts w:ascii="Times New Roman"/>
          <w:b w:val="false"/>
          <w:i w:val="false"/>
          <w:color w:val="000000"/>
          <w:sz w:val="28"/>
        </w:rPr>
        <w:t>
      1) аса қауіпті инфекциялар – халық арасында өлім-жітімді көбейтіп, жаппай белең алатын, үлкен аумақтарға тез таралатын және адамдардың көпшілігін зақымдайтын, адамнан адамға берілуге қабілетті аурулар (эпидемиялық белең алулар мен эпидемиялар);</w:t>
      </w:r>
      <w:r>
        <w:br/>
      </w:r>
      <w:r>
        <w:rPr>
          <w:rFonts w:ascii="Times New Roman"/>
          <w:b w:val="false"/>
          <w:i w:val="false"/>
          <w:color w:val="000000"/>
          <w:sz w:val="28"/>
        </w:rPr>
        <w:t>
</w:t>
      </w:r>
      <w:r>
        <w:rPr>
          <w:rFonts w:ascii="Times New Roman"/>
          <w:b w:val="false"/>
          <w:i w:val="false"/>
          <w:color w:val="000000"/>
          <w:sz w:val="28"/>
        </w:rPr>
        <w:t>
      2) мәжбүрлеп сою – қырылуды болдырмау мақсатында немесе емдеудің экономикалық жағынан тиімсіздігіне байланысты ауру малды сою;</w:t>
      </w:r>
      <w:r>
        <w:br/>
      </w:r>
      <w:r>
        <w:rPr>
          <w:rFonts w:ascii="Times New Roman"/>
          <w:b w:val="false"/>
          <w:i w:val="false"/>
          <w:color w:val="000000"/>
          <w:sz w:val="28"/>
        </w:rPr>
        <w:t>
</w:t>
      </w:r>
      <w:r>
        <w:rPr>
          <w:rFonts w:ascii="Times New Roman"/>
          <w:b w:val="false"/>
          <w:i w:val="false"/>
          <w:color w:val="000000"/>
          <w:sz w:val="28"/>
        </w:rPr>
        <w:t>
      3) инфекциялық ауру қоздырғышының резервуары – патогенді микроорганизмдердің биологиялық иелері;</w:t>
      </w:r>
      <w:r>
        <w:br/>
      </w:r>
      <w:r>
        <w:rPr>
          <w:rFonts w:ascii="Times New Roman"/>
          <w:b w:val="false"/>
          <w:i w:val="false"/>
          <w:color w:val="000000"/>
          <w:sz w:val="28"/>
        </w:rPr>
        <w:t>
</w:t>
      </w:r>
      <w:r>
        <w:rPr>
          <w:rFonts w:ascii="Times New Roman"/>
          <w:b w:val="false"/>
          <w:i w:val="false"/>
          <w:color w:val="000000"/>
          <w:sz w:val="28"/>
        </w:rPr>
        <w:t>
      4) инфекция тасымалдаушылар – табиғатта ауру қоздырғыштары болып табылатын жылы қанды жануарлар, ең алдымен кеміргіштер және басқа да ұсақ сүт қоректілер (сирек жағдайда құстар);</w:t>
      </w:r>
      <w:r>
        <w:br/>
      </w:r>
      <w:r>
        <w:rPr>
          <w:rFonts w:ascii="Times New Roman"/>
          <w:b w:val="false"/>
          <w:i w:val="false"/>
          <w:color w:val="000000"/>
          <w:sz w:val="28"/>
        </w:rPr>
        <w:t>
</w:t>
      </w:r>
      <w:r>
        <w:rPr>
          <w:rFonts w:ascii="Times New Roman"/>
          <w:b w:val="false"/>
          <w:i w:val="false"/>
          <w:color w:val="000000"/>
          <w:sz w:val="28"/>
        </w:rPr>
        <w:t>
      5) инфекция таратушылар – негізінен салқын қанды омыртқасыз жануарлар, атап айтқанда қан соратын жәндіктер, кенелер;</w:t>
      </w:r>
      <w:r>
        <w:br/>
      </w:r>
      <w:r>
        <w:rPr>
          <w:rFonts w:ascii="Times New Roman"/>
          <w:b w:val="false"/>
          <w:i w:val="false"/>
          <w:color w:val="000000"/>
          <w:sz w:val="28"/>
        </w:rPr>
        <w:t>
</w:t>
      </w:r>
      <w:r>
        <w:rPr>
          <w:rFonts w:ascii="Times New Roman"/>
          <w:b w:val="false"/>
          <w:i w:val="false"/>
          <w:color w:val="000000"/>
          <w:sz w:val="28"/>
        </w:rPr>
        <w:t>
      6) инсектоакарицидтік қасиет – құралдың (препараттың) жәндіктерді ғана емес, кенелерді де жоятын қасиеті;</w:t>
      </w:r>
      <w:r>
        <w:br/>
      </w:r>
      <w:r>
        <w:rPr>
          <w:rFonts w:ascii="Times New Roman"/>
          <w:b w:val="false"/>
          <w:i w:val="false"/>
          <w:color w:val="000000"/>
          <w:sz w:val="28"/>
        </w:rPr>
        <w:t>
</w:t>
      </w:r>
      <w:r>
        <w:rPr>
          <w:rFonts w:ascii="Times New Roman"/>
          <w:b w:val="false"/>
          <w:i w:val="false"/>
          <w:color w:val="000000"/>
          <w:sz w:val="28"/>
        </w:rPr>
        <w:t>
      7) импрегнация – адамға қан сорушыларды жақындатпау мақсатында сыртқы киімді инсектицидтермен немесе репеллентермен өңдеу;</w:t>
      </w:r>
      <w:r>
        <w:br/>
      </w:r>
      <w:r>
        <w:rPr>
          <w:rFonts w:ascii="Times New Roman"/>
          <w:b w:val="false"/>
          <w:i w:val="false"/>
          <w:color w:val="000000"/>
          <w:sz w:val="28"/>
        </w:rPr>
        <w:t>
</w:t>
      </w:r>
      <w:r>
        <w:rPr>
          <w:rFonts w:ascii="Times New Roman"/>
          <w:b w:val="false"/>
          <w:i w:val="false"/>
          <w:color w:val="000000"/>
          <w:sz w:val="28"/>
        </w:rPr>
        <w:t>
      8) контаминация (жанасу) – қоршаған ортадағы заттарда микроорганизмдердің табылуы;</w:t>
      </w:r>
      <w:r>
        <w:br/>
      </w:r>
      <w:r>
        <w:rPr>
          <w:rFonts w:ascii="Times New Roman"/>
          <w:b w:val="false"/>
          <w:i w:val="false"/>
          <w:color w:val="000000"/>
          <w:sz w:val="28"/>
        </w:rPr>
        <w:t>
</w:t>
      </w:r>
      <w:r>
        <w:rPr>
          <w:rFonts w:ascii="Times New Roman"/>
          <w:b w:val="false"/>
          <w:i w:val="false"/>
          <w:color w:val="000000"/>
          <w:sz w:val="28"/>
        </w:rPr>
        <w:t>
      9) қауіп төндіретін аумақ – күйдіргі бойынша қолайсыз елді мекенмен тікелей шекараласатын аумақ немесе адамдар мен жануарлардың ауруға шалдығу қаупі бар аумақ;</w:t>
      </w:r>
      <w:r>
        <w:br/>
      </w:r>
      <w:r>
        <w:rPr>
          <w:rFonts w:ascii="Times New Roman"/>
          <w:b w:val="false"/>
          <w:i w:val="false"/>
          <w:color w:val="000000"/>
          <w:sz w:val="28"/>
        </w:rPr>
        <w:t>
</w:t>
      </w:r>
      <w:r>
        <w:rPr>
          <w:rFonts w:ascii="Times New Roman"/>
          <w:b w:val="false"/>
          <w:i w:val="false"/>
          <w:color w:val="000000"/>
          <w:sz w:val="28"/>
        </w:rPr>
        <w:t>
      10) қорғаныш аймағы – инфекция тасымалдаушылары және/немесе таратушылары жойылған елді мекеннің айналасындағы аумақ;</w:t>
      </w:r>
      <w:r>
        <w:br/>
      </w:r>
      <w:r>
        <w:rPr>
          <w:rFonts w:ascii="Times New Roman"/>
          <w:b w:val="false"/>
          <w:i w:val="false"/>
          <w:color w:val="000000"/>
          <w:sz w:val="28"/>
        </w:rPr>
        <w:t>
</w:t>
      </w:r>
      <w:r>
        <w:rPr>
          <w:rFonts w:ascii="Times New Roman"/>
          <w:b w:val="false"/>
          <w:i w:val="false"/>
          <w:color w:val="000000"/>
          <w:sz w:val="28"/>
        </w:rPr>
        <w:t>
      11) резистенттілік – пестицидтердің, улы химикаттардың және басқа да агенттердің әсеріне шыдамдылық;</w:t>
      </w:r>
      <w:r>
        <w:br/>
      </w:r>
      <w:r>
        <w:rPr>
          <w:rFonts w:ascii="Times New Roman"/>
          <w:b w:val="false"/>
          <w:i w:val="false"/>
          <w:color w:val="000000"/>
          <w:sz w:val="28"/>
        </w:rPr>
        <w:t>
</w:t>
      </w:r>
      <w:r>
        <w:rPr>
          <w:rFonts w:ascii="Times New Roman"/>
          <w:b w:val="false"/>
          <w:i w:val="false"/>
          <w:color w:val="000000"/>
          <w:sz w:val="28"/>
        </w:rPr>
        <w:t>
      12) күйдіргі бойынша стационарлық-қолайсыз пункт (СҚП) – топырақты ошақ немесе адамның немесе жануардың күйдіргіге шалдығу жағдайы тіркелген аумақтағы пункт;</w:t>
      </w:r>
      <w:r>
        <w:br/>
      </w:r>
      <w:r>
        <w:rPr>
          <w:rFonts w:ascii="Times New Roman"/>
          <w:b w:val="false"/>
          <w:i w:val="false"/>
          <w:color w:val="000000"/>
          <w:sz w:val="28"/>
        </w:rPr>
        <w:t>
</w:t>
      </w:r>
      <w:r>
        <w:rPr>
          <w:rFonts w:ascii="Times New Roman"/>
          <w:b w:val="false"/>
          <w:i w:val="false"/>
          <w:color w:val="000000"/>
          <w:sz w:val="28"/>
        </w:rPr>
        <w:t>
      13) табиғи ошақ – белгісіз ұзақ уақыт бойы сырттан әкелместен ауру қоздырғышының айналымы жүзеге асырылатын жер бетінің учаскесі;</w:t>
      </w:r>
      <w:r>
        <w:br/>
      </w:r>
      <w:r>
        <w:rPr>
          <w:rFonts w:ascii="Times New Roman"/>
          <w:b w:val="false"/>
          <w:i w:val="false"/>
          <w:color w:val="000000"/>
          <w:sz w:val="28"/>
        </w:rPr>
        <w:t>
</w:t>
      </w:r>
      <w:r>
        <w:rPr>
          <w:rFonts w:ascii="Times New Roman"/>
          <w:b w:val="false"/>
          <w:i w:val="false"/>
          <w:color w:val="000000"/>
          <w:sz w:val="28"/>
        </w:rPr>
        <w:t>
      14) топырақты ошақтар – күйдіргіден қырылған малдың өлген, сойылған, мүшеленген және өлекселерінің заңсыз көмілген жерлері;</w:t>
      </w:r>
      <w:r>
        <w:br/>
      </w:r>
      <w:r>
        <w:rPr>
          <w:rFonts w:ascii="Times New Roman"/>
          <w:b w:val="false"/>
          <w:i w:val="false"/>
          <w:color w:val="000000"/>
          <w:sz w:val="28"/>
        </w:rPr>
        <w:t>
</w:t>
      </w:r>
      <w:r>
        <w:rPr>
          <w:rFonts w:ascii="Times New Roman"/>
          <w:b w:val="false"/>
          <w:i w:val="false"/>
          <w:color w:val="000000"/>
          <w:sz w:val="28"/>
        </w:rPr>
        <w:t>
      15) физикалық күресу әдісі – пестицидтерді (улы химикаттарды) қолданбастан, кеміргіштерді немесе буын аяқтыларды жоюдың агротехникалық іс-шараларын, механикалық құрылғыларды, жабысқақ массаларды және басқа да әдістерді қолдану;</w:t>
      </w:r>
      <w:r>
        <w:br/>
      </w:r>
      <w:r>
        <w:rPr>
          <w:rFonts w:ascii="Times New Roman"/>
          <w:b w:val="false"/>
          <w:i w:val="false"/>
          <w:color w:val="000000"/>
          <w:sz w:val="28"/>
        </w:rPr>
        <w:t>
</w:t>
      </w:r>
      <w:r>
        <w:rPr>
          <w:rFonts w:ascii="Times New Roman"/>
          <w:b w:val="false"/>
          <w:i w:val="false"/>
          <w:color w:val="000000"/>
          <w:sz w:val="28"/>
        </w:rPr>
        <w:t>
      16) химиялық күресу әдісі – инфекциялық аурулардың қоздырғыштарын таратушыларды және тасымалдаушыларды пестицидтер мен улы химикаттарды пайдалана отырып жою;</w:t>
      </w:r>
      <w:r>
        <w:br/>
      </w:r>
      <w:r>
        <w:rPr>
          <w:rFonts w:ascii="Times New Roman"/>
          <w:b w:val="false"/>
          <w:i w:val="false"/>
          <w:color w:val="000000"/>
          <w:sz w:val="28"/>
        </w:rPr>
        <w:t>
</w:t>
      </w:r>
      <w:r>
        <w:rPr>
          <w:rFonts w:ascii="Times New Roman"/>
          <w:b w:val="false"/>
          <w:i w:val="false"/>
          <w:color w:val="000000"/>
          <w:sz w:val="28"/>
        </w:rPr>
        <w:t>
      17) эпидемиялық ошақ – науқас адамның тұратын жері;</w:t>
      </w:r>
      <w:r>
        <w:br/>
      </w:r>
      <w:r>
        <w:rPr>
          <w:rFonts w:ascii="Times New Roman"/>
          <w:b w:val="false"/>
          <w:i w:val="false"/>
          <w:color w:val="000000"/>
          <w:sz w:val="28"/>
        </w:rPr>
        <w:t>
</w:t>
      </w:r>
      <w:r>
        <w:rPr>
          <w:rFonts w:ascii="Times New Roman"/>
          <w:b w:val="false"/>
          <w:i w:val="false"/>
          <w:color w:val="000000"/>
          <w:sz w:val="28"/>
        </w:rPr>
        <w:t>
      18) эпизоотиялық ошақ – инфекция қоздырғышының көзі, берілу факторлары және сезімтал жануарлар орналасқан, шектелген орын.</w:t>
      </w:r>
    </w:p>
    <w:bookmarkEnd w:id="5"/>
    <w:bookmarkStart w:name="z28" w:id="6"/>
    <w:p>
      <w:pPr>
        <w:spacing w:after="0"/>
        <w:ind w:left="0"/>
        <w:jc w:val="left"/>
      </w:pPr>
      <w:r>
        <w:rPr>
          <w:rFonts w:ascii="Times New Roman"/>
          <w:b/>
          <w:i w:val="false"/>
          <w:color w:val="000000"/>
        </w:rPr>
        <w:t xml:space="preserve"> 
2. Күйдіргінің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w:t>
      </w:r>
    </w:p>
    <w:bookmarkEnd w:id="6"/>
    <w:bookmarkStart w:name="z29" w:id="7"/>
    <w:p>
      <w:pPr>
        <w:spacing w:after="0"/>
        <w:ind w:left="0"/>
        <w:jc w:val="both"/>
      </w:pPr>
      <w:r>
        <w:rPr>
          <w:rFonts w:ascii="Times New Roman"/>
          <w:b w:val="false"/>
          <w:i w:val="false"/>
          <w:color w:val="000000"/>
          <w:sz w:val="28"/>
        </w:rPr>
        <w:t>
      4. СҚП-да және күйдіргі бойынша қауіп төндіретін аумақтарда санитариялық-эпидемияға қарсы (профилактикалық) және эпизоотияға қарсы іс-шараларды ұйымдастыруға және жүргізуге қойылатын талаптар ветеринария саласындағы мемлекеттік органдардың аумақтық бөлімшелерінің мынадай шараларды сақтауы болып табылады:</w:t>
      </w:r>
      <w:r>
        <w:br/>
      </w:r>
      <w:r>
        <w:rPr>
          <w:rFonts w:ascii="Times New Roman"/>
          <w:b w:val="false"/>
          <w:i w:val="false"/>
          <w:color w:val="000000"/>
          <w:sz w:val="28"/>
        </w:rPr>
        <w:t>
</w:t>
      </w:r>
      <w:r>
        <w:rPr>
          <w:rFonts w:ascii="Times New Roman"/>
          <w:b w:val="false"/>
          <w:i w:val="false"/>
          <w:color w:val="000000"/>
          <w:sz w:val="28"/>
        </w:rPr>
        <w:t>
      1) күйдіргінің эпизоотиялық ошақтарын, күйдіргінің топырақты ошақтарының координаттары мен шекараларын белгілеу арқылы СҚП анықтау және тіркеу;</w:t>
      </w:r>
      <w:r>
        <w:br/>
      </w:r>
      <w:r>
        <w:rPr>
          <w:rFonts w:ascii="Times New Roman"/>
          <w:b w:val="false"/>
          <w:i w:val="false"/>
          <w:color w:val="000000"/>
          <w:sz w:val="28"/>
        </w:rPr>
        <w:t>
</w:t>
      </w:r>
      <w:r>
        <w:rPr>
          <w:rFonts w:ascii="Times New Roman"/>
          <w:b w:val="false"/>
          <w:i w:val="false"/>
          <w:color w:val="000000"/>
          <w:sz w:val="28"/>
        </w:rPr>
        <w:t>
      2) топырақты ошақтарды бүкіл периметрі бойынша ормен және қоршаулармен қоршау, «күйдіргі» деген жазуы бар тақтайшаларды ілу;</w:t>
      </w:r>
      <w:r>
        <w:br/>
      </w:r>
      <w:r>
        <w:rPr>
          <w:rFonts w:ascii="Times New Roman"/>
          <w:b w:val="false"/>
          <w:i w:val="false"/>
          <w:color w:val="000000"/>
          <w:sz w:val="28"/>
        </w:rPr>
        <w:t>
</w:t>
      </w:r>
      <w:r>
        <w:rPr>
          <w:rFonts w:ascii="Times New Roman"/>
          <w:b w:val="false"/>
          <w:i w:val="false"/>
          <w:color w:val="000000"/>
          <w:sz w:val="28"/>
        </w:rPr>
        <w:t>
      3) ішкі сауда, малдан алынатын шикізат пен өнімді дайындау, сақтау және өңдеу объектілерінде мал топтасатын жерлердің ветеринариялық-санитариялық жағдайын бақылау;</w:t>
      </w:r>
      <w:r>
        <w:br/>
      </w:r>
      <w:r>
        <w:rPr>
          <w:rFonts w:ascii="Times New Roman"/>
          <w:b w:val="false"/>
          <w:i w:val="false"/>
          <w:color w:val="000000"/>
          <w:sz w:val="28"/>
        </w:rPr>
        <w:t>
</w:t>
      </w:r>
      <w:r>
        <w:rPr>
          <w:rFonts w:ascii="Times New Roman"/>
          <w:b w:val="false"/>
          <w:i w:val="false"/>
          <w:color w:val="000000"/>
          <w:sz w:val="28"/>
        </w:rPr>
        <w:t>
      4) мал қорымдарының, мал айдайтын трассалардың, мал шаруашылығы объектілерінің жағдайын бақылау;</w:t>
      </w:r>
      <w:r>
        <w:br/>
      </w:r>
      <w:r>
        <w:rPr>
          <w:rFonts w:ascii="Times New Roman"/>
          <w:b w:val="false"/>
          <w:i w:val="false"/>
          <w:color w:val="000000"/>
          <w:sz w:val="28"/>
        </w:rPr>
        <w:t>
</w:t>
      </w:r>
      <w:r>
        <w:rPr>
          <w:rFonts w:ascii="Times New Roman"/>
          <w:b w:val="false"/>
          <w:i w:val="false"/>
          <w:color w:val="000000"/>
          <w:sz w:val="28"/>
        </w:rPr>
        <w:t>
      5) СҚП-да, мал шаруашылығы қожалықтарында, мал сою пункттерінде, малдан алынатын шикізат пен өнімді дайындайтын және сақтайтын жерлерде, мал таситын барлық көлік құралдарында, мал өнімін қайта өңдейтін кәсіпорындардағы өндірістік үй-жайларда профилактикалық дезинфекция жүргізу.</w:t>
      </w:r>
      <w:r>
        <w:br/>
      </w:r>
      <w:r>
        <w:rPr>
          <w:rFonts w:ascii="Times New Roman"/>
          <w:b w:val="false"/>
          <w:i w:val="false"/>
          <w:color w:val="000000"/>
          <w:sz w:val="28"/>
        </w:rPr>
        <w:t>
</w:t>
      </w:r>
      <w:r>
        <w:rPr>
          <w:rFonts w:ascii="Times New Roman"/>
          <w:b w:val="false"/>
          <w:i w:val="false"/>
          <w:color w:val="000000"/>
          <w:sz w:val="28"/>
        </w:rPr>
        <w:t>
      5. СҚП-да және күйдіргі бойынша қауіп төндіретін аумақтарда санитариялық-эпидемияға қарсы (профилактикалық) іс-шараларды ұйымдастыру және жүргізу кезінде халықтың санитариялық-эпидемиологиялық салауаттылығы саласындағы мемлекеттік органның аумақтық бөлімшелері мынадай талаптарды сақтауы қажет:</w:t>
      </w:r>
      <w:r>
        <w:br/>
      </w:r>
      <w:r>
        <w:rPr>
          <w:rFonts w:ascii="Times New Roman"/>
          <w:b w:val="false"/>
          <w:i w:val="false"/>
          <w:color w:val="000000"/>
          <w:sz w:val="28"/>
        </w:rPr>
        <w:t>
</w:t>
      </w:r>
      <w:r>
        <w:rPr>
          <w:rFonts w:ascii="Times New Roman"/>
          <w:b w:val="false"/>
          <w:i w:val="false"/>
          <w:color w:val="000000"/>
          <w:sz w:val="28"/>
        </w:rPr>
        <w:t>
      1) күйдіргінің эпидемиялық ошақтарын анықтау және тіркеу, күйдіргінің топырақты ошақтарының координаттары мен шекараларын белгілей отырып СҚП-ны картаға түсіру;</w:t>
      </w:r>
      <w:r>
        <w:br/>
      </w:r>
      <w:r>
        <w:rPr>
          <w:rFonts w:ascii="Times New Roman"/>
          <w:b w:val="false"/>
          <w:i w:val="false"/>
          <w:color w:val="000000"/>
          <w:sz w:val="28"/>
        </w:rPr>
        <w:t>
</w:t>
      </w:r>
      <w:r>
        <w:rPr>
          <w:rFonts w:ascii="Times New Roman"/>
          <w:b w:val="false"/>
          <w:i w:val="false"/>
          <w:color w:val="000000"/>
          <w:sz w:val="28"/>
        </w:rPr>
        <w:t>
      2) халықпен, сондай-ақ күйдіргінің инфекция көздерін, факторларын және оның таралу жолдары мен профилактика шараларын көрсете отырып, малдан алынатын шикізатты дайындау, жинау, сақтау, тасымалдау, қайта өңдеу және өткізумен айналысатын адамдар арасында санитариялық-ағарту жұмысын жүргізу;</w:t>
      </w:r>
      <w:r>
        <w:br/>
      </w:r>
      <w:r>
        <w:rPr>
          <w:rFonts w:ascii="Times New Roman"/>
          <w:b w:val="false"/>
          <w:i w:val="false"/>
          <w:color w:val="000000"/>
          <w:sz w:val="28"/>
        </w:rPr>
        <w:t>
</w:t>
      </w:r>
      <w:r>
        <w:rPr>
          <w:rFonts w:ascii="Times New Roman"/>
          <w:b w:val="false"/>
          <w:i w:val="false"/>
          <w:color w:val="000000"/>
          <w:sz w:val="28"/>
        </w:rPr>
        <w:t>
      3) эпидемиялық ошақтарда профилактикалық, ағымдағы және қорытынды дезинфекция жұмыстарын жүргізу.</w:t>
      </w:r>
      <w:r>
        <w:br/>
      </w:r>
      <w:r>
        <w:rPr>
          <w:rFonts w:ascii="Times New Roman"/>
          <w:b w:val="false"/>
          <w:i w:val="false"/>
          <w:color w:val="000000"/>
          <w:sz w:val="28"/>
        </w:rPr>
        <w:t>
</w:t>
      </w:r>
      <w:r>
        <w:rPr>
          <w:rFonts w:ascii="Times New Roman"/>
          <w:b w:val="false"/>
          <w:i w:val="false"/>
          <w:color w:val="000000"/>
          <w:sz w:val="28"/>
        </w:rPr>
        <w:t>
      6. СҚП-да және қауіп төндіретін аумақтарда:</w:t>
      </w:r>
      <w:r>
        <w:br/>
      </w:r>
      <w:r>
        <w:rPr>
          <w:rFonts w:ascii="Times New Roman"/>
          <w:b w:val="false"/>
          <w:i w:val="false"/>
          <w:color w:val="000000"/>
          <w:sz w:val="28"/>
        </w:rPr>
        <w:t>
</w:t>
      </w:r>
      <w:r>
        <w:rPr>
          <w:rFonts w:ascii="Times New Roman"/>
          <w:b w:val="false"/>
          <w:i w:val="false"/>
          <w:color w:val="000000"/>
          <w:sz w:val="28"/>
        </w:rPr>
        <w:t>
      1) тиісті аумақтағы ветеринариялық-санитариялық инспектордың рұқсатынсыз еріксіз түрде мал союға;</w:t>
      </w:r>
      <w:r>
        <w:br/>
      </w:r>
      <w:r>
        <w:rPr>
          <w:rFonts w:ascii="Times New Roman"/>
          <w:b w:val="false"/>
          <w:i w:val="false"/>
          <w:color w:val="000000"/>
          <w:sz w:val="28"/>
        </w:rPr>
        <w:t>
</w:t>
      </w:r>
      <w:r>
        <w:rPr>
          <w:rFonts w:ascii="Times New Roman"/>
          <w:b w:val="false"/>
          <w:i w:val="false"/>
          <w:color w:val="000000"/>
          <w:sz w:val="28"/>
        </w:rPr>
        <w:t>
      2) санитариялық-эпидемиологиялық қорытындысыз және ветеринария саласындағы аумақтық органның келісімінсіз топырақ алуға және ауыстыруға байланысты агромелиоративтік, құрылыс және басқа да жұмыстарды жүргізуге жол берілмейді.</w:t>
      </w:r>
      <w:r>
        <w:br/>
      </w:r>
      <w:r>
        <w:rPr>
          <w:rFonts w:ascii="Times New Roman"/>
          <w:b w:val="false"/>
          <w:i w:val="false"/>
          <w:color w:val="000000"/>
          <w:sz w:val="28"/>
        </w:rPr>
        <w:t>
</w:t>
      </w:r>
      <w:r>
        <w:rPr>
          <w:rFonts w:ascii="Times New Roman"/>
          <w:b w:val="false"/>
          <w:i w:val="false"/>
          <w:color w:val="000000"/>
          <w:sz w:val="28"/>
        </w:rPr>
        <w:t>
      7. Қазақстан Республикасының аумағында ветеринариялық-санитариялық сараптамасыз ет және ет өнімін өткізуге тыйым салынады.</w:t>
      </w:r>
      <w:r>
        <w:br/>
      </w:r>
      <w:r>
        <w:rPr>
          <w:rFonts w:ascii="Times New Roman"/>
          <w:b w:val="false"/>
          <w:i w:val="false"/>
          <w:color w:val="000000"/>
          <w:sz w:val="28"/>
        </w:rPr>
        <w:t>
</w:t>
      </w:r>
      <w:r>
        <w:rPr>
          <w:rFonts w:ascii="Times New Roman"/>
          <w:b w:val="false"/>
          <w:i w:val="false"/>
          <w:color w:val="000000"/>
          <w:sz w:val="28"/>
        </w:rPr>
        <w:t>
      8. Топырақты ошақтардың санитариялық-қорғаныш аймақтарының көлемін халықтың санитариялық-эпидемиологиялық салауаттылығы және ветеринария саласындағы уәкілетті органдар бірлесіп белгілейді.</w:t>
      </w:r>
      <w:r>
        <w:br/>
      </w:r>
      <w:r>
        <w:rPr>
          <w:rFonts w:ascii="Times New Roman"/>
          <w:b w:val="false"/>
          <w:i w:val="false"/>
          <w:color w:val="000000"/>
          <w:sz w:val="28"/>
        </w:rPr>
        <w:t>
</w:t>
      </w:r>
      <w:r>
        <w:rPr>
          <w:rFonts w:ascii="Times New Roman"/>
          <w:b w:val="false"/>
          <w:i w:val="false"/>
          <w:color w:val="000000"/>
          <w:sz w:val="28"/>
        </w:rPr>
        <w:t>
      9. Санитариялық-қорғаныш аймағында топырақты қазуға және ауыстыруға, оның су басуына байланысты қазу, гидромелиоративтік, құрылыс және басқа да жұмыстар үшін, сондай-ақ жалға беруге, жеке меншікке сатуға, бау-бақша немесе өзге де мақсатта пайдалану үшін жер учаскелерін бөлуге жол берілмейді.</w:t>
      </w:r>
      <w:r>
        <w:br/>
      </w:r>
      <w:r>
        <w:rPr>
          <w:rFonts w:ascii="Times New Roman"/>
          <w:b w:val="false"/>
          <w:i w:val="false"/>
          <w:color w:val="000000"/>
          <w:sz w:val="28"/>
        </w:rPr>
        <w:t>
</w:t>
      </w:r>
      <w:r>
        <w:rPr>
          <w:rFonts w:ascii="Times New Roman"/>
          <w:b w:val="false"/>
          <w:i w:val="false"/>
          <w:color w:val="000000"/>
          <w:sz w:val="28"/>
        </w:rPr>
        <w:t>
      10. Тиісті әкімшілік-аумақтық бірліктердің мемлекеттік ветеринариялық қызмет органдары Қазақстан Республикасының ветеринария саласындағы уәкілетті органның келісімі бойынша күйдіргіге қарсы вакцинаны қолдану жөніндегі нұсқаулықта көзделген тәртіппен және мерзімдерде ауыл шаруашылығы малдарына профилактикалық вакцинациялау жүргізеді. Вакцинация өткеннен кейін 14 күн бойы вакцинацияланған барлық малдарға бақылау жүргізіледі.</w:t>
      </w:r>
      <w:r>
        <w:br/>
      </w:r>
      <w:r>
        <w:rPr>
          <w:rFonts w:ascii="Times New Roman"/>
          <w:b w:val="false"/>
          <w:i w:val="false"/>
          <w:color w:val="000000"/>
          <w:sz w:val="28"/>
        </w:rPr>
        <w:t>
</w:t>
      </w:r>
      <w:r>
        <w:rPr>
          <w:rFonts w:ascii="Times New Roman"/>
          <w:b w:val="false"/>
          <w:i w:val="false"/>
          <w:color w:val="000000"/>
          <w:sz w:val="28"/>
        </w:rPr>
        <w:t>
      11. Күйдіргіге қарсы вакцинациялау жүргізу вакцинацияланған малдың (түрлері бойынша) санын, вакцинаның, дайындаушы кәсіпорынның толық атауын, сериясы мен бақылау нөмірлерін, дайындау күні мен қолданылған вакцина санын көрсете отырып, актімен ресімделеді. Актіге мал иелерінің қолы қойылған вакцинацияланған малдың тізімі қоса беріледі.</w:t>
      </w:r>
      <w:r>
        <w:br/>
      </w:r>
      <w:r>
        <w:rPr>
          <w:rFonts w:ascii="Times New Roman"/>
          <w:b w:val="false"/>
          <w:i w:val="false"/>
          <w:color w:val="000000"/>
          <w:sz w:val="28"/>
        </w:rPr>
        <w:t>
</w:t>
      </w:r>
      <w:r>
        <w:rPr>
          <w:rFonts w:ascii="Times New Roman"/>
          <w:b w:val="false"/>
          <w:i w:val="false"/>
          <w:color w:val="000000"/>
          <w:sz w:val="28"/>
        </w:rPr>
        <w:t>
      12. Вакцинациядан кейін 14 тәулік ішінде күйдіргіге қарсы вакцинацияланған малды етке союға және вакцинациядан кейін 14 тәулік өткенше өлген малдың терісін алуға жол берілмейді.</w:t>
      </w:r>
      <w:r>
        <w:br/>
      </w:r>
      <w:r>
        <w:rPr>
          <w:rFonts w:ascii="Times New Roman"/>
          <w:b w:val="false"/>
          <w:i w:val="false"/>
          <w:color w:val="000000"/>
          <w:sz w:val="28"/>
        </w:rPr>
        <w:t>
</w:t>
      </w:r>
      <w:r>
        <w:rPr>
          <w:rFonts w:ascii="Times New Roman"/>
          <w:b w:val="false"/>
          <w:i w:val="false"/>
          <w:color w:val="000000"/>
          <w:sz w:val="28"/>
        </w:rPr>
        <w:t>
      13. Мал өнімдерін және шикізатын дайындау, қайта өңдеу, өткізу ұйымдарында меншік түріне қарамастан, мынадай талаптарды сақтауы қажет:</w:t>
      </w:r>
      <w:r>
        <w:br/>
      </w:r>
      <w:r>
        <w:rPr>
          <w:rFonts w:ascii="Times New Roman"/>
          <w:b w:val="false"/>
          <w:i w:val="false"/>
          <w:color w:val="000000"/>
          <w:sz w:val="28"/>
        </w:rPr>
        <w:t>
</w:t>
      </w:r>
      <w:r>
        <w:rPr>
          <w:rFonts w:ascii="Times New Roman"/>
          <w:b w:val="false"/>
          <w:i w:val="false"/>
          <w:color w:val="000000"/>
          <w:sz w:val="28"/>
        </w:rPr>
        <w:t>
      1) тұтас еттерге және малдың ішкі ағзаларына ветеринариялық тексеру және ветеринариялық-санитариялық сараптама жүргізу, зертханалық зерттеулерді жүзеге асыру;</w:t>
      </w:r>
      <w:r>
        <w:br/>
      </w:r>
      <w:r>
        <w:rPr>
          <w:rFonts w:ascii="Times New Roman"/>
          <w:b w:val="false"/>
          <w:i w:val="false"/>
          <w:color w:val="000000"/>
          <w:sz w:val="28"/>
        </w:rPr>
        <w:t>
</w:t>
      </w:r>
      <w:r>
        <w:rPr>
          <w:rFonts w:ascii="Times New Roman"/>
          <w:b w:val="false"/>
          <w:i w:val="false"/>
          <w:color w:val="000000"/>
          <w:sz w:val="28"/>
        </w:rPr>
        <w:t>
      2) ет пен басқа да өнімді зарарсыздандыру, пайдалануға жарамсыз болған жағдайда оны кәдеге жарату;</w:t>
      </w:r>
      <w:r>
        <w:br/>
      </w:r>
      <w:r>
        <w:rPr>
          <w:rFonts w:ascii="Times New Roman"/>
          <w:b w:val="false"/>
          <w:i w:val="false"/>
          <w:color w:val="000000"/>
          <w:sz w:val="28"/>
        </w:rPr>
        <w:t>
</w:t>
      </w:r>
      <w:r>
        <w:rPr>
          <w:rFonts w:ascii="Times New Roman"/>
          <w:b w:val="false"/>
          <w:i w:val="false"/>
          <w:color w:val="000000"/>
          <w:sz w:val="28"/>
        </w:rPr>
        <w:t>
      3) ет өнімін арнайы оқшауланған және сүргі салынған камераларда, тоңазытқыштарда сақтауды және ветеринариялық зертханалық зерттеулер жүргізу кезеңінде күйдіргі қоздырғыштарын жұқтыруға күдікті еттің сақталуын қамтамасыз ету.</w:t>
      </w:r>
      <w:r>
        <w:br/>
      </w:r>
      <w:r>
        <w:rPr>
          <w:rFonts w:ascii="Times New Roman"/>
          <w:b w:val="false"/>
          <w:i w:val="false"/>
          <w:color w:val="000000"/>
          <w:sz w:val="28"/>
        </w:rPr>
        <w:t>
</w:t>
      </w:r>
      <w:r>
        <w:rPr>
          <w:rFonts w:ascii="Times New Roman"/>
          <w:b w:val="false"/>
          <w:i w:val="false"/>
          <w:color w:val="000000"/>
          <w:sz w:val="28"/>
        </w:rPr>
        <w:t>
      14. Мал өнімі мен шикізатын дайындау, қайта өңдеу және өткізу ұйымдарында жыл сайын және жұмысқа қабылдау кезінде өндірістік қызметі малды күтуге, ұстауға және бағуға, мал өнімі мен шикізатын сақтауға, тасымалдауға, қайта өңдеуге және сатуға байланысты жұмыскерлерді күйдіргінің алдын алу қағидаларына оқытуды жүргізеді.</w:t>
      </w:r>
      <w:r>
        <w:br/>
      </w:r>
      <w:r>
        <w:rPr>
          <w:rFonts w:ascii="Times New Roman"/>
          <w:b w:val="false"/>
          <w:i w:val="false"/>
          <w:color w:val="000000"/>
          <w:sz w:val="28"/>
        </w:rPr>
        <w:t>
</w:t>
      </w:r>
      <w:r>
        <w:rPr>
          <w:rFonts w:ascii="Times New Roman"/>
          <w:b w:val="false"/>
          <w:i w:val="false"/>
          <w:color w:val="000000"/>
          <w:sz w:val="28"/>
        </w:rPr>
        <w:t>
      15. Адамдарды күйдіргіге қарсы профилактикалық вакцинациялауды (ерекше профилактика) Қазақстан Республикасы Үкіметінің 2009 жылғы 30 желтоқсандағы № 2295 қаулысымен бекітілген Қарсы профилактикалық егу жүргізілетін аурулардың </w:t>
      </w:r>
      <w:r>
        <w:rPr>
          <w:rFonts w:ascii="Times New Roman"/>
          <w:b w:val="false"/>
          <w:i w:val="false"/>
          <w:color w:val="000000"/>
          <w:sz w:val="28"/>
        </w:rPr>
        <w:t>тізбесін</w:t>
      </w:r>
      <w:r>
        <w:rPr>
          <w:rFonts w:ascii="Times New Roman"/>
          <w:b w:val="false"/>
          <w:i w:val="false"/>
          <w:color w:val="000000"/>
          <w:sz w:val="28"/>
        </w:rPr>
        <w:t>, оларды жүргізу </w:t>
      </w:r>
      <w:r>
        <w:rPr>
          <w:rFonts w:ascii="Times New Roman"/>
          <w:b w:val="false"/>
          <w:i w:val="false"/>
          <w:color w:val="000000"/>
          <w:sz w:val="28"/>
        </w:rPr>
        <w:t>ережесін</w:t>
      </w:r>
      <w:r>
        <w:rPr>
          <w:rFonts w:ascii="Times New Roman"/>
          <w:b w:val="false"/>
          <w:i w:val="false"/>
          <w:color w:val="000000"/>
          <w:sz w:val="28"/>
        </w:rPr>
        <w:t xml:space="preserve"> және халықтың жоспарлы егілуге жатқызылатын </w:t>
      </w:r>
      <w:r>
        <w:rPr>
          <w:rFonts w:ascii="Times New Roman"/>
          <w:b w:val="false"/>
          <w:i w:val="false"/>
          <w:color w:val="000000"/>
          <w:sz w:val="28"/>
        </w:rPr>
        <w:t>топтарына</w:t>
      </w:r>
      <w:r>
        <w:rPr>
          <w:rFonts w:ascii="Times New Roman"/>
          <w:b w:val="false"/>
          <w:i w:val="false"/>
          <w:color w:val="000000"/>
          <w:sz w:val="28"/>
        </w:rPr>
        <w:t xml:space="preserve"> сәйкес аумақтық денсаулық сақтау органы жүргізеді.</w:t>
      </w:r>
      <w:r>
        <w:br/>
      </w:r>
      <w:r>
        <w:rPr>
          <w:rFonts w:ascii="Times New Roman"/>
          <w:b w:val="false"/>
          <w:i w:val="false"/>
          <w:color w:val="000000"/>
          <w:sz w:val="28"/>
        </w:rPr>
        <w:t>
</w:t>
      </w:r>
      <w:r>
        <w:rPr>
          <w:rFonts w:ascii="Times New Roman"/>
          <w:b w:val="false"/>
          <w:i w:val="false"/>
          <w:color w:val="000000"/>
          <w:sz w:val="28"/>
        </w:rPr>
        <w:t>
      16. Күйдіргіге қарсы жоспарлы вакцинацияны мемлекеттік денсаулық сақтау ұйымдары халықтың мынадай контингентіне жүргізіледі:</w:t>
      </w:r>
      <w:r>
        <w:br/>
      </w:r>
      <w:r>
        <w:rPr>
          <w:rFonts w:ascii="Times New Roman"/>
          <w:b w:val="false"/>
          <w:i w:val="false"/>
          <w:color w:val="000000"/>
          <w:sz w:val="28"/>
        </w:rPr>
        <w:t>
</w:t>
      </w:r>
      <w:r>
        <w:rPr>
          <w:rFonts w:ascii="Times New Roman"/>
          <w:b w:val="false"/>
          <w:i w:val="false"/>
          <w:color w:val="000000"/>
          <w:sz w:val="28"/>
        </w:rPr>
        <w:t>
      1) күйдіргі қоздырғышының болуына зерттеу жүргізетін зертханалардың қызметкерлері;</w:t>
      </w:r>
      <w:r>
        <w:br/>
      </w:r>
      <w:r>
        <w:rPr>
          <w:rFonts w:ascii="Times New Roman"/>
          <w:b w:val="false"/>
          <w:i w:val="false"/>
          <w:color w:val="000000"/>
          <w:sz w:val="28"/>
        </w:rPr>
        <w:t>
</w:t>
      </w:r>
      <w:r>
        <w:rPr>
          <w:rFonts w:ascii="Times New Roman"/>
          <w:b w:val="false"/>
          <w:i w:val="false"/>
          <w:color w:val="000000"/>
          <w:sz w:val="28"/>
        </w:rPr>
        <w:t>
      2) ет комбинаттарының, мал сою пункттерінің және мал шаруашылығының ішкі сауда өнімі объектілерінің жұмыскерлері;</w:t>
      </w:r>
      <w:r>
        <w:br/>
      </w:r>
      <w:r>
        <w:rPr>
          <w:rFonts w:ascii="Times New Roman"/>
          <w:b w:val="false"/>
          <w:i w:val="false"/>
          <w:color w:val="000000"/>
          <w:sz w:val="28"/>
        </w:rPr>
        <w:t>
</w:t>
      </w:r>
      <w:r>
        <w:rPr>
          <w:rFonts w:ascii="Times New Roman"/>
          <w:b w:val="false"/>
          <w:i w:val="false"/>
          <w:color w:val="000000"/>
          <w:sz w:val="28"/>
        </w:rPr>
        <w:t>
      3) малдан алынатын шикізатты жинау, сақтау, тасымалдау және бастапқы өңдеумен айналысатын адамдар.</w:t>
      </w:r>
      <w:r>
        <w:br/>
      </w:r>
      <w:r>
        <w:rPr>
          <w:rFonts w:ascii="Times New Roman"/>
          <w:b w:val="false"/>
          <w:i w:val="false"/>
          <w:color w:val="000000"/>
          <w:sz w:val="28"/>
        </w:rPr>
        <w:t>
</w:t>
      </w:r>
      <w:r>
        <w:rPr>
          <w:rFonts w:ascii="Times New Roman"/>
          <w:b w:val="false"/>
          <w:i w:val="false"/>
          <w:color w:val="000000"/>
          <w:sz w:val="28"/>
        </w:rPr>
        <w:t>
      17. Өлген малдың тұтас етін ашу және бөлшектеу барысында күйдіргіге күдіктенген жағдайда жұмыс тоқтатылады.</w:t>
      </w:r>
      <w:r>
        <w:br/>
      </w:r>
      <w:r>
        <w:rPr>
          <w:rFonts w:ascii="Times New Roman"/>
          <w:b w:val="false"/>
          <w:i w:val="false"/>
          <w:color w:val="000000"/>
          <w:sz w:val="28"/>
        </w:rPr>
        <w:t>
</w:t>
      </w:r>
      <w:r>
        <w:rPr>
          <w:rFonts w:ascii="Times New Roman"/>
          <w:b w:val="false"/>
          <w:i w:val="false"/>
          <w:color w:val="000000"/>
          <w:sz w:val="28"/>
        </w:rPr>
        <w:t>
      18. Малдардың күйдіргімен сырқаттану және күйдіргіге күдікті малдардың өлу жағдайлары тіркелгені туралы ақпаратты алған кезде тиісті аумақтың Мемлекеттік ветеринариялық-санитариялық инспекторы ауру және өлген малдарға тексеру жүргізеді.</w:t>
      </w:r>
      <w:r>
        <w:br/>
      </w:r>
      <w:r>
        <w:rPr>
          <w:rFonts w:ascii="Times New Roman"/>
          <w:b w:val="false"/>
          <w:i w:val="false"/>
          <w:color w:val="000000"/>
          <w:sz w:val="28"/>
        </w:rPr>
        <w:t>
</w:t>
      </w:r>
      <w:r>
        <w:rPr>
          <w:rFonts w:ascii="Times New Roman"/>
          <w:b w:val="false"/>
          <w:i w:val="false"/>
          <w:color w:val="000000"/>
          <w:sz w:val="28"/>
        </w:rPr>
        <w:t>
      19. Күйдіргіге күдік туындаған кезде малдың өлексесінен патологиялық материалдың мынадай үлгілері алынады және ветеринариялық зертханаға жіберіледі:</w:t>
      </w:r>
      <w:r>
        <w:br/>
      </w:r>
      <w:r>
        <w:rPr>
          <w:rFonts w:ascii="Times New Roman"/>
          <w:b w:val="false"/>
          <w:i w:val="false"/>
          <w:color w:val="000000"/>
          <w:sz w:val="28"/>
        </w:rPr>
        <w:t>
</w:t>
      </w:r>
      <w:r>
        <w:rPr>
          <w:rFonts w:ascii="Times New Roman"/>
          <w:b w:val="false"/>
          <w:i w:val="false"/>
          <w:color w:val="000000"/>
          <w:sz w:val="28"/>
        </w:rPr>
        <w:t>
      1) құлақ тілігінің, перифериялық тамырлардың қаны немесе құлақ жарғағы кесіп алынады және жіберіледі (алдын ала өлексе жатқан жақтан екі лигатура қояды, тіліктің шеттерін күйдіреді);</w:t>
      </w:r>
      <w:r>
        <w:br/>
      </w:r>
      <w:r>
        <w:rPr>
          <w:rFonts w:ascii="Times New Roman"/>
          <w:b w:val="false"/>
          <w:i w:val="false"/>
          <w:color w:val="000000"/>
          <w:sz w:val="28"/>
        </w:rPr>
        <w:t>
</w:t>
      </w:r>
      <w:r>
        <w:rPr>
          <w:rFonts w:ascii="Times New Roman"/>
          <w:b w:val="false"/>
          <w:i w:val="false"/>
          <w:color w:val="000000"/>
          <w:sz w:val="28"/>
        </w:rPr>
        <w:t>
      2) қан аралас сұйықтықтар болған жағдайда ауыз және мұрын қуыстарынан алынған шайындылар.</w:t>
      </w:r>
      <w:r>
        <w:br/>
      </w:r>
      <w:r>
        <w:rPr>
          <w:rFonts w:ascii="Times New Roman"/>
          <w:b w:val="false"/>
          <w:i w:val="false"/>
          <w:color w:val="000000"/>
          <w:sz w:val="28"/>
        </w:rPr>
        <w:t>
</w:t>
      </w:r>
      <w:r>
        <w:rPr>
          <w:rFonts w:ascii="Times New Roman"/>
          <w:b w:val="false"/>
          <w:i w:val="false"/>
          <w:color w:val="000000"/>
          <w:sz w:val="28"/>
        </w:rPr>
        <w:t>
      20. Жергілікті атқарушы органдардың ветеринариялық қызметі сараптама нәтижелерін алғанға дейін күйдіргінің болуына күдікті малдың өлекселерін осы Санитариялық қағидалар талаптарына сәйкес қажетті биологиялық қауіпсіздік шараларын сақтай отырып жояды.</w:t>
      </w:r>
      <w:r>
        <w:br/>
      </w:r>
      <w:r>
        <w:rPr>
          <w:rFonts w:ascii="Times New Roman"/>
          <w:b w:val="false"/>
          <w:i w:val="false"/>
          <w:color w:val="000000"/>
          <w:sz w:val="28"/>
        </w:rPr>
        <w:t>
</w:t>
      </w:r>
      <w:r>
        <w:rPr>
          <w:rFonts w:ascii="Times New Roman"/>
          <w:b w:val="false"/>
          <w:i w:val="false"/>
          <w:color w:val="000000"/>
          <w:sz w:val="28"/>
        </w:rPr>
        <w:t>
      21. Патологиялық материал биологиялық қауіпсіздік шаралары сақтала отырып, ветеринариялық зертханаға қолма-қол жіберіледі. Ветеринариялық зертханада материал микроскопиялық (материал түскен күні), бактериологиялық (үш тәулік ішінде), биологиялық (10 тәулік ішінде) әдістермен зерттелуі тиіс.</w:t>
      </w:r>
      <w:r>
        <w:br/>
      </w:r>
      <w:r>
        <w:rPr>
          <w:rFonts w:ascii="Times New Roman"/>
          <w:b w:val="false"/>
          <w:i w:val="false"/>
          <w:color w:val="000000"/>
          <w:sz w:val="28"/>
        </w:rPr>
        <w:t>
</w:t>
      </w:r>
      <w:r>
        <w:rPr>
          <w:rFonts w:ascii="Times New Roman"/>
          <w:b w:val="false"/>
          <w:i w:val="false"/>
          <w:color w:val="000000"/>
          <w:sz w:val="28"/>
        </w:rPr>
        <w:t>
      22. Микроскопиялық зерттеулердің алдын ала оң қорытындысын алған кезде ветеринариялық қызмет тиісті аумақтың бас мемлекеттік ветеринариялық-санитариялық инспекторын хабардар етеді.</w:t>
      </w:r>
      <w:r>
        <w:br/>
      </w:r>
      <w:r>
        <w:rPr>
          <w:rFonts w:ascii="Times New Roman"/>
          <w:b w:val="false"/>
          <w:i w:val="false"/>
          <w:color w:val="000000"/>
          <w:sz w:val="28"/>
        </w:rPr>
        <w:t>
</w:t>
      </w:r>
      <w:r>
        <w:rPr>
          <w:rFonts w:ascii="Times New Roman"/>
          <w:b w:val="false"/>
          <w:i w:val="false"/>
          <w:color w:val="000000"/>
          <w:sz w:val="28"/>
        </w:rPr>
        <w:t>
      23. Тиісті аумақтың бас мемлекеттік ветеринариялық-санитариялық инспекторы аумақтық санитариялық-эпидемиологиялық қызмет органына шұғыл хабарлама жібереді және санитариялық-эпидемиологиялық қызметтің өкілімен бірлесе отырып, эпизоотиялық-эпидемиологиялық тексеру жүргізеді, күйдіргі қоздырғышын жұқтырды деп күдік тудырған өнімді (сүт, ет, тері) өткізуге және әкетуге жол бермейді.</w:t>
      </w:r>
      <w:r>
        <w:br/>
      </w:r>
      <w:r>
        <w:rPr>
          <w:rFonts w:ascii="Times New Roman"/>
          <w:b w:val="false"/>
          <w:i w:val="false"/>
          <w:color w:val="000000"/>
          <w:sz w:val="28"/>
        </w:rPr>
        <w:t>
</w:t>
      </w:r>
      <w:r>
        <w:rPr>
          <w:rFonts w:ascii="Times New Roman"/>
          <w:b w:val="false"/>
          <w:i w:val="false"/>
          <w:color w:val="000000"/>
          <w:sz w:val="28"/>
        </w:rPr>
        <w:t>
      24. Ветеринариялық зертхана түпкілікті оң нәтижені растаған кезде жергілікті атқарушы орган тиісті аумақтың бас мемлекеттік ветеринариялық-санитариялық инспекторының ұсынымы бойынша карантин енгізеді, бұл кезде:</w:t>
      </w:r>
      <w:r>
        <w:br/>
      </w:r>
      <w:r>
        <w:rPr>
          <w:rFonts w:ascii="Times New Roman"/>
          <w:b w:val="false"/>
          <w:i w:val="false"/>
          <w:color w:val="000000"/>
          <w:sz w:val="28"/>
        </w:rPr>
        <w:t>
</w:t>
      </w:r>
      <w:r>
        <w:rPr>
          <w:rFonts w:ascii="Times New Roman"/>
          <w:b w:val="false"/>
          <w:i w:val="false"/>
          <w:color w:val="000000"/>
          <w:sz w:val="28"/>
        </w:rPr>
        <w:t>
      1) малдың барлық түрлерін кіргізуге және әкелуге, шығаруға және әкетуге;</w:t>
      </w:r>
      <w:r>
        <w:br/>
      </w:r>
      <w:r>
        <w:rPr>
          <w:rFonts w:ascii="Times New Roman"/>
          <w:b w:val="false"/>
          <w:i w:val="false"/>
          <w:color w:val="000000"/>
          <w:sz w:val="28"/>
        </w:rPr>
        <w:t>
</w:t>
      </w:r>
      <w:r>
        <w:rPr>
          <w:rFonts w:ascii="Times New Roman"/>
          <w:b w:val="false"/>
          <w:i w:val="false"/>
          <w:color w:val="000000"/>
          <w:sz w:val="28"/>
        </w:rPr>
        <w:t>
      2) малдан алынатын шикізат пен өнімді дайындауға және әкетуге, шаруашылық ішінде малды айдауға;</w:t>
      </w:r>
      <w:r>
        <w:br/>
      </w:r>
      <w:r>
        <w:rPr>
          <w:rFonts w:ascii="Times New Roman"/>
          <w:b w:val="false"/>
          <w:i w:val="false"/>
          <w:color w:val="000000"/>
          <w:sz w:val="28"/>
        </w:rPr>
        <w:t>
</w:t>
      </w:r>
      <w:r>
        <w:rPr>
          <w:rFonts w:ascii="Times New Roman"/>
          <w:b w:val="false"/>
          <w:i w:val="false"/>
          <w:color w:val="000000"/>
          <w:sz w:val="28"/>
        </w:rPr>
        <w:t>
      3) ауру малдың сүтін пайдалануға;</w:t>
      </w:r>
      <w:r>
        <w:br/>
      </w:r>
      <w:r>
        <w:rPr>
          <w:rFonts w:ascii="Times New Roman"/>
          <w:b w:val="false"/>
          <w:i w:val="false"/>
          <w:color w:val="000000"/>
          <w:sz w:val="28"/>
        </w:rPr>
        <w:t>
</w:t>
      </w:r>
      <w:r>
        <w:rPr>
          <w:rFonts w:ascii="Times New Roman"/>
          <w:b w:val="false"/>
          <w:i w:val="false"/>
          <w:color w:val="000000"/>
          <w:sz w:val="28"/>
        </w:rPr>
        <w:t>
      4) малдарды етке союға;</w:t>
      </w:r>
      <w:r>
        <w:br/>
      </w:r>
      <w:r>
        <w:rPr>
          <w:rFonts w:ascii="Times New Roman"/>
          <w:b w:val="false"/>
          <w:i w:val="false"/>
          <w:color w:val="000000"/>
          <w:sz w:val="28"/>
        </w:rPr>
        <w:t>
</w:t>
      </w:r>
      <w:r>
        <w:rPr>
          <w:rFonts w:ascii="Times New Roman"/>
          <w:b w:val="false"/>
          <w:i w:val="false"/>
          <w:color w:val="000000"/>
          <w:sz w:val="28"/>
        </w:rPr>
        <w:t>
      5) өлген малдарды ашуға және олардың терісін алуға;</w:t>
      </w:r>
      <w:r>
        <w:br/>
      </w:r>
      <w:r>
        <w:rPr>
          <w:rFonts w:ascii="Times New Roman"/>
          <w:b w:val="false"/>
          <w:i w:val="false"/>
          <w:color w:val="000000"/>
          <w:sz w:val="28"/>
        </w:rPr>
        <w:t>
</w:t>
      </w:r>
      <w:r>
        <w:rPr>
          <w:rFonts w:ascii="Times New Roman"/>
          <w:b w:val="false"/>
          <w:i w:val="false"/>
          <w:color w:val="000000"/>
          <w:sz w:val="28"/>
        </w:rPr>
        <w:t>
      6) кезек күттірмейтіннен басқа ветеринариялық хирургиялық операцияларды жүргізуге;</w:t>
      </w:r>
      <w:r>
        <w:br/>
      </w:r>
      <w:r>
        <w:rPr>
          <w:rFonts w:ascii="Times New Roman"/>
          <w:b w:val="false"/>
          <w:i w:val="false"/>
          <w:color w:val="000000"/>
          <w:sz w:val="28"/>
        </w:rPr>
        <w:t>
</w:t>
      </w:r>
      <w:r>
        <w:rPr>
          <w:rFonts w:ascii="Times New Roman"/>
          <w:b w:val="false"/>
          <w:i w:val="false"/>
          <w:color w:val="000000"/>
          <w:sz w:val="28"/>
        </w:rPr>
        <w:t>
      7) СҚП аумағына бөгде адамдардың кіруіне, оның аумағына объектіге қызмет көрсетуге байланысты емес көліктің кіруіне;</w:t>
      </w:r>
      <w:r>
        <w:br/>
      </w:r>
      <w:r>
        <w:rPr>
          <w:rFonts w:ascii="Times New Roman"/>
          <w:b w:val="false"/>
          <w:i w:val="false"/>
          <w:color w:val="000000"/>
          <w:sz w:val="28"/>
        </w:rPr>
        <w:t>
</w:t>
      </w:r>
      <w:r>
        <w:rPr>
          <w:rFonts w:ascii="Times New Roman"/>
          <w:b w:val="false"/>
          <w:i w:val="false"/>
          <w:color w:val="000000"/>
          <w:sz w:val="28"/>
        </w:rPr>
        <w:t>
      8) табиғи су қоймаларынан малдарды суаруға;</w:t>
      </w:r>
      <w:r>
        <w:br/>
      </w:r>
      <w:r>
        <w:rPr>
          <w:rFonts w:ascii="Times New Roman"/>
          <w:b w:val="false"/>
          <w:i w:val="false"/>
          <w:color w:val="000000"/>
          <w:sz w:val="28"/>
        </w:rPr>
        <w:t>
</w:t>
      </w:r>
      <w:r>
        <w:rPr>
          <w:rFonts w:ascii="Times New Roman"/>
          <w:b w:val="false"/>
          <w:i w:val="false"/>
          <w:color w:val="000000"/>
          <w:sz w:val="28"/>
        </w:rPr>
        <w:t>
      9) малдарды және малдан алынған өнімдерді сатуға, ауыл шаруашылығы жәрмеңкелерін, көрмелерін (аукциондар) және адамдар мен малдар жиналатын басқа да қоғамдық іс-шараларды өткізуге тыйым салынады.</w:t>
      </w:r>
      <w:r>
        <w:br/>
      </w:r>
      <w:r>
        <w:rPr>
          <w:rFonts w:ascii="Times New Roman"/>
          <w:b w:val="false"/>
          <w:i w:val="false"/>
          <w:color w:val="000000"/>
          <w:sz w:val="28"/>
        </w:rPr>
        <w:t>
</w:t>
      </w:r>
      <w:r>
        <w:rPr>
          <w:rFonts w:ascii="Times New Roman"/>
          <w:b w:val="false"/>
          <w:i w:val="false"/>
          <w:color w:val="000000"/>
          <w:sz w:val="28"/>
        </w:rPr>
        <w:t>
      25. Карантин өлім-жітім болған соңғы жағдай тіркелген күнінен бастап 15 күн өткеннен соң алынады.</w:t>
      </w:r>
      <w:r>
        <w:br/>
      </w:r>
      <w:r>
        <w:rPr>
          <w:rFonts w:ascii="Times New Roman"/>
          <w:b w:val="false"/>
          <w:i w:val="false"/>
          <w:color w:val="000000"/>
          <w:sz w:val="28"/>
        </w:rPr>
        <w:t>
</w:t>
      </w:r>
      <w:r>
        <w:rPr>
          <w:rFonts w:ascii="Times New Roman"/>
          <w:b w:val="false"/>
          <w:i w:val="false"/>
          <w:color w:val="000000"/>
          <w:sz w:val="28"/>
        </w:rPr>
        <w:t>
      26. Тиісті аумақтағы мемлекеттік ветеринариялық-санитариялық инспектор, сондай-ақ аумақтық ветеринариялық-санитариялық бақылау органдары санитариялық-эпидемиологиялық қызмет органдарымен бірлесіп, эпизоотиялық ошақты жою бойынша іс-шаралар жоспарын құрады.</w:t>
      </w:r>
      <w:r>
        <w:br/>
      </w:r>
      <w:r>
        <w:rPr>
          <w:rFonts w:ascii="Times New Roman"/>
          <w:b w:val="false"/>
          <w:i w:val="false"/>
          <w:color w:val="000000"/>
          <w:sz w:val="28"/>
        </w:rPr>
        <w:t>
</w:t>
      </w:r>
      <w:r>
        <w:rPr>
          <w:rFonts w:ascii="Times New Roman"/>
          <w:b w:val="false"/>
          <w:i w:val="false"/>
          <w:color w:val="000000"/>
          <w:sz w:val="28"/>
        </w:rPr>
        <w:t>
      27. Күйдіргінің эпизоотиялық ошағында ветеринариялық қызмет мамандары күйдіргі аллергені бар тері-аллергиялық сынамамен зерттелетін шошқалардан басқа, барлық мал басына клиникалық тексеру жүргізеді.</w:t>
      </w:r>
      <w:r>
        <w:br/>
      </w:r>
      <w:r>
        <w:rPr>
          <w:rFonts w:ascii="Times New Roman"/>
          <w:b w:val="false"/>
          <w:i w:val="false"/>
          <w:color w:val="000000"/>
          <w:sz w:val="28"/>
        </w:rPr>
        <w:t>
</w:t>
      </w:r>
      <w:r>
        <w:rPr>
          <w:rFonts w:ascii="Times New Roman"/>
          <w:b w:val="false"/>
          <w:i w:val="false"/>
          <w:color w:val="000000"/>
          <w:sz w:val="28"/>
        </w:rPr>
        <w:t>
      28. Жергілікті атқарушы органдар ветеринария саласындағы уәкілетті органның ұйымымен бірлесіп күйдіргі ауруымен ауырған және одан өлген малдар болған аумақтар мен үй-жайларды тазалауды және дезинфекциялауды ұйымдастырады, малдарды өңдеуді Қазақстан Республикасында қолдануға рұқсат етілген инсектицидтермен және дезинфекциялаушы құралдармен жүргізеді.</w:t>
      </w:r>
      <w:r>
        <w:br/>
      </w:r>
      <w:r>
        <w:rPr>
          <w:rFonts w:ascii="Times New Roman"/>
          <w:b w:val="false"/>
          <w:i w:val="false"/>
          <w:color w:val="000000"/>
          <w:sz w:val="28"/>
        </w:rPr>
        <w:t>
</w:t>
      </w:r>
      <w:r>
        <w:rPr>
          <w:rFonts w:ascii="Times New Roman"/>
          <w:b w:val="false"/>
          <w:i w:val="false"/>
          <w:color w:val="000000"/>
          <w:sz w:val="28"/>
        </w:rPr>
        <w:t>
      29. Күйдіргі ауруымен ауырған немесе одан өлген малдар болған учаскелерден дақылдар, қатты және жұмсақ жемдер шығарылмайды, олар сол жерде жойылады немесе оларды күйдіргіге қарсы вакцинациялау жүргізілген малға береді.</w:t>
      </w:r>
      <w:r>
        <w:br/>
      </w:r>
      <w:r>
        <w:rPr>
          <w:rFonts w:ascii="Times New Roman"/>
          <w:b w:val="false"/>
          <w:i w:val="false"/>
          <w:color w:val="000000"/>
          <w:sz w:val="28"/>
        </w:rPr>
        <w:t>
</w:t>
      </w:r>
      <w:r>
        <w:rPr>
          <w:rFonts w:ascii="Times New Roman"/>
          <w:b w:val="false"/>
          <w:i w:val="false"/>
          <w:color w:val="000000"/>
          <w:sz w:val="28"/>
        </w:rPr>
        <w:t>
      30. Күйдіргі бойынша қолайсыз малдан алынған шикізат және өнім анықталған кезде оны дайындау, сақтау және өңдеу жөніндегі ұйымдарда Қазақстан Республикасының 2002 жылғы 10 шілдедегі "Ветеринария туралы" № 339-ІІ </w:t>
      </w:r>
      <w:r>
        <w:rPr>
          <w:rFonts w:ascii="Times New Roman"/>
          <w:b w:val="false"/>
          <w:i w:val="false"/>
          <w:color w:val="000000"/>
          <w:sz w:val="28"/>
        </w:rPr>
        <w:t>Заңына</w:t>
      </w:r>
      <w:r>
        <w:rPr>
          <w:rFonts w:ascii="Times New Roman"/>
          <w:b w:val="false"/>
          <w:i w:val="false"/>
          <w:color w:val="000000"/>
          <w:sz w:val="28"/>
        </w:rPr>
        <w:t xml:space="preserve"> (бұдан әрі – Қазақстан Республикасының "Ветеринария туралы" Заңы) сәйкес карантин енгізіледі. Малдан алынған өнімдер және шикізат жойылады.</w:t>
      </w:r>
      <w:r>
        <w:br/>
      </w:r>
      <w:r>
        <w:rPr>
          <w:rFonts w:ascii="Times New Roman"/>
          <w:b w:val="false"/>
          <w:i w:val="false"/>
          <w:color w:val="000000"/>
          <w:sz w:val="28"/>
        </w:rPr>
        <w:t>
</w:t>
      </w:r>
      <w:r>
        <w:rPr>
          <w:rFonts w:ascii="Times New Roman"/>
          <w:b w:val="false"/>
          <w:i w:val="false"/>
          <w:color w:val="000000"/>
          <w:sz w:val="28"/>
        </w:rPr>
        <w:t>
      31. Күйдіргі бациллаларымен контаминацияланған малдан алынған шикізат және өнімдерді дайындау, сақтау және өңдеуді жүзеге асыратын үй-жайларда Қазақстан Республикасында қолдануға рұқсат етілген құралдармен дезинфекциялық іс-шаралар жүргізіледі.</w:t>
      </w:r>
      <w:r>
        <w:br/>
      </w:r>
      <w:r>
        <w:rPr>
          <w:rFonts w:ascii="Times New Roman"/>
          <w:b w:val="false"/>
          <w:i w:val="false"/>
          <w:color w:val="000000"/>
          <w:sz w:val="28"/>
        </w:rPr>
        <w:t>
</w:t>
      </w:r>
      <w:r>
        <w:rPr>
          <w:rFonts w:ascii="Times New Roman"/>
          <w:b w:val="false"/>
          <w:i w:val="false"/>
          <w:color w:val="000000"/>
          <w:sz w:val="28"/>
        </w:rPr>
        <w:t>
      32. Күйдіргі ауруымен ауыратын немесе оған күдікті науқасты немесе пациентті анықтаған денсаулық сақтаудың мемлекеттік және мемлекеттік емес секторындағы медициналық ұйымдар оны инфекциялық стационарға, ол болмаған жағдайда оқшауланған жеке терапевтік палатаға (боксқа) жатқызады, ол жерде оған биологиялық қауіпсіздік қағидалары сақтала отырып, білікті терапевтік көмек көрсетіледі.</w:t>
      </w:r>
      <w:r>
        <w:br/>
      </w:r>
      <w:r>
        <w:rPr>
          <w:rFonts w:ascii="Times New Roman"/>
          <w:b w:val="false"/>
          <w:i w:val="false"/>
          <w:color w:val="000000"/>
          <w:sz w:val="28"/>
        </w:rPr>
        <w:t>
</w:t>
      </w:r>
      <w:r>
        <w:rPr>
          <w:rFonts w:ascii="Times New Roman"/>
          <w:b w:val="false"/>
          <w:i w:val="false"/>
          <w:color w:val="000000"/>
          <w:sz w:val="28"/>
        </w:rPr>
        <w:t>
      33. Күйдіргі ауруымен ауыратын науқас немесе оған күдікті анықталған жағдайда оларды ведомстволық тиесілігіне және меншік нысанына қарамастан, медициналық ұйымдар 3 сағат ішінде аумақтық мемлекеттік санитариялық-эпидемиологиялық қадағалау органына шұғыл хабарлама жібереді.</w:t>
      </w:r>
      <w:r>
        <w:br/>
      </w:r>
      <w:r>
        <w:rPr>
          <w:rFonts w:ascii="Times New Roman"/>
          <w:b w:val="false"/>
          <w:i w:val="false"/>
          <w:color w:val="000000"/>
          <w:sz w:val="28"/>
        </w:rPr>
        <w:t>
</w:t>
      </w:r>
      <w:r>
        <w:rPr>
          <w:rFonts w:ascii="Times New Roman"/>
          <w:b w:val="false"/>
          <w:i w:val="false"/>
          <w:color w:val="000000"/>
          <w:sz w:val="28"/>
        </w:rPr>
        <w:t>
      34. Диагнозды анықтаған немесе өзгерткен медициналық ұйым 12 сағат ішінде ауру анықталған жердегі аумақтық мемлекеттік санитариялық-эпидемиологиялық қадағалау органына өзгертілген диагнозды, оны белгілеу күні мен бастапқы диагнозды көрсете отырып, жаңа шұғыл хабарлама жібереді.</w:t>
      </w:r>
      <w:r>
        <w:br/>
      </w:r>
      <w:r>
        <w:rPr>
          <w:rFonts w:ascii="Times New Roman"/>
          <w:b w:val="false"/>
          <w:i w:val="false"/>
          <w:color w:val="000000"/>
          <w:sz w:val="28"/>
        </w:rPr>
        <w:t>
</w:t>
      </w:r>
      <w:r>
        <w:rPr>
          <w:rFonts w:ascii="Times New Roman"/>
          <w:b w:val="false"/>
          <w:i w:val="false"/>
          <w:color w:val="000000"/>
          <w:sz w:val="28"/>
        </w:rPr>
        <w:t>
      35. Күйдіргімен ауыратын науқас немесе оған күдікті анықталған кезде мемлекеттік санитариялық-эпидемиологиялық қадағалау органы ветеринария саласындағы аумақтық уәкілетті органға хабарлайды.</w:t>
      </w:r>
      <w:r>
        <w:br/>
      </w:r>
      <w:r>
        <w:rPr>
          <w:rFonts w:ascii="Times New Roman"/>
          <w:b w:val="false"/>
          <w:i w:val="false"/>
          <w:color w:val="000000"/>
          <w:sz w:val="28"/>
        </w:rPr>
        <w:t>
</w:t>
      </w:r>
      <w:r>
        <w:rPr>
          <w:rFonts w:ascii="Times New Roman"/>
          <w:b w:val="false"/>
          <w:i w:val="false"/>
          <w:color w:val="000000"/>
          <w:sz w:val="28"/>
        </w:rPr>
        <w:t>
      36. Мемлекеттік санитариялық-эпидемиологиялық қадағалау органының мамандары ветеринария саласындағы аумақтық органның өкілімен бірлесіп, эпизоотологиялық-эпидемиологиялық тексеру жүргізеді.</w:t>
      </w:r>
      <w:r>
        <w:br/>
      </w:r>
      <w:r>
        <w:rPr>
          <w:rFonts w:ascii="Times New Roman"/>
          <w:b w:val="false"/>
          <w:i w:val="false"/>
          <w:color w:val="000000"/>
          <w:sz w:val="28"/>
        </w:rPr>
        <w:t>
</w:t>
      </w:r>
      <w:r>
        <w:rPr>
          <w:rFonts w:ascii="Times New Roman"/>
          <w:b w:val="false"/>
          <w:i w:val="false"/>
          <w:color w:val="000000"/>
          <w:sz w:val="28"/>
        </w:rPr>
        <w:t>
      37. Санитариялық-эпидемиологиялық қызмет мамандары күйдіргінің эпидемиялық ошағында мыналарды қамтамасыз етеді:</w:t>
      </w:r>
      <w:r>
        <w:br/>
      </w:r>
      <w:r>
        <w:rPr>
          <w:rFonts w:ascii="Times New Roman"/>
          <w:b w:val="false"/>
          <w:i w:val="false"/>
          <w:color w:val="000000"/>
          <w:sz w:val="28"/>
        </w:rPr>
        <w:t>
</w:t>
      </w:r>
      <w:r>
        <w:rPr>
          <w:rFonts w:ascii="Times New Roman"/>
          <w:b w:val="false"/>
          <w:i w:val="false"/>
          <w:color w:val="000000"/>
          <w:sz w:val="28"/>
        </w:rPr>
        <w:t>
      1) науқас адамдарды анықтау және ауруханаға жатқызу;</w:t>
      </w:r>
      <w:r>
        <w:br/>
      </w:r>
      <w:r>
        <w:rPr>
          <w:rFonts w:ascii="Times New Roman"/>
          <w:b w:val="false"/>
          <w:i w:val="false"/>
          <w:color w:val="000000"/>
          <w:sz w:val="28"/>
        </w:rPr>
        <w:t>
</w:t>
      </w:r>
      <w:r>
        <w:rPr>
          <w:rFonts w:ascii="Times New Roman"/>
          <w:b w:val="false"/>
          <w:i w:val="false"/>
          <w:color w:val="000000"/>
          <w:sz w:val="28"/>
        </w:rPr>
        <w:t>
      2) қорытынды дезинфекция жүргізу;</w:t>
      </w:r>
      <w:r>
        <w:br/>
      </w:r>
      <w:r>
        <w:rPr>
          <w:rFonts w:ascii="Times New Roman"/>
          <w:b w:val="false"/>
          <w:i w:val="false"/>
          <w:color w:val="000000"/>
          <w:sz w:val="28"/>
        </w:rPr>
        <w:t>
</w:t>
      </w:r>
      <w:r>
        <w:rPr>
          <w:rFonts w:ascii="Times New Roman"/>
          <w:b w:val="false"/>
          <w:i w:val="false"/>
          <w:color w:val="000000"/>
          <w:sz w:val="28"/>
        </w:rPr>
        <w:t>
      3) ошақты оқшаулау және жою бойынша іс-шаралар жоспарын құру.</w:t>
      </w:r>
      <w:r>
        <w:br/>
      </w:r>
      <w:r>
        <w:rPr>
          <w:rFonts w:ascii="Times New Roman"/>
          <w:b w:val="false"/>
          <w:i w:val="false"/>
          <w:color w:val="000000"/>
          <w:sz w:val="28"/>
        </w:rPr>
        <w:t>
</w:t>
      </w:r>
      <w:r>
        <w:rPr>
          <w:rFonts w:ascii="Times New Roman"/>
          <w:b w:val="false"/>
          <w:i w:val="false"/>
          <w:color w:val="000000"/>
          <w:sz w:val="28"/>
        </w:rPr>
        <w:t>
      38. Медициналық ұйымдар эпидемиялық ошақта үй-үйді аралауды, инфекция көзімен байланыста болған адамдарды бақылауды, шұғыл профилактиканы және санитариялық-түсіндіру жұмыстарын жүргізеді.</w:t>
      </w:r>
      <w:r>
        <w:br/>
      </w:r>
      <w:r>
        <w:rPr>
          <w:rFonts w:ascii="Times New Roman"/>
          <w:b w:val="false"/>
          <w:i w:val="false"/>
          <w:color w:val="000000"/>
          <w:sz w:val="28"/>
        </w:rPr>
        <w:t>
</w:t>
      </w:r>
      <w:r>
        <w:rPr>
          <w:rFonts w:ascii="Times New Roman"/>
          <w:b w:val="false"/>
          <w:i w:val="false"/>
          <w:color w:val="000000"/>
          <w:sz w:val="28"/>
        </w:rPr>
        <w:t>
      39. Санитариялық-эпидемиологиялық сараптама орталықтары мен науқас емге жатқызылған инфекциялық стационарлар және обаға қарсы станциялардың зертханалары науқастардан немесе күйдіргіге күдікті адамдардан материал алуды және оны зерттеуді жүргізеді.</w:t>
      </w:r>
      <w:r>
        <w:br/>
      </w:r>
      <w:r>
        <w:rPr>
          <w:rFonts w:ascii="Times New Roman"/>
          <w:b w:val="false"/>
          <w:i w:val="false"/>
          <w:color w:val="000000"/>
          <w:sz w:val="28"/>
        </w:rPr>
        <w:t>
</w:t>
      </w:r>
      <w:r>
        <w:rPr>
          <w:rFonts w:ascii="Times New Roman"/>
          <w:b w:val="false"/>
          <w:i w:val="false"/>
          <w:color w:val="000000"/>
          <w:sz w:val="28"/>
        </w:rPr>
        <w:t>
      40. Аумақтық санитариялық-эпидемиологиялық сараптама орталықтары және мемлекеттік ветеринариялық-санитариялық инспекторлар күйдіргімен ауыратын науқас немесе оған күдікті анықталған жағдайда ет және ет өнімінен, сыртқы орта объектілерінен (топырақ, заттардан алынған шайындылар) сынама алады және оларға зерттеу жүргізеді.</w:t>
      </w:r>
    </w:p>
    <w:bookmarkEnd w:id="7"/>
    <w:bookmarkStart w:name="z96" w:id="8"/>
    <w:p>
      <w:pPr>
        <w:spacing w:after="0"/>
        <w:ind w:left="0"/>
        <w:jc w:val="left"/>
      </w:pPr>
      <w:r>
        <w:rPr>
          <w:rFonts w:ascii="Times New Roman"/>
          <w:b/>
          <w:i w:val="false"/>
          <w:color w:val="000000"/>
        </w:rPr>
        <w:t xml:space="preserve"> 
3. Туляремияның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w:t>
      </w:r>
    </w:p>
    <w:bookmarkEnd w:id="8"/>
    <w:bookmarkStart w:name="z97" w:id="9"/>
    <w:p>
      <w:pPr>
        <w:spacing w:after="0"/>
        <w:ind w:left="0"/>
        <w:jc w:val="both"/>
      </w:pPr>
      <w:r>
        <w:rPr>
          <w:rFonts w:ascii="Times New Roman"/>
          <w:b w:val="false"/>
          <w:i w:val="false"/>
          <w:color w:val="000000"/>
          <w:sz w:val="28"/>
        </w:rPr>
        <w:t>
      41. Туляремияның алдын алу бойынша санитариялық-эпидемияға қарсы (профилактикалық) іс-шараларды ұйымдастыруға және жүргізуге қойылатын талаптар мемлекеттік санитариялық-эпидемиологиялық қызметтің аумақтық органдары мен ұйымдарының табиғи ошақтардың (туляремияның белең алулары бұрын болған және қоздырғыштарының өсірінділері оқшауланған аудандардан бастап) ландшафтылы типтеріне байланысты эпизоотологиялық тексеру (көктемде және күзде) жүргізуі болып табылады.</w:t>
      </w:r>
      <w:r>
        <w:br/>
      </w:r>
      <w:r>
        <w:rPr>
          <w:rFonts w:ascii="Times New Roman"/>
          <w:b w:val="false"/>
          <w:i w:val="false"/>
          <w:color w:val="000000"/>
          <w:sz w:val="28"/>
        </w:rPr>
        <w:t>
</w:t>
      </w:r>
      <w:r>
        <w:rPr>
          <w:rFonts w:ascii="Times New Roman"/>
          <w:b w:val="false"/>
          <w:i w:val="false"/>
          <w:color w:val="000000"/>
          <w:sz w:val="28"/>
        </w:rPr>
        <w:t>
      42. Туляремияның табиғи ошақтарын эпизоотологиялық тексеру негізінде аумақтық мемлекеттік санитариялық-эпидемиологиялық қадағалау органдары жергілікті атқарушы органдармен бірлесіп, санитариялық-эпидемияға қарсы (профилактикалық) іс-шаралардың кешенді бағдарламасын жасайды, онда мыналар көзделеді:</w:t>
      </w:r>
      <w:r>
        <w:br/>
      </w:r>
      <w:r>
        <w:rPr>
          <w:rFonts w:ascii="Times New Roman"/>
          <w:b w:val="false"/>
          <w:i w:val="false"/>
          <w:color w:val="000000"/>
          <w:sz w:val="28"/>
        </w:rPr>
        <w:t>
</w:t>
      </w:r>
      <w:r>
        <w:rPr>
          <w:rFonts w:ascii="Times New Roman"/>
          <w:b w:val="false"/>
          <w:i w:val="false"/>
          <w:color w:val="000000"/>
          <w:sz w:val="28"/>
        </w:rPr>
        <w:t>
      1) кейіннен тиімділікті бағалау арқылы іс-шараларды жүргізу көлемін және мерзімдерін негіздей отырып, туляремияның табиғи ошақтарын сауықтыру (дезинфекция, дератизация, кенелерді жою);</w:t>
      </w:r>
      <w:r>
        <w:br/>
      </w:r>
      <w:r>
        <w:rPr>
          <w:rFonts w:ascii="Times New Roman"/>
          <w:b w:val="false"/>
          <w:i w:val="false"/>
          <w:color w:val="000000"/>
          <w:sz w:val="28"/>
        </w:rPr>
        <w:t>
</w:t>
      </w:r>
      <w:r>
        <w:rPr>
          <w:rFonts w:ascii="Times New Roman"/>
          <w:b w:val="false"/>
          <w:i w:val="false"/>
          <w:color w:val="000000"/>
          <w:sz w:val="28"/>
        </w:rPr>
        <w:t>
      2) жаңа аумаққа инфекцияның әкелінуінің алдын алу;</w:t>
      </w:r>
      <w:r>
        <w:br/>
      </w:r>
      <w:r>
        <w:rPr>
          <w:rFonts w:ascii="Times New Roman"/>
          <w:b w:val="false"/>
          <w:i w:val="false"/>
          <w:color w:val="000000"/>
          <w:sz w:val="28"/>
        </w:rPr>
        <w:t>
</w:t>
      </w:r>
      <w:r>
        <w:rPr>
          <w:rFonts w:ascii="Times New Roman"/>
          <w:b w:val="false"/>
          <w:i w:val="false"/>
          <w:color w:val="000000"/>
          <w:sz w:val="28"/>
        </w:rPr>
        <w:t>
      3) медициналық қызметкерлерді даярлау;</w:t>
      </w:r>
      <w:r>
        <w:br/>
      </w:r>
      <w:r>
        <w:rPr>
          <w:rFonts w:ascii="Times New Roman"/>
          <w:b w:val="false"/>
          <w:i w:val="false"/>
          <w:color w:val="000000"/>
          <w:sz w:val="28"/>
        </w:rPr>
        <w:t>
</w:t>
      </w:r>
      <w:r>
        <w:rPr>
          <w:rFonts w:ascii="Times New Roman"/>
          <w:b w:val="false"/>
          <w:i w:val="false"/>
          <w:color w:val="000000"/>
          <w:sz w:val="28"/>
        </w:rPr>
        <w:t>
      4) халық арасында санитариялық-ағарту жұмысын жүргізу.</w:t>
      </w:r>
      <w:r>
        <w:br/>
      </w:r>
      <w:r>
        <w:rPr>
          <w:rFonts w:ascii="Times New Roman"/>
          <w:b w:val="false"/>
          <w:i w:val="false"/>
          <w:color w:val="000000"/>
          <w:sz w:val="28"/>
        </w:rPr>
        <w:t>
</w:t>
      </w:r>
      <w:r>
        <w:rPr>
          <w:rFonts w:ascii="Times New Roman"/>
          <w:b w:val="false"/>
          <w:i w:val="false"/>
          <w:color w:val="000000"/>
          <w:sz w:val="28"/>
        </w:rPr>
        <w:t>
      43. Аумақтық мемлекеттік санитариялық-эпидемиологиялық қадағалау органдары туляремияға қарсы профилактикалық вакцинациялау қажеттілігін және жүргізу көлемдерін анықтайды.</w:t>
      </w:r>
      <w:r>
        <w:br/>
      </w:r>
      <w:r>
        <w:rPr>
          <w:rFonts w:ascii="Times New Roman"/>
          <w:b w:val="false"/>
          <w:i w:val="false"/>
          <w:color w:val="000000"/>
          <w:sz w:val="28"/>
        </w:rPr>
        <w:t>
</w:t>
      </w:r>
      <w:r>
        <w:rPr>
          <w:rFonts w:ascii="Times New Roman"/>
          <w:b w:val="false"/>
          <w:i w:val="false"/>
          <w:color w:val="000000"/>
          <w:sz w:val="28"/>
        </w:rPr>
        <w:t>
      44. Вакцинациялауға жататын контингентті жоспарлау және іріктеу табиғи ошақтардың эпидемиялық белсенділік дәрежесін есепке ала отырып, сарапталып жүзеге асырылады.</w:t>
      </w:r>
      <w:r>
        <w:br/>
      </w:r>
      <w:r>
        <w:rPr>
          <w:rFonts w:ascii="Times New Roman"/>
          <w:b w:val="false"/>
          <w:i w:val="false"/>
          <w:color w:val="000000"/>
          <w:sz w:val="28"/>
        </w:rPr>
        <w:t>
</w:t>
      </w:r>
      <w:r>
        <w:rPr>
          <w:rFonts w:ascii="Times New Roman"/>
          <w:b w:val="false"/>
          <w:i w:val="false"/>
          <w:color w:val="000000"/>
          <w:sz w:val="28"/>
        </w:rPr>
        <w:t>
      45. Адамдарды туляремияға қарсы профилактикалық вакцинациялауды (ерекше вакцинация) Қазақстан Республикасы Үкіметінің 2009 жылғы 30 желтоқсандағы № 2295 қаулысымен бекітілген Қарсы профилактикалық егу жүргізілетін аурулардың </w:t>
      </w:r>
      <w:r>
        <w:rPr>
          <w:rFonts w:ascii="Times New Roman"/>
          <w:b w:val="false"/>
          <w:i w:val="false"/>
          <w:color w:val="000000"/>
          <w:sz w:val="28"/>
        </w:rPr>
        <w:t>тізбесіне</w:t>
      </w:r>
      <w:r>
        <w:rPr>
          <w:rFonts w:ascii="Times New Roman"/>
          <w:b w:val="false"/>
          <w:i w:val="false"/>
          <w:color w:val="000000"/>
          <w:sz w:val="28"/>
        </w:rPr>
        <w:t>, және оларды жүргізу </w:t>
      </w:r>
      <w:r>
        <w:rPr>
          <w:rFonts w:ascii="Times New Roman"/>
          <w:b w:val="false"/>
          <w:i w:val="false"/>
          <w:color w:val="000000"/>
          <w:sz w:val="28"/>
        </w:rPr>
        <w:t>ережесіне</w:t>
      </w:r>
      <w:r>
        <w:rPr>
          <w:rFonts w:ascii="Times New Roman"/>
          <w:b w:val="false"/>
          <w:i w:val="false"/>
          <w:color w:val="000000"/>
          <w:sz w:val="28"/>
        </w:rPr>
        <w:t xml:space="preserve"> халықтың жоспарлы егілуге жатқызылатын </w:t>
      </w:r>
      <w:r>
        <w:rPr>
          <w:rFonts w:ascii="Times New Roman"/>
          <w:b w:val="false"/>
          <w:i w:val="false"/>
          <w:color w:val="000000"/>
          <w:sz w:val="28"/>
        </w:rPr>
        <w:t>топтарына</w:t>
      </w:r>
      <w:r>
        <w:rPr>
          <w:rFonts w:ascii="Times New Roman"/>
          <w:b w:val="false"/>
          <w:i w:val="false"/>
          <w:color w:val="000000"/>
          <w:sz w:val="28"/>
        </w:rPr>
        <w:t xml:space="preserve"> сәйкес аумақтық денсаулық сақтау органы жүргізуі тиіс.</w:t>
      </w:r>
      <w:r>
        <w:br/>
      </w:r>
      <w:r>
        <w:rPr>
          <w:rFonts w:ascii="Times New Roman"/>
          <w:b w:val="false"/>
          <w:i w:val="false"/>
          <w:color w:val="000000"/>
          <w:sz w:val="28"/>
        </w:rPr>
        <w:t>
</w:t>
      </w:r>
      <w:r>
        <w:rPr>
          <w:rFonts w:ascii="Times New Roman"/>
          <w:b w:val="false"/>
          <w:i w:val="false"/>
          <w:color w:val="000000"/>
          <w:sz w:val="28"/>
        </w:rPr>
        <w:t>
      46. Жайылмалы-батпақты, тау етегіндегі-өзен типіндегі табиғи ошақтарда және тұрақты резервация аймағының аумағында 7 жасқа дейінгі балаларды, 55 жастан асқан және қарсы көрсетілімдері бар адамдарды қоспағанда, барлық тұрғындар жоспарлы вакцинацияланады.</w:t>
      </w:r>
      <w:r>
        <w:br/>
      </w:r>
      <w:r>
        <w:rPr>
          <w:rFonts w:ascii="Times New Roman"/>
          <w:b w:val="false"/>
          <w:i w:val="false"/>
          <w:color w:val="000000"/>
          <w:sz w:val="28"/>
        </w:rPr>
        <w:t>
</w:t>
      </w:r>
      <w:r>
        <w:rPr>
          <w:rFonts w:ascii="Times New Roman"/>
          <w:b w:val="false"/>
          <w:i w:val="false"/>
          <w:color w:val="000000"/>
          <w:sz w:val="28"/>
        </w:rPr>
        <w:t>
      47. Оқшау ошақтар аймағы аумағындағы табиғи ошақтарда жоспарлы екпелер туляремияның оқшау, нақты шектелген ошақтары бар жекелеген аудандар аумақтарында орналасқан елді мекендерде жүргізіледі.</w:t>
      </w:r>
      <w:r>
        <w:br/>
      </w:r>
      <w:r>
        <w:rPr>
          <w:rFonts w:ascii="Times New Roman"/>
          <w:b w:val="false"/>
          <w:i w:val="false"/>
          <w:color w:val="000000"/>
          <w:sz w:val="28"/>
        </w:rPr>
        <w:t>
</w:t>
      </w:r>
      <w:r>
        <w:rPr>
          <w:rFonts w:ascii="Times New Roman"/>
          <w:b w:val="false"/>
          <w:i w:val="false"/>
          <w:color w:val="000000"/>
          <w:sz w:val="28"/>
        </w:rPr>
        <w:t>
      48. Тоғайлы, далалық типтегі табиғи ошақтарда және тәуекел, шығару және салауаттылық аймағы аумағында мынадай тәуекел топтарына кіретін адамдар вакцинацияланады: аңшылар, балықшылар, олардың отбасы мүшелері, бақташылар, диқандар, мелиораторлар, сондай-ақ маусымдық және вахталық әдіспен жұмыс істейтін адамдар.</w:t>
      </w:r>
      <w:r>
        <w:br/>
      </w:r>
      <w:r>
        <w:rPr>
          <w:rFonts w:ascii="Times New Roman"/>
          <w:b w:val="false"/>
          <w:i w:val="false"/>
          <w:color w:val="000000"/>
          <w:sz w:val="28"/>
        </w:rPr>
        <w:t>
</w:t>
      </w:r>
      <w:r>
        <w:rPr>
          <w:rFonts w:ascii="Times New Roman"/>
          <w:b w:val="false"/>
          <w:i w:val="false"/>
          <w:color w:val="000000"/>
          <w:sz w:val="28"/>
        </w:rPr>
        <w:t>
      49. Әрбір 5 жыл сайын қайта вакцинациялау жүргізіледі.</w:t>
      </w:r>
      <w:r>
        <w:br/>
      </w:r>
      <w:r>
        <w:rPr>
          <w:rFonts w:ascii="Times New Roman"/>
          <w:b w:val="false"/>
          <w:i w:val="false"/>
          <w:color w:val="000000"/>
          <w:sz w:val="28"/>
        </w:rPr>
        <w:t>
</w:t>
      </w:r>
      <w:r>
        <w:rPr>
          <w:rFonts w:ascii="Times New Roman"/>
          <w:b w:val="false"/>
          <w:i w:val="false"/>
          <w:color w:val="000000"/>
          <w:sz w:val="28"/>
        </w:rPr>
        <w:t>
      50. Туляремияға қарсы вакцинациялаудың уақтылы және сапалы өткізілуін бақылауды аумақтық мемлекеттік санитариялық-эпидемиологиялық қадағалау органдары жүзеге асырады.</w:t>
      </w:r>
      <w:r>
        <w:br/>
      </w:r>
      <w:r>
        <w:rPr>
          <w:rFonts w:ascii="Times New Roman"/>
          <w:b w:val="false"/>
          <w:i w:val="false"/>
          <w:color w:val="000000"/>
          <w:sz w:val="28"/>
        </w:rPr>
        <w:t>
</w:t>
      </w:r>
      <w:r>
        <w:rPr>
          <w:rFonts w:ascii="Times New Roman"/>
          <w:b w:val="false"/>
          <w:i w:val="false"/>
          <w:color w:val="000000"/>
          <w:sz w:val="28"/>
        </w:rPr>
        <w:t>
      51. Туляремиямен ауыратын науқас анықталған немесе оған күдік туындаған кезде ведомстволық тиесілігіне және меншік нысанына қарамастан, медициналық ұйымдар 12 сағат ішінде аумақтық мемлекеттік санитариялық-эпидемиологиялық қадағалау органына шұғыл хабарлама жібереді.</w:t>
      </w:r>
      <w:r>
        <w:br/>
      </w:r>
      <w:r>
        <w:rPr>
          <w:rFonts w:ascii="Times New Roman"/>
          <w:b w:val="false"/>
          <w:i w:val="false"/>
          <w:color w:val="000000"/>
          <w:sz w:val="28"/>
        </w:rPr>
        <w:t>
</w:t>
      </w:r>
      <w:r>
        <w:rPr>
          <w:rFonts w:ascii="Times New Roman"/>
          <w:b w:val="false"/>
          <w:i w:val="false"/>
          <w:color w:val="000000"/>
          <w:sz w:val="28"/>
        </w:rPr>
        <w:t>
      52. Диагнозды нақтылаған немесе өзгерткен медициналық ұйым да 12 сағат ішінде ауру анықталған жердегі аумақтық санитариялық-эпидемиологиялық қызмет органына өзгертілген диагнозды, оның қойылған күнін және алғашқы диагнозды көрсете отырып, жаңа шұғыл хабарлама жібереді.</w:t>
      </w:r>
      <w:r>
        <w:br/>
      </w:r>
      <w:r>
        <w:rPr>
          <w:rFonts w:ascii="Times New Roman"/>
          <w:b w:val="false"/>
          <w:i w:val="false"/>
          <w:color w:val="000000"/>
          <w:sz w:val="28"/>
        </w:rPr>
        <w:t>
</w:t>
      </w:r>
      <w:r>
        <w:rPr>
          <w:rFonts w:ascii="Times New Roman"/>
          <w:b w:val="false"/>
          <w:i w:val="false"/>
          <w:color w:val="000000"/>
          <w:sz w:val="28"/>
        </w:rPr>
        <w:t>
      53. Эндемиялық аудандарда бес күннен астам уақытта қызбамен ауыратын науқастардың, лимфадениттер, конъюктивиттер, этиологиясы белгісіз паротиттер мен баспамен ауыратын науқастардың қан сарысуын туляремияға серологиялық зерттеу жүргізіледі.</w:t>
      </w:r>
      <w:r>
        <w:br/>
      </w:r>
      <w:r>
        <w:rPr>
          <w:rFonts w:ascii="Times New Roman"/>
          <w:b w:val="false"/>
          <w:i w:val="false"/>
          <w:color w:val="000000"/>
          <w:sz w:val="28"/>
        </w:rPr>
        <w:t>
</w:t>
      </w:r>
      <w:r>
        <w:rPr>
          <w:rFonts w:ascii="Times New Roman"/>
          <w:b w:val="false"/>
          <w:i w:val="false"/>
          <w:color w:val="000000"/>
          <w:sz w:val="28"/>
        </w:rPr>
        <w:t>
      54. Туляремияның абдоминалдық, өкпелік, конъюнктивалық-бубонды, ангиноздық-бубондық, ойық жаралы-бубондық және бубондық түрлері бар науқастар ауру орташа және ауыр өткен жағдайда стационарлардың инфекциялық бөлімшелеріне жатқызылады.</w:t>
      </w:r>
      <w:r>
        <w:br/>
      </w:r>
      <w:r>
        <w:rPr>
          <w:rFonts w:ascii="Times New Roman"/>
          <w:b w:val="false"/>
          <w:i w:val="false"/>
          <w:color w:val="000000"/>
          <w:sz w:val="28"/>
        </w:rPr>
        <w:t>
</w:t>
      </w:r>
      <w:r>
        <w:rPr>
          <w:rFonts w:ascii="Times New Roman"/>
          <w:b w:val="false"/>
          <w:i w:val="false"/>
          <w:color w:val="000000"/>
          <w:sz w:val="28"/>
        </w:rPr>
        <w:t>
      55. Ауру жеңіл өтетін терілік-бубондық және бубондық түрлері, қалыпты лимфаденит пен 37,5</w:t>
      </w:r>
      <w:r>
        <w:rPr>
          <w:rFonts w:ascii="Times New Roman"/>
          <w:b w:val="false"/>
          <w:i w:val="false"/>
          <w:color w:val="000000"/>
          <w:vertAlign w:val="superscript"/>
        </w:rPr>
        <w:t>0</w:t>
      </w:r>
      <w:r>
        <w:rPr>
          <w:rFonts w:ascii="Times New Roman"/>
          <w:b w:val="false"/>
          <w:i w:val="false"/>
          <w:color w:val="000000"/>
          <w:sz w:val="28"/>
        </w:rPr>
        <w:t>С-дан аспайтын қызбалы реакция болған кезде амбулаториялық жағдайларда емдеуге жол беріледі.</w:t>
      </w:r>
      <w:r>
        <w:br/>
      </w:r>
      <w:r>
        <w:rPr>
          <w:rFonts w:ascii="Times New Roman"/>
          <w:b w:val="false"/>
          <w:i w:val="false"/>
          <w:color w:val="000000"/>
          <w:sz w:val="28"/>
        </w:rPr>
        <w:t>
</w:t>
      </w:r>
      <w:r>
        <w:rPr>
          <w:rFonts w:ascii="Times New Roman"/>
          <w:b w:val="false"/>
          <w:i w:val="false"/>
          <w:color w:val="000000"/>
          <w:sz w:val="28"/>
        </w:rPr>
        <w:t>
      56. Туляремиямен ауырған адаммен байланыста болған адамдарға антибиотиктермен профилактика және медициналық бақылау жүргізіледі.</w:t>
      </w:r>
      <w:r>
        <w:br/>
      </w:r>
      <w:r>
        <w:rPr>
          <w:rFonts w:ascii="Times New Roman"/>
          <w:b w:val="false"/>
          <w:i w:val="false"/>
          <w:color w:val="000000"/>
          <w:sz w:val="28"/>
        </w:rPr>
        <w:t>
</w:t>
      </w:r>
      <w:r>
        <w:rPr>
          <w:rFonts w:ascii="Times New Roman"/>
          <w:b w:val="false"/>
          <w:i w:val="false"/>
          <w:color w:val="000000"/>
          <w:sz w:val="28"/>
        </w:rPr>
        <w:t>
      57. Адамның туляремиямен ауыруы жағдайларын аумақтық мемлекеттік санитариялық-эпидемиологиялық қадағалау органдары эпизоотологиялық-эпидемиологиялық тұрғыдан тексереді.</w:t>
      </w:r>
      <w:r>
        <w:br/>
      </w:r>
      <w:r>
        <w:rPr>
          <w:rFonts w:ascii="Times New Roman"/>
          <w:b w:val="false"/>
          <w:i w:val="false"/>
          <w:color w:val="000000"/>
          <w:sz w:val="28"/>
        </w:rPr>
        <w:t>
</w:t>
      </w:r>
      <w:r>
        <w:rPr>
          <w:rFonts w:ascii="Times New Roman"/>
          <w:b w:val="false"/>
          <w:i w:val="false"/>
          <w:color w:val="000000"/>
          <w:sz w:val="28"/>
        </w:rPr>
        <w:t>
      58. Эпидемиологиялық көрсеткіштер бойынша шұғыл эпизоотологиялық тексеру және жергілікті атқарушы органдардың қатысуымен туляремияның қоздырғышын тасымалдаушыларды және таратушыларды жою бойынша іс-шаралар жүргізіледі.</w:t>
      </w:r>
      <w:r>
        <w:br/>
      </w:r>
      <w:r>
        <w:rPr>
          <w:rFonts w:ascii="Times New Roman"/>
          <w:b w:val="false"/>
          <w:i w:val="false"/>
          <w:color w:val="000000"/>
          <w:sz w:val="28"/>
        </w:rPr>
        <w:t>
</w:t>
      </w:r>
      <w:r>
        <w:rPr>
          <w:rFonts w:ascii="Times New Roman"/>
          <w:b w:val="false"/>
          <w:i w:val="false"/>
          <w:color w:val="000000"/>
          <w:sz w:val="28"/>
        </w:rPr>
        <w:t>
      59. Туляремиямен жаппай сырқаттану туындаған жағдайда аумақтық медициналық ұйымдар тұрғындарға медициналық қадағалау ұйымдастырады және жүргізеді.</w:t>
      </w:r>
      <w:r>
        <w:br/>
      </w:r>
      <w:r>
        <w:rPr>
          <w:rFonts w:ascii="Times New Roman"/>
          <w:b w:val="false"/>
          <w:i w:val="false"/>
          <w:color w:val="000000"/>
          <w:sz w:val="28"/>
        </w:rPr>
        <w:t>
</w:t>
      </w:r>
      <w:r>
        <w:rPr>
          <w:rFonts w:ascii="Times New Roman"/>
          <w:b w:val="false"/>
          <w:i w:val="false"/>
          <w:color w:val="000000"/>
          <w:sz w:val="28"/>
        </w:rPr>
        <w:t>
      60. Аумақтық санитариялық-эпидемиологиялық сараптама орталықтары белең алу типіне немесе аурудың жағдайына байланысты:</w:t>
      </w:r>
      <w:r>
        <w:br/>
      </w:r>
      <w:r>
        <w:rPr>
          <w:rFonts w:ascii="Times New Roman"/>
          <w:b w:val="false"/>
          <w:i w:val="false"/>
          <w:color w:val="000000"/>
          <w:sz w:val="28"/>
        </w:rPr>
        <w:t>
</w:t>
      </w:r>
      <w:r>
        <w:rPr>
          <w:rFonts w:ascii="Times New Roman"/>
          <w:b w:val="false"/>
          <w:i w:val="false"/>
          <w:color w:val="000000"/>
          <w:sz w:val="28"/>
        </w:rPr>
        <w:t>
      1) суға, дайындалған теріге, ауланған жануарлардың тұтас еттеріне (аурудың кәсіпшілік типі кезінде);</w:t>
      </w:r>
      <w:r>
        <w:br/>
      </w:r>
      <w:r>
        <w:rPr>
          <w:rFonts w:ascii="Times New Roman"/>
          <w:b w:val="false"/>
          <w:i w:val="false"/>
          <w:color w:val="000000"/>
          <w:sz w:val="28"/>
        </w:rPr>
        <w:t>
</w:t>
      </w:r>
      <w:r>
        <w:rPr>
          <w:rFonts w:ascii="Times New Roman"/>
          <w:b w:val="false"/>
          <w:i w:val="false"/>
          <w:color w:val="000000"/>
          <w:sz w:val="28"/>
        </w:rPr>
        <w:t>
      2) қансорғыш буын аяқтыларға (трансмиссивті типі кезінде);</w:t>
      </w:r>
      <w:r>
        <w:br/>
      </w:r>
      <w:r>
        <w:rPr>
          <w:rFonts w:ascii="Times New Roman"/>
          <w:b w:val="false"/>
          <w:i w:val="false"/>
          <w:color w:val="000000"/>
          <w:sz w:val="28"/>
        </w:rPr>
        <w:t>
</w:t>
      </w:r>
      <w:r>
        <w:rPr>
          <w:rFonts w:ascii="Times New Roman"/>
          <w:b w:val="false"/>
          <w:i w:val="false"/>
          <w:color w:val="000000"/>
          <w:sz w:val="28"/>
        </w:rPr>
        <w:t>
      3) ауру жұқтыруы мүмкін шөпке, астыққа және басқа да өнімдерге (ауыл шаруашылығы типі кезінде);</w:t>
      </w:r>
      <w:r>
        <w:br/>
      </w:r>
      <w:r>
        <w:rPr>
          <w:rFonts w:ascii="Times New Roman"/>
          <w:b w:val="false"/>
          <w:i w:val="false"/>
          <w:color w:val="000000"/>
          <w:sz w:val="28"/>
        </w:rPr>
        <w:t>
</w:t>
      </w:r>
      <w:r>
        <w:rPr>
          <w:rFonts w:ascii="Times New Roman"/>
          <w:b w:val="false"/>
          <w:i w:val="false"/>
          <w:color w:val="000000"/>
          <w:sz w:val="28"/>
        </w:rPr>
        <w:t>
      4) тамақ өнімдеріне, ауыз суға, үйде тіршілік ететін кеміргіштерге (тұрмыстық типінде);</w:t>
      </w:r>
      <w:r>
        <w:br/>
      </w:r>
      <w:r>
        <w:rPr>
          <w:rFonts w:ascii="Times New Roman"/>
          <w:b w:val="false"/>
          <w:i w:val="false"/>
          <w:color w:val="000000"/>
          <w:sz w:val="28"/>
        </w:rPr>
        <w:t>
</w:t>
      </w:r>
      <w:r>
        <w:rPr>
          <w:rFonts w:ascii="Times New Roman"/>
          <w:b w:val="false"/>
          <w:i w:val="false"/>
          <w:color w:val="000000"/>
          <w:sz w:val="28"/>
        </w:rPr>
        <w:t>
      5) шикізатқа, малдан алынған кенелерге (өндірістік типінде) бактериологиялық зерттеулер жүргізеді.</w:t>
      </w:r>
      <w:r>
        <w:br/>
      </w:r>
      <w:r>
        <w:rPr>
          <w:rFonts w:ascii="Times New Roman"/>
          <w:b w:val="false"/>
          <w:i w:val="false"/>
          <w:color w:val="000000"/>
          <w:sz w:val="28"/>
        </w:rPr>
        <w:t>
</w:t>
      </w:r>
      <w:r>
        <w:rPr>
          <w:rFonts w:ascii="Times New Roman"/>
          <w:b w:val="false"/>
          <w:i w:val="false"/>
          <w:color w:val="000000"/>
          <w:sz w:val="28"/>
        </w:rPr>
        <w:t>
      61. Санитариялық-эпидемияға қарсы (профилактикалық) іс-шаралар аурудың типіне қарай жергілікті атқарушы органдармен бірлесіп жүргізіледі:</w:t>
      </w:r>
      <w:r>
        <w:br/>
      </w:r>
      <w:r>
        <w:rPr>
          <w:rFonts w:ascii="Times New Roman"/>
          <w:b w:val="false"/>
          <w:i w:val="false"/>
          <w:color w:val="000000"/>
          <w:sz w:val="28"/>
        </w:rPr>
        <w:t>
</w:t>
      </w:r>
      <w:r>
        <w:rPr>
          <w:rFonts w:ascii="Times New Roman"/>
          <w:b w:val="false"/>
          <w:i w:val="false"/>
          <w:color w:val="000000"/>
          <w:sz w:val="28"/>
        </w:rPr>
        <w:t>
      1) туляремияның суда белең алуы кезінде – шаруашылық-ауыз сумен жабдықтау көздерін тексеру, тазалау және дезинфекциялау, шомылуға арналған жұқпалы су айдындарын пайдалануға тыйым салынады, ішу үшін тек қайнаған су ғана пайдаланылады;</w:t>
      </w:r>
      <w:r>
        <w:br/>
      </w:r>
      <w:r>
        <w:rPr>
          <w:rFonts w:ascii="Times New Roman"/>
          <w:b w:val="false"/>
          <w:i w:val="false"/>
          <w:color w:val="000000"/>
          <w:sz w:val="28"/>
        </w:rPr>
        <w:t>
</w:t>
      </w:r>
      <w:r>
        <w:rPr>
          <w:rFonts w:ascii="Times New Roman"/>
          <w:b w:val="false"/>
          <w:i w:val="false"/>
          <w:color w:val="000000"/>
          <w:sz w:val="28"/>
        </w:rPr>
        <w:t>
      2) трансмиссивті белең алу кезінде – қолайсыз аумақтарға туляремияға қарсы егілмеген адамдардың баруына шек қойылады, жәндіктердің, соның ішінде кенелердің санын азайту және оларды жою жөніндегі іс-шаралар (дезинсекция), қорғаныш киімі мен репеленттер пайдаланылады;</w:t>
      </w:r>
      <w:r>
        <w:br/>
      </w:r>
      <w:r>
        <w:rPr>
          <w:rFonts w:ascii="Times New Roman"/>
          <w:b w:val="false"/>
          <w:i w:val="false"/>
          <w:color w:val="000000"/>
          <w:sz w:val="28"/>
        </w:rPr>
        <w:t>
</w:t>
      </w:r>
      <w:r>
        <w:rPr>
          <w:rFonts w:ascii="Times New Roman"/>
          <w:b w:val="false"/>
          <w:i w:val="false"/>
          <w:color w:val="000000"/>
          <w:sz w:val="28"/>
        </w:rPr>
        <w:t>
      3) ауыл шаруашылығы жұмыстарымен байланысты белең алулар кезінде – дератизация, астық пен өңделмеген жемдерді залалсыздандыру, малдардағы иксодты кенелерді жою (кене басқан малды өңдеу (жоспарлы, шұғыл), ауыл шаруашылығы өнімдері мен шикізаттарға жұқтырылуының алдын алу;</w:t>
      </w:r>
      <w:r>
        <w:br/>
      </w:r>
      <w:r>
        <w:rPr>
          <w:rFonts w:ascii="Times New Roman"/>
          <w:b w:val="false"/>
          <w:i w:val="false"/>
          <w:color w:val="000000"/>
          <w:sz w:val="28"/>
        </w:rPr>
        <w:t>
</w:t>
      </w:r>
      <w:r>
        <w:rPr>
          <w:rFonts w:ascii="Times New Roman"/>
          <w:b w:val="false"/>
          <w:i w:val="false"/>
          <w:color w:val="000000"/>
          <w:sz w:val="28"/>
        </w:rPr>
        <w:t>
      4) тұрмыстық белең алулар кезінде – кеміргіштерді жою, аулаларды, көшелерді, алаңдарды қоқыстан, сабаннан, шаруашылық қалдықтардан тазалау. Тұрғын үйлер мен басқа да үй-жайларда дезинфекциялаушы құралдарды пайдалана отырып, кеміргіштерге тосқауыл, сумен тазалау қамтамасыз етіледі;</w:t>
      </w:r>
      <w:r>
        <w:br/>
      </w:r>
      <w:r>
        <w:rPr>
          <w:rFonts w:ascii="Times New Roman"/>
          <w:b w:val="false"/>
          <w:i w:val="false"/>
          <w:color w:val="000000"/>
          <w:sz w:val="28"/>
        </w:rPr>
        <w:t>
</w:t>
      </w:r>
      <w:r>
        <w:rPr>
          <w:rFonts w:ascii="Times New Roman"/>
          <w:b w:val="false"/>
          <w:i w:val="false"/>
          <w:color w:val="000000"/>
          <w:sz w:val="28"/>
        </w:rPr>
        <w:t>
      5) өндірістік жұқтыру кезінде – ауру жұқтырылған шикізат пен өнімдерді термиялық өңдеу жолымен залалсыздандыру жүзеге асырылады, ет комбинаттарында союға келіп түскен малдардағы кенелер жойылады;</w:t>
      </w:r>
      <w:r>
        <w:br/>
      </w:r>
      <w:r>
        <w:rPr>
          <w:rFonts w:ascii="Times New Roman"/>
          <w:b w:val="false"/>
          <w:i w:val="false"/>
          <w:color w:val="000000"/>
          <w:sz w:val="28"/>
        </w:rPr>
        <w:t>
</w:t>
      </w:r>
      <w:r>
        <w:rPr>
          <w:rFonts w:ascii="Times New Roman"/>
          <w:b w:val="false"/>
          <w:i w:val="false"/>
          <w:color w:val="000000"/>
          <w:sz w:val="28"/>
        </w:rPr>
        <w:t>
      6) аң аулаған кезде – қоянның, су тышқанының, көртышқанның және су егеуқұйрығының терісін сыпырып, денесін бөлшектегеннен кейін адамның қолы дезинфекцияланады, сыпырылған терілер залалсыздандырылады.</w:t>
      </w:r>
    </w:p>
    <w:bookmarkEnd w:id="9"/>
    <w:bookmarkStart w:name="z133" w:id="10"/>
    <w:p>
      <w:pPr>
        <w:spacing w:after="0"/>
        <w:ind w:left="0"/>
        <w:jc w:val="left"/>
      </w:pPr>
      <w:r>
        <w:rPr>
          <w:rFonts w:ascii="Times New Roman"/>
          <w:b/>
          <w:i w:val="false"/>
          <w:color w:val="000000"/>
        </w:rPr>
        <w:t xml:space="preserve"> 
4. Қырым-Конго геморрагиялық қызбасының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w:t>
      </w:r>
    </w:p>
    <w:bookmarkEnd w:id="10"/>
    <w:bookmarkStart w:name="z134" w:id="11"/>
    <w:p>
      <w:pPr>
        <w:spacing w:after="0"/>
        <w:ind w:left="0"/>
        <w:jc w:val="both"/>
      </w:pPr>
      <w:r>
        <w:rPr>
          <w:rFonts w:ascii="Times New Roman"/>
          <w:b w:val="false"/>
          <w:i w:val="false"/>
          <w:color w:val="000000"/>
          <w:sz w:val="28"/>
        </w:rPr>
        <w:t>
      62. Қырым-Конго геморрагиялық қызбасының алдын алу бойынша санитариялық-эпидемияға қарсы (профилактикалық) іс-шараларды ұйымдастыруға және жүргізуге қойылатын талаптар Қырым-Конго геморрагиялық қызбасы (бұдан әрі – ҚКГҚ) бойынша эндемиялық аумақта шағын топтардың жылына кемінде екі рет (сәуірде-маусымда және қыркүйекте-қазанда) зоологиялық-паразитологиялық тексеру жүргізу болып табылады; ерте және жылы көктем болатын жылдары тексеру наурызда басталады.</w:t>
      </w:r>
      <w:r>
        <w:br/>
      </w:r>
      <w:r>
        <w:rPr>
          <w:rFonts w:ascii="Times New Roman"/>
          <w:b w:val="false"/>
          <w:i w:val="false"/>
          <w:color w:val="000000"/>
          <w:sz w:val="28"/>
        </w:rPr>
        <w:t>
</w:t>
      </w:r>
      <w:r>
        <w:rPr>
          <w:rFonts w:ascii="Times New Roman"/>
          <w:b w:val="false"/>
          <w:i w:val="false"/>
          <w:color w:val="000000"/>
          <w:sz w:val="28"/>
        </w:rPr>
        <w:t>
      63. Шағын зоологиялық-паразитологиялық топтар санитариялық-эпидемиологиялық қызмет ұйымдары мен органдарының және обаға қарсы күрес ұйымдарының бейінді мамандарынан құралады.</w:t>
      </w:r>
      <w:r>
        <w:br/>
      </w:r>
      <w:r>
        <w:rPr>
          <w:rFonts w:ascii="Times New Roman"/>
          <w:b w:val="false"/>
          <w:i w:val="false"/>
          <w:color w:val="000000"/>
          <w:sz w:val="28"/>
        </w:rPr>
        <w:t>
</w:t>
      </w:r>
      <w:r>
        <w:rPr>
          <w:rFonts w:ascii="Times New Roman"/>
          <w:b w:val="false"/>
          <w:i w:val="false"/>
          <w:color w:val="000000"/>
          <w:sz w:val="28"/>
        </w:rPr>
        <w:t>
      64. Шағын зоологиялық-паразитологиялық топтар:</w:t>
      </w:r>
      <w:r>
        <w:br/>
      </w:r>
      <w:r>
        <w:rPr>
          <w:rFonts w:ascii="Times New Roman"/>
          <w:b w:val="false"/>
          <w:i w:val="false"/>
          <w:color w:val="000000"/>
          <w:sz w:val="28"/>
        </w:rPr>
        <w:t>
</w:t>
      </w:r>
      <w:r>
        <w:rPr>
          <w:rFonts w:ascii="Times New Roman"/>
          <w:b w:val="false"/>
          <w:i w:val="false"/>
          <w:color w:val="000000"/>
          <w:sz w:val="28"/>
        </w:rPr>
        <w:t>
      1) түрлері және биотоптары бойынша кенелер санын есепке алуды (көп болу, басымдылық және кездесу-кездеспеу индексін анықтау);</w:t>
      </w:r>
      <w:r>
        <w:br/>
      </w:r>
      <w:r>
        <w:rPr>
          <w:rFonts w:ascii="Times New Roman"/>
          <w:b w:val="false"/>
          <w:i w:val="false"/>
          <w:color w:val="000000"/>
          <w:sz w:val="28"/>
        </w:rPr>
        <w:t>
</w:t>
      </w:r>
      <w:r>
        <w:rPr>
          <w:rFonts w:ascii="Times New Roman"/>
          <w:b w:val="false"/>
          <w:i w:val="false"/>
          <w:color w:val="000000"/>
          <w:sz w:val="28"/>
        </w:rPr>
        <w:t>
      2) бақылау табындарында 5-10 мал басын тексеру жолымен олардың жұқтыру деңгейін бағалау үшін ауыл шаруашылығы жануарларынан кенелерді жинауды;</w:t>
      </w:r>
      <w:r>
        <w:br/>
      </w:r>
      <w:r>
        <w:rPr>
          <w:rFonts w:ascii="Times New Roman"/>
          <w:b w:val="false"/>
          <w:i w:val="false"/>
          <w:color w:val="000000"/>
          <w:sz w:val="28"/>
        </w:rPr>
        <w:t>
</w:t>
      </w:r>
      <w:r>
        <w:rPr>
          <w:rFonts w:ascii="Times New Roman"/>
          <w:b w:val="false"/>
          <w:i w:val="false"/>
          <w:color w:val="000000"/>
          <w:sz w:val="28"/>
        </w:rPr>
        <w:t>
      3) кенелердің түрлік құрамын анықтауды;</w:t>
      </w:r>
      <w:r>
        <w:br/>
      </w:r>
      <w:r>
        <w:rPr>
          <w:rFonts w:ascii="Times New Roman"/>
          <w:b w:val="false"/>
          <w:i w:val="false"/>
          <w:color w:val="000000"/>
          <w:sz w:val="28"/>
        </w:rPr>
        <w:t>
</w:t>
      </w:r>
      <w:r>
        <w:rPr>
          <w:rFonts w:ascii="Times New Roman"/>
          <w:b w:val="false"/>
          <w:i w:val="false"/>
          <w:color w:val="000000"/>
          <w:sz w:val="28"/>
        </w:rPr>
        <w:t>
      4) кенелердің әртүрлі даму кезеңдерінде олардың негізгі және жанама қоректендірушілерін айқындауды;</w:t>
      </w:r>
      <w:r>
        <w:br/>
      </w:r>
      <w:r>
        <w:rPr>
          <w:rFonts w:ascii="Times New Roman"/>
          <w:b w:val="false"/>
          <w:i w:val="false"/>
          <w:color w:val="000000"/>
          <w:sz w:val="28"/>
        </w:rPr>
        <w:t>
</w:t>
      </w:r>
      <w:r>
        <w:rPr>
          <w:rFonts w:ascii="Times New Roman"/>
          <w:b w:val="false"/>
          <w:i w:val="false"/>
          <w:color w:val="000000"/>
          <w:sz w:val="28"/>
        </w:rPr>
        <w:t>
      5) кенелер популяциясының санына табиғи, антропогенді және шаруашылық факторларының әсерін талдауды;</w:t>
      </w:r>
      <w:r>
        <w:br/>
      </w:r>
      <w:r>
        <w:rPr>
          <w:rFonts w:ascii="Times New Roman"/>
          <w:b w:val="false"/>
          <w:i w:val="false"/>
          <w:color w:val="000000"/>
          <w:sz w:val="28"/>
        </w:rPr>
        <w:t>
</w:t>
      </w:r>
      <w:r>
        <w:rPr>
          <w:rFonts w:ascii="Times New Roman"/>
          <w:b w:val="false"/>
          <w:i w:val="false"/>
          <w:color w:val="000000"/>
          <w:sz w:val="28"/>
        </w:rPr>
        <w:t>
      6) кенелердің тіршілік әрекеті цикліне фенологиялық бақылауды;</w:t>
      </w:r>
      <w:r>
        <w:br/>
      </w:r>
      <w:r>
        <w:rPr>
          <w:rFonts w:ascii="Times New Roman"/>
          <w:b w:val="false"/>
          <w:i w:val="false"/>
          <w:color w:val="000000"/>
          <w:sz w:val="28"/>
        </w:rPr>
        <w:t>
</w:t>
      </w:r>
      <w:r>
        <w:rPr>
          <w:rFonts w:ascii="Times New Roman"/>
          <w:b w:val="false"/>
          <w:i w:val="false"/>
          <w:color w:val="000000"/>
          <w:sz w:val="28"/>
        </w:rPr>
        <w:t>
      7) зертханалық зерттеу үшін ашық жерлерде және көбейетін орындарда (үй-жайлар, індер) кенелердің әртүрлі даму кезеңдерінде оларды жинауды;</w:t>
      </w:r>
      <w:r>
        <w:br/>
      </w:r>
      <w:r>
        <w:rPr>
          <w:rFonts w:ascii="Times New Roman"/>
          <w:b w:val="false"/>
          <w:i w:val="false"/>
          <w:color w:val="000000"/>
          <w:sz w:val="28"/>
        </w:rPr>
        <w:t>
</w:t>
      </w:r>
      <w:r>
        <w:rPr>
          <w:rFonts w:ascii="Times New Roman"/>
          <w:b w:val="false"/>
          <w:i w:val="false"/>
          <w:color w:val="000000"/>
          <w:sz w:val="28"/>
        </w:rPr>
        <w:t>
      8) кенелердің өте көп пайда болуы және олардың адамдарға белсенді шабуылы кезінде үй-жайларды тексеруді;</w:t>
      </w:r>
      <w:r>
        <w:br/>
      </w:r>
      <w:r>
        <w:rPr>
          <w:rFonts w:ascii="Times New Roman"/>
          <w:b w:val="false"/>
          <w:i w:val="false"/>
          <w:color w:val="000000"/>
          <w:sz w:val="28"/>
        </w:rPr>
        <w:t>
</w:t>
      </w:r>
      <w:r>
        <w:rPr>
          <w:rFonts w:ascii="Times New Roman"/>
          <w:b w:val="false"/>
          <w:i w:val="false"/>
          <w:color w:val="000000"/>
          <w:sz w:val="28"/>
        </w:rPr>
        <w:t>
      9) ҚКГҚ-мен ауыратын науқастар тіркелген кезде елді мекендерді тексеруді;</w:t>
      </w:r>
      <w:r>
        <w:br/>
      </w:r>
      <w:r>
        <w:rPr>
          <w:rFonts w:ascii="Times New Roman"/>
          <w:b w:val="false"/>
          <w:i w:val="false"/>
          <w:color w:val="000000"/>
          <w:sz w:val="28"/>
        </w:rPr>
        <w:t>
</w:t>
      </w:r>
      <w:r>
        <w:rPr>
          <w:rFonts w:ascii="Times New Roman"/>
          <w:b w:val="false"/>
          <w:i w:val="false"/>
          <w:color w:val="000000"/>
          <w:sz w:val="28"/>
        </w:rPr>
        <w:t>
      10) жаздық жайылымға көшкен кезде мал шаруашылығы үй-жайларын, ашық қораларды және уақытша орындарда кенелердің бар-жоғын тексеруді (айына кемінде 1 рет);</w:t>
      </w:r>
      <w:r>
        <w:br/>
      </w:r>
      <w:r>
        <w:rPr>
          <w:rFonts w:ascii="Times New Roman"/>
          <w:b w:val="false"/>
          <w:i w:val="false"/>
          <w:color w:val="000000"/>
          <w:sz w:val="28"/>
        </w:rPr>
        <w:t>
</w:t>
      </w:r>
      <w:r>
        <w:rPr>
          <w:rFonts w:ascii="Times New Roman"/>
          <w:b w:val="false"/>
          <w:i w:val="false"/>
          <w:color w:val="000000"/>
          <w:sz w:val="28"/>
        </w:rPr>
        <w:t>
      11) кенелерге қарсы іс-шаралар жүргізілгеннен кейін табиғи ошақ аумағында сауықтыру дәрежесін бағалауды жүзеге асырады.</w:t>
      </w:r>
      <w:r>
        <w:br/>
      </w:r>
      <w:r>
        <w:rPr>
          <w:rFonts w:ascii="Times New Roman"/>
          <w:b w:val="false"/>
          <w:i w:val="false"/>
          <w:color w:val="000000"/>
          <w:sz w:val="28"/>
        </w:rPr>
        <w:t>
</w:t>
      </w:r>
      <w:r>
        <w:rPr>
          <w:rFonts w:ascii="Times New Roman"/>
          <w:b w:val="false"/>
          <w:i w:val="false"/>
          <w:color w:val="000000"/>
          <w:sz w:val="28"/>
        </w:rPr>
        <w:t>
      65. ҚКГҚ-ның табиғи ошақ аймағындағы жергілікті атқарушы органдар жыл сайын:</w:t>
      </w:r>
      <w:r>
        <w:br/>
      </w:r>
      <w:r>
        <w:rPr>
          <w:rFonts w:ascii="Times New Roman"/>
          <w:b w:val="false"/>
          <w:i w:val="false"/>
          <w:color w:val="000000"/>
          <w:sz w:val="28"/>
        </w:rPr>
        <w:t>
</w:t>
      </w:r>
      <w:r>
        <w:rPr>
          <w:rFonts w:ascii="Times New Roman"/>
          <w:b w:val="false"/>
          <w:i w:val="false"/>
          <w:color w:val="000000"/>
          <w:sz w:val="28"/>
        </w:rPr>
        <w:t>
      1) кенелерге қарсы дәрілеу іс-шараларын жүргізу үшін дезинсекциялық құралдарды (препараттарды) қаңтардан кешіктірмей сатып алуды;</w:t>
      </w:r>
      <w:r>
        <w:br/>
      </w:r>
      <w:r>
        <w:rPr>
          <w:rFonts w:ascii="Times New Roman"/>
          <w:b w:val="false"/>
          <w:i w:val="false"/>
          <w:color w:val="000000"/>
          <w:sz w:val="28"/>
        </w:rPr>
        <w:t>
</w:t>
      </w:r>
      <w:r>
        <w:rPr>
          <w:rFonts w:ascii="Times New Roman"/>
          <w:b w:val="false"/>
          <w:i w:val="false"/>
          <w:color w:val="000000"/>
          <w:sz w:val="28"/>
        </w:rPr>
        <w:t>
      2) денсаулық сақтау, мемлекеттік санитариялық-эпидемиологиялық қадағалау, ветеринариялық-санитариялық бақылау органдарының және өзге де ұйымдардың кенелерге қарсы іс-шараларды жүргізуін үйлестіруді;</w:t>
      </w:r>
      <w:r>
        <w:br/>
      </w:r>
      <w:r>
        <w:rPr>
          <w:rFonts w:ascii="Times New Roman"/>
          <w:b w:val="false"/>
          <w:i w:val="false"/>
          <w:color w:val="000000"/>
          <w:sz w:val="28"/>
        </w:rPr>
        <w:t>
</w:t>
      </w:r>
      <w:r>
        <w:rPr>
          <w:rFonts w:ascii="Times New Roman"/>
          <w:b w:val="false"/>
          <w:i w:val="false"/>
          <w:color w:val="000000"/>
          <w:sz w:val="28"/>
        </w:rPr>
        <w:t>
      3) мал шаруашылығы үй-жайларын, ҚКГҚ табиғи ошағы аймағында орналасқан елді мекендердегі жеке үй-жайларды тазалауды (қидан, қоқыстан) ұйымдастыруды;</w:t>
      </w:r>
      <w:r>
        <w:br/>
      </w:r>
      <w:r>
        <w:rPr>
          <w:rFonts w:ascii="Times New Roman"/>
          <w:b w:val="false"/>
          <w:i w:val="false"/>
          <w:color w:val="000000"/>
          <w:sz w:val="28"/>
        </w:rPr>
        <w:t>
</w:t>
      </w:r>
      <w:r>
        <w:rPr>
          <w:rFonts w:ascii="Times New Roman"/>
          <w:b w:val="false"/>
          <w:i w:val="false"/>
          <w:color w:val="000000"/>
          <w:sz w:val="28"/>
        </w:rPr>
        <w:t>
      4) малдарды жаздық жайылымға айдаған кезде уақытша орындарды, ашық қораларды және қоршаған аумақты тазалауды ұйымдастыруды жүзеге асырады.</w:t>
      </w:r>
      <w:r>
        <w:br/>
      </w:r>
      <w:r>
        <w:rPr>
          <w:rFonts w:ascii="Times New Roman"/>
          <w:b w:val="false"/>
          <w:i w:val="false"/>
          <w:color w:val="000000"/>
          <w:sz w:val="28"/>
        </w:rPr>
        <w:t>
</w:t>
      </w:r>
      <w:r>
        <w:rPr>
          <w:rFonts w:ascii="Times New Roman"/>
          <w:b w:val="false"/>
          <w:i w:val="false"/>
          <w:color w:val="000000"/>
          <w:sz w:val="28"/>
        </w:rPr>
        <w:t>
      66. ҚКГҚ бойынша эндемиялық аумаққа жыл сайын кемінде екі рет (көктем, күз) кенеге қарсы жоспарлы іс-шаралар жүргізіледі.</w:t>
      </w:r>
      <w:r>
        <w:br/>
      </w:r>
      <w:r>
        <w:rPr>
          <w:rFonts w:ascii="Times New Roman"/>
          <w:b w:val="false"/>
          <w:i w:val="false"/>
          <w:color w:val="000000"/>
          <w:sz w:val="28"/>
        </w:rPr>
        <w:t>
</w:t>
      </w:r>
      <w:r>
        <w:rPr>
          <w:rFonts w:ascii="Times New Roman"/>
          <w:b w:val="false"/>
          <w:i w:val="false"/>
          <w:color w:val="000000"/>
          <w:sz w:val="28"/>
        </w:rPr>
        <w:t>
      67. Кенелерге қарсы іс-шаралар алдын ала немесе шұғыл профилактика типі бойынша жүргізіледі.</w:t>
      </w:r>
      <w:r>
        <w:br/>
      </w:r>
      <w:r>
        <w:rPr>
          <w:rFonts w:ascii="Times New Roman"/>
          <w:b w:val="false"/>
          <w:i w:val="false"/>
          <w:color w:val="000000"/>
          <w:sz w:val="28"/>
        </w:rPr>
        <w:t>
</w:t>
      </w:r>
      <w:r>
        <w:rPr>
          <w:rFonts w:ascii="Times New Roman"/>
          <w:b w:val="false"/>
          <w:i w:val="false"/>
          <w:color w:val="000000"/>
          <w:sz w:val="28"/>
        </w:rPr>
        <w:t>
      68. Алдын ала профилактикалық жұмыстар алдыңғы өңдеу жылына алдын ала белгіленеді және жоспарлы тәртіппен орындалады; науқастар тіркелген жерлерде соңғы сырқаттану тіркелген кезден бастап кемінде екі жыл жүргізіледі.</w:t>
      </w:r>
      <w:r>
        <w:br/>
      </w:r>
      <w:r>
        <w:rPr>
          <w:rFonts w:ascii="Times New Roman"/>
          <w:b w:val="false"/>
          <w:i w:val="false"/>
          <w:color w:val="000000"/>
          <w:sz w:val="28"/>
        </w:rPr>
        <w:t>
</w:t>
      </w:r>
      <w:r>
        <w:rPr>
          <w:rFonts w:ascii="Times New Roman"/>
          <w:b w:val="false"/>
          <w:i w:val="false"/>
          <w:color w:val="000000"/>
          <w:sz w:val="28"/>
        </w:rPr>
        <w:t>
      69. Шұғыл алдын алу типі бойынша іс-шаралар өңдеу жоспарланбаған учаскелерде:</w:t>
      </w:r>
      <w:r>
        <w:br/>
      </w:r>
      <w:r>
        <w:rPr>
          <w:rFonts w:ascii="Times New Roman"/>
          <w:b w:val="false"/>
          <w:i w:val="false"/>
          <w:color w:val="000000"/>
          <w:sz w:val="28"/>
        </w:rPr>
        <w:t>
</w:t>
      </w:r>
      <w:r>
        <w:rPr>
          <w:rFonts w:ascii="Times New Roman"/>
          <w:b w:val="false"/>
          <w:i w:val="false"/>
          <w:color w:val="000000"/>
          <w:sz w:val="28"/>
        </w:rPr>
        <w:t>
      1) адамның ҚКГҚ-мен сырқаттануы тіркелген жағдайларда;</w:t>
      </w:r>
      <w:r>
        <w:br/>
      </w:r>
      <w:r>
        <w:rPr>
          <w:rFonts w:ascii="Times New Roman"/>
          <w:b w:val="false"/>
          <w:i w:val="false"/>
          <w:color w:val="000000"/>
          <w:sz w:val="28"/>
        </w:rPr>
        <w:t>
</w:t>
      </w:r>
      <w:r>
        <w:rPr>
          <w:rFonts w:ascii="Times New Roman"/>
          <w:b w:val="false"/>
          <w:i w:val="false"/>
          <w:color w:val="000000"/>
          <w:sz w:val="28"/>
        </w:rPr>
        <w:t>
      2) ҚКГҚ вирусының болуына кенелерді зерттеудің оң нәтижелері кезінде;</w:t>
      </w:r>
      <w:r>
        <w:br/>
      </w:r>
      <w:r>
        <w:rPr>
          <w:rFonts w:ascii="Times New Roman"/>
          <w:b w:val="false"/>
          <w:i w:val="false"/>
          <w:color w:val="000000"/>
          <w:sz w:val="28"/>
        </w:rPr>
        <w:t>
</w:t>
      </w:r>
      <w:r>
        <w:rPr>
          <w:rFonts w:ascii="Times New Roman"/>
          <w:b w:val="false"/>
          <w:i w:val="false"/>
          <w:color w:val="000000"/>
          <w:sz w:val="28"/>
        </w:rPr>
        <w:t>
      3) кенелердің саны көп болған кезде жүргізіледі.</w:t>
      </w:r>
      <w:r>
        <w:br/>
      </w:r>
      <w:r>
        <w:rPr>
          <w:rFonts w:ascii="Times New Roman"/>
          <w:b w:val="false"/>
          <w:i w:val="false"/>
          <w:color w:val="000000"/>
          <w:sz w:val="28"/>
        </w:rPr>
        <w:t>
</w:t>
      </w:r>
      <w:r>
        <w:rPr>
          <w:rFonts w:ascii="Times New Roman"/>
          <w:b w:val="false"/>
          <w:i w:val="false"/>
          <w:color w:val="000000"/>
          <w:sz w:val="28"/>
        </w:rPr>
        <w:t>
      70. Кенелерге қарсы іс-шаралар мына бағыттарда жүргізіледі:</w:t>
      </w:r>
      <w:r>
        <w:br/>
      </w:r>
      <w:r>
        <w:rPr>
          <w:rFonts w:ascii="Times New Roman"/>
          <w:b w:val="false"/>
          <w:i w:val="false"/>
          <w:color w:val="000000"/>
          <w:sz w:val="28"/>
        </w:rPr>
        <w:t>
</w:t>
      </w:r>
      <w:r>
        <w:rPr>
          <w:rFonts w:ascii="Times New Roman"/>
          <w:b w:val="false"/>
          <w:i w:val="false"/>
          <w:color w:val="000000"/>
          <w:sz w:val="28"/>
        </w:rPr>
        <w:t>
      1) ауыл шаруашылығы малдарындағы энзоотикалық ауруларды тасымалдаушы кенелерді және мал шаруашылығы қора үй-жайларындағы кенелерді жою – ветеринария саласындағы қызметті жүзеге асыратын жергілікті атқарушы органның бөлімшелері ұйымдастырады;</w:t>
      </w:r>
      <w:r>
        <w:br/>
      </w:r>
      <w:r>
        <w:rPr>
          <w:rFonts w:ascii="Times New Roman"/>
          <w:b w:val="false"/>
          <w:i w:val="false"/>
          <w:color w:val="000000"/>
          <w:sz w:val="28"/>
        </w:rPr>
        <w:t>
</w:t>
      </w:r>
      <w:r>
        <w:rPr>
          <w:rFonts w:ascii="Times New Roman"/>
          <w:b w:val="false"/>
          <w:i w:val="false"/>
          <w:color w:val="000000"/>
          <w:sz w:val="28"/>
        </w:rPr>
        <w:t>
      2) аула құрылыстарына кенеге қарсы өңдеу жүргізуді қоса алғанда, елді мекендердің жеке үйлеріндегі және мұнда ұсталатын малдардағы, оның ішінде үй құстарындағы кенелерді жою – үй және мал иелері жүргізеді;</w:t>
      </w:r>
      <w:r>
        <w:br/>
      </w:r>
      <w:r>
        <w:rPr>
          <w:rFonts w:ascii="Times New Roman"/>
          <w:b w:val="false"/>
          <w:i w:val="false"/>
          <w:color w:val="000000"/>
          <w:sz w:val="28"/>
        </w:rPr>
        <w:t>
</w:t>
      </w:r>
      <w:r>
        <w:rPr>
          <w:rFonts w:ascii="Times New Roman"/>
          <w:b w:val="false"/>
          <w:i w:val="false"/>
          <w:color w:val="000000"/>
          <w:sz w:val="28"/>
        </w:rPr>
        <w:t>
      3) кеміргіштерді терең дустациялау немесе аэрозоляциялау әдісімен кедергілік өңдеу (тұрақты немесе уақытша елді мекен айналасына қорғаныш аймағын құру) – аумақтық санитариялық-эпидемиологиялық қадағалау ұйымдары мен обаға қарсы күрес ұйымдары жүргізеді;</w:t>
      </w:r>
      <w:r>
        <w:br/>
      </w:r>
      <w:r>
        <w:rPr>
          <w:rFonts w:ascii="Times New Roman"/>
          <w:b w:val="false"/>
          <w:i w:val="false"/>
          <w:color w:val="000000"/>
          <w:sz w:val="28"/>
        </w:rPr>
        <w:t>
</w:t>
      </w:r>
      <w:r>
        <w:rPr>
          <w:rFonts w:ascii="Times New Roman"/>
          <w:b w:val="false"/>
          <w:i w:val="false"/>
          <w:color w:val="000000"/>
          <w:sz w:val="28"/>
        </w:rPr>
        <w:t>
      4) тұрақты немесе уақытша елді мекендерде үй жануарлары болатын бұталарды, суаттарды және басқа жерлерді инсектоакарицидті препараттармен өңдеу – жергілікті атқарушы органдар мен жергілікті атқарушы органның ветеринария саласындағы қызметті жүзеге асыратын бөлімшелері ұйымдастырады;</w:t>
      </w:r>
      <w:r>
        <w:br/>
      </w:r>
      <w:r>
        <w:rPr>
          <w:rFonts w:ascii="Times New Roman"/>
          <w:b w:val="false"/>
          <w:i w:val="false"/>
          <w:color w:val="000000"/>
          <w:sz w:val="28"/>
        </w:rPr>
        <w:t>
</w:t>
      </w:r>
      <w:r>
        <w:rPr>
          <w:rFonts w:ascii="Times New Roman"/>
          <w:b w:val="false"/>
          <w:i w:val="false"/>
          <w:color w:val="000000"/>
          <w:sz w:val="28"/>
        </w:rPr>
        <w:t>
      5) агротехникалық және жалпы санитариялық іс-шаралар (үй-жайларды және аумақтарды қи мен қоқыстан, бұталардан механикалық тазарту, жарықтарды жөндеу, ойықтарды, індерді алдын ала мазутпен, автолмен, керолинмен және көрсетілген заттар сіңірілген балшық құя отырып) - үй иелері мен шаруашылық субъектілері жүзеге асырады.</w:t>
      </w:r>
      <w:r>
        <w:br/>
      </w:r>
      <w:r>
        <w:rPr>
          <w:rFonts w:ascii="Times New Roman"/>
          <w:b w:val="false"/>
          <w:i w:val="false"/>
          <w:color w:val="000000"/>
          <w:sz w:val="28"/>
        </w:rPr>
        <w:t>
      Барлық көрсетілген іс-шаралар бір уақытта жүргізіледі.</w:t>
      </w:r>
      <w:r>
        <w:br/>
      </w:r>
      <w:r>
        <w:rPr>
          <w:rFonts w:ascii="Times New Roman"/>
          <w:b w:val="false"/>
          <w:i w:val="false"/>
          <w:color w:val="000000"/>
          <w:sz w:val="28"/>
        </w:rPr>
        <w:t>
</w:t>
      </w:r>
      <w:r>
        <w:rPr>
          <w:rFonts w:ascii="Times New Roman"/>
          <w:b w:val="false"/>
          <w:i w:val="false"/>
          <w:color w:val="000000"/>
          <w:sz w:val="28"/>
        </w:rPr>
        <w:t>
      71. Кенелерге қарсы іс-шараларды жүргізу үшін Қазақстан Республикасында қолдануға рұқсат етілген инсектоакарицидті құралдар пайдаланылады.</w:t>
      </w:r>
      <w:r>
        <w:br/>
      </w:r>
      <w:r>
        <w:rPr>
          <w:rFonts w:ascii="Times New Roman"/>
          <w:b w:val="false"/>
          <w:i w:val="false"/>
          <w:color w:val="000000"/>
          <w:sz w:val="28"/>
        </w:rPr>
        <w:t>
</w:t>
      </w:r>
      <w:r>
        <w:rPr>
          <w:rFonts w:ascii="Times New Roman"/>
          <w:b w:val="false"/>
          <w:i w:val="false"/>
          <w:color w:val="000000"/>
          <w:sz w:val="28"/>
        </w:rPr>
        <w:t>
      72. Қолдану түрі препараттарды тиімді және қауіпсіз пайдалануды қамтамасыз етуге тиіс.</w:t>
      </w:r>
      <w:r>
        <w:br/>
      </w:r>
      <w:r>
        <w:rPr>
          <w:rFonts w:ascii="Times New Roman"/>
          <w:b w:val="false"/>
          <w:i w:val="false"/>
          <w:color w:val="000000"/>
          <w:sz w:val="28"/>
        </w:rPr>
        <w:t>
      73. Hyalomma asiaticum asiaticum кенелері басым аудандарда кенелерге қарсы іс-шаралар наурыз-шілдеде және қыркүйек-қазанда, Hyalomma anatolicum кенелері басым орындарда шілде-тамызда жүргізіледі. Ошақтың паразиттік жүйесінде аталған түрлерден басқа Dermacentor niveus кенелері болған кезде кенелерге қарсы іс-шаралар жылдың барлық жылы мезгілде жүргізіледі.</w:t>
      </w:r>
      <w:r>
        <w:br/>
      </w:r>
      <w:r>
        <w:rPr>
          <w:rFonts w:ascii="Times New Roman"/>
          <w:b w:val="false"/>
          <w:i w:val="false"/>
          <w:color w:val="000000"/>
          <w:sz w:val="28"/>
        </w:rPr>
        <w:t>
</w:t>
      </w:r>
      <w:r>
        <w:rPr>
          <w:rFonts w:ascii="Times New Roman"/>
          <w:b w:val="false"/>
          <w:i w:val="false"/>
          <w:color w:val="000000"/>
          <w:sz w:val="28"/>
        </w:rPr>
        <w:t>
      74. Кенелердің ерте белсенділігі кезінде кенелерге қарсы іс-шараларды бастау бір айға жылжытылады: кенелерге қарсы іс-шаралардың бірінші туры наурызда басталады және сәуірдің басынан кешіктірмей аяқталады. Өңдеулердің біреуін мал қырқу алдында 1-2 апта бұрын жүргізеді.</w:t>
      </w:r>
      <w:r>
        <w:br/>
      </w:r>
      <w:r>
        <w:rPr>
          <w:rFonts w:ascii="Times New Roman"/>
          <w:b w:val="false"/>
          <w:i w:val="false"/>
          <w:color w:val="000000"/>
          <w:sz w:val="28"/>
        </w:rPr>
        <w:t>
</w:t>
      </w:r>
      <w:r>
        <w:rPr>
          <w:rFonts w:ascii="Times New Roman"/>
          <w:b w:val="false"/>
          <w:i w:val="false"/>
          <w:color w:val="000000"/>
          <w:sz w:val="28"/>
        </w:rPr>
        <w:t>
      75. Өңдеулер еселігі қолданылатын акарицидтердің қалдық әсерінің ұзақтығына байланысты айқындалады; осыған байланысты өңдеулердің жиілігі жылдың барлық жылы мезгілінде айына 2-3-тен 2-3-ке дейін өзгеруі мүмкін.</w:t>
      </w:r>
      <w:r>
        <w:br/>
      </w:r>
      <w:r>
        <w:rPr>
          <w:rFonts w:ascii="Times New Roman"/>
          <w:b w:val="false"/>
          <w:i w:val="false"/>
          <w:color w:val="000000"/>
          <w:sz w:val="28"/>
        </w:rPr>
        <w:t>
</w:t>
      </w:r>
      <w:r>
        <w:rPr>
          <w:rFonts w:ascii="Times New Roman"/>
          <w:b w:val="false"/>
          <w:i w:val="false"/>
          <w:color w:val="000000"/>
          <w:sz w:val="28"/>
        </w:rPr>
        <w:t>
      76. Hyalomma тұқымдас кенелермен күресу үшін кез келген инсектоакаридті заттарды жұмсау нормасын Ixodes тұқымдас кенелерге ұсынылғанмен салыстырғанда 2,5-3 есе көбейтіледі.</w:t>
      </w:r>
      <w:r>
        <w:br/>
      </w:r>
      <w:r>
        <w:rPr>
          <w:rFonts w:ascii="Times New Roman"/>
          <w:b w:val="false"/>
          <w:i w:val="false"/>
          <w:color w:val="000000"/>
          <w:sz w:val="28"/>
        </w:rPr>
        <w:t>
</w:t>
      </w:r>
      <w:r>
        <w:rPr>
          <w:rFonts w:ascii="Times New Roman"/>
          <w:b w:val="false"/>
          <w:i w:val="false"/>
          <w:color w:val="000000"/>
          <w:sz w:val="28"/>
        </w:rPr>
        <w:t>
      77. Жайылымдарды инсектоакарицидті заттармен өңдеуді мал көп жайылатын жерлерде жүргізуге болмайды. Эндемиялық аймақта олар ретті (КҚГҚ қоздырғышы анықталған жылдан кейінгі келесі 1-2 жылға ошақтық учаскелерді айналымнан алып тастау) пайдаланылады.</w:t>
      </w:r>
      <w:r>
        <w:br/>
      </w:r>
      <w:r>
        <w:rPr>
          <w:rFonts w:ascii="Times New Roman"/>
          <w:b w:val="false"/>
          <w:i w:val="false"/>
          <w:color w:val="000000"/>
          <w:sz w:val="28"/>
        </w:rPr>
        <w:t>
</w:t>
      </w:r>
      <w:r>
        <w:rPr>
          <w:rFonts w:ascii="Times New Roman"/>
          <w:b w:val="false"/>
          <w:i w:val="false"/>
          <w:color w:val="000000"/>
          <w:sz w:val="28"/>
        </w:rPr>
        <w:t>
      78. Науқас адамдарды анықтауды ведомстволық тиесілігіне және меншік нысанына қарамастан денсаулық сақтау ұйымдарының медицина қызметкерлері, сондай-ақ жеке практикамен айналысатын медицина қызметкерлері жүзеге асырады.</w:t>
      </w:r>
      <w:r>
        <w:br/>
      </w:r>
      <w:r>
        <w:rPr>
          <w:rFonts w:ascii="Times New Roman"/>
          <w:b w:val="false"/>
          <w:i w:val="false"/>
          <w:color w:val="000000"/>
          <w:sz w:val="28"/>
        </w:rPr>
        <w:t>
</w:t>
      </w:r>
      <w:r>
        <w:rPr>
          <w:rFonts w:ascii="Times New Roman"/>
          <w:b w:val="false"/>
          <w:i w:val="false"/>
          <w:color w:val="000000"/>
          <w:sz w:val="28"/>
        </w:rPr>
        <w:t>
      79. КҚГҚ-ның белгілері бар адам медициналық көмекке жүгінген кезде медицина қызметкерлері биологиялық қауіпсіздік (медицина қызметкерінің өзіне, науқасқа және барлық айналасында адамдарға қатысты) қағидаларын сақтай отырып, науқасты тез арада инфекциялық бөлімшеге емге жатқызады және эпидемиологиялық анамнез жинайды.</w:t>
      </w:r>
      <w:r>
        <w:br/>
      </w:r>
      <w:r>
        <w:rPr>
          <w:rFonts w:ascii="Times New Roman"/>
          <w:b w:val="false"/>
          <w:i w:val="false"/>
          <w:color w:val="000000"/>
          <w:sz w:val="28"/>
        </w:rPr>
        <w:t>
</w:t>
      </w:r>
      <w:r>
        <w:rPr>
          <w:rFonts w:ascii="Times New Roman"/>
          <w:b w:val="false"/>
          <w:i w:val="false"/>
          <w:color w:val="000000"/>
          <w:sz w:val="28"/>
        </w:rPr>
        <w:t>
      80. Этиологиясы белгісіз қызбаға байланысты амбулаториялық емделіп жүрген науқастар геморрагиялық синдром қосылған жағдайда, алғашқы тексеру кезіндегі аурудың ауырлық дәрежесіне қарамастан, биологиялық қауіпсіздік қағидаларын сақтай отырып, инфекциялық бөлімшеге шұғыл емге жатқызылады.</w:t>
      </w:r>
      <w:r>
        <w:br/>
      </w:r>
      <w:r>
        <w:rPr>
          <w:rFonts w:ascii="Times New Roman"/>
          <w:b w:val="false"/>
          <w:i w:val="false"/>
          <w:color w:val="000000"/>
          <w:sz w:val="28"/>
        </w:rPr>
        <w:t>
</w:t>
      </w:r>
      <w:r>
        <w:rPr>
          <w:rFonts w:ascii="Times New Roman"/>
          <w:b w:val="false"/>
          <w:i w:val="false"/>
          <w:color w:val="000000"/>
          <w:sz w:val="28"/>
        </w:rPr>
        <w:t>
      81. КҚГҚ-ге күдіктену немесе онымен ауыратын науқас анықталған кезде медициналық ұйым 3 сағат ішінде аумақтық мемлекеттік санитариялық-эпидемиологиялық қадағалау органына шұғыл хабарлама жібереді.</w:t>
      </w:r>
      <w:r>
        <w:br/>
      </w:r>
      <w:r>
        <w:rPr>
          <w:rFonts w:ascii="Times New Roman"/>
          <w:b w:val="false"/>
          <w:i w:val="false"/>
          <w:color w:val="000000"/>
          <w:sz w:val="28"/>
        </w:rPr>
        <w:t>
</w:t>
      </w:r>
      <w:r>
        <w:rPr>
          <w:rFonts w:ascii="Times New Roman"/>
          <w:b w:val="false"/>
          <w:i w:val="false"/>
          <w:color w:val="000000"/>
          <w:sz w:val="28"/>
        </w:rPr>
        <w:t>
      82. Сырттан келген адам КҚГҚ-мен сырқаттанған жағдайда, науқастың тіркелген орны бойынша аумақтық мемлекеттік санитариялық-эпидемиологиялық қадағалау органы 3 сағат ішінде оның тұрып жатқан орны бойынша мемлекеттік санитариялық-эпидемиологиялық қадағалау органына хабарлайды.</w:t>
      </w:r>
      <w:r>
        <w:br/>
      </w:r>
      <w:r>
        <w:rPr>
          <w:rFonts w:ascii="Times New Roman"/>
          <w:b w:val="false"/>
          <w:i w:val="false"/>
          <w:color w:val="000000"/>
          <w:sz w:val="28"/>
        </w:rPr>
        <w:t>
</w:t>
      </w:r>
      <w:r>
        <w:rPr>
          <w:rFonts w:ascii="Times New Roman"/>
          <w:b w:val="false"/>
          <w:i w:val="false"/>
          <w:color w:val="000000"/>
          <w:sz w:val="28"/>
        </w:rPr>
        <w:t>
      83. Эндемиялық аумақта жоқ дегенде бір науқас бар бүкіл елді мекен КҚГҚ эндемиялық ошағы болып есептеледі; эндемиялық аймақтан тыс орналасқан қалаларда және кенттерде науқастың болған орны (бөлек үй, пәтер немесе медициналық мекеме) эндемиялық ошақ болып есептеледі.</w:t>
      </w:r>
      <w:r>
        <w:br/>
      </w:r>
      <w:r>
        <w:rPr>
          <w:rFonts w:ascii="Times New Roman"/>
          <w:b w:val="false"/>
          <w:i w:val="false"/>
          <w:color w:val="000000"/>
          <w:sz w:val="28"/>
        </w:rPr>
        <w:t>
</w:t>
      </w:r>
      <w:r>
        <w:rPr>
          <w:rFonts w:ascii="Times New Roman"/>
          <w:b w:val="false"/>
          <w:i w:val="false"/>
          <w:color w:val="000000"/>
          <w:sz w:val="28"/>
        </w:rPr>
        <w:t>
      84. КҚГҚ ошағындағы барлық жұмыстар арнайы қорғаныш костюмінде (бұдан әрі – қорғаныш костюмі), арнайы аяқ киіммен (етік немесе қонышы ұзын бәтеңке) және резеңке қолғаптармен жүргізіледі.</w:t>
      </w:r>
      <w:r>
        <w:br/>
      </w:r>
      <w:r>
        <w:rPr>
          <w:rFonts w:ascii="Times New Roman"/>
          <w:b w:val="false"/>
          <w:i w:val="false"/>
          <w:color w:val="000000"/>
          <w:sz w:val="28"/>
        </w:rPr>
        <w:t>
</w:t>
      </w:r>
      <w:r>
        <w:rPr>
          <w:rFonts w:ascii="Times New Roman"/>
          <w:b w:val="false"/>
          <w:i w:val="false"/>
          <w:color w:val="000000"/>
          <w:sz w:val="28"/>
        </w:rPr>
        <w:t>
      85. Қорғаныш костюмдері болмаған жағдайда, комбинезон немесе басқа да қорғаныш киім пайдаланылады; бұл ретте оның жоғарғы бөлігін шалбарға, ал шалбарды шұлыққа салады.</w:t>
      </w:r>
      <w:r>
        <w:br/>
      </w:r>
      <w:r>
        <w:rPr>
          <w:rFonts w:ascii="Times New Roman"/>
          <w:b w:val="false"/>
          <w:i w:val="false"/>
          <w:color w:val="000000"/>
          <w:sz w:val="28"/>
        </w:rPr>
        <w:t>
</w:t>
      </w:r>
      <w:r>
        <w:rPr>
          <w:rFonts w:ascii="Times New Roman"/>
          <w:b w:val="false"/>
          <w:i w:val="false"/>
          <w:color w:val="000000"/>
          <w:sz w:val="28"/>
        </w:rPr>
        <w:t>
      86. КҚГҚ ошақтарындағы жұмыс кезінде әр сағат сайын киімге түскен кенелерді уақытында анықтау үшін өзін-өзі тексеруді және бірін-бірі тексеруді жүргізу қажет.</w:t>
      </w:r>
      <w:r>
        <w:br/>
      </w:r>
      <w:r>
        <w:rPr>
          <w:rFonts w:ascii="Times New Roman"/>
          <w:b w:val="false"/>
          <w:i w:val="false"/>
          <w:color w:val="000000"/>
          <w:sz w:val="28"/>
        </w:rPr>
        <w:t>
</w:t>
      </w:r>
      <w:r>
        <w:rPr>
          <w:rFonts w:ascii="Times New Roman"/>
          <w:b w:val="false"/>
          <w:i w:val="false"/>
          <w:color w:val="000000"/>
          <w:sz w:val="28"/>
        </w:rPr>
        <w:t>
      87. Шағын зоологиялық-паразитологиялық топтардың персоналы қорғаныш киімінің импрегнациясы үшін аэрозольды акарорепелленттерді немесе ұнтақ тәрізді инсектоакарицидті заттарды пайдаланады. Импрегнация аптасына кемінде бір рет және әрбір кір жуған сайын жүргізіледі.</w:t>
      </w:r>
      <w:r>
        <w:br/>
      </w:r>
      <w:r>
        <w:rPr>
          <w:rFonts w:ascii="Times New Roman"/>
          <w:b w:val="false"/>
          <w:i w:val="false"/>
          <w:color w:val="000000"/>
          <w:sz w:val="28"/>
        </w:rPr>
        <w:t>
</w:t>
      </w:r>
      <w:r>
        <w:rPr>
          <w:rFonts w:ascii="Times New Roman"/>
          <w:b w:val="false"/>
          <w:i w:val="false"/>
          <w:color w:val="000000"/>
          <w:sz w:val="28"/>
        </w:rPr>
        <w:t>
      88. Ауыл шаруашылығы малдарын қырқу және жүндерді өңдеу қорғаныш киімі мен қолғаптарды киіп орындалады.</w:t>
      </w:r>
    </w:p>
    <w:bookmarkEnd w:id="11"/>
    <w:bookmarkStart w:name="z183" w:id="12"/>
    <w:p>
      <w:pPr>
        <w:spacing w:after="0"/>
        <w:ind w:left="0"/>
        <w:jc w:val="left"/>
      </w:pPr>
      <w:r>
        <w:rPr>
          <w:rFonts w:ascii="Times New Roman"/>
          <w:b/>
          <w:i w:val="false"/>
          <w:color w:val="000000"/>
        </w:rPr>
        <w:t xml:space="preserve"> 
5. Бүйрек синдромы бар геморрагиялық қызбаның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w:t>
      </w:r>
    </w:p>
    <w:bookmarkEnd w:id="12"/>
    <w:bookmarkStart w:name="z184" w:id="13"/>
    <w:p>
      <w:pPr>
        <w:spacing w:after="0"/>
        <w:ind w:left="0"/>
        <w:jc w:val="both"/>
      </w:pPr>
      <w:r>
        <w:rPr>
          <w:rFonts w:ascii="Times New Roman"/>
          <w:b w:val="false"/>
          <w:i w:val="false"/>
          <w:color w:val="000000"/>
          <w:sz w:val="28"/>
        </w:rPr>
        <w:t>
      89. Бүйрек синдромы бар геморрагиялық қызбаның (бұдан әрі - БСГҚ) алдын алу бойынша санитариялық-эпидемияға қарсы (профилактикалық) іс-шараларды ұйымдастыруға және жүргізуге қойылатын талаптар жергілікті атқарушы органдар үшін БСГҚ бойынша қолайсыз аумақтарда мынадай шараларды сақтау болып табылады:</w:t>
      </w:r>
      <w:r>
        <w:br/>
      </w:r>
      <w:r>
        <w:rPr>
          <w:rFonts w:ascii="Times New Roman"/>
          <w:b w:val="false"/>
          <w:i w:val="false"/>
          <w:color w:val="000000"/>
          <w:sz w:val="28"/>
        </w:rPr>
        <w:t>
</w:t>
      </w:r>
      <w:r>
        <w:rPr>
          <w:rFonts w:ascii="Times New Roman"/>
          <w:b w:val="false"/>
          <w:i w:val="false"/>
          <w:color w:val="000000"/>
          <w:sz w:val="28"/>
        </w:rPr>
        <w:t>
      1) орман және орманды-паркті алқаптарды, елді мекендердің шегіндегі және оған іргелес аумақтардағы бақтарды тазалау;</w:t>
      </w:r>
      <w:r>
        <w:br/>
      </w:r>
      <w:r>
        <w:rPr>
          <w:rFonts w:ascii="Times New Roman"/>
          <w:b w:val="false"/>
          <w:i w:val="false"/>
          <w:color w:val="000000"/>
          <w:sz w:val="28"/>
        </w:rPr>
        <w:t>
</w:t>
      </w:r>
      <w:r>
        <w:rPr>
          <w:rFonts w:ascii="Times New Roman"/>
          <w:b w:val="false"/>
          <w:i w:val="false"/>
          <w:color w:val="000000"/>
          <w:sz w:val="28"/>
        </w:rPr>
        <w:t>
      2) күз мезгілінде (қазан-желтоқсан) БСГҚ-ның белсенді табиғи ошақтарында орналасқан елді мекендерде, рекреациялық аймақтарда және дәнді-дақыл шаруашылығы аймақтарында жаппай кенттік дератизациялауды ұйымдастыру;</w:t>
      </w:r>
      <w:r>
        <w:br/>
      </w:r>
      <w:r>
        <w:rPr>
          <w:rFonts w:ascii="Times New Roman"/>
          <w:b w:val="false"/>
          <w:i w:val="false"/>
          <w:color w:val="000000"/>
          <w:sz w:val="28"/>
        </w:rPr>
        <w:t>
</w:t>
      </w:r>
      <w:r>
        <w:rPr>
          <w:rFonts w:ascii="Times New Roman"/>
          <w:b w:val="false"/>
          <w:i w:val="false"/>
          <w:color w:val="000000"/>
          <w:sz w:val="28"/>
        </w:rPr>
        <w:t>
      3) БСГҚ бойынша энзоотиялық жердегі саяжай учаскелеріне, кәсіпорындардың құрылысына, сауықтыру және балалар мекемелеріне берілетін аумақтарға жаппай дератизациялау жүргізу.</w:t>
      </w:r>
      <w:r>
        <w:br/>
      </w:r>
      <w:r>
        <w:rPr>
          <w:rFonts w:ascii="Times New Roman"/>
          <w:b w:val="false"/>
          <w:i w:val="false"/>
          <w:color w:val="000000"/>
          <w:sz w:val="28"/>
        </w:rPr>
        <w:t>
</w:t>
      </w:r>
      <w:r>
        <w:rPr>
          <w:rFonts w:ascii="Times New Roman"/>
          <w:b w:val="false"/>
          <w:i w:val="false"/>
          <w:color w:val="000000"/>
          <w:sz w:val="28"/>
        </w:rPr>
        <w:t>
      90. Аумақтық санитариялық-эпидемиологиялық қадағалау органдары мен ұйымдары және обаға қарсы күрес ұйымдары БСГҚ бойынша ошағы табылған аумақта жылына екі рет мыналарды қамтитын эпизоотологиялық тексеруді жүргізеді:</w:t>
      </w:r>
      <w:r>
        <w:br/>
      </w:r>
      <w:r>
        <w:rPr>
          <w:rFonts w:ascii="Times New Roman"/>
          <w:b w:val="false"/>
          <w:i w:val="false"/>
          <w:color w:val="000000"/>
          <w:sz w:val="28"/>
        </w:rPr>
        <w:t>
</w:t>
      </w:r>
      <w:r>
        <w:rPr>
          <w:rFonts w:ascii="Times New Roman"/>
          <w:b w:val="false"/>
          <w:i w:val="false"/>
          <w:color w:val="000000"/>
          <w:sz w:val="28"/>
        </w:rPr>
        <w:t>
      1) кеміргіштердің санын есепке алу (сәуір-мамыр айларының аяғында және қазанда);</w:t>
      </w:r>
      <w:r>
        <w:br/>
      </w:r>
      <w:r>
        <w:rPr>
          <w:rFonts w:ascii="Times New Roman"/>
          <w:b w:val="false"/>
          <w:i w:val="false"/>
          <w:color w:val="000000"/>
          <w:sz w:val="28"/>
        </w:rPr>
        <w:t>
</w:t>
      </w:r>
      <w:r>
        <w:rPr>
          <w:rFonts w:ascii="Times New Roman"/>
          <w:b w:val="false"/>
          <w:i w:val="false"/>
          <w:color w:val="000000"/>
          <w:sz w:val="28"/>
        </w:rPr>
        <w:t>
      2) кеміргіштердің көбею қарқындылығын бағалау және олардың санының өзгеруін қысқа мерзімді болжау;</w:t>
      </w:r>
      <w:r>
        <w:br/>
      </w:r>
      <w:r>
        <w:rPr>
          <w:rFonts w:ascii="Times New Roman"/>
          <w:b w:val="false"/>
          <w:i w:val="false"/>
          <w:color w:val="000000"/>
          <w:sz w:val="28"/>
        </w:rPr>
        <w:t>
</w:t>
      </w:r>
      <w:r>
        <w:rPr>
          <w:rFonts w:ascii="Times New Roman"/>
          <w:b w:val="false"/>
          <w:i w:val="false"/>
          <w:color w:val="000000"/>
          <w:sz w:val="28"/>
        </w:rPr>
        <w:t>
      3) хантавирустық антигеннің болуына зертханалық зерттеу үшін кеміргіштерді аулау;</w:t>
      </w:r>
      <w:r>
        <w:br/>
      </w:r>
      <w:r>
        <w:rPr>
          <w:rFonts w:ascii="Times New Roman"/>
          <w:b w:val="false"/>
          <w:i w:val="false"/>
          <w:color w:val="000000"/>
          <w:sz w:val="28"/>
        </w:rPr>
        <w:t>
</w:t>
      </w:r>
      <w:r>
        <w:rPr>
          <w:rFonts w:ascii="Times New Roman"/>
          <w:b w:val="false"/>
          <w:i w:val="false"/>
          <w:color w:val="000000"/>
          <w:sz w:val="28"/>
        </w:rPr>
        <w:t>
      4) ұсақ сүт қоректілер – вирусты тасымалдаушылардың хантавирусты жұқтыру деңгейін және адамдарға жұқтыру көзін анықтау;</w:t>
      </w:r>
      <w:r>
        <w:br/>
      </w:r>
      <w:r>
        <w:rPr>
          <w:rFonts w:ascii="Times New Roman"/>
          <w:b w:val="false"/>
          <w:i w:val="false"/>
          <w:color w:val="000000"/>
          <w:sz w:val="28"/>
        </w:rPr>
        <w:t>
</w:t>
      </w:r>
      <w:r>
        <w:rPr>
          <w:rFonts w:ascii="Times New Roman"/>
          <w:b w:val="false"/>
          <w:i w:val="false"/>
          <w:color w:val="000000"/>
          <w:sz w:val="28"/>
        </w:rPr>
        <w:t>
      5) ошақтық аумақты ландшафтылы-географиялық аудандастыру және БСГҚ белсенді табиғи ошақтарын анықтау.</w:t>
      </w:r>
      <w:r>
        <w:br/>
      </w:r>
      <w:r>
        <w:rPr>
          <w:rFonts w:ascii="Times New Roman"/>
          <w:b w:val="false"/>
          <w:i w:val="false"/>
          <w:color w:val="000000"/>
          <w:sz w:val="28"/>
        </w:rPr>
        <w:t>
</w:t>
      </w:r>
      <w:r>
        <w:rPr>
          <w:rFonts w:ascii="Times New Roman"/>
          <w:b w:val="false"/>
          <w:i w:val="false"/>
          <w:color w:val="000000"/>
          <w:sz w:val="28"/>
        </w:rPr>
        <w:t>
      91. Аумақтық мемлекеттік санитариялық-эпидемиологиялық қадағалау органдары мыналарды жүргізеді:</w:t>
      </w:r>
      <w:r>
        <w:br/>
      </w:r>
      <w:r>
        <w:rPr>
          <w:rFonts w:ascii="Times New Roman"/>
          <w:b w:val="false"/>
          <w:i w:val="false"/>
          <w:color w:val="000000"/>
          <w:sz w:val="28"/>
        </w:rPr>
        <w:t>
</w:t>
      </w:r>
      <w:r>
        <w:rPr>
          <w:rFonts w:ascii="Times New Roman"/>
          <w:b w:val="false"/>
          <w:i w:val="false"/>
          <w:color w:val="000000"/>
          <w:sz w:val="28"/>
        </w:rPr>
        <w:t>
      1) сырқаттанушылықтың динамикасын ретроспективті және жедел талдау;</w:t>
      </w:r>
      <w:r>
        <w:br/>
      </w:r>
      <w:r>
        <w:rPr>
          <w:rFonts w:ascii="Times New Roman"/>
          <w:b w:val="false"/>
          <w:i w:val="false"/>
          <w:color w:val="000000"/>
          <w:sz w:val="28"/>
        </w:rPr>
        <w:t>
</w:t>
      </w:r>
      <w:r>
        <w:rPr>
          <w:rFonts w:ascii="Times New Roman"/>
          <w:b w:val="false"/>
          <w:i w:val="false"/>
          <w:color w:val="000000"/>
          <w:sz w:val="28"/>
        </w:rPr>
        <w:t>
      2) БСГҚ-мен ауыратын науқастарды ерте анықтау және оларды тексерудің әдістемелік дұрыстығын бақылау;</w:t>
      </w:r>
      <w:r>
        <w:br/>
      </w:r>
      <w:r>
        <w:rPr>
          <w:rFonts w:ascii="Times New Roman"/>
          <w:b w:val="false"/>
          <w:i w:val="false"/>
          <w:color w:val="000000"/>
          <w:sz w:val="28"/>
        </w:rPr>
        <w:t>
</w:t>
      </w:r>
      <w:r>
        <w:rPr>
          <w:rFonts w:ascii="Times New Roman"/>
          <w:b w:val="false"/>
          <w:i w:val="false"/>
          <w:color w:val="000000"/>
          <w:sz w:val="28"/>
        </w:rPr>
        <w:t>
      3) тұрғындардың табиғи иммунитетінің деңгейін оқып зерделеу;</w:t>
      </w:r>
      <w:r>
        <w:br/>
      </w:r>
      <w:r>
        <w:rPr>
          <w:rFonts w:ascii="Times New Roman"/>
          <w:b w:val="false"/>
          <w:i w:val="false"/>
          <w:color w:val="000000"/>
          <w:sz w:val="28"/>
        </w:rPr>
        <w:t>
</w:t>
      </w:r>
      <w:r>
        <w:rPr>
          <w:rFonts w:ascii="Times New Roman"/>
          <w:b w:val="false"/>
          <w:i w:val="false"/>
          <w:color w:val="000000"/>
          <w:sz w:val="28"/>
        </w:rPr>
        <w:t>
      4) БСГҚ-ны жұқтыру қаупінің жоғарғы тобын анықтау;</w:t>
      </w:r>
      <w:r>
        <w:br/>
      </w:r>
      <w:r>
        <w:rPr>
          <w:rFonts w:ascii="Times New Roman"/>
          <w:b w:val="false"/>
          <w:i w:val="false"/>
          <w:color w:val="000000"/>
          <w:sz w:val="28"/>
        </w:rPr>
        <w:t>
</w:t>
      </w:r>
      <w:r>
        <w:rPr>
          <w:rFonts w:ascii="Times New Roman"/>
          <w:b w:val="false"/>
          <w:i w:val="false"/>
          <w:color w:val="000000"/>
          <w:sz w:val="28"/>
        </w:rPr>
        <w:t>
      5) БСГҚ-мен сырқаттанушылықтың көтерілуін және төмендеуін қысқа мерзімді және ұзақ мерзімді болжау;</w:t>
      </w:r>
      <w:r>
        <w:br/>
      </w:r>
      <w:r>
        <w:rPr>
          <w:rFonts w:ascii="Times New Roman"/>
          <w:b w:val="false"/>
          <w:i w:val="false"/>
          <w:color w:val="000000"/>
          <w:sz w:val="28"/>
        </w:rPr>
        <w:t>
</w:t>
      </w:r>
      <w:r>
        <w:rPr>
          <w:rFonts w:ascii="Times New Roman"/>
          <w:b w:val="false"/>
          <w:i w:val="false"/>
          <w:color w:val="000000"/>
          <w:sz w:val="28"/>
        </w:rPr>
        <w:t>
      6) БСГҚ эпидемиологиясы және алдын алу мәселелері бойынша медицина қызметкерлерін даярлау.</w:t>
      </w:r>
      <w:r>
        <w:br/>
      </w:r>
      <w:r>
        <w:rPr>
          <w:rFonts w:ascii="Times New Roman"/>
          <w:b w:val="false"/>
          <w:i w:val="false"/>
          <w:color w:val="000000"/>
          <w:sz w:val="28"/>
        </w:rPr>
        <w:t>
</w:t>
      </w:r>
      <w:r>
        <w:rPr>
          <w:rFonts w:ascii="Times New Roman"/>
          <w:b w:val="false"/>
          <w:i w:val="false"/>
          <w:color w:val="000000"/>
          <w:sz w:val="28"/>
        </w:rPr>
        <w:t>
      92. БСГҚ эпизоотологиялық үдеріс өршіген және онымен сырқаттанушылық өскен жағдайда аумақтық мемлекеттік санитариялық-эпидемиологиялық қадағалау органы:</w:t>
      </w:r>
      <w:r>
        <w:br/>
      </w:r>
      <w:r>
        <w:rPr>
          <w:rFonts w:ascii="Times New Roman"/>
          <w:b w:val="false"/>
          <w:i w:val="false"/>
          <w:color w:val="000000"/>
          <w:sz w:val="28"/>
        </w:rPr>
        <w:t>
</w:t>
      </w:r>
      <w:r>
        <w:rPr>
          <w:rFonts w:ascii="Times New Roman"/>
          <w:b w:val="false"/>
          <w:i w:val="false"/>
          <w:color w:val="000000"/>
          <w:sz w:val="28"/>
        </w:rPr>
        <w:t>
      1) денсаулық сақтау ұйымдарының, ветеринариялық және коммуналдық қызметтердің, орман шаруашылығының, сауда, қоғамдық тамақтану, сауықтыру ұйымдарының БСГҚ-ның алдын алуға бағытталған іс-шараларды жүргізуін үйлестіреді;</w:t>
      </w:r>
      <w:r>
        <w:br/>
      </w:r>
      <w:r>
        <w:rPr>
          <w:rFonts w:ascii="Times New Roman"/>
          <w:b w:val="false"/>
          <w:i w:val="false"/>
          <w:color w:val="000000"/>
          <w:sz w:val="28"/>
        </w:rPr>
        <w:t>
</w:t>
      </w:r>
      <w:r>
        <w:rPr>
          <w:rFonts w:ascii="Times New Roman"/>
          <w:b w:val="false"/>
          <w:i w:val="false"/>
          <w:color w:val="000000"/>
          <w:sz w:val="28"/>
        </w:rPr>
        <w:t>
      2) БСГҚ ошақтарының өршіген орындарына эпизоотологиялық тексеру жүргізу;</w:t>
      </w:r>
      <w:r>
        <w:br/>
      </w:r>
      <w:r>
        <w:rPr>
          <w:rFonts w:ascii="Times New Roman"/>
          <w:b w:val="false"/>
          <w:i w:val="false"/>
          <w:color w:val="000000"/>
          <w:sz w:val="28"/>
        </w:rPr>
        <w:t>
</w:t>
      </w:r>
      <w:r>
        <w:rPr>
          <w:rFonts w:ascii="Times New Roman"/>
          <w:b w:val="false"/>
          <w:i w:val="false"/>
          <w:color w:val="000000"/>
          <w:sz w:val="28"/>
        </w:rPr>
        <w:t>
      3) елдімекендердің, сауықтыру, балалар, сауда және басқа да ұйымдардың санитариялық жағдайын рейдтік тексеруді ұйымдастыру;</w:t>
      </w:r>
      <w:r>
        <w:br/>
      </w:r>
      <w:r>
        <w:rPr>
          <w:rFonts w:ascii="Times New Roman"/>
          <w:b w:val="false"/>
          <w:i w:val="false"/>
          <w:color w:val="000000"/>
          <w:sz w:val="28"/>
        </w:rPr>
        <w:t>
</w:t>
      </w:r>
      <w:r>
        <w:rPr>
          <w:rFonts w:ascii="Times New Roman"/>
          <w:b w:val="false"/>
          <w:i w:val="false"/>
          <w:color w:val="000000"/>
          <w:sz w:val="28"/>
        </w:rPr>
        <w:t>
      4) адамдардың жұқтырған орындарын және жағдайларын анықтай отырып, аурулардың көп болуы жағдайларын эпизоотологиялық-эпидемиологиялық зерттеу;</w:t>
      </w:r>
      <w:r>
        <w:br/>
      </w:r>
      <w:r>
        <w:rPr>
          <w:rFonts w:ascii="Times New Roman"/>
          <w:b w:val="false"/>
          <w:i w:val="false"/>
          <w:color w:val="000000"/>
          <w:sz w:val="28"/>
        </w:rPr>
        <w:t>
</w:t>
      </w:r>
      <w:r>
        <w:rPr>
          <w:rFonts w:ascii="Times New Roman"/>
          <w:b w:val="false"/>
          <w:i w:val="false"/>
          <w:color w:val="000000"/>
          <w:sz w:val="28"/>
        </w:rPr>
        <w:t>
      5) елдімекендерге және басқа да тұрғындардың шоғырланған орындарына жалғасқан орманды алқаптардың бес жүз метрлік жолағына кедергілік дератизациялау жүргізу;</w:t>
      </w:r>
      <w:r>
        <w:br/>
      </w:r>
      <w:r>
        <w:rPr>
          <w:rFonts w:ascii="Times New Roman"/>
          <w:b w:val="false"/>
          <w:i w:val="false"/>
          <w:color w:val="000000"/>
          <w:sz w:val="28"/>
        </w:rPr>
        <w:t>
</w:t>
      </w:r>
      <w:r>
        <w:rPr>
          <w:rFonts w:ascii="Times New Roman"/>
          <w:b w:val="false"/>
          <w:i w:val="false"/>
          <w:color w:val="000000"/>
          <w:sz w:val="28"/>
        </w:rPr>
        <w:t>
      6) БСГҚ-мен ауыратын науқастарды және соларға ұқсас жағдайда болған адамдарды анықтау мақсатында үй-үйлерді аралауды ұйымдастыру;</w:t>
      </w:r>
      <w:r>
        <w:br/>
      </w:r>
      <w:r>
        <w:rPr>
          <w:rFonts w:ascii="Times New Roman"/>
          <w:b w:val="false"/>
          <w:i w:val="false"/>
          <w:color w:val="000000"/>
          <w:sz w:val="28"/>
        </w:rPr>
        <w:t>
</w:t>
      </w:r>
      <w:r>
        <w:rPr>
          <w:rFonts w:ascii="Times New Roman"/>
          <w:b w:val="false"/>
          <w:i w:val="false"/>
          <w:color w:val="000000"/>
          <w:sz w:val="28"/>
        </w:rPr>
        <w:t>
      7) БСГҚ бойынша қолайсыз аумақтардағы амбулаториялық-емханалық мекемелерге, стационарларға, фельдшерлік-акушерлік пункттерге хантавирустық инфекцияның болуын айғақтайтын диагноздары бар науқастардың (соңғы 1-2 айда) келуін талдау;</w:t>
      </w:r>
      <w:r>
        <w:br/>
      </w:r>
      <w:r>
        <w:rPr>
          <w:rFonts w:ascii="Times New Roman"/>
          <w:b w:val="false"/>
          <w:i w:val="false"/>
          <w:color w:val="000000"/>
          <w:sz w:val="28"/>
        </w:rPr>
        <w:t>
</w:t>
      </w:r>
      <w:r>
        <w:rPr>
          <w:rFonts w:ascii="Times New Roman"/>
          <w:b w:val="false"/>
          <w:i w:val="false"/>
          <w:color w:val="000000"/>
          <w:sz w:val="28"/>
        </w:rPr>
        <w:t>
      8) санитариялық-ағарту жұмысын күшейту.</w:t>
      </w:r>
      <w:r>
        <w:br/>
      </w:r>
      <w:r>
        <w:rPr>
          <w:rFonts w:ascii="Times New Roman"/>
          <w:b w:val="false"/>
          <w:i w:val="false"/>
          <w:color w:val="000000"/>
          <w:sz w:val="28"/>
        </w:rPr>
        <w:t>
</w:t>
      </w:r>
      <w:r>
        <w:rPr>
          <w:rFonts w:ascii="Times New Roman"/>
          <w:b w:val="false"/>
          <w:i w:val="false"/>
          <w:color w:val="000000"/>
          <w:sz w:val="28"/>
        </w:rPr>
        <w:t>
      93. БСГҚ-ның табиғи ошақтарының аймағында орналасқан жазғы сауықтыру ұйымдарында оларды ашпас бұрын мынадай талаптарды орындау қажет:</w:t>
      </w:r>
      <w:r>
        <w:br/>
      </w:r>
      <w:r>
        <w:rPr>
          <w:rFonts w:ascii="Times New Roman"/>
          <w:b w:val="false"/>
          <w:i w:val="false"/>
          <w:color w:val="000000"/>
          <w:sz w:val="28"/>
        </w:rPr>
        <w:t>
</w:t>
      </w:r>
      <w:r>
        <w:rPr>
          <w:rFonts w:ascii="Times New Roman"/>
          <w:b w:val="false"/>
          <w:i w:val="false"/>
          <w:color w:val="000000"/>
          <w:sz w:val="28"/>
        </w:rPr>
        <w:t>
      1) орман алаптарын бес жүз метрлік аймақта қоқыстан, шөпшектерден, қураған ағаштардан, қалың бұталардан тазарту;</w:t>
      </w:r>
      <w:r>
        <w:br/>
      </w:r>
      <w:r>
        <w:rPr>
          <w:rFonts w:ascii="Times New Roman"/>
          <w:b w:val="false"/>
          <w:i w:val="false"/>
          <w:color w:val="000000"/>
          <w:sz w:val="28"/>
        </w:rPr>
        <w:t>
</w:t>
      </w:r>
      <w:r>
        <w:rPr>
          <w:rFonts w:ascii="Times New Roman"/>
          <w:b w:val="false"/>
          <w:i w:val="false"/>
          <w:color w:val="000000"/>
          <w:sz w:val="28"/>
        </w:rPr>
        <w:t>
      2) кеміргіштердің шаруашылық құрылыстарға және тұрғын үй-жайларына кіре алмауын қамтамасыз ету;</w:t>
      </w:r>
      <w:r>
        <w:br/>
      </w:r>
      <w:r>
        <w:rPr>
          <w:rFonts w:ascii="Times New Roman"/>
          <w:b w:val="false"/>
          <w:i w:val="false"/>
          <w:color w:val="000000"/>
          <w:sz w:val="28"/>
        </w:rPr>
        <w:t>
</w:t>
      </w:r>
      <w:r>
        <w:rPr>
          <w:rFonts w:ascii="Times New Roman"/>
          <w:b w:val="false"/>
          <w:i w:val="false"/>
          <w:color w:val="000000"/>
          <w:sz w:val="28"/>
        </w:rPr>
        <w:t>
      3) аумақта және құрылыстарда тышқан тәрізді кеміргіштерді жою бойынша іс-шаралар жүргізу;</w:t>
      </w:r>
      <w:r>
        <w:br/>
      </w:r>
      <w:r>
        <w:rPr>
          <w:rFonts w:ascii="Times New Roman"/>
          <w:b w:val="false"/>
          <w:i w:val="false"/>
          <w:color w:val="000000"/>
          <w:sz w:val="28"/>
        </w:rPr>
        <w:t>
</w:t>
      </w:r>
      <w:r>
        <w:rPr>
          <w:rFonts w:ascii="Times New Roman"/>
          <w:b w:val="false"/>
          <w:i w:val="false"/>
          <w:color w:val="000000"/>
          <w:sz w:val="28"/>
        </w:rPr>
        <w:t>
      4) бес жүз метрлік аймақта уланған жемдерді жасырын бере отырып, кедергілік дератизациялауды ұйымдастыру;</w:t>
      </w:r>
      <w:r>
        <w:br/>
      </w:r>
      <w:r>
        <w:rPr>
          <w:rFonts w:ascii="Times New Roman"/>
          <w:b w:val="false"/>
          <w:i w:val="false"/>
          <w:color w:val="000000"/>
          <w:sz w:val="28"/>
        </w:rPr>
        <w:t>
</w:t>
      </w:r>
      <w:r>
        <w:rPr>
          <w:rFonts w:ascii="Times New Roman"/>
          <w:b w:val="false"/>
          <w:i w:val="false"/>
          <w:color w:val="000000"/>
          <w:sz w:val="28"/>
        </w:rPr>
        <w:t>
      5) төсек-орын жабдықтарын 6-8 сағат бойы күнге желдетіп, кептіру және төсек-орын жабдықтарын камералық өңдеу жүргізу;</w:t>
      </w:r>
      <w:r>
        <w:br/>
      </w:r>
      <w:r>
        <w:rPr>
          <w:rFonts w:ascii="Times New Roman"/>
          <w:b w:val="false"/>
          <w:i w:val="false"/>
          <w:color w:val="000000"/>
          <w:sz w:val="28"/>
        </w:rPr>
        <w:t>
</w:t>
      </w:r>
      <w:r>
        <w:rPr>
          <w:rFonts w:ascii="Times New Roman"/>
          <w:b w:val="false"/>
          <w:i w:val="false"/>
          <w:color w:val="000000"/>
          <w:sz w:val="28"/>
        </w:rPr>
        <w:t>
      6) сауықтыру маусымы басталар алдында, одан кейін әрбір ауысым басталар алдында үй-жайларда ылғалды дезинфекциялау жүргізу;</w:t>
      </w:r>
      <w:r>
        <w:br/>
      </w:r>
      <w:r>
        <w:rPr>
          <w:rFonts w:ascii="Times New Roman"/>
          <w:b w:val="false"/>
          <w:i w:val="false"/>
          <w:color w:val="000000"/>
          <w:sz w:val="28"/>
        </w:rPr>
        <w:t>
</w:t>
      </w:r>
      <w:r>
        <w:rPr>
          <w:rFonts w:ascii="Times New Roman"/>
          <w:b w:val="false"/>
          <w:i w:val="false"/>
          <w:color w:val="000000"/>
          <w:sz w:val="28"/>
        </w:rPr>
        <w:t>
      7) БСГҚ профилактикалық шаралар бойынша персоналға нұсқама жүргізу;</w:t>
      </w:r>
      <w:r>
        <w:br/>
      </w:r>
      <w:r>
        <w:rPr>
          <w:rFonts w:ascii="Times New Roman"/>
          <w:b w:val="false"/>
          <w:i w:val="false"/>
          <w:color w:val="000000"/>
          <w:sz w:val="28"/>
        </w:rPr>
        <w:t>
</w:t>
      </w:r>
      <w:r>
        <w:rPr>
          <w:rFonts w:ascii="Times New Roman"/>
          <w:b w:val="false"/>
          <w:i w:val="false"/>
          <w:color w:val="000000"/>
          <w:sz w:val="28"/>
        </w:rPr>
        <w:t>
      8) Қазақстан Республикасында қолдануға рұқсат етілген ұзақ әсер ететін родентицидті заттарды қолдана отырып, жаздық маусымдық сауықтыру мекемелерін қыс мезгіліне консервациялауды жүргізу.</w:t>
      </w:r>
    </w:p>
    <w:bookmarkEnd w:id="13"/>
    <w:bookmarkStart w:name="z219" w:id="14"/>
    <w:p>
      <w:pPr>
        <w:spacing w:after="0"/>
        <w:ind w:left="0"/>
        <w:jc w:val="left"/>
      </w:pPr>
      <w:r>
        <w:rPr>
          <w:rFonts w:ascii="Times New Roman"/>
          <w:b/>
          <w:i w:val="false"/>
          <w:color w:val="000000"/>
        </w:rPr>
        <w:t xml:space="preserve"> 
6. Құтырманың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w:t>
      </w:r>
    </w:p>
    <w:bookmarkEnd w:id="14"/>
    <w:bookmarkStart w:name="z220" w:id="15"/>
    <w:p>
      <w:pPr>
        <w:spacing w:after="0"/>
        <w:ind w:left="0"/>
        <w:jc w:val="both"/>
      </w:pPr>
      <w:r>
        <w:rPr>
          <w:rFonts w:ascii="Times New Roman"/>
          <w:b w:val="false"/>
          <w:i w:val="false"/>
          <w:color w:val="000000"/>
          <w:sz w:val="28"/>
        </w:rPr>
        <w:t>
      94. Құтырманың алдын алу бойынша санитариялық-эпидемияға қарсы (профилактикалық) іс-шараларды ұйымдастыруға және жүргізуге қойылатын талаптар жеке және заңды тұлғалардың (жануарлардың иелерінің) мынадай шараларды сақтауы болып табылады:</w:t>
      </w:r>
      <w:r>
        <w:br/>
      </w:r>
      <w:r>
        <w:rPr>
          <w:rFonts w:ascii="Times New Roman"/>
          <w:b w:val="false"/>
          <w:i w:val="false"/>
          <w:color w:val="000000"/>
          <w:sz w:val="28"/>
        </w:rPr>
        <w:t>
</w:t>
      </w:r>
      <w:r>
        <w:rPr>
          <w:rFonts w:ascii="Times New Roman"/>
          <w:b w:val="false"/>
          <w:i w:val="false"/>
          <w:color w:val="000000"/>
          <w:sz w:val="28"/>
        </w:rPr>
        <w:t>
      1) иелігіндегі иттер мен мысықтарды ауданның (қаланың) бас мемлекеттік ветеринариялық-санитариялық инспекторының ұсынымы бойынша клиникалық тексеру және антирабиялық вакцинамен сақтандыру екпелер үшін ветеринариялық емдік-профилактикалық ұйымдарға жеткізу;</w:t>
      </w:r>
      <w:r>
        <w:br/>
      </w:r>
      <w:r>
        <w:rPr>
          <w:rFonts w:ascii="Times New Roman"/>
          <w:b w:val="false"/>
          <w:i w:val="false"/>
          <w:color w:val="000000"/>
          <w:sz w:val="28"/>
        </w:rPr>
        <w:t>
</w:t>
      </w:r>
      <w:r>
        <w:rPr>
          <w:rFonts w:ascii="Times New Roman"/>
          <w:b w:val="false"/>
          <w:i w:val="false"/>
          <w:color w:val="000000"/>
          <w:sz w:val="28"/>
        </w:rPr>
        <w:t>
      2) құтырмаға қарсы егілмеген иттерді жеке аулаларға, фермаларға, үйірлерге, отарларға және табындарға жіберуді шектеу;</w:t>
      </w:r>
      <w:r>
        <w:br/>
      </w:r>
      <w:r>
        <w:rPr>
          <w:rFonts w:ascii="Times New Roman"/>
          <w:b w:val="false"/>
          <w:i w:val="false"/>
          <w:color w:val="000000"/>
          <w:sz w:val="28"/>
        </w:rPr>
        <w:t>
</w:t>
      </w:r>
      <w:r>
        <w:rPr>
          <w:rFonts w:ascii="Times New Roman"/>
          <w:b w:val="false"/>
          <w:i w:val="false"/>
          <w:color w:val="000000"/>
          <w:sz w:val="28"/>
        </w:rPr>
        <w:t>
      3) ауыл шаруашылығы және үй жануарларын жабайы жыртқыштар, иттер немесе мысықтар тістеген жағдайда, ауруға күдікті немесе тістелген жануарларды оқшаулауға қажетті шаралар қабылдау.</w:t>
      </w:r>
      <w:r>
        <w:br/>
      </w:r>
      <w:r>
        <w:rPr>
          <w:rFonts w:ascii="Times New Roman"/>
          <w:b w:val="false"/>
          <w:i w:val="false"/>
          <w:color w:val="000000"/>
          <w:sz w:val="28"/>
        </w:rPr>
        <w:t>
</w:t>
      </w:r>
      <w:r>
        <w:rPr>
          <w:rFonts w:ascii="Times New Roman"/>
          <w:b w:val="false"/>
          <w:i w:val="false"/>
          <w:color w:val="000000"/>
          <w:sz w:val="28"/>
        </w:rPr>
        <w:t>
      95. Адамдарды немесе малды тістеген иттер, мысықтар және басқа да жануарлардың (құтырманың айқын белгілер бар жануарлардан басқа) иелері немесе қараусыз қалған иттер мен мысықтарды ұстайтын арнайы бригада оларды ветеринария мамандары 10 күн ішінде оқшаулауы мен бақылауы үшін тез арада жақын ветеринариялық емдеу ұйымына жеткізуі тиіс.</w:t>
      </w:r>
      <w:r>
        <w:br/>
      </w:r>
      <w:r>
        <w:rPr>
          <w:rFonts w:ascii="Times New Roman"/>
          <w:b w:val="false"/>
          <w:i w:val="false"/>
          <w:color w:val="000000"/>
          <w:sz w:val="28"/>
        </w:rPr>
        <w:t>
</w:t>
      </w:r>
      <w:r>
        <w:rPr>
          <w:rFonts w:ascii="Times New Roman"/>
          <w:b w:val="false"/>
          <w:i w:val="false"/>
          <w:color w:val="000000"/>
          <w:sz w:val="28"/>
        </w:rPr>
        <w:t>
      96. Жеке және заңды тұлғалар өз жануарларын құтырмаға қарсы уақтылы вакцинацияны және диагностикалауды қамтамасыз етуі тиіс. Профилактикалық егулерді жүргізу туралы актіге олардың иелерінің деректерін (аты-жөні, мекенжайы) көрсете отырып, вакцинацияланған иттер мен мысықтардың тізімі міндетті түрде қоса беріледі. Жануардың паспортына тиісті белгілер қойылады.</w:t>
      </w:r>
      <w:r>
        <w:br/>
      </w:r>
      <w:r>
        <w:rPr>
          <w:rFonts w:ascii="Times New Roman"/>
          <w:b w:val="false"/>
          <w:i w:val="false"/>
          <w:color w:val="000000"/>
          <w:sz w:val="28"/>
        </w:rPr>
        <w:t>
</w:t>
      </w:r>
      <w:r>
        <w:rPr>
          <w:rFonts w:ascii="Times New Roman"/>
          <w:b w:val="false"/>
          <w:i w:val="false"/>
          <w:color w:val="000000"/>
          <w:sz w:val="28"/>
        </w:rPr>
        <w:t>
      97. Құтырма бойынша эпизоотологиялық қолайсыз аймақтарда ауылшаруашылығы малдарын (ірі қара мал, ұсақ мал, жылқы, түйе), иттер мен мысықтарды құтырмаға қарсы жоспарлы профилактикалық иммунизациялау жүргізіледі.</w:t>
      </w:r>
      <w:r>
        <w:br/>
      </w:r>
      <w:r>
        <w:rPr>
          <w:rFonts w:ascii="Times New Roman"/>
          <w:b w:val="false"/>
          <w:i w:val="false"/>
          <w:color w:val="000000"/>
          <w:sz w:val="28"/>
        </w:rPr>
        <w:t>
</w:t>
      </w:r>
      <w:r>
        <w:rPr>
          <w:rFonts w:ascii="Times New Roman"/>
          <w:b w:val="false"/>
          <w:i w:val="false"/>
          <w:color w:val="000000"/>
          <w:sz w:val="28"/>
        </w:rPr>
        <w:t>
      98. Жекеленген жағдайларда, ветеринариялық емдеу ұйымының рұқсаты бойынша адамдарды немесе малдарды тістеген жануар оны 10 күн ішінде оқшауланған үй-жайда ұстауға және оны ветеринариялық дәрігерге тексеруге ұсынуға жазбаша міндеттеме берген иесінде қалдырылады.</w:t>
      </w:r>
      <w:r>
        <w:br/>
      </w:r>
      <w:r>
        <w:rPr>
          <w:rFonts w:ascii="Times New Roman"/>
          <w:b w:val="false"/>
          <w:i w:val="false"/>
          <w:color w:val="000000"/>
          <w:sz w:val="28"/>
        </w:rPr>
        <w:t>
</w:t>
      </w:r>
      <w:r>
        <w:rPr>
          <w:rFonts w:ascii="Times New Roman"/>
          <w:b w:val="false"/>
          <w:i w:val="false"/>
          <w:color w:val="000000"/>
          <w:sz w:val="28"/>
        </w:rPr>
        <w:t>
      99. Оқшауланған жануарларды бақылау нәтижелерін осы аумаққа қызмет көрсететін ветеринария дәрігері арнайы журналда тіркейді және зардап шеккен адамға егу жүргізетін ұйымға және зардап шегушінің тұрғылықты мекенжайы бойынша аумақтық мемлекеттік санитариялық-эпидемиологиялық қадағалау органына хабарлайды.</w:t>
      </w:r>
      <w:r>
        <w:br/>
      </w:r>
      <w:r>
        <w:rPr>
          <w:rFonts w:ascii="Times New Roman"/>
          <w:b w:val="false"/>
          <w:i w:val="false"/>
          <w:color w:val="000000"/>
          <w:sz w:val="28"/>
        </w:rPr>
        <w:t>
</w:t>
      </w:r>
      <w:r>
        <w:rPr>
          <w:rFonts w:ascii="Times New Roman"/>
          <w:b w:val="false"/>
          <w:i w:val="false"/>
          <w:color w:val="000000"/>
          <w:sz w:val="28"/>
        </w:rPr>
        <w:t>
      100. Оқшаулау мерзімі аяқталғаннан кейін клиникалық сау малдар алдын ала вакцинациялағаннан кейін оларды 30 күн бойы оқшаулап ұстау шартымен иелеріне қайтарылады. Құтырмамен ауыратын жануарларды жояды.</w:t>
      </w:r>
      <w:r>
        <w:br/>
      </w:r>
      <w:r>
        <w:rPr>
          <w:rFonts w:ascii="Times New Roman"/>
          <w:b w:val="false"/>
          <w:i w:val="false"/>
          <w:color w:val="000000"/>
          <w:sz w:val="28"/>
        </w:rPr>
        <w:t>
</w:t>
      </w:r>
      <w:r>
        <w:rPr>
          <w:rFonts w:ascii="Times New Roman"/>
          <w:b w:val="false"/>
          <w:i w:val="false"/>
          <w:color w:val="000000"/>
          <w:sz w:val="28"/>
        </w:rPr>
        <w:t>
      101. Жабайы жануарлардың құтырмасын уақтылы анықтау және оның таралуының алдын алу мақсатында орман шаруашылығы, табиғатты қорғау, аңшылық шаруашылығы органдарының, қорықтар мен қаумалдардың қызметкерлері:</w:t>
      </w:r>
      <w:r>
        <w:br/>
      </w:r>
      <w:r>
        <w:rPr>
          <w:rFonts w:ascii="Times New Roman"/>
          <w:b w:val="false"/>
          <w:i w:val="false"/>
          <w:color w:val="000000"/>
          <w:sz w:val="28"/>
        </w:rPr>
        <w:t>
</w:t>
      </w:r>
      <w:r>
        <w:rPr>
          <w:rFonts w:ascii="Times New Roman"/>
          <w:b w:val="false"/>
          <w:i w:val="false"/>
          <w:color w:val="000000"/>
          <w:sz w:val="28"/>
        </w:rPr>
        <w:t>
      1) жабайы жануарлардың құтырма жағдайлары (құтырмаға күдіктену) немесе олардың әдеттен тыс әрекеттеріне (адамнан қорықпау, адамдар мен жануарларға әдейілеп шабуылдау) туралы ветеринарлық маманға тез арада хабарлайды;</w:t>
      </w:r>
      <w:r>
        <w:br/>
      </w:r>
      <w:r>
        <w:rPr>
          <w:rFonts w:ascii="Times New Roman"/>
          <w:b w:val="false"/>
          <w:i w:val="false"/>
          <w:color w:val="000000"/>
          <w:sz w:val="28"/>
        </w:rPr>
        <w:t>
</w:t>
      </w:r>
      <w:r>
        <w:rPr>
          <w:rFonts w:ascii="Times New Roman"/>
          <w:b w:val="false"/>
          <w:i w:val="false"/>
          <w:color w:val="000000"/>
          <w:sz w:val="28"/>
        </w:rPr>
        <w:t>
      2) аңшылық алқабында, қорықтар, қаумалдар аумақтарында, ірі елді мекендердің жасыл аймақтарында табылған жабайы жыртқыштардың (түлкі, жанат тәрізді ит, ақ түлкі, қасқыр, қарсақ, шибөрілер) өлекселерінде құтырманың бар-жоғын зерттеу үшін ветеринариялық зертханаға жібереді;</w:t>
      </w:r>
      <w:r>
        <w:br/>
      </w:r>
      <w:r>
        <w:rPr>
          <w:rFonts w:ascii="Times New Roman"/>
          <w:b w:val="false"/>
          <w:i w:val="false"/>
          <w:color w:val="000000"/>
          <w:sz w:val="28"/>
        </w:rPr>
        <w:t>
</w:t>
      </w:r>
      <w:r>
        <w:rPr>
          <w:rFonts w:ascii="Times New Roman"/>
          <w:b w:val="false"/>
          <w:i w:val="false"/>
          <w:color w:val="000000"/>
          <w:sz w:val="28"/>
        </w:rPr>
        <w:t>
      3) аңшылардың жолдамаларын және аңшылық билеттерін тексеру кезінде табиғатты қорғайтын аңшылық инспекция және қорықшылық қызметі құтырмаға қарсы егілгенін куәландыратын иттердің тіркелу куәліктерін тексереді. Вакцинацияланбаған иттер аңға жіберілмейді.</w:t>
      </w:r>
      <w:r>
        <w:br/>
      </w:r>
      <w:r>
        <w:rPr>
          <w:rFonts w:ascii="Times New Roman"/>
          <w:b w:val="false"/>
          <w:i w:val="false"/>
          <w:color w:val="000000"/>
          <w:sz w:val="28"/>
        </w:rPr>
        <w:t>
</w:t>
      </w:r>
      <w:r>
        <w:rPr>
          <w:rFonts w:ascii="Times New Roman"/>
          <w:b w:val="false"/>
          <w:i w:val="false"/>
          <w:color w:val="000000"/>
          <w:sz w:val="28"/>
        </w:rPr>
        <w:t>
      102. Құтырма бойынша эпизоотиялық қолайсыз аймақтарда жергілікті атқарушы органдар (селолық округтердің, аудандардың, қалалардың, облыстардың әкімдері) жабайы жануарларды, иттер мен мысықтарды аулау және ату бойынша шаралар жүргізеді.</w:t>
      </w:r>
      <w:r>
        <w:br/>
      </w:r>
      <w:r>
        <w:rPr>
          <w:rFonts w:ascii="Times New Roman"/>
          <w:b w:val="false"/>
          <w:i w:val="false"/>
          <w:color w:val="000000"/>
          <w:sz w:val="28"/>
        </w:rPr>
        <w:t>
</w:t>
      </w:r>
      <w:r>
        <w:rPr>
          <w:rFonts w:ascii="Times New Roman"/>
          <w:b w:val="false"/>
          <w:i w:val="false"/>
          <w:color w:val="000000"/>
          <w:sz w:val="28"/>
        </w:rPr>
        <w:t>
      103. Құтырмаға зерттеу жүргізу үшін зертханаға ұсақ малдан – жаңадан өлген өлексені немесе басын, ал ірі малдан – жаңа өлген өлексе басын жібереді.</w:t>
      </w:r>
      <w:r>
        <w:br/>
      </w:r>
      <w:r>
        <w:rPr>
          <w:rFonts w:ascii="Times New Roman"/>
          <w:b w:val="false"/>
          <w:i w:val="false"/>
          <w:color w:val="000000"/>
          <w:sz w:val="28"/>
        </w:rPr>
        <w:t>
</w:t>
      </w:r>
      <w:r>
        <w:rPr>
          <w:rFonts w:ascii="Times New Roman"/>
          <w:b w:val="false"/>
          <w:i w:val="false"/>
          <w:color w:val="000000"/>
          <w:sz w:val="28"/>
        </w:rPr>
        <w:t>
      104. Зерттеу нәтижелері туралы зертханаға патологиялық материалды жіберген ветеринариялық маманға және ауданның (қаланың), облыстың бас мемлекеттік ветеринариялық инспекторына хабарлайды.</w:t>
      </w:r>
      <w:r>
        <w:br/>
      </w:r>
      <w:r>
        <w:rPr>
          <w:rFonts w:ascii="Times New Roman"/>
          <w:b w:val="false"/>
          <w:i w:val="false"/>
          <w:color w:val="000000"/>
          <w:sz w:val="28"/>
        </w:rPr>
        <w:t>
</w:t>
      </w:r>
      <w:r>
        <w:rPr>
          <w:rFonts w:ascii="Times New Roman"/>
          <w:b w:val="false"/>
          <w:i w:val="false"/>
          <w:color w:val="000000"/>
          <w:sz w:val="28"/>
        </w:rPr>
        <w:t>
      105. Ауданның (қаланың), облыстың бас мемлекеттік ветеринариялық инспекторы малдарда құтырма жағдайы анықталғаны туралы ақпарат алған кезде:</w:t>
      </w:r>
      <w:r>
        <w:br/>
      </w:r>
      <w:r>
        <w:rPr>
          <w:rFonts w:ascii="Times New Roman"/>
          <w:b w:val="false"/>
          <w:i w:val="false"/>
          <w:color w:val="000000"/>
          <w:sz w:val="28"/>
        </w:rPr>
        <w:t>
</w:t>
      </w:r>
      <w:r>
        <w:rPr>
          <w:rFonts w:ascii="Times New Roman"/>
          <w:b w:val="false"/>
          <w:i w:val="false"/>
          <w:color w:val="000000"/>
          <w:sz w:val="28"/>
        </w:rPr>
        <w:t>
      1) аумақтық мемлекеттік санитариялық-эпидемиологиялық қадағалау органына, көрші аудандардың бас мемлекеттік ветеринариялық инспекторларына және жоғарыда тұрған ветеринариялық органға тез арада хабарлайды;</w:t>
      </w:r>
      <w:r>
        <w:br/>
      </w:r>
      <w:r>
        <w:rPr>
          <w:rFonts w:ascii="Times New Roman"/>
          <w:b w:val="false"/>
          <w:i w:val="false"/>
          <w:color w:val="000000"/>
          <w:sz w:val="28"/>
        </w:rPr>
        <w:t>
</w:t>
      </w:r>
      <w:r>
        <w:rPr>
          <w:rFonts w:ascii="Times New Roman"/>
          <w:b w:val="false"/>
          <w:i w:val="false"/>
          <w:color w:val="000000"/>
          <w:sz w:val="28"/>
        </w:rPr>
        <w:t>
      2) аумақтық мемлекеттік санитариялық-эпидемиологиялық қадағалау өкілімен бірлесіп, сол жерге барады, эпизоотиялық ошаққа және қолайсыз пунктке эпизоотологиялық-эпидемиологиялық тексеру жүргізеді, қауіпті аймақтың шекарасын айқындайды және эпизоотиялық ошақты оқшаулау және жою бойынша іс-шаралар жоспарын әзірлейді, сондай-ақ адамдар мен ауыл шаруашылығы малдары арасында аурудың жаңа оқиғаларын болдырмау бойынша профилактикалық және эпидемияға қарсы іс-шаралар жүргізеді;</w:t>
      </w:r>
      <w:r>
        <w:br/>
      </w:r>
      <w:r>
        <w:rPr>
          <w:rFonts w:ascii="Times New Roman"/>
          <w:b w:val="false"/>
          <w:i w:val="false"/>
          <w:color w:val="000000"/>
          <w:sz w:val="28"/>
        </w:rPr>
        <w:t>
</w:t>
      </w:r>
      <w:r>
        <w:rPr>
          <w:rFonts w:ascii="Times New Roman"/>
          <w:b w:val="false"/>
          <w:i w:val="false"/>
          <w:color w:val="000000"/>
          <w:sz w:val="28"/>
        </w:rPr>
        <w:t>
      3) жергілікті атқарушы органда бекіту үшін шектеу іс-шараларын белгілеу бойынша материалдарды ресімдейді.</w:t>
      </w:r>
      <w:r>
        <w:br/>
      </w:r>
      <w:r>
        <w:rPr>
          <w:rFonts w:ascii="Times New Roman"/>
          <w:b w:val="false"/>
          <w:i w:val="false"/>
          <w:color w:val="000000"/>
          <w:sz w:val="28"/>
        </w:rPr>
        <w:t>
</w:t>
      </w:r>
      <w:r>
        <w:rPr>
          <w:rFonts w:ascii="Times New Roman"/>
          <w:b w:val="false"/>
          <w:i w:val="false"/>
          <w:color w:val="000000"/>
          <w:sz w:val="28"/>
        </w:rPr>
        <w:t>
      106. Құтырма бойынша қолайсыз елдімекендерде иттер мен мысықтардың көрмесін өткізуге, иттерді шығарып баулуға жол берілмейді. Үй жануарларын сату тоқтатылады, иттер мен мысықтарды қолайсыз пункттен тыс әкетуге және шектеу қойылған аумақ пен қауіпті аймақта жабайы жануарларды аулауға (хайуанаттар паркіне апару үшін, басқа аудандарға орналастыру мақсатында) тыйым салынады.</w:t>
      </w:r>
      <w:r>
        <w:br/>
      </w:r>
      <w:r>
        <w:rPr>
          <w:rFonts w:ascii="Times New Roman"/>
          <w:b w:val="false"/>
          <w:i w:val="false"/>
          <w:color w:val="000000"/>
          <w:sz w:val="28"/>
        </w:rPr>
        <w:t>
</w:t>
      </w:r>
      <w:r>
        <w:rPr>
          <w:rFonts w:ascii="Times New Roman"/>
          <w:b w:val="false"/>
          <w:i w:val="false"/>
          <w:color w:val="000000"/>
          <w:sz w:val="28"/>
        </w:rPr>
        <w:t>
      107. Ветеринариялық және санитариялық қызмет мамандары құтырма бойынша қолайсыз пункттерде мынандай іс-шараларды ұйымдастырады:</w:t>
      </w:r>
      <w:r>
        <w:br/>
      </w:r>
      <w:r>
        <w:rPr>
          <w:rFonts w:ascii="Times New Roman"/>
          <w:b w:val="false"/>
          <w:i w:val="false"/>
          <w:color w:val="000000"/>
          <w:sz w:val="28"/>
        </w:rPr>
        <w:t>
</w:t>
      </w:r>
      <w:r>
        <w:rPr>
          <w:rFonts w:ascii="Times New Roman"/>
          <w:b w:val="false"/>
          <w:i w:val="false"/>
          <w:color w:val="000000"/>
          <w:sz w:val="28"/>
        </w:rPr>
        <w:t>
      1) тұрғындар арасында құтырма ауруының қауіптілігі және оның алдын алу шаралары туралы түсіндіру жұмыстарын жүргізу;</w:t>
      </w:r>
      <w:r>
        <w:br/>
      </w:r>
      <w:r>
        <w:rPr>
          <w:rFonts w:ascii="Times New Roman"/>
          <w:b w:val="false"/>
          <w:i w:val="false"/>
          <w:color w:val="000000"/>
          <w:sz w:val="28"/>
        </w:rPr>
        <w:t>
</w:t>
      </w:r>
      <w:r>
        <w:rPr>
          <w:rFonts w:ascii="Times New Roman"/>
          <w:b w:val="false"/>
          <w:i w:val="false"/>
          <w:color w:val="000000"/>
          <w:sz w:val="28"/>
        </w:rPr>
        <w:t>
      2) қолайсыз пунктті құтырмаға қарсы егулерді қажет ететін адамдарды анықтау үшін үй-үйді (пәтерлерді) аралау, ит, мысық және басқа да жануарларды ұстау жағдайын тексеру, құтырмамен ауыратын науқастарды, ауруға күдіктілерді және құтырманы жұқтыруға күдікті жануарларды анықтау;</w:t>
      </w:r>
      <w:r>
        <w:br/>
      </w:r>
      <w:r>
        <w:rPr>
          <w:rFonts w:ascii="Times New Roman"/>
          <w:b w:val="false"/>
          <w:i w:val="false"/>
          <w:color w:val="000000"/>
          <w:sz w:val="28"/>
        </w:rPr>
        <w:t>
</w:t>
      </w:r>
      <w:r>
        <w:rPr>
          <w:rFonts w:ascii="Times New Roman"/>
          <w:b w:val="false"/>
          <w:i w:val="false"/>
          <w:color w:val="000000"/>
          <w:sz w:val="28"/>
        </w:rPr>
        <w:t>
      3) адамдар мен жануарларды тістеген, оқшауланатын және бақылауда ұсталатын жануарлардан басқа құтырмамен ауыратыны анықталған иттерді, мысықтарды және басқа жануарларды өлтіріп кейіннен өртеу;</w:t>
      </w:r>
      <w:r>
        <w:br/>
      </w:r>
      <w:r>
        <w:rPr>
          <w:rFonts w:ascii="Times New Roman"/>
          <w:b w:val="false"/>
          <w:i w:val="false"/>
          <w:color w:val="000000"/>
          <w:sz w:val="28"/>
        </w:rPr>
        <w:t>
</w:t>
      </w:r>
      <w:r>
        <w:rPr>
          <w:rFonts w:ascii="Times New Roman"/>
          <w:b w:val="false"/>
          <w:i w:val="false"/>
          <w:color w:val="000000"/>
          <w:sz w:val="28"/>
        </w:rPr>
        <w:t>
      4) жабайы жануарлардың құтырма жағдайлары анықталған кезде, (селолық округтердің, аудандардың, қалалардың, облыстардың әкімдері) жабайы жануарларды, иттер мен мысықтарды аулау және ату бойынша іс-шараларды жүргізеді.</w:t>
      </w:r>
      <w:r>
        <w:br/>
      </w:r>
      <w:r>
        <w:rPr>
          <w:rFonts w:ascii="Times New Roman"/>
          <w:b w:val="false"/>
          <w:i w:val="false"/>
          <w:color w:val="000000"/>
          <w:sz w:val="28"/>
        </w:rPr>
        <w:t>
</w:t>
      </w:r>
      <w:r>
        <w:rPr>
          <w:rFonts w:ascii="Times New Roman"/>
          <w:b w:val="false"/>
          <w:i w:val="false"/>
          <w:color w:val="000000"/>
          <w:sz w:val="28"/>
        </w:rPr>
        <w:t>
      108. Құтырманың эпизоотиялық ошағында науқастар немесе құтырма ауруына күдікті малдар бөлініп алынған жануарлардың тобына (ферма, үйір, мал тобы, отар, табын) тұрақты бақылау орнатылады. Бұл малдарды күніне кемінде үш рет қарайды және антирабиялық вакцинаны қолдану нұсқаулығына сәйкес антирабиялық вакцинаның профилактикалық егулері жүргізіледі. Егулерден кейін малдарды міндетті 60 күндік оқшаулау қажет.</w:t>
      </w:r>
      <w:r>
        <w:br/>
      </w:r>
      <w:r>
        <w:rPr>
          <w:rFonts w:ascii="Times New Roman"/>
          <w:b w:val="false"/>
          <w:i w:val="false"/>
          <w:color w:val="000000"/>
          <w:sz w:val="28"/>
        </w:rPr>
        <w:t>
</w:t>
      </w:r>
      <w:r>
        <w:rPr>
          <w:rFonts w:ascii="Times New Roman"/>
          <w:b w:val="false"/>
          <w:i w:val="false"/>
          <w:color w:val="000000"/>
          <w:sz w:val="28"/>
        </w:rPr>
        <w:t>
      109. Жабайы жыртқыш аңдар немесе иттер тістеген клиникалық сау малдарды, құтырмаға қарсы егулерге және тұқымдастығына қарамастан, өлтіріп, кейіннен өртейді.</w:t>
      </w:r>
      <w:r>
        <w:br/>
      </w:r>
      <w:r>
        <w:rPr>
          <w:rFonts w:ascii="Times New Roman"/>
          <w:b w:val="false"/>
          <w:i w:val="false"/>
          <w:color w:val="000000"/>
          <w:sz w:val="28"/>
        </w:rPr>
        <w:t>
</w:t>
      </w:r>
      <w:r>
        <w:rPr>
          <w:rFonts w:ascii="Times New Roman"/>
          <w:b w:val="false"/>
          <w:i w:val="false"/>
          <w:color w:val="000000"/>
          <w:sz w:val="28"/>
        </w:rPr>
        <w:t>
      110. Ауыл шаруашылығы малдарын сою құтырмамен ауыру жағдайы тіркелген орында жүргізіледі.</w:t>
      </w:r>
      <w:r>
        <w:br/>
      </w:r>
      <w:r>
        <w:rPr>
          <w:rFonts w:ascii="Times New Roman"/>
          <w:b w:val="false"/>
          <w:i w:val="false"/>
          <w:color w:val="000000"/>
          <w:sz w:val="28"/>
        </w:rPr>
        <w:t>
</w:t>
      </w:r>
      <w:r>
        <w:rPr>
          <w:rFonts w:ascii="Times New Roman"/>
          <w:b w:val="false"/>
          <w:i w:val="false"/>
          <w:color w:val="000000"/>
          <w:sz w:val="28"/>
        </w:rPr>
        <w:t>
      111. Құтырма бойынша қолайсыз ферманың (мал тобы, үйір, отар, табын) клиникалық сау малдардың сүтін құтырмаға қарсы егулер жүргізілгеніне қарамастан, 30 минут бойы 80</w:t>
      </w:r>
      <w:r>
        <w:rPr>
          <w:rFonts w:ascii="Times New Roman"/>
          <w:b w:val="false"/>
          <w:i w:val="false"/>
          <w:color w:val="000000"/>
          <w:vertAlign w:val="superscript"/>
        </w:rPr>
        <w:t>0</w:t>
      </w:r>
      <w:r>
        <w:rPr>
          <w:rFonts w:ascii="Times New Roman"/>
          <w:b w:val="false"/>
          <w:i w:val="false"/>
          <w:color w:val="000000"/>
          <w:sz w:val="28"/>
        </w:rPr>
        <w:t>-85</w:t>
      </w:r>
      <w:r>
        <w:rPr>
          <w:rFonts w:ascii="Times New Roman"/>
          <w:b w:val="false"/>
          <w:i w:val="false"/>
          <w:color w:val="000000"/>
          <w:vertAlign w:val="superscript"/>
        </w:rPr>
        <w:t>0</w:t>
      </w:r>
      <w:r>
        <w:rPr>
          <w:rFonts w:ascii="Times New Roman"/>
          <w:b w:val="false"/>
          <w:i w:val="false"/>
          <w:color w:val="000000"/>
          <w:sz w:val="28"/>
        </w:rPr>
        <w:t xml:space="preserve"> С температурада пастерлегеннен кейін немесе 5 минут бойы қайнатқан соң адамдарға тамаққа пайдалануға немесе малдарға азық ретінде беруге рұқсат етіледі.</w:t>
      </w:r>
      <w:r>
        <w:br/>
      </w:r>
      <w:r>
        <w:rPr>
          <w:rFonts w:ascii="Times New Roman"/>
          <w:b w:val="false"/>
          <w:i w:val="false"/>
          <w:color w:val="000000"/>
          <w:sz w:val="28"/>
        </w:rPr>
        <w:t>
</w:t>
      </w:r>
      <w:r>
        <w:rPr>
          <w:rFonts w:ascii="Times New Roman"/>
          <w:b w:val="false"/>
          <w:i w:val="false"/>
          <w:color w:val="000000"/>
          <w:sz w:val="28"/>
        </w:rPr>
        <w:t>
      112. Құтырма бойынша қолайсыз топтың клиникалық сау малынан алынған жүнді ветеринариялық куәлікте ол дезинфекциялауға жататыны туралы көрсете отырып, қожалықтан тығыз матадан жасалған ыдыспен қайта өңдеу кәсіпорындарына апарады.</w:t>
      </w:r>
      <w:r>
        <w:br/>
      </w:r>
      <w:r>
        <w:rPr>
          <w:rFonts w:ascii="Times New Roman"/>
          <w:b w:val="false"/>
          <w:i w:val="false"/>
          <w:color w:val="000000"/>
          <w:sz w:val="28"/>
        </w:rPr>
        <w:t>
</w:t>
      </w:r>
      <w:r>
        <w:rPr>
          <w:rFonts w:ascii="Times New Roman"/>
          <w:b w:val="false"/>
          <w:i w:val="false"/>
          <w:color w:val="000000"/>
          <w:sz w:val="28"/>
        </w:rPr>
        <w:t>
      113. Құтырма ауруымен ауырған малдар мен оларға күдікті малдардың болған орындары, күту заттары, сілекейлермен және басқа бөлінділермен ластанған киім мен басқа заттар дезинфекциялануы тиіс.</w:t>
      </w:r>
      <w:r>
        <w:br/>
      </w:r>
      <w:r>
        <w:rPr>
          <w:rFonts w:ascii="Times New Roman"/>
          <w:b w:val="false"/>
          <w:i w:val="false"/>
          <w:color w:val="000000"/>
          <w:sz w:val="28"/>
        </w:rPr>
        <w:t>
</w:t>
      </w:r>
      <w:r>
        <w:rPr>
          <w:rFonts w:ascii="Times New Roman"/>
          <w:b w:val="false"/>
          <w:i w:val="false"/>
          <w:color w:val="000000"/>
          <w:sz w:val="28"/>
        </w:rPr>
        <w:t>
      114. Құтырма вирусын жұқтыру қатеріне ұшыраған адамдарды анықтаған медицина қызметкерлері олар туралы аумақтық мемлекеттік санитариялық-эпидемиологиялық қадағалау органына және ветеринарлық қызметке хабарлайды.</w:t>
      </w:r>
      <w:r>
        <w:br/>
      </w:r>
      <w:r>
        <w:rPr>
          <w:rFonts w:ascii="Times New Roman"/>
          <w:b w:val="false"/>
          <w:i w:val="false"/>
          <w:color w:val="000000"/>
          <w:sz w:val="28"/>
        </w:rPr>
        <w:t>
</w:t>
      </w:r>
      <w:r>
        <w:rPr>
          <w:rFonts w:ascii="Times New Roman"/>
          <w:b w:val="false"/>
          <w:i w:val="false"/>
          <w:color w:val="000000"/>
          <w:sz w:val="28"/>
        </w:rPr>
        <w:t>
      115. Аумақтық мемлекеттік санитариялық-эпидемиологиялық қадағалау органы құтырма вирусын жұқтыру қаупі бойынша өтініштің әрбір жағдайы туралы:</w:t>
      </w:r>
      <w:r>
        <w:br/>
      </w:r>
      <w:r>
        <w:rPr>
          <w:rFonts w:ascii="Times New Roman"/>
          <w:b w:val="false"/>
          <w:i w:val="false"/>
          <w:color w:val="000000"/>
          <w:sz w:val="28"/>
        </w:rPr>
        <w:t>
</w:t>
      </w:r>
      <w:r>
        <w:rPr>
          <w:rFonts w:ascii="Times New Roman"/>
          <w:b w:val="false"/>
          <w:i w:val="false"/>
          <w:color w:val="000000"/>
          <w:sz w:val="28"/>
        </w:rPr>
        <w:t>
      1) тіркейді;</w:t>
      </w:r>
      <w:r>
        <w:br/>
      </w:r>
      <w:r>
        <w:rPr>
          <w:rFonts w:ascii="Times New Roman"/>
          <w:b w:val="false"/>
          <w:i w:val="false"/>
          <w:color w:val="000000"/>
          <w:sz w:val="28"/>
        </w:rPr>
        <w:t>
</w:t>
      </w:r>
      <w:r>
        <w:rPr>
          <w:rFonts w:ascii="Times New Roman"/>
          <w:b w:val="false"/>
          <w:i w:val="false"/>
          <w:color w:val="000000"/>
          <w:sz w:val="28"/>
        </w:rPr>
        <w:t>
      2) эпизоотологиялық-эпидемиологиялық тексеруді тез арада жүргізеді;</w:t>
      </w:r>
      <w:r>
        <w:br/>
      </w:r>
      <w:r>
        <w:rPr>
          <w:rFonts w:ascii="Times New Roman"/>
          <w:b w:val="false"/>
          <w:i w:val="false"/>
          <w:color w:val="000000"/>
          <w:sz w:val="28"/>
        </w:rPr>
        <w:t>
</w:t>
      </w:r>
      <w:r>
        <w:rPr>
          <w:rFonts w:ascii="Times New Roman"/>
          <w:b w:val="false"/>
          <w:i w:val="false"/>
          <w:color w:val="000000"/>
          <w:sz w:val="28"/>
        </w:rPr>
        <w:t>
      3) ауданның (қаланың) бас мемлекеттік ветеринариялық инспекторына жануарларды оқшаулау және оларға ветеринариялық бақылау орнату мақсатында зақым салғаны белгілі жануарлар туралы хабарлайды;</w:t>
      </w:r>
      <w:r>
        <w:br/>
      </w:r>
      <w:r>
        <w:rPr>
          <w:rFonts w:ascii="Times New Roman"/>
          <w:b w:val="false"/>
          <w:i w:val="false"/>
          <w:color w:val="000000"/>
          <w:sz w:val="28"/>
        </w:rPr>
        <w:t>
</w:t>
      </w:r>
      <w:r>
        <w:rPr>
          <w:rFonts w:ascii="Times New Roman"/>
          <w:b w:val="false"/>
          <w:i w:val="false"/>
          <w:color w:val="000000"/>
          <w:sz w:val="28"/>
        </w:rPr>
        <w:t>
      4) құтырма вирусын жұқтыру қаупіне ұшырайтын және емдеу-профилактикалық иммундауды қажет ететін адамдардың тобын анықтайды және оларды травматологиялық бөлмеге (кабинетке), ал соңғысы болмаған жағдайда – хирургиялық кабинетке жібереді.</w:t>
      </w:r>
      <w:r>
        <w:br/>
      </w:r>
      <w:r>
        <w:rPr>
          <w:rFonts w:ascii="Times New Roman"/>
          <w:b w:val="false"/>
          <w:i w:val="false"/>
          <w:color w:val="000000"/>
          <w:sz w:val="28"/>
        </w:rPr>
        <w:t>
</w:t>
      </w:r>
      <w:r>
        <w:rPr>
          <w:rFonts w:ascii="Times New Roman"/>
          <w:b w:val="false"/>
          <w:i w:val="false"/>
          <w:color w:val="000000"/>
          <w:sz w:val="28"/>
        </w:rPr>
        <w:t>
      116. Емдеу-профилактикалық иммундау курсы құтырма вирусын жұқтыру қаупіне ұшыраған адамдарға жүргізіледі.</w:t>
      </w:r>
      <w:r>
        <w:br/>
      </w:r>
      <w:r>
        <w:rPr>
          <w:rFonts w:ascii="Times New Roman"/>
          <w:b w:val="false"/>
          <w:i w:val="false"/>
          <w:color w:val="000000"/>
          <w:sz w:val="28"/>
        </w:rPr>
        <w:t>
</w:t>
      </w:r>
      <w:r>
        <w:rPr>
          <w:rFonts w:ascii="Times New Roman"/>
          <w:b w:val="false"/>
          <w:i w:val="false"/>
          <w:color w:val="000000"/>
          <w:sz w:val="28"/>
        </w:rPr>
        <w:t>
      117. Құтырмаға күдікті адамдар жұқпалы стационарлардың жеке бокстарына емге жатқызылады.</w:t>
      </w:r>
    </w:p>
    <w:bookmarkEnd w:id="15"/>
    <w:bookmarkStart w:name="z261" w:id="16"/>
    <w:p>
      <w:pPr>
        <w:spacing w:after="0"/>
        <w:ind w:left="0"/>
        <w:jc w:val="left"/>
      </w:pPr>
      <w:r>
        <w:rPr>
          <w:rFonts w:ascii="Times New Roman"/>
          <w:b/>
          <w:i w:val="false"/>
          <w:color w:val="000000"/>
        </w:rPr>
        <w:t xml:space="preserve"> 
7. Листериоздың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w:t>
      </w:r>
    </w:p>
    <w:bookmarkEnd w:id="16"/>
    <w:bookmarkStart w:name="z262" w:id="17"/>
    <w:p>
      <w:pPr>
        <w:spacing w:after="0"/>
        <w:ind w:left="0"/>
        <w:jc w:val="both"/>
      </w:pPr>
      <w:r>
        <w:rPr>
          <w:rFonts w:ascii="Times New Roman"/>
          <w:b w:val="false"/>
          <w:i w:val="false"/>
          <w:color w:val="000000"/>
          <w:sz w:val="28"/>
        </w:rPr>
        <w:t>
      118. Жұқтыру материалымен жұмыс істеу және жеке қауіпсіздік шаралары жөніндегі нұсқамадан өтпеген адамдар серологиялық оң реакциясы бар жануарларды және листериозбен ауыратын жануарларды қабылдауға, тасымалдауға және союға, тұтас етті бөлуге және олардан алатын шикізаттарды қайта өңдеуге жіберілмейді.</w:t>
      </w:r>
      <w:r>
        <w:br/>
      </w:r>
      <w:r>
        <w:rPr>
          <w:rFonts w:ascii="Times New Roman"/>
          <w:b w:val="false"/>
          <w:i w:val="false"/>
          <w:color w:val="000000"/>
          <w:sz w:val="28"/>
        </w:rPr>
        <w:t>
</w:t>
      </w:r>
      <w:r>
        <w:rPr>
          <w:rFonts w:ascii="Times New Roman"/>
          <w:b w:val="false"/>
          <w:i w:val="false"/>
          <w:color w:val="000000"/>
          <w:sz w:val="28"/>
        </w:rPr>
        <w:t>
      119. 18 жасқа толмаған адамдардың, жүкті әйелдердің, бала емізетін әйелдердің, маусымдық жұмысшылардың жұмыс істеуіне рұқсат етілмейді.</w:t>
      </w:r>
      <w:r>
        <w:br/>
      </w:r>
      <w:r>
        <w:rPr>
          <w:rFonts w:ascii="Times New Roman"/>
          <w:b w:val="false"/>
          <w:i w:val="false"/>
          <w:color w:val="000000"/>
          <w:sz w:val="28"/>
        </w:rPr>
        <w:t>
</w:t>
      </w:r>
      <w:r>
        <w:rPr>
          <w:rFonts w:ascii="Times New Roman"/>
          <w:b w:val="false"/>
          <w:i w:val="false"/>
          <w:color w:val="000000"/>
          <w:sz w:val="28"/>
        </w:rPr>
        <w:t>
      120. Шаруашылық субъектілерінің қызметкерлері, оның ішінде уақытша тартылған адамдар жеке гигиена және жеке қорғаныш (халат, резеңке қолғап, жеңқап, клеенка алжапқыштары, тиісті аяқ киім) құралдарынсыз жұмысқа жіберілмейді.</w:t>
      </w:r>
      <w:r>
        <w:br/>
      </w:r>
      <w:r>
        <w:rPr>
          <w:rFonts w:ascii="Times New Roman"/>
          <w:b w:val="false"/>
          <w:i w:val="false"/>
          <w:color w:val="000000"/>
          <w:sz w:val="28"/>
        </w:rPr>
        <w:t>
</w:t>
      </w:r>
      <w:r>
        <w:rPr>
          <w:rFonts w:ascii="Times New Roman"/>
          <w:b w:val="false"/>
          <w:i w:val="false"/>
          <w:color w:val="000000"/>
          <w:sz w:val="28"/>
        </w:rPr>
        <w:t>
      121. Шаруашылық субъектілерінің қызметкерлеріне профилактикалық медициналық тексерулер жаппай мал төлдегеннен кейін 1-2 айдан соң, малдан алынатын шикізат пен өнімдерді өндіру кәсіпорындарының қызметкерлеріне жаппай мал сойылғаннан кейін 1-2 айдан кейін профилактикалық медициналық тексеру жүргізіледі.</w:t>
      </w:r>
      <w:r>
        <w:br/>
      </w:r>
      <w:r>
        <w:rPr>
          <w:rFonts w:ascii="Times New Roman"/>
          <w:b w:val="false"/>
          <w:i w:val="false"/>
          <w:color w:val="000000"/>
          <w:sz w:val="28"/>
        </w:rPr>
        <w:t>
</w:t>
      </w:r>
      <w:r>
        <w:rPr>
          <w:rFonts w:ascii="Times New Roman"/>
          <w:b w:val="false"/>
          <w:i w:val="false"/>
          <w:color w:val="000000"/>
          <w:sz w:val="28"/>
        </w:rPr>
        <w:t>
      122. Листериозға профилактикалық зертханалық тексерілуге мыналар жатады:</w:t>
      </w:r>
      <w:r>
        <w:br/>
      </w:r>
      <w:r>
        <w:rPr>
          <w:rFonts w:ascii="Times New Roman"/>
          <w:b w:val="false"/>
          <w:i w:val="false"/>
          <w:color w:val="000000"/>
          <w:sz w:val="28"/>
        </w:rPr>
        <w:t>
</w:t>
      </w:r>
      <w:r>
        <w:rPr>
          <w:rFonts w:ascii="Times New Roman"/>
          <w:b w:val="false"/>
          <w:i w:val="false"/>
          <w:color w:val="000000"/>
          <w:sz w:val="28"/>
        </w:rPr>
        <w:t>
      1) жануарларды күтуге және мал шаруашылығы шикізаты мен өнімдерін қайта өңдеуге уақытша тартылатын адамдар (маусымдық жұмыстан кейін 1-2 айдан соң);</w:t>
      </w:r>
      <w:r>
        <w:br/>
      </w:r>
      <w:r>
        <w:rPr>
          <w:rFonts w:ascii="Times New Roman"/>
          <w:b w:val="false"/>
          <w:i w:val="false"/>
          <w:color w:val="000000"/>
          <w:sz w:val="28"/>
        </w:rPr>
        <w:t>
</w:t>
      </w:r>
      <w:r>
        <w:rPr>
          <w:rFonts w:ascii="Times New Roman"/>
          <w:b w:val="false"/>
          <w:i w:val="false"/>
          <w:color w:val="000000"/>
          <w:sz w:val="28"/>
        </w:rPr>
        <w:t>
      2) бала көтеретін жастағы әйелдер: қайталанған баспа, аналық бездің, жатыр мойнының асқынуы кезінде;</w:t>
      </w:r>
      <w:r>
        <w:br/>
      </w:r>
      <w:r>
        <w:rPr>
          <w:rFonts w:ascii="Times New Roman"/>
          <w:b w:val="false"/>
          <w:i w:val="false"/>
          <w:color w:val="000000"/>
          <w:sz w:val="28"/>
        </w:rPr>
        <w:t>
</w:t>
      </w:r>
      <w:r>
        <w:rPr>
          <w:rFonts w:ascii="Times New Roman"/>
          <w:b w:val="false"/>
          <w:i w:val="false"/>
          <w:color w:val="000000"/>
          <w:sz w:val="28"/>
        </w:rPr>
        <w:t>
      3) асқынған акушерлік анамнезімен, жүктіліктің патологиялық (тұмау тәріздес ауру, токсикоз, ангина) және/немесе босану ағымымен жүкті әйел және жас босанған әйел;</w:t>
      </w:r>
      <w:r>
        <w:br/>
      </w:r>
      <w:r>
        <w:rPr>
          <w:rFonts w:ascii="Times New Roman"/>
          <w:b w:val="false"/>
          <w:i w:val="false"/>
          <w:color w:val="000000"/>
          <w:sz w:val="28"/>
        </w:rPr>
        <w:t>
</w:t>
      </w:r>
      <w:r>
        <w:rPr>
          <w:rFonts w:ascii="Times New Roman"/>
          <w:b w:val="false"/>
          <w:i w:val="false"/>
          <w:color w:val="000000"/>
          <w:sz w:val="28"/>
        </w:rPr>
        <w:t>
      4) листериозға күдік келтірілген жаңа туған нәресте;</w:t>
      </w:r>
      <w:r>
        <w:br/>
      </w:r>
      <w:r>
        <w:rPr>
          <w:rFonts w:ascii="Times New Roman"/>
          <w:b w:val="false"/>
          <w:i w:val="false"/>
          <w:color w:val="000000"/>
          <w:sz w:val="28"/>
        </w:rPr>
        <w:t>
</w:t>
      </w:r>
      <w:r>
        <w:rPr>
          <w:rFonts w:ascii="Times New Roman"/>
          <w:b w:val="false"/>
          <w:i w:val="false"/>
          <w:color w:val="000000"/>
          <w:sz w:val="28"/>
        </w:rPr>
        <w:t>
      5) өлі туылған немесе өмірінің алғашқы күндерінде шетінеген баланың мәйіті.</w:t>
      </w:r>
      <w:r>
        <w:br/>
      </w:r>
      <w:r>
        <w:rPr>
          <w:rFonts w:ascii="Times New Roman"/>
          <w:b w:val="false"/>
          <w:i w:val="false"/>
          <w:color w:val="000000"/>
          <w:sz w:val="28"/>
        </w:rPr>
        <w:t>
</w:t>
      </w:r>
      <w:r>
        <w:rPr>
          <w:rFonts w:ascii="Times New Roman"/>
          <w:b w:val="false"/>
          <w:i w:val="false"/>
          <w:color w:val="000000"/>
          <w:sz w:val="28"/>
        </w:rPr>
        <w:t>
      123. Адамдардың, ауыл шаруашылығы және басқа да жануарлардың арасында листериозбен ауруы анықталғанда эпизоотиялық ошақты эпидемиолог-дәрігер мен ветеринариялық маман бірлесіп тексеру жүргізеді.</w:t>
      </w:r>
      <w:r>
        <w:br/>
      </w:r>
      <w:r>
        <w:rPr>
          <w:rFonts w:ascii="Times New Roman"/>
          <w:b w:val="false"/>
          <w:i w:val="false"/>
          <w:color w:val="000000"/>
          <w:sz w:val="28"/>
        </w:rPr>
        <w:t>
</w:t>
      </w:r>
      <w:r>
        <w:rPr>
          <w:rFonts w:ascii="Times New Roman"/>
          <w:b w:val="false"/>
          <w:i w:val="false"/>
          <w:color w:val="000000"/>
          <w:sz w:val="28"/>
        </w:rPr>
        <w:t>
      124. Листериозбен ауыратын науқастармен байланыста болған адамдар, сондай-ақ үй жануарлары листериозға тексеріледі.</w:t>
      </w:r>
      <w:r>
        <w:br/>
      </w:r>
      <w:r>
        <w:rPr>
          <w:rFonts w:ascii="Times New Roman"/>
          <w:b w:val="false"/>
          <w:i w:val="false"/>
          <w:color w:val="000000"/>
          <w:sz w:val="28"/>
        </w:rPr>
        <w:t>
</w:t>
      </w:r>
      <w:r>
        <w:rPr>
          <w:rFonts w:ascii="Times New Roman"/>
          <w:b w:val="false"/>
          <w:i w:val="false"/>
          <w:color w:val="000000"/>
          <w:sz w:val="28"/>
        </w:rPr>
        <w:t>
      125. Листериозбен ауыратын науқастарды, листерионы тасымалдаушыларды емге жатқызу клиникалық және эпидемиологиялық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
      126. Реконвалесценттер клиникалық сауыққаннан кейін және бактериологиялық зерттеудің бір реттік теріс нәтижесінен соң стационардан шығарылады.</w:t>
      </w:r>
      <w:r>
        <w:br/>
      </w:r>
      <w:r>
        <w:rPr>
          <w:rFonts w:ascii="Times New Roman"/>
          <w:b w:val="false"/>
          <w:i w:val="false"/>
          <w:color w:val="000000"/>
          <w:sz w:val="28"/>
        </w:rPr>
        <w:t>
</w:t>
      </w:r>
      <w:r>
        <w:rPr>
          <w:rFonts w:ascii="Times New Roman"/>
          <w:b w:val="false"/>
          <w:i w:val="false"/>
          <w:color w:val="000000"/>
          <w:sz w:val="28"/>
        </w:rPr>
        <w:t>
      127. Листериозбен ауырып жазылған адамдарды диспансеризациялау 1 жыл бойы міндетті түрде тоқсан сайын арнайы зертханалық тексерулер өткізіле отырып жүргізіледі.</w:t>
      </w:r>
      <w:r>
        <w:br/>
      </w:r>
      <w:r>
        <w:rPr>
          <w:rFonts w:ascii="Times New Roman"/>
          <w:b w:val="false"/>
          <w:i w:val="false"/>
          <w:color w:val="000000"/>
          <w:sz w:val="28"/>
        </w:rPr>
        <w:t>
</w:t>
      </w:r>
      <w:r>
        <w:rPr>
          <w:rFonts w:ascii="Times New Roman"/>
          <w:b w:val="false"/>
          <w:i w:val="false"/>
          <w:color w:val="000000"/>
          <w:sz w:val="28"/>
        </w:rPr>
        <w:t>
      128. Жүкті әйелдерді диспансеризациялау жүктіліктің алғашқы сатыларында міндетті түрде серологиялық зерттеп, ал оң серологиялық тест жағдайында – бактериологиялық зерттей отырып жүргізіледі. Листерияға оң бактериологиялық зерттеу жағдайында тиісті антибактериалды және патогенетикалық емдеу жүргізіледі.</w:t>
      </w:r>
      <w:r>
        <w:br/>
      </w:r>
      <w:r>
        <w:rPr>
          <w:rFonts w:ascii="Times New Roman"/>
          <w:b w:val="false"/>
          <w:i w:val="false"/>
          <w:color w:val="000000"/>
          <w:sz w:val="28"/>
        </w:rPr>
        <w:t>
</w:t>
      </w:r>
      <w:r>
        <w:rPr>
          <w:rFonts w:ascii="Times New Roman"/>
          <w:b w:val="false"/>
          <w:i w:val="false"/>
          <w:color w:val="000000"/>
          <w:sz w:val="28"/>
        </w:rPr>
        <w:t>
      129. Листериозбен ауырып жазылған адамдардың жұмыс істеуіне және ұйымдастырылған ұжымда жұмыс істеуіне рұқсат ету шектеусіз, клиникалық сауыққаннан кейін және теріс бактериологиялық тексеруден кейін жүргізіледі.</w:t>
      </w:r>
      <w:r>
        <w:br/>
      </w:r>
      <w:r>
        <w:rPr>
          <w:rFonts w:ascii="Times New Roman"/>
          <w:b w:val="false"/>
          <w:i w:val="false"/>
          <w:color w:val="000000"/>
          <w:sz w:val="28"/>
        </w:rPr>
        <w:t>
</w:t>
      </w:r>
      <w:r>
        <w:rPr>
          <w:rFonts w:ascii="Times New Roman"/>
          <w:b w:val="false"/>
          <w:i w:val="false"/>
          <w:color w:val="000000"/>
          <w:sz w:val="28"/>
        </w:rPr>
        <w:t>
      130. Жануарларды сатып алу, сату, союға өткізу, басқа орындарға ауыстыру және жаңадан топтастыру ілеспе құжаттар (ветеринариялық куәліктер, ветеринариялық сертификаттар және анықтамалар) болған кезде жүргізіледі, малдан алынатын өнімдер мен шикізаттарды өткізу ветеринариялық-санитариялық сараптама жүргізгеннен кейін жүргізіледі.</w:t>
      </w:r>
      <w:r>
        <w:br/>
      </w:r>
      <w:r>
        <w:rPr>
          <w:rFonts w:ascii="Times New Roman"/>
          <w:b w:val="false"/>
          <w:i w:val="false"/>
          <w:color w:val="000000"/>
          <w:sz w:val="28"/>
        </w:rPr>
        <w:t>
</w:t>
      </w:r>
      <w:r>
        <w:rPr>
          <w:rFonts w:ascii="Times New Roman"/>
          <w:b w:val="false"/>
          <w:i w:val="false"/>
          <w:color w:val="000000"/>
          <w:sz w:val="28"/>
        </w:rPr>
        <w:t>
      131. Жануарлар саны листериоз бойынша қолайлы шаруашылық субъектілерінің жануарларымен толықтырылады.</w:t>
      </w:r>
      <w:r>
        <w:br/>
      </w:r>
      <w:r>
        <w:rPr>
          <w:rFonts w:ascii="Times New Roman"/>
          <w:b w:val="false"/>
          <w:i w:val="false"/>
          <w:color w:val="000000"/>
          <w:sz w:val="28"/>
        </w:rPr>
        <w:t>
</w:t>
      </w:r>
      <w:r>
        <w:rPr>
          <w:rFonts w:ascii="Times New Roman"/>
          <w:b w:val="false"/>
          <w:i w:val="false"/>
          <w:color w:val="000000"/>
          <w:sz w:val="28"/>
        </w:rPr>
        <w:t>
      132. Листериозды уақтылы анықтау мақсатында комлементтің байланыс реакциясына (бұдан әрі – КБР) жануарлардың қан сарысуын зерттеу жүргізіледі:</w:t>
      </w:r>
      <w:r>
        <w:br/>
      </w:r>
      <w:r>
        <w:rPr>
          <w:rFonts w:ascii="Times New Roman"/>
          <w:b w:val="false"/>
          <w:i w:val="false"/>
          <w:color w:val="000000"/>
          <w:sz w:val="28"/>
        </w:rPr>
        <w:t>
</w:t>
      </w:r>
      <w:r>
        <w:rPr>
          <w:rFonts w:ascii="Times New Roman"/>
          <w:b w:val="false"/>
          <w:i w:val="false"/>
          <w:color w:val="000000"/>
          <w:sz w:val="28"/>
        </w:rPr>
        <w:t>
      1) листериозға күдіктенуде барлық жағдайларда;</w:t>
      </w:r>
      <w:r>
        <w:br/>
      </w:r>
      <w:r>
        <w:rPr>
          <w:rFonts w:ascii="Times New Roman"/>
          <w:b w:val="false"/>
          <w:i w:val="false"/>
          <w:color w:val="000000"/>
          <w:sz w:val="28"/>
        </w:rPr>
        <w:t>
</w:t>
      </w:r>
      <w:r>
        <w:rPr>
          <w:rFonts w:ascii="Times New Roman"/>
          <w:b w:val="false"/>
          <w:i w:val="false"/>
          <w:color w:val="000000"/>
          <w:sz w:val="28"/>
        </w:rPr>
        <w:t>
      2) асыл тұқымды мал өсіретін кәсіпорындарда, жасанды ұрықтандыру станцияларында (пункттерінде) барлық өндірушілерді (өгіздер, қабандар, қойлар) жылына екі рет;</w:t>
      </w:r>
      <w:r>
        <w:br/>
      </w:r>
      <w:r>
        <w:rPr>
          <w:rFonts w:ascii="Times New Roman"/>
          <w:b w:val="false"/>
          <w:i w:val="false"/>
          <w:color w:val="000000"/>
          <w:sz w:val="28"/>
        </w:rPr>
        <w:t>
</w:t>
      </w:r>
      <w:r>
        <w:rPr>
          <w:rFonts w:ascii="Times New Roman"/>
          <w:b w:val="false"/>
          <w:i w:val="false"/>
          <w:color w:val="000000"/>
          <w:sz w:val="28"/>
        </w:rPr>
        <w:t>
      3) шошқаларды, ірі қара және ұсақ малдарды – асыл тұқымды мал өсіретін шаруашылықта әрқайсысын жылына 1 рет.</w:t>
      </w:r>
      <w:r>
        <w:br/>
      </w:r>
      <w:r>
        <w:rPr>
          <w:rFonts w:ascii="Times New Roman"/>
          <w:b w:val="false"/>
          <w:i w:val="false"/>
          <w:color w:val="000000"/>
          <w:sz w:val="28"/>
        </w:rPr>
        <w:t>
</w:t>
      </w:r>
      <w:r>
        <w:rPr>
          <w:rFonts w:ascii="Times New Roman"/>
          <w:b w:val="false"/>
          <w:i w:val="false"/>
          <w:color w:val="000000"/>
          <w:sz w:val="28"/>
        </w:rPr>
        <w:t>
      133. Жаңадан келген малдарды 30 күн бойы профилактикалық карантинде ұстамай, жалпы табынға қосуға жол берілмейді.</w:t>
      </w:r>
      <w:r>
        <w:br/>
      </w:r>
      <w:r>
        <w:rPr>
          <w:rFonts w:ascii="Times New Roman"/>
          <w:b w:val="false"/>
          <w:i w:val="false"/>
          <w:color w:val="000000"/>
          <w:sz w:val="28"/>
        </w:rPr>
        <w:t>
</w:t>
      </w:r>
      <w:r>
        <w:rPr>
          <w:rFonts w:ascii="Times New Roman"/>
          <w:b w:val="false"/>
          <w:i w:val="false"/>
          <w:color w:val="000000"/>
          <w:sz w:val="28"/>
        </w:rPr>
        <w:t>
      134. Профилактикалық карантин кезінде және шаруашылық субъектілерде жаңа топ құрастырғанда жануарларға клиникалық тексеру жүргізіледі және қажет болғанда (жүйке жүйесінің бұзылу белгілерінің көрінуі, іш тастау, дене қызуының көтерілуі) – листериозға бактериологиялық және серологиялық тексеру жүргізіледі.</w:t>
      </w:r>
      <w:r>
        <w:br/>
      </w:r>
      <w:r>
        <w:rPr>
          <w:rFonts w:ascii="Times New Roman"/>
          <w:b w:val="false"/>
          <w:i w:val="false"/>
          <w:color w:val="000000"/>
          <w:sz w:val="28"/>
        </w:rPr>
        <w:t>
</w:t>
      </w:r>
      <w:r>
        <w:rPr>
          <w:rFonts w:ascii="Times New Roman"/>
          <w:b w:val="false"/>
          <w:i w:val="false"/>
          <w:color w:val="000000"/>
          <w:sz w:val="28"/>
        </w:rPr>
        <w:t>
      135. Жануарлардың иелері барлық ауру жағдайлары, листериозға күдіктену, іш тастауы, өлі туу және жануарлардың қырылуы туралы ветеринариялық қызметке хабарлайды және ветеринариялық инспекторлардың талаптары бойынша жануарларды сатып алу туралы барлық қажетті мәліметтерді беруі, олардың тексеруіне, зерттеуіне және өңдеу жүргізуіне жағдай жасайды.</w:t>
      </w:r>
      <w:r>
        <w:br/>
      </w:r>
      <w:r>
        <w:rPr>
          <w:rFonts w:ascii="Times New Roman"/>
          <w:b w:val="false"/>
          <w:i w:val="false"/>
          <w:color w:val="000000"/>
          <w:sz w:val="28"/>
        </w:rPr>
        <w:t>
</w:t>
      </w:r>
      <w:r>
        <w:rPr>
          <w:rFonts w:ascii="Times New Roman"/>
          <w:b w:val="false"/>
          <w:i w:val="false"/>
          <w:color w:val="000000"/>
          <w:sz w:val="28"/>
        </w:rPr>
        <w:t>
      136. Ветеринариялық мамандар және/немесе тиісті әкімшілік-аумақтық бірліктің ветеринариялық инспекторы жануарлардың іш тастау, өлі туу және қырылуы жағдайларының барлығын есепке алуды жүргізеді және ветеринариялық зертханаға тексеруге патологиялық материал жібереді.</w:t>
      </w:r>
      <w:r>
        <w:br/>
      </w:r>
      <w:r>
        <w:rPr>
          <w:rFonts w:ascii="Times New Roman"/>
          <w:b w:val="false"/>
          <w:i w:val="false"/>
          <w:color w:val="000000"/>
          <w:sz w:val="28"/>
        </w:rPr>
        <w:t>
</w:t>
      </w:r>
      <w:r>
        <w:rPr>
          <w:rFonts w:ascii="Times New Roman"/>
          <w:b w:val="false"/>
          <w:i w:val="false"/>
          <w:color w:val="000000"/>
          <w:sz w:val="28"/>
        </w:rPr>
        <w:t>
      137. Барлық жем, оның ішінде сүрленген шөп пен құрама жемді жемдеу алдында листерияны жұқтыруына зерттеу қажет және бұл жемдерді зерттеу нәтижелері теріс болған кезде ғана мал рационына қосу қажет.</w:t>
      </w:r>
      <w:r>
        <w:br/>
      </w:r>
      <w:r>
        <w:rPr>
          <w:rFonts w:ascii="Times New Roman"/>
          <w:b w:val="false"/>
          <w:i w:val="false"/>
          <w:color w:val="000000"/>
          <w:sz w:val="28"/>
        </w:rPr>
        <w:t>
</w:t>
      </w:r>
      <w:r>
        <w:rPr>
          <w:rFonts w:ascii="Times New Roman"/>
          <w:b w:val="false"/>
          <w:i w:val="false"/>
          <w:color w:val="000000"/>
          <w:sz w:val="28"/>
        </w:rPr>
        <w:t>
      138. Сүтпен және сүт өнімдерімен (қаймағы айырылған сүт, сүт сарысуы, тағы басқа) қоректендіру үшін қолданылатын астаулар жуылуы және дезинфекциялануы тиіс.</w:t>
      </w:r>
      <w:r>
        <w:br/>
      </w:r>
      <w:r>
        <w:rPr>
          <w:rFonts w:ascii="Times New Roman"/>
          <w:b w:val="false"/>
          <w:i w:val="false"/>
          <w:color w:val="000000"/>
          <w:sz w:val="28"/>
        </w:rPr>
        <w:t>
</w:t>
      </w:r>
      <w:r>
        <w:rPr>
          <w:rFonts w:ascii="Times New Roman"/>
          <w:b w:val="false"/>
          <w:i w:val="false"/>
          <w:color w:val="000000"/>
          <w:sz w:val="28"/>
        </w:rPr>
        <w:t>
      139. Жануарлардың маститі кезінде сүтке бактериологиялық зерттеу жүргізіледі.</w:t>
      </w:r>
      <w:r>
        <w:br/>
      </w:r>
      <w:r>
        <w:rPr>
          <w:rFonts w:ascii="Times New Roman"/>
          <w:b w:val="false"/>
          <w:i w:val="false"/>
          <w:color w:val="000000"/>
          <w:sz w:val="28"/>
        </w:rPr>
        <w:t>
</w:t>
      </w:r>
      <w:r>
        <w:rPr>
          <w:rFonts w:ascii="Times New Roman"/>
          <w:b w:val="false"/>
          <w:i w:val="false"/>
          <w:color w:val="000000"/>
          <w:sz w:val="28"/>
        </w:rPr>
        <w:t>
      140. Листериозға оң әсер берген және онымен ауыратын ауру жануарларды қабылдау және сою ет өндіретін объектілерде және сою пункттерінде (бұдан әрі – объектілер) жүргізіледі.</w:t>
      </w:r>
      <w:r>
        <w:br/>
      </w:r>
      <w:r>
        <w:rPr>
          <w:rFonts w:ascii="Times New Roman"/>
          <w:b w:val="false"/>
          <w:i w:val="false"/>
          <w:color w:val="000000"/>
          <w:sz w:val="28"/>
        </w:rPr>
        <w:t>
</w:t>
      </w:r>
      <w:r>
        <w:rPr>
          <w:rFonts w:ascii="Times New Roman"/>
          <w:b w:val="false"/>
          <w:i w:val="false"/>
          <w:color w:val="000000"/>
          <w:sz w:val="28"/>
        </w:rPr>
        <w:t>
      141. Объектілерге келіп түскен ауру жануарларды арнайы бөлінген ашық қораларда (изоляторларда) сау жануарлардан оқшау ұстайды. Оларды союға ауысым соңында немесе бөлек ауысымда жалпы сою цехында жол беріледі.</w:t>
      </w:r>
      <w:r>
        <w:br/>
      </w:r>
      <w:r>
        <w:rPr>
          <w:rFonts w:ascii="Times New Roman"/>
          <w:b w:val="false"/>
          <w:i w:val="false"/>
          <w:color w:val="000000"/>
          <w:sz w:val="28"/>
        </w:rPr>
        <w:t>
</w:t>
      </w:r>
      <w:r>
        <w:rPr>
          <w:rFonts w:ascii="Times New Roman"/>
          <w:b w:val="false"/>
          <w:i w:val="false"/>
          <w:color w:val="000000"/>
          <w:sz w:val="28"/>
        </w:rPr>
        <w:t>
      142. Жануарларды сою алдында ұстайтын базалардың (ашық қоралардың) едендерінің қатты жабыны болады, сұйықтық науалар мен сұйықтық қабылдағыштармен және сарқынды суларды зарарсыздандыруға арналған құрылғылармен жабдықталады.</w:t>
      </w:r>
      <w:r>
        <w:br/>
      </w:r>
      <w:r>
        <w:rPr>
          <w:rFonts w:ascii="Times New Roman"/>
          <w:b w:val="false"/>
          <w:i w:val="false"/>
          <w:color w:val="000000"/>
          <w:sz w:val="28"/>
        </w:rPr>
        <w:t>
</w:t>
      </w:r>
      <w:r>
        <w:rPr>
          <w:rFonts w:ascii="Times New Roman"/>
          <w:b w:val="false"/>
          <w:i w:val="false"/>
          <w:color w:val="000000"/>
          <w:sz w:val="28"/>
        </w:rPr>
        <w:t>
      143. Сою аяқталғаннан кейін санитариялық қасапхананың, сою цехының үй-жайы, сою алдында ұстайтын база, сойылған өнімдерді қайта өңдеу бойынша өндірістік үй-жайлар, технологиялық жабдық, мүкаммал, санитариялық және арнайы киім, аяқ киімдер, көлік құралдары және өндірістік ағындар механикалық тазартылуы және дезинфекциялануы тиіс.</w:t>
      </w:r>
      <w:r>
        <w:br/>
      </w:r>
      <w:r>
        <w:rPr>
          <w:rFonts w:ascii="Times New Roman"/>
          <w:b w:val="false"/>
          <w:i w:val="false"/>
          <w:color w:val="000000"/>
          <w:sz w:val="28"/>
        </w:rPr>
        <w:t>
</w:t>
      </w:r>
      <w:r>
        <w:rPr>
          <w:rFonts w:ascii="Times New Roman"/>
          <w:b w:val="false"/>
          <w:i w:val="false"/>
          <w:color w:val="000000"/>
          <w:sz w:val="28"/>
        </w:rPr>
        <w:t>
      144. Объектілерде малдарда листериоздың болуына немесе болмауына қарамастан, оларды бордақылауға және өсіруге, сондай-ақ сиырларды, қойлар мен ешкілерді саууға жол берілмейді.</w:t>
      </w:r>
      <w:r>
        <w:br/>
      </w:r>
      <w:r>
        <w:rPr>
          <w:rFonts w:ascii="Times New Roman"/>
          <w:b w:val="false"/>
          <w:i w:val="false"/>
          <w:color w:val="000000"/>
          <w:sz w:val="28"/>
        </w:rPr>
        <w:t>
</w:t>
      </w:r>
      <w:r>
        <w:rPr>
          <w:rFonts w:ascii="Times New Roman"/>
          <w:b w:val="false"/>
          <w:i w:val="false"/>
          <w:color w:val="000000"/>
          <w:sz w:val="28"/>
        </w:rPr>
        <w:t>
      145. Субөнімдерді жинау үшін "Листериоз" деген таңбасы бар, су өткізбейтін, санитариялық өңдеуге жатқызылатын ыдыс, ал конфискаттар үшін "Конфискаттар" деген таңбасы бар, жабылатын, су өткізбейтін ыдыс бөлінеді.</w:t>
      </w:r>
      <w:r>
        <w:br/>
      </w:r>
      <w:r>
        <w:rPr>
          <w:rFonts w:ascii="Times New Roman"/>
          <w:b w:val="false"/>
          <w:i w:val="false"/>
          <w:color w:val="000000"/>
          <w:sz w:val="28"/>
        </w:rPr>
        <w:t>
</w:t>
      </w:r>
      <w:r>
        <w:rPr>
          <w:rFonts w:ascii="Times New Roman"/>
          <w:b w:val="false"/>
          <w:i w:val="false"/>
          <w:color w:val="000000"/>
          <w:sz w:val="28"/>
        </w:rPr>
        <w:t>
      146. Листериозға зерттеу үшін зертханаға:</w:t>
      </w:r>
      <w:r>
        <w:br/>
      </w:r>
      <w:r>
        <w:rPr>
          <w:rFonts w:ascii="Times New Roman"/>
          <w:b w:val="false"/>
          <w:i w:val="false"/>
          <w:color w:val="000000"/>
          <w:sz w:val="28"/>
        </w:rPr>
        <w:t>
</w:t>
      </w:r>
      <w:r>
        <w:rPr>
          <w:rFonts w:ascii="Times New Roman"/>
          <w:b w:val="false"/>
          <w:i w:val="false"/>
          <w:color w:val="000000"/>
          <w:sz w:val="28"/>
        </w:rPr>
        <w:t>
      1) ұсақ жануарлардың тұтас өлексесін немесе басын (бас миын), бауырды, көкбауырды, бүйректі, лимфатүйіндерді, өкпенің зақымданған бөлігін, іш тасталған ұрықты немесе оның қабығын жіберу қажет. Жаз мезгілінде патологиялық материал глицериннің 40%-дық стерильденген сулы ерітіндісімен консервирленеді;</w:t>
      </w:r>
      <w:r>
        <w:br/>
      </w:r>
      <w:r>
        <w:rPr>
          <w:rFonts w:ascii="Times New Roman"/>
          <w:b w:val="false"/>
          <w:i w:val="false"/>
          <w:color w:val="000000"/>
          <w:sz w:val="28"/>
        </w:rPr>
        <w:t>
</w:t>
      </w:r>
      <w:r>
        <w:rPr>
          <w:rFonts w:ascii="Times New Roman"/>
          <w:b w:val="false"/>
          <w:i w:val="false"/>
          <w:color w:val="000000"/>
          <w:sz w:val="28"/>
        </w:rPr>
        <w:t>
      2) тірі кездегі диагностика үшін – іш тасталған жатырдан бөлінген жыныс мүшелерінің ағындысын, ауру жануардың және ауруға күдікті жануардың қанын немесе сарысуын, малдың сүтін жіберу қажет.</w:t>
      </w:r>
      <w:r>
        <w:br/>
      </w:r>
      <w:r>
        <w:rPr>
          <w:rFonts w:ascii="Times New Roman"/>
          <w:b w:val="false"/>
          <w:i w:val="false"/>
          <w:color w:val="000000"/>
          <w:sz w:val="28"/>
        </w:rPr>
        <w:t>
</w:t>
      </w:r>
      <w:r>
        <w:rPr>
          <w:rFonts w:ascii="Times New Roman"/>
          <w:b w:val="false"/>
          <w:i w:val="false"/>
          <w:color w:val="000000"/>
          <w:sz w:val="28"/>
        </w:rPr>
        <w:t>
      147. "Листериоз" диагнозы эпизоотологиялық деректер кешені мен зертханалық зерттеулер нәтижелері негізінде қойылады. Шешуші кезеңге бактериологиялық зерттеу – литерия өсірінділерінің бөлінуі жатады.</w:t>
      </w:r>
      <w:r>
        <w:br/>
      </w:r>
      <w:r>
        <w:rPr>
          <w:rFonts w:ascii="Times New Roman"/>
          <w:b w:val="false"/>
          <w:i w:val="false"/>
          <w:color w:val="000000"/>
          <w:sz w:val="28"/>
        </w:rPr>
        <w:t>
</w:t>
      </w:r>
      <w:r>
        <w:rPr>
          <w:rFonts w:ascii="Times New Roman"/>
          <w:b w:val="false"/>
          <w:i w:val="false"/>
          <w:color w:val="000000"/>
          <w:sz w:val="28"/>
        </w:rPr>
        <w:t>
      148. Жануарға листериоз диагнозы қойылған кезде шаруашылық субъектісіне қызмет көрсететін ветеринариялық маман бұл туралы шаруашылық субъектісінің басшысына, тиісті әкімшілік-аумақтық бірліктің бас мемлекеттік ветеринариялық инспекторына және аумақтық мемлекеттік санитариялық-эпидемиологиялық қадағалау органына тез арада хабарлайды және эпизоотиялық ошақта эпизоотологиялық тексеру жүргізеді.</w:t>
      </w:r>
      <w:r>
        <w:br/>
      </w:r>
      <w:r>
        <w:rPr>
          <w:rFonts w:ascii="Times New Roman"/>
          <w:b w:val="false"/>
          <w:i w:val="false"/>
          <w:color w:val="000000"/>
          <w:sz w:val="28"/>
        </w:rPr>
        <w:t>
</w:t>
      </w:r>
      <w:r>
        <w:rPr>
          <w:rFonts w:ascii="Times New Roman"/>
          <w:b w:val="false"/>
          <w:i w:val="false"/>
          <w:color w:val="000000"/>
          <w:sz w:val="28"/>
        </w:rPr>
        <w:t>
      149. Шектеу іс-шараларының шарттары бойынша мыналарға жол берілмейді:</w:t>
      </w:r>
      <w:r>
        <w:br/>
      </w:r>
      <w:r>
        <w:rPr>
          <w:rFonts w:ascii="Times New Roman"/>
          <w:b w:val="false"/>
          <w:i w:val="false"/>
          <w:color w:val="000000"/>
          <w:sz w:val="28"/>
        </w:rPr>
        <w:t>
</w:t>
      </w:r>
      <w:r>
        <w:rPr>
          <w:rFonts w:ascii="Times New Roman"/>
          <w:b w:val="false"/>
          <w:i w:val="false"/>
          <w:color w:val="000000"/>
          <w:sz w:val="28"/>
        </w:rPr>
        <w:t>
      1) сою үшін оларды сыртқа шығаруды қоспағанда жануарларды шығару (әкету);</w:t>
      </w:r>
      <w:r>
        <w:br/>
      </w:r>
      <w:r>
        <w:rPr>
          <w:rFonts w:ascii="Times New Roman"/>
          <w:b w:val="false"/>
          <w:i w:val="false"/>
          <w:color w:val="000000"/>
          <w:sz w:val="28"/>
        </w:rPr>
        <w:t>
</w:t>
      </w:r>
      <w:r>
        <w:rPr>
          <w:rFonts w:ascii="Times New Roman"/>
          <w:b w:val="false"/>
          <w:i w:val="false"/>
          <w:color w:val="000000"/>
          <w:sz w:val="28"/>
        </w:rPr>
        <w:t>
      2) жануарды ет өңдейтін объектілерге апаруды қоспағанда, мәжбүрлеп сойылған листериозбен ауырған жануардың етін шикі күйінде шығаруға. Қолайсыз пункттердегі және ет өңдейтін объектілердегі жануардың етіне "Ветеринария туралы" </w:t>
      </w:r>
      <w:r>
        <w:rPr>
          <w:rFonts w:ascii="Times New Roman"/>
          <w:b w:val="false"/>
          <w:i w:val="false"/>
          <w:color w:val="000000"/>
          <w:sz w:val="28"/>
        </w:rPr>
        <w:t>Заңға</w:t>
      </w:r>
      <w:r>
        <w:rPr>
          <w:rFonts w:ascii="Times New Roman"/>
          <w:b w:val="false"/>
          <w:i w:val="false"/>
          <w:color w:val="000000"/>
          <w:sz w:val="28"/>
        </w:rPr>
        <w:t xml:space="preserve"> сәйкес ветеринариялық-санитариялық сараптама жүргізілуі тиіс;</w:t>
      </w:r>
      <w:r>
        <w:br/>
      </w:r>
      <w:r>
        <w:rPr>
          <w:rFonts w:ascii="Times New Roman"/>
          <w:b w:val="false"/>
          <w:i w:val="false"/>
          <w:color w:val="000000"/>
          <w:sz w:val="28"/>
        </w:rPr>
        <w:t>
</w:t>
      </w:r>
      <w:r>
        <w:rPr>
          <w:rFonts w:ascii="Times New Roman"/>
          <w:b w:val="false"/>
          <w:i w:val="false"/>
          <w:color w:val="000000"/>
          <w:sz w:val="28"/>
        </w:rPr>
        <w:t>
      3) науқас жануар жеген және листерияларын жұқтыруына күдіктену кезінде жемді сыртқа шығаруға;</w:t>
      </w:r>
      <w:r>
        <w:br/>
      </w:r>
      <w:r>
        <w:rPr>
          <w:rFonts w:ascii="Times New Roman"/>
          <w:b w:val="false"/>
          <w:i w:val="false"/>
          <w:color w:val="000000"/>
          <w:sz w:val="28"/>
        </w:rPr>
        <w:t>
</w:t>
      </w:r>
      <w:r>
        <w:rPr>
          <w:rFonts w:ascii="Times New Roman"/>
          <w:b w:val="false"/>
          <w:i w:val="false"/>
          <w:color w:val="000000"/>
          <w:sz w:val="28"/>
        </w:rPr>
        <w:t>
      4) ветеринариялық дәрігердің рұқсатынсыз шаруашылық субъектісінің ішінде жануарды қайта топтастыруға (ауыстыру);</w:t>
      </w:r>
      <w:r>
        <w:br/>
      </w:r>
      <w:r>
        <w:rPr>
          <w:rFonts w:ascii="Times New Roman"/>
          <w:b w:val="false"/>
          <w:i w:val="false"/>
          <w:color w:val="000000"/>
          <w:sz w:val="28"/>
        </w:rPr>
        <w:t>
</w:t>
      </w:r>
      <w:r>
        <w:rPr>
          <w:rFonts w:ascii="Times New Roman"/>
          <w:b w:val="false"/>
          <w:i w:val="false"/>
          <w:color w:val="000000"/>
          <w:sz w:val="28"/>
        </w:rPr>
        <w:t>
      5) басқа шаруашылық субъектілеріне және аудандарға шығару үшін қауіпті пункттерде асыл тұқымды және асыл тұқымды емес малды өсіретін қолайсыз пункттерде, шөпті, сабанды және басқа да қатты жемді дайындауға, сондай-ақ жануарлардың (құстарды қосқанда), терісі бағалы аңдардың, иттердің, мысықтардың жәрмеңкелерін, базарларын және көрмелерін өткізуге;</w:t>
      </w:r>
      <w:r>
        <w:br/>
      </w:r>
      <w:r>
        <w:rPr>
          <w:rFonts w:ascii="Times New Roman"/>
          <w:b w:val="false"/>
          <w:i w:val="false"/>
          <w:color w:val="000000"/>
          <w:sz w:val="28"/>
        </w:rPr>
        <w:t>
</w:t>
      </w:r>
      <w:r>
        <w:rPr>
          <w:rFonts w:ascii="Times New Roman"/>
          <w:b w:val="false"/>
          <w:i w:val="false"/>
          <w:color w:val="000000"/>
          <w:sz w:val="28"/>
        </w:rPr>
        <w:t>
      6) науқас жануарларды өсіру және бордақылау үшін халыққа сатуға;</w:t>
      </w:r>
      <w:r>
        <w:br/>
      </w:r>
      <w:r>
        <w:rPr>
          <w:rFonts w:ascii="Times New Roman"/>
          <w:b w:val="false"/>
          <w:i w:val="false"/>
          <w:color w:val="000000"/>
          <w:sz w:val="28"/>
        </w:rPr>
        <w:t>
</w:t>
      </w:r>
      <w:r>
        <w:rPr>
          <w:rFonts w:ascii="Times New Roman"/>
          <w:b w:val="false"/>
          <w:i w:val="false"/>
          <w:color w:val="000000"/>
          <w:sz w:val="28"/>
        </w:rPr>
        <w:t>
      7) ауру мал мен қолайсыз табындардың мал басының сау малмен бірге жайылуы, су ішуі және басқа да байланыста болуына, сондай-ақ, малды алыс жерлердегі жайылымдарға айдауға және тасуға.</w:t>
      </w:r>
      <w:r>
        <w:br/>
      </w:r>
      <w:r>
        <w:rPr>
          <w:rFonts w:ascii="Times New Roman"/>
          <w:b w:val="false"/>
          <w:i w:val="false"/>
          <w:color w:val="000000"/>
          <w:sz w:val="28"/>
        </w:rPr>
        <w:t>
</w:t>
      </w:r>
      <w:r>
        <w:rPr>
          <w:rFonts w:ascii="Times New Roman"/>
          <w:b w:val="false"/>
          <w:i w:val="false"/>
          <w:color w:val="000000"/>
          <w:sz w:val="28"/>
        </w:rPr>
        <w:t>
      150. Листериоз бойынша қолайсыз деп жарияланған шаруашылық субъектісінде мынадай іс-шаралар жүргізіледі:</w:t>
      </w:r>
      <w:r>
        <w:br/>
      </w:r>
      <w:r>
        <w:rPr>
          <w:rFonts w:ascii="Times New Roman"/>
          <w:b w:val="false"/>
          <w:i w:val="false"/>
          <w:color w:val="000000"/>
          <w:sz w:val="28"/>
        </w:rPr>
        <w:t>
</w:t>
      </w:r>
      <w:r>
        <w:rPr>
          <w:rFonts w:ascii="Times New Roman"/>
          <w:b w:val="false"/>
          <w:i w:val="false"/>
          <w:color w:val="000000"/>
          <w:sz w:val="28"/>
        </w:rPr>
        <w:t>
      1) жануарды таңдамалы түрде температурасын өлшей отырып, басты клиникалық тексеру және жарамсызын айыру;</w:t>
      </w:r>
      <w:r>
        <w:br/>
      </w:r>
      <w:r>
        <w:rPr>
          <w:rFonts w:ascii="Times New Roman"/>
          <w:b w:val="false"/>
          <w:i w:val="false"/>
          <w:color w:val="000000"/>
          <w:sz w:val="28"/>
        </w:rPr>
        <w:t>
</w:t>
      </w:r>
      <w:r>
        <w:rPr>
          <w:rFonts w:ascii="Times New Roman"/>
          <w:b w:val="false"/>
          <w:i w:val="false"/>
          <w:color w:val="000000"/>
          <w:sz w:val="28"/>
        </w:rPr>
        <w:t>
      2) клиникалық белгілері жоқ ауру мал мен листерия тасымалдаушыларды анықтау үшін серологиялық зерттеу жүргізіледі;</w:t>
      </w:r>
      <w:r>
        <w:br/>
      </w:r>
      <w:r>
        <w:rPr>
          <w:rFonts w:ascii="Times New Roman"/>
          <w:b w:val="false"/>
          <w:i w:val="false"/>
          <w:color w:val="000000"/>
          <w:sz w:val="28"/>
        </w:rPr>
        <w:t>
</w:t>
      </w:r>
      <w:r>
        <w:rPr>
          <w:rFonts w:ascii="Times New Roman"/>
          <w:b w:val="false"/>
          <w:i w:val="false"/>
          <w:color w:val="000000"/>
          <w:sz w:val="28"/>
        </w:rPr>
        <w:t>
      3) орталық жүйке жүйесінің зақымдалуының клиникалық белгілері бар ауру малдар союға жіберіледі;</w:t>
      </w:r>
      <w:r>
        <w:br/>
      </w:r>
      <w:r>
        <w:rPr>
          <w:rFonts w:ascii="Times New Roman"/>
          <w:b w:val="false"/>
          <w:i w:val="false"/>
          <w:color w:val="000000"/>
          <w:sz w:val="28"/>
        </w:rPr>
        <w:t>
</w:t>
      </w:r>
      <w:r>
        <w:rPr>
          <w:rFonts w:ascii="Times New Roman"/>
          <w:b w:val="false"/>
          <w:i w:val="false"/>
          <w:color w:val="000000"/>
          <w:sz w:val="28"/>
        </w:rPr>
        <w:t>
      4) ауруы күдікті жануарлар және оң серологиялық реакциясы бар жануарлар оқшауланады және антибиотиктермен емделуі тиіс немесе союға жіберіледі;</w:t>
      </w:r>
      <w:r>
        <w:br/>
      </w:r>
      <w:r>
        <w:rPr>
          <w:rFonts w:ascii="Times New Roman"/>
          <w:b w:val="false"/>
          <w:i w:val="false"/>
          <w:color w:val="000000"/>
          <w:sz w:val="28"/>
        </w:rPr>
        <w:t>
</w:t>
      </w:r>
      <w:r>
        <w:rPr>
          <w:rFonts w:ascii="Times New Roman"/>
          <w:b w:val="false"/>
          <w:i w:val="false"/>
          <w:color w:val="000000"/>
          <w:sz w:val="28"/>
        </w:rPr>
        <w:t>
      5) клиникалық белгілері жоқ және теріс серологиялық реакциясы бар жануарлар иммундалады және профилактикалық мақсатта антибиотиктер қабылдайды;</w:t>
      </w:r>
      <w:r>
        <w:br/>
      </w:r>
      <w:r>
        <w:rPr>
          <w:rFonts w:ascii="Times New Roman"/>
          <w:b w:val="false"/>
          <w:i w:val="false"/>
          <w:color w:val="000000"/>
          <w:sz w:val="28"/>
        </w:rPr>
        <w:t>
</w:t>
      </w:r>
      <w:r>
        <w:rPr>
          <w:rFonts w:ascii="Times New Roman"/>
          <w:b w:val="false"/>
          <w:i w:val="false"/>
          <w:color w:val="000000"/>
          <w:sz w:val="28"/>
        </w:rPr>
        <w:t>
      6) жануарлардан алынған сүт серологиялық зерттеуден өтуі және оң нәтиже көрсетілген кезде кейіннен шаруашылық ішінде жануарларға беру үшін немесе тоң май жасау үшін 15 минут қайнатылуы тиіс. Сауыққан жануарлардың сүті шаруашылық субъектісінде екі ай өткенге дейін пастерленеді, осыдан кейін оның сыртқа шығарылуына жол беріледі;</w:t>
      </w:r>
      <w:r>
        <w:br/>
      </w:r>
      <w:r>
        <w:rPr>
          <w:rFonts w:ascii="Times New Roman"/>
          <w:b w:val="false"/>
          <w:i w:val="false"/>
          <w:color w:val="000000"/>
          <w:sz w:val="28"/>
        </w:rPr>
        <w:t>
</w:t>
      </w:r>
      <w:r>
        <w:rPr>
          <w:rFonts w:ascii="Times New Roman"/>
          <w:b w:val="false"/>
          <w:i w:val="false"/>
          <w:color w:val="000000"/>
          <w:sz w:val="28"/>
        </w:rPr>
        <w:t>
      7) қолдан ұрықтандыру листериозға алдын ала тексерілген сау аталық жануардың шәуетін қолданып жүргізіледі;</w:t>
      </w:r>
      <w:r>
        <w:br/>
      </w:r>
      <w:r>
        <w:rPr>
          <w:rFonts w:ascii="Times New Roman"/>
          <w:b w:val="false"/>
          <w:i w:val="false"/>
          <w:color w:val="000000"/>
          <w:sz w:val="28"/>
        </w:rPr>
        <w:t>
</w:t>
      </w:r>
      <w:r>
        <w:rPr>
          <w:rFonts w:ascii="Times New Roman"/>
          <w:b w:val="false"/>
          <w:i w:val="false"/>
          <w:color w:val="000000"/>
          <w:sz w:val="28"/>
        </w:rPr>
        <w:t>
      8) мал қора-жайларындағы қи күнделікті қи сақтайтын қоймаларға немесе жеке учаскелердегі үйінділерге жиналады. Оны 2-3 ай ішінде биотермиялық зарарсыздандырудан кейін тыңайтқыш ретінде қолдауға жол беріледі.</w:t>
      </w:r>
      <w:r>
        <w:br/>
      </w:r>
      <w:r>
        <w:rPr>
          <w:rFonts w:ascii="Times New Roman"/>
          <w:b w:val="false"/>
          <w:i w:val="false"/>
          <w:color w:val="000000"/>
          <w:sz w:val="28"/>
        </w:rPr>
        <w:t>
</w:t>
      </w:r>
      <w:r>
        <w:rPr>
          <w:rFonts w:ascii="Times New Roman"/>
          <w:b w:val="false"/>
          <w:i w:val="false"/>
          <w:color w:val="000000"/>
          <w:sz w:val="28"/>
        </w:rPr>
        <w:t>
      151. Дезинфекциялау мынадай іс-шараларды қамтиды:</w:t>
      </w:r>
      <w:r>
        <w:br/>
      </w:r>
      <w:r>
        <w:rPr>
          <w:rFonts w:ascii="Times New Roman"/>
          <w:b w:val="false"/>
          <w:i w:val="false"/>
          <w:color w:val="000000"/>
          <w:sz w:val="28"/>
        </w:rPr>
        <w:t>
</w:t>
      </w:r>
      <w:r>
        <w:rPr>
          <w:rFonts w:ascii="Times New Roman"/>
          <w:b w:val="false"/>
          <w:i w:val="false"/>
          <w:color w:val="000000"/>
          <w:sz w:val="28"/>
        </w:rPr>
        <w:t>
      1) мал қора-жайларында және оған іргелес аумақтарда ауру жануарлардың анықталған әрбір жағдайына дезинфекциялау, содан соң барлық кезек ішінде әрбір 14 күн сайын шектеу жүргізіледі. Ауру мал, ауруға күдікті жануарлар ұсталатын қоралардың кіреберісі аяқ киімді өңдеуге арналған дезинфекциялау кедергілерімен (кілемшелер) жабдықталады;</w:t>
      </w:r>
      <w:r>
        <w:br/>
      </w:r>
      <w:r>
        <w:rPr>
          <w:rFonts w:ascii="Times New Roman"/>
          <w:b w:val="false"/>
          <w:i w:val="false"/>
          <w:color w:val="000000"/>
          <w:sz w:val="28"/>
        </w:rPr>
        <w:t>
</w:t>
      </w:r>
      <w:r>
        <w:rPr>
          <w:rFonts w:ascii="Times New Roman"/>
          <w:b w:val="false"/>
          <w:i w:val="false"/>
          <w:color w:val="000000"/>
          <w:sz w:val="28"/>
        </w:rPr>
        <w:t>
      2) листериоз қоздырғышы бар жайылу алаңдары, аулалар, базалар, мал қоралары, су қоймаларына жақын жерлер және басқа да учаскелер мен аумақтар ауру тоқтағаннан кейін қоқыстан, қидан тазартылады. Қи мен қатты қалдықтар (шөп және басқалар) шығарылады және (биотермиялық әдіспен, химиялық құралдармен және басқалармен) зарарсыздандырылуы тиіс. Үй-жайларда және оларға жақын аумақтарда дератизациялау жүргізіледі, кеміргіштердің өлекселері жиналады және өртеледі;</w:t>
      </w:r>
      <w:r>
        <w:br/>
      </w:r>
      <w:r>
        <w:rPr>
          <w:rFonts w:ascii="Times New Roman"/>
          <w:b w:val="false"/>
          <w:i w:val="false"/>
          <w:color w:val="000000"/>
          <w:sz w:val="28"/>
        </w:rPr>
        <w:t>
</w:t>
      </w:r>
      <w:r>
        <w:rPr>
          <w:rFonts w:ascii="Times New Roman"/>
          <w:b w:val="false"/>
          <w:i w:val="false"/>
          <w:color w:val="000000"/>
          <w:sz w:val="28"/>
        </w:rPr>
        <w:t>
      3) шөмелелер, пішен, сүрлем шөмелелері, құрама жем кеміргіштердің мекендеуі тексеріледі. Кеміргіштер анықталған жағдайда, уақтылы дератизациялау жүргізіледі;</w:t>
      </w:r>
      <w:r>
        <w:br/>
      </w:r>
      <w:r>
        <w:rPr>
          <w:rFonts w:ascii="Times New Roman"/>
          <w:b w:val="false"/>
          <w:i w:val="false"/>
          <w:color w:val="000000"/>
          <w:sz w:val="28"/>
        </w:rPr>
        <w:t>
</w:t>
      </w:r>
      <w:r>
        <w:rPr>
          <w:rFonts w:ascii="Times New Roman"/>
          <w:b w:val="false"/>
          <w:i w:val="false"/>
          <w:color w:val="000000"/>
          <w:sz w:val="28"/>
        </w:rPr>
        <w:t>
      4) траншеяларда және үйінділерде сақталатын сүрлемде листериоз қоздырғышы болған жағдайда, барлық листериоз қоздырғышымен зақымдалған сүрлем биотермиялық әдіспен зарарсыздандырылуы тиіс;</w:t>
      </w:r>
      <w:r>
        <w:br/>
      </w:r>
      <w:r>
        <w:rPr>
          <w:rFonts w:ascii="Times New Roman"/>
          <w:b w:val="false"/>
          <w:i w:val="false"/>
          <w:color w:val="000000"/>
          <w:sz w:val="28"/>
        </w:rPr>
        <w:t>
</w:t>
      </w:r>
      <w:r>
        <w:rPr>
          <w:rFonts w:ascii="Times New Roman"/>
          <w:b w:val="false"/>
          <w:i w:val="false"/>
          <w:color w:val="000000"/>
          <w:sz w:val="28"/>
        </w:rPr>
        <w:t>
      5) листериозбен ауыратын ауру жануарлардан алынған терілік шикізатты зарарсыздандырады.</w:t>
      </w:r>
      <w:r>
        <w:br/>
      </w:r>
      <w:r>
        <w:rPr>
          <w:rFonts w:ascii="Times New Roman"/>
          <w:b w:val="false"/>
          <w:i w:val="false"/>
          <w:color w:val="000000"/>
          <w:sz w:val="28"/>
        </w:rPr>
        <w:t>
</w:t>
      </w:r>
      <w:r>
        <w:rPr>
          <w:rFonts w:ascii="Times New Roman"/>
          <w:b w:val="false"/>
          <w:i w:val="false"/>
          <w:color w:val="000000"/>
          <w:sz w:val="28"/>
        </w:rPr>
        <w:t>
      152. Мал қоралар мен мал күтуге қолданылатын заттарды дезинфекциялау үшін Қазақстан Республикасында қолдануға рұқсат етілген дезинфекциялау препараттары пайдаланылады.</w:t>
      </w:r>
      <w:r>
        <w:br/>
      </w:r>
      <w:r>
        <w:rPr>
          <w:rFonts w:ascii="Times New Roman"/>
          <w:b w:val="false"/>
          <w:i w:val="false"/>
          <w:color w:val="000000"/>
          <w:sz w:val="28"/>
        </w:rPr>
        <w:t>
</w:t>
      </w:r>
      <w:r>
        <w:rPr>
          <w:rFonts w:ascii="Times New Roman"/>
          <w:b w:val="false"/>
          <w:i w:val="false"/>
          <w:color w:val="000000"/>
          <w:sz w:val="28"/>
        </w:rPr>
        <w:t>
      153. Малдың іш тасталған ұрығы, өлекселері тез арада кәдеге жаратылуы тиіс.</w:t>
      </w:r>
      <w:r>
        <w:br/>
      </w:r>
      <w:r>
        <w:rPr>
          <w:rFonts w:ascii="Times New Roman"/>
          <w:b w:val="false"/>
          <w:i w:val="false"/>
          <w:color w:val="000000"/>
          <w:sz w:val="28"/>
        </w:rPr>
        <w:t>
</w:t>
      </w:r>
      <w:r>
        <w:rPr>
          <w:rFonts w:ascii="Times New Roman"/>
          <w:b w:val="false"/>
          <w:i w:val="false"/>
          <w:color w:val="000000"/>
          <w:sz w:val="28"/>
        </w:rPr>
        <w:t>
      154. Шаруашылық субъектісінде клиникалық ауру жануарлар анықталған соңғы жағдайдан кейін, серологиялық тексерудің теріс нәтижесін алғаннан кейін, шаруашылық субъектінің үй-жайлары мен аумағына қорытынды механикалық тазалау және дезинфекциялау жүргізгеннен кейін екі айдан соң листериоз бойынша шектеу іс-шаралары тоқтатылады.</w:t>
      </w:r>
      <w:r>
        <w:br/>
      </w:r>
      <w:r>
        <w:rPr>
          <w:rFonts w:ascii="Times New Roman"/>
          <w:b w:val="false"/>
          <w:i w:val="false"/>
          <w:color w:val="000000"/>
          <w:sz w:val="28"/>
        </w:rPr>
        <w:t>
</w:t>
      </w:r>
      <w:r>
        <w:rPr>
          <w:rFonts w:ascii="Times New Roman"/>
          <w:b w:val="false"/>
          <w:i w:val="false"/>
          <w:color w:val="000000"/>
          <w:sz w:val="28"/>
        </w:rPr>
        <w:t>
      155. Шаруашылық субъектісінің листериоздан сауығуынан кейін екі жыл ішінде асыл тұқымды және асыл тұқымды емес жануарды өсіруге жануардың қан сарысуын серологиялық зерттеудің теріс нәтижелері алынғаннан кейін жол беріледі. Бір жыл ішінде жануардың басқа түрлерін өсіру аталған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156. Листериоз бойынша бұрын қолайсыз болған шаруашылық субъектілерінде оң реакциялары жойылғанға дейін жануарларды қоралаудың алдында жылына 1 рет серологиялық тексеру жүргізіледі. Оң реакция байқалатын жануарлар оқшауланады, емделуі тиіс немесе союға жіберіледі. Жануарларды әкету кезінде ілеспе ветеринариялық құжаттарда листериозға зертханалық зерттеулер нәтижелері көрсетіледі.</w:t>
      </w:r>
    </w:p>
    <w:bookmarkEnd w:id="17"/>
    <w:bookmarkStart w:name="z331" w:id="18"/>
    <w:p>
      <w:pPr>
        <w:spacing w:after="0"/>
        <w:ind w:left="0"/>
        <w:jc w:val="left"/>
      </w:pPr>
      <w:r>
        <w:rPr>
          <w:rFonts w:ascii="Times New Roman"/>
          <w:b/>
          <w:i w:val="false"/>
          <w:color w:val="000000"/>
        </w:rPr>
        <w:t xml:space="preserve"> 
8. Лептоспироздың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w:t>
      </w:r>
    </w:p>
    <w:bookmarkEnd w:id="18"/>
    <w:bookmarkStart w:name="z332" w:id="19"/>
    <w:p>
      <w:pPr>
        <w:spacing w:after="0"/>
        <w:ind w:left="0"/>
        <w:jc w:val="both"/>
      </w:pPr>
      <w:r>
        <w:rPr>
          <w:rFonts w:ascii="Times New Roman"/>
          <w:b w:val="false"/>
          <w:i w:val="false"/>
          <w:color w:val="000000"/>
          <w:sz w:val="28"/>
        </w:rPr>
        <w:t>
      157. Лептоспироздың алдын алу бойынша санитариялық-эпидемияға қарсы (профилактикалық) іс-шараларды ұйымдастыруға және жүргізуге қойылатын талаптар лептоспирозбен ауыратын ауру туралы емдеу-профилактикалық ұйымдардан хабарлама алған кезде немесе лептоспироз жағдайына күдіктену кезінде тиісті аумақтардағы мемлекеттік санитариялық-эпидемиологиялық қызмет органдары мен ұйымдарының мынадай шараларды сақтауы болып табылады:</w:t>
      </w:r>
      <w:r>
        <w:br/>
      </w:r>
      <w:r>
        <w:rPr>
          <w:rFonts w:ascii="Times New Roman"/>
          <w:b w:val="false"/>
          <w:i w:val="false"/>
          <w:color w:val="000000"/>
          <w:sz w:val="28"/>
        </w:rPr>
        <w:t>
</w:t>
      </w:r>
      <w:r>
        <w:rPr>
          <w:rFonts w:ascii="Times New Roman"/>
          <w:b w:val="false"/>
          <w:i w:val="false"/>
          <w:color w:val="000000"/>
          <w:sz w:val="28"/>
        </w:rPr>
        <w:t>
      1) барлық күдікті жағдайларда материалды міндетті зертханалық зерттей отырып, липтоспирозбен ауыратын науқастарды анықтау үшін адамдардың ауру жұқтырғаны анықталған немесе жұқтыруы ықтимал орындарда тұрғындарды эпидемиологиялық тексеру;</w:t>
      </w:r>
      <w:r>
        <w:br/>
      </w:r>
      <w:r>
        <w:rPr>
          <w:rFonts w:ascii="Times New Roman"/>
          <w:b w:val="false"/>
          <w:i w:val="false"/>
          <w:color w:val="000000"/>
          <w:sz w:val="28"/>
        </w:rPr>
        <w:t>
</w:t>
      </w:r>
      <w:r>
        <w:rPr>
          <w:rFonts w:ascii="Times New Roman"/>
          <w:b w:val="false"/>
          <w:i w:val="false"/>
          <w:color w:val="000000"/>
          <w:sz w:val="28"/>
        </w:rPr>
        <w:t>
      2) лептоспироздың әрбір жағдайын эпидемиологиялық тексеру, қоздырғыштың берілу жолдары мен жұқтыру көздерін анықтау;</w:t>
      </w:r>
      <w:r>
        <w:br/>
      </w:r>
      <w:r>
        <w:rPr>
          <w:rFonts w:ascii="Times New Roman"/>
          <w:b w:val="false"/>
          <w:i w:val="false"/>
          <w:color w:val="000000"/>
          <w:sz w:val="28"/>
        </w:rPr>
        <w:t>
</w:t>
      </w:r>
      <w:r>
        <w:rPr>
          <w:rFonts w:ascii="Times New Roman"/>
          <w:b w:val="false"/>
          <w:i w:val="false"/>
          <w:color w:val="000000"/>
          <w:sz w:val="28"/>
        </w:rPr>
        <w:t>
      3) ошақтарда дезинфекциялау, объектілерде және аумақтарда шұғыл дератизациялау жүргізу;</w:t>
      </w:r>
      <w:r>
        <w:br/>
      </w:r>
      <w:r>
        <w:rPr>
          <w:rFonts w:ascii="Times New Roman"/>
          <w:b w:val="false"/>
          <w:i w:val="false"/>
          <w:color w:val="000000"/>
          <w:sz w:val="28"/>
        </w:rPr>
        <w:t>
</w:t>
      </w:r>
      <w:r>
        <w:rPr>
          <w:rFonts w:ascii="Times New Roman"/>
          <w:b w:val="false"/>
          <w:i w:val="false"/>
          <w:color w:val="000000"/>
          <w:sz w:val="28"/>
        </w:rPr>
        <w:t>
      4) тұрғындар арасындағы санитариялық-ағарту жұмысы.</w:t>
      </w:r>
      <w:r>
        <w:br/>
      </w:r>
      <w:r>
        <w:rPr>
          <w:rFonts w:ascii="Times New Roman"/>
          <w:b w:val="false"/>
          <w:i w:val="false"/>
          <w:color w:val="000000"/>
          <w:sz w:val="28"/>
        </w:rPr>
        <w:t>
</w:t>
      </w:r>
      <w:r>
        <w:rPr>
          <w:rFonts w:ascii="Times New Roman"/>
          <w:b w:val="false"/>
          <w:i w:val="false"/>
          <w:color w:val="000000"/>
          <w:sz w:val="28"/>
        </w:rPr>
        <w:t>
      158. Емдеу-профилактикалық ұйымның медицина қызметкері лептоспироз ауруымен ауырған әрбір науқас және оған күдікті жағдай туралы тиісті аумақтардағы мемлекеттік санитариялық-эпиедмиологиялық қызмет органдарына шұғыл хабарлама жібереді.</w:t>
      </w:r>
      <w:r>
        <w:br/>
      </w:r>
      <w:r>
        <w:rPr>
          <w:rFonts w:ascii="Times New Roman"/>
          <w:b w:val="false"/>
          <w:i w:val="false"/>
          <w:color w:val="000000"/>
          <w:sz w:val="28"/>
        </w:rPr>
        <w:t>
</w:t>
      </w:r>
      <w:r>
        <w:rPr>
          <w:rFonts w:ascii="Times New Roman"/>
          <w:b w:val="false"/>
          <w:i w:val="false"/>
          <w:color w:val="000000"/>
          <w:sz w:val="28"/>
        </w:rPr>
        <w:t>
      159. Лептоспироздың алдын алу бойынша санитариялық-эпидемияға қарсы (профилактикалық) іс-шараларды ұйымдастыруға және жүргізуге қойылатын талаптар лептоспироз ошақтарында денсаулық сақтау ұйымдарының мынадай шараларды сақтауы болып табылады:</w:t>
      </w:r>
      <w:r>
        <w:br/>
      </w:r>
      <w:r>
        <w:rPr>
          <w:rFonts w:ascii="Times New Roman"/>
          <w:b w:val="false"/>
          <w:i w:val="false"/>
          <w:color w:val="000000"/>
          <w:sz w:val="28"/>
        </w:rPr>
        <w:t>
</w:t>
      </w:r>
      <w:r>
        <w:rPr>
          <w:rFonts w:ascii="Times New Roman"/>
          <w:b w:val="false"/>
          <w:i w:val="false"/>
          <w:color w:val="000000"/>
          <w:sz w:val="28"/>
        </w:rPr>
        <w:t>
      1) қоздырғыштардың серологиялық тобын көрсете отырып, барлық науқастарды және бактерия тасымалдаушыларды тіркеу (клиникасы айқындалмаған қанның оң бактериоскопиясы және серологиялық зерттеудің теріс нәтижесі);</w:t>
      </w:r>
      <w:r>
        <w:br/>
      </w:r>
      <w:r>
        <w:rPr>
          <w:rFonts w:ascii="Times New Roman"/>
          <w:b w:val="false"/>
          <w:i w:val="false"/>
          <w:color w:val="000000"/>
          <w:sz w:val="28"/>
        </w:rPr>
        <w:t>
</w:t>
      </w:r>
      <w:r>
        <w:rPr>
          <w:rFonts w:ascii="Times New Roman"/>
          <w:b w:val="false"/>
          <w:i w:val="false"/>
          <w:color w:val="000000"/>
          <w:sz w:val="28"/>
        </w:rPr>
        <w:t>
      2) науқастарды жұқпалы ауру бөлімшесіне емге жатқызу және тасымалдаушыларды амбулаториялық емдеу;</w:t>
      </w:r>
      <w:r>
        <w:br/>
      </w:r>
      <w:r>
        <w:rPr>
          <w:rFonts w:ascii="Times New Roman"/>
          <w:b w:val="false"/>
          <w:i w:val="false"/>
          <w:color w:val="000000"/>
          <w:sz w:val="28"/>
        </w:rPr>
        <w:t>
</w:t>
      </w:r>
      <w:r>
        <w:rPr>
          <w:rFonts w:ascii="Times New Roman"/>
          <w:b w:val="false"/>
          <w:i w:val="false"/>
          <w:color w:val="000000"/>
          <w:sz w:val="28"/>
        </w:rPr>
        <w:t>
      3) екі апта ішінде қызбасы бар науқастардың клиникалық және зертханалық мониторингі (қызбаның екі толқынды түрі – өте төмен деңгейде болуымен қызба бір аптаға жуық созылады және температурасының жоғарылауы 3-4 күн тексеріледі);</w:t>
      </w:r>
      <w:r>
        <w:br/>
      </w:r>
      <w:r>
        <w:rPr>
          <w:rFonts w:ascii="Times New Roman"/>
          <w:b w:val="false"/>
          <w:i w:val="false"/>
          <w:color w:val="000000"/>
          <w:sz w:val="28"/>
        </w:rPr>
        <w:t>
</w:t>
      </w:r>
      <w:r>
        <w:rPr>
          <w:rFonts w:ascii="Times New Roman"/>
          <w:b w:val="false"/>
          <w:i w:val="false"/>
          <w:color w:val="000000"/>
          <w:sz w:val="28"/>
        </w:rPr>
        <w:t>
      4) ауырып жазылған аурудан кейін алғашқы айда көз дәрігері, невропатолог және терапевт міндетті клиникалық тексере отырып, 6 айдың ішінде реконвалесценттерді диспансерлеу;</w:t>
      </w:r>
      <w:r>
        <w:br/>
      </w:r>
      <w:r>
        <w:rPr>
          <w:rFonts w:ascii="Times New Roman"/>
          <w:b w:val="false"/>
          <w:i w:val="false"/>
          <w:color w:val="000000"/>
          <w:sz w:val="28"/>
        </w:rPr>
        <w:t>
</w:t>
      </w:r>
      <w:r>
        <w:rPr>
          <w:rFonts w:ascii="Times New Roman"/>
          <w:b w:val="false"/>
          <w:i w:val="false"/>
          <w:color w:val="000000"/>
          <w:sz w:val="28"/>
        </w:rPr>
        <w:t>
      5) жас босанған әйелдерді бактериоскопиялық және серологиялық тексеру (көрсеткіштер бойынша);</w:t>
      </w:r>
      <w:r>
        <w:br/>
      </w:r>
      <w:r>
        <w:rPr>
          <w:rFonts w:ascii="Times New Roman"/>
          <w:b w:val="false"/>
          <w:i w:val="false"/>
          <w:color w:val="000000"/>
          <w:sz w:val="28"/>
        </w:rPr>
        <w:t>
</w:t>
      </w:r>
      <w:r>
        <w:rPr>
          <w:rFonts w:ascii="Times New Roman"/>
          <w:b w:val="false"/>
          <w:i w:val="false"/>
          <w:color w:val="000000"/>
          <w:sz w:val="28"/>
        </w:rPr>
        <w:t>
      6) донорлық қанды бактериоскопиялық және серологиялық зерттеу (қан алған кезде).</w:t>
      </w:r>
      <w:r>
        <w:br/>
      </w:r>
      <w:r>
        <w:rPr>
          <w:rFonts w:ascii="Times New Roman"/>
          <w:b w:val="false"/>
          <w:i w:val="false"/>
          <w:color w:val="000000"/>
          <w:sz w:val="28"/>
        </w:rPr>
        <w:t>
</w:t>
      </w:r>
      <w:r>
        <w:rPr>
          <w:rFonts w:ascii="Times New Roman"/>
          <w:b w:val="false"/>
          <w:i w:val="false"/>
          <w:color w:val="000000"/>
          <w:sz w:val="28"/>
        </w:rPr>
        <w:t>
      160. Тиісті аумақтардағы мемлекеттік санитариялық-эпидемиологиялық қызмет органдары жүргізетін профилактикалық іс-шаралар мыналарды қамтиды:</w:t>
      </w:r>
      <w:r>
        <w:br/>
      </w:r>
      <w:r>
        <w:rPr>
          <w:rFonts w:ascii="Times New Roman"/>
          <w:b w:val="false"/>
          <w:i w:val="false"/>
          <w:color w:val="000000"/>
          <w:sz w:val="28"/>
        </w:rPr>
        <w:t>
</w:t>
      </w:r>
      <w:r>
        <w:rPr>
          <w:rFonts w:ascii="Times New Roman"/>
          <w:b w:val="false"/>
          <w:i w:val="false"/>
          <w:color w:val="000000"/>
          <w:sz w:val="28"/>
        </w:rPr>
        <w:t>
      1) ошақтардың болуын және типін анықтау;</w:t>
      </w:r>
      <w:r>
        <w:br/>
      </w:r>
      <w:r>
        <w:rPr>
          <w:rFonts w:ascii="Times New Roman"/>
          <w:b w:val="false"/>
          <w:i w:val="false"/>
          <w:color w:val="000000"/>
          <w:sz w:val="28"/>
        </w:rPr>
        <w:t>
</w:t>
      </w:r>
      <w:r>
        <w:rPr>
          <w:rFonts w:ascii="Times New Roman"/>
          <w:b w:val="false"/>
          <w:i w:val="false"/>
          <w:color w:val="000000"/>
          <w:sz w:val="28"/>
        </w:rPr>
        <w:t>
      2) ошақтың эпизоотикалық белсенділігін тұрақты бақылау;</w:t>
      </w:r>
      <w:r>
        <w:br/>
      </w:r>
      <w:r>
        <w:rPr>
          <w:rFonts w:ascii="Times New Roman"/>
          <w:b w:val="false"/>
          <w:i w:val="false"/>
          <w:color w:val="000000"/>
          <w:sz w:val="28"/>
        </w:rPr>
        <w:t>
</w:t>
      </w:r>
      <w:r>
        <w:rPr>
          <w:rFonts w:ascii="Times New Roman"/>
          <w:b w:val="false"/>
          <w:i w:val="false"/>
          <w:color w:val="000000"/>
          <w:sz w:val="28"/>
        </w:rPr>
        <w:t>
      3) синантропты кеміргіштер саны динамикасына мониторингі;</w:t>
      </w:r>
      <w:r>
        <w:br/>
      </w:r>
      <w:r>
        <w:rPr>
          <w:rFonts w:ascii="Times New Roman"/>
          <w:b w:val="false"/>
          <w:i w:val="false"/>
          <w:color w:val="000000"/>
          <w:sz w:val="28"/>
        </w:rPr>
        <w:t>
</w:t>
      </w:r>
      <w:r>
        <w:rPr>
          <w:rFonts w:ascii="Times New Roman"/>
          <w:b w:val="false"/>
          <w:i w:val="false"/>
          <w:color w:val="000000"/>
          <w:sz w:val="28"/>
        </w:rPr>
        <w:t>
      4) лептоспир тасымалдаушыларының түрлік құрамын зерделеу;</w:t>
      </w:r>
      <w:r>
        <w:br/>
      </w:r>
      <w:r>
        <w:rPr>
          <w:rFonts w:ascii="Times New Roman"/>
          <w:b w:val="false"/>
          <w:i w:val="false"/>
          <w:color w:val="000000"/>
          <w:sz w:val="28"/>
        </w:rPr>
        <w:t>
</w:t>
      </w:r>
      <w:r>
        <w:rPr>
          <w:rFonts w:ascii="Times New Roman"/>
          <w:b w:val="false"/>
          <w:i w:val="false"/>
          <w:color w:val="000000"/>
          <w:sz w:val="28"/>
        </w:rPr>
        <w:t>
      5) лептоспирдің серологиялық құрылымын анықтау;</w:t>
      </w:r>
      <w:r>
        <w:br/>
      </w:r>
      <w:r>
        <w:rPr>
          <w:rFonts w:ascii="Times New Roman"/>
          <w:b w:val="false"/>
          <w:i w:val="false"/>
          <w:color w:val="000000"/>
          <w:sz w:val="28"/>
        </w:rPr>
        <w:t>
</w:t>
      </w:r>
      <w:r>
        <w:rPr>
          <w:rFonts w:ascii="Times New Roman"/>
          <w:b w:val="false"/>
          <w:i w:val="false"/>
          <w:color w:val="000000"/>
          <w:sz w:val="28"/>
        </w:rPr>
        <w:t>
      6) эпидемиологиялық маңызы бар объектілері болатын липтоспироз ошақтарының өзара байланысын анықтау (демалыс аймағы, мал шаруашылығы фермасы, ауыл шаруашылық, гидромелиоративті жұмыстарды жүргізу аудандары, қоғамдық тамақтану, сауда және басқалар);</w:t>
      </w:r>
      <w:r>
        <w:br/>
      </w:r>
      <w:r>
        <w:rPr>
          <w:rFonts w:ascii="Times New Roman"/>
          <w:b w:val="false"/>
          <w:i w:val="false"/>
          <w:color w:val="000000"/>
          <w:sz w:val="28"/>
        </w:rPr>
        <w:t>
</w:t>
      </w:r>
      <w:r>
        <w:rPr>
          <w:rFonts w:ascii="Times New Roman"/>
          <w:b w:val="false"/>
          <w:i w:val="false"/>
          <w:color w:val="000000"/>
          <w:sz w:val="28"/>
        </w:rPr>
        <w:t>
      7) эпидемиологиялық жағдайдың өзгерістерін жедел талдау, олардың эпидемиологиялық қауіптілігі дәрежесін бағалау;</w:t>
      </w:r>
      <w:r>
        <w:br/>
      </w:r>
      <w:r>
        <w:rPr>
          <w:rFonts w:ascii="Times New Roman"/>
          <w:b w:val="false"/>
          <w:i w:val="false"/>
          <w:color w:val="000000"/>
          <w:sz w:val="28"/>
        </w:rPr>
        <w:t>
</w:t>
      </w:r>
      <w:r>
        <w:rPr>
          <w:rFonts w:ascii="Times New Roman"/>
          <w:b w:val="false"/>
          <w:i w:val="false"/>
          <w:color w:val="000000"/>
          <w:sz w:val="28"/>
        </w:rPr>
        <w:t>
      8) оқиғалардың одан әрі дамуын болжау және профилактикалық іс-шараларды жүргізу.</w:t>
      </w:r>
      <w:r>
        <w:br/>
      </w:r>
      <w:r>
        <w:rPr>
          <w:rFonts w:ascii="Times New Roman"/>
          <w:b w:val="false"/>
          <w:i w:val="false"/>
          <w:color w:val="000000"/>
          <w:sz w:val="28"/>
        </w:rPr>
        <w:t>
</w:t>
      </w:r>
      <w:r>
        <w:rPr>
          <w:rFonts w:ascii="Times New Roman"/>
          <w:b w:val="false"/>
          <w:i w:val="false"/>
          <w:color w:val="000000"/>
          <w:sz w:val="28"/>
        </w:rPr>
        <w:t>
      161. Лептоспироздың табиғи ошақтарына тиісті аумақтардағы мемлекеттік санитариялық-эпидемиологиялық қызмет органдары емдеу-профилактикалық ұйымдармен бірлесе отырып, мынадай профилактикалық іс-шаралар кешенін орындайды, олар мыналарды қамтиды:</w:t>
      </w:r>
      <w:r>
        <w:br/>
      </w:r>
      <w:r>
        <w:rPr>
          <w:rFonts w:ascii="Times New Roman"/>
          <w:b w:val="false"/>
          <w:i w:val="false"/>
          <w:color w:val="000000"/>
          <w:sz w:val="28"/>
        </w:rPr>
        <w:t>
</w:t>
      </w:r>
      <w:r>
        <w:rPr>
          <w:rFonts w:ascii="Times New Roman"/>
          <w:b w:val="false"/>
          <w:i w:val="false"/>
          <w:color w:val="000000"/>
          <w:sz w:val="28"/>
        </w:rPr>
        <w:t>
      1) адамдарды вакцинациялауды;</w:t>
      </w:r>
      <w:r>
        <w:br/>
      </w:r>
      <w:r>
        <w:rPr>
          <w:rFonts w:ascii="Times New Roman"/>
          <w:b w:val="false"/>
          <w:i w:val="false"/>
          <w:color w:val="000000"/>
          <w:sz w:val="28"/>
        </w:rPr>
        <w:t>
</w:t>
      </w:r>
      <w:r>
        <w:rPr>
          <w:rFonts w:ascii="Times New Roman"/>
          <w:b w:val="false"/>
          <w:i w:val="false"/>
          <w:color w:val="000000"/>
          <w:sz w:val="28"/>
        </w:rPr>
        <w:t>
      2) кәсіби сырқаттанушылықтың алдын алуды;</w:t>
      </w:r>
      <w:r>
        <w:br/>
      </w:r>
      <w:r>
        <w:rPr>
          <w:rFonts w:ascii="Times New Roman"/>
          <w:b w:val="false"/>
          <w:i w:val="false"/>
          <w:color w:val="000000"/>
          <w:sz w:val="28"/>
        </w:rPr>
        <w:t>
</w:t>
      </w:r>
      <w:r>
        <w:rPr>
          <w:rFonts w:ascii="Times New Roman"/>
          <w:b w:val="false"/>
          <w:i w:val="false"/>
          <w:color w:val="000000"/>
          <w:sz w:val="28"/>
        </w:rPr>
        <w:t>
      3) жас босанған әйелдерді зертханалық тексеруді (көрсеткіштер бойынша);</w:t>
      </w:r>
      <w:r>
        <w:br/>
      </w:r>
      <w:r>
        <w:rPr>
          <w:rFonts w:ascii="Times New Roman"/>
          <w:b w:val="false"/>
          <w:i w:val="false"/>
          <w:color w:val="000000"/>
          <w:sz w:val="28"/>
        </w:rPr>
        <w:t>
</w:t>
      </w:r>
      <w:r>
        <w:rPr>
          <w:rFonts w:ascii="Times New Roman"/>
          <w:b w:val="false"/>
          <w:i w:val="false"/>
          <w:color w:val="000000"/>
          <w:sz w:val="28"/>
        </w:rPr>
        <w:t>
      4) донорлық қанға зертханалық бақылауды;</w:t>
      </w:r>
      <w:r>
        <w:br/>
      </w:r>
      <w:r>
        <w:rPr>
          <w:rFonts w:ascii="Times New Roman"/>
          <w:b w:val="false"/>
          <w:i w:val="false"/>
          <w:color w:val="000000"/>
          <w:sz w:val="28"/>
        </w:rPr>
        <w:t>
</w:t>
      </w:r>
      <w:r>
        <w:rPr>
          <w:rFonts w:ascii="Times New Roman"/>
          <w:b w:val="false"/>
          <w:i w:val="false"/>
          <w:color w:val="000000"/>
          <w:sz w:val="28"/>
        </w:rPr>
        <w:t>
      5) ет және сүт өнімдерін санитариялық-эпидемиологиялық бақылауды;</w:t>
      </w:r>
      <w:r>
        <w:br/>
      </w:r>
      <w:r>
        <w:rPr>
          <w:rFonts w:ascii="Times New Roman"/>
          <w:b w:val="false"/>
          <w:i w:val="false"/>
          <w:color w:val="000000"/>
          <w:sz w:val="28"/>
        </w:rPr>
        <w:t>
</w:t>
      </w:r>
      <w:r>
        <w:rPr>
          <w:rFonts w:ascii="Times New Roman"/>
          <w:b w:val="false"/>
          <w:i w:val="false"/>
          <w:color w:val="000000"/>
          <w:sz w:val="28"/>
        </w:rPr>
        <w:t>
      6) аумақтың, ашық су қоймаларының және сумен жабдықтау көздерінің санитариялық жағдайының мониторингін;</w:t>
      </w:r>
      <w:r>
        <w:br/>
      </w:r>
      <w:r>
        <w:rPr>
          <w:rFonts w:ascii="Times New Roman"/>
          <w:b w:val="false"/>
          <w:i w:val="false"/>
          <w:color w:val="000000"/>
          <w:sz w:val="28"/>
        </w:rPr>
        <w:t>
</w:t>
      </w:r>
      <w:r>
        <w:rPr>
          <w:rFonts w:ascii="Times New Roman"/>
          <w:b w:val="false"/>
          <w:i w:val="false"/>
          <w:color w:val="000000"/>
          <w:sz w:val="28"/>
        </w:rPr>
        <w:t>
      7) санитариялық-ағарту жұмыстарын;</w:t>
      </w:r>
      <w:r>
        <w:br/>
      </w:r>
      <w:r>
        <w:rPr>
          <w:rFonts w:ascii="Times New Roman"/>
          <w:b w:val="false"/>
          <w:i w:val="false"/>
          <w:color w:val="000000"/>
          <w:sz w:val="28"/>
        </w:rPr>
        <w:t>
</w:t>
      </w:r>
      <w:r>
        <w:rPr>
          <w:rFonts w:ascii="Times New Roman"/>
          <w:b w:val="false"/>
          <w:i w:val="false"/>
          <w:color w:val="000000"/>
          <w:sz w:val="28"/>
        </w:rPr>
        <w:t>
      8) қауіп төнетін учаскелерді дератизациялауды.</w:t>
      </w:r>
      <w:r>
        <w:br/>
      </w:r>
      <w:r>
        <w:rPr>
          <w:rFonts w:ascii="Times New Roman"/>
          <w:b w:val="false"/>
          <w:i w:val="false"/>
          <w:color w:val="000000"/>
          <w:sz w:val="28"/>
        </w:rPr>
        <w:t>
</w:t>
      </w:r>
      <w:r>
        <w:rPr>
          <w:rFonts w:ascii="Times New Roman"/>
          <w:b w:val="false"/>
          <w:i w:val="false"/>
          <w:color w:val="000000"/>
          <w:sz w:val="28"/>
        </w:rPr>
        <w:t>
      162. Халықты вакцинациялау лептоспироздың табиғи ошақтарымен олар байланыста болғанға дейін жыл сайын 1-2 ай бұрын жүргізіледі.</w:t>
      </w:r>
      <w:r>
        <w:br/>
      </w:r>
      <w:r>
        <w:rPr>
          <w:rFonts w:ascii="Times New Roman"/>
          <w:b w:val="false"/>
          <w:i w:val="false"/>
          <w:color w:val="000000"/>
          <w:sz w:val="28"/>
        </w:rPr>
        <w:t>
</w:t>
      </w:r>
      <w:r>
        <w:rPr>
          <w:rFonts w:ascii="Times New Roman"/>
          <w:b w:val="false"/>
          <w:i w:val="false"/>
          <w:color w:val="000000"/>
          <w:sz w:val="28"/>
        </w:rPr>
        <w:t>
      163. Жоспарлы вакцинациялауға патогенді лептоспириялармен жұмыс істейтін зертханалардың қызметкерлері, зақымдану қаупі жоғары адамдар – ветеринария қызметкерлері, мал шаруашылығының, балық шаруашылығының жұмыскерлері, күрішшілер, мелиораторлар, тазарту кәріз құрылыстары жұмыскерлері, кеншілер, лептоспироз бойынша қолайсыз немесе мал шаруашылығымен айналысатын елді мекендердегі балалар жатқызылады.</w:t>
      </w:r>
      <w:r>
        <w:br/>
      </w:r>
      <w:r>
        <w:rPr>
          <w:rFonts w:ascii="Times New Roman"/>
          <w:b w:val="false"/>
          <w:i w:val="false"/>
          <w:color w:val="000000"/>
          <w:sz w:val="28"/>
        </w:rPr>
        <w:t>
</w:t>
      </w:r>
      <w:r>
        <w:rPr>
          <w:rFonts w:ascii="Times New Roman"/>
          <w:b w:val="false"/>
          <w:i w:val="false"/>
          <w:color w:val="000000"/>
          <w:sz w:val="28"/>
        </w:rPr>
        <w:t>
      164. Лептоспироздың табиғи ошақтарында және антропургиялық ошақтарында тұрғындар ауыз су қажеттілігі үшін қайнаған суды пайдалануы, жеке профилактика шараларын сақтауы қажет.</w:t>
      </w:r>
      <w:r>
        <w:br/>
      </w:r>
      <w:r>
        <w:rPr>
          <w:rFonts w:ascii="Times New Roman"/>
          <w:b w:val="false"/>
          <w:i w:val="false"/>
          <w:color w:val="000000"/>
          <w:sz w:val="28"/>
        </w:rPr>
        <w:t>
</w:t>
      </w:r>
      <w:r>
        <w:rPr>
          <w:rFonts w:ascii="Times New Roman"/>
          <w:b w:val="false"/>
          <w:i w:val="false"/>
          <w:color w:val="000000"/>
          <w:sz w:val="28"/>
        </w:rPr>
        <w:t>
      165. Лептоспироз бойынша қауіп төндіретін аумақтарда санитариялық-эпидемияға қарсы (профилактикалық) және эпизоотияға қарсы іс-шараларды ұйымдастыруға және жүргізуге қойылатын талаптар ветеринария саласындағы мемлекеттік органдардың аумақтық бөлімшелерінің мынадай шараларды сақтауы болып табылады:</w:t>
      </w:r>
      <w:r>
        <w:br/>
      </w:r>
      <w:r>
        <w:rPr>
          <w:rFonts w:ascii="Times New Roman"/>
          <w:b w:val="false"/>
          <w:i w:val="false"/>
          <w:color w:val="000000"/>
          <w:sz w:val="28"/>
        </w:rPr>
        <w:t>
</w:t>
      </w:r>
      <w:r>
        <w:rPr>
          <w:rFonts w:ascii="Times New Roman"/>
          <w:b w:val="false"/>
          <w:i w:val="false"/>
          <w:color w:val="000000"/>
          <w:sz w:val="28"/>
        </w:rPr>
        <w:t>
      1) малдардың клиникалық жағдайларын бақылау, іш тастаулар санын есепке алу;</w:t>
      </w:r>
      <w:r>
        <w:br/>
      </w:r>
      <w:r>
        <w:rPr>
          <w:rFonts w:ascii="Times New Roman"/>
          <w:b w:val="false"/>
          <w:i w:val="false"/>
          <w:color w:val="000000"/>
          <w:sz w:val="28"/>
        </w:rPr>
        <w:t>
</w:t>
      </w:r>
      <w:r>
        <w:rPr>
          <w:rFonts w:ascii="Times New Roman"/>
          <w:b w:val="false"/>
          <w:i w:val="false"/>
          <w:color w:val="000000"/>
          <w:sz w:val="28"/>
        </w:rPr>
        <w:t>
      2) асыл тұқымды мал өсіру шаруашылығын, кәсіпорындарды, лептоспироз бойынша қолайсыз шаруашылықтың жасанды ұрықтандыру станцияларын толықтыру;</w:t>
      </w:r>
      <w:r>
        <w:br/>
      </w:r>
      <w:r>
        <w:rPr>
          <w:rFonts w:ascii="Times New Roman"/>
          <w:b w:val="false"/>
          <w:i w:val="false"/>
          <w:color w:val="000000"/>
          <w:sz w:val="28"/>
        </w:rPr>
        <w:t>
</w:t>
      </w:r>
      <w:r>
        <w:rPr>
          <w:rFonts w:ascii="Times New Roman"/>
          <w:b w:val="false"/>
          <w:i w:val="false"/>
          <w:color w:val="000000"/>
          <w:sz w:val="28"/>
        </w:rPr>
        <w:t>
      3) шаруашылыққа келіп түсетін барлық малдарды 30 күндік карантин ішінде лептоспирозға зерттеу;</w:t>
      </w:r>
      <w:r>
        <w:br/>
      </w:r>
      <w:r>
        <w:rPr>
          <w:rFonts w:ascii="Times New Roman"/>
          <w:b w:val="false"/>
          <w:i w:val="false"/>
          <w:color w:val="000000"/>
          <w:sz w:val="28"/>
        </w:rPr>
        <w:t>
</w:t>
      </w:r>
      <w:r>
        <w:rPr>
          <w:rFonts w:ascii="Times New Roman"/>
          <w:b w:val="false"/>
          <w:i w:val="false"/>
          <w:color w:val="000000"/>
          <w:sz w:val="28"/>
        </w:rPr>
        <w:t>
      4) бордақылау шаруашылықтарын лептоспирозға тексермей-ақ, бірақ карантиндеу кезеңінде оларды лептоспирозға қарсы міндетті түрде вакцинациялай отырып, клиникалық сау малдармен толықтыру;</w:t>
      </w:r>
      <w:r>
        <w:br/>
      </w:r>
      <w:r>
        <w:rPr>
          <w:rFonts w:ascii="Times New Roman"/>
          <w:b w:val="false"/>
          <w:i w:val="false"/>
          <w:color w:val="000000"/>
          <w:sz w:val="28"/>
        </w:rPr>
        <w:t>
</w:t>
      </w:r>
      <w:r>
        <w:rPr>
          <w:rFonts w:ascii="Times New Roman"/>
          <w:b w:val="false"/>
          <w:i w:val="false"/>
          <w:color w:val="000000"/>
          <w:sz w:val="28"/>
        </w:rPr>
        <w:t>
      5) жануарлардың лептоспироз бойынша қолайсыз шаруашылықтардың (фермалардың) елдімекендердің малымен жайылымда, суғару орындарында бірге болуына жол бермеу, вакцинацияланбаған малдарды лептоспироздың табиғи ошақтарының аумағында жаймау;</w:t>
      </w:r>
      <w:r>
        <w:br/>
      </w:r>
      <w:r>
        <w:rPr>
          <w:rFonts w:ascii="Times New Roman"/>
          <w:b w:val="false"/>
          <w:i w:val="false"/>
          <w:color w:val="000000"/>
          <w:sz w:val="28"/>
        </w:rPr>
        <w:t>
</w:t>
      </w:r>
      <w:r>
        <w:rPr>
          <w:rFonts w:ascii="Times New Roman"/>
          <w:b w:val="false"/>
          <w:i w:val="false"/>
          <w:color w:val="000000"/>
          <w:sz w:val="28"/>
        </w:rPr>
        <w:t>
      6) ашық су қоймаларының жағасына малдарға арналған жазғы жайлауды орнатуға жол бермеу;</w:t>
      </w:r>
      <w:r>
        <w:br/>
      </w:r>
      <w:r>
        <w:rPr>
          <w:rFonts w:ascii="Times New Roman"/>
          <w:b w:val="false"/>
          <w:i w:val="false"/>
          <w:color w:val="000000"/>
          <w:sz w:val="28"/>
        </w:rPr>
        <w:t>
</w:t>
      </w:r>
      <w:r>
        <w:rPr>
          <w:rFonts w:ascii="Times New Roman"/>
          <w:b w:val="false"/>
          <w:i w:val="false"/>
          <w:color w:val="000000"/>
          <w:sz w:val="28"/>
        </w:rPr>
        <w:t>
      7) мал шауашылығы үй-жайларында, фермалардың аумағында, жемдерді сақтау орындарында кеміргіштерді жүйелі түрде жою.</w:t>
      </w:r>
      <w:r>
        <w:br/>
      </w:r>
      <w:r>
        <w:rPr>
          <w:rFonts w:ascii="Times New Roman"/>
          <w:b w:val="false"/>
          <w:i w:val="false"/>
          <w:color w:val="000000"/>
          <w:sz w:val="28"/>
        </w:rPr>
        <w:t>
</w:t>
      </w:r>
      <w:r>
        <w:rPr>
          <w:rFonts w:ascii="Times New Roman"/>
          <w:b w:val="false"/>
          <w:i w:val="false"/>
          <w:color w:val="000000"/>
          <w:sz w:val="28"/>
        </w:rPr>
        <w:t>
      166. Жануарларда лептоспирозға күдіктенудің барлық жағдайларында қан сарысуы және басқа патологиялық материал (ағзалардағы тіндер, сұйықтықтар, ұрық айналасының суы, ұрық қанының сары суы, іш тастау материалы) зертханалық зерттеуге алынады.</w:t>
      </w:r>
      <w:r>
        <w:br/>
      </w:r>
      <w:r>
        <w:rPr>
          <w:rFonts w:ascii="Times New Roman"/>
          <w:b w:val="false"/>
          <w:i w:val="false"/>
          <w:color w:val="000000"/>
          <w:sz w:val="28"/>
        </w:rPr>
        <w:t>
</w:t>
      </w:r>
      <w:r>
        <w:rPr>
          <w:rFonts w:ascii="Times New Roman"/>
          <w:b w:val="false"/>
          <w:i w:val="false"/>
          <w:color w:val="000000"/>
          <w:sz w:val="28"/>
        </w:rPr>
        <w:t>
      167. Зертханалық зерттеулер нәтижелері бойынша шаруашылық (ферма, гурт) мына жағдайлардың бірінде лептоспироз бойынша қолайсыз деп саналады:</w:t>
      </w:r>
      <w:r>
        <w:br/>
      </w:r>
      <w:r>
        <w:rPr>
          <w:rFonts w:ascii="Times New Roman"/>
          <w:b w:val="false"/>
          <w:i w:val="false"/>
          <w:color w:val="000000"/>
          <w:sz w:val="28"/>
        </w:rPr>
        <w:t>
</w:t>
      </w:r>
      <w:r>
        <w:rPr>
          <w:rFonts w:ascii="Times New Roman"/>
          <w:b w:val="false"/>
          <w:i w:val="false"/>
          <w:color w:val="000000"/>
          <w:sz w:val="28"/>
        </w:rPr>
        <w:t>
      1) лептоспирлер патологиялық материалды микроскопиялық зерттеу кезінде анықталғанда;</w:t>
      </w:r>
      <w:r>
        <w:br/>
      </w:r>
      <w:r>
        <w:rPr>
          <w:rFonts w:ascii="Times New Roman"/>
          <w:b w:val="false"/>
          <w:i w:val="false"/>
          <w:color w:val="000000"/>
          <w:sz w:val="28"/>
        </w:rPr>
        <w:t>
</w:t>
      </w:r>
      <w:r>
        <w:rPr>
          <w:rFonts w:ascii="Times New Roman"/>
          <w:b w:val="false"/>
          <w:i w:val="false"/>
          <w:color w:val="000000"/>
          <w:sz w:val="28"/>
        </w:rPr>
        <w:t>
      2) антидене тексерілген жануарлардың 20 пайызынан астамында қан сарысуында (зәрінде) анықталғанда;</w:t>
      </w:r>
      <w:r>
        <w:br/>
      </w:r>
      <w:r>
        <w:rPr>
          <w:rFonts w:ascii="Times New Roman"/>
          <w:b w:val="false"/>
          <w:i w:val="false"/>
          <w:color w:val="000000"/>
          <w:sz w:val="28"/>
        </w:rPr>
        <w:t>
</w:t>
      </w:r>
      <w:r>
        <w:rPr>
          <w:rFonts w:ascii="Times New Roman"/>
          <w:b w:val="false"/>
          <w:i w:val="false"/>
          <w:color w:val="000000"/>
          <w:sz w:val="28"/>
        </w:rPr>
        <w:t>
      3) патологиялық материалдан лептоспир өсіріндісі бөлінгенде.</w:t>
      </w:r>
      <w:r>
        <w:br/>
      </w:r>
      <w:r>
        <w:rPr>
          <w:rFonts w:ascii="Times New Roman"/>
          <w:b w:val="false"/>
          <w:i w:val="false"/>
          <w:color w:val="000000"/>
          <w:sz w:val="28"/>
        </w:rPr>
        <w:t>
</w:t>
      </w:r>
      <w:r>
        <w:rPr>
          <w:rFonts w:ascii="Times New Roman"/>
          <w:b w:val="false"/>
          <w:i w:val="false"/>
          <w:color w:val="000000"/>
          <w:sz w:val="28"/>
        </w:rPr>
        <w:t>
      168. Жануарларда қан сарысуында спецификалық антидене немесе зәрінде бөлінетін лептоспир анықталған кезде лептоспироз бойынша қолайсыз шаруашылық үшін көзделген іс-шаралар жүргізіледі.</w:t>
      </w:r>
      <w:r>
        <w:br/>
      </w:r>
      <w:r>
        <w:rPr>
          <w:rFonts w:ascii="Times New Roman"/>
          <w:b w:val="false"/>
          <w:i w:val="false"/>
          <w:color w:val="000000"/>
          <w:sz w:val="28"/>
        </w:rPr>
        <w:t>
</w:t>
      </w:r>
      <w:r>
        <w:rPr>
          <w:rFonts w:ascii="Times New Roman"/>
          <w:b w:val="false"/>
          <w:i w:val="false"/>
          <w:color w:val="000000"/>
          <w:sz w:val="28"/>
        </w:rPr>
        <w:t>
      169. Импорт бойынша келіп түсетін жануарлар карантин үй-жайында ұсталады және оларды экспорттаушы елде тіркелетін қоздырғышқа антиденеге реакцияға қан сарысуы зерттеледі.</w:t>
      </w:r>
      <w:r>
        <w:br/>
      </w:r>
      <w:r>
        <w:rPr>
          <w:rFonts w:ascii="Times New Roman"/>
          <w:b w:val="false"/>
          <w:i w:val="false"/>
          <w:color w:val="000000"/>
          <w:sz w:val="28"/>
        </w:rPr>
        <w:t>
</w:t>
      </w:r>
      <w:r>
        <w:rPr>
          <w:rFonts w:ascii="Times New Roman"/>
          <w:b w:val="false"/>
          <w:i w:val="false"/>
          <w:color w:val="000000"/>
          <w:sz w:val="28"/>
        </w:rPr>
        <w:t>
      170. Жануарлардың лептоспироз диагнозы расталған кезде шаруашылық субъектісінің аумағына шектеу қойылады.</w:t>
      </w:r>
      <w:r>
        <w:br/>
      </w:r>
      <w:r>
        <w:rPr>
          <w:rFonts w:ascii="Times New Roman"/>
          <w:b w:val="false"/>
          <w:i w:val="false"/>
          <w:color w:val="000000"/>
          <w:sz w:val="28"/>
        </w:rPr>
        <w:t>
</w:t>
      </w:r>
      <w:r>
        <w:rPr>
          <w:rFonts w:ascii="Times New Roman"/>
          <w:b w:val="false"/>
          <w:i w:val="false"/>
          <w:color w:val="000000"/>
          <w:sz w:val="28"/>
        </w:rPr>
        <w:t>
      171. Тиісті әкімшілік-аумақтық бірліктің бас мемлекеттік ветеринариялық инспекторы бұл туралы жоғарыда тұрған ветеринариялық органға және аумақтық мемлекеттік санитариялық-эпидемиологиялық қадағалау органына бір мезетте хабарлайды.</w:t>
      </w:r>
      <w:r>
        <w:br/>
      </w:r>
      <w:r>
        <w:rPr>
          <w:rFonts w:ascii="Times New Roman"/>
          <w:b w:val="false"/>
          <w:i w:val="false"/>
          <w:color w:val="000000"/>
          <w:sz w:val="28"/>
        </w:rPr>
        <w:t>
</w:t>
      </w:r>
      <w:r>
        <w:rPr>
          <w:rFonts w:ascii="Times New Roman"/>
          <w:b w:val="false"/>
          <w:i w:val="false"/>
          <w:color w:val="000000"/>
          <w:sz w:val="28"/>
        </w:rPr>
        <w:t>
      172. Сауықтыру іс-шараларының жоспарында жануарларды қажетті диагностикалық зерттеу, жүргізу мерзімдерін және жауапты адамдарды көрсете отырып, шектеу, ветеринариялық, санитариялық, ұйымдастыру-шаруашылық іс-шаралары көзделеді.</w:t>
      </w:r>
      <w:r>
        <w:br/>
      </w:r>
      <w:r>
        <w:rPr>
          <w:rFonts w:ascii="Times New Roman"/>
          <w:b w:val="false"/>
          <w:i w:val="false"/>
          <w:color w:val="000000"/>
          <w:sz w:val="28"/>
        </w:rPr>
        <w:t>
</w:t>
      </w:r>
      <w:r>
        <w:rPr>
          <w:rFonts w:ascii="Times New Roman"/>
          <w:b w:val="false"/>
          <w:i w:val="false"/>
          <w:color w:val="000000"/>
          <w:sz w:val="28"/>
        </w:rPr>
        <w:t>
      173. Шектеу шаралары бойынша:</w:t>
      </w:r>
      <w:r>
        <w:br/>
      </w:r>
      <w:r>
        <w:rPr>
          <w:rFonts w:ascii="Times New Roman"/>
          <w:b w:val="false"/>
          <w:i w:val="false"/>
          <w:color w:val="000000"/>
          <w:sz w:val="28"/>
        </w:rPr>
        <w:t>
</w:t>
      </w:r>
      <w:r>
        <w:rPr>
          <w:rFonts w:ascii="Times New Roman"/>
          <w:b w:val="false"/>
          <w:i w:val="false"/>
          <w:color w:val="000000"/>
          <w:sz w:val="28"/>
        </w:rPr>
        <w:t>
      1) өндіру мақсатында жануарларды әкетуге (әкелуге), жануарларды халыққа сатуға;</w:t>
      </w:r>
      <w:r>
        <w:br/>
      </w:r>
      <w:r>
        <w:rPr>
          <w:rFonts w:ascii="Times New Roman"/>
          <w:b w:val="false"/>
          <w:i w:val="false"/>
          <w:color w:val="000000"/>
          <w:sz w:val="28"/>
        </w:rPr>
        <w:t>
</w:t>
      </w:r>
      <w:r>
        <w:rPr>
          <w:rFonts w:ascii="Times New Roman"/>
          <w:b w:val="false"/>
          <w:i w:val="false"/>
          <w:color w:val="000000"/>
          <w:sz w:val="28"/>
        </w:rPr>
        <w:t>
      2) тиісті әкімшілік-аумақтық бірліктің бас мемлекеттік ветеринариялық инспекторының рұқсатынсыз жануарларды қайта жинақтауды жүзеге асыруға;</w:t>
      </w:r>
      <w:r>
        <w:br/>
      </w:r>
      <w:r>
        <w:rPr>
          <w:rFonts w:ascii="Times New Roman"/>
          <w:b w:val="false"/>
          <w:i w:val="false"/>
          <w:color w:val="000000"/>
          <w:sz w:val="28"/>
        </w:rPr>
        <w:t>
</w:t>
      </w:r>
      <w:r>
        <w:rPr>
          <w:rFonts w:ascii="Times New Roman"/>
          <w:b w:val="false"/>
          <w:i w:val="false"/>
          <w:color w:val="000000"/>
          <w:sz w:val="28"/>
        </w:rPr>
        <w:t>
      3) жануарларды ашық су қоймаларына жіберуге және оны жануарларға ішкізу және суға түсіру үшін пайдалануға;</w:t>
      </w:r>
      <w:r>
        <w:br/>
      </w:r>
      <w:r>
        <w:rPr>
          <w:rFonts w:ascii="Times New Roman"/>
          <w:b w:val="false"/>
          <w:i w:val="false"/>
          <w:color w:val="000000"/>
          <w:sz w:val="28"/>
        </w:rPr>
        <w:t>
</w:t>
      </w:r>
      <w:r>
        <w:rPr>
          <w:rFonts w:ascii="Times New Roman"/>
          <w:b w:val="false"/>
          <w:i w:val="false"/>
          <w:color w:val="000000"/>
          <w:sz w:val="28"/>
        </w:rPr>
        <w:t>
      4) вакцинацияланбаған жануарларды лептоспирозбен ауырған жануарлар жайылған жайылымға немесе лептоспироздың табиғи ошағы аумағына жаюға;</w:t>
      </w:r>
      <w:r>
        <w:br/>
      </w:r>
      <w:r>
        <w:rPr>
          <w:rFonts w:ascii="Times New Roman"/>
          <w:b w:val="false"/>
          <w:i w:val="false"/>
          <w:color w:val="000000"/>
          <w:sz w:val="28"/>
        </w:rPr>
        <w:t>
      5) вакцинацияланбаған жануарларды лептоспирозды жұқтырған кеміргіштер анықталған жеммен қоректендіруге жол берілмейді.</w:t>
      </w:r>
      <w:r>
        <w:br/>
      </w:r>
      <w:r>
        <w:rPr>
          <w:rFonts w:ascii="Times New Roman"/>
          <w:b w:val="false"/>
          <w:i w:val="false"/>
          <w:color w:val="000000"/>
          <w:sz w:val="28"/>
        </w:rPr>
        <w:t>
</w:t>
      </w:r>
      <w:r>
        <w:rPr>
          <w:rFonts w:ascii="Times New Roman"/>
          <w:b w:val="false"/>
          <w:i w:val="false"/>
          <w:color w:val="000000"/>
          <w:sz w:val="28"/>
        </w:rPr>
        <w:t>
      174. Лептоспироз бойынша қолайсыз шаруашылықта (фермада, отарда, шошқа қорада) клиникалық тексеру және ауруы күдікті жануарлардың дене қызуын өлшеу жүргізіледі.</w:t>
      </w:r>
      <w:r>
        <w:br/>
      </w:r>
      <w:r>
        <w:rPr>
          <w:rFonts w:ascii="Times New Roman"/>
          <w:b w:val="false"/>
          <w:i w:val="false"/>
          <w:color w:val="000000"/>
          <w:sz w:val="28"/>
        </w:rPr>
        <w:t>
</w:t>
      </w:r>
      <w:r>
        <w:rPr>
          <w:rFonts w:ascii="Times New Roman"/>
          <w:b w:val="false"/>
          <w:i w:val="false"/>
          <w:color w:val="000000"/>
          <w:sz w:val="28"/>
        </w:rPr>
        <w:t>
      175. Ауру және ауруы күдікті жануарларды оқшаулайды, оларды қолдану жөніндегі нұсқаулықта көрсетілген дозаларда гипериммундық сарысумен және антибиотиктермен емдейді. Осындай жануарларды сою санитариялық қасапханада, ал ол болмаған жағдайда, жеке профилактика шаралары сақтала отырып, сойылған сау жануарлардың өнімдері шығарылғаннан кейін, ауысымның соңында ет комбинатының мал сою цехында жүргізіледі. Осындай жануарларды сойғаннан кейін үй-жай және жабдықтарды Қазақстан Республикасында қолдануға рұқсат етілген препараттармен дезинфекциялайды.</w:t>
      </w:r>
      <w:r>
        <w:br/>
      </w:r>
      <w:r>
        <w:rPr>
          <w:rFonts w:ascii="Times New Roman"/>
          <w:b w:val="false"/>
          <w:i w:val="false"/>
          <w:color w:val="000000"/>
          <w:sz w:val="28"/>
        </w:rPr>
        <w:t>
</w:t>
      </w:r>
      <w:r>
        <w:rPr>
          <w:rFonts w:ascii="Times New Roman"/>
          <w:b w:val="false"/>
          <w:i w:val="false"/>
          <w:color w:val="000000"/>
          <w:sz w:val="28"/>
        </w:rPr>
        <w:t>
      176. Шаруашылықтың барлық малын, меншік нысанына қарамастан, лептоспироз бойынша қолайсыз және арзан малдарды асыл тұқымды мал өсіру және тұтыну шаруашылықтарында бағады және мал союға тапсырады.</w:t>
      </w:r>
      <w:r>
        <w:br/>
      </w:r>
      <w:r>
        <w:rPr>
          <w:rFonts w:ascii="Times New Roman"/>
          <w:b w:val="false"/>
          <w:i w:val="false"/>
          <w:color w:val="000000"/>
          <w:sz w:val="28"/>
        </w:rPr>
        <w:t>
</w:t>
      </w:r>
      <w:r>
        <w:rPr>
          <w:rFonts w:ascii="Times New Roman"/>
          <w:b w:val="false"/>
          <w:i w:val="false"/>
          <w:color w:val="000000"/>
          <w:sz w:val="28"/>
        </w:rPr>
        <w:t>
      177. Лептоспирозбен ауыратын жануарлардан алынған сүтті қайнағанға дейін қыздырады және жем үшін пайдаланады.</w:t>
      </w:r>
      <w:r>
        <w:br/>
      </w:r>
      <w:r>
        <w:rPr>
          <w:rFonts w:ascii="Times New Roman"/>
          <w:b w:val="false"/>
          <w:i w:val="false"/>
          <w:color w:val="000000"/>
          <w:sz w:val="28"/>
        </w:rPr>
        <w:t>
</w:t>
      </w:r>
      <w:r>
        <w:rPr>
          <w:rFonts w:ascii="Times New Roman"/>
          <w:b w:val="false"/>
          <w:i w:val="false"/>
          <w:color w:val="000000"/>
          <w:sz w:val="28"/>
        </w:rPr>
        <w:t>
      178. Шығару үшін сақталуы қажет аналық бастарды, өндірушілерді және жас төлдерді вакцинациядан кейін лептоспироцидтік препарттармен өңдейді және дезинфекциялау үй-жайына ауыстырады.</w:t>
      </w:r>
      <w:r>
        <w:br/>
      </w:r>
      <w:r>
        <w:rPr>
          <w:rFonts w:ascii="Times New Roman"/>
          <w:b w:val="false"/>
          <w:i w:val="false"/>
          <w:color w:val="000000"/>
          <w:sz w:val="28"/>
        </w:rPr>
        <w:t>
</w:t>
      </w:r>
      <w:r>
        <w:rPr>
          <w:rFonts w:ascii="Times New Roman"/>
          <w:b w:val="false"/>
          <w:i w:val="false"/>
          <w:color w:val="000000"/>
          <w:sz w:val="28"/>
        </w:rPr>
        <w:t>
      179. Өңдеу тиімділігін зәрді микроскоптау жолымен 10-15 күннен кейін тексереді.</w:t>
      </w:r>
      <w:r>
        <w:br/>
      </w:r>
      <w:r>
        <w:rPr>
          <w:rFonts w:ascii="Times New Roman"/>
          <w:b w:val="false"/>
          <w:i w:val="false"/>
          <w:color w:val="000000"/>
          <w:sz w:val="28"/>
        </w:rPr>
        <w:t>
</w:t>
      </w:r>
      <w:r>
        <w:rPr>
          <w:rFonts w:ascii="Times New Roman"/>
          <w:b w:val="false"/>
          <w:i w:val="false"/>
          <w:color w:val="000000"/>
          <w:sz w:val="28"/>
        </w:rPr>
        <w:t>
      180. Іс-шаралар жүргізгеннен кейін алынған жас төл бөлек өсіріледі, лептоспирозға қарсы вакциналарды қолдану жөніндегі нұсқаулықта көзделген мерзімде вакцинациялайды және шектеуді алып тастағаннан кейін жалпы негізде өткізеді.</w:t>
      </w:r>
      <w:r>
        <w:br/>
      </w:r>
      <w:r>
        <w:rPr>
          <w:rFonts w:ascii="Times New Roman"/>
          <w:b w:val="false"/>
          <w:i w:val="false"/>
          <w:color w:val="000000"/>
          <w:sz w:val="28"/>
        </w:rPr>
        <w:t>
</w:t>
      </w:r>
      <w:r>
        <w:rPr>
          <w:rFonts w:ascii="Times New Roman"/>
          <w:b w:val="false"/>
          <w:i w:val="false"/>
          <w:color w:val="000000"/>
          <w:sz w:val="28"/>
        </w:rPr>
        <w:t>
      181. Лептоспироз бойынша бұрын қолайсыз кәсіпорында (станцияларда) барлық өндірушілердің зәрін микроскоптау және реакцияға қан сарысуын қайта тексеру 3 айдан соң және теріс нәтижелер алған кезде одан әрі әрбір 6 айда жүргізеді.</w:t>
      </w:r>
      <w:r>
        <w:br/>
      </w:r>
      <w:r>
        <w:rPr>
          <w:rFonts w:ascii="Times New Roman"/>
          <w:b w:val="false"/>
          <w:i w:val="false"/>
          <w:color w:val="000000"/>
          <w:sz w:val="28"/>
        </w:rPr>
        <w:t>
</w:t>
      </w:r>
      <w:r>
        <w:rPr>
          <w:rFonts w:ascii="Times New Roman"/>
          <w:b w:val="false"/>
          <w:i w:val="false"/>
          <w:color w:val="000000"/>
          <w:sz w:val="28"/>
        </w:rPr>
        <w:t>
      182. Лептоспирозға сезімтал клиникалық сау жануарлардың барлық түрлерін және жас ерекшелік топтарын вакцинациялайды. Емдеудегі жануарларды сауыққаннан кейін 5-7 күн сайын вакцинациялайды.</w:t>
      </w:r>
      <w:r>
        <w:br/>
      </w:r>
      <w:r>
        <w:rPr>
          <w:rFonts w:ascii="Times New Roman"/>
          <w:b w:val="false"/>
          <w:i w:val="false"/>
          <w:color w:val="000000"/>
          <w:sz w:val="28"/>
        </w:rPr>
        <w:t>
</w:t>
      </w:r>
      <w:r>
        <w:rPr>
          <w:rFonts w:ascii="Times New Roman"/>
          <w:b w:val="false"/>
          <w:i w:val="false"/>
          <w:color w:val="000000"/>
          <w:sz w:val="28"/>
        </w:rPr>
        <w:t>
      183. Жекелеген жануарлардың қанында антиденелер немесе зәрде лептоспир анықталған жағдайда барлық топты шаруашылықта қалдырады және оның лептоспироз бойынша қолайлылығы туралы мәселені шешу үшін қосымша зерттеулер жүргізеді.</w:t>
      </w:r>
      <w:r>
        <w:br/>
      </w:r>
      <w:r>
        <w:rPr>
          <w:rFonts w:ascii="Times New Roman"/>
          <w:b w:val="false"/>
          <w:i w:val="false"/>
          <w:color w:val="000000"/>
          <w:sz w:val="28"/>
        </w:rPr>
        <w:t>
</w:t>
      </w:r>
      <w:r>
        <w:rPr>
          <w:rFonts w:ascii="Times New Roman"/>
          <w:b w:val="false"/>
          <w:i w:val="false"/>
          <w:color w:val="000000"/>
          <w:sz w:val="28"/>
        </w:rPr>
        <w:t>
      184. Бордақылау үшін жануарларды шығару ауру жануар сауыққан соңғы жағдайдан, вакцинация және қорытынды ветеринариялық-санитариялық іс-шаралар жүргізілгеннен кейін бір айдан соң облыс аумағында рұқсат етіледі.</w:t>
      </w:r>
      <w:r>
        <w:br/>
      </w:r>
      <w:r>
        <w:rPr>
          <w:rFonts w:ascii="Times New Roman"/>
          <w:b w:val="false"/>
          <w:i w:val="false"/>
          <w:color w:val="000000"/>
          <w:sz w:val="28"/>
        </w:rPr>
        <w:t>
</w:t>
      </w:r>
      <w:r>
        <w:rPr>
          <w:rFonts w:ascii="Times New Roman"/>
          <w:b w:val="false"/>
          <w:i w:val="false"/>
          <w:color w:val="000000"/>
          <w:sz w:val="28"/>
        </w:rPr>
        <w:t>
      185. Шаруашылық барлық тексерілген жануарларда зерттеулердің теріс нәтижелері алынған кезде сауыққан болып саналады.</w:t>
      </w:r>
      <w:r>
        <w:br/>
      </w:r>
      <w:r>
        <w:rPr>
          <w:rFonts w:ascii="Times New Roman"/>
          <w:b w:val="false"/>
          <w:i w:val="false"/>
          <w:color w:val="000000"/>
          <w:sz w:val="28"/>
        </w:rPr>
        <w:t>
</w:t>
      </w:r>
      <w:r>
        <w:rPr>
          <w:rFonts w:ascii="Times New Roman"/>
          <w:b w:val="false"/>
          <w:i w:val="false"/>
          <w:color w:val="000000"/>
          <w:sz w:val="28"/>
        </w:rPr>
        <w:t>
      186. Лептоспироз бойынша қолайсыз шаруашылықтарда шектеу мынадай тәртіппен алып тасталады:</w:t>
      </w:r>
      <w:r>
        <w:br/>
      </w:r>
      <w:r>
        <w:rPr>
          <w:rFonts w:ascii="Times New Roman"/>
          <w:b w:val="false"/>
          <w:i w:val="false"/>
          <w:color w:val="000000"/>
          <w:sz w:val="28"/>
        </w:rPr>
        <w:t>
</w:t>
      </w:r>
      <w:r>
        <w:rPr>
          <w:rFonts w:ascii="Times New Roman"/>
          <w:b w:val="false"/>
          <w:i w:val="false"/>
          <w:color w:val="000000"/>
          <w:sz w:val="28"/>
        </w:rPr>
        <w:t>
      1) бордақылау шаруашылықтарында – мал басын союға бергеннен және қорытынды ветеринариялық-санитариялық іс-шаралар жүргізілгеннен кейін;</w:t>
      </w:r>
      <w:r>
        <w:br/>
      </w:r>
      <w:r>
        <w:rPr>
          <w:rFonts w:ascii="Times New Roman"/>
          <w:b w:val="false"/>
          <w:i w:val="false"/>
          <w:color w:val="000000"/>
          <w:sz w:val="28"/>
        </w:rPr>
        <w:t>
</w:t>
      </w:r>
      <w:r>
        <w:rPr>
          <w:rFonts w:ascii="Times New Roman"/>
          <w:b w:val="false"/>
          <w:i w:val="false"/>
          <w:color w:val="000000"/>
          <w:sz w:val="28"/>
        </w:rPr>
        <w:t>
      2) асыл тұқымды мал өсіру және тұтыну шаруашылықтарында – зертханалық зерттеу әдістерімен лептоспироз бойынша олардың қолайлылығын анықтағаннан кейін. Бұрын лептоспироз бойынша қолайсыз шаруашылықтарда қайта зерттеу шектеу алынып тасталғаннан кейін 6 айдан соң жүргізіледі.</w:t>
      </w:r>
      <w:r>
        <w:br/>
      </w:r>
      <w:r>
        <w:rPr>
          <w:rFonts w:ascii="Times New Roman"/>
          <w:b w:val="false"/>
          <w:i w:val="false"/>
          <w:color w:val="000000"/>
          <w:sz w:val="28"/>
        </w:rPr>
        <w:t>
</w:t>
      </w:r>
      <w:r>
        <w:rPr>
          <w:rFonts w:ascii="Times New Roman"/>
          <w:b w:val="false"/>
          <w:i w:val="false"/>
          <w:color w:val="000000"/>
          <w:sz w:val="28"/>
        </w:rPr>
        <w:t>
      187. Сатуға арналған жануарлар карантинде ұсталады және лептоспирозға қан сарысуы, шошқаларда одан басқа зәрі лептоспирдің болуына зерттеледі.</w:t>
      </w:r>
      <w:r>
        <w:br/>
      </w:r>
      <w:r>
        <w:rPr>
          <w:rFonts w:ascii="Times New Roman"/>
          <w:b w:val="false"/>
          <w:i w:val="false"/>
          <w:color w:val="000000"/>
          <w:sz w:val="28"/>
        </w:rPr>
        <w:t>
</w:t>
      </w:r>
      <w:r>
        <w:rPr>
          <w:rFonts w:ascii="Times New Roman"/>
          <w:b w:val="false"/>
          <w:i w:val="false"/>
          <w:color w:val="000000"/>
          <w:sz w:val="28"/>
        </w:rPr>
        <w:t>
      188. Шаруашылықтардан әкелінетін асыл тұқымды және тұтынатын жануарларды ветеринариялық өңдеу тәртібі: асыл тұқымды немесе тұтынатын мақсаттағы жануарларды әкету (шығару) лептоспироз бойынша қолайлы шаруашылық субъектілерінен ғана рұқсат етіледі.</w:t>
      </w:r>
      <w:r>
        <w:br/>
      </w:r>
      <w:r>
        <w:rPr>
          <w:rFonts w:ascii="Times New Roman"/>
          <w:b w:val="false"/>
          <w:i w:val="false"/>
          <w:color w:val="000000"/>
          <w:sz w:val="28"/>
        </w:rPr>
        <w:t>
      189. Барлық сезімтал жануарларды мынадай жағдайларда:</w:t>
      </w:r>
      <w:r>
        <w:br/>
      </w:r>
      <w:r>
        <w:rPr>
          <w:rFonts w:ascii="Times New Roman"/>
          <w:b w:val="false"/>
          <w:i w:val="false"/>
          <w:color w:val="000000"/>
          <w:sz w:val="28"/>
        </w:rPr>
        <w:t>
</w:t>
      </w:r>
      <w:r>
        <w:rPr>
          <w:rFonts w:ascii="Times New Roman"/>
          <w:b w:val="false"/>
          <w:i w:val="false"/>
          <w:color w:val="000000"/>
          <w:sz w:val="28"/>
        </w:rPr>
        <w:t>
      1) лептоспироз бойынша қолайсыз шаруашылықтарда;</w:t>
      </w:r>
      <w:r>
        <w:br/>
      </w:r>
      <w:r>
        <w:rPr>
          <w:rFonts w:ascii="Times New Roman"/>
          <w:b w:val="false"/>
          <w:i w:val="false"/>
          <w:color w:val="000000"/>
          <w:sz w:val="28"/>
        </w:rPr>
        <w:t>
</w:t>
      </w:r>
      <w:r>
        <w:rPr>
          <w:rFonts w:ascii="Times New Roman"/>
          <w:b w:val="false"/>
          <w:i w:val="false"/>
          <w:color w:val="000000"/>
          <w:sz w:val="28"/>
        </w:rPr>
        <w:t>
      2) мал басын лептоспирозға тексерместен жинақтайтын бордақылау шаруашылықтарында;</w:t>
      </w:r>
      <w:r>
        <w:br/>
      </w:r>
      <w:r>
        <w:rPr>
          <w:rFonts w:ascii="Times New Roman"/>
          <w:b w:val="false"/>
          <w:i w:val="false"/>
          <w:color w:val="000000"/>
          <w:sz w:val="28"/>
        </w:rPr>
        <w:t>
</w:t>
      </w:r>
      <w:r>
        <w:rPr>
          <w:rFonts w:ascii="Times New Roman"/>
          <w:b w:val="false"/>
          <w:i w:val="false"/>
          <w:color w:val="000000"/>
          <w:sz w:val="28"/>
        </w:rPr>
        <w:t>
      3) лептоспироздың табиғи ошақтары аймақтарында малды жайғанда;</w:t>
      </w:r>
      <w:r>
        <w:br/>
      </w:r>
      <w:r>
        <w:rPr>
          <w:rFonts w:ascii="Times New Roman"/>
          <w:b w:val="false"/>
          <w:i w:val="false"/>
          <w:color w:val="000000"/>
          <w:sz w:val="28"/>
        </w:rPr>
        <w:t>
</w:t>
      </w:r>
      <w:r>
        <w:rPr>
          <w:rFonts w:ascii="Times New Roman"/>
          <w:b w:val="false"/>
          <w:i w:val="false"/>
          <w:color w:val="000000"/>
          <w:sz w:val="28"/>
        </w:rPr>
        <w:t>
      4) шаруашылықта қан сарысуы оң реакция беретін малдар анықталғанда;</w:t>
      </w:r>
      <w:r>
        <w:br/>
      </w:r>
      <w:r>
        <w:rPr>
          <w:rFonts w:ascii="Times New Roman"/>
          <w:b w:val="false"/>
          <w:i w:val="false"/>
          <w:color w:val="000000"/>
          <w:sz w:val="28"/>
        </w:rPr>
        <w:t>
</w:t>
      </w:r>
      <w:r>
        <w:rPr>
          <w:rFonts w:ascii="Times New Roman"/>
          <w:b w:val="false"/>
          <w:i w:val="false"/>
          <w:color w:val="000000"/>
          <w:sz w:val="28"/>
        </w:rPr>
        <w:t>
      5) отарлы мал шаруашылығы бар аудандарда лептоспирозға қарсы вакцинациялайды.</w:t>
      </w:r>
      <w:r>
        <w:br/>
      </w:r>
      <w:r>
        <w:rPr>
          <w:rFonts w:ascii="Times New Roman"/>
          <w:b w:val="false"/>
          <w:i w:val="false"/>
          <w:color w:val="000000"/>
          <w:sz w:val="28"/>
        </w:rPr>
        <w:t>
</w:t>
      </w:r>
      <w:r>
        <w:rPr>
          <w:rFonts w:ascii="Times New Roman"/>
          <w:b w:val="false"/>
          <w:i w:val="false"/>
          <w:color w:val="000000"/>
          <w:sz w:val="28"/>
        </w:rPr>
        <w:t>
      190. Қызметтік ит ұстау орындарында клиникалық ауру иттерді және оған күдікті иттерді оқшаулайды, гипериммундық сарысумен және антибиотиктермен емдейді. Барлық жас ерекшелік топтарының клиникалық сау иттерін лептоспирозға қарсы вакцинациялайды.</w:t>
      </w:r>
      <w:r>
        <w:br/>
      </w:r>
      <w:r>
        <w:rPr>
          <w:rFonts w:ascii="Times New Roman"/>
          <w:b w:val="false"/>
          <w:i w:val="false"/>
          <w:color w:val="000000"/>
          <w:sz w:val="28"/>
        </w:rPr>
        <w:t>
</w:t>
      </w:r>
      <w:r>
        <w:rPr>
          <w:rFonts w:ascii="Times New Roman"/>
          <w:b w:val="false"/>
          <w:i w:val="false"/>
          <w:color w:val="000000"/>
          <w:sz w:val="28"/>
        </w:rPr>
        <w:t>
      191. Лептоспироз бойынша қолайсыз ит ұстау орнының иттерін сатуға жол берілмейді.</w:t>
      </w:r>
      <w:r>
        <w:br/>
      </w:r>
      <w:r>
        <w:rPr>
          <w:rFonts w:ascii="Times New Roman"/>
          <w:b w:val="false"/>
          <w:i w:val="false"/>
          <w:color w:val="000000"/>
          <w:sz w:val="28"/>
        </w:rPr>
        <w:t>
</w:t>
      </w:r>
      <w:r>
        <w:rPr>
          <w:rFonts w:ascii="Times New Roman"/>
          <w:b w:val="false"/>
          <w:i w:val="false"/>
          <w:color w:val="000000"/>
          <w:sz w:val="28"/>
        </w:rPr>
        <w:t>
      192. Жануарларды әкету (шығару) барлық топтар бойынша зерттеулердің теріс нәтижелері кезінде шектеусіз рұқсат етіледі.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