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2533" w14:textId="65f2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7 желтоқсандағы № 1478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заңды</w:t>
      </w:r>
      <w:r>
        <w:br/>
      </w:r>
      <w:r>
        <w:rPr>
          <w:rFonts w:ascii="Times New Roman"/>
          <w:b/>
          <w:i w:val="false"/>
          <w:color w:val="000000"/>
        </w:rPr>
        <w:t>
тұлғаларды мемлекеттік тіркеу және филиалдар мен өкілдіктерді</w:t>
      </w:r>
      <w:r>
        <w:br/>
      </w:r>
      <w:r>
        <w:rPr>
          <w:rFonts w:ascii="Times New Roman"/>
          <w:b/>
          <w:i w:val="false"/>
          <w:color w:val="000000"/>
        </w:rPr>
        <w:t>
есептік тіркеу мәселелері бойынша өзгерістер мен толықтырулар</w:t>
      </w:r>
      <w:r>
        <w:br/>
      </w:r>
      <w:r>
        <w:rPr>
          <w:rFonts w:ascii="Times New Roman"/>
          <w:b/>
          <w:i w:val="false"/>
          <w:color w:val="000000"/>
        </w:rPr>
        <w:t>
енгізу туралы </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Кеңесі 1994 жылы 27 желтоқсанда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24-бап;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38-баптың 2-тармағының бірінші бөлігі мына редакцияда жазылсын:</w:t>
      </w:r>
      <w:r>
        <w:br/>
      </w:r>
      <w:r>
        <w:rPr>
          <w:rFonts w:ascii="Times New Roman"/>
          <w:b w:val="false"/>
          <w:i w:val="false"/>
          <w:color w:val="000000"/>
          <w:sz w:val="28"/>
        </w:rPr>
        <w:t>
      «Заңды тұлға белгілі бір атаумен Бизнес-сәйкестендiру нөмiрлерiнiң ұлттық тiзiлiмiне енгізіледі.»;</w:t>
      </w:r>
      <w:r>
        <w:br/>
      </w:r>
      <w:r>
        <w:rPr>
          <w:rFonts w:ascii="Times New Roman"/>
          <w:b w:val="false"/>
          <w:i w:val="false"/>
          <w:color w:val="000000"/>
          <w:sz w:val="28"/>
        </w:rPr>
        <w:t>
      2) 39-баптың 3-тармағы мына редакцияда жазылсын:</w:t>
      </w:r>
      <w:r>
        <w:br/>
      </w:r>
      <w:r>
        <w:rPr>
          <w:rFonts w:ascii="Times New Roman"/>
          <w:b w:val="false"/>
          <w:i w:val="false"/>
          <w:color w:val="000000"/>
          <w:sz w:val="28"/>
        </w:rPr>
        <w:t>
      «3. Үшiншi тұлғалармен қарым-қатынаста заңды тұлғаның өзiнiң нақты мекенжайының Бизнес-сәйкестендiру нөмiрлерiнiң ұлттық тiзiлiміне енгiзiлген мекенжайға сәйкес келмейтiнiне сiлтеме жасауға құқығы жоқ. Бұл ретте үшiншi тұлғалар заңды тұлғаға Бизнес-сәйкестендiру нөмiрлерiнiң ұлттық тiзiлiмiне енгiзiлген мекенжайына да, нақты мекенжайына да пошталық және өзге хат-хабарлар жіберуге құқылы.»;</w:t>
      </w:r>
      <w:r>
        <w:br/>
      </w:r>
      <w:r>
        <w:rPr>
          <w:rFonts w:ascii="Times New Roman"/>
          <w:b w:val="false"/>
          <w:i w:val="false"/>
          <w:color w:val="000000"/>
          <w:sz w:val="28"/>
        </w:rPr>
        <w:t>
      3) 42-бапта:</w:t>
      </w:r>
      <w:r>
        <w:br/>
      </w:r>
      <w:r>
        <w:rPr>
          <w:rFonts w:ascii="Times New Roman"/>
          <w:b w:val="false"/>
          <w:i w:val="false"/>
          <w:color w:val="000000"/>
          <w:sz w:val="28"/>
        </w:rPr>
        <w:t>
      2-тармақ мына редакцияда жазылсын:</w:t>
      </w:r>
      <w:r>
        <w:br/>
      </w:r>
      <w:r>
        <w:rPr>
          <w:rFonts w:ascii="Times New Roman"/>
          <w:b w:val="false"/>
          <w:i w:val="false"/>
          <w:color w:val="000000"/>
          <w:sz w:val="28"/>
        </w:rPr>
        <w:t>
      «2. Мемлекеттiк тiркеу деректері, соның iшiнде заңды тұлғалардың атауы, ал коммерциялық ұйымдар үшін – фирмалық атауы Бизнес-сәйкестендiру нөмiрлерiнiң ұлттық тiзiлiмiне енгiзiледi.»;</w:t>
      </w:r>
      <w:r>
        <w:br/>
      </w:r>
      <w:r>
        <w:rPr>
          <w:rFonts w:ascii="Times New Roman"/>
          <w:b w:val="false"/>
          <w:i w:val="false"/>
          <w:color w:val="000000"/>
          <w:sz w:val="28"/>
        </w:rPr>
        <w:t>
      6-тармақтың үшінші бөлігі алып тасталсын;</w:t>
      </w:r>
      <w:r>
        <w:br/>
      </w:r>
      <w:r>
        <w:rPr>
          <w:rFonts w:ascii="Times New Roman"/>
          <w:b w:val="false"/>
          <w:i w:val="false"/>
          <w:color w:val="000000"/>
          <w:sz w:val="28"/>
        </w:rPr>
        <w:t>
      4) 45-баптың 4-тармағының екінші бөлігі мына редакцияда жазылсын:</w:t>
      </w:r>
      <w:r>
        <w:br/>
      </w:r>
      <w:r>
        <w:rPr>
          <w:rFonts w:ascii="Times New Roman"/>
          <w:b w:val="false"/>
          <w:i w:val="false"/>
          <w:color w:val="000000"/>
          <w:sz w:val="28"/>
        </w:rPr>
        <w:t>
      «Заңды тұлға оған екiншi бiр заңды тұлғаны қосу жолымен қайта ұйымдастырылған кезде қосылған заңды тұлға қызметiнiң тоқтатылғандығы туралы мәліметтер Бизнес-сәйкестендiру нөмiрлерiнiң ұлттық тiзiлiмiне енгізілген сәттен бастап олардың бiрiншiсi қайта ұйымдастырылды деп есептеледі.»;</w:t>
      </w:r>
      <w:r>
        <w:br/>
      </w:r>
      <w:r>
        <w:rPr>
          <w:rFonts w:ascii="Times New Roman"/>
          <w:b w:val="false"/>
          <w:i w:val="false"/>
          <w:color w:val="000000"/>
          <w:sz w:val="28"/>
        </w:rPr>
        <w:t>
      5) 48-баптың 1-тармағы мына редакцияда жазылсын:</w:t>
      </w:r>
      <w:r>
        <w:br/>
      </w:r>
      <w:r>
        <w:rPr>
          <w:rFonts w:ascii="Times New Roman"/>
          <w:b w:val="false"/>
          <w:i w:val="false"/>
          <w:color w:val="000000"/>
          <w:sz w:val="28"/>
        </w:rPr>
        <w:t>
      «1. Заңды тұлға мүлкiнің меншік иесі немесе заңды тұлғаны қайта ұйымдастыру туралы шешiм қабылдаған орган бұл туралы қайта ұйымдастырылатын заңды тұлғаның кредиторларына жазбаша хабарлауға мiндеттi. Наразылық білдіру мерзімі кредитор хабарламаны алған сәттен бастап екі айдан кем болуы мүмкін емес.»;</w:t>
      </w:r>
      <w:r>
        <w:br/>
      </w:r>
      <w:r>
        <w:rPr>
          <w:rFonts w:ascii="Times New Roman"/>
          <w:b w:val="false"/>
          <w:i w:val="false"/>
          <w:color w:val="000000"/>
          <w:sz w:val="28"/>
        </w:rPr>
        <w:t>
      6) 50-баптың 10-тармағы мына редакцияда жазылсын:</w:t>
      </w:r>
      <w:r>
        <w:br/>
      </w:r>
      <w:r>
        <w:rPr>
          <w:rFonts w:ascii="Times New Roman"/>
          <w:b w:val="false"/>
          <w:i w:val="false"/>
          <w:color w:val="000000"/>
          <w:sz w:val="28"/>
        </w:rPr>
        <w:t>
      «10. Бизнес-сәйкестендiру нөмiрлерiнiң ұлттық тiзiлiмiне бұл туралы мәліметтер енгізілгеннен кейiн заңды тұлғаның таратылуы аяқталған, ал заңды тұлғаның әрекеті тоқтатылған деп есептеледі.»;</w:t>
      </w:r>
      <w:r>
        <w:br/>
      </w:r>
      <w:r>
        <w:rPr>
          <w:rFonts w:ascii="Times New Roman"/>
          <w:b w:val="false"/>
          <w:i w:val="false"/>
          <w:color w:val="000000"/>
          <w:sz w:val="28"/>
        </w:rPr>
        <w:t>
      7) 57-баптың 2-тармағы мына редакцияда жазылсын:</w:t>
      </w:r>
      <w:r>
        <w:br/>
      </w:r>
      <w:r>
        <w:rPr>
          <w:rFonts w:ascii="Times New Roman"/>
          <w:b w:val="false"/>
          <w:i w:val="false"/>
          <w:color w:val="000000"/>
          <w:sz w:val="28"/>
        </w:rPr>
        <w:t>
      «2. Банкрот – кәсіпорын Бизнес-сәйкестендiру нөмiрлерiнiң ұлттық тiзiлiмiнен шығарылған сәттен бастап оның қызметi тоқтатылды деп есептеледі.»;</w:t>
      </w:r>
      <w:r>
        <w:br/>
      </w:r>
      <w:r>
        <w:rPr>
          <w:rFonts w:ascii="Times New Roman"/>
          <w:b w:val="false"/>
          <w:i w:val="false"/>
          <w:color w:val="000000"/>
          <w:sz w:val="28"/>
        </w:rPr>
        <w:t>
      8) 58-баптың 5-тармағы алып тасталсын;</w:t>
      </w:r>
      <w:r>
        <w:br/>
      </w:r>
      <w:r>
        <w:rPr>
          <w:rFonts w:ascii="Times New Roman"/>
          <w:b w:val="false"/>
          <w:i w:val="false"/>
          <w:color w:val="000000"/>
          <w:sz w:val="28"/>
        </w:rPr>
        <w:t>
      9) 59-баптың 2-тармағында:</w:t>
      </w:r>
      <w:r>
        <w:br/>
      </w:r>
      <w:r>
        <w:rPr>
          <w:rFonts w:ascii="Times New Roman"/>
          <w:b w:val="false"/>
          <w:i w:val="false"/>
          <w:color w:val="000000"/>
          <w:sz w:val="28"/>
        </w:rPr>
        <w:t>
      екінші бөлігі мына редакцияда жазылсын:</w:t>
      </w:r>
      <w:r>
        <w:br/>
      </w:r>
      <w:r>
        <w:rPr>
          <w:rFonts w:ascii="Times New Roman"/>
          <w:b w:val="false"/>
          <w:i w:val="false"/>
          <w:color w:val="000000"/>
          <w:sz w:val="28"/>
        </w:rPr>
        <w:t>
      «Шаруашылық серiктестiкке қатысушы серiктестiк мүлкiндегi өз үлесiн, егер заңнамалық актілерде немесе құрылтай құжаттарында өзгеше көзделмесе, кепілге қоюға және (немесе) сатуға құқылы.»;</w:t>
      </w:r>
      <w:r>
        <w:br/>
      </w:r>
      <w:r>
        <w:rPr>
          <w:rFonts w:ascii="Times New Roman"/>
          <w:b w:val="false"/>
          <w:i w:val="false"/>
          <w:color w:val="000000"/>
          <w:sz w:val="28"/>
        </w:rPr>
        <w:t>
      мына мазмұндағы үшінші бөлікпен толықтырылсын:</w:t>
      </w:r>
      <w:r>
        <w:br/>
      </w:r>
      <w:r>
        <w:rPr>
          <w:rFonts w:ascii="Times New Roman"/>
          <w:b w:val="false"/>
          <w:i w:val="false"/>
          <w:color w:val="000000"/>
          <w:sz w:val="28"/>
        </w:rPr>
        <w:t>
      «Егер шығып жатқан қатысушының серіктестіктің мүлкіндегі (жарғылық капиталындағы) үлесіне немесе оның бөлігіне құқығынан айыру (біреуге беру) шартының тарапы жеке тұлға болған жағдайда жеке тұлғаның қолының түпнұсқалығы нотариалдық куәландырылуы тиіс.».</w:t>
      </w:r>
      <w:r>
        <w:br/>
      </w:r>
      <w:r>
        <w:rPr>
          <w:rFonts w:ascii="Times New Roman"/>
          <w:b w:val="false"/>
          <w:i w:val="false"/>
          <w:color w:val="000000"/>
          <w:sz w:val="28"/>
        </w:rPr>
        <w:t>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 құжат; № 14, 103-құжат; № 15, 138, 139-құжаттар; 2004 ж., № 3-4, 16-құжат; № 5, 25-құжат; № 6, 42-құжат; № 16, 91-құжат; № 23, 142-құжат; 2005 ж., № 21-22, 87- 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1020-баптың 2-тармағы мына редакцияда жазылсын:</w:t>
      </w:r>
      <w:r>
        <w:br/>
      </w:r>
      <w:r>
        <w:rPr>
          <w:rFonts w:ascii="Times New Roman"/>
          <w:b w:val="false"/>
          <w:i w:val="false"/>
          <w:color w:val="000000"/>
          <w:sz w:val="28"/>
        </w:rPr>
        <w:t>
      «2. Заңды тұлғаның фирмалық атауы оның жарғысын бекiткен кезде айқындалады. Заңды тұлға белгiлi бiр фирмалық атаумен Бизнес-сәйкестендiру нөмiрлерiнiң ұлттық тiзiлiмiне енгiзiледi.».</w:t>
      </w:r>
      <w:r>
        <w:br/>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 № 3, 20, 23-құжат; № 4, 28, 33-құжаттар; № 5-6, 40-құжат; № 9, 67-құжат; № 10, 69-құжат; № 12, 88-құжат; № 13, 99-құжат; № 15, 106-құжат; № 16, 131-құжат; № 17, 136, 139, 140-құжаттар; № 18, 143, 144-құжаттар; № 19, 146, 147-құжаттар; № 20, 152-бап; № 24, 180-бап; 2008 ж., № 6-7, 27- 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357-4-бап мына редакцияда жазылсын:</w:t>
      </w:r>
      <w:r>
        <w:br/>
      </w:r>
      <w:r>
        <w:rPr>
          <w:rFonts w:ascii="Times New Roman"/>
          <w:b w:val="false"/>
          <w:i w:val="false"/>
          <w:color w:val="000000"/>
          <w:sz w:val="28"/>
        </w:rPr>
        <w:t>
      «1. Заңнамада көзделген жағдайларда заңды тұлғаны, филиалды, өкiлдiктi қайта тiркемей қызметтерін жүзеге асыру, сондай-ақ тiркеушi органға заңды тұлғаның орналасқан жерiнiң өзгергенi туралы уақытында хабарламау, –</w:t>
      </w:r>
      <w:r>
        <w:br/>
      </w:r>
      <w:r>
        <w:rPr>
          <w:rFonts w:ascii="Times New Roman"/>
          <w:b w:val="false"/>
          <w:i w:val="false"/>
          <w:color w:val="000000"/>
          <w:sz w:val="28"/>
        </w:rPr>
        <w:t>
      шағын немесе орта кәсіпкерлік субъектілері немесе коммерциялық емес ұйымдар болып табылатын заңды тұлғаларға үш жүз айлық есептік көрсеткіш мөлшерінде, iрi кәсiпкерлiк субъектiлерi болып табылатын заңды тұлғаларға, – бес жүз айлық есептiк көрсеткiш мөлшерiнде айыппұл салуға әкеп соғады.</w:t>
      </w:r>
      <w:r>
        <w:br/>
      </w:r>
      <w:r>
        <w:rPr>
          <w:rFonts w:ascii="Times New Roman"/>
          <w:b w:val="false"/>
          <w:i w:val="false"/>
          <w:color w:val="000000"/>
          <w:sz w:val="28"/>
        </w:rPr>
        <w:t>
      2. Заңды тұлғаның Бизнес-сәйкестендiру нөмiрлерiнiң ұлттық тiзiлiмінде көрсетілген мекенжай бойынша болмауы, –</w:t>
      </w:r>
      <w:r>
        <w:br/>
      </w:r>
      <w:r>
        <w:rPr>
          <w:rFonts w:ascii="Times New Roman"/>
          <w:b w:val="false"/>
          <w:i w:val="false"/>
          <w:color w:val="000000"/>
          <w:sz w:val="28"/>
        </w:rPr>
        <w:t>
      шағын немесе орта кәсіпкерлік субъектілері немесе коммерциялық емес ұйымдар болып табылатын заңды тұлғаларға үш жүз айлық есептік көрсеткіш мөлшерінде, iрi кәсiпкерлiк субъектiлерi болып табылатын заңды тұлғаларға, – бес жүз айлық есептiк көрсеткiш мөлшерiнде айыппұл салуға әкеп соғады.»;</w:t>
      </w:r>
      <w:r>
        <w:br/>
      </w:r>
      <w:r>
        <w:rPr>
          <w:rFonts w:ascii="Times New Roman"/>
          <w:b w:val="false"/>
          <w:i w:val="false"/>
          <w:color w:val="000000"/>
          <w:sz w:val="28"/>
        </w:rPr>
        <w:t>
      2) 541-баптың бірінші бөлігі мына редакцияда жазылсын:</w:t>
      </w:r>
      <w:r>
        <w:br/>
      </w:r>
      <w:r>
        <w:rPr>
          <w:rFonts w:ascii="Times New Roman"/>
          <w:b w:val="false"/>
          <w:i w:val="false"/>
          <w:color w:val="000000"/>
          <w:sz w:val="28"/>
        </w:rPr>
        <w:t>
      «1. Мамандандырылған аудандық және соларға теңестiрiлген әкiмшiлiк соттардың судьялары, осы баптың үшінші бөлігінде көзделген жағдайларды қоспағанда, осы Кодекстiң 79-1, 79-3, 79-4, 79-5, 79-6, 80-84, 85 (төртінші және бесінші бөліктерінде), 85-1 (екінші бөлігінде), 85-2 (екінші бөлігінде), 85-3, 86, 86-1, 87-2, 87-3, 87-4, 87-5, 95-110-1, 124 (бiрiншi бөлiгiнде), 127, 129, 130, 136 - 136-2, 140 (екiншi бөлiгiнде), 141-1, 143, 143-1, 144-1, 145, 146-1, 147, 147-1 (екiншi бөлiгiнде), 147-10 (екінші, төртінші, бесінші, алтыншы, жетінші, оныншы, он бірінші, он екінші, он үшінші, он төртінші бөліктерінде), 151, 151-1, 153, 154, 154-1, 155, 155-1 (төртінші бөлігінде), 155-2, 156, 157, 157-1, 158, 158-3, 158-4, 158-5, 159, 161 (бірінші, төртінші және бесiншi бөлiктерiнде), 162, 163 (үшінші, төртінші, алтыншы, жетінші және тоғызыншы бөліктерінде), 163-2, 163-3, 163-4, 163-6, 165, 167-1 (екінші және үшінші бөліктерінде), 168-1 (бiрiншi және екiншi бөлiктерiнде), 168-3, 175 (екінші бөлігінде) (жекеше нотариустар, жеке сот орындаушылары, аудиторлар және аудиторлық ұйымдар жасаған құқық бұзушылық бөлігінде), 176 (бiрiншi бөлiгiнде), 177-3, 177-4, 177-5, 179, 179-1, 183, 184, 184-1, 185, 188 (екінші бөлігінде), 190, 192, 194, 200, 202, 203, 213 (төртінші-алтыншы бөліктерінде), 214, 218-1 (жетінші бөлігінде), 222-229, 231 (екiншi бөлiгiнде), 232, 233, 234-1, 235 (екiншi бөлiгiнде), 237, 237-1, 246 (екiншi бөлiгiнде), 275-1, 278 (бiрiншi бөлiгiнде), 283 (бiрiншi,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(үшiншi бөлiгiнде), 306-2, 308, 309-1 (жетінші, сегізінші бөліктерінде), 309-2 (төртiншi бөлiгiнде), 309-4 (сегізінші, тоғызыншы бөліктерінде), 311-1 (жетінші бөлігінде), 312-1, 314, 315, 316, 317 (екінші және үшінші бөліктерінде), 317-1, 317-2, 318, 319, 319-1, 320 (бірінші және 1-1-бөліктерінде), 321, 322 (үшінші, төртінші және бесінші бөліктерінде), 323 (екiншi бөлiгiнде), 324 (екінші және үшінші бөліктерінде), 324-1, 326, 327 (бірінші бөлігінде), 328, 330, 330-1 (екінші бөлігінде), 332 (бірінші, екінші, төртінші бөліктерінде), 335, 336 (үшiншi бөлiгiнде), 336-1 (үшiншi бөлiгiнде), 336-2 (үшiншi бөлiгiнде), 338 (бiрiншi бөлiгiнде), 338-1, 339, 340, 342-344, 346-357, 357-1, 357-2 (екiншi бөлiгiнде), 357-3, 357-4 (бiрiншi бөлiгiнде), 357-5, 357-6, 359, 361, 362, 362-1, 363, 365, 366, 368, 368-1, 369 (екiншi бөлiгiнде), 370 (екiншi бөлiгiнде), 371 (екiншi бөлiгiнде), 372-376, 381-1, 386 (үшiншi бөлiгiнде), 388, 389-1, 390 (екінші бөлігінде), 391 (екінші бөлігінде), 391-1 (екінші және үшінші бөліктерінде), 393, 394 (екiншi бөлiгiнде), 394-1, 396 (екiншi бөлiгiнде), 400-1, 400-2, 405 (бiрiншi бөлiгiнде), 409, 410, 413, 413-1, 413-2, 414, 415, 417, 417-1, 418, 421, 423, 424, 425-1, 426-430, 433, 442, 443 (бесiншi бөлiгiнде), 445, 446 (екiншi бөлiгiнде), 446-1, 453 (екiншi бөлiгiнде), 454 (бiрiншi-үшiншi бөлiктерiнде), 461 (3-1-бөлігінде), 463-3 (бесінші бөлігінде), 464-1 (бірінші және екінші бөліктерінде), 465 (екінші бөлігінде), 466 (екінші бөлігінде), 467, 468 (бірінші және екінші бөліктерінде), 468-1, 468-2, 469, 471 (1-1, 1-2 және екінші бөліктерінде), 473 (үшінші бөлігінде), 474-1, 477 (үшiншi бөлiгiнде), 484, 492 (екiншi бөлiгiнде), 494 (екiншi бөлiгiнде), 494-1 (үшінші және бесінші бөліктерінде), 496 (екiншi бөлiгiнде), 501, 512-1-512-5, 513-518, 520-537-1-баптарында көзделген әкiмшiлiк құқық бұзушылық туралы iстердi қарайды.»;</w:t>
      </w:r>
      <w:r>
        <w:br/>
      </w:r>
      <w:r>
        <w:rPr>
          <w:rFonts w:ascii="Times New Roman"/>
          <w:b w:val="false"/>
          <w:i w:val="false"/>
          <w:color w:val="000000"/>
          <w:sz w:val="28"/>
        </w:rPr>
        <w:t>
      3) 570-баптың бірінші бөлігі мына редакцияда жазылсын:</w:t>
      </w:r>
      <w:r>
        <w:br/>
      </w:r>
      <w:r>
        <w:rPr>
          <w:rFonts w:ascii="Times New Roman"/>
          <w:b w:val="false"/>
          <w:i w:val="false"/>
          <w:color w:val="000000"/>
          <w:sz w:val="28"/>
        </w:rPr>
        <w:t>
      «1. Салық қызметі органдары осы Кодекстің 88 (үшiншi, төртiншi және бесінші бөліктерінде), 88-1 (екінші, үшінші бөліктерінде), 163 (бірінші, екінші, бесінші және сегізінші бөліктерінде), 166, 205-212, 213 (бірінші-үшінші бөліктерінде), 215-218, 218-1 (бірінші-алтыншы, сегізінші бөліктерінде), 219, 357-2 (бiрiншi бөлiгiнде), 357-4 (екінші бөлiгінде), 358, 358-1, 360-баптарында көзделген әкiмшiлiк құқық бұзушылық туралы iстердi қарайды.»;</w:t>
      </w:r>
      <w:r>
        <w:br/>
      </w:r>
      <w:r>
        <w:rPr>
          <w:rFonts w:ascii="Times New Roman"/>
          <w:b w:val="false"/>
          <w:i w:val="false"/>
          <w:color w:val="000000"/>
          <w:sz w:val="28"/>
        </w:rPr>
        <w:t>
      4) 636-баптың бірінші бөлігінің 1) тармақшасында:</w:t>
      </w:r>
      <w:r>
        <w:br/>
      </w:r>
      <w:r>
        <w:rPr>
          <w:rFonts w:ascii="Times New Roman"/>
          <w:b w:val="false"/>
          <w:i w:val="false"/>
          <w:color w:val="000000"/>
          <w:sz w:val="28"/>
        </w:rPr>
        <w:t>
      отыз алтыншы абзац мына редакцияда жазылсын:</w:t>
      </w:r>
      <w:r>
        <w:br/>
      </w:r>
      <w:r>
        <w:rPr>
          <w:rFonts w:ascii="Times New Roman"/>
          <w:b w:val="false"/>
          <w:i w:val="false"/>
          <w:color w:val="000000"/>
          <w:sz w:val="28"/>
        </w:rPr>
        <w:t>
      «әдiлет органдарының (129, 145, 168-3, 175 (екінші бөлігі) (осы бұзушылықтарды жекеше нотариустар жасаған кезде), 353, 354, 354-2, 354-3, 356, 357-1, 357-4 (бірінші бөлігі), 357-5, 357-6, 376-баптар);»;</w:t>
      </w:r>
      <w:r>
        <w:br/>
      </w:r>
      <w:r>
        <w:rPr>
          <w:rFonts w:ascii="Times New Roman"/>
          <w:b w:val="false"/>
          <w:i w:val="false"/>
          <w:color w:val="000000"/>
          <w:sz w:val="28"/>
        </w:rPr>
        <w:t>
      қырық бесінші абзац мына редакцияда жазылсын:</w:t>
      </w:r>
      <w:r>
        <w:br/>
      </w:r>
      <w:r>
        <w:rPr>
          <w:rFonts w:ascii="Times New Roman"/>
          <w:b w:val="false"/>
          <w:i w:val="false"/>
          <w:color w:val="000000"/>
          <w:sz w:val="28"/>
        </w:rPr>
        <w:t>
      «заңды тұлғаларды, азаматтық хал актiлерiн мемлекеттiк тiркеу, бағалау қызметiн реттеу, Қазақстан Республикасының азаматтарын тiркеу мен құжаттандыру саласындағы уәкiлеттi мемлекеттiк органның (157-1, 158 (Қазақстан Республикасының бағалау қызметі туралы заңнамасын бұзу бөлігінде), 356, 357-1, 357-4 (бірінші бөлігі), 376-баптар);».</w:t>
      </w:r>
      <w:r>
        <w:br/>
      </w:r>
      <w:r>
        <w:rPr>
          <w:rFonts w:ascii="Times New Roman"/>
          <w:b w:val="false"/>
          <w:i w:val="false"/>
          <w:color w:val="000000"/>
          <w:sz w:val="28"/>
        </w:rPr>
        <w:t>
      4.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47-баптың 3-тармағы екінші бөлігінің бесінші абзацы мына редакцияда жазылсын:</w:t>
      </w:r>
      <w:r>
        <w:br/>
      </w:r>
      <w:r>
        <w:rPr>
          <w:rFonts w:ascii="Times New Roman"/>
          <w:b w:val="false"/>
          <w:i w:val="false"/>
          <w:color w:val="000000"/>
          <w:sz w:val="28"/>
        </w:rPr>
        <w:t>
      «заңды тұлғаны мемлекеттiк тiркеу туралы анықтамасы қоса берiледi.».</w:t>
      </w:r>
      <w:r>
        <w:br/>
      </w:r>
      <w:r>
        <w:rPr>
          <w:rFonts w:ascii="Times New Roman"/>
          <w:b w:val="false"/>
          <w:i w:val="false"/>
          <w:color w:val="000000"/>
          <w:sz w:val="28"/>
        </w:rPr>
        <w:t>
      5.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66-баптың 10-тармағының 2) тармақшасы мына редакцияда жазылсын:</w:t>
      </w:r>
      <w:r>
        <w:br/>
      </w:r>
      <w:r>
        <w:rPr>
          <w:rFonts w:ascii="Times New Roman"/>
          <w:b w:val="false"/>
          <w:i w:val="false"/>
          <w:color w:val="000000"/>
          <w:sz w:val="28"/>
        </w:rPr>
        <w:t>
      «2) заңды тұлғаны мемлекеттік тiркеу туралы анықтама;».</w:t>
      </w:r>
      <w:r>
        <w:br/>
      </w:r>
      <w:r>
        <w:rPr>
          <w:rFonts w:ascii="Times New Roman"/>
          <w:b w:val="false"/>
          <w:i w:val="false"/>
          <w:color w:val="000000"/>
          <w:sz w:val="28"/>
        </w:rPr>
        <w:t>
      6.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71-құжаттар; № 17-18, 112-құжат; № 22, 130, 132-құжаттар; № 24, 145, 146, 149-құжаттар; 2011 ж., № 1, 2, 3-құжаттар; № 2, 21, 25-құжаттар, № 4, 37-құжат; № 6, 50-құжат; № 11, 102-құжат; № 12, 111-құжат; № 13, 116-құжат;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78-баптың 4-тармағы 1) тармақшасының екінші абзацы мына редакцияда жазылсын:</w:t>
      </w:r>
      <w:r>
        <w:br/>
      </w:r>
      <w:r>
        <w:rPr>
          <w:rFonts w:ascii="Times New Roman"/>
          <w:b w:val="false"/>
          <w:i w:val="false"/>
          <w:color w:val="000000"/>
          <w:sz w:val="28"/>
        </w:rPr>
        <w:t>
      «лизинг алушы Қазақстан Республикасының банкроттық туралы заңнамасына сәйкес банкрот деп танылған және Бизнес-сәйкестендiру нөмiрлерiнiң ұлттық тiзiлiмiнен шығарылған;»;</w:t>
      </w:r>
      <w:r>
        <w:br/>
      </w:r>
      <w:r>
        <w:rPr>
          <w:rFonts w:ascii="Times New Roman"/>
          <w:b w:val="false"/>
          <w:i w:val="false"/>
          <w:color w:val="000000"/>
          <w:sz w:val="28"/>
        </w:rPr>
        <w:t>
      2) 90-баптың 2-тармағының 1) тармақшасы мына редакцияда жазылсын:</w:t>
      </w:r>
      <w:r>
        <w:br/>
      </w:r>
      <w:r>
        <w:rPr>
          <w:rFonts w:ascii="Times New Roman"/>
          <w:b w:val="false"/>
          <w:i w:val="false"/>
          <w:color w:val="000000"/>
          <w:sz w:val="28"/>
        </w:rPr>
        <w:t>
      «1) борышкер-заңды тұлғаның Қазақстан Республикасының заңнамалық актілерінде белгіленген негіздер бойынша сот шешімімен таратылуына байланысты Бизнес-сәйкестендiру нөмiрлерiнiң ұлттық тiзiлiмiнен алып тасталған;»;</w:t>
      </w:r>
      <w:r>
        <w:br/>
      </w:r>
      <w:r>
        <w:rPr>
          <w:rFonts w:ascii="Times New Roman"/>
          <w:b w:val="false"/>
          <w:i w:val="false"/>
          <w:color w:val="000000"/>
          <w:sz w:val="28"/>
        </w:rPr>
        <w:t>
      3) 240-баптың 1-тармағының 2) тармақшасының бірінші бөлігі мына редакцияда жазылсын:</w:t>
      </w:r>
      <w:r>
        <w:br/>
      </w:r>
      <w:r>
        <w:rPr>
          <w:rFonts w:ascii="Times New Roman"/>
          <w:b w:val="false"/>
          <w:i w:val="false"/>
          <w:color w:val="000000"/>
          <w:sz w:val="28"/>
        </w:rPr>
        <w:t>
      «банкрот деп танылған дебиторды Бизнес-сәйкестендiру нөмiрлерiнiң ұлттық тiзiлiмiнен шығару туралы әдiлет органдарының шешiмi шығарылған салық кезеңінде қосылған құн салығының сомасын осындай талаптар бойынша азайтуға құқығы бар.»;</w:t>
      </w:r>
      <w:r>
        <w:br/>
      </w:r>
      <w:r>
        <w:rPr>
          <w:rFonts w:ascii="Times New Roman"/>
          <w:b w:val="false"/>
          <w:i w:val="false"/>
          <w:color w:val="000000"/>
          <w:sz w:val="28"/>
        </w:rPr>
        <w:t>
      4) 259-баптың 4-тармағы мына редакцияда жазылсын:</w:t>
      </w:r>
      <w:r>
        <w:br/>
      </w:r>
      <w:r>
        <w:rPr>
          <w:rFonts w:ascii="Times New Roman"/>
          <w:b w:val="false"/>
          <w:i w:val="false"/>
          <w:color w:val="000000"/>
          <w:sz w:val="28"/>
        </w:rPr>
        <w:t>
      «4. Қосылған құн салығын төлеушi – өнiм берушi банкрот деп танылған жағдайда, осы баптың 1-тармағына сәйкес түзету жүргізілген қосылған құн салығын қоспағанда, бұрын есепке жатқызылған қосылған құн салығын есептен шығарып тастау банкрот деп танылған қосылған құн салығын төлеушi – өнiм берушiні Бизнес-сәйкестендiру нөмiрлерiнiң ұлттық тiзiлiмiнен шығару туралы әдiлет органдарының шешiмi шығарылған салық кезеңiнде жүргiзiледi.»;</w:t>
      </w:r>
      <w:r>
        <w:br/>
      </w:r>
      <w:r>
        <w:rPr>
          <w:rFonts w:ascii="Times New Roman"/>
          <w:b w:val="false"/>
          <w:i w:val="false"/>
          <w:color w:val="000000"/>
          <w:sz w:val="28"/>
        </w:rPr>
        <w:t>
      5) 263-баптың 5-тармағының 3) тармақшасының екінші абзацы мына редакцияда жазылсын:</w:t>
      </w:r>
      <w:r>
        <w:br/>
      </w:r>
      <w:r>
        <w:rPr>
          <w:rFonts w:ascii="Times New Roman"/>
          <w:b w:val="false"/>
          <w:i w:val="false"/>
          <w:color w:val="000000"/>
          <w:sz w:val="28"/>
        </w:rPr>
        <w:t>
      «тауарларды, жұмыстарды, қызмет көрсетулерді берушілер немесе алушылар болып табылатын заңды тұлғаларға қатысты – заңды тұлғаны мемлекеттік тіркеу (қайта тіркеу) туралы анықтамада көрсетілген атауы. Бұл ретте, ұйымдық-құқықтық нысанын көрсету бөлігінде қалыптасқан, оның ішінде іскерлік айналымдағы қалыптасуына сәйкес аббревиатуралар қолданылуы мүмкін;»;</w:t>
      </w:r>
      <w:r>
        <w:br/>
      </w:r>
      <w:r>
        <w:rPr>
          <w:rFonts w:ascii="Times New Roman"/>
          <w:b w:val="false"/>
          <w:i w:val="false"/>
          <w:color w:val="000000"/>
          <w:sz w:val="28"/>
        </w:rPr>
        <w:t>
      6) 456-баптың кестесіндегі 1.4 жол алып тасталсын;</w:t>
      </w:r>
      <w:r>
        <w:br/>
      </w:r>
      <w:r>
        <w:rPr>
          <w:rFonts w:ascii="Times New Roman"/>
          <w:b w:val="false"/>
          <w:i w:val="false"/>
          <w:color w:val="000000"/>
          <w:sz w:val="28"/>
        </w:rPr>
        <w:t>
      7) 564-баптың 1-тармағының 3) тармақшасы мына редакцияда жазылсын:</w:t>
      </w:r>
      <w:r>
        <w:br/>
      </w:r>
      <w:r>
        <w:rPr>
          <w:rFonts w:ascii="Times New Roman"/>
          <w:b w:val="false"/>
          <w:i w:val="false"/>
          <w:color w:val="000000"/>
          <w:sz w:val="28"/>
        </w:rPr>
        <w:t>
      «3) заңды тұлғаларды, олардың құрылымдық бөлімшелерін Бизнес-сәйкестендiру нөмiрлерiнiң ұлттық тiзiлiмiнен шығарып тастау немесе заңды тұлғалардың құрылымдық бөлімшелерінің есептік тіркеуден шығарылуы;»;</w:t>
      </w:r>
      <w:r>
        <w:br/>
      </w:r>
      <w:r>
        <w:rPr>
          <w:rFonts w:ascii="Times New Roman"/>
          <w:b w:val="false"/>
          <w:i w:val="false"/>
          <w:color w:val="000000"/>
          <w:sz w:val="28"/>
        </w:rPr>
        <w:t>
      8) 571-баптың 8-тармағы мына редакцияда жазылсын:</w:t>
      </w:r>
      <w:r>
        <w:br/>
      </w:r>
      <w:r>
        <w:rPr>
          <w:rFonts w:ascii="Times New Roman"/>
          <w:b w:val="false"/>
          <w:i w:val="false"/>
          <w:color w:val="000000"/>
          <w:sz w:val="28"/>
        </w:rPr>
        <w:t>
      «8. Қосылған құн салығын төлеушіні банкроттық себебі бойынша таратқан кезде қосылған құн салығы бойынша тіркеу есебінен шығару Бизнес-сәйкестендiру нөмiрлерiнiң ұлттық тiзiлiмiнен алып тасталған немесе дара кәсіпкер ретінде тіркеу есебінен шығарылған күннен бастап жүргізіледі.»;</w:t>
      </w:r>
      <w:r>
        <w:br/>
      </w:r>
      <w:r>
        <w:rPr>
          <w:rFonts w:ascii="Times New Roman"/>
          <w:b w:val="false"/>
          <w:i w:val="false"/>
          <w:color w:val="000000"/>
          <w:sz w:val="28"/>
        </w:rPr>
        <w:t>
      9) 580-баптың 2-тармағы 1) тармақшасы мына редакцияда жазылсын:</w:t>
      </w:r>
      <w:r>
        <w:br/>
      </w:r>
      <w:r>
        <w:rPr>
          <w:rFonts w:ascii="Times New Roman"/>
          <w:b w:val="false"/>
          <w:i w:val="false"/>
          <w:color w:val="000000"/>
          <w:sz w:val="28"/>
        </w:rPr>
        <w:t>
      «1) Бизнес-сәйкестендiру нөмiрлерiнiң ұлттық тiзiлiмiнен шығарылған жағдайда - осындай мәліметтерді алған күннен бастап үш жұмыс күні ішінде;»;</w:t>
      </w:r>
      <w:r>
        <w:br/>
      </w:r>
      <w:r>
        <w:rPr>
          <w:rFonts w:ascii="Times New Roman"/>
          <w:b w:val="false"/>
          <w:i w:val="false"/>
          <w:color w:val="000000"/>
          <w:sz w:val="28"/>
        </w:rPr>
        <w:t>
      10) 597-баптың 1) тармақшасы мына редакцияда жазылсын:</w:t>
      </w:r>
      <w:r>
        <w:br/>
      </w:r>
      <w:r>
        <w:rPr>
          <w:rFonts w:ascii="Times New Roman"/>
          <w:b w:val="false"/>
          <w:i w:val="false"/>
          <w:color w:val="000000"/>
          <w:sz w:val="28"/>
        </w:rPr>
        <w:t>
      «1) заңды тұлғаның, құрылымдық бөлімшенің дербес шоты – заңды тұлғаны Бизнес-сәйкестендiру нөмiрлерiнiң ұлттық тiзiлiмiнен шығарған кезде және құрылымдық бөлімшені есептік тіркеуден алып тастаған кезде жүргізіледі.</w:t>
      </w:r>
      <w:r>
        <w:br/>
      </w:r>
      <w:r>
        <w:rPr>
          <w:rFonts w:ascii="Times New Roman"/>
          <w:b w:val="false"/>
          <w:i w:val="false"/>
          <w:color w:val="000000"/>
          <w:sz w:val="28"/>
        </w:rPr>
        <w:t>
      Мұндай салық төлеушінің (салық агентінің) дербес шотын жабу уәкілетті мемлекеттік органның мәліметтері негізінде жүргізіледі;».</w:t>
      </w:r>
      <w:r>
        <w:br/>
      </w:r>
      <w:r>
        <w:rPr>
          <w:rFonts w:ascii="Times New Roman"/>
          <w:b w:val="false"/>
          <w:i w:val="false"/>
          <w:color w:val="000000"/>
          <w:sz w:val="28"/>
        </w:rPr>
        <w:t>
      7.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174-баптың 1-тармағының 2) тармақшасы мына редакцияда жазылсын:</w:t>
      </w:r>
      <w:r>
        <w:br/>
      </w:r>
      <w:r>
        <w:rPr>
          <w:rFonts w:ascii="Times New Roman"/>
          <w:b w:val="false"/>
          <w:i w:val="false"/>
          <w:color w:val="000000"/>
          <w:sz w:val="28"/>
        </w:rPr>
        <w:t>
      «2) заңды тұлғаны мемлекеттік тіркелу туралы анықтама;».</w:t>
      </w:r>
      <w:r>
        <w:br/>
      </w:r>
      <w:r>
        <w:rPr>
          <w:rFonts w:ascii="Times New Roman"/>
          <w:b w:val="false"/>
          <w:i w:val="false"/>
          <w:color w:val="000000"/>
          <w:sz w:val="28"/>
        </w:rPr>
        <w:t>
      8.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2010 жылғы 30 маусымдағы Қазақстан Республикасының Кодексіне (Қазақстан Республикасы Парламентінің Жаршысы, 2010 ж., № 14, 70-құжат; № 24, 145-құжат; 2011 ж., № 1, 3-құжат; № 11, 102-құжат):</w:t>
      </w:r>
      <w:r>
        <w:br/>
      </w:r>
      <w:r>
        <w:rPr>
          <w:rFonts w:ascii="Times New Roman"/>
          <w:b w:val="false"/>
          <w:i w:val="false"/>
          <w:color w:val="000000"/>
          <w:sz w:val="28"/>
        </w:rPr>
        <w:t>
      1) 27-баптың 2-тармағының 1) тармақшасы мына редакцияда жазылсын:</w:t>
      </w:r>
      <w:r>
        <w:br/>
      </w:r>
      <w:r>
        <w:rPr>
          <w:rFonts w:ascii="Times New Roman"/>
          <w:b w:val="false"/>
          <w:i w:val="false"/>
          <w:color w:val="000000"/>
          <w:sz w:val="28"/>
        </w:rPr>
        <w:t>
      «1) заңды тұлғаны мемлекеттік тіркеу туралы анықтаманы;»;</w:t>
      </w:r>
      <w:r>
        <w:br/>
      </w:r>
      <w:r>
        <w:rPr>
          <w:rFonts w:ascii="Times New Roman"/>
          <w:b w:val="false"/>
          <w:i w:val="false"/>
          <w:color w:val="000000"/>
          <w:sz w:val="28"/>
        </w:rPr>
        <w:t>
      2) 35-баптың 2-тармағының 1) тармақшасы мына редакцияда жазылсын:</w:t>
      </w:r>
      <w:r>
        <w:br/>
      </w:r>
      <w:r>
        <w:rPr>
          <w:rFonts w:ascii="Times New Roman"/>
          <w:b w:val="false"/>
          <w:i w:val="false"/>
          <w:color w:val="000000"/>
          <w:sz w:val="28"/>
        </w:rPr>
        <w:t>
      «1) заңды тұлғаны мемлекеттік тіркеу туралы анықтаманы;»;</w:t>
      </w:r>
      <w:r>
        <w:br/>
      </w:r>
      <w:r>
        <w:rPr>
          <w:rFonts w:ascii="Times New Roman"/>
          <w:b w:val="false"/>
          <w:i w:val="false"/>
          <w:color w:val="000000"/>
          <w:sz w:val="28"/>
        </w:rPr>
        <w:t>
      3) 142-баптың 4-тармағы мына редакцияда жазылсын:</w:t>
      </w:r>
      <w:r>
        <w:br/>
      </w:r>
      <w:r>
        <w:rPr>
          <w:rFonts w:ascii="Times New Roman"/>
          <w:b w:val="false"/>
          <w:i w:val="false"/>
          <w:color w:val="000000"/>
          <w:sz w:val="28"/>
        </w:rPr>
        <w:t>
      «4. Берешегі жоқ екендігі туралы анықтама, берешегі жоқ (бар) екендігі туралы анықтама басшының немесе оны алмастыратын тұлғаның қолымен және анықтаманы жасаған кеден органының мөрімен куәландырылады және ол берілген сәттен бастап отыз күнтізбелік күн ішінде жарамды.».</w:t>
      </w:r>
      <w:r>
        <w:br/>
      </w:r>
      <w:r>
        <w:rPr>
          <w:rFonts w:ascii="Times New Roman"/>
          <w:b w:val="false"/>
          <w:i w:val="false"/>
          <w:color w:val="000000"/>
          <w:sz w:val="28"/>
        </w:rPr>
        <w:t>
      9.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122,125-құжаттар; 2010 ж., № 1-2, 2-құжат; № 5, 23-құжат; 2011 ж., № 11, 102-құжат; № 12, 111-құжат;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 редакцияда жазылсын:</w:t>
      </w:r>
      <w:r>
        <w:br/>
      </w:r>
      <w:r>
        <w:rPr>
          <w:rFonts w:ascii="Times New Roman"/>
          <w:b w:val="false"/>
          <w:i w:val="false"/>
          <w:color w:val="000000"/>
          <w:sz w:val="28"/>
        </w:rPr>
        <w:t>
      «1-бап. Заңды тұлғаларды мемлекеттік тіркеу және филиалдар мен өкілдіктерді есептік тіркеу ұғымы</w:t>
      </w:r>
      <w:r>
        <w:br/>
      </w:r>
      <w:r>
        <w:rPr>
          <w:rFonts w:ascii="Times New Roman"/>
          <w:b w:val="false"/>
          <w:i w:val="false"/>
          <w:color w:val="000000"/>
          <w:sz w:val="28"/>
        </w:rPr>
        <w:t>
      Заңды тұлғаларды мемлекеттiк тiркеу мемлекеттік тіркеуге ұсынылған құжаттардың Қазақстан Республикасының заңнамасына сәйкестiгiн тексерудi, оларға бизнес-сәйкестендіру нөмiрiн бере отырып, мемлекеттiк тiркеу туралы анықтама берiлуiн, заңды тұлғалар туралы мәлiметтердi Бизнес-сәйкестендiру нөмiрлерiнiң ұлттық тiзiлiмiне енгiзудi қамтиды.</w:t>
      </w:r>
      <w:r>
        <w:br/>
      </w:r>
      <w:r>
        <w:rPr>
          <w:rFonts w:ascii="Times New Roman"/>
          <w:b w:val="false"/>
          <w:i w:val="false"/>
          <w:color w:val="000000"/>
          <w:sz w:val="28"/>
        </w:rPr>
        <w:t>
      Филиалдар мен өкілдіктерді есептік тіркеу есептік тіркеуге ұсынылған құжаттардың Қазақстан Республикасының заңнамалық актілеріне сәйкестігін тексеруді, оларға бизнес-сәйкестендіру нөмiрiн бере отырып, есептік тіркеу туралы анықтама берілуін, филиалдар мен өкілдіктер туралы мәліметтерді Бизнес-сәйкестендiру нөмiрлерiнiң ұлттық тiзiлiмiне енгізуді қамтиды.»;</w:t>
      </w:r>
      <w:r>
        <w:br/>
      </w:r>
      <w:r>
        <w:rPr>
          <w:rFonts w:ascii="Times New Roman"/>
          <w:b w:val="false"/>
          <w:i w:val="false"/>
          <w:color w:val="000000"/>
          <w:sz w:val="28"/>
        </w:rPr>
        <w:t>
      2) 2-бап мына редакцияда жазылсын:</w:t>
      </w:r>
      <w:r>
        <w:br/>
      </w:r>
      <w:r>
        <w:rPr>
          <w:rFonts w:ascii="Times New Roman"/>
          <w:b w:val="false"/>
          <w:i w:val="false"/>
          <w:color w:val="000000"/>
          <w:sz w:val="28"/>
        </w:rPr>
        <w:t>
      «2-бап. Заңды тұлғаларды мемлекеттiк тiркеудiң және филиалдар мен өкілдіктерді есептік тіркеудің мақсаттары</w:t>
      </w:r>
      <w:r>
        <w:br/>
      </w:r>
      <w:r>
        <w:rPr>
          <w:rFonts w:ascii="Times New Roman"/>
          <w:b w:val="false"/>
          <w:i w:val="false"/>
          <w:color w:val="000000"/>
          <w:sz w:val="28"/>
        </w:rPr>
        <w:t>
      Заңды тұлғаларды мемлекеттік тіркеу және филиалдар мен өкілдіктерді есептік тіркеу:</w:t>
      </w:r>
      <w:r>
        <w:br/>
      </w:r>
      <w:r>
        <w:rPr>
          <w:rFonts w:ascii="Times New Roman"/>
          <w:b w:val="false"/>
          <w:i w:val="false"/>
          <w:color w:val="000000"/>
          <w:sz w:val="28"/>
        </w:rPr>
        <w:t>
      заңды тұлғаны құру, қайта тіркеу, құрылтай құжаттарына енгізілген өзгерістер мен толықтыруларды тіркеу, қайта ұйымдастыру және тарату, сондай-ақ филиалдар мен өкiлдiктердi құру, есептік қайта тіркеу, құжаттарға енгізілген өзгерістер мен толықтыруларды тіркеу және қызметiн тоқтату фактiсiн куәландыру;</w:t>
      </w:r>
      <w:r>
        <w:br/>
      </w:r>
      <w:r>
        <w:rPr>
          <w:rFonts w:ascii="Times New Roman"/>
          <w:b w:val="false"/>
          <w:i w:val="false"/>
          <w:color w:val="000000"/>
          <w:sz w:val="28"/>
        </w:rPr>
        <w:t>
      Қазақстан Республикасы аумағында құрылған, қайта тіркелген, қайта ұйымдастырылған және өз қызметiн тоқтатқан заңды тұлғаларды, сондай-ақ құрылған, есептік қайта тіркеуден өткен және өз қызметін тоқтатқан филиалдар мен өкiлдiктердi есепке алу;</w:t>
      </w:r>
      <w:r>
        <w:br/>
      </w:r>
      <w:r>
        <w:rPr>
          <w:rFonts w:ascii="Times New Roman"/>
          <w:b w:val="false"/>
          <w:i w:val="false"/>
          <w:color w:val="000000"/>
          <w:sz w:val="28"/>
        </w:rPr>
        <w:t>
      Бизнес-сәйкестендiру нөмiрлерiнiң ұлттық тiзiлiмiн жүргізу;</w:t>
      </w:r>
      <w:r>
        <w:br/>
      </w:r>
      <w:r>
        <w:rPr>
          <w:rFonts w:ascii="Times New Roman"/>
          <w:b w:val="false"/>
          <w:i w:val="false"/>
          <w:color w:val="000000"/>
          <w:sz w:val="28"/>
        </w:rPr>
        <w:t>
      заңды тұлғалар, олардың филиалдары мен өкiлдiктерi туралы жалпы қол жетімді ақпаратты (қызметтiк немесе коммерциялық құпия болып табылатын ақпараттан басқасын) Қазақстан Республикасының заңнамасында белгіленген тәртіпте тарату мақсатында жүзеге асырылады.»;</w:t>
      </w:r>
      <w:r>
        <w:br/>
      </w:r>
      <w:r>
        <w:rPr>
          <w:rFonts w:ascii="Times New Roman"/>
          <w:b w:val="false"/>
          <w:i w:val="false"/>
          <w:color w:val="000000"/>
          <w:sz w:val="28"/>
        </w:rPr>
        <w:t>
      3) 5-баптың үшінші абзацы мына редакцияда жазылсын:</w:t>
      </w:r>
      <w:r>
        <w:br/>
      </w:r>
      <w:r>
        <w:rPr>
          <w:rFonts w:ascii="Times New Roman"/>
          <w:b w:val="false"/>
          <w:i w:val="false"/>
          <w:color w:val="000000"/>
          <w:sz w:val="28"/>
        </w:rPr>
        <w:t>
      «Бизнес-сәйкестендiру нөмiрлерiнiң ұлттық тiзiлiмiн жүргізуді;»;</w:t>
      </w:r>
      <w:r>
        <w:br/>
      </w:r>
      <w:r>
        <w:rPr>
          <w:rFonts w:ascii="Times New Roman"/>
          <w:b w:val="false"/>
          <w:i w:val="false"/>
          <w:color w:val="000000"/>
          <w:sz w:val="28"/>
        </w:rPr>
        <w:t>
      4) 6-бап мына редакцияда жазылсын:</w:t>
      </w:r>
      <w:r>
        <w:br/>
      </w:r>
      <w:r>
        <w:rPr>
          <w:rFonts w:ascii="Times New Roman"/>
          <w:b w:val="false"/>
          <w:i w:val="false"/>
          <w:color w:val="000000"/>
          <w:sz w:val="28"/>
        </w:rPr>
        <w:t>
      «6-бап. Заңды тұлғаларды мемлекеттiк тiркеу тәртiбi</w:t>
      </w:r>
      <w:r>
        <w:br/>
      </w:r>
      <w:r>
        <w:rPr>
          <w:rFonts w:ascii="Times New Roman"/>
          <w:b w:val="false"/>
          <w:i w:val="false"/>
          <w:color w:val="000000"/>
          <w:sz w:val="28"/>
        </w:rPr>
        <w:t>
      Заңды тұлғаны тiркеу үшiн тiркеушi органға Қазақстан Республикасының Әдiлет министрлiгi белгiлеген нысан бойынша өтініш берiледi және оған осы Заңның 7-бабында көрсетiлген, мемлекеттік және орыс тiлдерiнде жазылып, үш данада берiлетiн құрылтай құжаттары қоса тапсырылады.</w:t>
      </w:r>
      <w:r>
        <w:br/>
      </w:r>
      <w:r>
        <w:rPr>
          <w:rFonts w:ascii="Times New Roman"/>
          <w:b w:val="false"/>
          <w:i w:val="false"/>
          <w:color w:val="000000"/>
          <w:sz w:val="28"/>
        </w:rPr>
        <w:t>
      Акционерлік қоғамдар және олардың филиалдары мен өкілдіктерінің жарғыларын (ережелерін) қоспағанда, жеке кәсіпкерлік субъектілерінің және олардың филиалдары мен өкілдіктерінің жарғылары (ережелері) тіркеу барысында ұсынылмайды.</w:t>
      </w:r>
      <w:r>
        <w:br/>
      </w:r>
      <w:r>
        <w:rPr>
          <w:rFonts w:ascii="Times New Roman"/>
          <w:b w:val="false"/>
          <w:i w:val="false"/>
          <w:color w:val="000000"/>
          <w:sz w:val="28"/>
        </w:rPr>
        <w:t>
      Заңды тұлғаны – Алматы қаласының өңiрлiк қаржы орталығының қатысушысын тiркеу үшiн тiркеушi органға Алматы қаласының өңiрлiк қаржы орталығының қызметiн реттеу жөнiндегi уәкiлеттi мемлекеттiк орган белгілеген нысан бойынша өтiніш берiледi. Заңды тұлғалар – Алматы қаласының өңiрлiк қаржы орталығының қатысушылары туралы мәлiметтердi әділет органдары Алматы қаласының өңiрлiк қаржы орталығының қызметiн реттеу жөнiндегi уәкілетті мемлекеттiк орган жiберген хабарламалар негiзiнде бiрыңғай Бизнес-сәйкестендiру нөмiрлерiнiң ұлттық тiзiлiмiне енгiзедi.</w:t>
      </w:r>
      <w:r>
        <w:br/>
      </w:r>
      <w:r>
        <w:rPr>
          <w:rFonts w:ascii="Times New Roman"/>
          <w:b w:val="false"/>
          <w:i w:val="false"/>
          <w:color w:val="000000"/>
          <w:sz w:val="28"/>
        </w:rPr>
        <w:t>
      Қазақстан Республикасының заңнамасында көзделген жағдайда қызмет мәні қаржылық қызмет көрсету болып табылатын заңды тұлғаны тіркеу үшін қосымша қаржы нарығын және қаржылық ұйымдарды реттеу және қадағалау жөніндегі уәкілетті мемлекеттік органның рұқсаты талап етіледі.</w:t>
      </w:r>
      <w:r>
        <w:br/>
      </w:r>
      <w:r>
        <w:rPr>
          <w:rFonts w:ascii="Times New Roman"/>
          <w:b w:val="false"/>
          <w:i w:val="false"/>
          <w:color w:val="000000"/>
          <w:sz w:val="28"/>
        </w:rPr>
        <w:t>
      Тиісті тауар нарығында үстем немесе монополиялық жағдайға ие нарық субъектілерін, сондай-ақ мемлекеттік кәсіпорындарды, акцияларының (үлестерінің) елу пайыздан астамы мемлекетке тиесілі заңды тұлғаларды және өз қызметін Қазақстан Республикасының аумағында жүзеге асыратын олар аффилиирлеген тұлғаларды, мұндай құру Қазақстан Республикасының заңдарында тікелей көзделген жағдайларды қоспағанда, мемлекеттік тіркеуді тіркеуші орган монополияға қарсы органның алдын-ала келісімімен жүзеге асырады. Монополияға қарсы орган тіркеуші органдарға тиісті тауар нарығында үстем немесе монополиялық жағдайға ие нарық субъектілерінің тізілімін және мемлекеттік кәсіпорындардың, акцияларының (үлестерінің) елу пайыздан астамы мемлекетке тиесілі заңды тұлғалардың және монополияға қарсы органның келісімі бойынша құрылған олармен аффилиирлеген тұлғалардың тізбесін табыс етеді.</w:t>
      </w:r>
      <w:r>
        <w:br/>
      </w:r>
      <w:r>
        <w:rPr>
          <w:rFonts w:ascii="Times New Roman"/>
          <w:b w:val="false"/>
          <w:i w:val="false"/>
          <w:color w:val="000000"/>
          <w:sz w:val="28"/>
        </w:rPr>
        <w:t>
      Жеке кәсіпкерлік субъектілерін тіркеу кезінде өтінішке құрылтайшы немесе құрылтайшылардың біреуі не шетелдік тұлға, Қазақстан Республикасының Үкіметі немесе мемлекеттік органдар не Қазақстан Республикасының Ұлттық Банкі жалғыз құрылтайшы болатын жағдайларда, құрылтайшының уәкілеттік берген адамы қол қояды және оны Қазақстан Республикасының заңнамасында белгіленген тәртіпте куәландырылған құрылтай құжаттарын қоса тіркей отырып, тіркеу органына береді.</w:t>
      </w:r>
      <w:r>
        <w:br/>
      </w:r>
      <w:r>
        <w:rPr>
          <w:rFonts w:ascii="Times New Roman"/>
          <w:b w:val="false"/>
          <w:i w:val="false"/>
          <w:color w:val="000000"/>
          <w:sz w:val="28"/>
        </w:rPr>
        <w:t>
      Жеке кәсіпкерлік субъектілеріне жатпайтын заңды тұлғаларды тіркеу кезінде өтінішке құрылтайшы (құрылтайшылар) не оған уәкілеттік берілген адам қол қояды және оны Қазақстан Республикасының заңнамасында белгіленген тәртіпте куәландырылған құрылтай құжаттарын қоса тіркей отырып, тіркеу органына береді.</w:t>
      </w:r>
      <w:r>
        <w:br/>
      </w:r>
      <w:r>
        <w:rPr>
          <w:rFonts w:ascii="Times New Roman"/>
          <w:b w:val="false"/>
          <w:i w:val="false"/>
          <w:color w:val="000000"/>
          <w:sz w:val="28"/>
        </w:rPr>
        <w:t>
      Шетелдік қатысуы бар заңды тұлғаларды тіркеу Қазақстан Республикасының заңды тұлғаларын тіркеу үшін белгіленген тәртіпте жүргізіледі. Егер Қазақстан Республикасы бекiткен халықаралық шарттарда өзгеше белгіленбесе, осы тәртіпте көзделген құжаттардан басқа, қосымша:</w:t>
      </w:r>
      <w:r>
        <w:br/>
      </w:r>
      <w:r>
        <w:rPr>
          <w:rFonts w:ascii="Times New Roman"/>
          <w:b w:val="false"/>
          <w:i w:val="false"/>
          <w:color w:val="000000"/>
          <w:sz w:val="28"/>
        </w:rPr>
        <w:t>
      сауда тізілімінен заңдастырылған үзінді-көшірме немесе құрылтайшы – шетелдік заңды тұлға шет мемлекеттің заңнамасы бойынша заңды тұлға болып табылатындығын куәландыратын басқа да заңдастырылған құжат мемлекеттік және орыс тілдеріне нотариалды куәландырылған аудармасымен қоса;</w:t>
      </w:r>
      <w:r>
        <w:br/>
      </w:r>
      <w:r>
        <w:rPr>
          <w:rFonts w:ascii="Times New Roman"/>
          <w:b w:val="false"/>
          <w:i w:val="false"/>
          <w:color w:val="000000"/>
          <w:sz w:val="28"/>
        </w:rPr>
        <w:t>
      құрылтайшының – шетелдік жеке тұлға паспортының көшірмесі немесе жеке басын куәландыратын басқа да құжат мемлекеттік және орыс тілдеріне нотариалды куәландырылған аудармасымен қоса табыс етілуі тиіс.</w:t>
      </w:r>
      <w:r>
        <w:br/>
      </w:r>
      <w:r>
        <w:rPr>
          <w:rFonts w:ascii="Times New Roman"/>
          <w:b w:val="false"/>
          <w:i w:val="false"/>
          <w:color w:val="000000"/>
          <w:sz w:val="28"/>
        </w:rPr>
        <w:t>
      Қоғамдық және дiни бiрлестiктердi тiркеу «Қоғамдық бірлестіктер туралы», «Саяси партиялар туралы», «Діни сенім бостандығы және діни бірлестіктер туралы» Қазақстан Республикасының Заңдарында көзделген ерекшелiктер ескерiле отырып, осы бапта белгiленген тәртiпте жүзеге асырылады.</w:t>
      </w:r>
      <w:r>
        <w:br/>
      </w:r>
      <w:r>
        <w:rPr>
          <w:rFonts w:ascii="Times New Roman"/>
          <w:b w:val="false"/>
          <w:i w:val="false"/>
          <w:color w:val="000000"/>
          <w:sz w:val="28"/>
        </w:rPr>
        <w:t>
      Тіркеуші органға бір мезгілде заңды тұлғаларды мемлекеттік тіркеуден және филиалдар мен өкілдіктерді есептік тіркеуден өткізу үшін бюджетке алым төлегенін растайтын құжат немесе түбіртек ұсынылады.</w:t>
      </w:r>
      <w:r>
        <w:br/>
      </w:r>
      <w:r>
        <w:rPr>
          <w:rFonts w:ascii="Times New Roman"/>
          <w:b w:val="false"/>
          <w:i w:val="false"/>
          <w:color w:val="000000"/>
          <w:sz w:val="28"/>
        </w:rPr>
        <w:t>
      Осы Заңда және өзге заңнамалық актілерінде көзделгеннен басқа қандай да болсын құжаттар мен мәлiметтердi талап етуге тыйым салынады.</w:t>
      </w:r>
      <w:r>
        <w:br/>
      </w:r>
      <w:r>
        <w:rPr>
          <w:rFonts w:ascii="Times New Roman"/>
          <w:b w:val="false"/>
          <w:i w:val="false"/>
          <w:color w:val="000000"/>
          <w:sz w:val="28"/>
        </w:rPr>
        <w:t>
      Заңды тұлғаларды тіркеу уәкілетті орган белгілейтін тәртіпте Интернет желісі арқылы берілген электрондық өтініш негізінде жүргізілуі мүмкін.»;</w:t>
      </w:r>
      <w:r>
        <w:br/>
      </w:r>
      <w:r>
        <w:rPr>
          <w:rFonts w:ascii="Times New Roman"/>
          <w:b w:val="false"/>
          <w:i w:val="false"/>
          <w:color w:val="000000"/>
          <w:sz w:val="28"/>
        </w:rPr>
        <w:t>
      5) 6-1-бап мына редакцияда жазылсын:</w:t>
      </w:r>
      <w:r>
        <w:br/>
      </w:r>
      <w:r>
        <w:rPr>
          <w:rFonts w:ascii="Times New Roman"/>
          <w:b w:val="false"/>
          <w:i w:val="false"/>
          <w:color w:val="000000"/>
          <w:sz w:val="28"/>
        </w:rPr>
        <w:t>
      «6-1-бап. Филиал мен өкілдікті есептік тіркеу тәртібі</w:t>
      </w:r>
      <w:r>
        <w:br/>
      </w:r>
      <w:r>
        <w:rPr>
          <w:rFonts w:ascii="Times New Roman"/>
          <w:b w:val="false"/>
          <w:i w:val="false"/>
          <w:color w:val="000000"/>
          <w:sz w:val="28"/>
        </w:rPr>
        <w:t>
      Филиал мен өкілдікті есептік тіркеу үшін тіркеуші органға Қазақстан Республикасының Әділет министрлігі белгілеген нысан бойынша өтініш беріледі. Өтінішке филиалды немесе өкілдікті құрушы заңды тұлға уәкілеттік берген адам қол қояды және заңды тұлғаның мөрімен бекітіледі.</w:t>
      </w:r>
      <w:r>
        <w:br/>
      </w:r>
      <w:r>
        <w:rPr>
          <w:rFonts w:ascii="Times New Roman"/>
          <w:b w:val="false"/>
          <w:i w:val="false"/>
          <w:color w:val="000000"/>
          <w:sz w:val="28"/>
        </w:rPr>
        <w:t>
      Өтінішке филиалдар мен өкiлдiктердi есептiк тiркегенi үшін алым төленгенін растайтын құжат қоса беріледі.</w:t>
      </w:r>
      <w:r>
        <w:br/>
      </w:r>
      <w:r>
        <w:rPr>
          <w:rFonts w:ascii="Times New Roman"/>
          <w:b w:val="false"/>
          <w:i w:val="false"/>
          <w:color w:val="000000"/>
          <w:sz w:val="28"/>
        </w:rPr>
        <w:t>
      Жеке кәсіпкерлік субъектілеріне жатпайтын заңды тұлғалардың, оның ішінде акционерлік қоғамдардың филиалдары мен өкілдіктері үшін қосымша заңды тұлға бекіткен, мемлекеттік және орыс тілдерінде, үш данада филиал (өкілдік) туралы ереженің, жарғының (ереженің) және заңды тұлғаны мемлекеттік тіркеу туралы анықтаманың көшірмелері, филиал (өкілдік) басшысына берілген заңды тұлғаның (қоғамдық және діни бірлестіктерді қоспағанда) сенімхаты ұсынылады.</w:t>
      </w:r>
      <w:r>
        <w:br/>
      </w:r>
      <w:r>
        <w:rPr>
          <w:rFonts w:ascii="Times New Roman"/>
          <w:b w:val="false"/>
          <w:i w:val="false"/>
          <w:color w:val="000000"/>
          <w:sz w:val="28"/>
        </w:rPr>
        <w:t>
      Шетелдiк заңды тұлғалардың филиалдары мен өкiлдiктерiн тiркеу Қазақстан Республикасы жеке кәсіпкерлік субъектілеріне жатпайтын заңды тұлғаларының филиалдары мен өкiлдiктерiн тiркеу үшiн Қазақстан Республикасының заңдарында белгiленген тәртіпте жүргізіледі. Егер Қазақстан Республикасы ратификациялаған халықаралық шарттарда өзгеше белгiленбесе, осы тәртiпте көзделген құжаттардан басқа, сауда тiзiлiмiнiң заңдастырылған үзiндi көшiрмесiн, құрылтай құжаттарын немесе филиал (өкілдiк) құратын шетелдiк заңды тұлға шет мемлекеттiң заңнамасы бойынша заңды тұлға болып табылатынын растайтын шетелдiк заңды тұлғаның басқа да заңдастырылған құжаты, сондай-ақ салық тіркеуінің, (немесе оның баламасының) нөмірін көрсете отырып, шетелдік заңды тұлға инкорпорациясы еліндегі салық тіркеуін растайтын құжатты қосымша ұсынуы тиiс. Филиал (өкiлдiк) құратын шетелдiк заңды тұлғаның құжаттары нотариалды куәландырылған мемлекеттiк және орыс тiлдерiндегi аудармамен ұсынылады.</w:t>
      </w:r>
      <w:r>
        <w:br/>
      </w:r>
      <w:r>
        <w:rPr>
          <w:rFonts w:ascii="Times New Roman"/>
          <w:b w:val="false"/>
          <w:i w:val="false"/>
          <w:color w:val="000000"/>
          <w:sz w:val="28"/>
        </w:rPr>
        <w:t>
      Мемлекеттік кәсіпорын филиал (өкілдік) құрған кезде мемлекеттік мүлік жөніндегі (жергілікті атқарушы органның) уәкілетті органның филиал құруға берген келісімін растайтын құжаты қосымша ұсынылады.»;</w:t>
      </w:r>
      <w:r>
        <w:br/>
      </w:r>
      <w:r>
        <w:rPr>
          <w:rFonts w:ascii="Times New Roman"/>
          <w:b w:val="false"/>
          <w:i w:val="false"/>
          <w:color w:val="000000"/>
          <w:sz w:val="28"/>
        </w:rPr>
        <w:t>
      6) мына мазмұндағы 6-2-баппен толықтырылсын:</w:t>
      </w:r>
      <w:r>
        <w:br/>
      </w:r>
      <w:r>
        <w:rPr>
          <w:rFonts w:ascii="Times New Roman"/>
          <w:b w:val="false"/>
          <w:i w:val="false"/>
          <w:color w:val="000000"/>
          <w:sz w:val="28"/>
        </w:rPr>
        <w:t>
      «6-2-бап. Қайта ұйымдастыру жолымен құрылатын заңды тұлғаны тіркеу</w:t>
      </w:r>
      <w:r>
        <w:br/>
      </w:r>
      <w:r>
        <w:rPr>
          <w:rFonts w:ascii="Times New Roman"/>
          <w:b w:val="false"/>
          <w:i w:val="false"/>
          <w:color w:val="000000"/>
          <w:sz w:val="28"/>
        </w:rPr>
        <w:t>
      Қайта ұйымдастыру жолымен құрылатын заңды тұлғаны тіркеу үшін тіркеуші органға:</w:t>
      </w:r>
      <w:r>
        <w:br/>
      </w:r>
      <w:r>
        <w:rPr>
          <w:rFonts w:ascii="Times New Roman"/>
          <w:b w:val="false"/>
          <w:i w:val="false"/>
          <w:color w:val="000000"/>
          <w:sz w:val="28"/>
        </w:rPr>
        <w:t>
      1) Қазақстан Республикасының Әділет министрлігі белгілеген нысан бойынша өтініш;</w:t>
      </w:r>
      <w:r>
        <w:br/>
      </w:r>
      <w:r>
        <w:rPr>
          <w:rFonts w:ascii="Times New Roman"/>
          <w:b w:val="false"/>
          <w:i w:val="false"/>
          <w:color w:val="000000"/>
          <w:sz w:val="28"/>
        </w:rPr>
        <w:t>
      2) заңды тұлғаның мөрімен бекітілген уәкілетті органның заңды тұлғаны қайта ұйымдастыру туралы шешімі;</w:t>
      </w:r>
      <w:r>
        <w:br/>
      </w:r>
      <w:r>
        <w:rPr>
          <w:rFonts w:ascii="Times New Roman"/>
          <w:b w:val="false"/>
          <w:i w:val="false"/>
          <w:color w:val="000000"/>
          <w:sz w:val="28"/>
        </w:rPr>
        <w:t>
      3) қосу, біріктіру, қайта құру кезінде – табыстау актісі, бөліну, бөлініп шығу кезінде –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 көрсетілген бөліну балансы және заңды тұлғаның уәкілетті органының табыстау актісі мен бөліну балансын бекіту туралы шешімі;</w:t>
      </w:r>
      <w:r>
        <w:br/>
      </w:r>
      <w:r>
        <w:rPr>
          <w:rFonts w:ascii="Times New Roman"/>
          <w:b w:val="false"/>
          <w:i w:val="false"/>
          <w:color w:val="000000"/>
          <w:sz w:val="28"/>
        </w:rPr>
        <w:t>
      4) кредиторларды заңды тұлғаның қайта ұйымдастырылғаны туралы жазбаша хабардар еткенін растайтын құжат;</w:t>
      </w:r>
      <w:r>
        <w:br/>
      </w:r>
      <w:r>
        <w:rPr>
          <w:rFonts w:ascii="Times New Roman"/>
          <w:b w:val="false"/>
          <w:i w:val="false"/>
          <w:color w:val="000000"/>
          <w:sz w:val="28"/>
        </w:rPr>
        <w:t>
      5) қайта ұйымдастырылған заңды тұлғаның қызметін тоқтатқаны үшін бюджетке алым төленгенін растайтын түбіртек немесе құжат табыс етіледі.</w:t>
      </w:r>
      <w:r>
        <w:br/>
      </w:r>
      <w:r>
        <w:rPr>
          <w:rFonts w:ascii="Times New Roman"/>
          <w:b w:val="false"/>
          <w:i w:val="false"/>
          <w:color w:val="000000"/>
          <w:sz w:val="28"/>
        </w:rPr>
        <w:t>
      Қосылу нысанындағы қайта ұйымдастыру жағдайларын қоспағанда, заңды тұлға қайтадан пайда болған заңды тұлғаларды тіркеген сәттен бастап қайта ұйымдастырылған деп есептеледі.</w:t>
      </w:r>
      <w:r>
        <w:br/>
      </w:r>
      <w:r>
        <w:rPr>
          <w:rFonts w:ascii="Times New Roman"/>
          <w:b w:val="false"/>
          <w:i w:val="false"/>
          <w:color w:val="000000"/>
          <w:sz w:val="28"/>
        </w:rPr>
        <w:t>
      Қосу, бөліну, қайта құру кезінде өз қызметін тоқтатқан заңды тұлға Бизнес-сәйкестендіру нөмірлерінің ұлттық тізілімінен шығарылуы тиіс (Бизнес-сәйкестендіру нөмірлерінің ұлттық тізілімінен шығару, оған заңды тұлғаның қызметін тоқтатқаны туралы мәлімет енгізу арқылы жүргізіледі), ол туралы қайтадан құрылатын заңды тұлғаны мемлекеттік тіркеу туралы бұйрықта көрсетіледі.</w:t>
      </w:r>
      <w:r>
        <w:br/>
      </w:r>
      <w:r>
        <w:rPr>
          <w:rFonts w:ascii="Times New Roman"/>
          <w:b w:val="false"/>
          <w:i w:val="false"/>
          <w:color w:val="000000"/>
          <w:sz w:val="28"/>
        </w:rPr>
        <w:t>
      Біріктіру кезінде өз қызметін тоқтатқан заңды тұлға Бизнес-сәйкестендіру нөмірлерінің ұлттық тізілімінен шығарылуы тиіс (Бизнес-сәйкестендіру нөмірлерінің ұлттық тізілімінен шығару оған заңды тұлғаның қызметін тоқтатқаны туралы жазба енгізу арқылы жүргізіледі), ол туралы Бизнес-сәйкестендіру нөмірлерінің ұлттық тізілімінен шығару туралы бұйрықта не қосылатын заңды тұлғаның құрылтай құжаттарына өзгерістер мен толықтырулар енгізуді қайта тіркеу, тіркеу кезінде көрсетіледі.</w:t>
      </w:r>
      <w:r>
        <w:br/>
      </w:r>
      <w:r>
        <w:rPr>
          <w:rFonts w:ascii="Times New Roman"/>
          <w:b w:val="false"/>
          <w:i w:val="false"/>
          <w:color w:val="000000"/>
          <w:sz w:val="28"/>
        </w:rPr>
        <w:t>
      Қайта құру нысанында қайта ұйымдастыру жолымен құрылатын заңды тұлғаны мемлекеттік тіркеу қайта ұйымдастыру нәтижесінде қызметін тоқтататын заңды тұлғаның орналасқан жері бойынша жүзеге асырылады.</w:t>
      </w:r>
      <w:r>
        <w:br/>
      </w:r>
      <w:r>
        <w:rPr>
          <w:rFonts w:ascii="Times New Roman"/>
          <w:b w:val="false"/>
          <w:i w:val="false"/>
          <w:color w:val="000000"/>
          <w:sz w:val="28"/>
        </w:rPr>
        <w:t>
      Қосу нысанында қайта ұйымдастыру жолымен құрылатын заңды тұлғаны мемлекеттік тіркеу қайта ұйымдастырылатын заңды тұлғалардың біреуінің орналасқан жері бойынша жүзеге асырылады.</w:t>
      </w:r>
      <w:r>
        <w:br/>
      </w:r>
      <w:r>
        <w:rPr>
          <w:rFonts w:ascii="Times New Roman"/>
          <w:b w:val="false"/>
          <w:i w:val="false"/>
          <w:color w:val="000000"/>
          <w:sz w:val="28"/>
        </w:rPr>
        <w:t>
      Бөліну нысанында қайта ұйымдастыру жолымен құрылатын заңды тұлғаны мемлекеттік тіркеу қайта ұйымдастыру нәтижесінде қызметін тоқтататын заңды тұлғаның орналасқан жері бойынша жүзеге асырылады.</w:t>
      </w:r>
      <w:r>
        <w:br/>
      </w:r>
      <w:r>
        <w:rPr>
          <w:rFonts w:ascii="Times New Roman"/>
          <w:b w:val="false"/>
          <w:i w:val="false"/>
          <w:color w:val="000000"/>
          <w:sz w:val="28"/>
        </w:rPr>
        <w:t>
      Бөлініп шығу нысанында қайта ұйымдастыру жолымен құрылатын заңды тұлғаны мемлекеттік тіркеу заңды тұлға бөлініп шығатын заңды тұлғаның орналасқан жері бойынша жүзеге асырылады.</w:t>
      </w:r>
      <w:r>
        <w:br/>
      </w:r>
      <w:r>
        <w:rPr>
          <w:rFonts w:ascii="Times New Roman"/>
          <w:b w:val="false"/>
          <w:i w:val="false"/>
          <w:color w:val="000000"/>
          <w:sz w:val="28"/>
        </w:rPr>
        <w:t>
      Біріккен заңды тұлғаның қызметін тоқтатқанын мемлекеттік тіркеуді бірігетін заңды тұлғаның орналасқан жері бойынша тіркеуші орган жүзеге асырады.</w:t>
      </w:r>
      <w:r>
        <w:br/>
      </w:r>
      <w:r>
        <w:rPr>
          <w:rFonts w:ascii="Times New Roman"/>
          <w:b w:val="false"/>
          <w:i w:val="false"/>
          <w:color w:val="000000"/>
          <w:sz w:val="28"/>
        </w:rPr>
        <w:t>
      Акционерлік қоғамды қайта құру, қосу, біріктіру және бөлу кезінде тіркеуші органға акционерлік қоғам акциялары шығарылымының күші жойылғандығы туралы куәлік қосымша ұсынылады.</w:t>
      </w:r>
      <w:r>
        <w:br/>
      </w:r>
      <w:r>
        <w:rPr>
          <w:rFonts w:ascii="Times New Roman"/>
          <w:b w:val="false"/>
          <w:i w:val="false"/>
          <w:color w:val="000000"/>
          <w:sz w:val="28"/>
        </w:rPr>
        <w:t>
      Заңды тұлғаны бөлініп шығу нысанында қайта ұйымдастырған кезде заңды тұлғаның қызметін тоқтату жүргізілмейді.</w:t>
      </w:r>
      <w:r>
        <w:br/>
      </w:r>
      <w:r>
        <w:rPr>
          <w:rFonts w:ascii="Times New Roman"/>
          <w:b w:val="false"/>
          <w:i w:val="false"/>
          <w:color w:val="000000"/>
          <w:sz w:val="28"/>
        </w:rPr>
        <w:t>
      Заңды тұлғаны оған басқа заңды тұлғаны біріктіру арқылы қайта ұйымдастырған кезде, оның алғашқысы біріктірілген заңды тұлғаның қызметін тоқтатқаны туралы жазба Бизнес-сәйкестендіру нөмірлерінің ұлттық тізіліміне енгізілген сәттен бастап қайта ұйымдастырылған деп есептеледі.</w:t>
      </w:r>
      <w:r>
        <w:br/>
      </w:r>
      <w:r>
        <w:rPr>
          <w:rFonts w:ascii="Times New Roman"/>
          <w:b w:val="false"/>
          <w:i w:val="false"/>
          <w:color w:val="000000"/>
          <w:sz w:val="28"/>
        </w:rPr>
        <w:t>
      Табиғи монополия субъектілерін қайта ұйымдастыру кезінде тіркеуші органға табиғи монополиялар мен реттелетін нарықтар саласында басшылық жасайтын уәкілетті органның келісімі беріледі.</w:t>
      </w:r>
      <w:r>
        <w:br/>
      </w:r>
      <w:r>
        <w:rPr>
          <w:rFonts w:ascii="Times New Roman"/>
          <w:b w:val="false"/>
          <w:i w:val="false"/>
          <w:color w:val="000000"/>
          <w:sz w:val="28"/>
        </w:rPr>
        <w:t>
      Заңды тұлғаны қайта ұйымдастыру жолымен құрылатын заңды тұлғаны мемлекеттік тіркеу осы Заңның 9-бабында көзделген мерзімдерде жүргізіледі.»;</w:t>
      </w:r>
      <w:r>
        <w:br/>
      </w:r>
      <w:r>
        <w:rPr>
          <w:rFonts w:ascii="Times New Roman"/>
          <w:b w:val="false"/>
          <w:i w:val="false"/>
          <w:color w:val="000000"/>
          <w:sz w:val="28"/>
        </w:rPr>
        <w:t>
      7) 7-бап мына редакцияда жазылсын:</w:t>
      </w:r>
      <w:r>
        <w:br/>
      </w:r>
      <w:r>
        <w:rPr>
          <w:rFonts w:ascii="Times New Roman"/>
          <w:b w:val="false"/>
          <w:i w:val="false"/>
          <w:color w:val="000000"/>
          <w:sz w:val="28"/>
        </w:rPr>
        <w:t>
      «7-бап. Заңды тұлғалардың құрылтай құжаттары</w:t>
      </w:r>
      <w:r>
        <w:br/>
      </w:r>
      <w:r>
        <w:rPr>
          <w:rFonts w:ascii="Times New Roman"/>
          <w:b w:val="false"/>
          <w:i w:val="false"/>
          <w:color w:val="000000"/>
          <w:sz w:val="28"/>
        </w:rPr>
        <w:t>
      Құрылтай шарты және жарғы акционерлік қоғамдардың құрылтай құжаттары болып табылады.</w:t>
      </w:r>
      <w:r>
        <w:br/>
      </w:r>
      <w:r>
        <w:rPr>
          <w:rFonts w:ascii="Times New Roman"/>
          <w:b w:val="false"/>
          <w:i w:val="false"/>
          <w:color w:val="000000"/>
          <w:sz w:val="28"/>
        </w:rPr>
        <w:t>
      Бiр адам (бiр қатысушы) құратын акционерлiк қоғамдардың, жарғы, ереже не жазбаша түрде ресімделген заңды тұлғаны құру туралы шешім (жалғыз құрылтайшының шешімі) құрылтай құжаттары болып табылады.</w:t>
      </w:r>
      <w:r>
        <w:br/>
      </w:r>
      <w:r>
        <w:rPr>
          <w:rFonts w:ascii="Times New Roman"/>
          <w:b w:val="false"/>
          <w:i w:val="false"/>
          <w:color w:val="000000"/>
          <w:sz w:val="28"/>
        </w:rPr>
        <w:t>
      Коммерциялық ұйымдар болып табылмайтын заңды тұлғалар Қазақстан Республикасының заңнамалық актiлерiнде көзделген жағдайларда, осы түрдегi ұйымдар туралы жалпы ереже негiзiнде iс-қимыл жасай алады.</w:t>
      </w:r>
      <w:r>
        <w:br/>
      </w:r>
      <w:r>
        <w:rPr>
          <w:rFonts w:ascii="Times New Roman"/>
          <w:b w:val="false"/>
          <w:i w:val="false"/>
          <w:color w:val="000000"/>
          <w:sz w:val="28"/>
        </w:rPr>
        <w:t>
      Шағын, орта және ірі кәсiпкерлiк субъектiсi болып табылатын заңды тұлға өз қызметiн мазмұнын Қазақстан Республикасының Үкiметi белгiлейтiн үлгi жарғының негiзiнде жүзеге асыра алады.</w:t>
      </w:r>
      <w:r>
        <w:br/>
      </w:r>
      <w:r>
        <w:rPr>
          <w:rFonts w:ascii="Times New Roman"/>
          <w:b w:val="false"/>
          <w:i w:val="false"/>
          <w:color w:val="000000"/>
          <w:sz w:val="28"/>
        </w:rPr>
        <w:t>
      Егер заңды тұлғаның құрылтайшылары өз қызметін үлгі жарғының негізінде жүзеге асыруға шешім қабылдаған жағдайда, заңды тұлғаны мемлекеттік тіркеу процесінде жарғыны ұсыну талап етілмейді.</w:t>
      </w:r>
      <w:r>
        <w:br/>
      </w:r>
      <w:r>
        <w:rPr>
          <w:rFonts w:ascii="Times New Roman"/>
          <w:b w:val="false"/>
          <w:i w:val="false"/>
          <w:color w:val="000000"/>
          <w:sz w:val="28"/>
        </w:rPr>
        <w:t>
      Бұл ретте, тіркеуші органдарға Қазақстан Республикасының Әділет министрлігі белгілеген нысан бойынша Қазақстан Республикасының заңнамалық актілерінде көзделген жағдайда нотариалды тәртіпте куәландырылған өтініштің үш данасы табыс етіледі.»;</w:t>
      </w:r>
      <w:r>
        <w:br/>
      </w:r>
      <w:r>
        <w:rPr>
          <w:rFonts w:ascii="Times New Roman"/>
          <w:b w:val="false"/>
          <w:i w:val="false"/>
          <w:color w:val="000000"/>
          <w:sz w:val="28"/>
        </w:rPr>
        <w:t>
      8) 9-бап мына редакцияда жазылсын:</w:t>
      </w:r>
      <w:r>
        <w:br/>
      </w:r>
      <w:r>
        <w:rPr>
          <w:rFonts w:ascii="Times New Roman"/>
          <w:b w:val="false"/>
          <w:i w:val="false"/>
          <w:color w:val="000000"/>
          <w:sz w:val="28"/>
        </w:rPr>
        <w:t>
      «9-бап. Заңды тұлғаларды мемлекеттік тіркеу (қайта тіркеу) және филиалдар мен өкілдіктерді есептік тіркеу (қайта тіркеу) мен құжаттарды беру мерзімдері</w:t>
      </w:r>
      <w:r>
        <w:br/>
      </w:r>
      <w:r>
        <w:rPr>
          <w:rFonts w:ascii="Times New Roman"/>
          <w:b w:val="false"/>
          <w:i w:val="false"/>
          <w:color w:val="000000"/>
          <w:sz w:val="28"/>
        </w:rPr>
        <w:t>
      Акционерлік қоғамдарды қоспағанда, жеке кәсіпкерлік субъектілерін мемлекеттік тіркеу, қайта тіркеу және олардың филиалдары мен өкілдіктерін есептік тіркеу, сондай-ақ заңды тұлғаларды - Алматы қаласының өңірлік қаржы орталығының қатысушыларын мемлекеттік тіркеу, қайта тіркеу қажетті құжаттарды қоса отырып, өтініш берген күннен кейінгі бір жұмыс күнінен кешіктірілмей жүргізілуі тиіс.</w:t>
      </w:r>
      <w:r>
        <w:br/>
      </w:r>
      <w:r>
        <w:rPr>
          <w:rFonts w:ascii="Times New Roman"/>
          <w:b w:val="false"/>
          <w:i w:val="false"/>
          <w:color w:val="000000"/>
          <w:sz w:val="28"/>
        </w:rPr>
        <w:t>
      Саяси партияларды қоспағанда, жеке кәсіпкерлік субъектілеріне жатпайтын ұйымдардың, құрылтай құжаттарына енгізілген өзгерістер мен толықтыруларды сондай-ақ акционерлік қоғамдардың мемлекеттік тіркеу (қайта тіркеу), тіркеу және олардың филиалдары мен өкілдіктерін есептік тіркеу (қайта тіркеу), қажетті құжаттарды қоса отырып, өтініш берген күннен кейінгі он жұмыс күнінен кешіктірілмей жүргізілу тиіс.</w:t>
      </w:r>
      <w:r>
        <w:br/>
      </w:r>
      <w:r>
        <w:rPr>
          <w:rFonts w:ascii="Times New Roman"/>
          <w:b w:val="false"/>
          <w:i w:val="false"/>
          <w:color w:val="000000"/>
          <w:sz w:val="28"/>
        </w:rPr>
        <w:t>
      Мемлекеттік (есептік) тіркеу, қайта тіркеу туралы анықтаманы беру, сондай-ақ жарғыны (ережені) не өз қызметін үлгі жарғы, ереже негізінде жүзеге асыратын заңды тұлғаны мемлекеттік тіркеу туралы, филиалды, өкілдікті мемлекеттік есептік тіркеу туралы өтінішті қайтарып беру:</w:t>
      </w:r>
      <w:r>
        <w:br/>
      </w:r>
      <w:r>
        <w:rPr>
          <w:rFonts w:ascii="Times New Roman"/>
          <w:b w:val="false"/>
          <w:i w:val="false"/>
          <w:color w:val="000000"/>
          <w:sz w:val="28"/>
        </w:rPr>
        <w:t>
      акционерлік қоғамдарды қоспағанда, жеке кәсіпкерлік субъектілерін, олардың филиалдары мен өкілдіктеріне қажетті құжаттарын қоса отырып, өтініш бергеннен кейінгі келесі жұмыс күні жүргізіледі;</w:t>
      </w:r>
      <w:r>
        <w:br/>
      </w:r>
      <w:r>
        <w:rPr>
          <w:rFonts w:ascii="Times New Roman"/>
          <w:b w:val="false"/>
          <w:i w:val="false"/>
          <w:color w:val="000000"/>
          <w:sz w:val="28"/>
        </w:rPr>
        <w:t>
      саяси партияларды қоспағанда, жеке кәсіпкерлік субъектілеріне жатпайтын ұйымдарды, сондай-ақ, акционерлік қоғамдарды, олардың филиалдары мен өкілдіктеріне қажетті құжаттарды қоса отырып, өтініш берген күннен бастап он төрт жұмыс күнінен кешіктірілмей жүргізіледі.</w:t>
      </w:r>
      <w:r>
        <w:br/>
      </w:r>
      <w:r>
        <w:rPr>
          <w:rFonts w:ascii="Times New Roman"/>
          <w:b w:val="false"/>
          <w:i w:val="false"/>
          <w:color w:val="000000"/>
          <w:sz w:val="28"/>
        </w:rPr>
        <w:t>
      Құжаттар топтамасы толық ұсынылмаған, онда кемшіліктер болған, құрылтай құжаттары бойынша сарапшының (маманның) қорытындысын алу қажет болған жағдайларда, сондай-ақ Қазақстан Республикасының заңнамалық актілерінде көзделген өзге де негіздер бойынша мемлекеттік (есептік) тіркеу, қайта тіркеу, заңды тұлғаның құрылтай құжаттарына енгізілген өзгерістер мен толықтыруларды тіркеу және филиалдар мен өкілдіктерді есептен шығару анықталған кемшіліктерді жойғанға дейін немесе тиісті қорытындысын (сараптаманың) алғанға дейін тоқтатыла тұрады.</w:t>
      </w:r>
      <w:r>
        <w:br/>
      </w:r>
      <w:r>
        <w:rPr>
          <w:rFonts w:ascii="Times New Roman"/>
          <w:b w:val="false"/>
          <w:i w:val="false"/>
          <w:color w:val="000000"/>
          <w:sz w:val="28"/>
        </w:rPr>
        <w:t>
      Саяси партияларды мемлекеттік тіркеу (қайта тіркеу) және олардың филиалдары мен өкілдіктерін есептік тіркеу (қайта тіркеу) қажетті құжаттар қоса беріле отырып, өтініш берілген күннен бастап бір айдан кешіктірілмей жүргізілуі тиіс.»;</w:t>
      </w:r>
      <w:r>
        <w:br/>
      </w:r>
      <w:r>
        <w:rPr>
          <w:rFonts w:ascii="Times New Roman"/>
          <w:b w:val="false"/>
          <w:i w:val="false"/>
          <w:color w:val="000000"/>
          <w:sz w:val="28"/>
        </w:rPr>
        <w:t>
      9) 10-бап мына редакцияда жазылсын:</w:t>
      </w:r>
      <w:r>
        <w:br/>
      </w:r>
      <w:r>
        <w:rPr>
          <w:rFonts w:ascii="Times New Roman"/>
          <w:b w:val="false"/>
          <w:i w:val="false"/>
          <w:color w:val="000000"/>
          <w:sz w:val="28"/>
        </w:rPr>
        <w:t>
      «10-бап. Мемлекеттік (есептік) тіркеуге (қайта тіркеуге) және қызметін тоқтатуға ақы төлеу</w:t>
      </w:r>
      <w:r>
        <w:br/>
      </w:r>
      <w:r>
        <w:rPr>
          <w:rFonts w:ascii="Times New Roman"/>
          <w:b w:val="false"/>
          <w:i w:val="false"/>
          <w:color w:val="000000"/>
          <w:sz w:val="28"/>
        </w:rPr>
        <w:t>
      Заңды тұлғаларды және олардың филиалдары мен өкiлдiктерiн құруды және қызметiн тоқтатуды мемлекеттiк (есептiк) тiркеу, оларды қайта тiркеу кезiнде Қазақстан Республикасының Салық кодексiнде белгiленген тәртiпте алым алынады.»;</w:t>
      </w:r>
      <w:r>
        <w:br/>
      </w:r>
      <w:r>
        <w:rPr>
          <w:rFonts w:ascii="Times New Roman"/>
          <w:b w:val="false"/>
          <w:i w:val="false"/>
          <w:color w:val="000000"/>
          <w:sz w:val="28"/>
        </w:rPr>
        <w:t xml:space="preserve">
      10) 11-бап мынадай редакцияда жазылсын: </w:t>
      </w:r>
      <w:r>
        <w:br/>
      </w:r>
      <w:r>
        <w:rPr>
          <w:rFonts w:ascii="Times New Roman"/>
          <w:b w:val="false"/>
          <w:i w:val="false"/>
          <w:color w:val="000000"/>
          <w:sz w:val="28"/>
        </w:rPr>
        <w:t>
      «11-бап. Заңды тұлғалардың, филиалдар мен өкілдіктердің құрылтай құжаттарына енгізілген өзгерістер мен толықтыруларды мемлекеттік (есептiк) тiркеуден және қайта тiркеуден, тіркеуден бас тарту</w:t>
      </w:r>
      <w:r>
        <w:br/>
      </w:r>
      <w:r>
        <w:rPr>
          <w:rFonts w:ascii="Times New Roman"/>
          <w:b w:val="false"/>
          <w:i w:val="false"/>
          <w:color w:val="000000"/>
          <w:sz w:val="28"/>
        </w:rPr>
        <w:t>
      Қазақстан Республикасының заңнамалық актiлерiнде белгіленген заңды тұлғаны, филиал мен өкілдікті құру және қайта ұйымдастыру, құрылтай құжаттарына енгізілген өзгерістер мен толықтыруларды қайта тіркеу және тіркеудің тәртiбiн бұзу, құрылтай құжаттарының Қазақстан Республикасының заңнамалық актiлерiне сәйкес келмеуi, табыстау актiсiн немесе бөлу балансын ұсынбау не оларда қайта ұйымдастырылған заңды тұлғаның құқықтық мирасқорлығы туралы ережелердiң болмауы, не заңды тұлға болып табылатын құрылтайшыда және (немесе) қайта ұйымдастырылатын заңды тұлғада бір айлық есептік көрсеткіштен астам салық берешегінің болуы, сондай-ақ егер заңды тұлға іс-әрекет етпейтін заңды тұлға болса және (немесе) заңды тұлғаның құрылтайшысы (қатысушысы) іс-әрекет етпейтін заңды тұлға болса және (немесе) егер заңды тұлғаның құрылтайшысы (қатысушысы) және (немесе) жетекшісі іс-әрекет етпейтін заңды тұлғалардың құрылтайшысы (қатысушысы) және (немесе) жетекшілері болса және (немесе) әрекетке қабiлетсiз немесе әрекет қабiлетi шектелген және (немесе) хабарсыз кеткен деп танылса және (немесе) қайтыс болған және (немесе) Қазақстан Республикасы Қылмыстық кодексiнiң 192, 216, 217-баптары бойынша қылмыс жасағаны үшін сотталса және (немесе) жеке басты куәландыратын жоғалған және (немесе) жарамсыз құжаттар ұсынылса, сондай-ақ соттардың, сот орындаушыларының, құқық қорғау органдарының шешімдері (тыйым салуы, қамауға алуы) болған жағдайларда, тіркеу әрекеттерінен бас тартуға әкеп соғады.»;</w:t>
      </w:r>
      <w:r>
        <w:br/>
      </w:r>
      <w:r>
        <w:rPr>
          <w:rFonts w:ascii="Times New Roman"/>
          <w:b w:val="false"/>
          <w:i w:val="false"/>
          <w:color w:val="000000"/>
          <w:sz w:val="28"/>
        </w:rPr>
        <w:t>
      11) 12-бап мына редакцияда жазылсын:</w:t>
      </w:r>
      <w:r>
        <w:br/>
      </w:r>
      <w:r>
        <w:rPr>
          <w:rFonts w:ascii="Times New Roman"/>
          <w:b w:val="false"/>
          <w:i w:val="false"/>
          <w:color w:val="000000"/>
          <w:sz w:val="28"/>
        </w:rPr>
        <w:t>
      «12-бап. Мемлекеттік (есептік) тiркеу немесе қайта тіркеуді куәландыратын құжат</w:t>
      </w:r>
      <w:r>
        <w:br/>
      </w:r>
      <w:r>
        <w:rPr>
          <w:rFonts w:ascii="Times New Roman"/>
          <w:b w:val="false"/>
          <w:i w:val="false"/>
          <w:color w:val="000000"/>
          <w:sz w:val="28"/>
        </w:rPr>
        <w:t>
      Заңды тұлғаның (филиалдың, өкілдіктің) жүргізілген мемлекеттік (есептік) тіркеу (қайта тіркеу) фактісін растайтын құжат Қазақстан Республикасының Үкіметі белгілеген нысан бойынша уәкілетті орган берген анықтама болып табылады.</w:t>
      </w:r>
      <w:r>
        <w:br/>
      </w:r>
      <w:r>
        <w:rPr>
          <w:rFonts w:ascii="Times New Roman"/>
          <w:b w:val="false"/>
          <w:i w:val="false"/>
          <w:color w:val="000000"/>
          <w:sz w:val="28"/>
        </w:rPr>
        <w:t>
      Мемлекеттік (есептік) тіркеу (қайта тіркеу) туралы анықтама тіркеуші орган, бизнес-сәйкестендіру нөмірі, тіркеу (қайта тіркеу) күні, заңды тұлғаның, филиал мен өкілдіктің атауы (оның ішінде филиал мен өкілдікті құрушы заңды тұлғаның атауы) және басқа да заңнамаға сәйкес мәліметтерді қамтиды.</w:t>
      </w:r>
      <w:r>
        <w:br/>
      </w:r>
      <w:r>
        <w:rPr>
          <w:rFonts w:ascii="Times New Roman"/>
          <w:b w:val="false"/>
          <w:i w:val="false"/>
          <w:color w:val="000000"/>
          <w:sz w:val="28"/>
        </w:rPr>
        <w:t>
      Заңды тұлғаны мемлекеттiк тiркеу (қайта тіркеу) немесе филиалды және өкілдікті есептік тіркеу (қайта тіркеу) туралы анықтама табыс етiлген жағдайда ғана банкте шот ашылуы мүмкiн.</w:t>
      </w:r>
      <w:r>
        <w:br/>
      </w:r>
      <w:r>
        <w:rPr>
          <w:rFonts w:ascii="Times New Roman"/>
          <w:b w:val="false"/>
          <w:i w:val="false"/>
          <w:color w:val="000000"/>
          <w:sz w:val="28"/>
        </w:rPr>
        <w:t>
      Шаруашылық субъектісін мемлекеттiк тiркеу Қазақстан Республикасының заңдарына сәйкес лицензия алуды талап ететiн қызметтi бастау үшiн негiз болып табылмайды. Заңды тұлғаның лицензияланатын қызмет саласындағы құқықтық қабiлетi тиiстi лицензияны алған сәттен бастап пайда болады және Қазақстан Республикасының заң актілерінде белгіленген тәртіппен оның қолданылуы тоқтатылған немесе жарамсыз деп танылған кезiнен бастап тоқтатылады.»;</w:t>
      </w:r>
      <w:r>
        <w:br/>
      </w:r>
      <w:r>
        <w:rPr>
          <w:rFonts w:ascii="Times New Roman"/>
          <w:b w:val="false"/>
          <w:i w:val="false"/>
          <w:color w:val="000000"/>
          <w:sz w:val="28"/>
        </w:rPr>
        <w:t>
      12) 14-бап мына редакцияда жазылсын:</w:t>
      </w:r>
      <w:r>
        <w:br/>
      </w:r>
      <w:r>
        <w:rPr>
          <w:rFonts w:ascii="Times New Roman"/>
          <w:b w:val="false"/>
          <w:i w:val="false"/>
          <w:color w:val="000000"/>
          <w:sz w:val="28"/>
        </w:rPr>
        <w:t>
      «14-бап. Заңды тұлғаны қайта тіркеу, филиал мен өкілдікті есептік қайта тіркеу</w:t>
      </w:r>
      <w:r>
        <w:br/>
      </w:r>
      <w:r>
        <w:rPr>
          <w:rFonts w:ascii="Times New Roman"/>
          <w:b w:val="false"/>
          <w:i w:val="false"/>
          <w:color w:val="000000"/>
          <w:sz w:val="28"/>
        </w:rPr>
        <w:t>
      Қазақстан Республикасының заңнамалық актілерiнде көзделген жағдайларда заңды тұлға Қазақстан Республикасының заңнамасына сәйкес қайта тiркелуі тиіс.</w:t>
      </w:r>
      <w:r>
        <w:br/>
      </w:r>
      <w:r>
        <w:rPr>
          <w:rFonts w:ascii="Times New Roman"/>
          <w:b w:val="false"/>
          <w:i w:val="false"/>
          <w:color w:val="000000"/>
          <w:sz w:val="28"/>
        </w:rPr>
        <w:t>
      Бұл ретте тіркеуші органға: Қазақстан Республикасы Әділет министрлігі белгілеген үлгідегі өтініш, заңды тұлғаның уәкiлеттi органының жеке кәсіпкерлік субъектілеріне жатпайтын ұйымдар, сондай-ақ, акционерлік қоғамдар үшін көзделген мемлекеттік қайта тіркеу туралы шешімі не оның үзінді көшірмесі, құрылтай құжаттарға заңды тұлғаның мөрімен бекітілген өзгерістер мен толықтырулар енгізу енгізілген өзгерістері бар құрылтай құжаттары, заңды тұлғаларды мемлекеттiк тiркеу және филиалдар мен өкiлдiктердi есептiк тiркеу үшiн бюджетке алым төлегенiн растайтын құжат табыс етіледі.</w:t>
      </w:r>
      <w:r>
        <w:br/>
      </w:r>
      <w:r>
        <w:rPr>
          <w:rFonts w:ascii="Times New Roman"/>
          <w:b w:val="false"/>
          <w:i w:val="false"/>
          <w:color w:val="000000"/>
          <w:sz w:val="28"/>
        </w:rPr>
        <w:t>
      Жеке кәсіпкерлік субъектілеріне жатпайтын ұйымдарды, сондай-ақ, акционерлік қоғамдарды қайта тіркеу үшін тіркеуші органға енгізілген өзгерістері бар құрылтай құжаттары және бұрынғы құрылтай құжаттарының түпнұсқалары қосымша ұсынылады.</w:t>
      </w:r>
      <w:r>
        <w:br/>
      </w:r>
      <w:r>
        <w:rPr>
          <w:rFonts w:ascii="Times New Roman"/>
          <w:b w:val="false"/>
          <w:i w:val="false"/>
          <w:color w:val="000000"/>
          <w:sz w:val="28"/>
        </w:rPr>
        <w:t>
      Шаруашылық серiктестiгі қатысушыларының тiзiлiмiн жүргiзудi бағалы қағаздарды ұстаушылар тiзiлiмдерiнiң жүйесiн жүргiзу жөнiндегi қызметтi жүзеге асыруға лицензиясы бар бағалы қағаздар нарығының кәсiби қатысушысы жүзеге асыратын шаруашылық серiктестiктерді қоспағанда, қатысушылар құрамының өзгеру негіздемесi бойынша шаруашылық серiктестiктерiн қайта тiркеу үшiн Қазақстан Республикасының заңнамалық актілерiнде және құрылтай құжаттарына сәйкес шығып кететiн қатысушының мүлiктегi (жарғылық капиталдағы) үлеске құқығы оның иелiгiнен шығарылғанын (басқа бiреуге берiлгенiн) растайтын құжат ұсынылады.</w:t>
      </w:r>
      <w:r>
        <w:br/>
      </w:r>
      <w:r>
        <w:rPr>
          <w:rFonts w:ascii="Times New Roman"/>
          <w:b w:val="false"/>
          <w:i w:val="false"/>
          <w:color w:val="000000"/>
          <w:sz w:val="28"/>
        </w:rPr>
        <w:t>
      Егер шығып кететін қатысушының серіктестіктің мүлкіндегі (жарғылық капиталындағы) үлесіне немесе оның бір бөлігіне құқығының иелігінен шығару (басқа біреуге беру) шартының тараптарының бірі жеке тұлға болса, онда жеке тұлғаның қолының түпнұсқалығы нотариалды куәландырылуы тиіс.</w:t>
      </w:r>
      <w:r>
        <w:br/>
      </w:r>
      <w:r>
        <w:rPr>
          <w:rFonts w:ascii="Times New Roman"/>
          <w:b w:val="false"/>
          <w:i w:val="false"/>
          <w:color w:val="000000"/>
          <w:sz w:val="28"/>
        </w:rPr>
        <w:t>
      Табиғи монополия субъектiлерiн қайта тiркеу үшiн табиғи монополиялар салаларындағы және реттелетін нарықтардағы басшылықты жүзеге асыратын уәкiлеттi органның келiсiмi талап етiледi; тиiстi тауар нарығында үстем немесе монополиялық жағдайға ие нарық субъектiлерiн, сондай-ақ мемлекеттік кәсіпорындарды, акцияларының (үлестерінің) елу пайыздан астамы мемлекетке тиесілі заңды тұлғаларды және өз қызметін Қазақстан Республикасының аумағында жүзеге асыратын олар аффилиирлеген тұлғаларды, мұндай құру Қазақстан Республикасының заңдарында тікелей көзделген жағдайларды қоспағанда, қайта тiркеу үшiн монополияға қарсы органның келiсiмi талап етіледi.</w:t>
      </w:r>
      <w:r>
        <w:br/>
      </w:r>
      <w:r>
        <w:rPr>
          <w:rFonts w:ascii="Times New Roman"/>
          <w:b w:val="false"/>
          <w:i w:val="false"/>
          <w:color w:val="000000"/>
          <w:sz w:val="28"/>
        </w:rPr>
        <w:t>
      Банктердің, банк операцияларының жекелеген түрлерін жүзеге асыратын ұйымдардың, сақтандыру және қайта сақтандыру ұйымдарының, сондай-ақ жинақтаушы зейнетақы қорларының құрылтай құжаттарына өзгерістер мен толықтырулар енгізу тиісінше Қазақстан Республикасының банк заңнамасында, Қазақстан Республикасының сақтандыру және сақтандыру қызметі туралы заңнамасында және Қазақстан Республикасының зейнетақымен қамсыздандыру туралы заңнамасында көзделген ерекшеліктер ескеріле отырып жүзеге асырылады.</w:t>
      </w:r>
      <w:r>
        <w:br/>
      </w:r>
      <w:r>
        <w:rPr>
          <w:rFonts w:ascii="Times New Roman"/>
          <w:b w:val="false"/>
          <w:i w:val="false"/>
          <w:color w:val="000000"/>
          <w:sz w:val="28"/>
        </w:rPr>
        <w:t>
      Филиалдар мен өкілдіктер атауы өзгерген жағдайда қайта тіркелуі тиіс.»;</w:t>
      </w:r>
      <w:r>
        <w:br/>
      </w:r>
      <w:r>
        <w:rPr>
          <w:rFonts w:ascii="Times New Roman"/>
          <w:b w:val="false"/>
          <w:i w:val="false"/>
          <w:color w:val="000000"/>
          <w:sz w:val="28"/>
        </w:rPr>
        <w:t>
      13) мына мазмұндағы 14-1-баппен толықтырылсын:</w:t>
      </w:r>
      <w:r>
        <w:br/>
      </w:r>
      <w:r>
        <w:rPr>
          <w:rFonts w:ascii="Times New Roman"/>
          <w:b w:val="false"/>
          <w:i w:val="false"/>
          <w:color w:val="000000"/>
          <w:sz w:val="28"/>
        </w:rPr>
        <w:t>
      «14-1-бап. Коммерциялық емес ұйымдардың жеке кәсіпкерлік субъектілеріне жатпайтын ұйымдардың, сондай-ақ акционерлік қоғамдардың құрылтай құжаттарына енгізілген өзгерістер мен толықтыруларды, олардың филиалдары мен өкілдіктері туралы ережені тіркеу</w:t>
      </w:r>
      <w:r>
        <w:br/>
      </w:r>
      <w:r>
        <w:rPr>
          <w:rFonts w:ascii="Times New Roman"/>
          <w:b w:val="false"/>
          <w:i w:val="false"/>
          <w:color w:val="000000"/>
          <w:sz w:val="28"/>
        </w:rPr>
        <w:t>
      Жеке кәсіпкерлік субъектілеріне жатпайтын ұйымдардың, сондай-ақ, акционерлік қоғамдардың құрылтай құжаттарына, олардың филиалдар (өкілдіктер) туралы ережесін мемлекеттік (есептік) қайта тіркеуге әкеп соқпайтын өзгерістер мен толықтырулар енгізілген жағдайда, заңды тұлға, филиал (өкілдік) жарғыға (ережеге) өзгерістер мен толықтырулар енгізу туралы шешім қабылдаған күннен бір ай мерзімде тіркеуші органға хабарлайды.</w:t>
      </w:r>
      <w:r>
        <w:br/>
      </w:r>
      <w:r>
        <w:rPr>
          <w:rFonts w:ascii="Times New Roman"/>
          <w:b w:val="false"/>
          <w:i w:val="false"/>
          <w:color w:val="000000"/>
          <w:sz w:val="28"/>
        </w:rPr>
        <w:t>
      Хабарламаға заңды тұлғаның мөрімен бекітілген заңды тұлғаның уәкiлеттi органының құрылтай құжаттарына өзгерістер мен толықтырулар енгізу туралы шешімі не шешімінен үзінді көшірмені, сондай-ақ, заңды тұлғаның мөрімен бекітілген жеке кәсіпкерлік субъектілеріне жатпайтын ұйымдардың, сондай-ақ, акционерлік қоғамдардың құрылтай құжаттарына енгізілген өзгерістер мен толықтырулардың, олардың филиалдарының (өкілдіктерінің) ережелерінің мәтіні қоса беріледі.</w:t>
      </w:r>
      <w:r>
        <w:br/>
      </w:r>
      <w:r>
        <w:rPr>
          <w:rFonts w:ascii="Times New Roman"/>
          <w:b w:val="false"/>
          <w:i w:val="false"/>
          <w:color w:val="000000"/>
          <w:sz w:val="28"/>
        </w:rPr>
        <w:t>
      Жеке кәсіпкерлік субъектілеріне жатпайтын ұйымдардың, сондай-ақ, акционерлік қоғамдардың құрылтай құжаттарына, олардың филиалдары мен өкілдіктері туралы ережеге енгізілген өзгерістер мен толықтыруларды тіркеу орналасқан жерін ауыстырған жағдайда, сондай-ақ жарғысын (ережесін) жаңа редакцияда қабылдаған жағдайларда жүргізіледі.</w:t>
      </w:r>
      <w:r>
        <w:br/>
      </w:r>
      <w:r>
        <w:rPr>
          <w:rFonts w:ascii="Times New Roman"/>
          <w:b w:val="false"/>
          <w:i w:val="false"/>
          <w:color w:val="000000"/>
          <w:sz w:val="28"/>
        </w:rPr>
        <w:t>
      Қайта тіркеуге әкеп соқпайтын жеке кәсіпкерлік субъектілеріне жатпайтын ұйымдардың, сондай-ақ, акционерлік қоғамдардың құрылтай құжаттарына енгізілген өзгерістер мен толықтыруларды тіркеу үшін тіркеуші органға: Қазақстан Республикасының Әділет министрлігі белгілеген үлгі бойынша өтініш; заңды тұлғаның уәкiлеттi органының құрылтай құжаттарына өзгерістер мен толықтыруларды енгізу туралы мөрмен бекітілген шешімі не шешімінен үзінді-көшірмесі; қолданыстағы заңнамада көзделген жағдайларда, заңды тұлғаның мөрімен бекітілген жаңа редакциядағы құрылтай құжаттары ретінде рәсімделген, заңды тұлғаның құрылтай құжаттарына өзгерістер мен толықтырулардың екі данасы; бұрынғы құрылтай құжаттарының түпнұсқалары (мемлекеттік тіркеу (қайта тіркеу) туралы анықтама, жаңа орналасқан жерін (орналасқан жерін өзгерткен жағдайда) растайтын құжат табыс етіледі.</w:t>
      </w:r>
      <w:r>
        <w:br/>
      </w:r>
      <w:r>
        <w:rPr>
          <w:rFonts w:ascii="Times New Roman"/>
          <w:b w:val="false"/>
          <w:i w:val="false"/>
          <w:color w:val="000000"/>
          <w:sz w:val="28"/>
        </w:rPr>
        <w:t>
      Акционерлік қоғамдар, олардың филиалдарын (өкілдіктерін) қоспағанда, жеке кәсіпкерлік субъектілері болып табылатын ұйымдардың заңды мекенжайы өзгерген кезде, заңды тұлға, филиал (өкілдік) орналасқан жерін өзгерту туралы шешімді қабылдаған күннен бір ай мерзімде жаңа орналасқан жері бойынша тіркеуші органды хабардар етеді.»;</w:t>
      </w:r>
      <w:r>
        <w:br/>
      </w:r>
      <w:r>
        <w:rPr>
          <w:rFonts w:ascii="Times New Roman"/>
          <w:b w:val="false"/>
          <w:i w:val="false"/>
          <w:color w:val="000000"/>
          <w:sz w:val="28"/>
        </w:rPr>
        <w:t>
      14) 15-бап мына редакцияда жазылсын:</w:t>
      </w:r>
      <w:r>
        <w:br/>
      </w:r>
      <w:r>
        <w:rPr>
          <w:rFonts w:ascii="Times New Roman"/>
          <w:b w:val="false"/>
          <w:i w:val="false"/>
          <w:color w:val="000000"/>
          <w:sz w:val="28"/>
        </w:rPr>
        <w:t>
      «15-бап. Жеке кәсіпкерлік субъектілеріне жатпайтын ұйымдардың, сондай-ақ акционерлік қоғамдардың, олардың филиалдары мен өкілдіктерінің жарғысының (ережесінің) телнұсқасын беру</w:t>
      </w:r>
      <w:r>
        <w:br/>
      </w:r>
      <w:r>
        <w:rPr>
          <w:rFonts w:ascii="Times New Roman"/>
          <w:b w:val="false"/>
          <w:i w:val="false"/>
          <w:color w:val="000000"/>
          <w:sz w:val="28"/>
        </w:rPr>
        <w:t>
      Тіркеуші орган заңды тұлғаның өтініші бойынша үш жұмыс күні ішінде жарғының (ереженің) телнұсқасын береді.</w:t>
      </w:r>
      <w:r>
        <w:br/>
      </w:r>
      <w:r>
        <w:rPr>
          <w:rFonts w:ascii="Times New Roman"/>
          <w:b w:val="false"/>
          <w:i w:val="false"/>
          <w:color w:val="000000"/>
          <w:sz w:val="28"/>
        </w:rPr>
        <w:t>
      Жарғының (ереженің) телнұсқасын беру үшін мынадай құжаттар:</w:t>
      </w:r>
      <w:r>
        <w:br/>
      </w:r>
      <w:r>
        <w:rPr>
          <w:rFonts w:ascii="Times New Roman"/>
          <w:b w:val="false"/>
          <w:i w:val="false"/>
          <w:color w:val="000000"/>
          <w:sz w:val="28"/>
        </w:rPr>
        <w:t>
      1) өтініш;</w:t>
      </w:r>
      <w:r>
        <w:br/>
      </w:r>
      <w:r>
        <w:rPr>
          <w:rFonts w:ascii="Times New Roman"/>
          <w:b w:val="false"/>
          <w:i w:val="false"/>
          <w:color w:val="000000"/>
          <w:sz w:val="28"/>
        </w:rPr>
        <w:t>
      2) заңды тұлғаның уәкілетті органының заңды тұлғаның мөрімен бекітілген заңды тұлғаның (филиалдың, өкілдіктің) жарғысының (ережесінің) телнұсқасын алу туралы шешімі (үзіндісі);</w:t>
      </w:r>
      <w:r>
        <w:br/>
      </w:r>
      <w:r>
        <w:rPr>
          <w:rFonts w:ascii="Times New Roman"/>
          <w:b w:val="false"/>
          <w:i w:val="false"/>
          <w:color w:val="000000"/>
          <w:sz w:val="28"/>
        </w:rPr>
        <w:t>
      3) жарғының (ереженің) түпнұсқасының жоғалғаны туралы ақпараттың мерзімді баспа басылымында жарияланғанын растайтын құжат табыс етіледі.»;</w:t>
      </w:r>
      <w:r>
        <w:br/>
      </w:r>
      <w:r>
        <w:rPr>
          <w:rFonts w:ascii="Times New Roman"/>
          <w:b w:val="false"/>
          <w:i w:val="false"/>
          <w:color w:val="000000"/>
          <w:sz w:val="28"/>
        </w:rPr>
        <w:t>
      15) 16-бап мына редакцияда жазылсын:</w:t>
      </w:r>
      <w:r>
        <w:br/>
      </w:r>
      <w:r>
        <w:rPr>
          <w:rFonts w:ascii="Times New Roman"/>
          <w:b w:val="false"/>
          <w:i w:val="false"/>
          <w:color w:val="000000"/>
          <w:sz w:val="28"/>
        </w:rPr>
        <w:t>
      «16-бап. Заңды тұлға қызметiнiң тоқтатылуын тiркеу</w:t>
      </w:r>
      <w:r>
        <w:br/>
      </w:r>
      <w:r>
        <w:rPr>
          <w:rFonts w:ascii="Times New Roman"/>
          <w:b w:val="false"/>
          <w:i w:val="false"/>
          <w:color w:val="000000"/>
          <w:sz w:val="28"/>
        </w:rPr>
        <w:t>
      Заңды тұлғаларды тiркеудi жүзеге асырушы орган заңды тұлғаны тарату туралы шешiмдi алғаннан кейiн Қазақстан Республикасының заңнамалық актiлерiнде көзделген тарату тәртiбiнiң сақталуын тексередi.</w:t>
      </w:r>
      <w:r>
        <w:br/>
      </w:r>
      <w:r>
        <w:rPr>
          <w:rFonts w:ascii="Times New Roman"/>
          <w:b w:val="false"/>
          <w:i w:val="false"/>
          <w:color w:val="000000"/>
          <w:sz w:val="28"/>
        </w:rPr>
        <w:t>
      Заңды тұлға қызметiнiң тоқтатылуын тіркеу үшін тарату негiздемесi бойынша:</w:t>
      </w:r>
      <w:r>
        <w:br/>
      </w:r>
      <w:r>
        <w:rPr>
          <w:rFonts w:ascii="Times New Roman"/>
          <w:b w:val="false"/>
          <w:i w:val="false"/>
          <w:color w:val="000000"/>
          <w:sz w:val="28"/>
        </w:rPr>
        <w:t>
      1) Қазақстан Республикасының Әділет министрлiгi белгілеген нысан бойынша таратуды тiркеу туралы өтініш;</w:t>
      </w:r>
      <w:r>
        <w:br/>
      </w:r>
      <w:r>
        <w:rPr>
          <w:rFonts w:ascii="Times New Roman"/>
          <w:b w:val="false"/>
          <w:i w:val="false"/>
          <w:color w:val="000000"/>
          <w:sz w:val="28"/>
        </w:rPr>
        <w:t>
      2) заңды тұлғаның мөрiмен бекітілген заңды тұлға мүлкiнің меншік иесiнiң немесе меншік иесі уәкілеттік берген органның не оған құрылтай құжаттарымен уәкілеттік берілген заңды тұлға органының шешімі;</w:t>
      </w:r>
      <w:r>
        <w:br/>
      </w:r>
      <w:r>
        <w:rPr>
          <w:rFonts w:ascii="Times New Roman"/>
          <w:b w:val="false"/>
          <w:i w:val="false"/>
          <w:color w:val="000000"/>
          <w:sz w:val="28"/>
        </w:rPr>
        <w:t>
      3) заңды тұлғаның таратылуы, кредиторлар қойған наразылықтарды мәлiмдеудiң тәртiбi мен мерзiмдері туралы ақпараттың орталық әділет органының баспасөз басылымдарында жарияланғанын растайтын құжат;</w:t>
      </w:r>
      <w:r>
        <w:br/>
      </w:r>
      <w:r>
        <w:rPr>
          <w:rFonts w:ascii="Times New Roman"/>
          <w:b w:val="false"/>
          <w:i w:val="false"/>
          <w:color w:val="000000"/>
          <w:sz w:val="28"/>
        </w:rPr>
        <w:t>
      4) кедендік баждар, салықтар және кедендік алымдар бойынша берешектерінің жоқ екендігі туралы анықтамасы;</w:t>
      </w:r>
      <w:r>
        <w:br/>
      </w:r>
      <w:r>
        <w:rPr>
          <w:rFonts w:ascii="Times New Roman"/>
          <w:b w:val="false"/>
          <w:i w:val="false"/>
          <w:color w:val="000000"/>
          <w:sz w:val="28"/>
        </w:rPr>
        <w:t>
      5) акция шығарылымдарының (акционерлiк қоғамдар үшiн) күшi жойылғандығы туралы уәкiлеттi органның хабарламасы;</w:t>
      </w:r>
      <w:r>
        <w:br/>
      </w:r>
      <w:r>
        <w:rPr>
          <w:rFonts w:ascii="Times New Roman"/>
          <w:b w:val="false"/>
          <w:i w:val="false"/>
          <w:color w:val="000000"/>
          <w:sz w:val="28"/>
        </w:rPr>
        <w:t>
      6) заңды тұлғаның мөрін жою туралы құжат;</w:t>
      </w:r>
      <w:r>
        <w:br/>
      </w:r>
      <w:r>
        <w:rPr>
          <w:rFonts w:ascii="Times New Roman"/>
          <w:b w:val="false"/>
          <w:i w:val="false"/>
          <w:color w:val="000000"/>
          <w:sz w:val="28"/>
        </w:rPr>
        <w:t>
      7) заңды тұлғаларды мемлекеттік тіркеу және филиалдар мен өкiлдiктердi есептiк тiркеу үшін бюджетке алым төлегенін растайтын түбіртек немесе өзге де құжат табыс етіледі.</w:t>
      </w:r>
      <w:r>
        <w:br/>
      </w:r>
      <w:r>
        <w:rPr>
          <w:rFonts w:ascii="Times New Roman"/>
          <w:b w:val="false"/>
          <w:i w:val="false"/>
          <w:color w:val="000000"/>
          <w:sz w:val="28"/>
        </w:rPr>
        <w:t>
      Жеке кәсіпкерлік субъектілеріне жатпайтын ұйымдардың, сондай-ақ, акционерлік қоғамдардың қызметінің тоқтатылуын тіркеу үшін қосымша құрылтай құжаттары ұсынылады.</w:t>
      </w:r>
      <w:r>
        <w:br/>
      </w:r>
      <w:r>
        <w:rPr>
          <w:rFonts w:ascii="Times New Roman"/>
          <w:b w:val="false"/>
          <w:i w:val="false"/>
          <w:color w:val="000000"/>
          <w:sz w:val="28"/>
        </w:rPr>
        <w:t>
      Заңды тұлға қызметінің тоқтатылуын тіркеу туралы өтініш тіркеуші органға заңды тұлға қызметінің тоқтатылғаны туралы хабарландыру жарияланған күннен бастап екі ай өткен соң ұсынылады.</w:t>
      </w:r>
      <w:r>
        <w:br/>
      </w:r>
      <w:r>
        <w:rPr>
          <w:rFonts w:ascii="Times New Roman"/>
          <w:b w:val="false"/>
          <w:i w:val="false"/>
          <w:color w:val="000000"/>
          <w:sz w:val="28"/>
        </w:rPr>
        <w:t>
      Сот шешімі бойынша таратылған заңды тұлғаның қызметінің тоқтатылуын тіркеу сот шешімі және тарату іс жүргізуінің аяқталғаны туралы сот ұйғарымы негізінде жүзеге асырылады.</w:t>
      </w:r>
      <w:r>
        <w:br/>
      </w:r>
      <w:r>
        <w:rPr>
          <w:rFonts w:ascii="Times New Roman"/>
          <w:b w:val="false"/>
          <w:i w:val="false"/>
          <w:color w:val="000000"/>
          <w:sz w:val="28"/>
        </w:rPr>
        <w:t>
      Егер тексеру барысында таратудың белгіленген тәртібін бұзу анықталмаса, тіркеуші орган заңды тұлға қызметінің тоқтатылуын қажетті құжаттарды қоса берілген өтініш берген күннен кейінгі бес күнтізбелік күн ішінде тіркейді. Табиғи монополия субъектiсi қызметiнiң тоқтатылуын тiркеудi тiркеушi орган табиғи монополиялар салаларындағы және реттелетін нарықтардағы басшылықты жүзеге асыратын уәкiлеттi органның алдын ала келiсiмiмен жүзеге асырады.</w:t>
      </w:r>
      <w:r>
        <w:br/>
      </w:r>
      <w:r>
        <w:rPr>
          <w:rFonts w:ascii="Times New Roman"/>
          <w:b w:val="false"/>
          <w:i w:val="false"/>
          <w:color w:val="000000"/>
          <w:sz w:val="28"/>
        </w:rPr>
        <w:t>
      Заңды тұлғаны таратудың заңнамалық актілерінде белгіленген тәртібін бұзу анықталған, сондай-ақ таратылатын заңды тұлғаның филиалдары мен өкілдіктері болған, салық берешегінің, міндетті зейнетақы жарналары және әлеуметтік аударымдар бойынша берешегі болғаны анықталған жағдайда, тіркеуші орган қызметтің тоқтатылуын тіркеуден бас тарту туралы шешім шығарады.</w:t>
      </w:r>
      <w:r>
        <w:br/>
      </w:r>
      <w:r>
        <w:rPr>
          <w:rFonts w:ascii="Times New Roman"/>
          <w:b w:val="false"/>
          <w:i w:val="false"/>
          <w:color w:val="000000"/>
          <w:sz w:val="28"/>
        </w:rPr>
        <w:t>
      Заңды тұлға қызметінің тоқтатылғаны туралы Бизнес-сәйкестендіру нөмірлерінің ұлттық тізіліміне мәліметтер енгізілгеннен кейін ол өзінің қызметін тоқтатқан болып есептеледі.»;</w:t>
      </w:r>
      <w:r>
        <w:br/>
      </w:r>
      <w:r>
        <w:rPr>
          <w:rFonts w:ascii="Times New Roman"/>
          <w:b w:val="false"/>
          <w:i w:val="false"/>
          <w:color w:val="000000"/>
          <w:sz w:val="28"/>
        </w:rPr>
        <w:t>
      16) 16-1-бап мына редакцияда жазылсын:</w:t>
      </w:r>
      <w:r>
        <w:br/>
      </w:r>
      <w:r>
        <w:rPr>
          <w:rFonts w:ascii="Times New Roman"/>
          <w:b w:val="false"/>
          <w:i w:val="false"/>
          <w:color w:val="000000"/>
          <w:sz w:val="28"/>
        </w:rPr>
        <w:t>
      «16-1-бап. Заңды тұлғаның филиалы мен өкілдігін есептік тіркеуден шығару</w:t>
      </w:r>
      <w:r>
        <w:br/>
      </w:r>
      <w:r>
        <w:rPr>
          <w:rFonts w:ascii="Times New Roman"/>
          <w:b w:val="false"/>
          <w:i w:val="false"/>
          <w:color w:val="000000"/>
          <w:sz w:val="28"/>
        </w:rPr>
        <w:t>
      Филиал (өкілдік) филиалдың (өкілдіктің) қызметін тоқтату туралы заңды тұлғаның өтініші, заңды тұлғалардың мемлекеттік тіркелгені және филиалдар мен өкiлдiктердiң есептiк тiркелгенi үшін алым төлегенін растайтын түбіртегі немесе құжаты негізінде есептен шығарылуы тиіс.</w:t>
      </w:r>
      <w:r>
        <w:br/>
      </w:r>
      <w:r>
        <w:rPr>
          <w:rFonts w:ascii="Times New Roman"/>
          <w:b w:val="false"/>
          <w:i w:val="false"/>
          <w:color w:val="000000"/>
          <w:sz w:val="28"/>
        </w:rPr>
        <w:t>
      Шетелдік заңды тұлғаның филиалы (өкілдігі) бойынша осы баптың бірінші бөлігінде көрсетілген құжаттарға қоса салық берешегінің, міндетті зейнетақы жарналары және әлеуметтік аударымдар бойынша берешегінің жоқ екендігі туралы анықтама табыс етіледі.</w:t>
      </w:r>
      <w:r>
        <w:br/>
      </w:r>
      <w:r>
        <w:rPr>
          <w:rFonts w:ascii="Times New Roman"/>
          <w:b w:val="false"/>
          <w:i w:val="false"/>
          <w:color w:val="000000"/>
          <w:sz w:val="28"/>
        </w:rPr>
        <w:t>
      Жеке кәсіпкерлік субъектілеріне жатпайтын ұйымдардың, сондай-ақ, акционерлік қоғамдардың филиалдарының (өкілдіктерінің) қызметін тоқтатылуын тіркеу үшін қосымша ережесі ұсынылады.</w:t>
      </w:r>
      <w:r>
        <w:br/>
      </w:r>
      <w:r>
        <w:rPr>
          <w:rFonts w:ascii="Times New Roman"/>
          <w:b w:val="false"/>
          <w:i w:val="false"/>
          <w:color w:val="000000"/>
          <w:sz w:val="28"/>
        </w:rPr>
        <w:t>
      Заңды тұлғаның филиалын (өкілдігін) есептік тіркеуден шығару қажетті құжаттарды қоса отырып, өтініш берген күннен кейінгі бес күнтізбелік күн ішінде жүргізіледі.</w:t>
      </w:r>
      <w:r>
        <w:br/>
      </w:r>
      <w:r>
        <w:rPr>
          <w:rFonts w:ascii="Times New Roman"/>
          <w:b w:val="false"/>
          <w:i w:val="false"/>
          <w:color w:val="000000"/>
          <w:sz w:val="28"/>
        </w:rPr>
        <w:t>
      Соттың шешімі бойынша таратылған заңды тұлғалардың филиалдары мен өкілдіктерін есептік тіркеуден шығару осындай шешімнің негізінде:</w:t>
      </w:r>
      <w:r>
        <w:br/>
      </w:r>
      <w:r>
        <w:rPr>
          <w:rFonts w:ascii="Times New Roman"/>
          <w:b w:val="false"/>
          <w:i w:val="false"/>
          <w:color w:val="000000"/>
          <w:sz w:val="28"/>
        </w:rPr>
        <w:t>
      - жеке кәсіпкерлік субъектілеріне жатпайтын ұйымдардың, сондай-ақ, акционерлік қоғамдардың филиалы (өкілдік) туралы ережесін;</w:t>
      </w:r>
      <w:r>
        <w:br/>
      </w:r>
      <w:r>
        <w:rPr>
          <w:rFonts w:ascii="Times New Roman"/>
          <w:b w:val="false"/>
          <w:i w:val="false"/>
          <w:color w:val="000000"/>
          <w:sz w:val="28"/>
        </w:rPr>
        <w:t>
      - заңды тұлғаларды мемлекеттік тіркеу және филиалдар мен өкілдіктерді есептік тіркеу үшін алым төленгенін растайтын түбіртекті немесе құжатты қоса отырып жүргізіледі.</w:t>
      </w:r>
      <w:r>
        <w:br/>
      </w:r>
      <w:r>
        <w:rPr>
          <w:rFonts w:ascii="Times New Roman"/>
          <w:b w:val="false"/>
          <w:i w:val="false"/>
          <w:color w:val="000000"/>
          <w:sz w:val="28"/>
        </w:rPr>
        <w:t>
      Заңнамалық актілерде белгіленген заңды тұлғаның филиалдары мен өкілдіктерінің қызметін тоқтату тәртібін бұзу анықталған кезде, сондай-ақ, салық берешегі, міндетті зейнетақы жарналары және әлеуметтік аударымдар бойынша берешегі болған жағдайда, тіркеуші орган филиалдың, өкілдіктің қызметін тоқтатуды тіркеуден бас тарту туралы шешім шығарады.».</w:t>
      </w:r>
      <w:r>
        <w:br/>
      </w:r>
      <w:r>
        <w:rPr>
          <w:rFonts w:ascii="Times New Roman"/>
          <w:b w:val="false"/>
          <w:i w:val="false"/>
          <w:color w:val="000000"/>
          <w:sz w:val="28"/>
        </w:rPr>
        <w:t>
      10. «Шаруашылық серiктестiктерi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183,184-құжаттар; № 13-14, 205, 210-құжаттар; 1998 ж., № 5-6, 50-құжат; № 17-18, 224-құжат; 2003 ж., № 11, 56-құжат; № 24, 178-құжат; 2007 ж., № 4, 28-құжат; 2008 ж., № 12, 52-құжат; № 13-14, 56-құжат; 2010 ж., № 1-2, 2-құжат; № 5, 23, 43-құжаттар; 2011 ж. № 6, 50-құжат):</w:t>
      </w:r>
      <w:r>
        <w:br/>
      </w:r>
      <w:r>
        <w:rPr>
          <w:rFonts w:ascii="Times New Roman"/>
          <w:b w:val="false"/>
          <w:i w:val="false"/>
          <w:color w:val="000000"/>
          <w:sz w:val="28"/>
        </w:rPr>
        <w:t>
      1) 4-бапта:</w:t>
      </w:r>
      <w:r>
        <w:br/>
      </w:r>
      <w:r>
        <w:rPr>
          <w:rFonts w:ascii="Times New Roman"/>
          <w:b w:val="false"/>
          <w:i w:val="false"/>
          <w:color w:val="000000"/>
          <w:sz w:val="28"/>
        </w:rPr>
        <w:t>
      6-тармағы алып тасталсын;</w:t>
      </w:r>
      <w:r>
        <w:br/>
      </w:r>
      <w:r>
        <w:rPr>
          <w:rFonts w:ascii="Times New Roman"/>
          <w:b w:val="false"/>
          <w:i w:val="false"/>
          <w:color w:val="000000"/>
          <w:sz w:val="28"/>
        </w:rPr>
        <w:t>
      13-тармақтың бірінші бөлігі мына редакцияда жазылсын:</w:t>
      </w:r>
      <w:r>
        <w:br/>
      </w:r>
      <w:r>
        <w:rPr>
          <w:rFonts w:ascii="Times New Roman"/>
          <w:b w:val="false"/>
          <w:i w:val="false"/>
          <w:color w:val="000000"/>
          <w:sz w:val="28"/>
        </w:rPr>
        <w:t>
      «13. Шаруашылық серiктестiктерді мемлекеттiк тiркеу заңнамада белгіленген тәртіпте жүзеге асырылады. Бизнес-сәйкестендіру нөмірлерінің ұлттық тізіліміндегі шаруашылық серiктестiктер туралы деректердi заңды тұлғаларды тiркейтiн органдар ресми баспасөзде ұдайы жариялап тұруы тиiс.»;</w:t>
      </w:r>
      <w:r>
        <w:br/>
      </w:r>
      <w:r>
        <w:rPr>
          <w:rFonts w:ascii="Times New Roman"/>
          <w:b w:val="false"/>
          <w:i w:val="false"/>
          <w:color w:val="000000"/>
          <w:sz w:val="28"/>
        </w:rPr>
        <w:t xml:space="preserve">
      2) 7-баптың 4-тармағы мына редакцияда жазылсын: </w:t>
      </w:r>
      <w:r>
        <w:br/>
      </w:r>
      <w:r>
        <w:rPr>
          <w:rFonts w:ascii="Times New Roman"/>
          <w:b w:val="false"/>
          <w:i w:val="false"/>
          <w:color w:val="000000"/>
          <w:sz w:val="28"/>
        </w:rPr>
        <w:t>
      «4. Егер арнаулы заңнамалық актiлерде немесе құрылтай құжаттарда өзгеше көзделмеген болса, шаруашылық серiктестiгiнің қатысушысының серiктестiк мүлкiндегi өз үлесiн кепiлге салуға және (немесе) сатуға құқығы бар. Егер шығып жатқан қатысушының мүлiктегi (жарғылық капиталдағы) үлеске немесе оның бір бөлігіне құқығының иелiктен шығарылғаны (басқаға берілгенi) туралы шарттың тараптарының бірі жеке тұлға болып табылса, онда жеке тұлғаның қолының түпнұсқасы нотариалды куәландырылуы тиіс.»;</w:t>
      </w:r>
      <w:r>
        <w:br/>
      </w:r>
      <w:r>
        <w:rPr>
          <w:rFonts w:ascii="Times New Roman"/>
          <w:b w:val="false"/>
          <w:i w:val="false"/>
          <w:color w:val="000000"/>
          <w:sz w:val="28"/>
        </w:rPr>
        <w:t>
      3) 8-2-баптың 2- тармағының 4) тармақшасы мына редакцияда жазылсын:</w:t>
      </w:r>
      <w:r>
        <w:br/>
      </w:r>
      <w:r>
        <w:rPr>
          <w:rFonts w:ascii="Times New Roman"/>
          <w:b w:val="false"/>
          <w:i w:val="false"/>
          <w:color w:val="000000"/>
          <w:sz w:val="28"/>
        </w:rPr>
        <w:t>
      4) шаруашылық серіктестігін заңды тұлға ретінде мемлекеттік тіркеу (қайта тіркеу) туралы анықтама;</w:t>
      </w:r>
      <w:r>
        <w:br/>
      </w:r>
      <w:r>
        <w:rPr>
          <w:rFonts w:ascii="Times New Roman"/>
          <w:b w:val="false"/>
          <w:i w:val="false"/>
          <w:color w:val="000000"/>
          <w:sz w:val="28"/>
        </w:rPr>
        <w:t>
      4) 9-бапта:</w:t>
      </w:r>
      <w:r>
        <w:br/>
      </w:r>
      <w:r>
        <w:rPr>
          <w:rFonts w:ascii="Times New Roman"/>
          <w:b w:val="false"/>
          <w:i w:val="false"/>
          <w:color w:val="000000"/>
          <w:sz w:val="28"/>
        </w:rPr>
        <w:t xml:space="preserve">
      2-тармағының екінші бөлігі мына редакцияда жазылсын: </w:t>
      </w:r>
      <w:r>
        <w:br/>
      </w:r>
      <w:r>
        <w:rPr>
          <w:rFonts w:ascii="Times New Roman"/>
          <w:b w:val="false"/>
          <w:i w:val="false"/>
          <w:color w:val="000000"/>
          <w:sz w:val="28"/>
        </w:rPr>
        <w:t>
      «Шаруашылық серiктестiгi қайта ұйымдастырылған кезде серiктестiктiң құжаттарына және Бизнес-сәйкестендіру нөмірлерінің ұлттық тізіліміне қажеттi өзгерiстер енгiзiледi, ал таратылған кезде – Бизнес-сәйкестендіру нөмірлерінің ұлттық тізіліміне тиiстi мәліметтер жазылады.»;</w:t>
      </w:r>
      <w:r>
        <w:br/>
      </w:r>
      <w:r>
        <w:rPr>
          <w:rFonts w:ascii="Times New Roman"/>
          <w:b w:val="false"/>
          <w:i w:val="false"/>
          <w:color w:val="000000"/>
          <w:sz w:val="28"/>
        </w:rPr>
        <w:t>
      9-тармағы мына редакцияда жазылсын:</w:t>
      </w:r>
      <w:r>
        <w:br/>
      </w:r>
      <w:r>
        <w:rPr>
          <w:rFonts w:ascii="Times New Roman"/>
          <w:b w:val="false"/>
          <w:i w:val="false"/>
          <w:color w:val="000000"/>
          <w:sz w:val="28"/>
        </w:rPr>
        <w:t>
      «9. Бизнес-сәйкестендіру нөмірлерінің ұлттық тізіліміне ол туралы мәліметтер енгізілген сәттен бастап тарату аяқталған, ал шаруашылық серiктестiк өз қызметiн тоқтатқан деп саналады.».</w:t>
      </w:r>
      <w:r>
        <w:br/>
      </w:r>
      <w:r>
        <w:rPr>
          <w:rFonts w:ascii="Times New Roman"/>
          <w:b w:val="false"/>
          <w:i w:val="false"/>
          <w:color w:val="000000"/>
          <w:sz w:val="28"/>
        </w:rPr>
        <w:t>
      11.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11-құжат; 2011 ж., № 3, 32-құжат; № 5, 43-құжат; № 6, 50-құжат; № 12, 111-құжат; № 13, 116-құжат; № 14, 117-құжат):</w:t>
      </w:r>
      <w:r>
        <w:br/>
      </w:r>
      <w:r>
        <w:rPr>
          <w:rFonts w:ascii="Times New Roman"/>
          <w:b w:val="false"/>
          <w:i w:val="false"/>
          <w:color w:val="000000"/>
          <w:sz w:val="28"/>
        </w:rPr>
        <w:t>
      26-баптың 2-тармағының 3) тармақшасы мына редакцияда жазылсын:</w:t>
      </w:r>
      <w:r>
        <w:br/>
      </w:r>
      <w:r>
        <w:rPr>
          <w:rFonts w:ascii="Times New Roman"/>
          <w:b w:val="false"/>
          <w:i w:val="false"/>
          <w:color w:val="000000"/>
          <w:sz w:val="28"/>
        </w:rPr>
        <w:t>
      «3) өтініш берушінің заңды тұлға ретінде мемлекеттік тіркеуден өткені туралы анықтаманы және жарғының нотариалды куәландырған көшірмесін;».</w:t>
      </w:r>
      <w:r>
        <w:br/>
      </w:r>
      <w:r>
        <w:rPr>
          <w:rFonts w:ascii="Times New Roman"/>
          <w:b w:val="false"/>
          <w:i w:val="false"/>
          <w:color w:val="000000"/>
          <w:sz w:val="28"/>
        </w:rPr>
        <w:t>
      12. «Өрт қауіпсіздігі туралы» Қазақстан Республикасының 1996 жылғы 22 қарашадағы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w:t>
      </w:r>
      <w:r>
        <w:br/>
      </w:r>
      <w:r>
        <w:rPr>
          <w:rFonts w:ascii="Times New Roman"/>
          <w:b w:val="false"/>
          <w:i w:val="false"/>
          <w:color w:val="000000"/>
          <w:sz w:val="28"/>
        </w:rPr>
        <w:t>
      25-2-баптың 3-тармағының 3) тармақшасы мына редакцияда жазылсын:</w:t>
      </w:r>
      <w:r>
        <w:br/>
      </w:r>
      <w:r>
        <w:rPr>
          <w:rFonts w:ascii="Times New Roman"/>
          <w:b w:val="false"/>
          <w:i w:val="false"/>
          <w:color w:val="000000"/>
          <w:sz w:val="28"/>
        </w:rPr>
        <w:t>
      «3) ұйымды заңды тұлға ретінде мемлекеттік тіркеу туралы анықтамасын;».</w:t>
      </w:r>
      <w:r>
        <w:br/>
      </w:r>
      <w:r>
        <w:rPr>
          <w:rFonts w:ascii="Times New Roman"/>
          <w:b w:val="false"/>
          <w:i w:val="false"/>
          <w:color w:val="000000"/>
          <w:sz w:val="28"/>
        </w:rPr>
        <w:t>
      13.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w:t>
      </w:r>
      <w:r>
        <w:br/>
      </w:r>
      <w:r>
        <w:rPr>
          <w:rFonts w:ascii="Times New Roman"/>
          <w:b w:val="false"/>
          <w:i w:val="false"/>
          <w:color w:val="000000"/>
          <w:sz w:val="28"/>
        </w:rPr>
        <w:t>
      1) 88-бапта:</w:t>
      </w:r>
      <w:r>
        <w:br/>
      </w:r>
      <w:r>
        <w:rPr>
          <w:rFonts w:ascii="Times New Roman"/>
          <w:b w:val="false"/>
          <w:i w:val="false"/>
          <w:color w:val="000000"/>
          <w:sz w:val="28"/>
        </w:rPr>
        <w:t>
      3-тармақ мына редакцияда жазылсын:</w:t>
      </w:r>
      <w:r>
        <w:br/>
      </w:r>
      <w:r>
        <w:rPr>
          <w:rFonts w:ascii="Times New Roman"/>
          <w:b w:val="false"/>
          <w:i w:val="false"/>
          <w:color w:val="000000"/>
          <w:sz w:val="28"/>
        </w:rPr>
        <w:t>
      «3. Бұл туралы Бизнес-сәйкестендіру нөмірлерінің ұлттық тізіліміне – заңды тұлғалар бойынша;</w:t>
      </w:r>
      <w:r>
        <w:br/>
      </w:r>
      <w:r>
        <w:rPr>
          <w:rFonts w:ascii="Times New Roman"/>
          <w:b w:val="false"/>
          <w:i w:val="false"/>
          <w:color w:val="000000"/>
          <w:sz w:val="28"/>
        </w:rPr>
        <w:t>
      Дара кәсіпкерлердің мемлекеттік тіркелімдеріне – дара кәсіпкерлер бойынша мәліметтер енгiзiлген соң, борышкердiң таратылуы аяқталды, ал борышкер жұмыс iстеуiн тоқтатты деп есептеледi.»;</w:t>
      </w:r>
      <w:r>
        <w:br/>
      </w:r>
      <w:r>
        <w:rPr>
          <w:rFonts w:ascii="Times New Roman"/>
          <w:b w:val="false"/>
          <w:i w:val="false"/>
          <w:color w:val="000000"/>
          <w:sz w:val="28"/>
        </w:rPr>
        <w:t>
      4-тармақ мына редакцияда жазылсын:</w:t>
      </w:r>
      <w:r>
        <w:br/>
      </w:r>
      <w:r>
        <w:rPr>
          <w:rFonts w:ascii="Times New Roman"/>
          <w:b w:val="false"/>
          <w:i w:val="false"/>
          <w:color w:val="000000"/>
          <w:sz w:val="28"/>
        </w:rPr>
        <w:t>
      «4. Борышкерді Бизнес-сәйкестендіру нөмірлерінің ұлттық тізілімінен алып тастау туралы бұйрықтарды заңды тұлғаларды мемлекеттік тіркеуді жүзеге асыратын органдар сотқа және уәкілетті органға, сондай-ақ борышкердің тұрған жері бойынша салық органына жібереді.»;</w:t>
      </w:r>
      <w:r>
        <w:br/>
      </w:r>
      <w:r>
        <w:rPr>
          <w:rFonts w:ascii="Times New Roman"/>
          <w:b w:val="false"/>
          <w:i w:val="false"/>
          <w:color w:val="000000"/>
          <w:sz w:val="28"/>
        </w:rPr>
        <w:t>
      2) 92-баптың 1-тармағы мына редакцияда жазылсын:</w:t>
      </w:r>
      <w:r>
        <w:br/>
      </w:r>
      <w:r>
        <w:rPr>
          <w:rFonts w:ascii="Times New Roman"/>
          <w:b w:val="false"/>
          <w:i w:val="false"/>
          <w:color w:val="000000"/>
          <w:sz w:val="28"/>
        </w:rPr>
        <w:t>
      «1. Егер заңды тұлға тек банкроттық тәртiбiмен таратылуға тиiстi болатын мән-жайлардың болуына қарамастан, меншiк иесi, құрылтайшылар (қатысушылар), тарату комиссиясы борышкердi банкрот деп тану туралы өтiнiшпен сотқа жүгiнбесе және заңды тұлғаны таратуды жүзеге асырса, барлық кредиторлардың талаптарын толық көлемде қанағаттандырмау заңды тұлғаның тоқтатылуы туралы Бизнес-сәйкестендіру нөмірлерінің ұлттық тізіліміне мәліметтерді енгiзуден бас тартуға негiз болып табылады.»;</w:t>
      </w:r>
      <w:r>
        <w:br/>
      </w:r>
      <w:r>
        <w:rPr>
          <w:rFonts w:ascii="Times New Roman"/>
          <w:b w:val="false"/>
          <w:i w:val="false"/>
          <w:color w:val="000000"/>
          <w:sz w:val="28"/>
        </w:rPr>
        <w:t>
      3) 95-баптың 3-тармағы мына редакцияда жазылсын:</w:t>
      </w:r>
      <w:r>
        <w:br/>
      </w:r>
      <w:r>
        <w:rPr>
          <w:rFonts w:ascii="Times New Roman"/>
          <w:b w:val="false"/>
          <w:i w:val="false"/>
          <w:color w:val="000000"/>
          <w:sz w:val="28"/>
        </w:rPr>
        <w:t>
      «3. Борышкер конкурстық басқарушының қорытынды есебін бекіту туралы сот ұйғарымының негізінде борышкер қызметінің тоқтатылғандығы туралы Бизнес-сәйкестендіру нөмірлерінің ұлттық тізіліміне және дара кәсіпкерлердің мемлекеттік тіркелімдеріне мәліметтер енгізілген сәттен бастап таратылды деп есептеледі, бұл таратылған борышкердің кредиторлар алдындағы берешегін есептен шығару үшін негіз болып табылады.».</w:t>
      </w:r>
      <w:r>
        <w:br/>
      </w:r>
      <w:r>
        <w:rPr>
          <w:rFonts w:ascii="Times New Roman"/>
          <w:b w:val="false"/>
          <w:i w:val="false"/>
          <w:color w:val="000000"/>
          <w:sz w:val="28"/>
        </w:rPr>
        <w:t>
      14.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44-баптың 7-тармағы мына редакцияда жазылсын:</w:t>
      </w:r>
      <w:r>
        <w:br/>
      </w:r>
      <w:r>
        <w:rPr>
          <w:rFonts w:ascii="Times New Roman"/>
          <w:b w:val="false"/>
          <w:i w:val="false"/>
          <w:color w:val="000000"/>
          <w:sz w:val="28"/>
        </w:rPr>
        <w:t>
      «7. Тiркелген кооперативке Қазақстан Республикасының заңды тұлғаларды мемлекеттік тіркеу және филиалдар мен өкілдіктерді есептік тіркеу туралы заңнамасында белгіленген мерзiмде мемлекеттік тiркеу немесе қайта тіркеу туралы анықтама берiледi.».</w:t>
      </w:r>
      <w:r>
        <w:br/>
      </w:r>
      <w:r>
        <w:rPr>
          <w:rFonts w:ascii="Times New Roman"/>
          <w:b w:val="false"/>
          <w:i w:val="false"/>
          <w:color w:val="000000"/>
          <w:sz w:val="28"/>
        </w:rPr>
        <w:t>
      15.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 № 5, 43-құжат; № 6, 50-құжат):</w:t>
      </w:r>
      <w:r>
        <w:br/>
      </w:r>
      <w:r>
        <w:rPr>
          <w:rFonts w:ascii="Times New Roman"/>
          <w:b w:val="false"/>
          <w:i w:val="false"/>
          <w:color w:val="000000"/>
          <w:sz w:val="28"/>
        </w:rPr>
        <w:t>
      1) 5-баптың 2-тармағы мына редакцияда жазылсын:</w:t>
      </w:r>
      <w:r>
        <w:br/>
      </w:r>
      <w:r>
        <w:rPr>
          <w:rFonts w:ascii="Times New Roman"/>
          <w:b w:val="false"/>
          <w:i w:val="false"/>
          <w:color w:val="000000"/>
          <w:sz w:val="28"/>
        </w:rPr>
        <w:t>
      «2. Жауапкершілігі шектеулі серіктестік өзінің орналасқан жерін ауыстырған кезде, қажетті өзгерістерді Бизнес-сәйкестендіру нөмірлерінің ұлттық тізіліміне енгізу үшін, мемлекеттік тіркеуді жүргізген және заңды тұлғаларды серіктестіктің жаңа мекенжайы бойынша мемлекеттік тіркеуді жүргізетін органды хабардар етуге міндетті.»;</w:t>
      </w:r>
      <w:r>
        <w:br/>
      </w:r>
      <w:r>
        <w:rPr>
          <w:rFonts w:ascii="Times New Roman"/>
          <w:b w:val="false"/>
          <w:i w:val="false"/>
          <w:color w:val="000000"/>
          <w:sz w:val="28"/>
        </w:rPr>
        <w:t>
      2) 17-бапта:</w:t>
      </w:r>
      <w:r>
        <w:br/>
      </w:r>
      <w:r>
        <w:rPr>
          <w:rFonts w:ascii="Times New Roman"/>
          <w:b w:val="false"/>
          <w:i w:val="false"/>
          <w:color w:val="000000"/>
          <w:sz w:val="28"/>
        </w:rPr>
        <w:t>
      1-тармақтың екінші бөлігі алып тасталсын;</w:t>
      </w:r>
      <w:r>
        <w:br/>
      </w:r>
      <w:r>
        <w:rPr>
          <w:rFonts w:ascii="Times New Roman"/>
          <w:b w:val="false"/>
          <w:i w:val="false"/>
          <w:color w:val="000000"/>
          <w:sz w:val="28"/>
        </w:rPr>
        <w:t>
      4 және 5-тармақтар алып тасталсын;</w:t>
      </w:r>
      <w:r>
        <w:br/>
      </w:r>
      <w:r>
        <w:rPr>
          <w:rFonts w:ascii="Times New Roman"/>
          <w:b w:val="false"/>
          <w:i w:val="false"/>
          <w:color w:val="000000"/>
          <w:sz w:val="28"/>
        </w:rPr>
        <w:t>
      6-тармақ мына редакцияда жазылсын:</w:t>
      </w:r>
      <w:r>
        <w:br/>
      </w:r>
      <w:r>
        <w:rPr>
          <w:rFonts w:ascii="Times New Roman"/>
          <w:b w:val="false"/>
          <w:i w:val="false"/>
          <w:color w:val="000000"/>
          <w:sz w:val="28"/>
        </w:rPr>
        <w:t>
      «6. Серіктестік өз қызметін Қазақстан Республикасының Үкіметі бекіткен жауапкершілігі шектеулі серіктестіктің Үлгі жарғысының негізінде жүзеге асыруға құқылы.»;</w:t>
      </w:r>
      <w:r>
        <w:br/>
      </w:r>
      <w:r>
        <w:rPr>
          <w:rFonts w:ascii="Times New Roman"/>
          <w:b w:val="false"/>
          <w:i w:val="false"/>
          <w:color w:val="000000"/>
          <w:sz w:val="28"/>
        </w:rPr>
        <w:t>
      3) 18-баптың 2 және 3-тармақтары алып тасталсын;</w:t>
      </w:r>
      <w:r>
        <w:br/>
      </w:r>
      <w:r>
        <w:rPr>
          <w:rFonts w:ascii="Times New Roman"/>
          <w:b w:val="false"/>
          <w:i w:val="false"/>
          <w:color w:val="000000"/>
          <w:sz w:val="28"/>
        </w:rPr>
        <w:t>
      4) 19-бапта:</w:t>
      </w:r>
      <w:r>
        <w:br/>
      </w:r>
      <w:r>
        <w:rPr>
          <w:rFonts w:ascii="Times New Roman"/>
          <w:b w:val="false"/>
          <w:i w:val="false"/>
          <w:color w:val="000000"/>
          <w:sz w:val="28"/>
        </w:rPr>
        <w:t>
      3-тармақ мына редакцияда жазылсын:</w:t>
      </w:r>
      <w:r>
        <w:br/>
      </w:r>
      <w:r>
        <w:rPr>
          <w:rFonts w:ascii="Times New Roman"/>
          <w:b w:val="false"/>
          <w:i w:val="false"/>
          <w:color w:val="000000"/>
          <w:sz w:val="28"/>
        </w:rPr>
        <w:t>
      «3. Мемлекеттік тіркеу деректері, соның ішінде, фирмалық атауы, жарғылық капиталдың мөлшері, құрылтайшылар құрамы мен атқару органдары, оның орналасқан жері туралы мәліметтер жалпыға танысу үшін ашық, Бизнес-сәйкестендіру нөмірлерінің ұлттық тізіліміне кіреді және серіктестіктің коммерциялық құпиясын құрамайды.»;</w:t>
      </w:r>
      <w:r>
        <w:br/>
      </w:r>
      <w:r>
        <w:rPr>
          <w:rFonts w:ascii="Times New Roman"/>
          <w:b w:val="false"/>
          <w:i w:val="false"/>
          <w:color w:val="000000"/>
          <w:sz w:val="28"/>
        </w:rPr>
        <w:t>
      4-тармақтың 2) тармақшасы алып тасталсын;</w:t>
      </w:r>
      <w:r>
        <w:br/>
      </w:r>
      <w:r>
        <w:rPr>
          <w:rFonts w:ascii="Times New Roman"/>
          <w:b w:val="false"/>
          <w:i w:val="false"/>
          <w:color w:val="000000"/>
          <w:sz w:val="28"/>
        </w:rPr>
        <w:t>
      4-1-тармақтың 2) тармақшасы алып тасталсын;</w:t>
      </w:r>
      <w:r>
        <w:br/>
      </w:r>
      <w:r>
        <w:rPr>
          <w:rFonts w:ascii="Times New Roman"/>
          <w:b w:val="false"/>
          <w:i w:val="false"/>
          <w:color w:val="000000"/>
          <w:sz w:val="28"/>
        </w:rPr>
        <w:t xml:space="preserve">
      5-тармақ мына редакцияда жазылсын: </w:t>
      </w:r>
      <w:r>
        <w:br/>
      </w:r>
      <w:r>
        <w:rPr>
          <w:rFonts w:ascii="Times New Roman"/>
          <w:b w:val="false"/>
          <w:i w:val="false"/>
          <w:color w:val="000000"/>
          <w:sz w:val="28"/>
        </w:rPr>
        <w:t>
      «5. Серіктестік құрылтайшылары өз қызметін жауапкершілігі шектеулі серіктестіктің Үлгі жарғысы негізінде жүзеге асыруға шешім қабылдаған жағдайда (осы Заңның 17-бабының 6-тармағы), тіркеуші органдарға Қазақстан Республикасы Әділет министрлігі бекіткен үлгі бойынша өтініш ұсынылады.»;</w:t>
      </w:r>
      <w:r>
        <w:br/>
      </w:r>
      <w:r>
        <w:rPr>
          <w:rFonts w:ascii="Times New Roman"/>
          <w:b w:val="false"/>
          <w:i w:val="false"/>
          <w:color w:val="000000"/>
          <w:sz w:val="28"/>
        </w:rPr>
        <w:t>
      5) 20-баптың 1-тармағының 1) тармақшасы алып тасталсын;</w:t>
      </w:r>
      <w:r>
        <w:br/>
      </w:r>
      <w:r>
        <w:rPr>
          <w:rFonts w:ascii="Times New Roman"/>
          <w:b w:val="false"/>
          <w:i w:val="false"/>
          <w:color w:val="000000"/>
          <w:sz w:val="28"/>
        </w:rPr>
        <w:t xml:space="preserve">
      6) 29-баптың 2-тармағы мына редакцияда жазылсын: </w:t>
      </w:r>
      <w:r>
        <w:br/>
      </w:r>
      <w:r>
        <w:rPr>
          <w:rFonts w:ascii="Times New Roman"/>
          <w:b w:val="false"/>
          <w:i w:val="false"/>
          <w:color w:val="000000"/>
          <w:sz w:val="28"/>
        </w:rPr>
        <w:t>
      «2. Жауапкершілігі шектеулі серіктестікке қатысушы өз қалауы бойынша сол серіктестіктің бір немесе бірнеше қатысушысына серіктестік мүлкіндегі өз үлесін немесе оның бір бөлігін сатуға немесе басқа жолмен беруге құқылы. Серіктестік қатысушысы серіктестіктің басқа қатысушысы алдындағы өз міндеттемесін қамтамасыз ету үшін үлесін кепілге беруге құқылы. Бұл мәмілелерді жасауға серіктестіктің немесе басқа қатысушылардың келісімі талап етілмейді. Алайда, егер серіктестіктің құрылтай құжаттарында осы Заңның 28-бабының 3-тармағында аталған шарттар көзделсе, бұл шарттар үлесті беру кезінде сақталуы тиіс.</w:t>
      </w:r>
      <w:r>
        <w:br/>
      </w:r>
      <w:r>
        <w:rPr>
          <w:rFonts w:ascii="Times New Roman"/>
          <w:b w:val="false"/>
          <w:i w:val="false"/>
          <w:color w:val="000000"/>
          <w:sz w:val="28"/>
        </w:rPr>
        <w:t>
      Егер шығып жатқан қатысушының мүлiктегi (жарғылық капиталдағы) үлесіне немесе оның бір бөлігіне құқығының иелiктен шығарылғаны (басқаға берiлгенi) туралы шарттар тараптарының бірі жеке тұлға болса, онда жеке тұлғаның қолының түпнұсқалығы нотариалды куәландырылуы тиіс.».</w:t>
      </w:r>
      <w:r>
        <w:br/>
      </w:r>
      <w:r>
        <w:rPr>
          <w:rFonts w:ascii="Times New Roman"/>
          <w:b w:val="false"/>
          <w:i w:val="false"/>
          <w:color w:val="000000"/>
          <w:sz w:val="28"/>
        </w:rPr>
        <w:t>
      16. «Қазақстан Республикасындағы селолық тұтыну кооперациясы туралы» 1999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770-құжат; 2006 ж., № 8, 45-құжат; 2007 ж., № 9, 67-құжат):</w:t>
      </w:r>
      <w:r>
        <w:br/>
      </w:r>
      <w:r>
        <w:rPr>
          <w:rFonts w:ascii="Times New Roman"/>
          <w:b w:val="false"/>
          <w:i w:val="false"/>
          <w:color w:val="000000"/>
          <w:sz w:val="28"/>
        </w:rPr>
        <w:t>
      1) 6-баптың 2-тармағы мына редакцияда жазылсын:</w:t>
      </w:r>
      <w:r>
        <w:br/>
      </w:r>
      <w:r>
        <w:rPr>
          <w:rFonts w:ascii="Times New Roman"/>
          <w:b w:val="false"/>
          <w:i w:val="false"/>
          <w:color w:val="000000"/>
          <w:sz w:val="28"/>
        </w:rPr>
        <w:t>
      «2. Селолық тұтыну кооперативi өзiнiң орналасқан жерiн өзгерткен жағдайда кооператив Бизнес-сәйкестендіру нөмірлерінің ұлттық тізіліміне қажеттi өзгерiстер енгiзу үшiн, кооперативтiң жаңадан орналасқан жерi бойынша заңды тұлғаларды мемлекеттiк тiркеудi жүзеге асыратын органға бұл жайында хабарлауға мiндеттi.»;</w:t>
      </w:r>
      <w:r>
        <w:br/>
      </w:r>
      <w:r>
        <w:rPr>
          <w:rFonts w:ascii="Times New Roman"/>
          <w:b w:val="false"/>
          <w:i w:val="false"/>
          <w:color w:val="000000"/>
          <w:sz w:val="28"/>
        </w:rPr>
        <w:t>
      2) 13-баптың 3-тармағы мына редакцияда жазылсын:</w:t>
      </w:r>
      <w:r>
        <w:br/>
      </w:r>
      <w:r>
        <w:rPr>
          <w:rFonts w:ascii="Times New Roman"/>
          <w:b w:val="false"/>
          <w:i w:val="false"/>
          <w:color w:val="000000"/>
          <w:sz w:val="28"/>
        </w:rPr>
        <w:t>
      «3. Yшiншi тұлғалармен қатынастарда кооператив пен оның мүшелерi кооперативтi мемлекеттiк тiркеудi жүзеге асыратын орган осы баптың 2-тармағында көзделген хабарламаны алған кезден бастап не сот шешiмiнiң негiзiнде Бизнес-сәйкестендіру нөмірлерінің ұлттық тізіліміне өзгерiстер енгiзiлген сәттен бастап он бес күн өткен соң кооператив жарғысындағы өзгерiстерге сiлтеме жасауға құқылы. Алайда үшiншi тұлғалар аталған мән-жайлар болғанға және мерзiмдер басталғанға дейiн де бұл өзгерiстердi ескере отырып іс-әрекет жасауға құқылы.»;</w:t>
      </w:r>
      <w:r>
        <w:br/>
      </w:r>
      <w:r>
        <w:rPr>
          <w:rFonts w:ascii="Times New Roman"/>
          <w:b w:val="false"/>
          <w:i w:val="false"/>
          <w:color w:val="000000"/>
          <w:sz w:val="28"/>
        </w:rPr>
        <w:t>
      3) 60-баптың 5-тармағы мына редакцияда жазылсын:</w:t>
      </w:r>
      <w:r>
        <w:br/>
      </w:r>
      <w:r>
        <w:rPr>
          <w:rFonts w:ascii="Times New Roman"/>
          <w:b w:val="false"/>
          <w:i w:val="false"/>
          <w:color w:val="000000"/>
          <w:sz w:val="28"/>
        </w:rPr>
        <w:t>
      «5. Қосып алу және бөлiп шығару нысанындағы қайта ұйымдастыру жағдайларын қоспағанда, қайта ұйымдастыруға қатысушы селолық тұтыну кооперативтерi жаңадан пайда болған селолық тұтыну кооперативтерi мемлекеттік тіркелген сәттен бастап жұмысын тоқтатады және Бизнес-сәйкестендіру нөмірлерінің ұлттық тізілімінен шығарылады.</w:t>
      </w:r>
      <w:r>
        <w:br/>
      </w:r>
      <w:r>
        <w:rPr>
          <w:rFonts w:ascii="Times New Roman"/>
          <w:b w:val="false"/>
          <w:i w:val="false"/>
          <w:color w:val="000000"/>
          <w:sz w:val="28"/>
        </w:rPr>
        <w:t>
      Қосып алынатын кооператив оның басқа кооперативке қосылуы тiркелген сәттен бастап жұмысын тоқтатады және Бизнес-сәйкестендіру нөмірлерінің ұлттық тізілімінен шығарылады.».</w:t>
      </w:r>
      <w:r>
        <w:br/>
      </w:r>
      <w:r>
        <w:rPr>
          <w:rFonts w:ascii="Times New Roman"/>
          <w:b w:val="false"/>
          <w:i w:val="false"/>
          <w:color w:val="000000"/>
          <w:sz w:val="28"/>
        </w:rPr>
        <w:t>
      17.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15-16, 74-құжат; 2010 ж., № 5, 23-құжат; № 22, 130-құжат; 2011 ж., № 1, 2-құжат; № 11, 102-құжат):</w:t>
      </w:r>
      <w:r>
        <w:br/>
      </w:r>
      <w:r>
        <w:rPr>
          <w:rFonts w:ascii="Times New Roman"/>
          <w:b w:val="false"/>
          <w:i w:val="false"/>
          <w:color w:val="000000"/>
          <w:sz w:val="28"/>
        </w:rPr>
        <w:t>
      11-баптың 1-тармағының 7) тармақшасының төртінші абзацы мына редакцияда жазылсын:</w:t>
      </w:r>
      <w:r>
        <w:br/>
      </w:r>
      <w:r>
        <w:rPr>
          <w:rFonts w:ascii="Times New Roman"/>
          <w:b w:val="false"/>
          <w:i w:val="false"/>
          <w:color w:val="000000"/>
          <w:sz w:val="28"/>
        </w:rPr>
        <w:t>
      «заңды тұлғалар үшiн – заңды тұлғаны мемлекеттiк тiркеу (қайта тiркеу) туралы анықтамасы және құрылтай құжаттарының нотариалды түрде куәландырылған көшiрмесi;»;</w:t>
      </w:r>
      <w:r>
        <w:br/>
      </w:r>
      <w:r>
        <w:rPr>
          <w:rFonts w:ascii="Times New Roman"/>
          <w:b w:val="false"/>
          <w:i w:val="false"/>
          <w:color w:val="000000"/>
          <w:sz w:val="28"/>
        </w:rPr>
        <w:t>
      18.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w:t>
      </w:r>
      <w:r>
        <w:br/>
      </w:r>
      <w:r>
        <w:rPr>
          <w:rFonts w:ascii="Times New Roman"/>
          <w:b w:val="false"/>
          <w:i w:val="false"/>
          <w:color w:val="000000"/>
          <w:sz w:val="28"/>
        </w:rPr>
        <w:t>
      10-баптың 2-тармағы мына редакцияда жазылсын:</w:t>
      </w:r>
      <w:r>
        <w:br/>
      </w:r>
      <w:r>
        <w:rPr>
          <w:rFonts w:ascii="Times New Roman"/>
          <w:b w:val="false"/>
          <w:i w:val="false"/>
          <w:color w:val="000000"/>
          <w:sz w:val="28"/>
        </w:rPr>
        <w:t>
      «2. Жеке күзет ұйымы күзет қызметiн заңды тұлғаны мемлекеттiк тіркеу туралы анықтаманың, жарғының және күзет қызметiн жүзеге асыруға арналған лицензияның негiзiнде жүзеге асырады.».</w:t>
      </w:r>
      <w:r>
        <w:br/>
      </w:r>
      <w:r>
        <w:rPr>
          <w:rFonts w:ascii="Times New Roman"/>
          <w:b w:val="false"/>
          <w:i w:val="false"/>
          <w:color w:val="000000"/>
          <w:sz w:val="28"/>
        </w:rPr>
        <w:t>
      19. «Сақтандыру қызметі туралы» 2000 жылғы 18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3, 22-құжат; № 4, 25-құжат; № 8, 45-құжат; № 13, 85-құжат; № 16, 99-құжат; 2007 ж., № 2, 18-құжат; № 4, 28, 33-құжат; № 8, 52-құжат; № 18, 145-құжат; 2008 ж., № 17-18, 72-құжат; № 20, 88-құжат; 2009 ж., № 2-3, 18-құжат; № 17, 81-құжат; № 19, 88-құжат; № 24, 134-құжат; 2010 ж., № 5, 23-құжат; № 17-18, 112-құжат; 2011 ж., № 11, 102-құжат; № 12, 111-құжат):</w:t>
      </w:r>
      <w:r>
        <w:br/>
      </w:r>
      <w:r>
        <w:rPr>
          <w:rFonts w:ascii="Times New Roman"/>
          <w:b w:val="false"/>
          <w:i w:val="false"/>
          <w:color w:val="000000"/>
          <w:sz w:val="28"/>
        </w:rPr>
        <w:t>
      1) 27-баптың 2 тармағының 4) тармақшасы мына редакцияда жазылсын:</w:t>
      </w:r>
      <w:r>
        <w:br/>
      </w:r>
      <w:r>
        <w:rPr>
          <w:rFonts w:ascii="Times New Roman"/>
          <w:b w:val="false"/>
          <w:i w:val="false"/>
          <w:color w:val="000000"/>
          <w:sz w:val="28"/>
        </w:rPr>
        <w:t>
      «4) құрылтайшылар-заңды тұлғалар туралы мәліметтер (ондай құрылтайшылар болған жағдайда), оған заңды тұлға ретінде олардың мемлекеттiк тiркеуден өткенi туралы анықтамасы; нотариалды куәландырған құрылтай құжаттарының көшiрмесi; аяқталған соңғы екі қаржы жылының аудиторлық ұйым растаған қаржылық есептілігі, құжаттар табыс ету алдындағы соңғы тоқсанның аяғындағы бухгалтерлік баланс және пайдалар мен шығындар туралы есеп қамтылады;»;</w:t>
      </w:r>
      <w:r>
        <w:br/>
      </w:r>
      <w:r>
        <w:rPr>
          <w:rFonts w:ascii="Times New Roman"/>
          <w:b w:val="false"/>
          <w:i w:val="false"/>
          <w:color w:val="000000"/>
          <w:sz w:val="28"/>
        </w:rPr>
        <w:t>
      2) 37-бапта:</w:t>
      </w:r>
      <w:r>
        <w:br/>
      </w:r>
      <w:r>
        <w:rPr>
          <w:rFonts w:ascii="Times New Roman"/>
          <w:b w:val="false"/>
          <w:i w:val="false"/>
          <w:color w:val="000000"/>
          <w:sz w:val="28"/>
        </w:rPr>
        <w:t>
      1-тармақтың 3) тармақшасы мына редакцияда жазылсын:</w:t>
      </w:r>
      <w:r>
        <w:br/>
      </w:r>
      <w:r>
        <w:rPr>
          <w:rFonts w:ascii="Times New Roman"/>
          <w:b w:val="false"/>
          <w:i w:val="false"/>
          <w:color w:val="000000"/>
          <w:sz w:val="28"/>
        </w:rPr>
        <w:t>
      «3) заңды тұлғаны мемлекеттік тіркеу (қайта тіркеу) туралы анықтамасын;»:</w:t>
      </w:r>
      <w:r>
        <w:br/>
      </w:r>
      <w:r>
        <w:rPr>
          <w:rFonts w:ascii="Times New Roman"/>
          <w:b w:val="false"/>
          <w:i w:val="false"/>
          <w:color w:val="000000"/>
          <w:sz w:val="28"/>
        </w:rPr>
        <w:t>
      8-тармақтың 3) тармақшасы мына редакцияда жазылсын:</w:t>
      </w:r>
      <w:r>
        <w:br/>
      </w:r>
      <w:r>
        <w:rPr>
          <w:rFonts w:ascii="Times New Roman"/>
          <w:b w:val="false"/>
          <w:i w:val="false"/>
          <w:color w:val="000000"/>
          <w:sz w:val="28"/>
        </w:rPr>
        <w:t>
      «2) мемлекеттік тіркеу туралы анықтаманы және салық төлеуші туралы куәліктің нотариалды куәландырылған көшірмесін;»;</w:t>
      </w:r>
      <w:r>
        <w:br/>
      </w:r>
      <w:r>
        <w:rPr>
          <w:rFonts w:ascii="Times New Roman"/>
          <w:b w:val="false"/>
          <w:i w:val="false"/>
          <w:color w:val="000000"/>
          <w:sz w:val="28"/>
        </w:rPr>
        <w:t>
      3) 84-баптың 2-тармақшасы мына редакцияда жазылсын:</w:t>
      </w:r>
      <w:r>
        <w:br/>
      </w:r>
      <w:r>
        <w:rPr>
          <w:rFonts w:ascii="Times New Roman"/>
          <w:b w:val="false"/>
          <w:i w:val="false"/>
          <w:color w:val="000000"/>
          <w:sz w:val="28"/>
        </w:rPr>
        <w:t>
      «2) заңды тұлғаны мемлекеттік тіркеу туралы анықтамасын;».</w:t>
      </w:r>
      <w:r>
        <w:br/>
      </w:r>
      <w:r>
        <w:rPr>
          <w:rFonts w:ascii="Times New Roman"/>
          <w:b w:val="false"/>
          <w:i w:val="false"/>
          <w:color w:val="000000"/>
          <w:sz w:val="28"/>
        </w:rPr>
        <w:t>
      20.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25-бапта:</w:t>
      </w:r>
      <w:r>
        <w:br/>
      </w:r>
      <w:r>
        <w:rPr>
          <w:rFonts w:ascii="Times New Roman"/>
          <w:b w:val="false"/>
          <w:i w:val="false"/>
          <w:color w:val="000000"/>
          <w:sz w:val="28"/>
        </w:rPr>
        <w:t>
      3-тармақтың екінші бөлігі мына редакцияда жазылсын:</w:t>
      </w:r>
      <w:r>
        <w:br/>
      </w:r>
      <w:r>
        <w:rPr>
          <w:rFonts w:ascii="Times New Roman"/>
          <w:b w:val="false"/>
          <w:i w:val="false"/>
          <w:color w:val="000000"/>
          <w:sz w:val="28"/>
        </w:rPr>
        <w:t>
      «Коммерциялық емес ұйымға басқа ұйымды бiрiктiру нысанында оны қайта ұйымдастыру кезiнде олардың алғашқысы Бизнес-сәйкестендіру нөмірлерінің ұлттық тізіліміне бiрiктiрiлген ұйымдардың қызметiн тоқтату туралы жазба енгiзiлген сәттен бастап қайта ұйымдастырылған болып есептеледi.»;</w:t>
      </w:r>
      <w:r>
        <w:br/>
      </w:r>
      <w:r>
        <w:rPr>
          <w:rFonts w:ascii="Times New Roman"/>
          <w:b w:val="false"/>
          <w:i w:val="false"/>
          <w:color w:val="000000"/>
          <w:sz w:val="28"/>
        </w:rPr>
        <w:t>
      4-тармақ мына редакцияда жазылсын:</w:t>
      </w:r>
      <w:r>
        <w:br/>
      </w:r>
      <w:r>
        <w:rPr>
          <w:rFonts w:ascii="Times New Roman"/>
          <w:b w:val="false"/>
          <w:i w:val="false"/>
          <w:color w:val="000000"/>
          <w:sz w:val="28"/>
        </w:rPr>
        <w:t>
      4. Қайта ұйымдастыру нәтижесiнде жаңадан пайда болған ұйымды (ұйымдарды) мемлекеттiк тiркеу және Бизнес-сәйкестендіру нөмірлерінің ұлттық тізіліміне қайта ұйымдастырылған ұйымның (ұйымдардың) қызметiн тоқтату туралы жазба енгiзу заңды тұлғаларды мемлекеттiк тiркеу туралы заңнамада белгiленген тәртiпте жүзеге асырылады.»;</w:t>
      </w:r>
      <w:r>
        <w:br/>
      </w:r>
      <w:r>
        <w:rPr>
          <w:rFonts w:ascii="Times New Roman"/>
          <w:b w:val="false"/>
          <w:i w:val="false"/>
          <w:color w:val="000000"/>
          <w:sz w:val="28"/>
        </w:rPr>
        <w:t>
      2) 29-бап мына редакцияда жазылсын:</w:t>
      </w:r>
      <w:r>
        <w:br/>
      </w:r>
      <w:r>
        <w:rPr>
          <w:rFonts w:ascii="Times New Roman"/>
          <w:b w:val="false"/>
          <w:i w:val="false"/>
          <w:color w:val="000000"/>
          <w:sz w:val="28"/>
        </w:rPr>
        <w:t>
      «29-бап. Коммерциялық емес ұйымды таратудың аяқталуы</w:t>
      </w:r>
      <w:r>
        <w:br/>
      </w:r>
      <w:r>
        <w:rPr>
          <w:rFonts w:ascii="Times New Roman"/>
          <w:b w:val="false"/>
          <w:i w:val="false"/>
          <w:color w:val="000000"/>
          <w:sz w:val="28"/>
        </w:rPr>
        <w:t>
      Бизнес-сәйкестендіру нөмірлерінің ұлттық тізіліміне тиiстi мәліметтер енгiзiлгеннен кейiн коммерциялық емес ұйымның таратылуы аяқталған, ал коммерциялық емес ұйымның жұмыс iстеуi тоқтатылған болып есептеледi.».</w:t>
      </w:r>
      <w:r>
        <w:br/>
      </w:r>
      <w:r>
        <w:rPr>
          <w:rFonts w:ascii="Times New Roman"/>
          <w:b w:val="false"/>
          <w:i w:val="false"/>
          <w:color w:val="000000"/>
          <w:sz w:val="28"/>
        </w:rPr>
        <w:t>
      21. «Тұтыну кооперативі туралы» Қазақстан Республикасының 2001 жылғы 8 мамырдағы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10, 138-құжат; 2006 ж., № 8, 45-құжат; № 13, 85-құжат; 2007 ж. № 9, 67-құжат):</w:t>
      </w:r>
      <w:r>
        <w:br/>
      </w:r>
      <w:r>
        <w:rPr>
          <w:rFonts w:ascii="Times New Roman"/>
          <w:b w:val="false"/>
          <w:i w:val="false"/>
          <w:color w:val="000000"/>
          <w:sz w:val="28"/>
        </w:rPr>
        <w:t>
      1) 5-баптың 3-тармағы мына редакцияда жазылсын:</w:t>
      </w:r>
      <w:r>
        <w:br/>
      </w:r>
      <w:r>
        <w:rPr>
          <w:rFonts w:ascii="Times New Roman"/>
          <w:b w:val="false"/>
          <w:i w:val="false"/>
          <w:color w:val="000000"/>
          <w:sz w:val="28"/>
        </w:rPr>
        <w:t>
      «3. Тұтыну кооперативi өзiнiң орналасқан жерiн өзгерткен жағдайда бұл жайында Бизнес-сәйкестендіру нөмірлерінің ұлттық тізіліміне қажеттi өзгерiстер енгiзу үшiн кооперативтiң жаңадан орналасқан жерiнде заңды тұлғаларды мемлекеттiк тiркеудi жүзеге асыратын органға хабарлауға мiндеттi.»;</w:t>
      </w:r>
      <w:r>
        <w:br/>
      </w:r>
      <w:r>
        <w:rPr>
          <w:rFonts w:ascii="Times New Roman"/>
          <w:b w:val="false"/>
          <w:i w:val="false"/>
          <w:color w:val="000000"/>
          <w:sz w:val="28"/>
        </w:rPr>
        <w:t>
      2) 11-баптың 5-тармағы мына редакцияда жазылсын:</w:t>
      </w:r>
      <w:r>
        <w:br/>
      </w:r>
      <w:r>
        <w:rPr>
          <w:rFonts w:ascii="Times New Roman"/>
          <w:b w:val="false"/>
          <w:i w:val="false"/>
          <w:color w:val="000000"/>
          <w:sz w:val="28"/>
        </w:rPr>
        <w:t>
      «5. Yшiншi тұлғаларға қатысты тұтыну кооперативi мен оның мүшелерi мемлекеттiк тiркеудi жүзеге асыратын орган осы баптың 4-тармағында көзделген хабарламаны алған кезден бастап он бес күн өткен соң не сот шешiмiнiң негiзiнде өзгерiстер мен толықтырулар Бизнес-сәйкестендіру нөмірлерінің ұлттық тізіліміне енгiзiлген сәттен бастап жарғыдағы өзгерiстер мен толықтыруларға сiлтеме жасауға құқылы. Алайда үшiншi тұлғалар аталған мән-жайлар болғанға және мерзiмдер басталғанға дейiн де бұл өзгерiстер мен толықтыруларды ескере отырып iс-әрекет жасауға құқылы.»;</w:t>
      </w:r>
      <w:r>
        <w:br/>
      </w:r>
      <w:r>
        <w:rPr>
          <w:rFonts w:ascii="Times New Roman"/>
          <w:b w:val="false"/>
          <w:i w:val="false"/>
          <w:color w:val="000000"/>
          <w:sz w:val="28"/>
        </w:rPr>
        <w:t>
      3) 39-баптың 5-тармағы мына редакцияда жазылсын:</w:t>
      </w:r>
      <w:r>
        <w:br/>
      </w:r>
      <w:r>
        <w:rPr>
          <w:rFonts w:ascii="Times New Roman"/>
          <w:b w:val="false"/>
          <w:i w:val="false"/>
          <w:color w:val="000000"/>
          <w:sz w:val="28"/>
        </w:rPr>
        <w:t>
      «5. Қосып алу және бөлiп шығару нысанындағы қайта ұйымдастыру жағдайларын қоспағанда, қайта ұйымдастыруға қатысушы тұтыну кооперативтерi жаңадан пайда болған тұтыну кооперативтерi мемлекеттiк тiркеуден өткен сәттен бастап өз қызметтерін тоқтатады және Бизнес-сәйкестендіру нөмірлерінің ұлттық тізілімінен шығарылады. Қосып алынатын тұтыну кооперативi оның басқа тұтыну кооперативiне қосылуы тiркелген сәттен бастап өз қызметiн тоқтатады және Бизнес-сәйкестендіру нөмірлерінің ұлттық тізілімінен шығарылады.».</w:t>
      </w:r>
      <w:r>
        <w:br/>
      </w:r>
      <w:r>
        <w:rPr>
          <w:rFonts w:ascii="Times New Roman"/>
          <w:b w:val="false"/>
          <w:i w:val="false"/>
          <w:color w:val="000000"/>
          <w:sz w:val="28"/>
        </w:rPr>
        <w:t>
      22.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18-баптың 2-тармақшасы мына редакцияда жазылсын:</w:t>
      </w:r>
      <w:r>
        <w:br/>
      </w:r>
      <w:r>
        <w:rPr>
          <w:rFonts w:ascii="Times New Roman"/>
          <w:b w:val="false"/>
          <w:i w:val="false"/>
          <w:color w:val="000000"/>
          <w:sz w:val="28"/>
        </w:rPr>
        <w:t>
      «2) Алматы қаласының өңiрлiк қаржы орталығының қатысушыларын қоспағанда, заңды тұлғаларды мемлекеттiк тiркеу, филиалдар мен өкiлдiктердi есептiк тiркеу, сондай-ақ Бизнес-сәйкестендіру нөмірлерінің ұлттық тізілімін және филиалдар мен өкiлдiктердiң тiзiлiмiн жүргiзу;».</w:t>
      </w:r>
      <w:r>
        <w:br/>
      </w:r>
      <w:r>
        <w:rPr>
          <w:rFonts w:ascii="Times New Roman"/>
          <w:b w:val="false"/>
          <w:i w:val="false"/>
          <w:color w:val="000000"/>
          <w:sz w:val="28"/>
        </w:rPr>
        <w:t>
      23.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 11, 102-құжат; № 12, 111-құжат):</w:t>
      </w:r>
      <w:r>
        <w:br/>
      </w:r>
      <w:r>
        <w:rPr>
          <w:rFonts w:ascii="Times New Roman"/>
          <w:b w:val="false"/>
          <w:i w:val="false"/>
          <w:color w:val="000000"/>
          <w:sz w:val="28"/>
        </w:rPr>
        <w:t>
      14-13-баптың 2-тармақшасы мына редакцияда жазылсын:</w:t>
      </w:r>
      <w:r>
        <w:br/>
      </w:r>
      <w:r>
        <w:rPr>
          <w:rFonts w:ascii="Times New Roman"/>
          <w:b w:val="false"/>
          <w:i w:val="false"/>
          <w:color w:val="000000"/>
          <w:sz w:val="28"/>
        </w:rPr>
        <w:t>
      «2. Аттестаттау үшін ұйым өнеркәсіп саласын және жүзеге асырылатын қызметтің түрін көрсете отырып, ұйым жарғысының нотариалды куәландырылған көшірмесімен, ұйымның заңды тұлға ретінде мемлекеттік тіркелгені туралы анықтаманың көшірмесімен, ұйымның өнеркәсіптік қауіпсіздік талаптарына сәйкестігі туралы сараптамалық қорытындымен қоса өтініш ұсынады.».</w:t>
      </w:r>
      <w:r>
        <w:br/>
      </w:r>
      <w:r>
        <w:rPr>
          <w:rFonts w:ascii="Times New Roman"/>
          <w:b w:val="false"/>
          <w:i w:val="false"/>
          <w:color w:val="000000"/>
          <w:sz w:val="28"/>
        </w:rPr>
        <w:t>
      24. «Саяси партиялар туралы» Қазақстан Республикасының 2002 жылғы 15 шілдедегі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2002 ж., № 16, 153-құжат; 2005 ж. № 5, 5-құжат; № 13, 53-құжат 2007 ж., № 9, 67-құжат; 2009 ж., № 2-3, 6-құжат):</w:t>
      </w:r>
      <w:r>
        <w:br/>
      </w:r>
      <w:r>
        <w:rPr>
          <w:rFonts w:ascii="Times New Roman"/>
          <w:b w:val="false"/>
          <w:i w:val="false"/>
          <w:color w:val="000000"/>
          <w:sz w:val="28"/>
        </w:rPr>
        <w:t>
      15-баптың 2-тармағының 3-тармақшасы мына редакцияда жазылсын:</w:t>
      </w:r>
      <w:r>
        <w:br/>
      </w:r>
      <w:r>
        <w:rPr>
          <w:rFonts w:ascii="Times New Roman"/>
          <w:b w:val="false"/>
          <w:i w:val="false"/>
          <w:color w:val="000000"/>
          <w:sz w:val="28"/>
        </w:rPr>
        <w:t>
      «3) Бизнес-сәйкестендіру нөмірлерінің ұлттық тізіліміне енгiзiлетiн мәлiметтер көлемiнде тiркеушi органға тұрақты жұмыс iстейтiн органның орналасқан жері өзгергені туралы және өз басшылары туралы деректердi хабарлауға;».</w:t>
      </w:r>
      <w:r>
        <w:br/>
      </w:r>
      <w:r>
        <w:rPr>
          <w:rFonts w:ascii="Times New Roman"/>
          <w:b w:val="false"/>
          <w:i w:val="false"/>
          <w:color w:val="000000"/>
          <w:sz w:val="28"/>
        </w:rPr>
        <w:t>
      25. «Инвестициялар туралы» Қазақстан Республикасының 2003 жылғы 8 қаңтардағы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w:t>
      </w:r>
      <w:r>
        <w:br/>
      </w:r>
      <w:r>
        <w:rPr>
          <w:rFonts w:ascii="Times New Roman"/>
          <w:b w:val="false"/>
          <w:i w:val="false"/>
          <w:color w:val="000000"/>
          <w:sz w:val="28"/>
        </w:rPr>
        <w:t>
      19-баптың 1-тармақшасы мына редакцияда жазылсын:</w:t>
      </w:r>
      <w:r>
        <w:br/>
      </w:r>
      <w:r>
        <w:rPr>
          <w:rFonts w:ascii="Times New Roman"/>
          <w:b w:val="false"/>
          <w:i w:val="false"/>
          <w:color w:val="000000"/>
          <w:sz w:val="28"/>
        </w:rPr>
        <w:t>
      «1) заңды тұлғаны мемлекеттiк тiркеу туралы анықтама;».</w:t>
      </w:r>
      <w:r>
        <w:br/>
      </w:r>
      <w:r>
        <w:rPr>
          <w:rFonts w:ascii="Times New Roman"/>
          <w:b w:val="false"/>
          <w:i w:val="false"/>
          <w:color w:val="000000"/>
          <w:sz w:val="28"/>
        </w:rPr>
        <w:t>
      26.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w:t>
      </w:r>
      <w:r>
        <w:br/>
      </w:r>
      <w:r>
        <w:rPr>
          <w:rFonts w:ascii="Times New Roman"/>
          <w:b w:val="false"/>
          <w:i w:val="false"/>
          <w:color w:val="000000"/>
          <w:sz w:val="28"/>
        </w:rPr>
        <w:t>
      80-баптың 1-тармағының 4) тармақшасы мына редакцияда жазылсын:</w:t>
      </w:r>
      <w:r>
        <w:br/>
      </w:r>
      <w:r>
        <w:rPr>
          <w:rFonts w:ascii="Times New Roman"/>
          <w:b w:val="false"/>
          <w:i w:val="false"/>
          <w:color w:val="000000"/>
          <w:sz w:val="28"/>
        </w:rPr>
        <w:t>
      4) қоғамның заңды тұлға ретінде мемлекеттік тіркелуі (қайта тіркелуі) туралы анықтама;</w:t>
      </w:r>
      <w:r>
        <w:br/>
      </w:r>
      <w:r>
        <w:rPr>
          <w:rFonts w:ascii="Times New Roman"/>
          <w:b w:val="false"/>
          <w:i w:val="false"/>
          <w:color w:val="000000"/>
          <w:sz w:val="28"/>
        </w:rPr>
        <w:t>
      27. «Сақтандыру төлемдеріне кепілдік беру қоры туралы» 2003 жылғы 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11, 63-құжат; 2005 ж., № 14, 55-құжат; 2006 ж., № 4, 25-құжат; 2007 ж., № 2, 18-құжат; № 8, 52-құжат; № 24, 134-құжат; № 5, 23-құжат; 2010 ж., № 17-18, 112-құжат):</w:t>
      </w:r>
      <w:r>
        <w:br/>
      </w:r>
      <w:r>
        <w:rPr>
          <w:rFonts w:ascii="Times New Roman"/>
          <w:b w:val="false"/>
          <w:i w:val="false"/>
          <w:color w:val="000000"/>
          <w:sz w:val="28"/>
        </w:rPr>
        <w:t>
      9-баптың 2-тармағы мына редакцияда жазылсын:</w:t>
      </w:r>
      <w:r>
        <w:br/>
      </w:r>
      <w:r>
        <w:rPr>
          <w:rFonts w:ascii="Times New Roman"/>
          <w:b w:val="false"/>
          <w:i w:val="false"/>
          <w:color w:val="000000"/>
          <w:sz w:val="28"/>
        </w:rPr>
        <w:t>
      «2. Өтініш беруші Қордың акцияларын сатып алу және қатысу шартын жасасу үшін Қорға мынадай құжаттарды ұсынады:</w:t>
      </w:r>
      <w:r>
        <w:br/>
      </w:r>
      <w:r>
        <w:rPr>
          <w:rFonts w:ascii="Times New Roman"/>
          <w:b w:val="false"/>
          <w:i w:val="false"/>
          <w:color w:val="000000"/>
          <w:sz w:val="28"/>
        </w:rPr>
        <w:t>
      1) мемлекеттік тіркеу (қайта тіркеу) туралы анықтамасы;</w:t>
      </w:r>
      <w:r>
        <w:br/>
      </w:r>
      <w:r>
        <w:rPr>
          <w:rFonts w:ascii="Times New Roman"/>
          <w:b w:val="false"/>
          <w:i w:val="false"/>
          <w:color w:val="000000"/>
          <w:sz w:val="28"/>
        </w:rPr>
        <w:t>
      2) ҚР 2010.03.19 № 258-IV Заңымен алып тасталды.</w:t>
      </w:r>
      <w:r>
        <w:br/>
      </w:r>
      <w:r>
        <w:rPr>
          <w:rFonts w:ascii="Times New Roman"/>
          <w:b w:val="false"/>
          <w:i w:val="false"/>
          <w:color w:val="000000"/>
          <w:sz w:val="28"/>
        </w:rPr>
        <w:t>
      3) нотариалды куәландырылған жарғының көшірмесі.».</w:t>
      </w:r>
      <w:r>
        <w:br/>
      </w:r>
      <w:r>
        <w:rPr>
          <w:rFonts w:ascii="Times New Roman"/>
          <w:b w:val="false"/>
          <w:i w:val="false"/>
          <w:color w:val="000000"/>
          <w:sz w:val="28"/>
        </w:rPr>
        <w:t>
      28.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исламдық қаржыландыруды ұйымдастыру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11-баптың 3-тармағының 4) тармақшасы мына редакцияда жазылсын:</w:t>
      </w:r>
      <w:r>
        <w:br/>
      </w:r>
      <w:r>
        <w:rPr>
          <w:rFonts w:ascii="Times New Roman"/>
          <w:b w:val="false"/>
          <w:i w:val="false"/>
          <w:color w:val="000000"/>
          <w:sz w:val="28"/>
        </w:rPr>
        <w:t>
      «4) акционерлiк қоғамды мемлекеттiк тiркеу (қайта тiркеу) туралы анықтамасы;»;</w:t>
      </w:r>
      <w:r>
        <w:br/>
      </w:r>
      <w:r>
        <w:rPr>
          <w:rFonts w:ascii="Times New Roman"/>
          <w:b w:val="false"/>
          <w:i w:val="false"/>
          <w:color w:val="000000"/>
          <w:sz w:val="28"/>
        </w:rPr>
        <w:t>
      2) 12-баптың 1-тармағының 5) тармақшасы мына редакцияда жазылсын:</w:t>
      </w:r>
      <w:r>
        <w:br/>
      </w:r>
      <w:r>
        <w:rPr>
          <w:rFonts w:ascii="Times New Roman"/>
          <w:b w:val="false"/>
          <w:i w:val="false"/>
          <w:color w:val="000000"/>
          <w:sz w:val="28"/>
        </w:rPr>
        <w:t>
      «5) заңды тұлғаның мемлекеттiк тiркелгенi (қайта тiркелгенi) туралы анықтамасын;»;</w:t>
      </w:r>
      <w:r>
        <w:br/>
      </w:r>
      <w:r>
        <w:rPr>
          <w:rFonts w:ascii="Times New Roman"/>
          <w:b w:val="false"/>
          <w:i w:val="false"/>
          <w:color w:val="000000"/>
          <w:sz w:val="28"/>
        </w:rPr>
        <w:t>
      3) 30-1-баптың 1-тармағы 2) тармақшасының екінші бөлігі мына редакцияда жазылсын:</w:t>
      </w:r>
      <w:r>
        <w:br/>
      </w:r>
      <w:r>
        <w:rPr>
          <w:rFonts w:ascii="Times New Roman"/>
          <w:b w:val="false"/>
          <w:i w:val="false"/>
          <w:color w:val="000000"/>
          <w:sz w:val="28"/>
        </w:rPr>
        <w:t>
      «Уәкілетті орган облигацияларды жою үшін қажетті құжаттарды ұсынбастан, Бизнес-сәйкестендіру нөмірлерінің ұлттық тізілімінде тарату туралы мәлімет қамтылған эмитенттердің облигациялары шығарылымын жою туралы шешім қабылдауға құқылы.».</w:t>
      </w:r>
      <w:r>
        <w:br/>
      </w:r>
      <w:r>
        <w:rPr>
          <w:rFonts w:ascii="Times New Roman"/>
          <w:b w:val="false"/>
          <w:i w:val="false"/>
          <w:color w:val="000000"/>
          <w:sz w:val="28"/>
        </w:rPr>
        <w:t>
      29.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3, 32-құжат; № 6, 50-құжат; № 11, 102-құжат):</w:t>
      </w:r>
      <w:r>
        <w:br/>
      </w:r>
      <w:r>
        <w:rPr>
          <w:rFonts w:ascii="Times New Roman"/>
          <w:b w:val="false"/>
          <w:i w:val="false"/>
          <w:color w:val="000000"/>
          <w:sz w:val="28"/>
        </w:rPr>
        <w:t>
      9-баптың 1-тармағының 2) тармақшасы мына редакцияда жазылсын:</w:t>
      </w:r>
      <w:r>
        <w:br/>
      </w:r>
      <w:r>
        <w:rPr>
          <w:rFonts w:ascii="Times New Roman"/>
          <w:b w:val="false"/>
          <w:i w:val="false"/>
          <w:color w:val="000000"/>
          <w:sz w:val="28"/>
        </w:rPr>
        <w:t>
      «2) заңды тұлғаны мемлекеттiк тiркеу туралы анықтамасын;».</w:t>
      </w:r>
      <w:r>
        <w:br/>
      </w:r>
      <w:r>
        <w:rPr>
          <w:rFonts w:ascii="Times New Roman"/>
          <w:b w:val="false"/>
          <w:i w:val="false"/>
          <w:color w:val="000000"/>
          <w:sz w:val="28"/>
        </w:rPr>
        <w:t>
      30.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w:t>
      </w:r>
      <w:r>
        <w:br/>
      </w:r>
      <w:r>
        <w:rPr>
          <w:rFonts w:ascii="Times New Roman"/>
          <w:b w:val="false"/>
          <w:i w:val="false"/>
          <w:color w:val="000000"/>
          <w:sz w:val="28"/>
        </w:rPr>
        <w:t>
      1) 10-баптың 4) тармақшасы мына редакцияда жазылсын:</w:t>
      </w:r>
      <w:r>
        <w:br/>
      </w:r>
      <w:r>
        <w:rPr>
          <w:rFonts w:ascii="Times New Roman"/>
          <w:b w:val="false"/>
          <w:i w:val="false"/>
          <w:color w:val="000000"/>
          <w:sz w:val="28"/>
        </w:rPr>
        <w:t>
      «4) заңды тұлғаның мемлекеттiк тiркелгенi туралы анықтама (заңды тұлғалаp үшiн);»;</w:t>
      </w:r>
      <w:r>
        <w:br/>
      </w:r>
      <w:r>
        <w:rPr>
          <w:rFonts w:ascii="Times New Roman"/>
          <w:b w:val="false"/>
          <w:i w:val="false"/>
          <w:color w:val="000000"/>
          <w:sz w:val="28"/>
        </w:rPr>
        <w:t>
      2) 29-баптың 6-тармағының 4) тармақшасы мына редакцияда жазылсын:</w:t>
      </w:r>
      <w:r>
        <w:br/>
      </w:r>
      <w:r>
        <w:rPr>
          <w:rFonts w:ascii="Times New Roman"/>
          <w:b w:val="false"/>
          <w:i w:val="false"/>
          <w:color w:val="000000"/>
          <w:sz w:val="28"/>
        </w:rPr>
        <w:t>
      «4) мемлекеттiк тiркеу туралы анықтама (заңды тұлғалар үшiн);».</w:t>
      </w:r>
      <w:r>
        <w:br/>
      </w:r>
      <w:r>
        <w:rPr>
          <w:rFonts w:ascii="Times New Roman"/>
          <w:b w:val="false"/>
          <w:i w:val="false"/>
          <w:color w:val="000000"/>
          <w:sz w:val="28"/>
        </w:rPr>
        <w:t>
      31.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w:t>
      </w:r>
      <w:r>
        <w:br/>
      </w:r>
      <w:r>
        <w:rPr>
          <w:rFonts w:ascii="Times New Roman"/>
          <w:b w:val="false"/>
          <w:i w:val="false"/>
          <w:color w:val="000000"/>
          <w:sz w:val="28"/>
        </w:rPr>
        <w:t>
      1) 11-бапта:</w:t>
      </w:r>
      <w:r>
        <w:br/>
      </w:r>
      <w:r>
        <w:rPr>
          <w:rFonts w:ascii="Times New Roman"/>
          <w:b w:val="false"/>
          <w:i w:val="false"/>
          <w:color w:val="000000"/>
          <w:sz w:val="28"/>
        </w:rPr>
        <w:t>
      8-тармақ алып тасталсын;</w:t>
      </w:r>
      <w:r>
        <w:br/>
      </w:r>
      <w:r>
        <w:rPr>
          <w:rFonts w:ascii="Times New Roman"/>
          <w:b w:val="false"/>
          <w:i w:val="false"/>
          <w:color w:val="000000"/>
          <w:sz w:val="28"/>
        </w:rPr>
        <w:t>
      мына мазмұндағы 12-тармақпен толықтырылсын:</w:t>
      </w:r>
      <w:r>
        <w:br/>
      </w:r>
      <w:r>
        <w:rPr>
          <w:rFonts w:ascii="Times New Roman"/>
          <w:b w:val="false"/>
          <w:i w:val="false"/>
          <w:color w:val="000000"/>
          <w:sz w:val="28"/>
        </w:rPr>
        <w:t>
      «12. Заңды тұлға туралы жалпыға ортақ ақпаратқа заңды тұлғаның атауы, оның тіркелген күні, бизнес-сәйкестендіру нөмірі, заңды мекенжайы, негізгі қызмет түрлері мен басшысы туралы мәліметтер жатады.».</w:t>
      </w:r>
      <w:r>
        <w:br/>
      </w:r>
      <w:r>
        <w:rPr>
          <w:rFonts w:ascii="Times New Roman"/>
          <w:b w:val="false"/>
          <w:i w:val="false"/>
          <w:color w:val="000000"/>
          <w:sz w:val="28"/>
        </w:rPr>
        <w:t>
      32.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w:t>
      </w:r>
      <w:r>
        <w:br/>
      </w:r>
      <w:r>
        <w:rPr>
          <w:rFonts w:ascii="Times New Roman"/>
          <w:b w:val="false"/>
          <w:i w:val="false"/>
          <w:color w:val="000000"/>
          <w:sz w:val="28"/>
        </w:rPr>
        <w:t>
      1) 1-баптың екінші бөлігі мына редакцияда жазылсын:</w:t>
      </w:r>
      <w:r>
        <w:br/>
      </w:r>
      <w:r>
        <w:rPr>
          <w:rFonts w:ascii="Times New Roman"/>
          <w:b w:val="false"/>
          <w:i w:val="false"/>
          <w:color w:val="000000"/>
          <w:sz w:val="28"/>
        </w:rPr>
        <w:t>
      «Құрылтай және басқа да құжаттардың Қазақстан Республикасының заңнамалық актілеріне сәйкестігін тексеру, бизнес-сәйкестендіру нөмірі беріле отырып, мемлекеттік тіркеу және Бизнес-сәйкестендіру нөмірлерінің бірыңғай Ұлттық тізіліміне мәліметтер берілуі туралы анықтама беру рәсімі қаржы орталығының қатысушыларын мемлекеттік тіркеу деп түсініледі.».</w:t>
      </w:r>
      <w:r>
        <w:br/>
      </w:r>
      <w:r>
        <w:rPr>
          <w:rFonts w:ascii="Times New Roman"/>
          <w:b w:val="false"/>
          <w:i w:val="false"/>
          <w:color w:val="000000"/>
          <w:sz w:val="28"/>
        </w:rPr>
        <w:t>
      2) 6-баптың 1) тармақшасы мына редакцияда жазылсын:</w:t>
      </w:r>
      <w:r>
        <w:br/>
      </w:r>
      <w:r>
        <w:rPr>
          <w:rFonts w:ascii="Times New Roman"/>
          <w:b w:val="false"/>
          <w:i w:val="false"/>
          <w:color w:val="000000"/>
          <w:sz w:val="28"/>
        </w:rPr>
        <w:t>
      «1) заңды тұлғаны мемлекеттік тіркеу (қайта тіркеу) туралы анықтама, салық төлеушінің куәлігін беру;»;</w:t>
      </w:r>
      <w:r>
        <w:br/>
      </w:r>
      <w:r>
        <w:rPr>
          <w:rFonts w:ascii="Times New Roman"/>
          <w:b w:val="false"/>
          <w:i w:val="false"/>
          <w:color w:val="000000"/>
          <w:sz w:val="28"/>
        </w:rPr>
        <w:t>
      3) 11-баптың 1) тармақшасы мына редакцияда жазылсын:</w:t>
      </w:r>
      <w:r>
        <w:br/>
      </w:r>
      <w:r>
        <w:rPr>
          <w:rFonts w:ascii="Times New Roman"/>
          <w:b w:val="false"/>
          <w:i w:val="false"/>
          <w:color w:val="000000"/>
          <w:sz w:val="28"/>
        </w:rPr>
        <w:t>
      «1) уәкілетті орган берген заңды тұлғаны мемлекеттік тіркеу (қайта тіркеу) туралы анықтамаға не қаржы орталығының қатысушы ретінде аккредиттеу туралы куәлігіне;».</w:t>
      </w:r>
      <w:r>
        <w:br/>
      </w:r>
      <w:r>
        <w:rPr>
          <w:rFonts w:ascii="Times New Roman"/>
          <w:b w:val="false"/>
          <w:i w:val="false"/>
          <w:color w:val="000000"/>
          <w:sz w:val="28"/>
        </w:rPr>
        <w:t>
      33.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90-құжат; 2007 ж. № 2, 18-құжат; 2008 ж., № 17-18, 72-құжат; 2009 ж., № 2-3, 16-құжат):</w:t>
      </w:r>
      <w:r>
        <w:br/>
      </w:r>
      <w:r>
        <w:rPr>
          <w:rFonts w:ascii="Times New Roman"/>
          <w:b w:val="false"/>
          <w:i w:val="false"/>
          <w:color w:val="000000"/>
          <w:sz w:val="28"/>
        </w:rPr>
        <w:t>
      6-баптың 2-тармағы мына редакцияда жазылсын:</w:t>
      </w:r>
      <w:r>
        <w:br/>
      </w:r>
      <w:r>
        <w:rPr>
          <w:rFonts w:ascii="Times New Roman"/>
          <w:b w:val="false"/>
          <w:i w:val="false"/>
          <w:color w:val="000000"/>
          <w:sz w:val="28"/>
        </w:rPr>
        <w:t>
      «2. Депозиттерге мiндеттi кепiлдiк берудi жүзеге асыратын ұйымның депозиторларға кепiлдiк берiлген өтемдi төлеу жөнiндегi мiндеттемелерi Бизнес-сәйкестендіру нөмірлерінің ұлттық тiзiлiмiне қатысушы банктi мәжбүрлеп тарату туралы мәлімет енгiзiлген күннен бастап бiр жыл өткеннен кейiн, бiрақ қатысушы банктi мәжбүрлеп тарату туралы сот шешiмi заңды күшiне енген күннен бастап кем дегенде бес жылдан кейiн ғана тоқтатылуға жатады.».</w:t>
      </w:r>
      <w:r>
        <w:br/>
      </w:r>
      <w:r>
        <w:rPr>
          <w:rFonts w:ascii="Times New Roman"/>
          <w:b w:val="false"/>
          <w:i w:val="false"/>
          <w:color w:val="000000"/>
          <w:sz w:val="28"/>
        </w:rPr>
        <w:t>
      34.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8-баптың 2) тармақшасы екінші бөлігінің алтыншы абзацы мына редакцияда жазылсын:</w:t>
      </w:r>
      <w:r>
        <w:br/>
      </w:r>
      <w:r>
        <w:rPr>
          <w:rFonts w:ascii="Times New Roman"/>
          <w:b w:val="false"/>
          <w:i w:val="false"/>
          <w:color w:val="000000"/>
          <w:sz w:val="28"/>
        </w:rPr>
        <w:t>
      «заңды тұлға үшін – заңды тұлғаның атауы, орналасқан жері, оны мемлекеттік тіркеу (қайта тіркеу) туралы анықтаманың нөмірі және берілген күні;»;</w:t>
      </w:r>
      <w:r>
        <w:br/>
      </w:r>
      <w:r>
        <w:rPr>
          <w:rFonts w:ascii="Times New Roman"/>
          <w:b w:val="false"/>
          <w:i w:val="false"/>
          <w:color w:val="000000"/>
          <w:sz w:val="28"/>
        </w:rPr>
        <w:t>
      2) 42-баптың 2-тармағының 2) тармақшасы мына редакцияда жазылсын:</w:t>
      </w:r>
      <w:r>
        <w:br/>
      </w:r>
      <w:r>
        <w:rPr>
          <w:rFonts w:ascii="Times New Roman"/>
          <w:b w:val="false"/>
          <w:i w:val="false"/>
          <w:color w:val="000000"/>
          <w:sz w:val="28"/>
        </w:rPr>
        <w:t>
      «2) заңды тұлға үшін – жарғының көшірмесі (экспорт және импорт операцияларын қоспағанда) (салыстырып тексеру үшін түпнұсқасы берілмеген жағдайда нотариалды куәландырған) және өтініш берушінің заңды тұлға ретінде мемлекеттік тіркелгені туралы анықтама;»;</w:t>
      </w:r>
      <w:r>
        <w:br/>
      </w:r>
      <w:r>
        <w:rPr>
          <w:rFonts w:ascii="Times New Roman"/>
          <w:b w:val="false"/>
          <w:i w:val="false"/>
          <w:color w:val="000000"/>
          <w:sz w:val="28"/>
        </w:rPr>
        <w:t>
      35.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2010 ж., № 17-18, 101-құжат; 2011 ж., № 11, 102-құжат):</w:t>
      </w:r>
      <w:r>
        <w:br/>
      </w:r>
      <w:r>
        <w:rPr>
          <w:rFonts w:ascii="Times New Roman"/>
          <w:b w:val="false"/>
          <w:i w:val="false"/>
          <w:color w:val="000000"/>
          <w:sz w:val="28"/>
        </w:rPr>
        <w:t>
      1) 1-баптың 1-тармағының 2) тармақшасы мына редакцияда жазылсын:</w:t>
      </w:r>
      <w:r>
        <w:br/>
      </w:r>
      <w:r>
        <w:rPr>
          <w:rFonts w:ascii="Times New Roman"/>
          <w:b w:val="false"/>
          <w:i w:val="false"/>
          <w:color w:val="000000"/>
          <w:sz w:val="28"/>
        </w:rPr>
        <w:t>
      «2) Бизнес-сәйкестендiру нөмiрлерiнiң ұлттық тiзiлiмi – құрылған және қызметін тоқтатқан заңды тұлғалар (филиалдар мен өкілдіктер), қызметін бірлескен кәсіпкерлік түрінде жүзеге асыратын жеке кәсіпкерлер туралы деректерді есепке алу және сақтауға, берілген бизнес-сәйкестендіру нөмірлері туралы деректерді қалыптастыруға және сақтауға арналған ақпараттық жүйе;»;</w:t>
      </w:r>
      <w:r>
        <w:br/>
      </w:r>
      <w:r>
        <w:rPr>
          <w:rFonts w:ascii="Times New Roman"/>
          <w:b w:val="false"/>
          <w:i w:val="false"/>
          <w:color w:val="000000"/>
          <w:sz w:val="28"/>
        </w:rPr>
        <w:t>
      2) 9-баптың 4-тармағында:</w:t>
      </w:r>
      <w:r>
        <w:br/>
      </w:r>
      <w:r>
        <w:rPr>
          <w:rFonts w:ascii="Times New Roman"/>
          <w:b w:val="false"/>
          <w:i w:val="false"/>
          <w:color w:val="000000"/>
          <w:sz w:val="28"/>
        </w:rPr>
        <w:t>
      2) тармақшасы мына редакцияда жазылсын:</w:t>
      </w:r>
      <w:r>
        <w:br/>
      </w:r>
      <w:r>
        <w:rPr>
          <w:rFonts w:ascii="Times New Roman"/>
          <w:b w:val="false"/>
          <w:i w:val="false"/>
          <w:color w:val="000000"/>
          <w:sz w:val="28"/>
        </w:rPr>
        <w:t>
      «2) резидент заңды тұлғалар, олардың филиалдары мен өкiлдiктерi үшiн – заңды тұлғаны мемлекеттiк тiркеу (қайта тiркеу), филиалды, өкiлдiктi есептiк тiркеу (қайта тiркеу) туралы анықтама;»;</w:t>
      </w:r>
      <w:r>
        <w:br/>
      </w:r>
      <w:r>
        <w:rPr>
          <w:rFonts w:ascii="Times New Roman"/>
          <w:b w:val="false"/>
          <w:i w:val="false"/>
          <w:color w:val="000000"/>
          <w:sz w:val="28"/>
        </w:rPr>
        <w:t>
      3) тармақшасы мына редакцияда жазылсын:</w:t>
      </w:r>
      <w:r>
        <w:br/>
      </w:r>
      <w:r>
        <w:rPr>
          <w:rFonts w:ascii="Times New Roman"/>
          <w:b w:val="false"/>
          <w:i w:val="false"/>
          <w:color w:val="000000"/>
          <w:sz w:val="28"/>
        </w:rPr>
        <w:t>
      «3) Қазақстан Республикасында қызметiн филиалдар мен өкiлдiктер арқылы (тұрақты мекеме құра отырып) жүзеге асыратын резидент емес заңды тұлғалар үшiн – филиалды, өкiлдiктi есептiк тiркеу (қайта тiркеу) туралы анықтама;»;</w:t>
      </w:r>
      <w:r>
        <w:br/>
      </w:r>
      <w:r>
        <w:rPr>
          <w:rFonts w:ascii="Times New Roman"/>
          <w:b w:val="false"/>
          <w:i w:val="false"/>
          <w:color w:val="000000"/>
          <w:sz w:val="28"/>
        </w:rPr>
        <w:t>
      3) 11-баптың 2-тармағы мына редакцияда жазылсын:</w:t>
      </w:r>
      <w:r>
        <w:br/>
      </w:r>
      <w:r>
        <w:rPr>
          <w:rFonts w:ascii="Times New Roman"/>
          <w:b w:val="false"/>
          <w:i w:val="false"/>
          <w:color w:val="000000"/>
          <w:sz w:val="28"/>
        </w:rPr>
        <w:t>
      «2. Жалпыға ортақ ақпаратты қоспағанда, жеке немесе заңды тұлғаға қатысты ақпаратты жеке немесе заңды тұлғаның жазбаша келiсiмiнсiз басқа тұлғаға беруге болмайды.</w:t>
      </w:r>
      <w:r>
        <w:br/>
      </w:r>
      <w:r>
        <w:rPr>
          <w:rFonts w:ascii="Times New Roman"/>
          <w:b w:val="false"/>
          <w:i w:val="false"/>
          <w:color w:val="000000"/>
          <w:sz w:val="28"/>
        </w:rPr>
        <w:t>
      Жеке және заңды тұлғалар туралы жалпыға ортақ ақпараттың тізбесі Қазақстан Республикасының заңнамалық актілерінде айқындалады.».</w:t>
      </w:r>
      <w:r>
        <w:br/>
      </w:r>
      <w:r>
        <w:rPr>
          <w:rFonts w:ascii="Times New Roman"/>
          <w:b w:val="false"/>
          <w:i w:val="false"/>
          <w:color w:val="000000"/>
          <w:sz w:val="28"/>
        </w:rPr>
        <w:t>
      36.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w:t>
      </w:r>
      <w:r>
        <w:br/>
      </w:r>
      <w:r>
        <w:rPr>
          <w:rFonts w:ascii="Times New Roman"/>
          <w:b w:val="false"/>
          <w:i w:val="false"/>
          <w:color w:val="000000"/>
          <w:sz w:val="28"/>
        </w:rPr>
        <w:t>
      20-баптың 3-тармағының 5) тармақшасы мына редакцияда жазылсын:</w:t>
      </w:r>
      <w:r>
        <w:br/>
      </w:r>
      <w:r>
        <w:rPr>
          <w:rFonts w:ascii="Times New Roman"/>
          <w:b w:val="false"/>
          <w:i w:val="false"/>
          <w:color w:val="000000"/>
          <w:sz w:val="28"/>
        </w:rPr>
        <w:t>
      «5) мақта иесінің атауын: жеке тұлғаның тегін, атын, әкесінің атын (ол бар болған жағдайда) немесе заңды тұлғаның атауын; мақта иесінің орналасқан жерін: жеке тұлғаның тұрғылықты жерін немесе заңды тұлғаның орналасқан жерін; жеке тұлғаның жеке басын куәландыратын құжаттың нөмірін немесе заңды тұлғаны мемлекеттік тіркеу (қайта тіркеу) туралы анықтаманың нөмірін; салық төлеуші мақта иесінің тіркеу нөмірін;».</w:t>
      </w:r>
      <w:r>
        <w:br/>
      </w:r>
      <w:r>
        <w:rPr>
          <w:rFonts w:ascii="Times New Roman"/>
          <w:b w:val="false"/>
          <w:i w:val="false"/>
          <w:color w:val="000000"/>
          <w:sz w:val="28"/>
        </w:rPr>
        <w:t>
      37.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 11, 102-құжат;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13-баптың үшінші абзацы мына редакцияда жазылсын:</w:t>
      </w:r>
      <w:r>
        <w:br/>
      </w:r>
      <w:r>
        <w:rPr>
          <w:rFonts w:ascii="Times New Roman"/>
          <w:b w:val="false"/>
          <w:i w:val="false"/>
          <w:color w:val="000000"/>
          <w:sz w:val="28"/>
        </w:rPr>
        <w:t>
      «1) борышкер заңды тұлғаның Қазақстан Республикасының заңнамалық актілерінде белгіленген негіздер бойынша сот шешімімен таратылуына байланысты Бизнес-сәйкестендіру нөмірлерінің ұлттық тiзiлiмiнен алып тасталған;».</w:t>
      </w:r>
      <w:r>
        <w:br/>
      </w:r>
      <w:r>
        <w:rPr>
          <w:rFonts w:ascii="Times New Roman"/>
          <w:b w:val="false"/>
          <w:i w:val="false"/>
          <w:color w:val="000000"/>
          <w:sz w:val="28"/>
        </w:rPr>
        <w:t>
      38.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w:t>
      </w:r>
      <w:r>
        <w:br/>
      </w:r>
      <w:r>
        <w:rPr>
          <w:rFonts w:ascii="Times New Roman"/>
          <w:b w:val="false"/>
          <w:i w:val="false"/>
          <w:color w:val="000000"/>
          <w:sz w:val="28"/>
        </w:rPr>
        <w:t>
      8-баптың 4-тармағы мына редакцияда жазылсын:</w:t>
      </w:r>
      <w:r>
        <w:br/>
      </w:r>
      <w:r>
        <w:rPr>
          <w:rFonts w:ascii="Times New Roman"/>
          <w:b w:val="false"/>
          <w:i w:val="false"/>
          <w:color w:val="000000"/>
          <w:sz w:val="28"/>
        </w:rPr>
        <w:t>
      «4. Уәкілетті орган қалыптастыратын деректер қорындағы мынадай мәліметтер:</w:t>
      </w:r>
      <w:r>
        <w:br/>
      </w:r>
      <w:r>
        <w:rPr>
          <w:rFonts w:ascii="Times New Roman"/>
          <w:b w:val="false"/>
          <w:i w:val="false"/>
          <w:color w:val="000000"/>
          <w:sz w:val="28"/>
        </w:rPr>
        <w:t>
      1) дара кәсіпкердің тегі, аты, әкесінің аты (ол болған кезде) немесе заңды тұлғаның атауы;</w:t>
      </w:r>
      <w:r>
        <w:br/>
      </w:r>
      <w:r>
        <w:rPr>
          <w:rFonts w:ascii="Times New Roman"/>
          <w:b w:val="false"/>
          <w:i w:val="false"/>
          <w:color w:val="000000"/>
          <w:sz w:val="28"/>
        </w:rPr>
        <w:t>
      2) экономикалық қызмет түрлерінің жалпы сыныптауышы бойынша экономикалық қызмет түрі;</w:t>
      </w:r>
      <w:r>
        <w:br/>
      </w:r>
      <w:r>
        <w:rPr>
          <w:rFonts w:ascii="Times New Roman"/>
          <w:b w:val="false"/>
          <w:i w:val="false"/>
          <w:color w:val="000000"/>
          <w:sz w:val="28"/>
        </w:rPr>
        <w:t>
      3) кәсіпорындар мен ұйымдардың жалпы сыныптауышы бойынша коды;</w:t>
      </w:r>
      <w:r>
        <w:br/>
      </w:r>
      <w:r>
        <w:rPr>
          <w:rFonts w:ascii="Times New Roman"/>
          <w:b w:val="false"/>
          <w:i w:val="false"/>
          <w:color w:val="000000"/>
          <w:sz w:val="28"/>
        </w:rPr>
        <w:t>
      4) бизнес-сәйкестендіру нөмірі;</w:t>
      </w:r>
      <w:r>
        <w:br/>
      </w:r>
      <w:r>
        <w:rPr>
          <w:rFonts w:ascii="Times New Roman"/>
          <w:b w:val="false"/>
          <w:i w:val="false"/>
          <w:color w:val="000000"/>
          <w:sz w:val="28"/>
        </w:rPr>
        <w:t>
      5) әкімшілік-аумақтық объектілердің сыныптауышы бойынша коды;</w:t>
      </w:r>
      <w:r>
        <w:br/>
      </w:r>
      <w:r>
        <w:rPr>
          <w:rFonts w:ascii="Times New Roman"/>
          <w:b w:val="false"/>
          <w:i w:val="false"/>
          <w:color w:val="000000"/>
          <w:sz w:val="28"/>
        </w:rPr>
        <w:t>
      6) кәсіпорынның жұмыспен қамтылғандар саны жөніндегі мөлшерлік сыныптауышы бойынша коды құпия болып табылмайды.».</w:t>
      </w:r>
      <w:r>
        <w:br/>
      </w:r>
      <w:r>
        <w:rPr>
          <w:rFonts w:ascii="Times New Roman"/>
          <w:b w:val="false"/>
          <w:i w:val="false"/>
          <w:color w:val="000000"/>
          <w:sz w:val="28"/>
        </w:rPr>
        <w:t>
      39. «Мемлекеттік мүлік туралы» Қазақстан Республикасының 2011 жылғы 1 наурыздағы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5, 42-құжат;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188-баптың 1-тармағының 2) тармақшасы мына редакцияда жазылсын:</w:t>
      </w:r>
      <w:r>
        <w:br/>
      </w:r>
      <w:r>
        <w:rPr>
          <w:rFonts w:ascii="Times New Roman"/>
          <w:b w:val="false"/>
          <w:i w:val="false"/>
          <w:color w:val="000000"/>
          <w:sz w:val="28"/>
        </w:rPr>
        <w:t>
      «2) заңды тұлға үшін – заңды тұлғаны мемлекеттік тіркеу туралы анықтаманы және жарғысының нотариалды куәландырған көшірмесін;».</w:t>
      </w:r>
      <w:r>
        <w:br/>
      </w:r>
      <w:r>
        <w:rPr>
          <w:rFonts w:ascii="Times New Roman"/>
          <w:b w:val="false"/>
          <w:i w:val="false"/>
          <w:color w:val="000000"/>
          <w:sz w:val="28"/>
        </w:rPr>
        <w:t>
      40. 2011 жылғы 30 шілдеде «Егемен Қазақстан» және «Казахстанская правда» газеттерінде жарияланған «Мұнай өнiмдерiнiң жекелеген түрлерiн өндiрудi және олардың айналымын мемлекеттiк реттеу туралы» Қазақстан Республикасының 2011 жылғы 20 шілдедегі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17-баптың 4-тармағының 2) тармақшасы мына редакцияда жазылсын:</w:t>
      </w:r>
      <w:r>
        <w:br/>
      </w:r>
      <w:r>
        <w:rPr>
          <w:rFonts w:ascii="Times New Roman"/>
          <w:b w:val="false"/>
          <w:i w:val="false"/>
          <w:color w:val="000000"/>
          <w:sz w:val="28"/>
        </w:rPr>
        <w:t>
      «2) жеке тұлға үшін – өтініш берушіні дара кәсіпкер ретінде мемлекеттік тіркеу туралы куәліктің көшірмесі немесе заңды тұлға үшін – ұйымды мемлекеттік тіркеу туралы анықтамасы және ұйым жарғысының нотариалды куәландырған көшірмесі;».</w:t>
      </w:r>
      <w:r>
        <w:br/>
      </w:r>
      <w:r>
        <w:rPr>
          <w:rFonts w:ascii="Times New Roman"/>
          <w:b w:val="false"/>
          <w:i w:val="false"/>
          <w:color w:val="000000"/>
          <w:sz w:val="28"/>
        </w:rPr>
        <w:t>
      41. 2011 жылғы 6 тамызда «Егемен Қазақстан» және «Казахстанская правда» газеттерінде жарияланған «Қазақстан Республикасындағы арнайы экономикалық аймақтар туралы» Қазақстан Республикасының 2011 жылғы 21 шілдедегі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10-баптың 2-тармағының 2) тармақшасы мына редакцияда жазылсын:</w:t>
      </w:r>
      <w:r>
        <w:br/>
      </w:r>
      <w:r>
        <w:rPr>
          <w:rFonts w:ascii="Times New Roman"/>
          <w:b w:val="false"/>
          <w:i w:val="false"/>
          <w:color w:val="000000"/>
          <w:sz w:val="28"/>
        </w:rPr>
        <w:t>
      «2) заңды тұлғаны мемлекеттік тіркеу (қайта тіркеу) туралы анықтама;».</w:t>
      </w:r>
      <w:r>
        <w:br/>
      </w:r>
      <w:r>
        <w:rPr>
          <w:rFonts w:ascii="Times New Roman"/>
          <w:b w:val="false"/>
          <w:i w:val="false"/>
          <w:color w:val="000000"/>
          <w:sz w:val="28"/>
        </w:rPr>
        <w:t>
      </w:t>
      </w:r>
      <w:r>
        <w:rPr>
          <w:rFonts w:ascii="Times New Roman"/>
          <w:b/>
          <w:i w:val="false"/>
          <w:color w:val="000000"/>
          <w:sz w:val="28"/>
        </w:rPr>
        <w:t>2-бап.</w:t>
      </w:r>
      <w:r>
        <w:br/>
      </w:r>
      <w:r>
        <w:rPr>
          <w:rFonts w:ascii="Times New Roman"/>
          <w:b w:val="false"/>
          <w:i w:val="false"/>
          <w:color w:val="000000"/>
          <w:sz w:val="28"/>
        </w:rPr>
        <w:t>
      1. Осы Заң алғашқы ресми жарияланғанынан кейін он күнтізбелік күн өткен соң қолданысқа енгізіледі.</w:t>
      </w:r>
      <w:r>
        <w:br/>
      </w:r>
      <w:r>
        <w:rPr>
          <w:rFonts w:ascii="Times New Roman"/>
          <w:b w:val="false"/>
          <w:i w:val="false"/>
          <w:color w:val="000000"/>
          <w:sz w:val="28"/>
        </w:rPr>
        <w:t>
      2. Осы Заң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аяқталғанға дейін жарамды болып табылады және заңды тұлғаны (филиалды, өкілдікті) мемлекеттік (есептік) тіркеу (қайта тіркеу) туралы анықтамаға теңестіріледі.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