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2c4b" w14:textId="e822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кейбiр мәселелерi" туралы Қазақстан Республикасы Үкіметінің 2005 жылғы 6 сәуірдегі № 310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13 желтоқсандағы № 1517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министрлігінiң кейбір мәселелерi» туралы Қазақстан Республикасы Үкіметінің 2005 жылғы 6 сәуірдегі № 310 </w:t>
      </w:r>
      <w:r>
        <w:rPr>
          <w:rFonts w:ascii="Times New Roman"/>
          <w:b w:val="false"/>
          <w:i w:val="false"/>
          <w:color w:val="000000"/>
          <w:sz w:val="28"/>
        </w:rPr>
        <w:t>қаулыcына</w:t>
      </w:r>
      <w:r>
        <w:rPr>
          <w:rFonts w:ascii="Times New Roman"/>
          <w:b w:val="false"/>
          <w:i w:val="false"/>
          <w:color w:val="000000"/>
          <w:sz w:val="28"/>
        </w:rPr>
        <w:t xml:space="preserve"> (Қазақстан Республикасының ПҮАЖ-ы, 2005 ж., № 14, 168-құжат)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Қазақстан Республикасы Ауыл шаруашылығы министрлігі (бұдан әрі – Министрлік) – реттелетін салаларда, атап айтқанда агроөнеркәсіптік кешен, ауыл және балық шаруашылығы, су қорын пайдалану және қорғау, сумен жабдықтау және су бұру (елді мекендерде орналасқан су шаруашылығы және су бұру жүйелерінен басқа), өсімдіктер мен жануарлар дүниесін қорғау, өсімін молайту және пайдалану, ерекше қорғалатын табиғи аумақтарды қорғау, егіншілік, тұқым шаруашылығы мен астық нарығын реттеу саласында, мақта саласында, өсімдік шаруашылығында міндетті сақтандыруды мемлекеттік қолдау, өсімдіктерді қорғау және олардың карантині, ветеринария, сусындарды (алкогольді өнімдер мен этил спиртінен басқа) қоса алғанда, тамақ өнімдерін өндіру бөлігінде өңдеу өнеркәсібі, агроөнеркәсіптік кешенді техникалық жарақтандыру, мал шаруашылығы, мелиорация, жерді суландыру және дренаж, ауыл шаруашылығы ғылымы мәселелері, биоотын өндірісін мемлекеттік реттеу саласында басшылықты, сондай-ақ заңнамада көзделген шекте өз құзыретіне жататын қызмет саласында (бұдан әрі – реттелетін сала) мемлекеттік органдарды салааралық үйлестіруді жүзеге асыратын орталық атқарушы орган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Министрлік қолданыстағы заңнамаға және өзіне жүктелген міндеттерге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мемлекеттің реттелетін салалардағы аграрлық саясатын іске асырады, стратегиялық жоспарлар, мемлекеттік, салалық (секторалдық) бағдарламалар әзірлейді және іске асырады, сондай-ақ ғылыми зерттеулер ұйымдастырады;</w:t>
      </w:r>
      <w:r>
        <w:br/>
      </w:r>
      <w:r>
        <w:rPr>
          <w:rFonts w:ascii="Times New Roman"/>
          <w:b w:val="false"/>
          <w:i w:val="false"/>
          <w:color w:val="000000"/>
          <w:sz w:val="28"/>
        </w:rPr>
        <w:t>
</w:t>
      </w:r>
      <w:r>
        <w:rPr>
          <w:rFonts w:ascii="Times New Roman"/>
          <w:b w:val="false"/>
          <w:i w:val="false"/>
          <w:color w:val="000000"/>
          <w:sz w:val="28"/>
        </w:rPr>
        <w:t>
      2) агроөнеркәсіптік кешен саласында мемлекетаралық экономикалық байланыстардың басым бағыттарын әзірлейді, реттелетін салалар мәселелері бойынша халықаралық қатынастарда Қазақстан Республикасын білдіреді, инвестициялар тартуға және оларды пайдалануға ықпал етеді, халықаралық және сыртқы экономикалық қызметті жүзеге асырады, халықаралық ынтымақтастықты жүзеге асырады және халықаралық бағдарламаларды іске асыруға қатысады;</w:t>
      </w:r>
      <w:r>
        <w:br/>
      </w:r>
      <w:r>
        <w:rPr>
          <w:rFonts w:ascii="Times New Roman"/>
          <w:b w:val="false"/>
          <w:i w:val="false"/>
          <w:color w:val="000000"/>
          <w:sz w:val="28"/>
        </w:rPr>
        <w:t>
</w:t>
      </w:r>
      <w:r>
        <w:rPr>
          <w:rFonts w:ascii="Times New Roman"/>
          <w:b w:val="false"/>
          <w:i w:val="false"/>
          <w:color w:val="000000"/>
          <w:sz w:val="28"/>
        </w:rPr>
        <w:t>
      3) мынадай:</w:t>
      </w:r>
      <w:r>
        <w:br/>
      </w:r>
      <w:r>
        <w:rPr>
          <w:rFonts w:ascii="Times New Roman"/>
          <w:b w:val="false"/>
          <w:i w:val="false"/>
          <w:color w:val="000000"/>
          <w:sz w:val="28"/>
        </w:rPr>
        <w:t>
      тұқым шаруашылығы;</w:t>
      </w:r>
      <w:r>
        <w:br/>
      </w:r>
      <w:r>
        <w:rPr>
          <w:rFonts w:ascii="Times New Roman"/>
          <w:b w:val="false"/>
          <w:i w:val="false"/>
          <w:color w:val="000000"/>
          <w:sz w:val="28"/>
        </w:rPr>
        <w:t>
      пестицидтер (улы химикаттар) айналымы;</w:t>
      </w:r>
      <w:r>
        <w:br/>
      </w:r>
      <w:r>
        <w:rPr>
          <w:rFonts w:ascii="Times New Roman"/>
          <w:b w:val="false"/>
          <w:i w:val="false"/>
          <w:color w:val="000000"/>
          <w:sz w:val="28"/>
        </w:rPr>
        <w:t>
      астық және оның тіршілік циклының процестері;</w:t>
      </w:r>
      <w:r>
        <w:br/>
      </w:r>
      <w:r>
        <w:rPr>
          <w:rFonts w:ascii="Times New Roman"/>
          <w:b w:val="false"/>
          <w:i w:val="false"/>
          <w:color w:val="000000"/>
          <w:sz w:val="28"/>
        </w:rPr>
        <w:t>
      ветеринариялық-санитариялық бақылауға жататын тамақ өнімінің қауіпсіздігі;</w:t>
      </w:r>
      <w:r>
        <w:br/>
      </w:r>
      <w:r>
        <w:rPr>
          <w:rFonts w:ascii="Times New Roman"/>
          <w:b w:val="false"/>
          <w:i w:val="false"/>
          <w:color w:val="000000"/>
          <w:sz w:val="28"/>
        </w:rPr>
        <w:t>
      ветеринария;</w:t>
      </w:r>
      <w:r>
        <w:br/>
      </w:r>
      <w:r>
        <w:rPr>
          <w:rFonts w:ascii="Times New Roman"/>
          <w:b w:val="false"/>
          <w:i w:val="false"/>
          <w:color w:val="000000"/>
          <w:sz w:val="28"/>
        </w:rPr>
        <w:t>
      биоотын өндірісі және айналымы саласындағы мәселелер бойынша техникалық регламенттер әзірлейді;</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мақта саласын дамыту;</w:t>
      </w:r>
      <w:r>
        <w:br/>
      </w:r>
      <w:r>
        <w:rPr>
          <w:rFonts w:ascii="Times New Roman"/>
          <w:b w:val="false"/>
          <w:i w:val="false"/>
          <w:color w:val="000000"/>
          <w:sz w:val="28"/>
        </w:rPr>
        <w:t>
      өсімдіктер карантині саласындағы мемлекеттік инспекторлар туралы ережелерді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5) мынадай:</w:t>
      </w:r>
      <w:r>
        <w:br/>
      </w:r>
      <w:r>
        <w:rPr>
          <w:rFonts w:ascii="Times New Roman"/>
          <w:b w:val="false"/>
          <w:i w:val="false"/>
          <w:color w:val="000000"/>
          <w:sz w:val="28"/>
        </w:rPr>
        <w:t>
      астық қолхаттарын берумен қойма қызметі бойынша қызметтерді көрсету жөніндегі;</w:t>
      </w:r>
      <w:r>
        <w:br/>
      </w:r>
      <w:r>
        <w:rPr>
          <w:rFonts w:ascii="Times New Roman"/>
          <w:b w:val="false"/>
          <w:i w:val="false"/>
          <w:color w:val="000000"/>
          <w:sz w:val="28"/>
        </w:rPr>
        <w:t>
      мемлекеттік орман қоры учаскелерінде орман пайдаланушылар жүзеге асыратын сүрек дайындау жөніндегі;</w:t>
      </w:r>
      <w:r>
        <w:br/>
      </w:r>
      <w:r>
        <w:rPr>
          <w:rFonts w:ascii="Times New Roman"/>
          <w:b w:val="false"/>
          <w:i w:val="false"/>
          <w:color w:val="000000"/>
          <w:sz w:val="28"/>
        </w:rPr>
        <w:t>
      пестицидтерді (улы химикаттарды) өндіру (формуляциялау), пестицидтерді (улы химикаттарды) өткізу, пестицидтерді (улы химикаттарды) аэрозолдық және фумигациялық тәсілдермен қолдану жөніндегі;</w:t>
      </w:r>
      <w:r>
        <w:br/>
      </w:r>
      <w:r>
        <w:rPr>
          <w:rFonts w:ascii="Times New Roman"/>
          <w:b w:val="false"/>
          <w:i w:val="false"/>
          <w:color w:val="000000"/>
          <w:sz w:val="28"/>
        </w:rPr>
        <w:t>
      мақта қолхаттарын берумен қойма қызметі бойынша қызметтер көрсету жөніндегі;</w:t>
      </w:r>
      <w:r>
        <w:br/>
      </w:r>
      <w:r>
        <w:rPr>
          <w:rFonts w:ascii="Times New Roman"/>
          <w:b w:val="false"/>
          <w:i w:val="false"/>
          <w:color w:val="000000"/>
          <w:sz w:val="28"/>
        </w:rPr>
        <w:t>
      сарапшы ұйымға;</w:t>
      </w:r>
      <w:r>
        <w:br/>
      </w:r>
      <w:r>
        <w:rPr>
          <w:rFonts w:ascii="Times New Roman"/>
          <w:b w:val="false"/>
          <w:i w:val="false"/>
          <w:color w:val="000000"/>
          <w:sz w:val="28"/>
        </w:rPr>
        <w:t>
      ветеринария саласындағы қызметке қойылатын біліктілік талаптарын әзірлейді;</w:t>
      </w:r>
      <w:r>
        <w:br/>
      </w:r>
      <w:r>
        <w:rPr>
          <w:rFonts w:ascii="Times New Roman"/>
          <w:b w:val="false"/>
          <w:i w:val="false"/>
          <w:color w:val="000000"/>
          <w:sz w:val="28"/>
        </w:rPr>
        <w:t>
</w:t>
      </w:r>
      <w:r>
        <w:rPr>
          <w:rFonts w:ascii="Times New Roman"/>
          <w:b w:val="false"/>
          <w:i w:val="false"/>
          <w:color w:val="000000"/>
          <w:sz w:val="28"/>
        </w:rPr>
        <w:t>
      6) жануарлар дүниесін қорғау, өсімін молайту және пайдалану саласында нормативтер әзірлейді;</w:t>
      </w:r>
      <w:r>
        <w:br/>
      </w:r>
      <w:r>
        <w:rPr>
          <w:rFonts w:ascii="Times New Roman"/>
          <w:b w:val="false"/>
          <w:i w:val="false"/>
          <w:color w:val="000000"/>
          <w:sz w:val="28"/>
        </w:rPr>
        <w:t>
</w:t>
      </w:r>
      <w:r>
        <w:rPr>
          <w:rFonts w:ascii="Times New Roman"/>
          <w:b w:val="false"/>
          <w:i w:val="false"/>
          <w:color w:val="000000"/>
          <w:sz w:val="28"/>
        </w:rPr>
        <w:t>
      7) жануарлар дүниесін қорғау жөніндегі мемлекеттік инспектор актілерінің нысандарын, оларды жасау және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8) аңшы, балықшы және қорықшы куәліктерінің нысанын және оны беру тәртібін айқындайды;</w:t>
      </w:r>
      <w:r>
        <w:br/>
      </w:r>
      <w:r>
        <w:rPr>
          <w:rFonts w:ascii="Times New Roman"/>
          <w:b w:val="false"/>
          <w:i w:val="false"/>
          <w:color w:val="000000"/>
          <w:sz w:val="28"/>
        </w:rPr>
        <w:t>
</w:t>
      </w:r>
      <w:r>
        <w:rPr>
          <w:rFonts w:ascii="Times New Roman"/>
          <w:b w:val="false"/>
          <w:i w:val="false"/>
          <w:color w:val="000000"/>
          <w:sz w:val="28"/>
        </w:rPr>
        <w:t>
      9) жануарлар дүниесінің объектілерін, олардың бөліктері мен дериваттарын, оның ішінде сирек кездесетін және құрып кету қаупі төнген санаттарға жататын жануарлар түрлерін әкелуге және әкетуге рұқсат беру қағидаларын әзірлейді;</w:t>
      </w:r>
      <w:r>
        <w:br/>
      </w:r>
      <w:r>
        <w:rPr>
          <w:rFonts w:ascii="Times New Roman"/>
          <w:b w:val="false"/>
          <w:i w:val="false"/>
          <w:color w:val="000000"/>
          <w:sz w:val="28"/>
        </w:rPr>
        <w:t>
</w:t>
      </w:r>
      <w:r>
        <w:rPr>
          <w:rFonts w:ascii="Times New Roman"/>
          <w:b w:val="false"/>
          <w:i w:val="false"/>
          <w:color w:val="000000"/>
          <w:sz w:val="28"/>
        </w:rPr>
        <w:t>
      10) жануарлар дүниесін, олардың бөліктері мен дериваттарын пайдалануға шектеулер мен тыйым салуды енгізу бойынша ұсыныс енгізеді;</w:t>
      </w:r>
      <w:r>
        <w:br/>
      </w:r>
      <w:r>
        <w:rPr>
          <w:rFonts w:ascii="Times New Roman"/>
          <w:b w:val="false"/>
          <w:i w:val="false"/>
          <w:color w:val="000000"/>
          <w:sz w:val="28"/>
        </w:rPr>
        <w:t>
</w:t>
      </w:r>
      <w:r>
        <w:rPr>
          <w:rFonts w:ascii="Times New Roman"/>
          <w:b w:val="false"/>
          <w:i w:val="false"/>
          <w:color w:val="000000"/>
          <w:sz w:val="28"/>
        </w:rPr>
        <w:t>
      11) жануарлар дүниесін пайдалануға арналған биологиялық негіздемені дайындау тәртібін айқындайды;</w:t>
      </w:r>
      <w:r>
        <w:br/>
      </w:r>
      <w:r>
        <w:rPr>
          <w:rFonts w:ascii="Times New Roman"/>
          <w:b w:val="false"/>
          <w:i w:val="false"/>
          <w:color w:val="000000"/>
          <w:sz w:val="28"/>
        </w:rPr>
        <w:t>
</w:t>
      </w:r>
      <w:r>
        <w:rPr>
          <w:rFonts w:ascii="Times New Roman"/>
          <w:b w:val="false"/>
          <w:i w:val="false"/>
          <w:color w:val="000000"/>
          <w:sz w:val="28"/>
        </w:rPr>
        <w:t>
      12) аңшылық және балық шаруашылығы субъектілерінің қорықшылық қызметі туралы үлгі ереже әзірлейді;</w:t>
      </w:r>
      <w:r>
        <w:br/>
      </w:r>
      <w:r>
        <w:rPr>
          <w:rFonts w:ascii="Times New Roman"/>
          <w:b w:val="false"/>
          <w:i w:val="false"/>
          <w:color w:val="000000"/>
          <w:sz w:val="28"/>
        </w:rPr>
        <w:t>
</w:t>
      </w:r>
      <w:r>
        <w:rPr>
          <w:rFonts w:ascii="Times New Roman"/>
          <w:b w:val="false"/>
          <w:i w:val="false"/>
          <w:color w:val="000000"/>
          <w:sz w:val="28"/>
        </w:rPr>
        <w:t>
      13) жануарлар дүниесін қорғау жөніндегі мемлекеттік инспекторлардың арнайы құралдар қолдануының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14) аң аулау және балық аулау объектілеріне жатпайтын жануарларды, сондай-ақ олардың пайдалы қасиеттері мен тіршілік қызметінің өнімдерін шаруашылық мақсаттарына пайдалану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15) сирек кездесетін және құрып кету қаупі төнгендерінен басқа, жануарларды ғылыми, мәдени-ағарту, тәрбие және эстетикалық мақсаттарға, оның ішінде зоологиялық коллекциялар жасау үшін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16) жануарлардың санын реттеу тәртібін әзірлейді;</w:t>
      </w:r>
      <w:r>
        <w:br/>
      </w:r>
      <w:r>
        <w:rPr>
          <w:rFonts w:ascii="Times New Roman"/>
          <w:b w:val="false"/>
          <w:i w:val="false"/>
          <w:color w:val="000000"/>
          <w:sz w:val="28"/>
        </w:rPr>
        <w:t>
</w:t>
      </w:r>
      <w:r>
        <w:rPr>
          <w:rFonts w:ascii="Times New Roman"/>
          <w:b w:val="false"/>
          <w:i w:val="false"/>
          <w:color w:val="000000"/>
          <w:sz w:val="28"/>
        </w:rPr>
        <w:t>
      17) жануарлар дүниесін қорғау, өсімін молайту және пайдалану саласындағы мемлекеттік бақылауды жүзеге асыратын уәкілетті орган мен аумақтық бөлімшелердің лауазымды адамдарының, сондай-ақ жануарлар дүниесін тікелей қорғауды жүзеге асыратын мемлекеттік мекемелер мен ұйымдар қызметкерлерінің айырым белгілері бар нысанды киім үлгілерін (погонсыз), киім кию тәртібін және оларды киіммен қамтамасыз ету нормаларын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18) жануарлар дүниесін пайдаланғаны үшін төлем ставкаларын және жануарлар дүниесін қорғау, өсімін молайту және пайдалану саласындағы Қазақстан Республикасы заңнамасының бұзылуымен келтірілген зиянды өтеу мөлшерін айқындау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19) жолдаманың үлгі нысанын, сондай-ақ оны беру тәртібін әзірлейді;</w:t>
      </w:r>
      <w:r>
        <w:br/>
      </w:r>
      <w:r>
        <w:rPr>
          <w:rFonts w:ascii="Times New Roman"/>
          <w:b w:val="false"/>
          <w:i w:val="false"/>
          <w:color w:val="000000"/>
          <w:sz w:val="28"/>
        </w:rPr>
        <w:t>
</w:t>
      </w:r>
      <w:r>
        <w:rPr>
          <w:rFonts w:ascii="Times New Roman"/>
          <w:b w:val="false"/>
          <w:i w:val="false"/>
          <w:color w:val="000000"/>
          <w:sz w:val="28"/>
        </w:rPr>
        <w:t>
      20) жануарлар түрлерінің санаттарын айқындайды және сирек кездесетін және құрып кету қаупі төнген санатқа жатқызуды қоспағанда, оларды бір санаттан екінші санатқа ауыстырады;</w:t>
      </w:r>
      <w:r>
        <w:br/>
      </w:r>
      <w:r>
        <w:rPr>
          <w:rFonts w:ascii="Times New Roman"/>
          <w:b w:val="false"/>
          <w:i w:val="false"/>
          <w:color w:val="000000"/>
          <w:sz w:val="28"/>
        </w:rPr>
        <w:t>
</w:t>
      </w:r>
      <w:r>
        <w:rPr>
          <w:rFonts w:ascii="Times New Roman"/>
          <w:b w:val="false"/>
          <w:i w:val="false"/>
          <w:color w:val="000000"/>
          <w:sz w:val="28"/>
        </w:rPr>
        <w:t>
      21) өңірлерде арнайы қоймаларды (көмінділерді) орналастырудың орындылығын және олардың санын келіседі;</w:t>
      </w:r>
      <w:r>
        <w:br/>
      </w:r>
      <w:r>
        <w:rPr>
          <w:rFonts w:ascii="Times New Roman"/>
          <w:b w:val="false"/>
          <w:i w:val="false"/>
          <w:color w:val="000000"/>
          <w:sz w:val="28"/>
        </w:rPr>
        <w:t>
</w:t>
      </w:r>
      <w:r>
        <w:rPr>
          <w:rFonts w:ascii="Times New Roman"/>
          <w:b w:val="false"/>
          <w:i w:val="false"/>
          <w:color w:val="000000"/>
          <w:sz w:val="28"/>
        </w:rPr>
        <w:t>
      22) пестицидтер (улы химикаттар) түрлері бойынша запас нормативтерін және оларды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23)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тәртібін, сондай-ақ арнайы қоймаларды (көмінділерді) тиісті жай-күйде ұстау шарттарын әзірлейді;</w:t>
      </w:r>
      <w:r>
        <w:br/>
      </w:r>
      <w:r>
        <w:rPr>
          <w:rFonts w:ascii="Times New Roman"/>
          <w:b w:val="false"/>
          <w:i w:val="false"/>
          <w:color w:val="000000"/>
          <w:sz w:val="28"/>
        </w:rPr>
        <w:t>
</w:t>
      </w:r>
      <w:r>
        <w:rPr>
          <w:rFonts w:ascii="Times New Roman"/>
          <w:b w:val="false"/>
          <w:i w:val="false"/>
          <w:color w:val="000000"/>
          <w:sz w:val="28"/>
        </w:rPr>
        <w:t>
      24) пестицидтерді (улы химикаттарды) тіркеу, өндірістік сынақтарын жүргізу және мемлекеттік тіркеу қағидаларын әзірлейді;</w:t>
      </w:r>
      <w:r>
        <w:br/>
      </w:r>
      <w:r>
        <w:rPr>
          <w:rFonts w:ascii="Times New Roman"/>
          <w:b w:val="false"/>
          <w:i w:val="false"/>
          <w:color w:val="000000"/>
          <w:sz w:val="28"/>
        </w:rPr>
        <w:t>
</w:t>
      </w:r>
      <w:r>
        <w:rPr>
          <w:rFonts w:ascii="Times New Roman"/>
          <w:b w:val="false"/>
          <w:i w:val="false"/>
          <w:color w:val="000000"/>
          <w:sz w:val="28"/>
        </w:rPr>
        <w:t>
      25) хаттамалар мен нұсқамалар нысандарын, сондай-ақ өсімдіктерді қорғау саласындағы Қазақстан Республикасының заңнамасына сәйкес оларды жасау мен шығару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26) Қазақстан Республикасының астық туралы заңнамасының талаптарын бұзушылықтарды жою туралы нұсқаманың, әкімшілік құқық бұзушылық туралы хаттаманың, әкімшілік құқық бұзушылық туралы іс жөніндегі қаулының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27) ветеринария саласындағы нұсқамалардың нысандарын, оларды жасау мен беру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28) әкiмшiлiк құқық бұзушылық туралы хаттаманы, тексеру актісін және жануарлар дүниесiн қорғау, өсiмiн молайту және пайдалану саласындағы Қазақстан Республикасы заңнамасының талаптарын бұзушылықтарды жою туралы нұсқаманы, кiнәлi тұлғаларды әкiмшiлiк жауапкершілікке тарту туралы қаулыны шығарады;</w:t>
      </w:r>
      <w:r>
        <w:br/>
      </w:r>
      <w:r>
        <w:rPr>
          <w:rFonts w:ascii="Times New Roman"/>
          <w:b w:val="false"/>
          <w:i w:val="false"/>
          <w:color w:val="000000"/>
          <w:sz w:val="28"/>
        </w:rPr>
        <w:t>
</w:t>
      </w:r>
      <w:r>
        <w:rPr>
          <w:rFonts w:ascii="Times New Roman"/>
          <w:b w:val="false"/>
          <w:i w:val="false"/>
          <w:color w:val="000000"/>
          <w:sz w:val="28"/>
        </w:rPr>
        <w:t>
      29) фитосанитариялық iс-шараларды жүзеге асыру жөніндегі ұсынымдар мен әдiстемелiк нұсқауларды әзірлейді және бекітеді;</w:t>
      </w:r>
      <w:r>
        <w:br/>
      </w:r>
      <w:r>
        <w:rPr>
          <w:rFonts w:ascii="Times New Roman"/>
          <w:b w:val="false"/>
          <w:i w:val="false"/>
          <w:color w:val="000000"/>
          <w:sz w:val="28"/>
        </w:rPr>
        <w:t>
</w:t>
      </w:r>
      <w:r>
        <w:rPr>
          <w:rFonts w:ascii="Times New Roman"/>
          <w:b w:val="false"/>
          <w:i w:val="false"/>
          <w:color w:val="000000"/>
          <w:sz w:val="28"/>
        </w:rPr>
        <w:t>
      30) өсімдіктер карантині жөніндегі іс-шараларды жүзеге асыру тәртібін, тәсілдерін регламенттейтін әдістерді, әдістемелерді, ұсынымдарды келіседі;</w:t>
      </w:r>
      <w:r>
        <w:br/>
      </w:r>
      <w:r>
        <w:rPr>
          <w:rFonts w:ascii="Times New Roman"/>
          <w:b w:val="false"/>
          <w:i w:val="false"/>
          <w:color w:val="000000"/>
          <w:sz w:val="28"/>
        </w:rPr>
        <w:t>
</w:t>
      </w:r>
      <w:r>
        <w:rPr>
          <w:rFonts w:ascii="Times New Roman"/>
          <w:b w:val="false"/>
          <w:i w:val="false"/>
          <w:color w:val="000000"/>
          <w:sz w:val="28"/>
        </w:rPr>
        <w:t>
      31) өсімдіктерді қорғау, ветеринария жөніндегі мамандарды даярлау және біліктілігін көтеру жөніндегі оқыту бағдарламаларын (оқу бағдарламаларын) келіседі;</w:t>
      </w:r>
      <w:r>
        <w:br/>
      </w:r>
      <w:r>
        <w:rPr>
          <w:rFonts w:ascii="Times New Roman"/>
          <w:b w:val="false"/>
          <w:i w:val="false"/>
          <w:color w:val="000000"/>
          <w:sz w:val="28"/>
        </w:rPr>
        <w:t>
</w:t>
      </w:r>
      <w:r>
        <w:rPr>
          <w:rFonts w:ascii="Times New Roman"/>
          <w:b w:val="false"/>
          <w:i w:val="false"/>
          <w:color w:val="000000"/>
          <w:sz w:val="28"/>
        </w:rPr>
        <w:t>
      32) фитосанитариялық нормативтерді, фитосанитарлық есепке алу нысандарын, сондай-ақ оларды ұсыну тәртібін әзірлейді;</w:t>
      </w:r>
      <w:r>
        <w:br/>
      </w:r>
      <w:r>
        <w:rPr>
          <w:rFonts w:ascii="Times New Roman"/>
          <w:b w:val="false"/>
          <w:i w:val="false"/>
          <w:color w:val="000000"/>
          <w:sz w:val="28"/>
        </w:rPr>
        <w:t>
</w:t>
      </w:r>
      <w:r>
        <w:rPr>
          <w:rFonts w:ascii="Times New Roman"/>
          <w:b w:val="false"/>
          <w:i w:val="false"/>
          <w:color w:val="000000"/>
          <w:sz w:val="28"/>
        </w:rPr>
        <w:t>
      33) аса қауіпті зиянды организмдер тізбесін әзірлейді және Қазақстан Республикасының Үкіметіне ұсынады;</w:t>
      </w:r>
      <w:r>
        <w:br/>
      </w:r>
      <w:r>
        <w:rPr>
          <w:rFonts w:ascii="Times New Roman"/>
          <w:b w:val="false"/>
          <w:i w:val="false"/>
          <w:color w:val="000000"/>
          <w:sz w:val="28"/>
        </w:rPr>
        <w:t>
</w:t>
      </w:r>
      <w:r>
        <w:rPr>
          <w:rFonts w:ascii="Times New Roman"/>
          <w:b w:val="false"/>
          <w:i w:val="false"/>
          <w:color w:val="000000"/>
          <w:sz w:val="28"/>
        </w:rPr>
        <w:t>
      34) өсімдіктер карантині бойынша іс-шаралар белгіленетін және жүзеге асырылатын карантиндік объектілер тізбесін айқындайды;</w:t>
      </w:r>
      <w:r>
        <w:br/>
      </w:r>
      <w:r>
        <w:rPr>
          <w:rFonts w:ascii="Times New Roman"/>
          <w:b w:val="false"/>
          <w:i w:val="false"/>
          <w:color w:val="000000"/>
          <w:sz w:val="28"/>
        </w:rPr>
        <w:t>
</w:t>
      </w:r>
      <w:r>
        <w:rPr>
          <w:rFonts w:ascii="Times New Roman"/>
          <w:b w:val="false"/>
          <w:i w:val="false"/>
          <w:color w:val="000000"/>
          <w:sz w:val="28"/>
        </w:rPr>
        <w:t>
      35) Өсімдіктер карантині жөніндегі бас мемлекеттік инспектордың және өсімдіктер карантині жөніндегі мемлекеттік инспекторлардың лауазымын иеленуге қойылатын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36) астық нарығына қатысушылардың қызметін үйлестіреді және реттейді;</w:t>
      </w:r>
      <w:r>
        <w:br/>
      </w:r>
      <w:r>
        <w:rPr>
          <w:rFonts w:ascii="Times New Roman"/>
          <w:b w:val="false"/>
          <w:i w:val="false"/>
          <w:color w:val="000000"/>
          <w:sz w:val="28"/>
        </w:rPr>
        <w:t>
</w:t>
      </w:r>
      <w:r>
        <w:rPr>
          <w:rFonts w:ascii="Times New Roman"/>
          <w:b w:val="false"/>
          <w:i w:val="false"/>
          <w:color w:val="000000"/>
          <w:sz w:val="28"/>
        </w:rPr>
        <w:t>
      37) астық нарығының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38) астық өндірушілерді қорғау үшін демпингке қарсы шаралар қолдану жөніндегі ұсыныстар әзірлейді;</w:t>
      </w:r>
      <w:r>
        <w:br/>
      </w:r>
      <w:r>
        <w:rPr>
          <w:rFonts w:ascii="Times New Roman"/>
          <w:b w:val="false"/>
          <w:i w:val="false"/>
          <w:color w:val="000000"/>
          <w:sz w:val="28"/>
        </w:rPr>
        <w:t>
</w:t>
      </w:r>
      <w:r>
        <w:rPr>
          <w:rFonts w:ascii="Times New Roman"/>
          <w:b w:val="false"/>
          <w:i w:val="false"/>
          <w:color w:val="000000"/>
          <w:sz w:val="28"/>
        </w:rPr>
        <w:t>
      39) астық сапасын сараптау тәртібіне және астық сапасы паспортын беруге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40) мынадай:</w:t>
      </w:r>
      <w:r>
        <w:br/>
      </w:r>
      <w:r>
        <w:rPr>
          <w:rFonts w:ascii="Times New Roman"/>
          <w:b w:val="false"/>
          <w:i w:val="false"/>
          <w:color w:val="000000"/>
          <w:sz w:val="28"/>
        </w:rPr>
        <w:t>
      астықтың сандық-сапалық есебін жүргізу;</w:t>
      </w:r>
      <w:r>
        <w:br/>
      </w:r>
      <w:r>
        <w:rPr>
          <w:rFonts w:ascii="Times New Roman"/>
          <w:b w:val="false"/>
          <w:i w:val="false"/>
          <w:color w:val="000000"/>
          <w:sz w:val="28"/>
        </w:rPr>
        <w:t>
      астық сақтау;</w:t>
      </w:r>
      <w:r>
        <w:br/>
      </w:r>
      <w:r>
        <w:rPr>
          <w:rFonts w:ascii="Times New Roman"/>
          <w:b w:val="false"/>
          <w:i w:val="false"/>
          <w:color w:val="000000"/>
          <w:sz w:val="28"/>
        </w:rPr>
        <w:t>
      астық қолхаттарын беру, айналымы және өтеу;</w:t>
      </w:r>
      <w:r>
        <w:br/>
      </w:r>
      <w:r>
        <w:rPr>
          <w:rFonts w:ascii="Times New Roman"/>
          <w:b w:val="false"/>
          <w:i w:val="false"/>
          <w:color w:val="000000"/>
          <w:sz w:val="28"/>
        </w:rPr>
        <w:t>
      астық қабылдау кәсіпорнын уақытша басқаруды жүргізу;</w:t>
      </w:r>
      <w:r>
        <w:br/>
      </w:r>
      <w:r>
        <w:rPr>
          <w:rFonts w:ascii="Times New Roman"/>
          <w:b w:val="false"/>
          <w:i w:val="false"/>
          <w:color w:val="000000"/>
          <w:sz w:val="28"/>
        </w:rPr>
        <w:t>
      электрондық астық қолхаттары жүйесін пайдалану;</w:t>
      </w:r>
      <w:r>
        <w:br/>
      </w:r>
      <w:r>
        <w:rPr>
          <w:rFonts w:ascii="Times New Roman"/>
          <w:b w:val="false"/>
          <w:i w:val="false"/>
          <w:color w:val="000000"/>
          <w:sz w:val="28"/>
        </w:rPr>
        <w:t>
      астық қолхаттарының үлгілерін және астық қолхаты жазылатын бланкілерді шығару, алу, сақтау және жою қағидаларын, сондай-ақ оларға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41) мыналарды:</w:t>
      </w:r>
      <w:r>
        <w:br/>
      </w:r>
      <w:r>
        <w:rPr>
          <w:rFonts w:ascii="Times New Roman"/>
          <w:b w:val="false"/>
          <w:i w:val="false"/>
          <w:color w:val="000000"/>
          <w:sz w:val="28"/>
        </w:rPr>
        <w:t>
      астық нарығының мониторингін жүргізу қағидаларын;</w:t>
      </w:r>
      <w:r>
        <w:br/>
      </w:r>
      <w:r>
        <w:rPr>
          <w:rFonts w:ascii="Times New Roman"/>
          <w:b w:val="false"/>
          <w:i w:val="false"/>
          <w:color w:val="000000"/>
          <w:sz w:val="28"/>
        </w:rPr>
        <w:t>
      астық қабылдау кәсіпорындары есептілігінің үлгі нысандарын;</w:t>
      </w:r>
      <w:r>
        <w:br/>
      </w:r>
      <w:r>
        <w:rPr>
          <w:rFonts w:ascii="Times New Roman"/>
          <w:b w:val="false"/>
          <w:i w:val="false"/>
          <w:color w:val="000000"/>
          <w:sz w:val="28"/>
        </w:rPr>
        <w:t>
      мемлекеттік астық инспекторлары туралы ережелерді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42) астық қабылдау кәсіпорнын тексеру актісінің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43) уәкілетті органның облыстық аумақтық бөлімшелерінің бастықтары бекіткен кестелер негізінде жоспарлы тексеру, сондай-ақ астық нарығына қатысушылар мен мемлекеттік органдардың өтініштері негізінде жоспардан тыс тексеру түрінде астық нарығына қатысушылардағы астықтың нақты болуы мен сапасын және оның есептік деректерге сәйкестігін тексереді;</w:t>
      </w:r>
      <w:r>
        <w:br/>
      </w:r>
      <w:r>
        <w:rPr>
          <w:rFonts w:ascii="Times New Roman"/>
          <w:b w:val="false"/>
          <w:i w:val="false"/>
          <w:color w:val="000000"/>
          <w:sz w:val="28"/>
        </w:rPr>
        <w:t>
</w:t>
      </w:r>
      <w:r>
        <w:rPr>
          <w:rFonts w:ascii="Times New Roman"/>
          <w:b w:val="false"/>
          <w:i w:val="false"/>
          <w:color w:val="000000"/>
          <w:sz w:val="28"/>
        </w:rPr>
        <w:t>
      44) облыстар бөлінісінде мемлекеттік астық ресурстарына астық сатып алу квотасын әзірлейді және бекітеді;</w:t>
      </w:r>
      <w:r>
        <w:br/>
      </w:r>
      <w:r>
        <w:rPr>
          <w:rFonts w:ascii="Times New Roman"/>
          <w:b w:val="false"/>
          <w:i w:val="false"/>
          <w:color w:val="000000"/>
          <w:sz w:val="28"/>
        </w:rPr>
        <w:t>
</w:t>
      </w:r>
      <w:r>
        <w:rPr>
          <w:rFonts w:ascii="Times New Roman"/>
          <w:b w:val="false"/>
          <w:i w:val="false"/>
          <w:color w:val="000000"/>
          <w:sz w:val="28"/>
        </w:rPr>
        <w:t>
      45) сатып алу бағасын белгілеу жөніндегі ұсыныстар енгізеді;</w:t>
      </w:r>
      <w:r>
        <w:br/>
      </w:r>
      <w:r>
        <w:rPr>
          <w:rFonts w:ascii="Times New Roman"/>
          <w:b w:val="false"/>
          <w:i w:val="false"/>
          <w:color w:val="000000"/>
          <w:sz w:val="28"/>
        </w:rPr>
        <w:t>
</w:t>
      </w:r>
      <w:r>
        <w:rPr>
          <w:rFonts w:ascii="Times New Roman"/>
          <w:b w:val="false"/>
          <w:i w:val="false"/>
          <w:color w:val="000000"/>
          <w:sz w:val="28"/>
        </w:rPr>
        <w:t>
      46) ішкі нарықты реттеу мақсатында мемлекеттік астық ресурстарын пайдалану туралы шешім қабылдайды;</w:t>
      </w:r>
      <w:r>
        <w:br/>
      </w:r>
      <w:r>
        <w:rPr>
          <w:rFonts w:ascii="Times New Roman"/>
          <w:b w:val="false"/>
          <w:i w:val="false"/>
          <w:color w:val="000000"/>
          <w:sz w:val="28"/>
        </w:rPr>
        <w:t>
</w:t>
      </w:r>
      <w:r>
        <w:rPr>
          <w:rFonts w:ascii="Times New Roman"/>
          <w:b w:val="false"/>
          <w:i w:val="false"/>
          <w:color w:val="000000"/>
          <w:sz w:val="28"/>
        </w:rPr>
        <w:t>
      47) мыналардың:</w:t>
      </w:r>
      <w:r>
        <w:br/>
      </w:r>
      <w:r>
        <w:rPr>
          <w:rFonts w:ascii="Times New Roman"/>
          <w:b w:val="false"/>
          <w:i w:val="false"/>
          <w:color w:val="000000"/>
          <w:sz w:val="28"/>
        </w:rPr>
        <w:t>
      агент пен отандық астық өндіруші;</w:t>
      </w:r>
      <w:r>
        <w:br/>
      </w:r>
      <w:r>
        <w:rPr>
          <w:rFonts w:ascii="Times New Roman"/>
          <w:b w:val="false"/>
          <w:i w:val="false"/>
          <w:color w:val="000000"/>
          <w:sz w:val="28"/>
        </w:rPr>
        <w:t>
      агент пен астық экспорттаушы арасындағы мемлекеттік астық ресурстарына астық жеткізу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48) ішкі нарықты реттеу мақсатында агент пен астықты қайта өңдеу ұйымы арасындағы мемлекеттік сатылатын және мемлекеттік тұрақтандыру астық ресурстарынан астық жеткізу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49) астықты қайта өңдеу және нан пісіру ұйымдары арасындағы мемлекеттік сатылатын және мемлекеттік тұрақтандыру астық ресурстарының астығынан жасалған ұнды өткізу шартының үлгі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50) астық экспорттаушының мемлекеттік астық ресурстарына астық жеткізу жөніндегі міндеттемелерін сақтауы туралы растаулардың нысандарын әзірлеп, бекітеді және оны астық экспорттаушыға береді;</w:t>
      </w:r>
      <w:r>
        <w:br/>
      </w:r>
      <w:r>
        <w:rPr>
          <w:rFonts w:ascii="Times New Roman"/>
          <w:b w:val="false"/>
          <w:i w:val="false"/>
          <w:color w:val="000000"/>
          <w:sz w:val="28"/>
        </w:rPr>
        <w:t>
</w:t>
      </w:r>
      <w:r>
        <w:rPr>
          <w:rFonts w:ascii="Times New Roman"/>
          <w:b w:val="false"/>
          <w:i w:val="false"/>
          <w:color w:val="000000"/>
          <w:sz w:val="28"/>
        </w:rPr>
        <w:t>
      51) мемлекеттік астық ресурстарының көлемі, құрылымы, қалыптастыру, сақтау, жаңарту, ауыстыру және пайдалану қағидалары жөніндегі ұсыныстар енгізеді;</w:t>
      </w:r>
      <w:r>
        <w:br/>
      </w:r>
      <w:r>
        <w:rPr>
          <w:rFonts w:ascii="Times New Roman"/>
          <w:b w:val="false"/>
          <w:i w:val="false"/>
          <w:color w:val="000000"/>
          <w:sz w:val="28"/>
        </w:rPr>
        <w:t>
</w:t>
      </w:r>
      <w:r>
        <w:rPr>
          <w:rFonts w:ascii="Times New Roman"/>
          <w:b w:val="false"/>
          <w:i w:val="false"/>
          <w:color w:val="000000"/>
          <w:sz w:val="28"/>
        </w:rPr>
        <w:t>
      52) астық қабылдау кәсіпорны мен астық иесі арасындағы жария шарттардың үлгі нысандарын әзірлейді;</w:t>
      </w:r>
      <w:r>
        <w:br/>
      </w:r>
      <w:r>
        <w:rPr>
          <w:rFonts w:ascii="Times New Roman"/>
          <w:b w:val="false"/>
          <w:i w:val="false"/>
          <w:color w:val="000000"/>
          <w:sz w:val="28"/>
        </w:rPr>
        <w:t>
</w:t>
      </w:r>
      <w:r>
        <w:rPr>
          <w:rFonts w:ascii="Times New Roman"/>
          <w:b w:val="false"/>
          <w:i w:val="false"/>
          <w:color w:val="000000"/>
          <w:sz w:val="28"/>
        </w:rPr>
        <w:t>
      53) астық қолхаттары бойынша міндеттемелерді орындауға кепілдік беру қорларын құрудың, жұмыс істеуінің және таратудың талаптарын, астық қабылдау кәсіпорындарының астық қолхаттары бойынша міндеттемелерді орындауға кепілдік беру жүйесіне қатысу шарттарын, астық қолхаттары бойынша міндеттемелерді орындауға кепілдік беру қорының (қорларының) кепілдіктерін алудың тәртібін, астық қолхаттары бойынша міндеттемелерді орындауға кепілдік беру қорының (қорларының) астық қолхаттары бойынша міндеттемелерді өтеуі тәртібін әзірлейді;</w:t>
      </w:r>
      <w:r>
        <w:br/>
      </w:r>
      <w:r>
        <w:rPr>
          <w:rFonts w:ascii="Times New Roman"/>
          <w:b w:val="false"/>
          <w:i w:val="false"/>
          <w:color w:val="000000"/>
          <w:sz w:val="28"/>
        </w:rPr>
        <w:t>
</w:t>
      </w:r>
      <w:r>
        <w:rPr>
          <w:rFonts w:ascii="Times New Roman"/>
          <w:b w:val="false"/>
          <w:i w:val="false"/>
          <w:color w:val="000000"/>
          <w:sz w:val="28"/>
        </w:rPr>
        <w:t>
      54) Қазақстан Республикасының заңнамасында белгіленген тәртіппен ветеринариялық (ветеринариялық-санитариялық) қағидаларды және ветеринария саласындағы басқа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
      55) ветеринариялық (ветеринариялық-санитариялық) нормаларды, бірдейлендіру есебін қоса алғанда, ветеринариялық есеп және есептілік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56) бірдейлендіру есебін қоса алғанда, ветеринариялық есепті және есептілікті жүргізу, ұсыну тәртібін әзірлейді;</w:t>
      </w:r>
      <w:r>
        <w:br/>
      </w:r>
      <w:r>
        <w:rPr>
          <w:rFonts w:ascii="Times New Roman"/>
          <w:b w:val="false"/>
          <w:i w:val="false"/>
          <w:color w:val="000000"/>
          <w:sz w:val="28"/>
        </w:rPr>
        <w:t>
</w:t>
      </w:r>
      <w:r>
        <w:rPr>
          <w:rFonts w:ascii="Times New Roman"/>
          <w:b w:val="false"/>
          <w:i w:val="false"/>
          <w:color w:val="000000"/>
          <w:sz w:val="28"/>
        </w:rPr>
        <w:t>
      57) ветеринария саласында кәсіпкерлік қызметті жүзеге асыратын ветеринариялық мамандарды тіркеуді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58) мемлекеттік ветеринариялық-санитариялық бақылау объектілеріне ветеринариялық құжаттарды беру қағидаларын әзірлейді;</w:t>
      </w:r>
      <w:r>
        <w:br/>
      </w:r>
      <w:r>
        <w:rPr>
          <w:rFonts w:ascii="Times New Roman"/>
          <w:b w:val="false"/>
          <w:i w:val="false"/>
          <w:color w:val="000000"/>
          <w:sz w:val="28"/>
        </w:rPr>
        <w:t>
</w:t>
      </w:r>
      <w:r>
        <w:rPr>
          <w:rFonts w:ascii="Times New Roman"/>
          <w:b w:val="false"/>
          <w:i w:val="false"/>
          <w:color w:val="000000"/>
          <w:sz w:val="28"/>
        </w:rPr>
        <w:t>
      59) жеке және заңды тұлғалардың орындауы үшін міндетті ветеринариялық іс-шараларды ұйымдастыру және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60)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қағидаларын әзірлейді;</w:t>
      </w:r>
      <w:r>
        <w:br/>
      </w:r>
      <w:r>
        <w:rPr>
          <w:rFonts w:ascii="Times New Roman"/>
          <w:b w:val="false"/>
          <w:i w:val="false"/>
          <w:color w:val="000000"/>
          <w:sz w:val="28"/>
        </w:rPr>
        <w:t>
</w:t>
      </w:r>
      <w:r>
        <w:rPr>
          <w:rFonts w:ascii="Times New Roman"/>
          <w:b w:val="false"/>
          <w:i w:val="false"/>
          <w:color w:val="000000"/>
          <w:sz w:val="28"/>
        </w:rPr>
        <w:t>
      61) алдын алу, диагностика және жою бюджет қаражаты есебінен жүзеге асырылатын жануарлардың аса қауіпті ауруларының тізбесін әзірлейді;</w:t>
      </w:r>
      <w:r>
        <w:br/>
      </w:r>
      <w:r>
        <w:rPr>
          <w:rFonts w:ascii="Times New Roman"/>
          <w:b w:val="false"/>
          <w:i w:val="false"/>
          <w:color w:val="000000"/>
          <w:sz w:val="28"/>
        </w:rPr>
        <w:t>
</w:t>
      </w:r>
      <w:r>
        <w:rPr>
          <w:rFonts w:ascii="Times New Roman"/>
          <w:b w:val="false"/>
          <w:i w:val="false"/>
          <w:color w:val="000000"/>
          <w:sz w:val="28"/>
        </w:rPr>
        <w:t>
      62) жеткілікті ғылыми негіздемеге негізделген және жануарлар мен адам өмірі мен денсаулығы үшін салдарлары ескерілген, сондай-ақ халықаралық талаптарға сәйкес келетін ветеринариялық нормативтерді әзірлейді және бекітеді;</w:t>
      </w:r>
      <w:r>
        <w:br/>
      </w:r>
      <w:r>
        <w:rPr>
          <w:rFonts w:ascii="Times New Roman"/>
          <w:b w:val="false"/>
          <w:i w:val="false"/>
          <w:color w:val="000000"/>
          <w:sz w:val="28"/>
        </w:rPr>
        <w:t>
</w:t>
      </w:r>
      <w:r>
        <w:rPr>
          <w:rFonts w:ascii="Times New Roman"/>
          <w:b w:val="false"/>
          <w:i w:val="false"/>
          <w:color w:val="000000"/>
          <w:sz w:val="28"/>
        </w:rPr>
        <w:t>
      63) сорт сынау, тұқым шаруашылығы мәселелері бойынша нормативтік құқықтық актілерді және тұқымға арналған құжаттама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
      64) сорттардың оригинаторларын тіркеу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65) тұқым сапасын сараптауды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66) сорттық және тұқымдық бақылауды, жерге егіп бағалауды, зертханалық сорттық сынауларды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67) технологиялық талаптарды, тұқымдарды өндіру схемаларын, сақтау және өткізу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68) сорт жаңарту және сорт ауыстыру тәртібі мен мерзімдерін белгілейді;</w:t>
      </w:r>
      <w:r>
        <w:br/>
      </w:r>
      <w:r>
        <w:rPr>
          <w:rFonts w:ascii="Times New Roman"/>
          <w:b w:val="false"/>
          <w:i w:val="false"/>
          <w:color w:val="000000"/>
          <w:sz w:val="28"/>
        </w:rPr>
        <w:t>
</w:t>
      </w:r>
      <w:r>
        <w:rPr>
          <w:rFonts w:ascii="Times New Roman"/>
          <w:b w:val="false"/>
          <w:i w:val="false"/>
          <w:color w:val="000000"/>
          <w:sz w:val="28"/>
        </w:rPr>
        <w:t>
      69) ауыл шаруашылығы өсімдіктері тұқымдарын дайындауды, өңдеуді, сақтауды және пайдалануды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70) бірегей және элиталық тұқым, бірінші, екінші және үшінші көбейтілген тұқым өндірушілерді, тұқым өткізушілерді, байқаудан өткізушілер мен тұқым сарапшыларын аттестаттау тәртібін әзірлейді;</w:t>
      </w:r>
      <w:r>
        <w:br/>
      </w:r>
      <w:r>
        <w:rPr>
          <w:rFonts w:ascii="Times New Roman"/>
          <w:b w:val="false"/>
          <w:i w:val="false"/>
          <w:color w:val="000000"/>
          <w:sz w:val="28"/>
        </w:rPr>
        <w:t>
</w:t>
      </w:r>
      <w:r>
        <w:rPr>
          <w:rFonts w:ascii="Times New Roman"/>
          <w:b w:val="false"/>
          <w:i w:val="false"/>
          <w:color w:val="000000"/>
          <w:sz w:val="28"/>
        </w:rPr>
        <w:t>
      71) патент қабілеттілігі мен шаруашылықта пайдалылығы мемлекеттік сынау немесе өтініш берушінің деректері бойынша бағаланатын өсімдіктер тектері мен түрлерінің тізбесін әзірлейді;</w:t>
      </w:r>
      <w:r>
        <w:br/>
      </w:r>
      <w:r>
        <w:rPr>
          <w:rFonts w:ascii="Times New Roman"/>
          <w:b w:val="false"/>
          <w:i w:val="false"/>
          <w:color w:val="000000"/>
          <w:sz w:val="28"/>
        </w:rPr>
        <w:t>
</w:t>
      </w:r>
      <w:r>
        <w:rPr>
          <w:rFonts w:ascii="Times New Roman"/>
          <w:b w:val="false"/>
          <w:i w:val="false"/>
          <w:color w:val="000000"/>
          <w:sz w:val="28"/>
        </w:rPr>
        <w:t>
      72) мыналарды:</w:t>
      </w:r>
      <w:r>
        <w:br/>
      </w:r>
      <w:r>
        <w:rPr>
          <w:rFonts w:ascii="Times New Roman"/>
          <w:b w:val="false"/>
          <w:i w:val="false"/>
          <w:color w:val="000000"/>
          <w:sz w:val="28"/>
        </w:rPr>
        <w:t>
      Қазақстан Республикасында пайдалануға рұқсат етiлген селекциялық жетiстiктердің мемлекеттік тiзiлiмiн жүргізу тәртібін;</w:t>
      </w:r>
      <w:r>
        <w:br/>
      </w:r>
      <w:r>
        <w:rPr>
          <w:rFonts w:ascii="Times New Roman"/>
          <w:b w:val="false"/>
          <w:i w:val="false"/>
          <w:color w:val="000000"/>
          <w:sz w:val="28"/>
        </w:rPr>
        <w:t>
      ауыл шаруашылығы өсімдіктерін сорттық сынау мәселелері жөніндегі республикалық комиссия туралы ережені;</w:t>
      </w:r>
      <w:r>
        <w:br/>
      </w:r>
      <w:r>
        <w:rPr>
          <w:rFonts w:ascii="Times New Roman"/>
          <w:b w:val="false"/>
          <w:i w:val="false"/>
          <w:color w:val="000000"/>
          <w:sz w:val="28"/>
        </w:rPr>
        <w:t>
      ауыл шаруашылығы өсімдіктерін сорттық сынауды өткізу әдістемелерін;</w:t>
      </w:r>
      <w:r>
        <w:br/>
      </w:r>
      <w:r>
        <w:rPr>
          <w:rFonts w:ascii="Times New Roman"/>
          <w:b w:val="false"/>
          <w:i w:val="false"/>
          <w:color w:val="000000"/>
          <w:sz w:val="28"/>
        </w:rPr>
        <w:t>
      аттестатталған тұқым шаруашылығы субъектілері үшін субсидиялауға жататын бірегей тұқым өндірудің және элиталық тұқым өткізудің жыл сайынғы квоталарын белгілеу тәртібін;</w:t>
      </w:r>
      <w:r>
        <w:br/>
      </w:r>
      <w:r>
        <w:rPr>
          <w:rFonts w:ascii="Times New Roman"/>
          <w:b w:val="false"/>
          <w:i w:val="false"/>
          <w:color w:val="000000"/>
          <w:sz w:val="28"/>
        </w:rPr>
        <w:t>
      сортты егiстердi байқаудан өткізу тәртібін бекітеді;</w:t>
      </w:r>
      <w:r>
        <w:br/>
      </w:r>
      <w:r>
        <w:rPr>
          <w:rFonts w:ascii="Times New Roman"/>
          <w:b w:val="false"/>
          <w:i w:val="false"/>
          <w:color w:val="000000"/>
          <w:sz w:val="28"/>
        </w:rPr>
        <w:t>
</w:t>
      </w:r>
      <w:r>
        <w:rPr>
          <w:rFonts w:ascii="Times New Roman"/>
          <w:b w:val="false"/>
          <w:i w:val="false"/>
          <w:color w:val="000000"/>
          <w:sz w:val="28"/>
        </w:rPr>
        <w:t>
      73)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ведомстволық есептіліктің, тексеріс парақтарының нысандарын, тәуекел дәрежесін бағалау критерийлерін, жыл сайынғы тексерістер жоспарларын әзірлейді және бекітеді;</w:t>
      </w:r>
      <w:r>
        <w:br/>
      </w:r>
      <w:r>
        <w:rPr>
          <w:rFonts w:ascii="Times New Roman"/>
          <w:b w:val="false"/>
          <w:i w:val="false"/>
          <w:color w:val="000000"/>
          <w:sz w:val="28"/>
        </w:rPr>
        <w:t>
</w:t>
      </w:r>
      <w:r>
        <w:rPr>
          <w:rFonts w:ascii="Times New Roman"/>
          <w:b w:val="false"/>
          <w:i w:val="false"/>
          <w:color w:val="000000"/>
          <w:sz w:val="28"/>
        </w:rPr>
        <w:t>
      74) патент беруге арналған қорытындымен қоса, сорт сипаттамасының, сорттың патент қабілеттілігі туралы қорытындының нысандарын белгілейді;</w:t>
      </w:r>
      <w:r>
        <w:br/>
      </w:r>
      <w:r>
        <w:rPr>
          <w:rFonts w:ascii="Times New Roman"/>
          <w:b w:val="false"/>
          <w:i w:val="false"/>
          <w:color w:val="000000"/>
          <w:sz w:val="28"/>
        </w:rPr>
        <w:t>
</w:t>
      </w:r>
      <w:r>
        <w:rPr>
          <w:rFonts w:ascii="Times New Roman"/>
          <w:b w:val="false"/>
          <w:i w:val="false"/>
          <w:color w:val="000000"/>
          <w:sz w:val="28"/>
        </w:rPr>
        <w:t>
      75) тұқым сапасын сараптау жөніндегі зертханаларды аттестаттау қағидаларын әзірлейді;</w:t>
      </w:r>
      <w:r>
        <w:br/>
      </w:r>
      <w:r>
        <w:rPr>
          <w:rFonts w:ascii="Times New Roman"/>
          <w:b w:val="false"/>
          <w:i w:val="false"/>
          <w:color w:val="000000"/>
          <w:sz w:val="28"/>
        </w:rPr>
        <w:t>
</w:t>
      </w:r>
      <w:r>
        <w:rPr>
          <w:rFonts w:ascii="Times New Roman"/>
          <w:b w:val="false"/>
          <w:i w:val="false"/>
          <w:color w:val="000000"/>
          <w:sz w:val="28"/>
        </w:rPr>
        <w:t>
      76) бастапқы, элиталық және өнеркәсіптік (жаппай) тұқым шаруашылығын жүргізудің схемалары мен әдістерін әзірлейді және бекітеді;</w:t>
      </w:r>
      <w:r>
        <w:br/>
      </w:r>
      <w:r>
        <w:rPr>
          <w:rFonts w:ascii="Times New Roman"/>
          <w:b w:val="false"/>
          <w:i w:val="false"/>
          <w:color w:val="000000"/>
          <w:sz w:val="28"/>
        </w:rPr>
        <w:t>
</w:t>
      </w:r>
      <w:r>
        <w:rPr>
          <w:rFonts w:ascii="Times New Roman"/>
          <w:b w:val="false"/>
          <w:i w:val="false"/>
          <w:color w:val="000000"/>
          <w:sz w:val="28"/>
        </w:rPr>
        <w:t>
      77) Қазақстан Республикасында пайдалануға рұқсат етілген ауыл шаруашылығы өсімдіктерінің тұқымдарын өндіру және өткізу көлемдерін болжайды;</w:t>
      </w:r>
      <w:r>
        <w:br/>
      </w:r>
      <w:r>
        <w:rPr>
          <w:rFonts w:ascii="Times New Roman"/>
          <w:b w:val="false"/>
          <w:i w:val="false"/>
          <w:color w:val="000000"/>
          <w:sz w:val="28"/>
        </w:rPr>
        <w:t>
</w:t>
      </w:r>
      <w:r>
        <w:rPr>
          <w:rFonts w:ascii="Times New Roman"/>
          <w:b w:val="false"/>
          <w:i w:val="false"/>
          <w:color w:val="000000"/>
          <w:sz w:val="28"/>
        </w:rPr>
        <w:t>
      78) аттестатталған тұқым шаруашылығы субъектілері сәйкес болуы тиіс біліктілік талаптарын белгілейді;</w:t>
      </w:r>
      <w:r>
        <w:br/>
      </w:r>
      <w:r>
        <w:rPr>
          <w:rFonts w:ascii="Times New Roman"/>
          <w:b w:val="false"/>
          <w:i w:val="false"/>
          <w:color w:val="000000"/>
          <w:sz w:val="28"/>
        </w:rPr>
        <w:t>
</w:t>
      </w:r>
      <w:r>
        <w:rPr>
          <w:rFonts w:ascii="Times New Roman"/>
          <w:b w:val="false"/>
          <w:i w:val="false"/>
          <w:color w:val="000000"/>
          <w:sz w:val="28"/>
        </w:rPr>
        <w:t>
      79) субсидиялауға жататын тұқымның әрбір түрі бойынша жыл сайынғы квоталарды:</w:t>
      </w:r>
      <w:r>
        <w:br/>
      </w:r>
      <w:r>
        <w:rPr>
          <w:rFonts w:ascii="Times New Roman"/>
          <w:b w:val="false"/>
          <w:i w:val="false"/>
          <w:color w:val="000000"/>
          <w:sz w:val="28"/>
        </w:rPr>
        <w:t>
      бірегей тұқымдар бойынша тұқым шаруашылығы саласындағы әрбір аттестатталған субъект үшін;</w:t>
      </w:r>
      <w:r>
        <w:br/>
      </w:r>
      <w:r>
        <w:rPr>
          <w:rFonts w:ascii="Times New Roman"/>
          <w:b w:val="false"/>
          <w:i w:val="false"/>
          <w:color w:val="000000"/>
          <w:sz w:val="28"/>
        </w:rPr>
        <w:t>
      элиталық тұқым бойынша әрбір әкімшілік-аумақтық бірлік үшін көрсетілген мақсаттарға көзделген бюджет қаражаты шегінде айқындайды;</w:t>
      </w:r>
      <w:r>
        <w:br/>
      </w:r>
      <w:r>
        <w:rPr>
          <w:rFonts w:ascii="Times New Roman"/>
          <w:b w:val="false"/>
          <w:i w:val="false"/>
          <w:color w:val="000000"/>
          <w:sz w:val="28"/>
        </w:rPr>
        <w:t>
</w:t>
      </w:r>
      <w:r>
        <w:rPr>
          <w:rFonts w:ascii="Times New Roman"/>
          <w:b w:val="false"/>
          <w:i w:val="false"/>
          <w:color w:val="000000"/>
          <w:sz w:val="28"/>
        </w:rPr>
        <w:t>
      80) Қазақстан Республикасында пайдалануға рұқсат етілген селекциялық жетістіктердің мемлекеттік тізіліміне енгізілген ауыл шаруашылығы өсімдіктері сорттарының тұқым топтарын, республиканың осы тұқымдарға деген қажеті толық қамтамасыз етілген жағдайда, сондай-ақ ғылыми зерттеулерге, патент қабілеттілігі мен шаруашылыққа пайдалылығын мемлекеттік сынауға, элиталық тұқым өндіруге арналған тұқым топтарын әкетуді келіседі;</w:t>
      </w:r>
      <w:r>
        <w:br/>
      </w:r>
      <w:r>
        <w:rPr>
          <w:rFonts w:ascii="Times New Roman"/>
          <w:b w:val="false"/>
          <w:i w:val="false"/>
          <w:color w:val="000000"/>
          <w:sz w:val="28"/>
        </w:rPr>
        <w:t>
</w:t>
      </w:r>
      <w:r>
        <w:rPr>
          <w:rFonts w:ascii="Times New Roman"/>
          <w:b w:val="false"/>
          <w:i w:val="false"/>
          <w:color w:val="000000"/>
          <w:sz w:val="28"/>
        </w:rPr>
        <w:t>
      81) асыл тұқымды малдардың мемлекеттік кітабын, өндірісте пайдалануға рұқсат етілген селекциялық жетістіктердің мемлекеттік тізілімін жүргізеді және басып шығарады;</w:t>
      </w:r>
      <w:r>
        <w:br/>
      </w:r>
      <w:r>
        <w:rPr>
          <w:rFonts w:ascii="Times New Roman"/>
          <w:b w:val="false"/>
          <w:i w:val="false"/>
          <w:color w:val="000000"/>
          <w:sz w:val="28"/>
        </w:rPr>
        <w:t>
</w:t>
      </w:r>
      <w:r>
        <w:rPr>
          <w:rFonts w:ascii="Times New Roman"/>
          <w:b w:val="false"/>
          <w:i w:val="false"/>
          <w:color w:val="000000"/>
          <w:sz w:val="28"/>
        </w:rPr>
        <w:t>
      82) мал шаруашылығындағы жаңа селекциялық жетістіктерді сынауды және байқаудан өткізуді жүргізеді;</w:t>
      </w:r>
      <w:r>
        <w:br/>
      </w:r>
      <w:r>
        <w:rPr>
          <w:rFonts w:ascii="Times New Roman"/>
          <w:b w:val="false"/>
          <w:i w:val="false"/>
          <w:color w:val="000000"/>
          <w:sz w:val="28"/>
        </w:rPr>
        <w:t>
</w:t>
      </w:r>
      <w:r>
        <w:rPr>
          <w:rFonts w:ascii="Times New Roman"/>
          <w:b w:val="false"/>
          <w:i w:val="false"/>
          <w:color w:val="000000"/>
          <w:sz w:val="28"/>
        </w:rPr>
        <w:t>
      83) Қазақстан Республикасында пайдалануға рұқсат етілген селекциялық жетістіктердің мемлекеттік тізілімін және ауыл шаруашылығы өсімдіктерінің перспективалы сорттарының тізбесін бекітеді;</w:t>
      </w:r>
      <w:r>
        <w:br/>
      </w:r>
      <w:r>
        <w:rPr>
          <w:rFonts w:ascii="Times New Roman"/>
          <w:b w:val="false"/>
          <w:i w:val="false"/>
          <w:color w:val="000000"/>
          <w:sz w:val="28"/>
        </w:rPr>
        <w:t>
</w:t>
      </w:r>
      <w:r>
        <w:rPr>
          <w:rFonts w:ascii="Times New Roman"/>
          <w:b w:val="false"/>
          <w:i w:val="false"/>
          <w:color w:val="000000"/>
          <w:sz w:val="28"/>
        </w:rPr>
        <w:t>
      84) асыл тұқымды малдардың мемлекеттік кітабын және асыл тұқымды малдардың мемлекеттік тізілімін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85) мемлекеттік тұқым ресурстарын қалыптастыруды және басқаруды және олардың сандық-сапалық жай-күйін бақылауды жүзеге асырады;</w:t>
      </w:r>
      <w:r>
        <w:br/>
      </w:r>
      <w:r>
        <w:rPr>
          <w:rFonts w:ascii="Times New Roman"/>
          <w:b w:val="false"/>
          <w:i w:val="false"/>
          <w:color w:val="000000"/>
          <w:sz w:val="28"/>
        </w:rPr>
        <w:t>
</w:t>
      </w:r>
      <w:r>
        <w:rPr>
          <w:rFonts w:ascii="Times New Roman"/>
          <w:b w:val="false"/>
          <w:i w:val="false"/>
          <w:color w:val="000000"/>
          <w:sz w:val="28"/>
        </w:rPr>
        <w:t>
      86) жергілікті атқарушы органдардан ауыл шаруашылығы өсімдіктерінің тұқым шаруашылығы саласындағы қажетті ақпаратты сұратады;</w:t>
      </w:r>
      <w:r>
        <w:br/>
      </w:r>
      <w:r>
        <w:rPr>
          <w:rFonts w:ascii="Times New Roman"/>
          <w:b w:val="false"/>
          <w:i w:val="false"/>
          <w:color w:val="000000"/>
          <w:sz w:val="28"/>
        </w:rPr>
        <w:t>
</w:t>
      </w:r>
      <w:r>
        <w:rPr>
          <w:rFonts w:ascii="Times New Roman"/>
          <w:b w:val="false"/>
          <w:i w:val="false"/>
          <w:color w:val="000000"/>
          <w:sz w:val="28"/>
        </w:rPr>
        <w:t>
      87) техникалық реттеу және метрология жөніндегі уәкілетті мемлекеттік органға тұқым шаруашылығы саласында қолданыстағы мемлекеттік стандарттарды және стандарттау бойынша басқа да нормативтік құжаттарды жетілдіру жөніндегі ұсыныстар енгізеді;</w:t>
      </w:r>
      <w:r>
        <w:br/>
      </w:r>
      <w:r>
        <w:rPr>
          <w:rFonts w:ascii="Times New Roman"/>
          <w:b w:val="false"/>
          <w:i w:val="false"/>
          <w:color w:val="000000"/>
          <w:sz w:val="28"/>
        </w:rPr>
        <w:t>
</w:t>
      </w:r>
      <w:r>
        <w:rPr>
          <w:rFonts w:ascii="Times New Roman"/>
          <w:b w:val="false"/>
          <w:i w:val="false"/>
          <w:color w:val="000000"/>
          <w:sz w:val="28"/>
        </w:rPr>
        <w:t>
      88) «Тұқым шаруашылығы туралы» Қазақстан Республикасының 2003 жылғы 8 ақпандағы Заңының 6-бабының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w:t>
      </w:r>
      <w:r>
        <w:rPr>
          <w:rFonts w:ascii="Times New Roman"/>
          <w:b w:val="false"/>
          <w:i w:val="false"/>
          <w:color w:val="000000"/>
          <w:sz w:val="28"/>
        </w:rPr>
        <w:t>
      89) бал шырынды өсімдіктерді өңдеу үшін қолданылатын өсімдіктерді қорғау құралдары, минералдық тыңайтқыштар мен басқа да препараттар тізбесін бекітеді;</w:t>
      </w:r>
      <w:r>
        <w:br/>
      </w:r>
      <w:r>
        <w:rPr>
          <w:rFonts w:ascii="Times New Roman"/>
          <w:b w:val="false"/>
          <w:i w:val="false"/>
          <w:color w:val="000000"/>
          <w:sz w:val="28"/>
        </w:rPr>
        <w:t>
</w:t>
      </w:r>
      <w:r>
        <w:rPr>
          <w:rFonts w:ascii="Times New Roman"/>
          <w:b w:val="false"/>
          <w:i w:val="false"/>
          <w:color w:val="000000"/>
          <w:sz w:val="28"/>
        </w:rPr>
        <w:t>
      90) Қазақстан Республикасында араларды тұқымдық аудандастыру жоспарын бекітеді;</w:t>
      </w:r>
      <w:r>
        <w:br/>
      </w:r>
      <w:r>
        <w:rPr>
          <w:rFonts w:ascii="Times New Roman"/>
          <w:b w:val="false"/>
          <w:i w:val="false"/>
          <w:color w:val="000000"/>
          <w:sz w:val="28"/>
        </w:rPr>
        <w:t>
</w:t>
      </w:r>
      <w:r>
        <w:rPr>
          <w:rFonts w:ascii="Times New Roman"/>
          <w:b w:val="false"/>
          <w:i w:val="false"/>
          <w:color w:val="000000"/>
          <w:sz w:val="28"/>
        </w:rPr>
        <w:t>
      91) асыл тұқымды мал шаруашылығы саласында ақпараттық қамтамасыз ету жүйелерін әзірлеуді жүзеге асырады;</w:t>
      </w:r>
      <w:r>
        <w:br/>
      </w:r>
      <w:r>
        <w:rPr>
          <w:rFonts w:ascii="Times New Roman"/>
          <w:b w:val="false"/>
          <w:i w:val="false"/>
          <w:color w:val="000000"/>
          <w:sz w:val="28"/>
        </w:rPr>
        <w:t>
</w:t>
      </w:r>
      <w:r>
        <w:rPr>
          <w:rFonts w:ascii="Times New Roman"/>
          <w:b w:val="false"/>
          <w:i w:val="false"/>
          <w:color w:val="000000"/>
          <w:sz w:val="28"/>
        </w:rPr>
        <w:t>
      92) асыл тұқымды тұқымдық жануарларды тексеру және бағалау тәртібін айқындайды;</w:t>
      </w:r>
      <w:r>
        <w:br/>
      </w:r>
      <w:r>
        <w:rPr>
          <w:rFonts w:ascii="Times New Roman"/>
          <w:b w:val="false"/>
          <w:i w:val="false"/>
          <w:color w:val="000000"/>
          <w:sz w:val="28"/>
        </w:rPr>
        <w:t>
</w:t>
      </w:r>
      <w:r>
        <w:rPr>
          <w:rFonts w:ascii="Times New Roman"/>
          <w:b w:val="false"/>
          <w:i w:val="false"/>
          <w:color w:val="000000"/>
          <w:sz w:val="28"/>
        </w:rPr>
        <w:t>
      93) ведомстволық статистикалық байқаулар жүргізеді және мемлекеттік статистика саласындағы уәкілетті орган бекіткен статистикалық әдіснамаға сәйкес асыл тұқымды мал шаруашылығы саласында статистикалық ақпарат қалыптастыруды қамтамасыз етеді;</w:t>
      </w:r>
      <w:r>
        <w:br/>
      </w:r>
      <w:r>
        <w:rPr>
          <w:rFonts w:ascii="Times New Roman"/>
          <w:b w:val="false"/>
          <w:i w:val="false"/>
          <w:color w:val="000000"/>
          <w:sz w:val="28"/>
        </w:rPr>
        <w:t>
</w:t>
      </w:r>
      <w:r>
        <w:rPr>
          <w:rFonts w:ascii="Times New Roman"/>
          <w:b w:val="false"/>
          <w:i w:val="false"/>
          <w:color w:val="000000"/>
          <w:sz w:val="28"/>
        </w:rPr>
        <w:t>
      94) шаруашылық жүргізуші субъектілерге аттестаттауды жүргізу тәртібі, асыл тұқым мал зауыты, асыл тұқымды шаруашылық, малды асылдандырушы және дистрибьютерлік орталық мәртебесін беру тәртібі туралы ережелерді әзірлейді және оларды Қазақстан Республикасының Үкіметіне бекітуге ұсынады;</w:t>
      </w:r>
      <w:r>
        <w:br/>
      </w:r>
      <w:r>
        <w:rPr>
          <w:rFonts w:ascii="Times New Roman"/>
          <w:b w:val="false"/>
          <w:i w:val="false"/>
          <w:color w:val="000000"/>
          <w:sz w:val="28"/>
        </w:rPr>
        <w:t>
</w:t>
      </w:r>
      <w:r>
        <w:rPr>
          <w:rFonts w:ascii="Times New Roman"/>
          <w:b w:val="false"/>
          <w:i w:val="false"/>
          <w:color w:val="000000"/>
          <w:sz w:val="28"/>
        </w:rPr>
        <w:t>
      95) бюджет қаражаты есебінен жүзеге асырылатын асыл тұқымды малдардың гендік қорын сақтау және қалпына келтіру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96) асыл тұқымды өнімді (материалды) бағалауға және генетикалық бақылауға арналған әдістемелер мен техникалық құралдар әзірлеуді жүзеге асырады;</w:t>
      </w:r>
      <w:r>
        <w:br/>
      </w:r>
      <w:r>
        <w:rPr>
          <w:rFonts w:ascii="Times New Roman"/>
          <w:b w:val="false"/>
          <w:i w:val="false"/>
          <w:color w:val="000000"/>
          <w:sz w:val="28"/>
        </w:rPr>
        <w:t>
</w:t>
      </w:r>
      <w:r>
        <w:rPr>
          <w:rFonts w:ascii="Times New Roman"/>
          <w:b w:val="false"/>
          <w:i w:val="false"/>
          <w:color w:val="000000"/>
          <w:sz w:val="28"/>
        </w:rPr>
        <w:t>
      97) асыл тұқымды малдардың гендік қорын дамыту, сақтау және пайдалану бағдарламасы шеңберінде ғылыми ұйымдармен бірлесіп, асыл тұқымды орталықтардағы тұқымдық малдардың тұқымдық және сандық құрамын айқындайды;</w:t>
      </w:r>
      <w:r>
        <w:br/>
      </w:r>
      <w:r>
        <w:rPr>
          <w:rFonts w:ascii="Times New Roman"/>
          <w:b w:val="false"/>
          <w:i w:val="false"/>
          <w:color w:val="000000"/>
          <w:sz w:val="28"/>
        </w:rPr>
        <w:t>
</w:t>
      </w:r>
      <w:r>
        <w:rPr>
          <w:rFonts w:ascii="Times New Roman"/>
          <w:b w:val="false"/>
          <w:i w:val="false"/>
          <w:color w:val="000000"/>
          <w:sz w:val="28"/>
        </w:rPr>
        <w:t>
      98) асыл тұқымды өнiмнiң (материалдың) асыл тұқымдық құндылығын айқындау және малдың өсімін молайту жөніндегі нормативтiк құжаттарды әзірлейді және бекiтедi;</w:t>
      </w:r>
      <w:r>
        <w:br/>
      </w:r>
      <w:r>
        <w:rPr>
          <w:rFonts w:ascii="Times New Roman"/>
          <w:b w:val="false"/>
          <w:i w:val="false"/>
          <w:color w:val="000000"/>
          <w:sz w:val="28"/>
        </w:rPr>
        <w:t>
</w:t>
      </w:r>
      <w:r>
        <w:rPr>
          <w:rFonts w:ascii="Times New Roman"/>
          <w:b w:val="false"/>
          <w:i w:val="false"/>
          <w:color w:val="000000"/>
          <w:sz w:val="28"/>
        </w:rPr>
        <w:t xml:space="preserve">
      99) асыл тұқымды өнім (материал) есебінің нысандарын әзірлейді және бекітеді;      </w:t>
      </w:r>
      <w:r>
        <w:br/>
      </w:r>
      <w:r>
        <w:rPr>
          <w:rFonts w:ascii="Times New Roman"/>
          <w:b w:val="false"/>
          <w:i w:val="false"/>
          <w:color w:val="000000"/>
          <w:sz w:val="28"/>
        </w:rPr>
        <w:t>
</w:t>
      </w:r>
      <w:r>
        <w:rPr>
          <w:rFonts w:ascii="Times New Roman"/>
          <w:b w:val="false"/>
          <w:i w:val="false"/>
          <w:color w:val="000000"/>
          <w:sz w:val="28"/>
        </w:rPr>
        <w:t xml:space="preserve">
      100) асыл тұқымды малдардың өсімін молайту процесін жетілдіру әдістері мен тәсілдерін әзірлеуді жүзеге асырады;      </w:t>
      </w:r>
      <w:r>
        <w:br/>
      </w:r>
      <w:r>
        <w:rPr>
          <w:rFonts w:ascii="Times New Roman"/>
          <w:b w:val="false"/>
          <w:i w:val="false"/>
          <w:color w:val="000000"/>
          <w:sz w:val="28"/>
        </w:rPr>
        <w:t>
</w:t>
      </w:r>
      <w:r>
        <w:rPr>
          <w:rFonts w:ascii="Times New Roman"/>
          <w:b w:val="false"/>
          <w:i w:val="false"/>
          <w:color w:val="000000"/>
          <w:sz w:val="28"/>
        </w:rPr>
        <w:t>
      101) ұлттық қауіпсіздікке, азаматтардың өмірі мен денсаулығына қатер төнген жағдайда және су шаруашылығы құрылыстарының тұрақты жұмыс істеуін қамтамасыз ету мақсатында республиканың немесе өңірдің экономикасы үшін елеулі стратегиялық маңызы бар су шаруашылығы құрылыстарын мемлекеттік уақытша басқаруды енгізу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102) бассейндер мен облыстар (республикалық маңызы бар қалалар, астана) бойынша су пайдалану лимиттерін бекітеді;</w:t>
      </w:r>
      <w:r>
        <w:br/>
      </w:r>
      <w:r>
        <w:rPr>
          <w:rFonts w:ascii="Times New Roman"/>
          <w:b w:val="false"/>
          <w:i w:val="false"/>
          <w:color w:val="000000"/>
          <w:sz w:val="28"/>
        </w:rPr>
        <w:t>
</w:t>
      </w:r>
      <w:r>
        <w:rPr>
          <w:rFonts w:ascii="Times New Roman"/>
          <w:b w:val="false"/>
          <w:i w:val="false"/>
          <w:color w:val="000000"/>
          <w:sz w:val="28"/>
        </w:rPr>
        <w:t>
      103) республикалық маңызы бар мемлекеттік табиғат-қорық қоры объектілерінің тізбесін Қазақстан Республикасының Үкіметіне бекітуге енгізеді;</w:t>
      </w:r>
      <w:r>
        <w:br/>
      </w:r>
      <w:r>
        <w:rPr>
          <w:rFonts w:ascii="Times New Roman"/>
          <w:b w:val="false"/>
          <w:i w:val="false"/>
          <w:color w:val="000000"/>
          <w:sz w:val="28"/>
        </w:rPr>
        <w:t>
</w:t>
      </w:r>
      <w:r>
        <w:rPr>
          <w:rFonts w:ascii="Times New Roman"/>
          <w:b w:val="false"/>
          <w:i w:val="false"/>
          <w:color w:val="000000"/>
          <w:sz w:val="28"/>
        </w:rPr>
        <w:t>
      104) республикалық маңызы бар ерекше қорғалатын табиғи аумақтар құру және кеңейту жөніндегі ұсыныстарды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105) ерекше қорғалатын табиғи аумақтар құрудың немесе кеңейтудің табиғи-ғылыми және техникалық-экономикалық негіздерінің жобаларын әзірлеу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106) республикалық және жергілікті маңызы бар ерекше қорғалатын табиғи аумақтардың паспорттарын әзірлеу және тіркеу (қайта тіркеу)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107) ерекше қорғалатын табиғи аумақтарға жеке тұлғалардың келу ережесін әзірлейді және бекітеді;</w:t>
      </w:r>
      <w:r>
        <w:br/>
      </w:r>
      <w:r>
        <w:rPr>
          <w:rFonts w:ascii="Times New Roman"/>
          <w:b w:val="false"/>
          <w:i w:val="false"/>
          <w:color w:val="000000"/>
          <w:sz w:val="28"/>
        </w:rPr>
        <w:t>
</w:t>
      </w:r>
      <w:r>
        <w:rPr>
          <w:rFonts w:ascii="Times New Roman"/>
          <w:b w:val="false"/>
          <w:i w:val="false"/>
          <w:color w:val="000000"/>
          <w:sz w:val="28"/>
        </w:rPr>
        <w:t xml:space="preserve">
      108) табиғат қорғау мекемелерінің мемлекеттік инспекторларының нысанды киім үлгілерін (погонсыз), оларды кию тәртібін және оларды киіммен қамтамасыз ету нормаларын әзірлейді және бекітеді; </w:t>
      </w:r>
      <w:r>
        <w:br/>
      </w:r>
      <w:r>
        <w:rPr>
          <w:rFonts w:ascii="Times New Roman"/>
          <w:b w:val="false"/>
          <w:i w:val="false"/>
          <w:color w:val="000000"/>
          <w:sz w:val="28"/>
        </w:rPr>
        <w:t>
</w:t>
      </w:r>
      <w:r>
        <w:rPr>
          <w:rFonts w:ascii="Times New Roman"/>
          <w:b w:val="false"/>
          <w:i w:val="false"/>
          <w:color w:val="000000"/>
          <w:sz w:val="28"/>
        </w:rPr>
        <w:t>
      109) ерекше қорғалатын табиғи аумақтарды жеке тұлғалардың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110) табиғат қорғау ұйымын басқару жоспарын әзірлеу қағидаларын бекітеді;</w:t>
      </w:r>
      <w:r>
        <w:br/>
      </w:r>
      <w:r>
        <w:rPr>
          <w:rFonts w:ascii="Times New Roman"/>
          <w:b w:val="false"/>
          <w:i w:val="false"/>
          <w:color w:val="000000"/>
          <w:sz w:val="28"/>
        </w:rPr>
        <w:t>
</w:t>
      </w:r>
      <w:r>
        <w:rPr>
          <w:rFonts w:ascii="Times New Roman"/>
          <w:b w:val="false"/>
          <w:i w:val="false"/>
          <w:color w:val="000000"/>
          <w:sz w:val="28"/>
        </w:rPr>
        <w:t>
      111) мемлекеттік табиғат қорықтарының аймақтарында жасанды шығарылатын шу және өзге де дыбыстық әсерлердің жол берілген нормаларын әзірлейді;</w:t>
      </w:r>
      <w:r>
        <w:br/>
      </w:r>
      <w:r>
        <w:rPr>
          <w:rFonts w:ascii="Times New Roman"/>
          <w:b w:val="false"/>
          <w:i w:val="false"/>
          <w:color w:val="000000"/>
          <w:sz w:val="28"/>
        </w:rPr>
        <w:t>
</w:t>
      </w:r>
      <w:r>
        <w:rPr>
          <w:rFonts w:ascii="Times New Roman"/>
          <w:b w:val="false"/>
          <w:i w:val="false"/>
          <w:color w:val="000000"/>
          <w:sz w:val="28"/>
        </w:rPr>
        <w:t>
      112) мемлекеттік табиғат қорықтарында аса құнды экологиялық жүйелер мен объектілерді қамтымайтын арнайы бөлінген учаскелерінде реттелетін экологиялық туризм жүргізу үшін экскурсиялық соқпақтар мен бағыттар жасау тәртібін әзірлейді және белгілейді;</w:t>
      </w:r>
      <w:r>
        <w:br/>
      </w:r>
      <w:r>
        <w:rPr>
          <w:rFonts w:ascii="Times New Roman"/>
          <w:b w:val="false"/>
          <w:i w:val="false"/>
          <w:color w:val="000000"/>
          <w:sz w:val="28"/>
        </w:rPr>
        <w:t>
</w:t>
      </w:r>
      <w:r>
        <w:rPr>
          <w:rFonts w:ascii="Times New Roman"/>
          <w:b w:val="false"/>
          <w:i w:val="false"/>
          <w:color w:val="000000"/>
          <w:sz w:val="28"/>
        </w:rPr>
        <w:t>
      113) мемлекеттік ұлттық табиғат парктерінің аумақтарында реттелетін туризм және рекреация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114)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экологиялық дәліздердің аумақтарын қозғайтын өзге де қала құрылысы құжаттамаларын келіседі;</w:t>
      </w:r>
      <w:r>
        <w:br/>
      </w:r>
      <w:r>
        <w:rPr>
          <w:rFonts w:ascii="Times New Roman"/>
          <w:b w:val="false"/>
          <w:i w:val="false"/>
          <w:color w:val="000000"/>
          <w:sz w:val="28"/>
        </w:rPr>
        <w:t>
</w:t>
      </w:r>
      <w:r>
        <w:rPr>
          <w:rFonts w:ascii="Times New Roman"/>
          <w:b w:val="false"/>
          <w:i w:val="false"/>
          <w:color w:val="000000"/>
          <w:sz w:val="28"/>
        </w:rPr>
        <w:t>
      115) егістіктердің жойылу алаңдарын анықтау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116) өсімдік шаруашылығын дамытуға арналған құқықтық және экономикалық шарттарды жетілдіреді және республикадағы және шетелдердегі өсімдік шаруашылығы саласы жай-күйінің ахуалын зерделейді;</w:t>
      </w:r>
      <w:r>
        <w:br/>
      </w:r>
      <w:r>
        <w:rPr>
          <w:rFonts w:ascii="Times New Roman"/>
          <w:b w:val="false"/>
          <w:i w:val="false"/>
          <w:color w:val="000000"/>
          <w:sz w:val="28"/>
        </w:rPr>
        <w:t>
</w:t>
      </w:r>
      <w:r>
        <w:rPr>
          <w:rFonts w:ascii="Times New Roman"/>
          <w:b w:val="false"/>
          <w:i w:val="false"/>
          <w:color w:val="000000"/>
          <w:sz w:val="28"/>
        </w:rPr>
        <w:t>
      117) сақтанушының, сақтандырушының, агенттiң және қоғамның оларға бақылау функцияларын жүзеге асыру үшін қажетті ақпарат пен құжаттарды ұсыну нысаны мен мерзімдерін әзірлейді және белгілейді;</w:t>
      </w:r>
      <w:r>
        <w:br/>
      </w:r>
      <w:r>
        <w:rPr>
          <w:rFonts w:ascii="Times New Roman"/>
          <w:b w:val="false"/>
          <w:i w:val="false"/>
          <w:color w:val="000000"/>
          <w:sz w:val="28"/>
        </w:rPr>
        <w:t>
</w:t>
      </w:r>
      <w:r>
        <w:rPr>
          <w:rFonts w:ascii="Times New Roman"/>
          <w:b w:val="false"/>
          <w:i w:val="false"/>
          <w:color w:val="000000"/>
          <w:sz w:val="28"/>
        </w:rPr>
        <w:t>
      118) агроөнеркәсіптік кешен субъектілеріне ақысыз негізде ұсынуға жататын ақпарат пен қызметтер тізбесін әзірлейді;</w:t>
      </w:r>
      <w:r>
        <w:br/>
      </w:r>
      <w:r>
        <w:rPr>
          <w:rFonts w:ascii="Times New Roman"/>
          <w:b w:val="false"/>
          <w:i w:val="false"/>
          <w:color w:val="000000"/>
          <w:sz w:val="28"/>
        </w:rPr>
        <w:t>
</w:t>
      </w:r>
      <w:r>
        <w:rPr>
          <w:rFonts w:ascii="Times New Roman"/>
          <w:b w:val="false"/>
          <w:i w:val="false"/>
          <w:color w:val="000000"/>
          <w:sz w:val="28"/>
        </w:rPr>
        <w:t>
      119) агроөнеркәсіптік кешен субъектілерін техникалық жарақтандыру және ауыл шаруашылық машина жасауды дамыту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120) агроөнеркәсіптік кешен салаларын халықаралық стандарттарға көшіру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121) мыналардың мониторингін жүргізеді:</w:t>
      </w:r>
      <w:r>
        <w:br/>
      </w:r>
      <w:r>
        <w:rPr>
          <w:rFonts w:ascii="Times New Roman"/>
          <w:b w:val="false"/>
          <w:i w:val="false"/>
          <w:color w:val="000000"/>
          <w:sz w:val="28"/>
        </w:rPr>
        <w:t>
      агроөнеркәсіптік кешенді дамыту және осы саладағы мемлекеттік және салалық бағдарламаларды іске асыру;</w:t>
      </w:r>
      <w:r>
        <w:br/>
      </w:r>
      <w:r>
        <w:rPr>
          <w:rFonts w:ascii="Times New Roman"/>
          <w:b w:val="false"/>
          <w:i w:val="false"/>
          <w:color w:val="000000"/>
          <w:sz w:val="28"/>
        </w:rPr>
        <w:t>
      далалық жұмыстарды жүргізу;</w:t>
      </w:r>
      <w:r>
        <w:br/>
      </w:r>
      <w:r>
        <w:rPr>
          <w:rFonts w:ascii="Times New Roman"/>
          <w:b w:val="false"/>
          <w:i w:val="false"/>
          <w:color w:val="000000"/>
          <w:sz w:val="28"/>
        </w:rPr>
        <w:t>
      азық-түлік тауарларының бағалары мен нарықтары;</w:t>
      </w:r>
      <w:r>
        <w:br/>
      </w:r>
      <w:r>
        <w:rPr>
          <w:rFonts w:ascii="Times New Roman"/>
          <w:b w:val="false"/>
          <w:i w:val="false"/>
          <w:color w:val="000000"/>
          <w:sz w:val="28"/>
        </w:rPr>
        <w:t>
      биоотын өндірісі;</w:t>
      </w:r>
      <w:r>
        <w:br/>
      </w:r>
      <w:r>
        <w:rPr>
          <w:rFonts w:ascii="Times New Roman"/>
          <w:b w:val="false"/>
          <w:i w:val="false"/>
          <w:color w:val="000000"/>
          <w:sz w:val="28"/>
        </w:rPr>
        <w:t>
      азық-түлік қауіпсіздігінің жай-күйі;</w:t>
      </w:r>
      <w:r>
        <w:br/>
      </w:r>
      <w:r>
        <w:rPr>
          <w:rFonts w:ascii="Times New Roman"/>
          <w:b w:val="false"/>
          <w:i w:val="false"/>
          <w:color w:val="000000"/>
          <w:sz w:val="28"/>
        </w:rPr>
        <w:t>
</w:t>
      </w:r>
      <w:r>
        <w:rPr>
          <w:rFonts w:ascii="Times New Roman"/>
          <w:b w:val="false"/>
          <w:i w:val="false"/>
          <w:color w:val="000000"/>
          <w:sz w:val="28"/>
        </w:rPr>
        <w:t>
      122) агроөнеркәсіптік кешенде кредит беруді жүзеге асыратын кредиттік серіктестіктер жүйесін дамыту үшін, агроөнеркәсіптік кешен субъектілерінің кредит ресурстарына қол жеткізуін жақсарту үшін жағдайлар жасайды;</w:t>
      </w:r>
      <w:r>
        <w:br/>
      </w:r>
      <w:r>
        <w:rPr>
          <w:rFonts w:ascii="Times New Roman"/>
          <w:b w:val="false"/>
          <w:i w:val="false"/>
          <w:color w:val="000000"/>
          <w:sz w:val="28"/>
        </w:rPr>
        <w:t>
</w:t>
      </w:r>
      <w:r>
        <w:rPr>
          <w:rFonts w:ascii="Times New Roman"/>
          <w:b w:val="false"/>
          <w:i w:val="false"/>
          <w:color w:val="000000"/>
          <w:sz w:val="28"/>
        </w:rPr>
        <w:t>
      123) агроөнеркәсіптік кешен субъектілерінің өзара іс-қимылының оңтайлы нысандарын дамытады;</w:t>
      </w:r>
      <w:r>
        <w:br/>
      </w:r>
      <w:r>
        <w:rPr>
          <w:rFonts w:ascii="Times New Roman"/>
          <w:b w:val="false"/>
          <w:i w:val="false"/>
          <w:color w:val="000000"/>
          <w:sz w:val="28"/>
        </w:rPr>
        <w:t>
</w:t>
      </w:r>
      <w:r>
        <w:rPr>
          <w:rFonts w:ascii="Times New Roman"/>
          <w:b w:val="false"/>
          <w:i w:val="false"/>
          <w:color w:val="000000"/>
          <w:sz w:val="28"/>
        </w:rPr>
        <w:t>
      124) мыналарды:</w:t>
      </w:r>
      <w:r>
        <w:br/>
      </w:r>
      <w:r>
        <w:rPr>
          <w:rFonts w:ascii="Times New Roman"/>
          <w:b w:val="false"/>
          <w:i w:val="false"/>
          <w:color w:val="000000"/>
          <w:sz w:val="28"/>
        </w:rPr>
        <w:t>
      қызмет салалары мен түрлері бойынша өндірістік-шаруашылық қызметтің, ауыл шаруашылығы өнімі мен оны қайта өңдеу өнімдерін тұтыну мен өндіру теңгерімінің жай-күйі мен нәтижелерін;</w:t>
      </w:r>
      <w:r>
        <w:br/>
      </w:r>
      <w:r>
        <w:rPr>
          <w:rFonts w:ascii="Times New Roman"/>
          <w:b w:val="false"/>
          <w:i w:val="false"/>
          <w:color w:val="000000"/>
          <w:sz w:val="28"/>
        </w:rPr>
        <w:t>
      агроөнеркәсіптік кешен салаларын дамыту жөніндегі статистикалық ақпаратты талдауды жүзеге асырады;</w:t>
      </w:r>
      <w:r>
        <w:br/>
      </w:r>
      <w:r>
        <w:rPr>
          <w:rFonts w:ascii="Times New Roman"/>
          <w:b w:val="false"/>
          <w:i w:val="false"/>
          <w:color w:val="000000"/>
          <w:sz w:val="28"/>
        </w:rPr>
        <w:t>
</w:t>
      </w:r>
      <w:r>
        <w:rPr>
          <w:rFonts w:ascii="Times New Roman"/>
          <w:b w:val="false"/>
          <w:i w:val="false"/>
          <w:color w:val="000000"/>
          <w:sz w:val="28"/>
        </w:rPr>
        <w:t>
      125) нормативтік құқықтық базаны жетілдіру, баға, техника, кеден, салық, кредит, сақтандыру қызметiнің, сондай-ақ агроөнеркәсіптiк кешен саласындағы техникалық реттеу және мемлекеттік саясат аясындағы мәселелерi бойынша ұсыныстар енгізеді;</w:t>
      </w:r>
      <w:r>
        <w:br/>
      </w:r>
      <w:r>
        <w:rPr>
          <w:rFonts w:ascii="Times New Roman"/>
          <w:b w:val="false"/>
          <w:i w:val="false"/>
          <w:color w:val="000000"/>
          <w:sz w:val="28"/>
        </w:rPr>
        <w:t>
</w:t>
      </w:r>
      <w:r>
        <w:rPr>
          <w:rFonts w:ascii="Times New Roman"/>
          <w:b w:val="false"/>
          <w:i w:val="false"/>
          <w:color w:val="000000"/>
          <w:sz w:val="28"/>
        </w:rPr>
        <w:t>
      126) ауыл шаруашылығы өнімінің нақты түрлерін өндіру үшін ауыл шаруашылығы жерлерін оңтайлы пайдалану бойынша өңірлерді мамандандырудың ұсынылған схемаларын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127) мамандандырылған ұйымдарды құру, дамыту, қайта ұйымдастыру, тарату туралы ұсыныстар енгізеді;</w:t>
      </w:r>
      <w:r>
        <w:br/>
      </w:r>
      <w:r>
        <w:rPr>
          <w:rFonts w:ascii="Times New Roman"/>
          <w:b w:val="false"/>
          <w:i w:val="false"/>
          <w:color w:val="000000"/>
          <w:sz w:val="28"/>
        </w:rPr>
        <w:t>
</w:t>
      </w:r>
      <w:r>
        <w:rPr>
          <w:rFonts w:ascii="Times New Roman"/>
          <w:b w:val="false"/>
          <w:i w:val="false"/>
          <w:color w:val="000000"/>
          <w:sz w:val="28"/>
        </w:rPr>
        <w:t>
      128) агроөнеркәсiптiк кешендi ақпараттық-маркетингтiк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
      129) агроөнеркәсiптiк кешендi ғылыми қамтамасыз ету мен кадрлар даярлау саласындағы мемлекеттік саясатты iске асырады;</w:t>
      </w:r>
      <w:r>
        <w:br/>
      </w:r>
      <w:r>
        <w:rPr>
          <w:rFonts w:ascii="Times New Roman"/>
          <w:b w:val="false"/>
          <w:i w:val="false"/>
          <w:color w:val="000000"/>
          <w:sz w:val="28"/>
        </w:rPr>
        <w:t>
</w:t>
      </w:r>
      <w:r>
        <w:rPr>
          <w:rFonts w:ascii="Times New Roman"/>
          <w:b w:val="false"/>
          <w:i w:val="false"/>
          <w:color w:val="000000"/>
          <w:sz w:val="28"/>
        </w:rPr>
        <w:t>
      130) агроөнеркәсіптік кешен саласында нормативтік-әдістемелік қамтамасыз етуді, оның ішінде агроөнеркәсіптік кешен саласындағы жергілікті атқарушы органдардың қызметін әдістемелік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131) мыналардың:</w:t>
      </w:r>
      <w:r>
        <w:br/>
      </w:r>
      <w:r>
        <w:rPr>
          <w:rFonts w:ascii="Times New Roman"/>
          <w:b w:val="false"/>
          <w:i w:val="false"/>
          <w:color w:val="000000"/>
          <w:sz w:val="28"/>
        </w:rPr>
        <w:t>
      мақта нарығының мониторингін жүргізу;</w:t>
      </w:r>
      <w:r>
        <w:br/>
      </w:r>
      <w:r>
        <w:rPr>
          <w:rFonts w:ascii="Times New Roman"/>
          <w:b w:val="false"/>
          <w:i w:val="false"/>
          <w:color w:val="000000"/>
          <w:sz w:val="28"/>
        </w:rPr>
        <w:t>
      мақтаның сандық-сапалық есебін жүргізу;</w:t>
      </w:r>
      <w:r>
        <w:br/>
      </w:r>
      <w:r>
        <w:rPr>
          <w:rFonts w:ascii="Times New Roman"/>
          <w:b w:val="false"/>
          <w:i w:val="false"/>
          <w:color w:val="000000"/>
          <w:sz w:val="28"/>
        </w:rPr>
        <w:t>
      мақта тұқымының мемлекеттік ресурстарын қалыптастыру, сақтау және пайдалану;</w:t>
      </w:r>
      <w:r>
        <w:br/>
      </w:r>
      <w:r>
        <w:rPr>
          <w:rFonts w:ascii="Times New Roman"/>
          <w:b w:val="false"/>
          <w:i w:val="false"/>
          <w:color w:val="000000"/>
          <w:sz w:val="28"/>
        </w:rPr>
        <w:t>
      шитті мақтаны мақта талшығына бастапқы қайта өңдеудің технологиялық процесін ұйымдастыру;</w:t>
      </w:r>
      <w:r>
        <w:br/>
      </w:r>
      <w:r>
        <w:rPr>
          <w:rFonts w:ascii="Times New Roman"/>
          <w:b w:val="false"/>
          <w:i w:val="false"/>
          <w:color w:val="000000"/>
          <w:sz w:val="28"/>
        </w:rPr>
        <w:t>
      мақта қолхаттарын беру, оның айналымы, күшін жою және өтеу;</w:t>
      </w:r>
      <w:r>
        <w:br/>
      </w:r>
      <w:r>
        <w:rPr>
          <w:rFonts w:ascii="Times New Roman"/>
          <w:b w:val="false"/>
          <w:i w:val="false"/>
          <w:color w:val="000000"/>
          <w:sz w:val="28"/>
        </w:rPr>
        <w:t>
      мақтаны қайта өңдеу ұйымын уақытша басқаруды жүргізу;</w:t>
      </w:r>
      <w:r>
        <w:br/>
      </w:r>
      <w:r>
        <w:rPr>
          <w:rFonts w:ascii="Times New Roman"/>
          <w:b w:val="false"/>
          <w:i w:val="false"/>
          <w:color w:val="000000"/>
          <w:sz w:val="28"/>
        </w:rPr>
        <w:t>
      биоотын өндірушінің өндіріс паспортын әзірлеу және бекіту қағидаларын әзірлейді;</w:t>
      </w:r>
      <w:r>
        <w:br/>
      </w:r>
      <w:r>
        <w:rPr>
          <w:rFonts w:ascii="Times New Roman"/>
          <w:b w:val="false"/>
          <w:i w:val="false"/>
          <w:color w:val="000000"/>
          <w:sz w:val="28"/>
        </w:rPr>
        <w:t>
</w:t>
      </w:r>
      <w:r>
        <w:rPr>
          <w:rFonts w:ascii="Times New Roman"/>
          <w:b w:val="false"/>
          <w:i w:val="false"/>
          <w:color w:val="000000"/>
          <w:sz w:val="28"/>
        </w:rPr>
        <w:t>
      132) биоотын өндірісінің көлемі туралы ақпаратты автоматтандырылған түрде беруді қамтамасыз ететін бақылау есебі аспаптарын қолдану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133) мақта қолхатының нысаны (үлгісі) мен сипаттамаларын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134) мыналарды:</w:t>
      </w:r>
      <w:r>
        <w:br/>
      </w:r>
      <w:r>
        <w:rPr>
          <w:rFonts w:ascii="Times New Roman"/>
          <w:b w:val="false"/>
          <w:i w:val="false"/>
          <w:color w:val="000000"/>
          <w:sz w:val="28"/>
        </w:rPr>
        <w:t>
      шитті мақта сапасын сараптауды жүргізу және шитті мақта сапасы туралы куәлікті беру қағидаларын;</w:t>
      </w:r>
      <w:r>
        <w:br/>
      </w:r>
      <w:r>
        <w:rPr>
          <w:rFonts w:ascii="Times New Roman"/>
          <w:b w:val="false"/>
          <w:i w:val="false"/>
          <w:color w:val="000000"/>
          <w:sz w:val="28"/>
        </w:rPr>
        <w:t>
      шитті мақта сапасы туралы куәліктің нысандарын (үлгілерін);</w:t>
      </w:r>
      <w:r>
        <w:br/>
      </w:r>
      <w:r>
        <w:rPr>
          <w:rFonts w:ascii="Times New Roman"/>
          <w:b w:val="false"/>
          <w:i w:val="false"/>
          <w:color w:val="000000"/>
          <w:sz w:val="28"/>
        </w:rPr>
        <w:t>
      мақта талшығы сапасы паспортының нысандарын (үлгілерін) әзірлейді;</w:t>
      </w:r>
      <w:r>
        <w:br/>
      </w:r>
      <w:r>
        <w:rPr>
          <w:rFonts w:ascii="Times New Roman"/>
          <w:b w:val="false"/>
          <w:i w:val="false"/>
          <w:color w:val="000000"/>
          <w:sz w:val="28"/>
        </w:rPr>
        <w:t>
</w:t>
      </w:r>
      <w:r>
        <w:rPr>
          <w:rFonts w:ascii="Times New Roman"/>
          <w:b w:val="false"/>
          <w:i w:val="false"/>
          <w:color w:val="000000"/>
          <w:sz w:val="28"/>
        </w:rPr>
        <w:t>
      135) мақта нарығының мониторингін жүргізеді;</w:t>
      </w:r>
      <w:r>
        <w:br/>
      </w:r>
      <w:r>
        <w:rPr>
          <w:rFonts w:ascii="Times New Roman"/>
          <w:b w:val="false"/>
          <w:i w:val="false"/>
          <w:color w:val="000000"/>
          <w:sz w:val="28"/>
        </w:rPr>
        <w:t>
</w:t>
      </w:r>
      <w:r>
        <w:rPr>
          <w:rFonts w:ascii="Times New Roman"/>
          <w:b w:val="false"/>
          <w:i w:val="false"/>
          <w:color w:val="000000"/>
          <w:sz w:val="28"/>
        </w:rPr>
        <w:t>
      136) есеп құжаттарының тізбесі мен нысандарын, мақта нарығының мониторингін жүргізу бойынша есептілік ұсыну мерзімдерін әзірлейді;</w:t>
      </w:r>
      <w:r>
        <w:br/>
      </w:r>
      <w:r>
        <w:rPr>
          <w:rFonts w:ascii="Times New Roman"/>
          <w:b w:val="false"/>
          <w:i w:val="false"/>
          <w:color w:val="000000"/>
          <w:sz w:val="28"/>
        </w:rPr>
        <w:t>
</w:t>
      </w:r>
      <w:r>
        <w:rPr>
          <w:rFonts w:ascii="Times New Roman"/>
          <w:b w:val="false"/>
          <w:i w:val="false"/>
          <w:color w:val="000000"/>
          <w:sz w:val="28"/>
        </w:rPr>
        <w:t>
      137) кепіл туралы мәліметтер бар қойма куәлігін ұстаушының талабы бойынша мақтаны беру тәртібін айқындайды;</w:t>
      </w:r>
      <w:r>
        <w:br/>
      </w:r>
      <w:r>
        <w:rPr>
          <w:rFonts w:ascii="Times New Roman"/>
          <w:b w:val="false"/>
          <w:i w:val="false"/>
          <w:color w:val="000000"/>
          <w:sz w:val="28"/>
        </w:rPr>
        <w:t>
</w:t>
      </w:r>
      <w:r>
        <w:rPr>
          <w:rFonts w:ascii="Times New Roman"/>
          <w:b w:val="false"/>
          <w:i w:val="false"/>
          <w:color w:val="000000"/>
          <w:sz w:val="28"/>
        </w:rPr>
        <w:t>
      138) мақта қолхаттарын берумен қоймалық қызмет бойынша қызметтер көрсету жөніндегі қызметке қойылатын біліктілік талаптарын орындау мәселелері бойынша есеп құжаттарының, есептілік ұсыну мерзімдерінің тізбесі мен нысандарын әзірлейді;</w:t>
      </w:r>
      <w:r>
        <w:br/>
      </w:r>
      <w:r>
        <w:rPr>
          <w:rFonts w:ascii="Times New Roman"/>
          <w:b w:val="false"/>
          <w:i w:val="false"/>
          <w:color w:val="000000"/>
          <w:sz w:val="28"/>
        </w:rPr>
        <w:t>
</w:t>
      </w:r>
      <w:r>
        <w:rPr>
          <w:rFonts w:ascii="Times New Roman"/>
          <w:b w:val="false"/>
          <w:i w:val="false"/>
          <w:color w:val="000000"/>
          <w:sz w:val="28"/>
        </w:rPr>
        <w:t>
      139) азаматтық авиацияны мемлекеттік реттеу саласындағы уәкілетті органмен келісім бойынша орман қорын қорғау және сақтау жөніндегі авиациялық жұмыстар туралы ережені бекітеді;</w:t>
      </w:r>
      <w:r>
        <w:br/>
      </w:r>
      <w:r>
        <w:rPr>
          <w:rFonts w:ascii="Times New Roman"/>
          <w:b w:val="false"/>
          <w:i w:val="false"/>
          <w:color w:val="000000"/>
          <w:sz w:val="28"/>
        </w:rPr>
        <w:t>
</w:t>
      </w:r>
      <w:r>
        <w:rPr>
          <w:rFonts w:ascii="Times New Roman"/>
          <w:b w:val="false"/>
          <w:i w:val="false"/>
          <w:color w:val="000000"/>
          <w:sz w:val="28"/>
        </w:rPr>
        <w:t>
      140) шитті мақтаны сақтау және оны мақта талшығына қайта өңдеу шарттарының үлгі нысандарын әзірлейді;</w:t>
      </w:r>
      <w:r>
        <w:br/>
      </w:r>
      <w:r>
        <w:rPr>
          <w:rFonts w:ascii="Times New Roman"/>
          <w:b w:val="false"/>
          <w:i w:val="false"/>
          <w:color w:val="000000"/>
          <w:sz w:val="28"/>
        </w:rPr>
        <w:t>
</w:t>
      </w:r>
      <w:r>
        <w:rPr>
          <w:rFonts w:ascii="Times New Roman"/>
          <w:b w:val="false"/>
          <w:i w:val="false"/>
          <w:color w:val="000000"/>
          <w:sz w:val="28"/>
        </w:rPr>
        <w:t>
      141) мыналардың:</w:t>
      </w:r>
      <w:r>
        <w:br/>
      </w:r>
      <w:r>
        <w:rPr>
          <w:rFonts w:ascii="Times New Roman"/>
          <w:b w:val="false"/>
          <w:i w:val="false"/>
          <w:color w:val="000000"/>
          <w:sz w:val="28"/>
        </w:rPr>
        <w:t>
      мақта талшығының сапасын сараптауды жүргізу және мақта талшығы сапасының паспортын беру қағидаларының;</w:t>
      </w:r>
      <w:r>
        <w:br/>
      </w:r>
      <w:r>
        <w:rPr>
          <w:rFonts w:ascii="Times New Roman"/>
          <w:b w:val="false"/>
          <w:i w:val="false"/>
          <w:color w:val="000000"/>
          <w:sz w:val="28"/>
        </w:rPr>
        <w:t>
      мақта қолхаттары бойынша міндеттемелерді орындауға кепілдік беру қорларының қызметі мен оларды тарату қағидаларының;</w:t>
      </w:r>
      <w:r>
        <w:br/>
      </w:r>
      <w:r>
        <w:rPr>
          <w:rFonts w:ascii="Times New Roman"/>
          <w:b w:val="false"/>
          <w:i w:val="false"/>
          <w:color w:val="000000"/>
          <w:sz w:val="28"/>
        </w:rPr>
        <w:t>
      мақтаны қайта өңдеу ұйымдарының мақта қолхаттары бойынша міндеттемелерді орындауға кепілдік беру жүйесіне қатысуы қағидаларының;</w:t>
      </w:r>
      <w:r>
        <w:br/>
      </w:r>
      <w:r>
        <w:rPr>
          <w:rFonts w:ascii="Times New Roman"/>
          <w:b w:val="false"/>
          <w:i w:val="false"/>
          <w:color w:val="000000"/>
          <w:sz w:val="28"/>
        </w:rPr>
        <w:t>
      мақта қолхаттары бойынша міндеттемелерді орындауға кепілдік беру қорларының кепілдік алуы қағидаларының;</w:t>
      </w:r>
      <w:r>
        <w:br/>
      </w:r>
      <w:r>
        <w:rPr>
          <w:rFonts w:ascii="Times New Roman"/>
          <w:b w:val="false"/>
          <w:i w:val="false"/>
          <w:color w:val="000000"/>
          <w:sz w:val="28"/>
        </w:rPr>
        <w:t>
      мақта қолхаттары бойынша міндеттемелерді орындауға кепілдік беру қорларының міндеттемелерін өтеу қағидаларының;</w:t>
      </w:r>
      <w:r>
        <w:br/>
      </w:r>
      <w:r>
        <w:rPr>
          <w:rFonts w:ascii="Times New Roman"/>
          <w:b w:val="false"/>
          <w:i w:val="false"/>
          <w:color w:val="000000"/>
          <w:sz w:val="28"/>
        </w:rPr>
        <w:t>
      мақтаны қайта өңдеу ұйымдарына қабылдау кезінде шитті мақтаның сапасын сараптауды субсидиялау қағидаларының жобаларын әзірлейді;</w:t>
      </w:r>
      <w:r>
        <w:br/>
      </w:r>
      <w:r>
        <w:rPr>
          <w:rFonts w:ascii="Times New Roman"/>
          <w:b w:val="false"/>
          <w:i w:val="false"/>
          <w:color w:val="000000"/>
          <w:sz w:val="28"/>
        </w:rPr>
        <w:t>
</w:t>
      </w:r>
      <w:r>
        <w:rPr>
          <w:rFonts w:ascii="Times New Roman"/>
          <w:b w:val="false"/>
          <w:i w:val="false"/>
          <w:color w:val="000000"/>
          <w:sz w:val="28"/>
        </w:rPr>
        <w:t>
      142) тракторларды және олардың базасында жасалған өздігінен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жол-құрылысы машиналары мен механизмдерiн, жүріп өту мүмкіндігі жоғары арнайы машиналарды мемлекеттiк тiркеу қағидаларын әзірлейді;</w:t>
      </w:r>
      <w:r>
        <w:br/>
      </w:r>
      <w:r>
        <w:rPr>
          <w:rFonts w:ascii="Times New Roman"/>
          <w:b w:val="false"/>
          <w:i w:val="false"/>
          <w:color w:val="000000"/>
          <w:sz w:val="28"/>
        </w:rPr>
        <w:t>
</w:t>
      </w:r>
      <w:r>
        <w:rPr>
          <w:rFonts w:ascii="Times New Roman"/>
          <w:b w:val="false"/>
          <w:i w:val="false"/>
          <w:color w:val="000000"/>
          <w:sz w:val="28"/>
        </w:rPr>
        <w:t>
      143) тракторларды және олардың базасында жасалған өздігінен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жол-құрылысы машиналары мен механизмдерiн, жүріп өту мүмкіндігі жоғары арнайы машиналарды кепілге қоюды мемлекеттiк тiркеу қағидаларын әзірлейді;</w:t>
      </w:r>
      <w:r>
        <w:br/>
      </w:r>
      <w:r>
        <w:rPr>
          <w:rFonts w:ascii="Times New Roman"/>
          <w:b w:val="false"/>
          <w:i w:val="false"/>
          <w:color w:val="000000"/>
          <w:sz w:val="28"/>
        </w:rPr>
        <w:t>
</w:t>
      </w:r>
      <w:r>
        <w:rPr>
          <w:rFonts w:ascii="Times New Roman"/>
          <w:b w:val="false"/>
          <w:i w:val="false"/>
          <w:color w:val="000000"/>
          <w:sz w:val="28"/>
        </w:rPr>
        <w:t>
      144) суармалы жерлердің мелиоративтік жай-күйіне мамандандырылған мемлекеттік мекемелердің мониторинг және бағалау жүргізуін ұйымдастырады;</w:t>
      </w:r>
      <w:r>
        <w:br/>
      </w:r>
      <w:r>
        <w:rPr>
          <w:rFonts w:ascii="Times New Roman"/>
          <w:b w:val="false"/>
          <w:i w:val="false"/>
          <w:color w:val="000000"/>
          <w:sz w:val="28"/>
        </w:rPr>
        <w:t>
</w:t>
      </w:r>
      <w:r>
        <w:rPr>
          <w:rFonts w:ascii="Times New Roman"/>
          <w:b w:val="false"/>
          <w:i w:val="false"/>
          <w:color w:val="000000"/>
          <w:sz w:val="28"/>
        </w:rPr>
        <w:t>
      145) тракторларды және олардың базасында жасалған өздігінен жүретiн шассилер мен механизмдердi, монтаждалған арнаулы жабдығы бар тiркемелердi қоса алғанда, олардың тiркемелерiн, өздігінен жүретін ауылшаруашылық, мелиорациялық және жол-құрылыс машиналары мен механизмдерiн, жүріп өту мүмкіндігі жоғары арнайы машиналарды жыл сайынғы мемлекеттiк байқаудан өткiзу қағидаларын әзірлейді;</w:t>
      </w:r>
      <w:r>
        <w:br/>
      </w:r>
      <w:r>
        <w:rPr>
          <w:rFonts w:ascii="Times New Roman"/>
          <w:b w:val="false"/>
          <w:i w:val="false"/>
          <w:color w:val="000000"/>
          <w:sz w:val="28"/>
        </w:rPr>
        <w:t>
</w:t>
      </w:r>
      <w:r>
        <w:rPr>
          <w:rFonts w:ascii="Times New Roman"/>
          <w:b w:val="false"/>
          <w:i w:val="false"/>
          <w:color w:val="000000"/>
          <w:sz w:val="28"/>
        </w:rPr>
        <w:t>
      146)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машиналарын, сондай-ақ жоғары өтімді арнайы машиналарды басқару құқығына емтихандар қабылдау және куәліктерді беру қағидаларын әзірлейді;</w:t>
      </w:r>
      <w:r>
        <w:br/>
      </w:r>
      <w:r>
        <w:rPr>
          <w:rFonts w:ascii="Times New Roman"/>
          <w:b w:val="false"/>
          <w:i w:val="false"/>
          <w:color w:val="000000"/>
          <w:sz w:val="28"/>
        </w:rPr>
        <w:t>
</w:t>
      </w:r>
      <w:r>
        <w:rPr>
          <w:rFonts w:ascii="Times New Roman"/>
          <w:b w:val="false"/>
          <w:i w:val="false"/>
          <w:color w:val="000000"/>
          <w:sz w:val="28"/>
        </w:rPr>
        <w:t>
      147) ғылыми-зерттеу ұйымдарымен бірлесіп, халықаралық нормалар мен ұсынымдардың талаптарын ескере отырып, фитосанитариялық тәуекелді бағалаудың ғылыми қағидаларының негізінде карантиндік шаралар әзірлейді;</w:t>
      </w:r>
      <w:r>
        <w:br/>
      </w:r>
      <w:r>
        <w:rPr>
          <w:rFonts w:ascii="Times New Roman"/>
          <w:b w:val="false"/>
          <w:i w:val="false"/>
          <w:color w:val="000000"/>
          <w:sz w:val="28"/>
        </w:rPr>
        <w:t>
</w:t>
      </w:r>
      <w:r>
        <w:rPr>
          <w:rFonts w:ascii="Times New Roman"/>
          <w:b w:val="false"/>
          <w:i w:val="false"/>
          <w:color w:val="000000"/>
          <w:sz w:val="28"/>
        </w:rPr>
        <w:t>
      148) мемлекеттік орман қоры аумағында шайыр, ағаш шырынын, қосалқы сүрек ресурстарын дайындау қағидасын, сондай-ақ сүрекдiңдерден сөл алынуы мүмкiн аймақтарды әзірлейді;</w:t>
      </w:r>
      <w:r>
        <w:br/>
      </w:r>
      <w:r>
        <w:rPr>
          <w:rFonts w:ascii="Times New Roman"/>
          <w:b w:val="false"/>
          <w:i w:val="false"/>
          <w:color w:val="000000"/>
          <w:sz w:val="28"/>
        </w:rPr>
        <w:t>
</w:t>
      </w:r>
      <w:r>
        <w:rPr>
          <w:rFonts w:ascii="Times New Roman"/>
          <w:b w:val="false"/>
          <w:i w:val="false"/>
          <w:color w:val="000000"/>
          <w:sz w:val="28"/>
        </w:rPr>
        <w:t>
      149) орман қарау аймақтарына тексеру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150) ағаш кесу билетінің және орман билетінің нысанын, олардың есебін жүргізу, сақтау, толтыру мен беру тәртібін, сондай-ақ ағаш кесу билетінің, орман билетінің қолданылуын тоқтату тәртібін әзірлейді;</w:t>
      </w:r>
      <w:r>
        <w:br/>
      </w:r>
      <w:r>
        <w:rPr>
          <w:rFonts w:ascii="Times New Roman"/>
          <w:b w:val="false"/>
          <w:i w:val="false"/>
          <w:color w:val="000000"/>
          <w:sz w:val="28"/>
        </w:rPr>
        <w:t>
</w:t>
      </w:r>
      <w:r>
        <w:rPr>
          <w:rFonts w:ascii="Times New Roman"/>
          <w:b w:val="false"/>
          <w:i w:val="false"/>
          <w:color w:val="000000"/>
          <w:sz w:val="28"/>
        </w:rPr>
        <w:t>
      151) мемлекеттік орман қоры аумағында мәдени-сауықтыру, рекреациялық, туристік, спорттық және басқа да іс-шаралар мен жұмыстарды жүргізуге арналған өрт сөндіру құралдарының нормаларын әзірлейді;</w:t>
      </w:r>
      <w:r>
        <w:br/>
      </w:r>
      <w:r>
        <w:rPr>
          <w:rFonts w:ascii="Times New Roman"/>
          <w:b w:val="false"/>
          <w:i w:val="false"/>
          <w:color w:val="000000"/>
          <w:sz w:val="28"/>
        </w:rPr>
        <w:t>
</w:t>
      </w:r>
      <w:r>
        <w:rPr>
          <w:rFonts w:ascii="Times New Roman"/>
          <w:b w:val="false"/>
          <w:i w:val="false"/>
          <w:color w:val="000000"/>
          <w:sz w:val="28"/>
        </w:rPr>
        <w:t>
      152) мемлекеттік орман қоры учаскелеріндегі орман ресурстары сүрек дайындау үшін ұзақ мерзімді орман пайдалануға берілген жағдайда есептік кеспеағаш аймағын белгілеу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153) мемлекеттік орман қорындағы ағаш өспеген алқаптарды орманды алқаптарға айналдыру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154) мемлекеттік орман қоры аумағында орман жайластыруды жүргізу қағидаларын әзірлейді;</w:t>
      </w:r>
      <w:r>
        <w:br/>
      </w:r>
      <w:r>
        <w:rPr>
          <w:rFonts w:ascii="Times New Roman"/>
          <w:b w:val="false"/>
          <w:i w:val="false"/>
          <w:color w:val="000000"/>
          <w:sz w:val="28"/>
        </w:rPr>
        <w:t>
</w:t>
      </w:r>
      <w:r>
        <w:rPr>
          <w:rFonts w:ascii="Times New Roman"/>
          <w:b w:val="false"/>
          <w:i w:val="false"/>
          <w:color w:val="000000"/>
          <w:sz w:val="28"/>
        </w:rPr>
        <w:t>
      155) мемлекеттік статистика саласындағы уәкілетті органмен келісім бойынша орман қорын мемлекеттік есепке алу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156) мемлекеттік орман кадастры көрсеткіштерінің тізбесі мен ормандарды экономикалық бағалау әдістемесін әзірлейді және бекітеді;</w:t>
      </w:r>
      <w:r>
        <w:br/>
      </w:r>
      <w:r>
        <w:rPr>
          <w:rFonts w:ascii="Times New Roman"/>
          <w:b w:val="false"/>
          <w:i w:val="false"/>
          <w:color w:val="000000"/>
          <w:sz w:val="28"/>
        </w:rPr>
        <w:t>
</w:t>
      </w:r>
      <w:r>
        <w:rPr>
          <w:rFonts w:ascii="Times New Roman"/>
          <w:b w:val="false"/>
          <w:i w:val="false"/>
          <w:color w:val="000000"/>
          <w:sz w:val="28"/>
        </w:rPr>
        <w:t>
      157) ормандағы өрт қауіпсіздігі қағидаларын әзірлейді;</w:t>
      </w:r>
      <w:r>
        <w:br/>
      </w:r>
      <w:r>
        <w:rPr>
          <w:rFonts w:ascii="Times New Roman"/>
          <w:b w:val="false"/>
          <w:i w:val="false"/>
          <w:color w:val="000000"/>
          <w:sz w:val="28"/>
        </w:rPr>
        <w:t>
</w:t>
      </w:r>
      <w:r>
        <w:rPr>
          <w:rFonts w:ascii="Times New Roman"/>
          <w:b w:val="false"/>
          <w:i w:val="false"/>
          <w:color w:val="000000"/>
          <w:sz w:val="28"/>
        </w:rPr>
        <w:t>
      158) ормандағы санитарлық қағидаларды әзірлейді;</w:t>
      </w:r>
      <w:r>
        <w:br/>
      </w:r>
      <w:r>
        <w:rPr>
          <w:rFonts w:ascii="Times New Roman"/>
          <w:b w:val="false"/>
          <w:i w:val="false"/>
          <w:color w:val="000000"/>
          <w:sz w:val="28"/>
        </w:rPr>
        <w:t>
</w:t>
      </w:r>
      <w:r>
        <w:rPr>
          <w:rFonts w:ascii="Times New Roman"/>
          <w:b w:val="false"/>
          <w:i w:val="false"/>
          <w:color w:val="000000"/>
          <w:sz w:val="28"/>
        </w:rPr>
        <w:t>
      159) мемлекеттік орман қоры учаскелерінде ормандарды молықтыру мен орман өсіру және олардың сапасына бақылау жөніндегі іс-шараларды жүргізу тәртібін әзірлейді;</w:t>
      </w:r>
      <w:r>
        <w:br/>
      </w:r>
      <w:r>
        <w:rPr>
          <w:rFonts w:ascii="Times New Roman"/>
          <w:b w:val="false"/>
          <w:i w:val="false"/>
          <w:color w:val="000000"/>
          <w:sz w:val="28"/>
        </w:rPr>
        <w:t>
</w:t>
      </w:r>
      <w:r>
        <w:rPr>
          <w:rFonts w:ascii="Times New Roman"/>
          <w:b w:val="false"/>
          <w:i w:val="false"/>
          <w:color w:val="000000"/>
          <w:sz w:val="28"/>
        </w:rPr>
        <w:t>
      160) мемлекеттік орман қоры учаскелерінде кеспеағаш аймағын бөлу және оларды мөлшерлеу қағидаларын әзірлейді;</w:t>
      </w:r>
      <w:r>
        <w:br/>
      </w:r>
      <w:r>
        <w:rPr>
          <w:rFonts w:ascii="Times New Roman"/>
          <w:b w:val="false"/>
          <w:i w:val="false"/>
          <w:color w:val="000000"/>
          <w:sz w:val="28"/>
        </w:rPr>
        <w:t>
</w:t>
      </w:r>
      <w:r>
        <w:rPr>
          <w:rFonts w:ascii="Times New Roman"/>
          <w:b w:val="false"/>
          <w:i w:val="false"/>
          <w:color w:val="000000"/>
          <w:sz w:val="28"/>
        </w:rPr>
        <w:t>
      161) селекциялық-гендік мақсаттағы объектілерді анықтау мен құру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162) мемлекеттік орман қоры учаскелерінде селекциялық-гендік мақсаттағы объектілерді аттестаттау мен есепке алу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163) мемлекеттік орман қоры учаскелерiнде селекциялық-тұқым шаруашылығы мақсатындағы объектiлердi аттестаттау және есепке алу тәртібін әзірлейді;</w:t>
      </w:r>
      <w:r>
        <w:br/>
      </w:r>
      <w:r>
        <w:rPr>
          <w:rFonts w:ascii="Times New Roman"/>
          <w:b w:val="false"/>
          <w:i w:val="false"/>
          <w:color w:val="000000"/>
          <w:sz w:val="28"/>
        </w:rPr>
        <w:t>
</w:t>
      </w:r>
      <w:r>
        <w:rPr>
          <w:rFonts w:ascii="Times New Roman"/>
          <w:b w:val="false"/>
          <w:i w:val="false"/>
          <w:color w:val="000000"/>
          <w:sz w:val="28"/>
        </w:rPr>
        <w:t>
      164) ормандарды молықтыру мен орман өсіру үшін тұқымдар мен отырғызу материалдарын пайдалану, олардың орнын ауыстыру тәртібін әзірлейді;</w:t>
      </w:r>
      <w:r>
        <w:br/>
      </w:r>
      <w:r>
        <w:rPr>
          <w:rFonts w:ascii="Times New Roman"/>
          <w:b w:val="false"/>
          <w:i w:val="false"/>
          <w:color w:val="000000"/>
          <w:sz w:val="28"/>
        </w:rPr>
        <w:t>
</w:t>
      </w:r>
      <w:r>
        <w:rPr>
          <w:rFonts w:ascii="Times New Roman"/>
          <w:b w:val="false"/>
          <w:i w:val="false"/>
          <w:color w:val="000000"/>
          <w:sz w:val="28"/>
        </w:rPr>
        <w:t>
      165) орман тұқымдарын дайындауды, өңдеуді, сақтауды және пайдалануды және олардың сапасына бақылауды ұйымдастыру тәртібін әзірлейді;</w:t>
      </w:r>
      <w:r>
        <w:br/>
      </w:r>
      <w:r>
        <w:rPr>
          <w:rFonts w:ascii="Times New Roman"/>
          <w:b w:val="false"/>
          <w:i w:val="false"/>
          <w:color w:val="000000"/>
          <w:sz w:val="28"/>
        </w:rPr>
        <w:t>
</w:t>
      </w:r>
      <w:r>
        <w:rPr>
          <w:rFonts w:ascii="Times New Roman"/>
          <w:b w:val="false"/>
          <w:i w:val="false"/>
          <w:color w:val="000000"/>
          <w:sz w:val="28"/>
        </w:rPr>
        <w:t>
      166) мемлекеттік орман қоры аумағында орманды жанама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167) мемлекеттік орман қоры учаскелерiнде шөп шабу және мал жаю қағидаларын әзірлейді;</w:t>
      </w:r>
      <w:r>
        <w:br/>
      </w:r>
      <w:r>
        <w:rPr>
          <w:rFonts w:ascii="Times New Roman"/>
          <w:b w:val="false"/>
          <w:i w:val="false"/>
          <w:color w:val="000000"/>
          <w:sz w:val="28"/>
        </w:rPr>
        <w:t>
</w:t>
      </w:r>
      <w:r>
        <w:rPr>
          <w:rFonts w:ascii="Times New Roman"/>
          <w:b w:val="false"/>
          <w:i w:val="false"/>
          <w:color w:val="000000"/>
          <w:sz w:val="28"/>
        </w:rPr>
        <w:t>
      168) залалсыздандыруға немесе қайта өңдеуге жатпайтын карантиндік объектілермен залалданған карантинге жататын өнімді алу және жою жөніндегі қағидаларды әзірлейді;</w:t>
      </w:r>
      <w:r>
        <w:br/>
      </w:r>
      <w:r>
        <w:rPr>
          <w:rFonts w:ascii="Times New Roman"/>
          <w:b w:val="false"/>
          <w:i w:val="false"/>
          <w:color w:val="000000"/>
          <w:sz w:val="28"/>
        </w:rPr>
        <w:t>
</w:t>
      </w:r>
      <w:r>
        <w:rPr>
          <w:rFonts w:ascii="Times New Roman"/>
          <w:b w:val="false"/>
          <w:i w:val="false"/>
          <w:color w:val="000000"/>
          <w:sz w:val="28"/>
        </w:rPr>
        <w:t>
      169) әкелінетін карантинге жататын өнімге қойылатын фитосанитариялық талаптарды әзірлейді;</w:t>
      </w:r>
      <w:r>
        <w:br/>
      </w:r>
      <w:r>
        <w:rPr>
          <w:rFonts w:ascii="Times New Roman"/>
          <w:b w:val="false"/>
          <w:i w:val="false"/>
          <w:color w:val="000000"/>
          <w:sz w:val="28"/>
        </w:rPr>
        <w:t>
</w:t>
      </w:r>
      <w:r>
        <w:rPr>
          <w:rFonts w:ascii="Times New Roman"/>
          <w:b w:val="false"/>
          <w:i w:val="false"/>
          <w:color w:val="000000"/>
          <w:sz w:val="28"/>
        </w:rPr>
        <w:t>
      170) карантинге жататын өнім тізбесін әзірлейді;</w:t>
      </w:r>
      <w:r>
        <w:br/>
      </w:r>
      <w:r>
        <w:rPr>
          <w:rFonts w:ascii="Times New Roman"/>
          <w:b w:val="false"/>
          <w:i w:val="false"/>
          <w:color w:val="000000"/>
          <w:sz w:val="28"/>
        </w:rPr>
        <w:t>
</w:t>
      </w:r>
      <w:r>
        <w:rPr>
          <w:rFonts w:ascii="Times New Roman"/>
          <w:b w:val="false"/>
          <w:i w:val="false"/>
          <w:color w:val="000000"/>
          <w:sz w:val="28"/>
        </w:rPr>
        <w:t>
      171) ауыл шаруашылығы техникасының және жабдықтарының лизингін ұйымдастыру, селекцияны және тұқым шаруашылығын, дәнді дақылдар өсіру технологиясын дамыту, топырақ құнарлылығын сақтау, өсімдіктерді қорғау және карантині жөніндегі бағдарламаларды әзірлейді;</w:t>
      </w:r>
      <w:r>
        <w:br/>
      </w:r>
      <w:r>
        <w:rPr>
          <w:rFonts w:ascii="Times New Roman"/>
          <w:b w:val="false"/>
          <w:i w:val="false"/>
          <w:color w:val="000000"/>
          <w:sz w:val="28"/>
        </w:rPr>
        <w:t>
</w:t>
      </w:r>
      <w:r>
        <w:rPr>
          <w:rFonts w:ascii="Times New Roman"/>
          <w:b w:val="false"/>
          <w:i w:val="false"/>
          <w:color w:val="000000"/>
          <w:sz w:val="28"/>
        </w:rPr>
        <w:t>
      172) тұқым шаруашылығы саласындағы ғылыми кадрларды даярлау және қайта даярлау бағдарламаларын әзiрлейдi және iске асырады, байқаудан өткізушiлер мен тұқым сарапшылары кадрларын даярлауды және біліктiлiгiн арттыруды ұйымдастырады;</w:t>
      </w:r>
      <w:r>
        <w:br/>
      </w:r>
      <w:r>
        <w:rPr>
          <w:rFonts w:ascii="Times New Roman"/>
          <w:b w:val="false"/>
          <w:i w:val="false"/>
          <w:color w:val="000000"/>
          <w:sz w:val="28"/>
        </w:rPr>
        <w:t>
</w:t>
      </w:r>
      <w:r>
        <w:rPr>
          <w:rFonts w:ascii="Times New Roman"/>
          <w:b w:val="false"/>
          <w:i w:val="false"/>
          <w:color w:val="000000"/>
          <w:sz w:val="28"/>
        </w:rPr>
        <w:t>
      173) ортақ су пайдаланудың үлгі қағидаларын әзірлейді;</w:t>
      </w:r>
      <w:r>
        <w:br/>
      </w:r>
      <w:r>
        <w:rPr>
          <w:rFonts w:ascii="Times New Roman"/>
          <w:b w:val="false"/>
          <w:i w:val="false"/>
          <w:color w:val="000000"/>
          <w:sz w:val="28"/>
        </w:rPr>
        <w:t>
</w:t>
      </w:r>
      <w:r>
        <w:rPr>
          <w:rFonts w:ascii="Times New Roman"/>
          <w:b w:val="false"/>
          <w:i w:val="false"/>
          <w:color w:val="000000"/>
          <w:sz w:val="28"/>
        </w:rPr>
        <w:t>
      174) ауыл шаруашылығы тауар өндірушілеріне су беру және ауызсумен жабдықтаудың баламасыз көздері болып табылатын ерекше маңызды топтық сумен жабдықтау жүйесінен ауыз су беру жөніндегі қызметтер құнын субсидиялау тәртібін әзірлейді;</w:t>
      </w:r>
      <w:r>
        <w:br/>
      </w:r>
      <w:r>
        <w:rPr>
          <w:rFonts w:ascii="Times New Roman"/>
          <w:b w:val="false"/>
          <w:i w:val="false"/>
          <w:color w:val="000000"/>
          <w:sz w:val="28"/>
        </w:rPr>
        <w:t>
</w:t>
      </w:r>
      <w:r>
        <w:rPr>
          <w:rFonts w:ascii="Times New Roman"/>
          <w:b w:val="false"/>
          <w:i w:val="false"/>
          <w:color w:val="000000"/>
          <w:sz w:val="28"/>
        </w:rPr>
        <w:t>
      175) су шаруашылығында инвестициялық жобаларды дайындайды және іске асырады;</w:t>
      </w:r>
      <w:r>
        <w:br/>
      </w:r>
      <w:r>
        <w:rPr>
          <w:rFonts w:ascii="Times New Roman"/>
          <w:b w:val="false"/>
          <w:i w:val="false"/>
          <w:color w:val="000000"/>
          <w:sz w:val="28"/>
        </w:rPr>
        <w:t>
</w:t>
      </w:r>
      <w:r>
        <w:rPr>
          <w:rFonts w:ascii="Times New Roman"/>
          <w:b w:val="false"/>
          <w:i w:val="false"/>
          <w:color w:val="000000"/>
          <w:sz w:val="28"/>
        </w:rPr>
        <w:t>
      176) су қорғау аймақтары мен белдеулерін белгілеу қағидаларын әзірлейді;</w:t>
      </w:r>
      <w:r>
        <w:br/>
      </w:r>
      <w:r>
        <w:rPr>
          <w:rFonts w:ascii="Times New Roman"/>
          <w:b w:val="false"/>
          <w:i w:val="false"/>
          <w:color w:val="000000"/>
          <w:sz w:val="28"/>
        </w:rPr>
        <w:t>
</w:t>
      </w:r>
      <w:r>
        <w:rPr>
          <w:rFonts w:ascii="Times New Roman"/>
          <w:b w:val="false"/>
          <w:i w:val="false"/>
          <w:color w:val="000000"/>
          <w:sz w:val="28"/>
        </w:rPr>
        <w:t>
      177) судың бастапқы есебінің қағидаларын әзірлейді;</w:t>
      </w:r>
      <w:r>
        <w:br/>
      </w:r>
      <w:r>
        <w:rPr>
          <w:rFonts w:ascii="Times New Roman"/>
          <w:b w:val="false"/>
          <w:i w:val="false"/>
          <w:color w:val="000000"/>
          <w:sz w:val="28"/>
        </w:rPr>
        <w:t>
</w:t>
      </w:r>
      <w:r>
        <w:rPr>
          <w:rFonts w:ascii="Times New Roman"/>
          <w:b w:val="false"/>
          <w:i w:val="false"/>
          <w:color w:val="000000"/>
          <w:sz w:val="28"/>
        </w:rPr>
        <w:t>
      178) ветеринариялық-санитариялық бақылауға және қадағалауға жататын тамақ өнімдерінің қауіпсіздігі саласындағы ветеринариялық (ветеринариялық-санитариялық) қағидаларды және нормативтерді, нормативтік құжаттарды әзірлейді;</w:t>
      </w:r>
      <w:r>
        <w:br/>
      </w:r>
      <w:r>
        <w:rPr>
          <w:rFonts w:ascii="Times New Roman"/>
          <w:b w:val="false"/>
          <w:i w:val="false"/>
          <w:color w:val="000000"/>
          <w:sz w:val="28"/>
        </w:rPr>
        <w:t>
</w:t>
      </w:r>
      <w:r>
        <w:rPr>
          <w:rFonts w:ascii="Times New Roman"/>
          <w:b w:val="false"/>
          <w:i w:val="false"/>
          <w:color w:val="000000"/>
          <w:sz w:val="28"/>
        </w:rPr>
        <w:t>
      179) ветеринариялық-санитариялық бақылауға және қадағалауға жататын тамақ өнімдерінің қауіпсіздігі мәселелері бойынша консультативтік-кеңесші органдарды құрады;</w:t>
      </w:r>
      <w:r>
        <w:br/>
      </w:r>
      <w:r>
        <w:rPr>
          <w:rFonts w:ascii="Times New Roman"/>
          <w:b w:val="false"/>
          <w:i w:val="false"/>
          <w:color w:val="000000"/>
          <w:sz w:val="28"/>
        </w:rPr>
        <w:t>
</w:t>
      </w:r>
      <w:r>
        <w:rPr>
          <w:rFonts w:ascii="Times New Roman"/>
          <w:b w:val="false"/>
          <w:i w:val="false"/>
          <w:color w:val="000000"/>
          <w:sz w:val="28"/>
        </w:rPr>
        <w:t>
      180) өсімдіктер карантині саласында жасалған келісімдерге сәйкес халықаралық нормалар мен талаптардың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181) өз құзыреті шегінде агроөнеркәсіптік кешенді дамыту саласындағы халықаралық жобаларды іске асырады;</w:t>
      </w:r>
      <w:r>
        <w:br/>
      </w:r>
      <w:r>
        <w:rPr>
          <w:rFonts w:ascii="Times New Roman"/>
          <w:b w:val="false"/>
          <w:i w:val="false"/>
          <w:color w:val="000000"/>
          <w:sz w:val="28"/>
        </w:rPr>
        <w:t>
</w:t>
      </w:r>
      <w:r>
        <w:rPr>
          <w:rFonts w:ascii="Times New Roman"/>
          <w:b w:val="false"/>
          <w:i w:val="false"/>
          <w:color w:val="000000"/>
          <w:sz w:val="28"/>
        </w:rPr>
        <w:t>
      182) халықтың санитариялық-эпидемиологиялық салауаттылығы саласындағы уәкілетті органның жеке және заңды тұлғаларға халықты орталықтандырылмаған ауыз сумен және шаруашылық-тұрмыстық сумен жабдықтау үшін пайдаланылатын жер үсті және жер асты су объектілеріне беретін оң қорытындысын жергілікті атқарушы органдардың тіркеу тәртібін белгілейді;</w:t>
      </w:r>
      <w:r>
        <w:br/>
      </w:r>
      <w:r>
        <w:rPr>
          <w:rFonts w:ascii="Times New Roman"/>
          <w:b w:val="false"/>
          <w:i w:val="false"/>
          <w:color w:val="000000"/>
          <w:sz w:val="28"/>
        </w:rPr>
        <w:t>
</w:t>
      </w:r>
      <w:r>
        <w:rPr>
          <w:rFonts w:ascii="Times New Roman"/>
          <w:b w:val="false"/>
          <w:i w:val="false"/>
          <w:color w:val="000000"/>
          <w:sz w:val="28"/>
        </w:rPr>
        <w:t>
      183) тікелей су объектілерінде орналасқан су шаруашылығы құрылыстарын пайдалану қағидаларын әзірлейді;</w:t>
      </w:r>
      <w:r>
        <w:br/>
      </w:r>
      <w:r>
        <w:rPr>
          <w:rFonts w:ascii="Times New Roman"/>
          <w:b w:val="false"/>
          <w:i w:val="false"/>
          <w:color w:val="000000"/>
          <w:sz w:val="28"/>
        </w:rPr>
        <w:t>
</w:t>
      </w:r>
      <w:r>
        <w:rPr>
          <w:rFonts w:ascii="Times New Roman"/>
          <w:b w:val="false"/>
          <w:i w:val="false"/>
          <w:color w:val="000000"/>
          <w:sz w:val="28"/>
        </w:rPr>
        <w:t>
      184) өз құзыреті шегінде мемлекеттік құпияларды құрайтын мәліметтердің, сондай-ақ олар құпиялы еткен мәліметтердің қорғалуын қамтамасыз етеді;</w:t>
      </w:r>
      <w:r>
        <w:br/>
      </w:r>
      <w:r>
        <w:rPr>
          <w:rFonts w:ascii="Times New Roman"/>
          <w:b w:val="false"/>
          <w:i w:val="false"/>
          <w:color w:val="000000"/>
          <w:sz w:val="28"/>
        </w:rPr>
        <w:t>
</w:t>
      </w:r>
      <w:r>
        <w:rPr>
          <w:rFonts w:ascii="Times New Roman"/>
          <w:b w:val="false"/>
          <w:i w:val="false"/>
          <w:color w:val="000000"/>
          <w:sz w:val="28"/>
        </w:rPr>
        <w:t>
      185) су шаруашылығы жүйелері мен құрылыстары қауіпсіздігінің критерийлерін әзірлейді;</w:t>
      </w:r>
      <w:r>
        <w:br/>
      </w:r>
      <w:r>
        <w:rPr>
          <w:rFonts w:ascii="Times New Roman"/>
          <w:b w:val="false"/>
          <w:i w:val="false"/>
          <w:color w:val="000000"/>
          <w:sz w:val="28"/>
        </w:rPr>
        <w:t>
</w:t>
      </w:r>
      <w:r>
        <w:rPr>
          <w:rFonts w:ascii="Times New Roman"/>
          <w:b w:val="false"/>
          <w:i w:val="false"/>
          <w:color w:val="000000"/>
          <w:sz w:val="28"/>
        </w:rPr>
        <w:t>
      186) жерлерді гидромелиорациялауды дамыту бағыттарын айқындайды;</w:t>
      </w:r>
      <w:r>
        <w:br/>
      </w:r>
      <w:r>
        <w:rPr>
          <w:rFonts w:ascii="Times New Roman"/>
          <w:b w:val="false"/>
          <w:i w:val="false"/>
          <w:color w:val="000000"/>
          <w:sz w:val="28"/>
        </w:rPr>
        <w:t>
</w:t>
      </w:r>
      <w:r>
        <w:rPr>
          <w:rFonts w:ascii="Times New Roman"/>
          <w:b w:val="false"/>
          <w:i w:val="false"/>
          <w:color w:val="000000"/>
          <w:sz w:val="28"/>
        </w:rPr>
        <w:t>
      187) гидромелиорациялық жүйелер мен су шаруашылығы құрылыстарын паспорттауды жүргізу тәртібін, сондай-ақ паспорт нысанын белгілейді;</w:t>
      </w:r>
      <w:r>
        <w:br/>
      </w:r>
      <w:r>
        <w:rPr>
          <w:rFonts w:ascii="Times New Roman"/>
          <w:b w:val="false"/>
          <w:i w:val="false"/>
          <w:color w:val="000000"/>
          <w:sz w:val="28"/>
        </w:rPr>
        <w:t>
</w:t>
      </w:r>
      <w:r>
        <w:rPr>
          <w:rFonts w:ascii="Times New Roman"/>
          <w:b w:val="false"/>
          <w:i w:val="false"/>
          <w:color w:val="000000"/>
          <w:sz w:val="28"/>
        </w:rPr>
        <w:t>
      188) су шаруашылығы ұйымдарының қызметін әдістемелік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189) облыстың (республикалық маңызы бар қаланың, астананың) жергілікті атқарушы органының ұсынуы бойынша профилактикасы мен диагностикасы бюджет қаражаты есебінен жүзеге асырылатын жануарлардың энзоотиялық ауруларының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190) Қазақстан Республикасының заңнамасында белгіленген тәртіппен ветеринария саласындағы халықаралық ұйымдарда Қазақстан Республикасын білдіреді, сондай-ақ олармен ынтымақтастықты ұйымдастырады;</w:t>
      </w:r>
      <w:r>
        <w:br/>
      </w:r>
      <w:r>
        <w:rPr>
          <w:rFonts w:ascii="Times New Roman"/>
          <w:b w:val="false"/>
          <w:i w:val="false"/>
          <w:color w:val="000000"/>
          <w:sz w:val="28"/>
        </w:rPr>
        <w:t>
</w:t>
      </w:r>
      <w:r>
        <w:rPr>
          <w:rFonts w:ascii="Times New Roman"/>
          <w:b w:val="false"/>
          <w:i w:val="false"/>
          <w:color w:val="000000"/>
          <w:sz w:val="28"/>
        </w:rPr>
        <w:t>
      191) Қазақстан Республикасының заңнамасында көзделген тәртіппен техникалық регламенттерде белгіленген талаптардың орындалуына мемлекеттік ветеринариялық-санитариялық бақылау жүргізеді;</w:t>
      </w:r>
      <w:r>
        <w:br/>
      </w:r>
      <w:r>
        <w:rPr>
          <w:rFonts w:ascii="Times New Roman"/>
          <w:b w:val="false"/>
          <w:i w:val="false"/>
          <w:color w:val="000000"/>
          <w:sz w:val="28"/>
        </w:rPr>
        <w:t>
</w:t>
      </w:r>
      <w:r>
        <w:rPr>
          <w:rFonts w:ascii="Times New Roman"/>
          <w:b w:val="false"/>
          <w:i w:val="false"/>
          <w:color w:val="000000"/>
          <w:sz w:val="28"/>
        </w:rPr>
        <w:t>
      192) мемлекеттік ветеринариялық-санитариялық бақылау және қадағалау объектілерін ветеринариялық-санитариялық бақылауды және қадағалауды жүзеге асыру жөніндегі нұсқаулықты әзірлейді және бекітеді;</w:t>
      </w:r>
      <w:r>
        <w:br/>
      </w:r>
      <w:r>
        <w:rPr>
          <w:rFonts w:ascii="Times New Roman"/>
          <w:b w:val="false"/>
          <w:i w:val="false"/>
          <w:color w:val="000000"/>
          <w:sz w:val="28"/>
        </w:rPr>
        <w:t>
</w:t>
      </w:r>
      <w:r>
        <w:rPr>
          <w:rFonts w:ascii="Times New Roman"/>
          <w:b w:val="false"/>
          <w:i w:val="false"/>
          <w:color w:val="000000"/>
          <w:sz w:val="28"/>
        </w:rPr>
        <w:t>
      193) ветеринария саласында кәсіпкерлік қызметті жүзеге асыратын жеке және заңды тұлғаларды аттестаттау қағидаларын әзірлейді;</w:t>
      </w:r>
      <w:r>
        <w:br/>
      </w:r>
      <w:r>
        <w:rPr>
          <w:rFonts w:ascii="Times New Roman"/>
          <w:b w:val="false"/>
          <w:i w:val="false"/>
          <w:color w:val="000000"/>
          <w:sz w:val="28"/>
        </w:rPr>
        <w:t>
</w:t>
      </w:r>
      <w:r>
        <w:rPr>
          <w:rFonts w:ascii="Times New Roman"/>
          <w:b w:val="false"/>
          <w:i w:val="false"/>
          <w:color w:val="000000"/>
          <w:sz w:val="28"/>
        </w:rPr>
        <w:t>
      194) аумақты аймақтарға бөлу тәртібін айқындайды;</w:t>
      </w:r>
      <w:r>
        <w:br/>
      </w:r>
      <w:r>
        <w:rPr>
          <w:rFonts w:ascii="Times New Roman"/>
          <w:b w:val="false"/>
          <w:i w:val="false"/>
          <w:color w:val="000000"/>
          <w:sz w:val="28"/>
        </w:rPr>
        <w:t>
</w:t>
      </w:r>
      <w:r>
        <w:rPr>
          <w:rFonts w:ascii="Times New Roman"/>
          <w:b w:val="false"/>
          <w:i w:val="false"/>
          <w:color w:val="000000"/>
          <w:sz w:val="28"/>
        </w:rPr>
        <w:t>
      195)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келіседі;</w:t>
      </w:r>
      <w:r>
        <w:br/>
      </w:r>
      <w:r>
        <w:rPr>
          <w:rFonts w:ascii="Times New Roman"/>
          <w:b w:val="false"/>
          <w:i w:val="false"/>
          <w:color w:val="000000"/>
          <w:sz w:val="28"/>
        </w:rPr>
        <w:t>
</w:t>
      </w:r>
      <w:r>
        <w:rPr>
          <w:rFonts w:ascii="Times New Roman"/>
          <w:b w:val="false"/>
          <w:i w:val="false"/>
          <w:color w:val="000000"/>
          <w:sz w:val="28"/>
        </w:rPr>
        <w:t>
      196) ветеринариялық препараттардың республикалық қорын қалыптастыру, пайдалану және есептен шығару тәртібі мен нормативтерін әзірлейді және бекітеді;</w:t>
      </w:r>
      <w:r>
        <w:br/>
      </w:r>
      <w:r>
        <w:rPr>
          <w:rFonts w:ascii="Times New Roman"/>
          <w:b w:val="false"/>
          <w:i w:val="false"/>
          <w:color w:val="000000"/>
          <w:sz w:val="28"/>
        </w:rPr>
        <w:t>
</w:t>
      </w:r>
      <w:r>
        <w:rPr>
          <w:rFonts w:ascii="Times New Roman"/>
          <w:b w:val="false"/>
          <w:i w:val="false"/>
          <w:color w:val="000000"/>
          <w:sz w:val="28"/>
        </w:rPr>
        <w:t>
      197) ветеринариялық препараттардың республикалық қорын мемлекеттік сатып алуды, сақтауды, пайдалануды және есептен шығаруды ұйымдастырады;</w:t>
      </w:r>
      <w:r>
        <w:br/>
      </w:r>
      <w:r>
        <w:rPr>
          <w:rFonts w:ascii="Times New Roman"/>
          <w:b w:val="false"/>
          <w:i w:val="false"/>
          <w:color w:val="000000"/>
          <w:sz w:val="28"/>
        </w:rPr>
        <w:t>
</w:t>
      </w:r>
      <w:r>
        <w:rPr>
          <w:rFonts w:ascii="Times New Roman"/>
          <w:b w:val="false"/>
          <w:i w:val="false"/>
          <w:color w:val="000000"/>
          <w:sz w:val="28"/>
        </w:rPr>
        <w:t>
      198) ветеринариялық препараттарды, азық және азықтық қоспалар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нормативтерін әзірлейді және бекітеді;</w:t>
      </w:r>
      <w:r>
        <w:br/>
      </w:r>
      <w:r>
        <w:rPr>
          <w:rFonts w:ascii="Times New Roman"/>
          <w:b w:val="false"/>
          <w:i w:val="false"/>
          <w:color w:val="000000"/>
          <w:sz w:val="28"/>
        </w:rPr>
        <w:t>
</w:t>
      </w:r>
      <w:r>
        <w:rPr>
          <w:rFonts w:ascii="Times New Roman"/>
          <w:b w:val="false"/>
          <w:i w:val="false"/>
          <w:color w:val="000000"/>
          <w:sz w:val="28"/>
        </w:rPr>
        <w:t>
      199) орны ауыстырылатын (тасымалданатын) объектілерді Қазақстан Республикасының аумағында тасымалдауды (орнын ауыстыруды) жүзеге асыру тәртібін әзірлейді;</w:t>
      </w:r>
      <w:r>
        <w:br/>
      </w:r>
      <w:r>
        <w:rPr>
          <w:rFonts w:ascii="Times New Roman"/>
          <w:b w:val="false"/>
          <w:i w:val="false"/>
          <w:color w:val="000000"/>
          <w:sz w:val="28"/>
        </w:rPr>
        <w:t>
</w:t>
      </w:r>
      <w:r>
        <w:rPr>
          <w:rFonts w:ascii="Times New Roman"/>
          <w:b w:val="false"/>
          <w:i w:val="false"/>
          <w:color w:val="000000"/>
          <w:sz w:val="28"/>
        </w:rPr>
        <w:t>
      200)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әзірлейді;</w:t>
      </w:r>
      <w:r>
        <w:br/>
      </w:r>
      <w:r>
        <w:rPr>
          <w:rFonts w:ascii="Times New Roman"/>
          <w:b w:val="false"/>
          <w:i w:val="false"/>
          <w:color w:val="000000"/>
          <w:sz w:val="28"/>
        </w:rPr>
        <w:t>
</w:t>
      </w:r>
      <w:r>
        <w:rPr>
          <w:rFonts w:ascii="Times New Roman"/>
          <w:b w:val="false"/>
          <w:i w:val="false"/>
          <w:color w:val="000000"/>
          <w:sz w:val="28"/>
        </w:rPr>
        <w:t>
      201)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шығарады;</w:t>
      </w:r>
      <w:r>
        <w:br/>
      </w:r>
      <w:r>
        <w:rPr>
          <w:rFonts w:ascii="Times New Roman"/>
          <w:b w:val="false"/>
          <w:i w:val="false"/>
          <w:color w:val="000000"/>
          <w:sz w:val="28"/>
        </w:rPr>
        <w:t>
</w:t>
      </w:r>
      <w:r>
        <w:rPr>
          <w:rFonts w:ascii="Times New Roman"/>
          <w:b w:val="false"/>
          <w:i w:val="false"/>
          <w:color w:val="000000"/>
          <w:sz w:val="28"/>
        </w:rPr>
        <w:t>
      202)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азықты және азықтық қоспаларды өндіру, сақтау және өткізу жөніндегі ұйымдарға есептік нөмірлер беру тәртібін әзірлейді және береді;</w:t>
      </w:r>
      <w:r>
        <w:br/>
      </w:r>
      <w:r>
        <w:rPr>
          <w:rFonts w:ascii="Times New Roman"/>
          <w:b w:val="false"/>
          <w:i w:val="false"/>
          <w:color w:val="000000"/>
          <w:sz w:val="28"/>
        </w:rPr>
        <w:t>
</w:t>
      </w:r>
      <w:r>
        <w:rPr>
          <w:rFonts w:ascii="Times New Roman"/>
          <w:b w:val="false"/>
          <w:i w:val="false"/>
          <w:color w:val="000000"/>
          <w:sz w:val="28"/>
        </w:rPr>
        <w:t>
      203) ұйымдарда ветеринария саласында пайдаланылатын жануарлар ауруларын қоздырушы штамдардың пайдаланылуын, тасымалдануын (жеткізілуін), сақталуын және жойылуын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204) орны ауыстырылатын (тасымалданатын) объектілердің сынамаларын іріктеу қағидаларын әзірлейді;</w:t>
      </w:r>
      <w:r>
        <w:br/>
      </w:r>
      <w:r>
        <w:rPr>
          <w:rFonts w:ascii="Times New Roman"/>
          <w:b w:val="false"/>
          <w:i w:val="false"/>
          <w:color w:val="000000"/>
          <w:sz w:val="28"/>
        </w:rPr>
        <w:t>
</w:t>
      </w:r>
      <w:r>
        <w:rPr>
          <w:rFonts w:ascii="Times New Roman"/>
          <w:b w:val="false"/>
          <w:i w:val="false"/>
          <w:color w:val="000000"/>
          <w:sz w:val="28"/>
        </w:rPr>
        <w:t>
      205) ветеринариялық іс-шараларды жүзеге асыру жөніндегі ұсынымдар мен әдістемелік нұсқауларды келіседі;</w:t>
      </w:r>
      <w:r>
        <w:br/>
      </w:r>
      <w:r>
        <w:rPr>
          <w:rFonts w:ascii="Times New Roman"/>
          <w:b w:val="false"/>
          <w:i w:val="false"/>
          <w:color w:val="000000"/>
          <w:sz w:val="28"/>
        </w:rPr>
        <w:t>
</w:t>
      </w:r>
      <w:r>
        <w:rPr>
          <w:rFonts w:ascii="Times New Roman"/>
          <w:b w:val="false"/>
          <w:i w:val="false"/>
          <w:color w:val="000000"/>
          <w:sz w:val="28"/>
        </w:rPr>
        <w:t>
      206) жергілікті атқарушы органдардың ветеринария саласындағы қызметті жүзеге асыратын бөлімшелері туралы үлгі ережені әзірлейді;</w:t>
      </w:r>
      <w:r>
        <w:br/>
      </w:r>
      <w:r>
        <w:rPr>
          <w:rFonts w:ascii="Times New Roman"/>
          <w:b w:val="false"/>
          <w:i w:val="false"/>
          <w:color w:val="000000"/>
          <w:sz w:val="28"/>
        </w:rPr>
        <w:t>
</w:t>
      </w:r>
      <w:r>
        <w:rPr>
          <w:rFonts w:ascii="Times New Roman"/>
          <w:b w:val="false"/>
          <w:i w:val="false"/>
          <w:color w:val="000000"/>
          <w:sz w:val="28"/>
        </w:rPr>
        <w:t>
      207) ауыл шаруашылығы жануарларын бірдейлендіру тәртібін әзірлейді;</w:t>
      </w:r>
      <w:r>
        <w:br/>
      </w:r>
      <w:r>
        <w:rPr>
          <w:rFonts w:ascii="Times New Roman"/>
          <w:b w:val="false"/>
          <w:i w:val="false"/>
          <w:color w:val="000000"/>
          <w:sz w:val="28"/>
        </w:rPr>
        <w:t>
</w:t>
      </w:r>
      <w:r>
        <w:rPr>
          <w:rFonts w:ascii="Times New Roman"/>
          <w:b w:val="false"/>
          <w:i w:val="false"/>
          <w:color w:val="000000"/>
          <w:sz w:val="28"/>
        </w:rPr>
        <w:t>
      208) ауыл шаруашылығы жануарларын бірдейлендіру жөніндегі дерекқорды қалыптастыру және жүргізу қағидаларын бекітеді;</w:t>
      </w:r>
      <w:r>
        <w:br/>
      </w:r>
      <w:r>
        <w:rPr>
          <w:rFonts w:ascii="Times New Roman"/>
          <w:b w:val="false"/>
          <w:i w:val="false"/>
          <w:color w:val="000000"/>
          <w:sz w:val="28"/>
        </w:rPr>
        <w:t>
</w:t>
      </w:r>
      <w:r>
        <w:rPr>
          <w:rFonts w:ascii="Times New Roman"/>
          <w:b w:val="false"/>
          <w:i w:val="false"/>
          <w:color w:val="000000"/>
          <w:sz w:val="28"/>
        </w:rPr>
        <w:t>
      209) жеке және заңды тұлғаларға экспорттау, импорттау және транзиттеу еліндегі эпизоотиялық жағдай туралы ақпарат ұсынады;</w:t>
      </w:r>
      <w:r>
        <w:br/>
      </w:r>
      <w:r>
        <w:rPr>
          <w:rFonts w:ascii="Times New Roman"/>
          <w:b w:val="false"/>
          <w:i w:val="false"/>
          <w:color w:val="000000"/>
          <w:sz w:val="28"/>
        </w:rPr>
        <w:t>
</w:t>
      </w:r>
      <w:r>
        <w:rPr>
          <w:rFonts w:ascii="Times New Roman"/>
          <w:b w:val="false"/>
          <w:i w:val="false"/>
          <w:color w:val="000000"/>
          <w:sz w:val="28"/>
        </w:rPr>
        <w:t>
      210) кейіннен өткізуге арналған ауыл шаруашылығы жануарларын союды ұйымдастыру тәртібін әзірлейді;</w:t>
      </w:r>
      <w:r>
        <w:br/>
      </w:r>
      <w:r>
        <w:rPr>
          <w:rFonts w:ascii="Times New Roman"/>
          <w:b w:val="false"/>
          <w:i w:val="false"/>
          <w:color w:val="000000"/>
          <w:sz w:val="28"/>
        </w:rPr>
        <w:t>
</w:t>
      </w:r>
      <w:r>
        <w:rPr>
          <w:rFonts w:ascii="Times New Roman"/>
          <w:b w:val="false"/>
          <w:i w:val="false"/>
          <w:color w:val="000000"/>
          <w:sz w:val="28"/>
        </w:rPr>
        <w:t>
      211) жануарлардың аса қауіпті ауруларының профилактикасы мен диагностикасы жөніндегі бағдарламаларды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212)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 шығарылатын материалдық құндылықтардың көлемі мен бағалары жөніндегі ұсыныстарды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213) агроөнеркәсіптік кешен өнімінің тауар қозғалысы жүйесін ұйымдастырады;</w:t>
      </w:r>
      <w:r>
        <w:br/>
      </w:r>
      <w:r>
        <w:rPr>
          <w:rFonts w:ascii="Times New Roman"/>
          <w:b w:val="false"/>
          <w:i w:val="false"/>
          <w:color w:val="000000"/>
          <w:sz w:val="28"/>
        </w:rPr>
        <w:t>
</w:t>
      </w:r>
      <w:r>
        <w:rPr>
          <w:rFonts w:ascii="Times New Roman"/>
          <w:b w:val="false"/>
          <w:i w:val="false"/>
          <w:color w:val="000000"/>
          <w:sz w:val="28"/>
        </w:rPr>
        <w:t>
      214) салалық көтермелеу жүйесін әзірлейді және бекітеді;</w:t>
      </w:r>
      <w:r>
        <w:br/>
      </w:r>
      <w:r>
        <w:rPr>
          <w:rFonts w:ascii="Times New Roman"/>
          <w:b w:val="false"/>
          <w:i w:val="false"/>
          <w:color w:val="000000"/>
          <w:sz w:val="28"/>
        </w:rPr>
        <w:t>
</w:t>
      </w:r>
      <w:r>
        <w:rPr>
          <w:rFonts w:ascii="Times New Roman"/>
          <w:b w:val="false"/>
          <w:i w:val="false"/>
          <w:color w:val="000000"/>
          <w:sz w:val="28"/>
        </w:rPr>
        <w:t>
      215) субсидиялар алушы міндеттемесінің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216) өндіріс паспортын бекіту үшін қажетті мәліметтер тізбесін әзірлейді және бекітеді;</w:t>
      </w:r>
      <w:r>
        <w:br/>
      </w:r>
      <w:r>
        <w:rPr>
          <w:rFonts w:ascii="Times New Roman"/>
          <w:b w:val="false"/>
          <w:i w:val="false"/>
          <w:color w:val="000000"/>
          <w:sz w:val="28"/>
        </w:rPr>
        <w:t>
</w:t>
      </w:r>
      <w:r>
        <w:rPr>
          <w:rFonts w:ascii="Times New Roman"/>
          <w:b w:val="false"/>
          <w:i w:val="false"/>
          <w:color w:val="000000"/>
          <w:sz w:val="28"/>
        </w:rPr>
        <w:t>
      217) биоотын өндірісі саласында ғылымды қажетсінетін технологияларды әзірлеу жөніндегі ұсыныстар енгізеді;</w:t>
      </w:r>
      <w:r>
        <w:br/>
      </w:r>
      <w:r>
        <w:rPr>
          <w:rFonts w:ascii="Times New Roman"/>
          <w:b w:val="false"/>
          <w:i w:val="false"/>
          <w:color w:val="000000"/>
          <w:sz w:val="28"/>
        </w:rPr>
        <w:t>
</w:t>
      </w:r>
      <w:r>
        <w:rPr>
          <w:rFonts w:ascii="Times New Roman"/>
          <w:b w:val="false"/>
          <w:i w:val="false"/>
          <w:color w:val="000000"/>
          <w:sz w:val="28"/>
        </w:rPr>
        <w:t>
      218) биоотын өндірісі бойынша өндірістік қуаттардың шекті көлемдерін айқындау жөнінде Қазақстан Республикасының Үкіметіне ұсыныстар енгізеді;</w:t>
      </w:r>
      <w:r>
        <w:br/>
      </w:r>
      <w:r>
        <w:rPr>
          <w:rFonts w:ascii="Times New Roman"/>
          <w:b w:val="false"/>
          <w:i w:val="false"/>
          <w:color w:val="000000"/>
          <w:sz w:val="28"/>
        </w:rPr>
        <w:t>
</w:t>
      </w:r>
      <w:r>
        <w:rPr>
          <w:rFonts w:ascii="Times New Roman"/>
          <w:b w:val="false"/>
          <w:i w:val="false"/>
          <w:color w:val="000000"/>
          <w:sz w:val="28"/>
        </w:rPr>
        <w:t>
      219) азық-түлік қауіпсіздігіне қатер төнген жағдайда кейіннен биоотынға қайта өңдеу үшін пайдаланатын тамақ шикізатына квоталарды белгілеу тәртібін әзірлейді;</w:t>
      </w:r>
      <w:r>
        <w:br/>
      </w:r>
      <w:r>
        <w:rPr>
          <w:rFonts w:ascii="Times New Roman"/>
          <w:b w:val="false"/>
          <w:i w:val="false"/>
          <w:color w:val="000000"/>
          <w:sz w:val="28"/>
        </w:rPr>
        <w:t>
</w:t>
      </w:r>
      <w:r>
        <w:rPr>
          <w:rFonts w:ascii="Times New Roman"/>
          <w:b w:val="false"/>
          <w:i w:val="false"/>
          <w:color w:val="000000"/>
          <w:sz w:val="28"/>
        </w:rPr>
        <w:t>
      220) су ресурстарын кешендi пайдалану мен қорғаудың бас және бассейндік схемаларын және су шаруашылығы баланстарын әзiрлеу мен бекiту тәртiбiн әзiрлейдi;</w:t>
      </w:r>
      <w:r>
        <w:br/>
      </w:r>
      <w:r>
        <w:rPr>
          <w:rFonts w:ascii="Times New Roman"/>
          <w:b w:val="false"/>
          <w:i w:val="false"/>
          <w:color w:val="000000"/>
          <w:sz w:val="28"/>
        </w:rPr>
        <w:t>
</w:t>
      </w:r>
      <w:r>
        <w:rPr>
          <w:rFonts w:ascii="Times New Roman"/>
          <w:b w:val="false"/>
          <w:i w:val="false"/>
          <w:color w:val="000000"/>
          <w:sz w:val="28"/>
        </w:rPr>
        <w:t>
      221) су объектілерін оқшау немесе бірлесіп пайдалануға конкурстық негізде беру тәртібін әзiрлейдi;</w:t>
      </w:r>
      <w:r>
        <w:br/>
      </w:r>
      <w:r>
        <w:rPr>
          <w:rFonts w:ascii="Times New Roman"/>
          <w:b w:val="false"/>
          <w:i w:val="false"/>
          <w:color w:val="000000"/>
          <w:sz w:val="28"/>
        </w:rPr>
        <w:t>
</w:t>
      </w:r>
      <w:r>
        <w:rPr>
          <w:rFonts w:ascii="Times New Roman"/>
          <w:b w:val="false"/>
          <w:i w:val="false"/>
          <w:color w:val="000000"/>
          <w:sz w:val="28"/>
        </w:rPr>
        <w:t>
      222) судың жай-күйiне әсер ететiн кәсiпорындар мен басқа да құрылыстарды келiсу, орналастыру және пайдалануға беру тәртiбiн, сондай-ақ су объектiлерiнде, су қорғау аймақтары мен белдеулерiнде құрылыс және басқа да жұмыстар жүргiзу шарттарын әзірлейді;</w:t>
      </w:r>
      <w:r>
        <w:br/>
      </w:r>
      <w:r>
        <w:rPr>
          <w:rFonts w:ascii="Times New Roman"/>
          <w:b w:val="false"/>
          <w:i w:val="false"/>
          <w:color w:val="000000"/>
          <w:sz w:val="28"/>
        </w:rPr>
        <w:t>
</w:t>
      </w:r>
      <w:r>
        <w:rPr>
          <w:rFonts w:ascii="Times New Roman"/>
          <w:b w:val="false"/>
          <w:i w:val="false"/>
          <w:color w:val="000000"/>
          <w:sz w:val="28"/>
        </w:rPr>
        <w:t>
      223) су шаруашылығы жүйелері мен құрылыстарының қауіпсіздігін қамтамасыз ету тәртібін әзiрлейдi;</w:t>
      </w:r>
      <w:r>
        <w:br/>
      </w:r>
      <w:r>
        <w:rPr>
          <w:rFonts w:ascii="Times New Roman"/>
          <w:b w:val="false"/>
          <w:i w:val="false"/>
          <w:color w:val="000000"/>
          <w:sz w:val="28"/>
        </w:rPr>
        <w:t>
</w:t>
      </w:r>
      <w:r>
        <w:rPr>
          <w:rFonts w:ascii="Times New Roman"/>
          <w:b w:val="false"/>
          <w:i w:val="false"/>
          <w:color w:val="000000"/>
          <w:sz w:val="28"/>
        </w:rPr>
        <w:t>
      224) республика және өңір экономикасы үшін маңызды стратегиялық маңызы бар су шаруашылығы құрылыстарын уақытша мемлекеттік басқаруды енгізу тәртібін әзiрлейдi;</w:t>
      </w:r>
      <w:r>
        <w:br/>
      </w:r>
      <w:r>
        <w:rPr>
          <w:rFonts w:ascii="Times New Roman"/>
          <w:b w:val="false"/>
          <w:i w:val="false"/>
          <w:color w:val="000000"/>
          <w:sz w:val="28"/>
        </w:rPr>
        <w:t>
</w:t>
      </w:r>
      <w:r>
        <w:rPr>
          <w:rFonts w:ascii="Times New Roman"/>
          <w:b w:val="false"/>
          <w:i w:val="false"/>
          <w:color w:val="000000"/>
          <w:sz w:val="28"/>
        </w:rPr>
        <w:t>
      225) республикалық меншiктегi су шаруашылығы құрылыстарының тізбесін әзiрлейдi;</w:t>
      </w:r>
      <w:r>
        <w:br/>
      </w:r>
      <w:r>
        <w:rPr>
          <w:rFonts w:ascii="Times New Roman"/>
          <w:b w:val="false"/>
          <w:i w:val="false"/>
          <w:color w:val="000000"/>
          <w:sz w:val="28"/>
        </w:rPr>
        <w:t>
</w:t>
      </w:r>
      <w:r>
        <w:rPr>
          <w:rFonts w:ascii="Times New Roman"/>
          <w:b w:val="false"/>
          <w:i w:val="false"/>
          <w:color w:val="000000"/>
          <w:sz w:val="28"/>
        </w:rPr>
        <w:t>
      226) ерекше стратегиялық маңызы бар су шаруашылығы құрылыстарының тізбесін әзiрлейдi;</w:t>
      </w:r>
      <w:r>
        <w:br/>
      </w:r>
      <w:r>
        <w:rPr>
          <w:rFonts w:ascii="Times New Roman"/>
          <w:b w:val="false"/>
          <w:i w:val="false"/>
          <w:color w:val="000000"/>
          <w:sz w:val="28"/>
        </w:rPr>
        <w:t>
</w:t>
      </w:r>
      <w:r>
        <w:rPr>
          <w:rFonts w:ascii="Times New Roman"/>
          <w:b w:val="false"/>
          <w:i w:val="false"/>
          <w:color w:val="000000"/>
          <w:sz w:val="28"/>
        </w:rPr>
        <w:t>
      227) су объектiлерiне шектi жол берiлетiн зиянды әсер ету нормативтерiн әзiрлеу мен бекiту тәртiбiн әзiрлейдi;</w:t>
      </w:r>
      <w:r>
        <w:br/>
      </w:r>
      <w:r>
        <w:rPr>
          <w:rFonts w:ascii="Times New Roman"/>
          <w:b w:val="false"/>
          <w:i w:val="false"/>
          <w:color w:val="000000"/>
          <w:sz w:val="28"/>
        </w:rPr>
        <w:t>
</w:t>
      </w:r>
      <w:r>
        <w:rPr>
          <w:rFonts w:ascii="Times New Roman"/>
          <w:b w:val="false"/>
          <w:i w:val="false"/>
          <w:color w:val="000000"/>
          <w:sz w:val="28"/>
        </w:rPr>
        <w:t>
      228) экономиканың су секторын дамыту, оның ішінде жерлерді гидромелиорациялау бағдарламаларын әзiрлейдi;</w:t>
      </w:r>
      <w:r>
        <w:br/>
      </w:r>
      <w:r>
        <w:rPr>
          <w:rFonts w:ascii="Times New Roman"/>
          <w:b w:val="false"/>
          <w:i w:val="false"/>
          <w:color w:val="000000"/>
          <w:sz w:val="28"/>
        </w:rPr>
        <w:t>
</w:t>
      </w:r>
      <w:r>
        <w:rPr>
          <w:rFonts w:ascii="Times New Roman"/>
          <w:b w:val="false"/>
          <w:i w:val="false"/>
          <w:color w:val="000000"/>
          <w:sz w:val="28"/>
        </w:rPr>
        <w:t>
      229) арнайы су пайдалануға рұқсат беруге арналған өтініште көрсетілетін мәліметтерді айқындайды;</w:t>
      </w:r>
      <w:r>
        <w:br/>
      </w:r>
      <w:r>
        <w:rPr>
          <w:rFonts w:ascii="Times New Roman"/>
          <w:b w:val="false"/>
          <w:i w:val="false"/>
          <w:color w:val="000000"/>
          <w:sz w:val="28"/>
        </w:rPr>
        <w:t>
</w:t>
      </w:r>
      <w:r>
        <w:rPr>
          <w:rFonts w:ascii="Times New Roman"/>
          <w:b w:val="false"/>
          <w:i w:val="false"/>
          <w:color w:val="000000"/>
          <w:sz w:val="28"/>
        </w:rPr>
        <w:t>
      230) арнайы су пайдалануға рұқсат беру туралы өтініш нысанын бекітеді;</w:t>
      </w:r>
      <w:r>
        <w:br/>
      </w:r>
      <w:r>
        <w:rPr>
          <w:rFonts w:ascii="Times New Roman"/>
          <w:b w:val="false"/>
          <w:i w:val="false"/>
          <w:color w:val="000000"/>
          <w:sz w:val="28"/>
        </w:rPr>
        <w:t>
</w:t>
      </w:r>
      <w:r>
        <w:rPr>
          <w:rFonts w:ascii="Times New Roman"/>
          <w:b w:val="false"/>
          <w:i w:val="false"/>
          <w:color w:val="000000"/>
          <w:sz w:val="28"/>
        </w:rPr>
        <w:t>
      231) Қазақстан Республикасының салық заңнамасында белгіленген жер үсті көздерінің су ресурстарын пайдаланғаны үшін төлемдерді есептеу әдістемесін бекітеді;</w:t>
      </w:r>
      <w:r>
        <w:br/>
      </w:r>
      <w:r>
        <w:rPr>
          <w:rFonts w:ascii="Times New Roman"/>
          <w:b w:val="false"/>
          <w:i w:val="false"/>
          <w:color w:val="000000"/>
          <w:sz w:val="28"/>
        </w:rPr>
        <w:t>
</w:t>
      </w:r>
      <w:r>
        <w:rPr>
          <w:rFonts w:ascii="Times New Roman"/>
          <w:b w:val="false"/>
          <w:i w:val="false"/>
          <w:color w:val="000000"/>
          <w:sz w:val="28"/>
        </w:rPr>
        <w:t>
      232) бассейн iшiндегi су объектiлерi жай-күйiнiң мақсатты көрсеткiштерiне кезең-кезеңмен көшу мерзiмдерiн айқындау әдiстемесін бекiтеді;</w:t>
      </w:r>
      <w:r>
        <w:br/>
      </w:r>
      <w:r>
        <w:rPr>
          <w:rFonts w:ascii="Times New Roman"/>
          <w:b w:val="false"/>
          <w:i w:val="false"/>
          <w:color w:val="000000"/>
          <w:sz w:val="28"/>
        </w:rPr>
        <w:t>
</w:t>
      </w:r>
      <w:r>
        <w:rPr>
          <w:rFonts w:ascii="Times New Roman"/>
          <w:b w:val="false"/>
          <w:i w:val="false"/>
          <w:color w:val="000000"/>
          <w:sz w:val="28"/>
        </w:rPr>
        <w:t>
      233) су шаруашылығы құрылыстарын жалға және сенiмгерлiк басқаруға беру қағидаларын әзірлейдi;</w:t>
      </w:r>
      <w:r>
        <w:br/>
      </w:r>
      <w:r>
        <w:rPr>
          <w:rFonts w:ascii="Times New Roman"/>
          <w:b w:val="false"/>
          <w:i w:val="false"/>
          <w:color w:val="000000"/>
          <w:sz w:val="28"/>
        </w:rPr>
        <w:t>
</w:t>
      </w:r>
      <w:r>
        <w:rPr>
          <w:rFonts w:ascii="Times New Roman"/>
          <w:b w:val="false"/>
          <w:i w:val="false"/>
          <w:color w:val="000000"/>
          <w:sz w:val="28"/>
        </w:rPr>
        <w:t>
      234) сумен жабдықтаудың баламасыз көздерi болып табылатын ерекше маңызды топтық және оқшау сумен жабдықтау жүйелерінің тiзбесiн әзірлейдi;</w:t>
      </w:r>
      <w:r>
        <w:br/>
      </w:r>
      <w:r>
        <w:rPr>
          <w:rFonts w:ascii="Times New Roman"/>
          <w:b w:val="false"/>
          <w:i w:val="false"/>
          <w:color w:val="000000"/>
          <w:sz w:val="28"/>
        </w:rPr>
        <w:t>
</w:t>
      </w:r>
      <w:r>
        <w:rPr>
          <w:rFonts w:ascii="Times New Roman"/>
          <w:b w:val="false"/>
          <w:i w:val="false"/>
          <w:color w:val="000000"/>
          <w:sz w:val="28"/>
        </w:rPr>
        <w:t>
      235) балық аулаудың қолдануға рұқсат етілген кәсіпшілік және кәсіпшілік емес құрал түрлері мен тәсілдері тізбесіне енгізілмеген балық аулаудың жаңа құрал түрлері мен тәсілдерін қолдануға (эксперименттік аулау тәртібімен) рұқсаттар беру тәртібін белгілейді;</w:t>
      </w:r>
      <w:r>
        <w:br/>
      </w:r>
      <w:r>
        <w:rPr>
          <w:rFonts w:ascii="Times New Roman"/>
          <w:b w:val="false"/>
          <w:i w:val="false"/>
          <w:color w:val="000000"/>
          <w:sz w:val="28"/>
        </w:rPr>
        <w:t>
</w:t>
      </w:r>
      <w:r>
        <w:rPr>
          <w:rFonts w:ascii="Times New Roman"/>
          <w:b w:val="false"/>
          <w:i w:val="false"/>
          <w:color w:val="000000"/>
          <w:sz w:val="28"/>
        </w:rPr>
        <w:t>
      236) ішкі және сыртқы нарықтарда саудалау үшін бекіре тұқымдас балықтардың уылдырығын таңбалау тәртібін айқындайды;</w:t>
      </w:r>
      <w:r>
        <w:br/>
      </w:r>
      <w:r>
        <w:rPr>
          <w:rFonts w:ascii="Times New Roman"/>
          <w:b w:val="false"/>
          <w:i w:val="false"/>
          <w:color w:val="000000"/>
          <w:sz w:val="28"/>
        </w:rPr>
        <w:t>
</w:t>
      </w:r>
      <w:r>
        <w:rPr>
          <w:rFonts w:ascii="Times New Roman"/>
          <w:b w:val="false"/>
          <w:i w:val="false"/>
          <w:color w:val="000000"/>
          <w:sz w:val="28"/>
        </w:rPr>
        <w:t>
      237) балық аулау және балық шаруашылығын жүргізу шартының үлгі нысанын белгілейді;</w:t>
      </w:r>
      <w:r>
        <w:br/>
      </w:r>
      <w:r>
        <w:rPr>
          <w:rFonts w:ascii="Times New Roman"/>
          <w:b w:val="false"/>
          <w:i w:val="false"/>
          <w:color w:val="000000"/>
          <w:sz w:val="28"/>
        </w:rPr>
        <w:t>
</w:t>
      </w:r>
      <w:r>
        <w:rPr>
          <w:rFonts w:ascii="Times New Roman"/>
          <w:b w:val="false"/>
          <w:i w:val="false"/>
          <w:color w:val="000000"/>
          <w:sz w:val="28"/>
        </w:rPr>
        <w:t>
      238) аңшылық және балық шаруашылығы субъектілерін дамыту жоспарының үлгі нысанын бекітеді;</w:t>
      </w:r>
      <w:r>
        <w:br/>
      </w:r>
      <w:r>
        <w:rPr>
          <w:rFonts w:ascii="Times New Roman"/>
          <w:b w:val="false"/>
          <w:i w:val="false"/>
          <w:color w:val="000000"/>
          <w:sz w:val="28"/>
        </w:rPr>
        <w:t>
</w:t>
      </w:r>
      <w:r>
        <w:rPr>
          <w:rFonts w:ascii="Times New Roman"/>
          <w:b w:val="false"/>
          <w:i w:val="false"/>
          <w:color w:val="000000"/>
          <w:sz w:val="28"/>
        </w:rPr>
        <w:t>
      239) балық аулаудың қолдануға рұқсат етілген кәсіпшілік және кәсіпшілік емес құрал түрлері мен тәсілдері тізбесін белгілейді;</w:t>
      </w:r>
      <w:r>
        <w:br/>
      </w:r>
      <w:r>
        <w:rPr>
          <w:rFonts w:ascii="Times New Roman"/>
          <w:b w:val="false"/>
          <w:i w:val="false"/>
          <w:color w:val="000000"/>
          <w:sz w:val="28"/>
        </w:rPr>
        <w:t>
</w:t>
      </w:r>
      <w:r>
        <w:rPr>
          <w:rFonts w:ascii="Times New Roman"/>
          <w:b w:val="false"/>
          <w:i w:val="false"/>
          <w:color w:val="000000"/>
          <w:sz w:val="28"/>
        </w:rPr>
        <w:t>
      240) жануарлар дүниесін қорғау, өсімін молайту және пайдалану саласындағы ғылыми-зерттеулер мен жобалау-іздену жұмыстарын жүргізуді ұйымдастырады және (немесе) қамтамасыз етеді;</w:t>
      </w:r>
      <w:r>
        <w:br/>
      </w:r>
      <w:r>
        <w:rPr>
          <w:rFonts w:ascii="Times New Roman"/>
          <w:b w:val="false"/>
          <w:i w:val="false"/>
          <w:color w:val="000000"/>
          <w:sz w:val="28"/>
        </w:rPr>
        <w:t>
</w:t>
      </w:r>
      <w:r>
        <w:rPr>
          <w:rFonts w:ascii="Times New Roman"/>
          <w:b w:val="false"/>
          <w:i w:val="false"/>
          <w:color w:val="000000"/>
          <w:sz w:val="28"/>
        </w:rPr>
        <w:t>
      241) халықаралық және республикалық маңызы бар сулы-батпақты алқаптар тізімдерін бекітеді;</w:t>
      </w:r>
      <w:r>
        <w:br/>
      </w:r>
      <w:r>
        <w:rPr>
          <w:rFonts w:ascii="Times New Roman"/>
          <w:b w:val="false"/>
          <w:i w:val="false"/>
          <w:color w:val="000000"/>
          <w:sz w:val="28"/>
        </w:rPr>
        <w:t>
</w:t>
      </w:r>
      <w:r>
        <w:rPr>
          <w:rFonts w:ascii="Times New Roman"/>
          <w:b w:val="false"/>
          <w:i w:val="false"/>
          <w:color w:val="000000"/>
          <w:sz w:val="28"/>
        </w:rPr>
        <w:t>
      242) су жинау құрылыстарының балық қорғау құрылғыларына қойылатын талаптарды айқындайды және оларды орнатуды келіседі;</w:t>
      </w:r>
      <w:r>
        <w:br/>
      </w:r>
      <w:r>
        <w:rPr>
          <w:rFonts w:ascii="Times New Roman"/>
          <w:b w:val="false"/>
          <w:i w:val="false"/>
          <w:color w:val="000000"/>
          <w:sz w:val="28"/>
        </w:rPr>
        <w:t>
</w:t>
      </w:r>
      <w:r>
        <w:rPr>
          <w:rFonts w:ascii="Times New Roman"/>
          <w:b w:val="false"/>
          <w:i w:val="false"/>
          <w:color w:val="000000"/>
          <w:sz w:val="28"/>
        </w:rPr>
        <w:t>
      243) резерв қорының аңшылық алқаптарын, балық шаруашылығы су айдындарын және (немесе) учаскелерін биологиялық-экономикалық байқап тексеруді жүзеге асырады;</w:t>
      </w:r>
      <w:r>
        <w:br/>
      </w:r>
      <w:r>
        <w:rPr>
          <w:rFonts w:ascii="Times New Roman"/>
          <w:b w:val="false"/>
          <w:i w:val="false"/>
          <w:color w:val="000000"/>
          <w:sz w:val="28"/>
        </w:rPr>
        <w:t>
</w:t>
      </w:r>
      <w:r>
        <w:rPr>
          <w:rFonts w:ascii="Times New Roman"/>
          <w:b w:val="false"/>
          <w:i w:val="false"/>
          <w:color w:val="000000"/>
          <w:sz w:val="28"/>
        </w:rPr>
        <w:t>
      244) ғылыми ұсынымдар негізінде балық шаруашылығы су айдындарын және (немесе) учаскелерін паспорттауды жүргізеді;</w:t>
      </w:r>
      <w:r>
        <w:br/>
      </w:r>
      <w:r>
        <w:rPr>
          <w:rFonts w:ascii="Times New Roman"/>
          <w:b w:val="false"/>
          <w:i w:val="false"/>
          <w:color w:val="000000"/>
          <w:sz w:val="28"/>
        </w:rPr>
        <w:t>
</w:t>
      </w:r>
      <w:r>
        <w:rPr>
          <w:rFonts w:ascii="Times New Roman"/>
          <w:b w:val="false"/>
          <w:i w:val="false"/>
          <w:color w:val="000000"/>
          <w:sz w:val="28"/>
        </w:rPr>
        <w:t>
      245) рекреациялық балық аулау аймақтарын белгілейді;</w:t>
      </w:r>
      <w:r>
        <w:br/>
      </w:r>
      <w:r>
        <w:rPr>
          <w:rFonts w:ascii="Times New Roman"/>
          <w:b w:val="false"/>
          <w:i w:val="false"/>
          <w:color w:val="000000"/>
          <w:sz w:val="28"/>
        </w:rPr>
        <w:t>
</w:t>
      </w:r>
      <w:r>
        <w:rPr>
          <w:rFonts w:ascii="Times New Roman"/>
          <w:b w:val="false"/>
          <w:i w:val="false"/>
          <w:color w:val="000000"/>
          <w:sz w:val="28"/>
        </w:rPr>
        <w:t>
      246)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айқындайды;</w:t>
      </w:r>
      <w:r>
        <w:br/>
      </w:r>
      <w:r>
        <w:rPr>
          <w:rFonts w:ascii="Times New Roman"/>
          <w:b w:val="false"/>
          <w:i w:val="false"/>
          <w:color w:val="000000"/>
          <w:sz w:val="28"/>
        </w:rPr>
        <w:t>
</w:t>
      </w:r>
      <w:r>
        <w:rPr>
          <w:rFonts w:ascii="Times New Roman"/>
          <w:b w:val="false"/>
          <w:i w:val="false"/>
          <w:color w:val="000000"/>
          <w:sz w:val="28"/>
        </w:rPr>
        <w:t>
      247) жануарларды жерсіндіру, су айдындарына балық жіберу, жаңа балық түрлерін жерсіндіру, су объектілерін балық шаруашылық мелиорациялау бойынша жұмыстар жүргізу тәртібін айқындайды;</w:t>
      </w:r>
      <w:r>
        <w:br/>
      </w:r>
      <w:r>
        <w:rPr>
          <w:rFonts w:ascii="Times New Roman"/>
          <w:b w:val="false"/>
          <w:i w:val="false"/>
          <w:color w:val="000000"/>
          <w:sz w:val="28"/>
        </w:rPr>
        <w:t>
</w:t>
      </w:r>
      <w:r>
        <w:rPr>
          <w:rFonts w:ascii="Times New Roman"/>
          <w:b w:val="false"/>
          <w:i w:val="false"/>
          <w:color w:val="000000"/>
          <w:sz w:val="28"/>
        </w:rPr>
        <w:t>
      248) бақылаулы аулауды, жерсіндіру мақсатында аулауды жүзеге асырады, балықтың қырылу қаупі бар су айдындарында және (немесе) учаскелерінде аулауды ұйымдастырады;</w:t>
      </w:r>
      <w:r>
        <w:br/>
      </w:r>
      <w:r>
        <w:rPr>
          <w:rFonts w:ascii="Times New Roman"/>
          <w:b w:val="false"/>
          <w:i w:val="false"/>
          <w:color w:val="000000"/>
          <w:sz w:val="28"/>
        </w:rPr>
        <w:t>
</w:t>
      </w:r>
      <w:r>
        <w:rPr>
          <w:rFonts w:ascii="Times New Roman"/>
          <w:b w:val="false"/>
          <w:i w:val="false"/>
          <w:color w:val="000000"/>
          <w:sz w:val="28"/>
        </w:rPr>
        <w:t>
      249) балық шаруашылығы су айдындарының және (немесе) учаскелерінің жағалаулық шекараларын білдіретін белгілер мен аншлагтардың үлгілерін, сондай-ақ балық ресурстарын және басқа да су жануарларын аулауды есепке алу журналының (кәсіпшілік журналының) нысанын белгілейді;</w:t>
      </w:r>
      <w:r>
        <w:br/>
      </w:r>
      <w:r>
        <w:rPr>
          <w:rFonts w:ascii="Times New Roman"/>
          <w:b w:val="false"/>
          <w:i w:val="false"/>
          <w:color w:val="000000"/>
          <w:sz w:val="28"/>
        </w:rPr>
        <w:t>
</w:t>
      </w:r>
      <w:r>
        <w:rPr>
          <w:rFonts w:ascii="Times New Roman"/>
          <w:b w:val="false"/>
          <w:i w:val="false"/>
          <w:color w:val="000000"/>
          <w:sz w:val="28"/>
        </w:rPr>
        <w:t>
      250) балықтарды жерсіндіруге және су айдындарына балық жіберуге рұқсаттар береді;</w:t>
      </w:r>
      <w:r>
        <w:br/>
      </w:r>
      <w:r>
        <w:rPr>
          <w:rFonts w:ascii="Times New Roman"/>
          <w:b w:val="false"/>
          <w:i w:val="false"/>
          <w:color w:val="000000"/>
          <w:sz w:val="28"/>
        </w:rPr>
        <w:t>
</w:t>
      </w:r>
      <w:r>
        <w:rPr>
          <w:rFonts w:ascii="Times New Roman"/>
          <w:b w:val="false"/>
          <w:i w:val="false"/>
          <w:color w:val="000000"/>
          <w:sz w:val="28"/>
        </w:rPr>
        <w:t>
      251) балықтардың сөзсіз қырылуына әкеп соғатын балықтың қырылу қаупі туындаған және су объектілерін немесе олардың бөліктерін ағымдағы балық шаруашылығы мелиорациялауды жүргізу жолымен мұндай қауіпті болдырмау мүмкін болмаған жағдайларда ғылыми ұсынымдар негізінде балықтарды мелиорациялық аулау туралы шешім қабылдайды;</w:t>
      </w:r>
      <w:r>
        <w:br/>
      </w:r>
      <w:r>
        <w:rPr>
          <w:rFonts w:ascii="Times New Roman"/>
          <w:b w:val="false"/>
          <w:i w:val="false"/>
          <w:color w:val="000000"/>
          <w:sz w:val="28"/>
        </w:rPr>
        <w:t>
</w:t>
      </w:r>
      <w:r>
        <w:rPr>
          <w:rFonts w:ascii="Times New Roman"/>
          <w:b w:val="false"/>
          <w:i w:val="false"/>
          <w:color w:val="000000"/>
          <w:sz w:val="28"/>
        </w:rPr>
        <w:t>
      252) техникалық регламенттерді әзірлеу, стандарттау жөніндегі нормативтік құжаттарға өзекті сипат беру және оларды біріздендіру туралы ұсыныстарды Қазақстан Республикасының заңнамасында белгіленген тәртіппен дайындайды және енгізеді;</w:t>
      </w:r>
      <w:r>
        <w:br/>
      </w:r>
      <w:r>
        <w:rPr>
          <w:rFonts w:ascii="Times New Roman"/>
          <w:b w:val="false"/>
          <w:i w:val="false"/>
          <w:color w:val="000000"/>
          <w:sz w:val="28"/>
        </w:rPr>
        <w:t>
</w:t>
      </w:r>
      <w:r>
        <w:rPr>
          <w:rFonts w:ascii="Times New Roman"/>
          <w:b w:val="false"/>
          <w:i w:val="false"/>
          <w:color w:val="000000"/>
          <w:sz w:val="28"/>
        </w:rPr>
        <w:t>
      253) ведомстволық статистикалық байқаулар бойынша статистикалық әдіснама әзірлейді;</w:t>
      </w:r>
      <w:r>
        <w:br/>
      </w:r>
      <w:r>
        <w:rPr>
          <w:rFonts w:ascii="Times New Roman"/>
          <w:b w:val="false"/>
          <w:i w:val="false"/>
          <w:color w:val="000000"/>
          <w:sz w:val="28"/>
        </w:rPr>
        <w:t>
</w:t>
      </w:r>
      <w:r>
        <w:rPr>
          <w:rFonts w:ascii="Times New Roman"/>
          <w:b w:val="false"/>
          <w:i w:val="false"/>
          <w:color w:val="000000"/>
          <w:sz w:val="28"/>
        </w:rPr>
        <w:t>
      254) орман пайдаланғаны (түбірімен босатылатын сүрек, өзге де орман пайдалану) үшін төлемдер ставкаларын есептеуге арналған әдістемелік нұсқауды бекітеді;</w:t>
      </w:r>
      <w:r>
        <w:br/>
      </w:r>
      <w:r>
        <w:rPr>
          <w:rFonts w:ascii="Times New Roman"/>
          <w:b w:val="false"/>
          <w:i w:val="false"/>
          <w:color w:val="000000"/>
          <w:sz w:val="28"/>
        </w:rPr>
        <w:t>
</w:t>
      </w:r>
      <w:r>
        <w:rPr>
          <w:rFonts w:ascii="Times New Roman"/>
          <w:b w:val="false"/>
          <w:i w:val="false"/>
          <w:color w:val="000000"/>
          <w:sz w:val="28"/>
        </w:rPr>
        <w:t>
      255) бекітіп берілуі бойынша конкурсқа қойылатын жергілікті маңызы бар балық шаруашылығы су айдындары және (немесе) учаскелері тізбесін келіседі;</w:t>
      </w:r>
      <w:r>
        <w:br/>
      </w:r>
      <w:r>
        <w:rPr>
          <w:rFonts w:ascii="Times New Roman"/>
          <w:b w:val="false"/>
          <w:i w:val="false"/>
          <w:color w:val="000000"/>
          <w:sz w:val="28"/>
        </w:rPr>
        <w:t>
</w:t>
      </w:r>
      <w:r>
        <w:rPr>
          <w:rFonts w:ascii="Times New Roman"/>
          <w:b w:val="false"/>
          <w:i w:val="false"/>
          <w:color w:val="000000"/>
          <w:sz w:val="28"/>
        </w:rPr>
        <w:t>
      256) су шаруашылығы теңгерімдерін әзiрлейдi;</w:t>
      </w:r>
      <w:r>
        <w:br/>
      </w:r>
      <w:r>
        <w:rPr>
          <w:rFonts w:ascii="Times New Roman"/>
          <w:b w:val="false"/>
          <w:i w:val="false"/>
          <w:color w:val="000000"/>
          <w:sz w:val="28"/>
        </w:rPr>
        <w:t>
</w:t>
      </w:r>
      <w:r>
        <w:rPr>
          <w:rFonts w:ascii="Times New Roman"/>
          <w:b w:val="false"/>
          <w:i w:val="false"/>
          <w:color w:val="000000"/>
          <w:sz w:val="28"/>
        </w:rPr>
        <w:t>
      257) жануарлар дүниесінің мемлекеттік есебін, кадастры мен мониторингін жүргізеді;</w:t>
      </w:r>
      <w:r>
        <w:br/>
      </w:r>
      <w:r>
        <w:rPr>
          <w:rFonts w:ascii="Times New Roman"/>
          <w:b w:val="false"/>
          <w:i w:val="false"/>
          <w:color w:val="000000"/>
          <w:sz w:val="28"/>
        </w:rPr>
        <w:t>
</w:t>
      </w:r>
      <w:r>
        <w:rPr>
          <w:rFonts w:ascii="Times New Roman"/>
          <w:b w:val="false"/>
          <w:i w:val="false"/>
          <w:color w:val="000000"/>
          <w:sz w:val="28"/>
        </w:rPr>
        <w:t>
      258) жануарлар дүниесін қорғау, өсімін молайту және пайдалану саласындағы ғылыми зерттеулер кезінде мемлекеттік тапсырысты орындау үшін жеке квоталарды белгілейді;</w:t>
      </w:r>
      <w:r>
        <w:br/>
      </w:r>
      <w:r>
        <w:rPr>
          <w:rFonts w:ascii="Times New Roman"/>
          <w:b w:val="false"/>
          <w:i w:val="false"/>
          <w:color w:val="000000"/>
          <w:sz w:val="28"/>
        </w:rPr>
        <w:t>
</w:t>
      </w:r>
      <w:r>
        <w:rPr>
          <w:rFonts w:ascii="Times New Roman"/>
          <w:b w:val="false"/>
          <w:i w:val="false"/>
          <w:color w:val="000000"/>
          <w:sz w:val="28"/>
        </w:rPr>
        <w:t>
      259) су қорын пайдалану және қорғау, сумен жабдықтау және су бұру шаруашылығы (елді мекендерде орналасқан су шаруашылығы және су бұру жүйелерінен басқа) саласындағы мемлекеттік басқаруды жүзеге асырады;</w:t>
      </w:r>
      <w:r>
        <w:br/>
      </w:r>
      <w:r>
        <w:rPr>
          <w:rFonts w:ascii="Times New Roman"/>
          <w:b w:val="false"/>
          <w:i w:val="false"/>
          <w:color w:val="000000"/>
          <w:sz w:val="28"/>
        </w:rPr>
        <w:t>
</w:t>
      </w:r>
      <w:r>
        <w:rPr>
          <w:rFonts w:ascii="Times New Roman"/>
          <w:b w:val="false"/>
          <w:i w:val="false"/>
          <w:color w:val="000000"/>
          <w:sz w:val="28"/>
        </w:rPr>
        <w:t>
      260) сулардың және оларды пайдаланудың мемлекеттік есебін, мемлекеттік су кадастры мен су объектілерінің мемлекеттік мониторингін жүргізуді жүзеге асырады;</w:t>
      </w:r>
      <w:r>
        <w:br/>
      </w:r>
      <w:r>
        <w:rPr>
          <w:rFonts w:ascii="Times New Roman"/>
          <w:b w:val="false"/>
          <w:i w:val="false"/>
          <w:color w:val="000000"/>
          <w:sz w:val="28"/>
        </w:rPr>
        <w:t>
</w:t>
      </w:r>
      <w:r>
        <w:rPr>
          <w:rFonts w:ascii="Times New Roman"/>
          <w:b w:val="false"/>
          <w:i w:val="false"/>
          <w:color w:val="000000"/>
          <w:sz w:val="28"/>
        </w:rPr>
        <w:t>
      261) балық ресурстарын сақтау, өсімін молайту және аулау үшін (соның ішінде кәсіпшілік балық аулау үшін) маңызды мәні бар су объектілері мен су шаруашылығы құрылыстарын немесе олардың бөліктерін, сондай-ақ су қорғау белдеулерінің учаскелерін балық шаруашылығын жүргізу үшін пайдалануға беру туралы шешімдер қабылдайды;</w:t>
      </w:r>
      <w:r>
        <w:br/>
      </w:r>
      <w:r>
        <w:rPr>
          <w:rFonts w:ascii="Times New Roman"/>
          <w:b w:val="false"/>
          <w:i w:val="false"/>
          <w:color w:val="000000"/>
          <w:sz w:val="28"/>
        </w:rPr>
        <w:t>
</w:t>
      </w:r>
      <w:r>
        <w:rPr>
          <w:rFonts w:ascii="Times New Roman"/>
          <w:b w:val="false"/>
          <w:i w:val="false"/>
          <w:color w:val="000000"/>
          <w:sz w:val="28"/>
        </w:rPr>
        <w:t>
      262) су объектілерінің ақпараттық дерекқорын құрады және оған барлық мүдделі тұлғалардың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263) су объектілерін және ауыз сумен жабдықтау көздерін пайдалану режимін әзірлейді және бекітеді;</w:t>
      </w:r>
      <w:r>
        <w:br/>
      </w:r>
      <w:r>
        <w:rPr>
          <w:rFonts w:ascii="Times New Roman"/>
          <w:b w:val="false"/>
          <w:i w:val="false"/>
          <w:color w:val="000000"/>
          <w:sz w:val="28"/>
        </w:rPr>
        <w:t>
</w:t>
      </w:r>
      <w:r>
        <w:rPr>
          <w:rFonts w:ascii="Times New Roman"/>
          <w:b w:val="false"/>
          <w:i w:val="false"/>
          <w:color w:val="000000"/>
          <w:sz w:val="28"/>
        </w:rPr>
        <w:t>
      264) республикалық меншіктегі су объектілерін, су шаруашылығы құрылыстарын пайдалануды ұйымдастырады;</w:t>
      </w:r>
      <w:r>
        <w:br/>
      </w:r>
      <w:r>
        <w:rPr>
          <w:rFonts w:ascii="Times New Roman"/>
          <w:b w:val="false"/>
          <w:i w:val="false"/>
          <w:color w:val="000000"/>
          <w:sz w:val="28"/>
        </w:rPr>
        <w:t>
</w:t>
      </w:r>
      <w:r>
        <w:rPr>
          <w:rFonts w:ascii="Times New Roman"/>
          <w:b w:val="false"/>
          <w:i w:val="false"/>
          <w:color w:val="000000"/>
          <w:sz w:val="28"/>
        </w:rPr>
        <w:t>
      265) орталық атқарушы органдар әзірлеген өндіргіш күштерді және экономика салаларын дамыту мен орналастыру схемаларының құрамында су ресурстарын пайдалану және қорғау болжамдарын су ресурстарын пайдаланудың жол берілетін деңгейі тұрғысынан келіседі;</w:t>
      </w:r>
      <w:r>
        <w:br/>
      </w:r>
      <w:r>
        <w:rPr>
          <w:rFonts w:ascii="Times New Roman"/>
          <w:b w:val="false"/>
          <w:i w:val="false"/>
          <w:color w:val="000000"/>
          <w:sz w:val="28"/>
        </w:rPr>
        <w:t>
</w:t>
      </w:r>
      <w:r>
        <w:rPr>
          <w:rFonts w:ascii="Times New Roman"/>
          <w:b w:val="false"/>
          <w:i w:val="false"/>
          <w:color w:val="000000"/>
          <w:sz w:val="28"/>
        </w:rPr>
        <w:t>
      266) су заңнамасының бұзушылықтарын жоюға шаралар қабылдайды;</w:t>
      </w:r>
      <w:r>
        <w:br/>
      </w:r>
      <w:r>
        <w:rPr>
          <w:rFonts w:ascii="Times New Roman"/>
          <w:b w:val="false"/>
          <w:i w:val="false"/>
          <w:color w:val="000000"/>
          <w:sz w:val="28"/>
        </w:rPr>
        <w:t>
</w:t>
      </w:r>
      <w:r>
        <w:rPr>
          <w:rFonts w:ascii="Times New Roman"/>
          <w:b w:val="false"/>
          <w:i w:val="false"/>
          <w:color w:val="000000"/>
          <w:sz w:val="28"/>
        </w:rPr>
        <w:t>
      267) су объектілері бассейндері бойынша табиғат қорғау және санитариялық-эпидемиологиялық су беру көлемдерін белгілейді;</w:t>
      </w:r>
      <w:r>
        <w:br/>
      </w:r>
      <w:r>
        <w:rPr>
          <w:rFonts w:ascii="Times New Roman"/>
          <w:b w:val="false"/>
          <w:i w:val="false"/>
          <w:color w:val="000000"/>
          <w:sz w:val="28"/>
        </w:rPr>
        <w:t>
</w:t>
      </w:r>
      <w:r>
        <w:rPr>
          <w:rFonts w:ascii="Times New Roman"/>
          <w:b w:val="false"/>
          <w:i w:val="false"/>
          <w:color w:val="000000"/>
          <w:sz w:val="28"/>
        </w:rPr>
        <w:t>
      268) жер қойнауын зерделеу және пайдалану жөніндегі уәкілетті органмен және қоршаған ортаны қорғау саласындағы мемлекеттік уәкілетті органмен бірлесіп, әрбір су объектісінің бассейні үшін судың жай-күйі мен сапа критерийлерінің мақсатты көрсеткіштерін әзірлейді;</w:t>
      </w:r>
      <w:r>
        <w:br/>
      </w:r>
      <w:r>
        <w:rPr>
          <w:rFonts w:ascii="Times New Roman"/>
          <w:b w:val="false"/>
          <w:i w:val="false"/>
          <w:color w:val="000000"/>
          <w:sz w:val="28"/>
        </w:rPr>
        <w:t>
</w:t>
      </w:r>
      <w:r>
        <w:rPr>
          <w:rFonts w:ascii="Times New Roman"/>
          <w:b w:val="false"/>
          <w:i w:val="false"/>
          <w:color w:val="000000"/>
          <w:sz w:val="28"/>
        </w:rPr>
        <w:t>
      269) су пайдаланудың жыл сайынғы лимиттерін жылдың сулылығын, су объектілерінің экологиялық және санитариялық-эпидемиологиялық жай-күйін ескере отырып нақтылайды;</w:t>
      </w:r>
      <w:r>
        <w:br/>
      </w:r>
      <w:r>
        <w:rPr>
          <w:rFonts w:ascii="Times New Roman"/>
          <w:b w:val="false"/>
          <w:i w:val="false"/>
          <w:color w:val="000000"/>
          <w:sz w:val="28"/>
        </w:rPr>
        <w:t>
</w:t>
      </w:r>
      <w:r>
        <w:rPr>
          <w:rFonts w:ascii="Times New Roman"/>
          <w:b w:val="false"/>
          <w:i w:val="false"/>
          <w:color w:val="000000"/>
          <w:sz w:val="28"/>
        </w:rPr>
        <w:t>
      270) гендік инженерия негізінде алынған сорттар (гендік түрлендірілген) тұқымының партияларын Қазақстан Республикасына әкелуді келіседі;</w:t>
      </w:r>
      <w:r>
        <w:br/>
      </w:r>
      <w:r>
        <w:rPr>
          <w:rFonts w:ascii="Times New Roman"/>
          <w:b w:val="false"/>
          <w:i w:val="false"/>
          <w:color w:val="000000"/>
          <w:sz w:val="28"/>
        </w:rPr>
        <w:t>
</w:t>
      </w:r>
      <w:r>
        <w:rPr>
          <w:rFonts w:ascii="Times New Roman"/>
          <w:b w:val="false"/>
          <w:i w:val="false"/>
          <w:color w:val="000000"/>
          <w:sz w:val="28"/>
        </w:rPr>
        <w:t>
      271) заңды тұлға мәртебесі бар республикалық маңызы бар ерекше қорғалатын табиғи аумақтар ұсынатын қызметтерге тарифтер мөлшерлерін әзірлейді және бекітеді;</w:t>
      </w:r>
      <w:r>
        <w:br/>
      </w:r>
      <w:r>
        <w:rPr>
          <w:rFonts w:ascii="Times New Roman"/>
          <w:b w:val="false"/>
          <w:i w:val="false"/>
          <w:color w:val="000000"/>
          <w:sz w:val="28"/>
        </w:rPr>
        <w:t>
</w:t>
      </w:r>
      <w:r>
        <w:rPr>
          <w:rFonts w:ascii="Times New Roman"/>
          <w:b w:val="false"/>
          <w:i w:val="false"/>
          <w:color w:val="000000"/>
          <w:sz w:val="28"/>
        </w:rPr>
        <w:t>
      272) мемлекеттік экологиялық сараптаманың оң қорытындысының негізінде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бекітеді, сондай-ақ жергілікті маңызы бар ерекше қорғалатын табиғи аумақтарды құру және кеңейту жөнінде жаратылыстану жаратылыстану-ғылыми және техникалық-экономикалық негіздемелерді әзірлейді және бекітеді;</w:t>
      </w:r>
      <w:r>
        <w:br/>
      </w:r>
      <w:r>
        <w:rPr>
          <w:rFonts w:ascii="Times New Roman"/>
          <w:b w:val="false"/>
          <w:i w:val="false"/>
          <w:color w:val="000000"/>
          <w:sz w:val="28"/>
        </w:rPr>
        <w:t>
</w:t>
      </w:r>
      <w:r>
        <w:rPr>
          <w:rFonts w:ascii="Times New Roman"/>
          <w:b w:val="false"/>
          <w:i w:val="false"/>
          <w:color w:val="000000"/>
          <w:sz w:val="28"/>
        </w:rPr>
        <w:t>
      273) республикалық маңызы бар мемлекеттік табиғи қаумалдар мен мемлекеттік қорық аймақтарын жабудың және олардың аумақтарын азайтудың табиғи-ғылыми негіздемелерінің жобаларын әзірлеу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274) «Ерекше қорғалатын табиғи аумақтар туралы» Қазақстан Республикасының 2006 жылғы 7 шілдедегі Заңының 43-1-бабының</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жағдайда жергілікті халықтың мұқтажы үшін рұқсат етілетін әуесқойлық (спорттық) балық аулау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275) «Ерекше қорғалатын табиғи аумақтар туралы» Қазақстан Республикасының 2006 жылғы 7 шілдедегі Заңының 43-1-бабының</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жүзеге асырылатын балықтың жаппай қырылуын болдырмау жөніндегі іс-шараларды жүргізу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276) табиғат қорғау ұйымының рәміздерін (эмблемасы мен туын),</w:t>
      </w:r>
      <w:r>
        <w:br/>
      </w:r>
      <w:r>
        <w:rPr>
          <w:rFonts w:ascii="Times New Roman"/>
          <w:b w:val="false"/>
          <w:i w:val="false"/>
          <w:color w:val="000000"/>
          <w:sz w:val="28"/>
        </w:rPr>
        <w:t>
сондай-ақ табиғат қорғау мекемесінің рәміздерін әзірлеу мен пайдалану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
      277) ерекше қорғалатын табиғи аумақтар саласындағы мемлекеттік органдардың қызметін үйлестіреді;</w:t>
      </w:r>
      <w:r>
        <w:br/>
      </w:r>
      <w:r>
        <w:rPr>
          <w:rFonts w:ascii="Times New Roman"/>
          <w:b w:val="false"/>
          <w:i w:val="false"/>
          <w:color w:val="000000"/>
          <w:sz w:val="28"/>
        </w:rPr>
        <w:t>
</w:t>
      </w:r>
      <w:r>
        <w:rPr>
          <w:rFonts w:ascii="Times New Roman"/>
          <w:b w:val="false"/>
          <w:i w:val="false"/>
          <w:color w:val="000000"/>
          <w:sz w:val="28"/>
        </w:rPr>
        <w:t>
      278) республиканың тұқым ресурстарының мониторингін жүзеге асырады және республика бойынша тұқым теңгерімін жасайды;</w:t>
      </w:r>
      <w:r>
        <w:br/>
      </w:r>
      <w:r>
        <w:rPr>
          <w:rFonts w:ascii="Times New Roman"/>
          <w:b w:val="false"/>
          <w:i w:val="false"/>
          <w:color w:val="000000"/>
          <w:sz w:val="28"/>
        </w:rPr>
        <w:t>
</w:t>
      </w:r>
      <w:r>
        <w:rPr>
          <w:rFonts w:ascii="Times New Roman"/>
          <w:b w:val="false"/>
          <w:i w:val="false"/>
          <w:color w:val="000000"/>
          <w:sz w:val="28"/>
        </w:rPr>
        <w:t>
      279) облыстың (республикалық маңызы бар қаланың, астананың) жергілікті атқарушы органдары өтініштерінің негізінде мемлекеттік стандарттарда белгіленген тұқым сапасының көрсеткіштерін ерекше жағдайларда бір жылдан аспайтын мерзімге төмендетуге рұқсат береді;</w:t>
      </w:r>
      <w:r>
        <w:br/>
      </w:r>
      <w:r>
        <w:rPr>
          <w:rFonts w:ascii="Times New Roman"/>
          <w:b w:val="false"/>
          <w:i w:val="false"/>
          <w:color w:val="000000"/>
          <w:sz w:val="28"/>
        </w:rPr>
        <w:t>
</w:t>
      </w:r>
      <w:r>
        <w:rPr>
          <w:rFonts w:ascii="Times New Roman"/>
          <w:b w:val="false"/>
          <w:i w:val="false"/>
          <w:color w:val="000000"/>
          <w:sz w:val="28"/>
        </w:rPr>
        <w:t>
      280) сорттардың оригинаторларын тіркейді;</w:t>
      </w:r>
      <w:r>
        <w:br/>
      </w:r>
      <w:r>
        <w:rPr>
          <w:rFonts w:ascii="Times New Roman"/>
          <w:b w:val="false"/>
          <w:i w:val="false"/>
          <w:color w:val="000000"/>
          <w:sz w:val="28"/>
        </w:rPr>
        <w:t>
</w:t>
      </w:r>
      <w:r>
        <w:rPr>
          <w:rFonts w:ascii="Times New Roman"/>
          <w:b w:val="false"/>
          <w:i w:val="false"/>
          <w:color w:val="000000"/>
          <w:sz w:val="28"/>
        </w:rPr>
        <w:t>
      281) байқаудан өткізушілер мен тұқым сарапшылары кадрларын даярлауды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282) жаңа ветеринариялық препараттарға, азыққа және азықтық қоспаларға, аспаптарға, құрал-саймандарға қорытындылар береді;</w:t>
      </w:r>
      <w:r>
        <w:br/>
      </w:r>
      <w:r>
        <w:rPr>
          <w:rFonts w:ascii="Times New Roman"/>
          <w:b w:val="false"/>
          <w:i w:val="false"/>
          <w:color w:val="000000"/>
          <w:sz w:val="28"/>
        </w:rPr>
        <w:t>
</w:t>
      </w:r>
      <w:r>
        <w:rPr>
          <w:rFonts w:ascii="Times New Roman"/>
          <w:b w:val="false"/>
          <w:i w:val="false"/>
          <w:color w:val="000000"/>
          <w:sz w:val="28"/>
        </w:rPr>
        <w:t>
      283) тиісті аумақтағы эпизоотикалық ахуалды бағалауды ескере отырып, орны ауыстырылатын (тасымалданатын) объектілердің экспортына, импортына және транзитіне рұқсаттар береді;</w:t>
      </w:r>
      <w:r>
        <w:br/>
      </w:r>
      <w:r>
        <w:rPr>
          <w:rFonts w:ascii="Times New Roman"/>
          <w:b w:val="false"/>
          <w:i w:val="false"/>
          <w:color w:val="000000"/>
          <w:sz w:val="28"/>
        </w:rPr>
        <w:t>
</w:t>
      </w:r>
      <w:r>
        <w:rPr>
          <w:rFonts w:ascii="Times New Roman"/>
          <w:b w:val="false"/>
          <w:i w:val="false"/>
          <w:color w:val="000000"/>
          <w:sz w:val="28"/>
        </w:rPr>
        <w:t>
      284) карантинге жататын өнім транзитінің шарттарын айқындайды;</w:t>
      </w:r>
      <w:r>
        <w:br/>
      </w:r>
      <w:r>
        <w:rPr>
          <w:rFonts w:ascii="Times New Roman"/>
          <w:b w:val="false"/>
          <w:i w:val="false"/>
          <w:color w:val="000000"/>
          <w:sz w:val="28"/>
        </w:rPr>
        <w:t>
</w:t>
      </w:r>
      <w:r>
        <w:rPr>
          <w:rFonts w:ascii="Times New Roman"/>
          <w:b w:val="false"/>
          <w:i w:val="false"/>
          <w:color w:val="000000"/>
          <w:sz w:val="28"/>
        </w:rPr>
        <w:t>
      285) карантинге жататын өнімге фитосанитариялық, карантиндік сертификаттар және импорттық карантиндік рұқсаттар береді;</w:t>
      </w:r>
      <w:r>
        <w:br/>
      </w:r>
      <w:r>
        <w:rPr>
          <w:rFonts w:ascii="Times New Roman"/>
          <w:b w:val="false"/>
          <w:i w:val="false"/>
          <w:color w:val="000000"/>
          <w:sz w:val="28"/>
        </w:rPr>
        <w:t>
</w:t>
      </w:r>
      <w:r>
        <w:rPr>
          <w:rFonts w:ascii="Times New Roman"/>
          <w:b w:val="false"/>
          <w:i w:val="false"/>
          <w:color w:val="000000"/>
          <w:sz w:val="28"/>
        </w:rPr>
        <w:t>
      286) пестицидтерді (улы химикаттарды) тіркеу, өндірістік сынақтарын және мемлекеттік тіркеуді ұйымдастырады;</w:t>
      </w:r>
      <w:r>
        <w:br/>
      </w:r>
      <w:r>
        <w:rPr>
          <w:rFonts w:ascii="Times New Roman"/>
          <w:b w:val="false"/>
          <w:i w:val="false"/>
          <w:color w:val="000000"/>
          <w:sz w:val="28"/>
        </w:rPr>
        <w:t>
</w:t>
      </w:r>
      <w:r>
        <w:rPr>
          <w:rFonts w:ascii="Times New Roman"/>
          <w:b w:val="false"/>
          <w:i w:val="false"/>
          <w:color w:val="000000"/>
          <w:sz w:val="28"/>
        </w:rPr>
        <w:t>
      287) пестицидтерді (улы химикаттарды) мемлекеттік тіркеуді және Қазақстан Республикасының аумағында пестицидтерді (улы химикаттарды) қолдану құқығына тіркеу куәлігін беруді жүзеге асырады;</w:t>
      </w:r>
      <w:r>
        <w:br/>
      </w:r>
      <w:r>
        <w:rPr>
          <w:rFonts w:ascii="Times New Roman"/>
          <w:b w:val="false"/>
          <w:i w:val="false"/>
          <w:color w:val="000000"/>
          <w:sz w:val="28"/>
        </w:rPr>
        <w:t>
</w:t>
      </w:r>
      <w:r>
        <w:rPr>
          <w:rFonts w:ascii="Times New Roman"/>
          <w:b w:val="false"/>
          <w:i w:val="false"/>
          <w:color w:val="000000"/>
          <w:sz w:val="28"/>
        </w:rPr>
        <w:t>
      288) өсімдіктер карантині жөніндегі іс-шараларды жүргізуді ұйымдастырады және олардың жүргізілуін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289) фитосанитариялық іс-шараларды жүргізудегі мемлекеттік органдардың, жеке және заңды тұлғалардың қызметін үйлестіреді;</w:t>
      </w:r>
      <w:r>
        <w:br/>
      </w:r>
      <w:r>
        <w:rPr>
          <w:rFonts w:ascii="Times New Roman"/>
          <w:b w:val="false"/>
          <w:i w:val="false"/>
          <w:color w:val="000000"/>
          <w:sz w:val="28"/>
        </w:rPr>
        <w:t>
</w:t>
      </w:r>
      <w:r>
        <w:rPr>
          <w:rFonts w:ascii="Times New Roman"/>
          <w:b w:val="false"/>
          <w:i w:val="false"/>
          <w:color w:val="000000"/>
          <w:sz w:val="28"/>
        </w:rPr>
        <w:t>
      290) зиянды және аса қауіпті зиянды организмдер бойынша фитосанитариялық мониторинг ұйымдастырады;</w:t>
      </w:r>
      <w:r>
        <w:br/>
      </w:r>
      <w:r>
        <w:rPr>
          <w:rFonts w:ascii="Times New Roman"/>
          <w:b w:val="false"/>
          <w:i w:val="false"/>
          <w:color w:val="000000"/>
          <w:sz w:val="28"/>
        </w:rPr>
        <w:t>
</w:t>
      </w:r>
      <w:r>
        <w:rPr>
          <w:rFonts w:ascii="Times New Roman"/>
          <w:b w:val="false"/>
          <w:i w:val="false"/>
          <w:color w:val="000000"/>
          <w:sz w:val="28"/>
        </w:rPr>
        <w:t>
      291) фитосанитариялық іс-шаралар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
      292) пестицидтердің (улы химикаттардың) тізімін әзірлейді, бекітеді және жүргізеді;</w:t>
      </w:r>
      <w:r>
        <w:br/>
      </w:r>
      <w:r>
        <w:rPr>
          <w:rFonts w:ascii="Times New Roman"/>
          <w:b w:val="false"/>
          <w:i w:val="false"/>
          <w:color w:val="000000"/>
          <w:sz w:val="28"/>
        </w:rPr>
        <w:t>
</w:t>
      </w:r>
      <w:r>
        <w:rPr>
          <w:rFonts w:ascii="Times New Roman"/>
          <w:b w:val="false"/>
          <w:i w:val="false"/>
          <w:color w:val="000000"/>
          <w:sz w:val="28"/>
        </w:rPr>
        <w:t>
      293) Қазақстан Республикасының Үкіметіне және жергілікті атқарушы органдарға карантин режимін енгізе отырып, карантин аймағын белгілеу немесе оның күшін жою туралы ұсыныстар енгізеді, сондай-ақ осы аймақтарда өсімдіктер карантині жөніндегі іс-шараларды жүргізу тәртібін әзірлейді және олардың жүргізілуін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294) жануарлар дүниесін пайдалануға рұқсаттар береді;</w:t>
      </w:r>
      <w:r>
        <w:br/>
      </w:r>
      <w:r>
        <w:rPr>
          <w:rFonts w:ascii="Times New Roman"/>
          <w:b w:val="false"/>
          <w:i w:val="false"/>
          <w:color w:val="000000"/>
          <w:sz w:val="28"/>
        </w:rPr>
        <w:t>
</w:t>
      </w:r>
      <w:r>
        <w:rPr>
          <w:rFonts w:ascii="Times New Roman"/>
          <w:b w:val="false"/>
          <w:i w:val="false"/>
          <w:color w:val="000000"/>
          <w:sz w:val="28"/>
        </w:rPr>
        <w:t>
      295) жануарлар дүниесінің объектілерін, олардың бөліктері мен дериваттардың, оның ішінде сирек кездесетін және құрып кету қаупі төнген санаттарға жататын жануарлар түрлерін әкелуге және әкетуге Қазақстан Республикасының заңдарында белгіленген тәртіппен рұқсаттар береді;</w:t>
      </w:r>
      <w:r>
        <w:br/>
      </w:r>
      <w:r>
        <w:rPr>
          <w:rFonts w:ascii="Times New Roman"/>
          <w:b w:val="false"/>
          <w:i w:val="false"/>
          <w:color w:val="000000"/>
          <w:sz w:val="28"/>
        </w:rPr>
        <w:t>
</w:t>
      </w:r>
      <w:r>
        <w:rPr>
          <w:rFonts w:ascii="Times New Roman"/>
          <w:b w:val="false"/>
          <w:i w:val="false"/>
          <w:color w:val="000000"/>
          <w:sz w:val="28"/>
        </w:rPr>
        <w:t>
      296) ғылыми ұсынымдар негізінде балық шаруашылығы учаскелерінің шекараларын белгілейді, ұйықтарды (ұйықтық учаскелерді) ашып, жабады;</w:t>
      </w:r>
      <w:r>
        <w:br/>
      </w:r>
      <w:r>
        <w:rPr>
          <w:rFonts w:ascii="Times New Roman"/>
          <w:b w:val="false"/>
          <w:i w:val="false"/>
          <w:color w:val="000000"/>
          <w:sz w:val="28"/>
        </w:rPr>
        <w:t>
</w:t>
      </w:r>
      <w:r>
        <w:rPr>
          <w:rFonts w:ascii="Times New Roman"/>
          <w:b w:val="false"/>
          <w:i w:val="false"/>
          <w:color w:val="000000"/>
          <w:sz w:val="28"/>
        </w:rPr>
        <w:t>
      297) экономика салаларында су тұтынудың үлестік нормаларын келіседі;</w:t>
      </w:r>
      <w:r>
        <w:br/>
      </w:r>
      <w:r>
        <w:rPr>
          <w:rFonts w:ascii="Times New Roman"/>
          <w:b w:val="false"/>
          <w:i w:val="false"/>
          <w:color w:val="000000"/>
          <w:sz w:val="28"/>
        </w:rPr>
        <w:t>
</w:t>
      </w:r>
      <w:r>
        <w:rPr>
          <w:rFonts w:ascii="Times New Roman"/>
          <w:b w:val="false"/>
          <w:i w:val="false"/>
          <w:color w:val="000000"/>
          <w:sz w:val="28"/>
        </w:rPr>
        <w:t>
      298) су шаруашылығы құрылыстарының және су объектілерінің жай-күйіне әсер ететін құрылыс, түбін тереңдету және өзге де жұмыстарды жүргізу жобаларын келіседі;</w:t>
      </w:r>
      <w:r>
        <w:br/>
      </w:r>
      <w:r>
        <w:rPr>
          <w:rFonts w:ascii="Times New Roman"/>
          <w:b w:val="false"/>
          <w:i w:val="false"/>
          <w:color w:val="000000"/>
          <w:sz w:val="28"/>
        </w:rPr>
        <w:t>
</w:t>
      </w:r>
      <w:r>
        <w:rPr>
          <w:rFonts w:ascii="Times New Roman"/>
          <w:b w:val="false"/>
          <w:i w:val="false"/>
          <w:color w:val="000000"/>
          <w:sz w:val="28"/>
        </w:rPr>
        <w:t>
      299) балық аулау құралдары мен тәсілдерінің қолдануға рұқсат етілген өнеркәсіптік және өнеркәсіптік емес түрлерінің тізбесіне қосылмаған балық аулаудың жаңа құралдары мен тәсілдерін (экспериментальды аулау тәртібінде) қолдануға рұқсат береді;</w:t>
      </w:r>
      <w:r>
        <w:br/>
      </w:r>
      <w:r>
        <w:rPr>
          <w:rFonts w:ascii="Times New Roman"/>
          <w:b w:val="false"/>
          <w:i w:val="false"/>
          <w:color w:val="000000"/>
          <w:sz w:val="28"/>
        </w:rPr>
        <w:t>
</w:t>
      </w:r>
      <w:r>
        <w:rPr>
          <w:rFonts w:ascii="Times New Roman"/>
          <w:b w:val="false"/>
          <w:i w:val="false"/>
          <w:color w:val="000000"/>
          <w:sz w:val="28"/>
        </w:rPr>
        <w:t>
      300) негізгі өзендердің бассейндері мен жалпы республика бойынша басқа да су объектілері бойынша су ресурстарын кешенді пайдалану және қорғау схемаларын әзірлейді;</w:t>
      </w:r>
      <w:r>
        <w:br/>
      </w:r>
      <w:r>
        <w:rPr>
          <w:rFonts w:ascii="Times New Roman"/>
          <w:b w:val="false"/>
          <w:i w:val="false"/>
          <w:color w:val="000000"/>
          <w:sz w:val="28"/>
        </w:rPr>
        <w:t>
</w:t>
      </w:r>
      <w:r>
        <w:rPr>
          <w:rFonts w:ascii="Times New Roman"/>
          <w:b w:val="false"/>
          <w:i w:val="false"/>
          <w:color w:val="000000"/>
          <w:sz w:val="28"/>
        </w:rPr>
        <w:t>
      301) су объектілерін жеке және бірлесіп пайдалануға беру туралы ұсыныстарды және оларда су пайдаланудың шарттарын келіседі;</w:t>
      </w:r>
      <w:r>
        <w:br/>
      </w:r>
      <w:r>
        <w:rPr>
          <w:rFonts w:ascii="Times New Roman"/>
          <w:b w:val="false"/>
          <w:i w:val="false"/>
          <w:color w:val="000000"/>
          <w:sz w:val="28"/>
        </w:rPr>
        <w:t>
</w:t>
      </w:r>
      <w:r>
        <w:rPr>
          <w:rFonts w:ascii="Times New Roman"/>
          <w:b w:val="false"/>
          <w:i w:val="false"/>
          <w:color w:val="000000"/>
          <w:sz w:val="28"/>
        </w:rPr>
        <w:t>
      302) су объектілері мен су шаруашылығы құрылыстарының жай-күйін жақсартуды қамтамасыз ететін балық шаруашылығы және мелиорациялық-техникалық іс-шараларды келіседі;</w:t>
      </w:r>
      <w:r>
        <w:br/>
      </w:r>
      <w:r>
        <w:rPr>
          <w:rFonts w:ascii="Times New Roman"/>
          <w:b w:val="false"/>
          <w:i w:val="false"/>
          <w:color w:val="000000"/>
          <w:sz w:val="28"/>
        </w:rPr>
        <w:t>
</w:t>
      </w:r>
      <w:r>
        <w:rPr>
          <w:rFonts w:ascii="Times New Roman"/>
          <w:b w:val="false"/>
          <w:i w:val="false"/>
          <w:color w:val="000000"/>
          <w:sz w:val="28"/>
        </w:rPr>
        <w:t>
      303) елді мекендер шегінен тыс жерде су қорын пайдалану мен қорғау, сумен жабдықтау және су бұру саласындағы жобалау, ізденіс, ғылыми-зерттеу және конструкторлық жұмыстарды ұйымдастырады;</w:t>
      </w:r>
      <w:r>
        <w:br/>
      </w:r>
      <w:r>
        <w:rPr>
          <w:rFonts w:ascii="Times New Roman"/>
          <w:b w:val="false"/>
          <w:i w:val="false"/>
          <w:color w:val="000000"/>
          <w:sz w:val="28"/>
        </w:rPr>
        <w:t>
</w:t>
      </w:r>
      <w:r>
        <w:rPr>
          <w:rFonts w:ascii="Times New Roman"/>
          <w:b w:val="false"/>
          <w:i w:val="false"/>
          <w:color w:val="000000"/>
          <w:sz w:val="28"/>
        </w:rPr>
        <w:t>
      304) мемлекеттік орман қоры учаскелерінде орман пайдаланушылар жүзеге асыратын сүрек дайындау жөніндегі қызметті лицензиялауды жүзеге асырады;</w:t>
      </w:r>
      <w:r>
        <w:br/>
      </w:r>
      <w:r>
        <w:rPr>
          <w:rFonts w:ascii="Times New Roman"/>
          <w:b w:val="false"/>
          <w:i w:val="false"/>
          <w:color w:val="000000"/>
          <w:sz w:val="28"/>
        </w:rPr>
        <w:t>
</w:t>
      </w:r>
      <w:r>
        <w:rPr>
          <w:rFonts w:ascii="Times New Roman"/>
          <w:b w:val="false"/>
          <w:i w:val="false"/>
          <w:color w:val="000000"/>
          <w:sz w:val="28"/>
        </w:rPr>
        <w:t>
      305) есептi кеспеағаш аймақтары мен кесу жасын бекітеді;</w:t>
      </w:r>
      <w:r>
        <w:br/>
      </w:r>
      <w:r>
        <w:rPr>
          <w:rFonts w:ascii="Times New Roman"/>
          <w:b w:val="false"/>
          <w:i w:val="false"/>
          <w:color w:val="000000"/>
          <w:sz w:val="28"/>
        </w:rPr>
        <w:t>
</w:t>
      </w:r>
      <w:r>
        <w:rPr>
          <w:rFonts w:ascii="Times New Roman"/>
          <w:b w:val="false"/>
          <w:i w:val="false"/>
          <w:color w:val="000000"/>
          <w:sz w:val="28"/>
        </w:rPr>
        <w:t>
      306) ұзақ мерзiмдi орман пайдалану кезiнде орман пайдаланушылар әзiрлейтiн өртке қарсы iс-шаралар жоспарларына қойылатын талаптарды әзірлейді;</w:t>
      </w:r>
      <w:r>
        <w:br/>
      </w:r>
      <w:r>
        <w:rPr>
          <w:rFonts w:ascii="Times New Roman"/>
          <w:b w:val="false"/>
          <w:i w:val="false"/>
          <w:color w:val="000000"/>
          <w:sz w:val="28"/>
        </w:rPr>
        <w:t>
</w:t>
      </w:r>
      <w:r>
        <w:rPr>
          <w:rFonts w:ascii="Times New Roman"/>
          <w:b w:val="false"/>
          <w:i w:val="false"/>
          <w:color w:val="000000"/>
          <w:sz w:val="28"/>
        </w:rPr>
        <w:t>
      307) орман тұқымын аудандастыруды бекітеді;</w:t>
      </w:r>
      <w:r>
        <w:br/>
      </w:r>
      <w:r>
        <w:rPr>
          <w:rFonts w:ascii="Times New Roman"/>
          <w:b w:val="false"/>
          <w:i w:val="false"/>
          <w:color w:val="000000"/>
          <w:sz w:val="28"/>
        </w:rPr>
        <w:t>
</w:t>
      </w:r>
      <w:r>
        <w:rPr>
          <w:rFonts w:ascii="Times New Roman"/>
          <w:b w:val="false"/>
          <w:i w:val="false"/>
          <w:color w:val="000000"/>
          <w:sz w:val="28"/>
        </w:rPr>
        <w:t>
      308) климаттық және ауа райы факторларын негізге ала отырып, орман өрті шығу қауіпті мүмкін ормандағы өрт қауіпті маусымды айқындайды;</w:t>
      </w:r>
      <w:r>
        <w:br/>
      </w:r>
      <w:r>
        <w:rPr>
          <w:rFonts w:ascii="Times New Roman"/>
          <w:b w:val="false"/>
          <w:i w:val="false"/>
          <w:color w:val="000000"/>
          <w:sz w:val="28"/>
        </w:rPr>
        <w:t>
</w:t>
      </w:r>
      <w:r>
        <w:rPr>
          <w:rFonts w:ascii="Times New Roman"/>
          <w:b w:val="false"/>
          <w:i w:val="false"/>
          <w:color w:val="000000"/>
          <w:sz w:val="28"/>
        </w:rPr>
        <w:t>
      309) жергілікті атқарушы органдардың орман қорын күзету, қорғау, пайдалану, ормандарды молықтыру мен орман өсіру жөніндегі өңірлік бағдарламаларын келіседі;</w:t>
      </w:r>
      <w:r>
        <w:br/>
      </w:r>
      <w:r>
        <w:rPr>
          <w:rFonts w:ascii="Times New Roman"/>
          <w:b w:val="false"/>
          <w:i w:val="false"/>
          <w:color w:val="000000"/>
          <w:sz w:val="28"/>
        </w:rPr>
        <w:t>
</w:t>
      </w:r>
      <w:r>
        <w:rPr>
          <w:rFonts w:ascii="Times New Roman"/>
          <w:b w:val="false"/>
          <w:i w:val="false"/>
          <w:color w:val="000000"/>
          <w:sz w:val="28"/>
        </w:rPr>
        <w:t>
      310) ормандардың жай-күйі мен өсуіне әсер ететін объектілер салынатын орындарды келіседі;</w:t>
      </w:r>
      <w:r>
        <w:br/>
      </w:r>
      <w:r>
        <w:rPr>
          <w:rFonts w:ascii="Times New Roman"/>
          <w:b w:val="false"/>
          <w:i w:val="false"/>
          <w:color w:val="000000"/>
          <w:sz w:val="28"/>
        </w:rPr>
        <w:t>
</w:t>
      </w:r>
      <w:r>
        <w:rPr>
          <w:rFonts w:ascii="Times New Roman"/>
          <w:b w:val="false"/>
          <w:i w:val="false"/>
          <w:color w:val="000000"/>
          <w:sz w:val="28"/>
        </w:rPr>
        <w:t>
      311) егер бұл үшін мемлекеттік орман қорының жерін басқа санаттарға ауыстыру және (немесе) оларды алып қою талап етілмесе, мемлекеттік орман қорында құрылыс жұмыстарын жүргізуді, кең таралған пайдалы қазбаларды өндіруді, коммуникациялар тартуды және орман шаруашылығын жүргізу мен орман пайдалануға байланысты емес өзге де жұмыстарды орындауды келіседі;</w:t>
      </w:r>
      <w:r>
        <w:br/>
      </w:r>
      <w:r>
        <w:rPr>
          <w:rFonts w:ascii="Times New Roman"/>
          <w:b w:val="false"/>
          <w:i w:val="false"/>
          <w:color w:val="000000"/>
          <w:sz w:val="28"/>
        </w:rPr>
        <w:t>
</w:t>
      </w:r>
      <w:r>
        <w:rPr>
          <w:rFonts w:ascii="Times New Roman"/>
          <w:b w:val="false"/>
          <w:i w:val="false"/>
          <w:color w:val="000000"/>
          <w:sz w:val="28"/>
        </w:rPr>
        <w:t>
      312) мемлекеттік орман иеліктерінің орман орналастыру жобаларын және орман орналастырудың басқа да құжаттарын бекітеді;</w:t>
      </w:r>
      <w:r>
        <w:br/>
      </w:r>
      <w:r>
        <w:rPr>
          <w:rFonts w:ascii="Times New Roman"/>
          <w:b w:val="false"/>
          <w:i w:val="false"/>
          <w:color w:val="000000"/>
          <w:sz w:val="28"/>
        </w:rPr>
        <w:t>
</w:t>
      </w:r>
      <w:r>
        <w:rPr>
          <w:rFonts w:ascii="Times New Roman"/>
          <w:b w:val="false"/>
          <w:i w:val="false"/>
          <w:color w:val="000000"/>
          <w:sz w:val="28"/>
        </w:rPr>
        <w:t>
      313) орман биоқауымдастықтарына жерсіндіруді келіседі;</w:t>
      </w:r>
      <w:r>
        <w:br/>
      </w:r>
      <w:r>
        <w:rPr>
          <w:rFonts w:ascii="Times New Roman"/>
          <w:b w:val="false"/>
          <w:i w:val="false"/>
          <w:color w:val="000000"/>
          <w:sz w:val="28"/>
        </w:rPr>
        <w:t>
</w:t>
      </w:r>
      <w:r>
        <w:rPr>
          <w:rFonts w:ascii="Times New Roman"/>
          <w:b w:val="false"/>
          <w:i w:val="false"/>
          <w:color w:val="000000"/>
          <w:sz w:val="28"/>
        </w:rPr>
        <w:t>
      314) мемлекеттік орман қоры учаскелерінде аралық мақсатта пайдалану үшін ағаш кесу және өзге мақсаттарда ағаш кесу кезінде сүрек дайындау көлемін бекітеді;</w:t>
      </w:r>
      <w:r>
        <w:br/>
      </w:r>
      <w:r>
        <w:rPr>
          <w:rFonts w:ascii="Times New Roman"/>
          <w:b w:val="false"/>
          <w:i w:val="false"/>
          <w:color w:val="000000"/>
          <w:sz w:val="28"/>
        </w:rPr>
        <w:t>
</w:t>
      </w:r>
      <w:r>
        <w:rPr>
          <w:rFonts w:ascii="Times New Roman"/>
          <w:b w:val="false"/>
          <w:i w:val="false"/>
          <w:color w:val="000000"/>
          <w:sz w:val="28"/>
        </w:rPr>
        <w:t>
      315) Қазақстан Республикасының 2003 жылғы 9 шілдедегі Су</w:t>
      </w:r>
      <w:r>
        <w:rPr>
          <w:rFonts w:ascii="Times New Roman"/>
          <w:b w:val="false"/>
          <w:i w:val="false"/>
          <w:color w:val="000000"/>
          <w:sz w:val="28"/>
        </w:rPr>
        <w:t>кодексінде</w:t>
      </w:r>
      <w:r>
        <w:rPr>
          <w:rFonts w:ascii="Times New Roman"/>
          <w:b w:val="false"/>
          <w:i w:val="false"/>
          <w:color w:val="000000"/>
          <w:sz w:val="28"/>
        </w:rPr>
        <w:t xml:space="preserve"> белгілеген тәртіппен арнайы су пайдалануға рұқсаттарды беруді, олардың қолданылуын тоқтатуды және кері қайтаруды жүзеге асырады;</w:t>
      </w:r>
      <w:r>
        <w:br/>
      </w:r>
      <w:r>
        <w:rPr>
          <w:rFonts w:ascii="Times New Roman"/>
          <w:b w:val="false"/>
          <w:i w:val="false"/>
          <w:color w:val="000000"/>
          <w:sz w:val="28"/>
        </w:rPr>
        <w:t>
</w:t>
      </w:r>
      <w:r>
        <w:rPr>
          <w:rFonts w:ascii="Times New Roman"/>
          <w:b w:val="false"/>
          <w:i w:val="false"/>
          <w:color w:val="000000"/>
          <w:sz w:val="28"/>
        </w:rPr>
        <w:t>
      316) бірінші рет өндірілетін (дайындалатын) және Қазақстан Республикасының аумағына бірінші рет әкелінетін (импортталатын) азықты және азықтық қоспаларды мемлекеттік тіркеуді жүзеге асырады;</w:t>
      </w:r>
      <w:r>
        <w:br/>
      </w:r>
      <w:r>
        <w:rPr>
          <w:rFonts w:ascii="Times New Roman"/>
          <w:b w:val="false"/>
          <w:i w:val="false"/>
          <w:color w:val="000000"/>
          <w:sz w:val="28"/>
        </w:rPr>
        <w:t>
</w:t>
      </w:r>
      <w:r>
        <w:rPr>
          <w:rFonts w:ascii="Times New Roman"/>
          <w:b w:val="false"/>
          <w:i w:val="false"/>
          <w:color w:val="000000"/>
          <w:sz w:val="28"/>
        </w:rPr>
        <w:t>
      317) жануарлар аурулары бойынша эпизоотиялық мониторинг жүргізеді, эпизоотия ошақтары пайда болған жағдайда оларды тексереді;</w:t>
      </w:r>
      <w:r>
        <w:br/>
      </w:r>
      <w:r>
        <w:rPr>
          <w:rFonts w:ascii="Times New Roman"/>
          <w:b w:val="false"/>
          <w:i w:val="false"/>
          <w:color w:val="000000"/>
          <w:sz w:val="28"/>
        </w:rPr>
        <w:t>
</w:t>
      </w:r>
      <w:r>
        <w:rPr>
          <w:rFonts w:ascii="Times New Roman"/>
          <w:b w:val="false"/>
          <w:i w:val="false"/>
          <w:color w:val="000000"/>
          <w:sz w:val="28"/>
        </w:rPr>
        <w:t>
      318) ветеринариялық-санитариялық бақылауға және қадағалауға жататын тамақ өнімдерінің Қазақстан Республикасының заңнамасында белгіленген талаптарға сәйкестігі туралы ветеринариялық құжаттарды береді;</w:t>
      </w:r>
      <w:r>
        <w:br/>
      </w:r>
      <w:r>
        <w:rPr>
          <w:rFonts w:ascii="Times New Roman"/>
          <w:b w:val="false"/>
          <w:i w:val="false"/>
          <w:color w:val="000000"/>
          <w:sz w:val="28"/>
        </w:rPr>
        <w:t>
</w:t>
      </w:r>
      <w:r>
        <w:rPr>
          <w:rFonts w:ascii="Times New Roman"/>
          <w:b w:val="false"/>
          <w:i w:val="false"/>
          <w:color w:val="000000"/>
          <w:sz w:val="28"/>
        </w:rPr>
        <w:t>
      319) ветеринариялық препараттардың, азық және азықтық қоспалардың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320) жаңа, жетілдірілген ветеринариялық препараттарға, тамақ өнімін, азық, азықтық қоспалар өндіруге арналған нормативтік-техникалық құжаттаманы жеке және заңды тұлғаларға келіседі;</w:t>
      </w:r>
      <w:r>
        <w:br/>
      </w:r>
      <w:r>
        <w:rPr>
          <w:rFonts w:ascii="Times New Roman"/>
          <w:b w:val="false"/>
          <w:i w:val="false"/>
          <w:color w:val="000000"/>
          <w:sz w:val="28"/>
        </w:rPr>
        <w:t>
</w:t>
      </w:r>
      <w:r>
        <w:rPr>
          <w:rFonts w:ascii="Times New Roman"/>
          <w:b w:val="false"/>
          <w:i w:val="false"/>
          <w:color w:val="000000"/>
          <w:sz w:val="28"/>
        </w:rPr>
        <w:t>
      321) ветеринариялық-санитариялық бақылауға және қадағалауға жататын тамақ өнімдерінің қауіпсіздігі саласындағы нормативтік-техникалық құжаттамалардың жобаларын келіседі;</w:t>
      </w:r>
      <w:r>
        <w:br/>
      </w:r>
      <w:r>
        <w:rPr>
          <w:rFonts w:ascii="Times New Roman"/>
          <w:b w:val="false"/>
          <w:i w:val="false"/>
          <w:color w:val="000000"/>
          <w:sz w:val="28"/>
        </w:rPr>
        <w:t>
</w:t>
      </w:r>
      <w:r>
        <w:rPr>
          <w:rFonts w:ascii="Times New Roman"/>
          <w:b w:val="false"/>
          <w:i w:val="false"/>
          <w:color w:val="000000"/>
          <w:sz w:val="28"/>
        </w:rPr>
        <w:t>
      322) ормандарды күзетуді, қорғауды, молықтыру мен орман өсіруді ұйымдастырады және қамтамасыз етеді, өзінің функционалдық қарауындағы ғылыми, тәжірибелік-өндірістік және оқу мақсатында пайдаланылатын ерекше қорғалатын табиғи аумақтар мен мемлекеттік орман қорының учаскелерінде орман пайдалануды реттейді;</w:t>
      </w:r>
      <w:r>
        <w:br/>
      </w:r>
      <w:r>
        <w:rPr>
          <w:rFonts w:ascii="Times New Roman"/>
          <w:b w:val="false"/>
          <w:i w:val="false"/>
          <w:color w:val="000000"/>
          <w:sz w:val="28"/>
        </w:rPr>
        <w:t>
</w:t>
      </w:r>
      <w:r>
        <w:rPr>
          <w:rFonts w:ascii="Times New Roman"/>
          <w:b w:val="false"/>
          <w:i w:val="false"/>
          <w:color w:val="000000"/>
          <w:sz w:val="28"/>
        </w:rPr>
        <w:t>
      323) орман қорын күзету, қорғау және пайдалану, ормандарды молықтыру мен орман өсiру, орман селекциясы және орман тұқым шаруашылығы саласындағы ғылыми-техникалық даму бағыттарын айқындайды, ғылыми зерттеудi және жобалау-iздену жұмыстарын ұйымдастырады;</w:t>
      </w:r>
      <w:r>
        <w:br/>
      </w:r>
      <w:r>
        <w:rPr>
          <w:rFonts w:ascii="Times New Roman"/>
          <w:b w:val="false"/>
          <w:i w:val="false"/>
          <w:color w:val="000000"/>
          <w:sz w:val="28"/>
        </w:rPr>
        <w:t>
</w:t>
      </w:r>
      <w:r>
        <w:rPr>
          <w:rFonts w:ascii="Times New Roman"/>
          <w:b w:val="false"/>
          <w:i w:val="false"/>
          <w:color w:val="000000"/>
          <w:sz w:val="28"/>
        </w:rPr>
        <w:t>
      324) Қазақстан Республикасының Үкіметі белгілеген құзыреті шегінде мемлекеттік орман қорын иелену мен пайдалануды жүзеге асырады;</w:t>
      </w:r>
      <w:r>
        <w:br/>
      </w:r>
      <w:r>
        <w:rPr>
          <w:rFonts w:ascii="Times New Roman"/>
          <w:b w:val="false"/>
          <w:i w:val="false"/>
          <w:color w:val="000000"/>
          <w:sz w:val="28"/>
        </w:rPr>
        <w:t>
</w:t>
      </w:r>
      <w:r>
        <w:rPr>
          <w:rFonts w:ascii="Times New Roman"/>
          <w:b w:val="false"/>
          <w:i w:val="false"/>
          <w:color w:val="000000"/>
          <w:sz w:val="28"/>
        </w:rPr>
        <w:t>
      325) облыстық атқарушы орган өкілінің қатысуымен өз қарауындағы мемлекеттік орман қоры учаскелерінде орман ресурстарын ұзақ мерзімді орман пайдалануға беру бойынша тендерлерді ұйымдастырады және өткізеді;</w:t>
      </w:r>
      <w:r>
        <w:br/>
      </w:r>
      <w:r>
        <w:rPr>
          <w:rFonts w:ascii="Times New Roman"/>
          <w:b w:val="false"/>
          <w:i w:val="false"/>
          <w:color w:val="000000"/>
          <w:sz w:val="28"/>
        </w:rPr>
        <w:t>
</w:t>
      </w:r>
      <w:r>
        <w:rPr>
          <w:rFonts w:ascii="Times New Roman"/>
          <w:b w:val="false"/>
          <w:i w:val="false"/>
          <w:color w:val="000000"/>
          <w:sz w:val="28"/>
        </w:rPr>
        <w:t>
      326) облыстық атқарушы органдардың функционалдық қарауындағы мемлекеттік орман қоры учаскелерінде орман ресурстарын ұзақ мерзімді пайдалануға беру жөніндегі тендерлердің материалдарын және шарттардың талаптарын келіседі;</w:t>
      </w:r>
      <w:r>
        <w:br/>
      </w:r>
      <w:r>
        <w:rPr>
          <w:rFonts w:ascii="Times New Roman"/>
          <w:b w:val="false"/>
          <w:i w:val="false"/>
          <w:color w:val="000000"/>
          <w:sz w:val="28"/>
        </w:rPr>
        <w:t>
</w:t>
      </w:r>
      <w:r>
        <w:rPr>
          <w:rFonts w:ascii="Times New Roman"/>
          <w:b w:val="false"/>
          <w:i w:val="false"/>
          <w:color w:val="000000"/>
          <w:sz w:val="28"/>
        </w:rPr>
        <w:t>
      327) жергілікті бюджет қаражаты есебінен қаржыландырылатын атқарушы органдар мен ұйымдар басшыларының орман қорының жай-күйі, күзетілуі, қорғалуы, ормандарды молықтыру, орман өсіру мен орман пайдалану мәселелері жөніндегі, сондай-ақ, олардың қарамағындағы ерекше қорғалатын табиғи аумақтардың жай-күйі, күзетілуі, қорғалуы, пайдаланылуы және қаржыландырылу мәселелері жөніндегі есептерін қарайды;</w:t>
      </w:r>
      <w:r>
        <w:br/>
      </w:r>
      <w:r>
        <w:rPr>
          <w:rFonts w:ascii="Times New Roman"/>
          <w:b w:val="false"/>
          <w:i w:val="false"/>
          <w:color w:val="000000"/>
          <w:sz w:val="28"/>
        </w:rPr>
        <w:t>
</w:t>
      </w:r>
      <w:r>
        <w:rPr>
          <w:rFonts w:ascii="Times New Roman"/>
          <w:b w:val="false"/>
          <w:i w:val="false"/>
          <w:color w:val="000000"/>
          <w:sz w:val="28"/>
        </w:rPr>
        <w:t>
      328) орман қорының бірыңғай мемлекеттік есебін, бірыңғай мемлекеттік орман кадастрын, ормандар мен орман орналастырудың бірыңғай мемлекеттік мониторингін жүргізеді;</w:t>
      </w:r>
      <w:r>
        <w:br/>
      </w:r>
      <w:r>
        <w:rPr>
          <w:rFonts w:ascii="Times New Roman"/>
          <w:b w:val="false"/>
          <w:i w:val="false"/>
          <w:color w:val="000000"/>
          <w:sz w:val="28"/>
        </w:rPr>
        <w:t>
</w:t>
      </w:r>
      <w:r>
        <w:rPr>
          <w:rFonts w:ascii="Times New Roman"/>
          <w:b w:val="false"/>
          <w:i w:val="false"/>
          <w:color w:val="000000"/>
          <w:sz w:val="28"/>
        </w:rPr>
        <w:t>
      329) ерекше қорғалатын табиғи аумақтардың кадастрын жүргізеді;</w:t>
      </w:r>
      <w:r>
        <w:br/>
      </w:r>
      <w:r>
        <w:rPr>
          <w:rFonts w:ascii="Times New Roman"/>
          <w:b w:val="false"/>
          <w:i w:val="false"/>
          <w:color w:val="000000"/>
          <w:sz w:val="28"/>
        </w:rPr>
        <w:t>
</w:t>
      </w:r>
      <w:r>
        <w:rPr>
          <w:rFonts w:ascii="Times New Roman"/>
          <w:b w:val="false"/>
          <w:i w:val="false"/>
          <w:color w:val="000000"/>
          <w:sz w:val="28"/>
        </w:rPr>
        <w:t>
      330) республикалық маңызы бар ерекше қорғалатын табиғи аумақтарда ғылыми-зерттеу жұмыстарын ұйымдастырады;</w:t>
      </w:r>
      <w:r>
        <w:br/>
      </w:r>
      <w:r>
        <w:rPr>
          <w:rFonts w:ascii="Times New Roman"/>
          <w:b w:val="false"/>
          <w:i w:val="false"/>
          <w:color w:val="000000"/>
          <w:sz w:val="28"/>
        </w:rPr>
        <w:t>
</w:t>
      </w:r>
      <w:r>
        <w:rPr>
          <w:rFonts w:ascii="Times New Roman"/>
          <w:b w:val="false"/>
          <w:i w:val="false"/>
          <w:color w:val="000000"/>
          <w:sz w:val="28"/>
        </w:rPr>
        <w:t>
      331) өзінің қарауындағы ерекше қорғалатын табиғи аумақтарды басқару жоспарларын әзірлеуді және бекітуді ұйымдастырады;</w:t>
      </w:r>
      <w:r>
        <w:br/>
      </w:r>
      <w:r>
        <w:rPr>
          <w:rFonts w:ascii="Times New Roman"/>
          <w:b w:val="false"/>
          <w:i w:val="false"/>
          <w:color w:val="000000"/>
          <w:sz w:val="28"/>
        </w:rPr>
        <w:t>
</w:t>
      </w:r>
      <w:r>
        <w:rPr>
          <w:rFonts w:ascii="Times New Roman"/>
          <w:b w:val="false"/>
          <w:i w:val="false"/>
          <w:color w:val="000000"/>
          <w:sz w:val="28"/>
        </w:rPr>
        <w:t>
      332) өзге орталық атқарушы органдардың қарауындағы ерекше қорғалатын табиғи аумақтардың паспорттарын келіседі және тіркейді;</w:t>
      </w:r>
      <w:r>
        <w:br/>
      </w:r>
      <w:r>
        <w:rPr>
          <w:rFonts w:ascii="Times New Roman"/>
          <w:b w:val="false"/>
          <w:i w:val="false"/>
          <w:color w:val="000000"/>
          <w:sz w:val="28"/>
        </w:rPr>
        <w:t>
</w:t>
      </w:r>
      <w:r>
        <w:rPr>
          <w:rFonts w:ascii="Times New Roman"/>
          <w:b w:val="false"/>
          <w:i w:val="false"/>
          <w:color w:val="000000"/>
          <w:sz w:val="28"/>
        </w:rPr>
        <w:t>
      333) өзге орталық атқарушы органдардың қарауындағы ерекше қорғалатын табиғи аумақтардың басқару жоспарын келіседі;</w:t>
      </w:r>
      <w:r>
        <w:br/>
      </w:r>
      <w:r>
        <w:rPr>
          <w:rFonts w:ascii="Times New Roman"/>
          <w:b w:val="false"/>
          <w:i w:val="false"/>
          <w:color w:val="000000"/>
          <w:sz w:val="28"/>
        </w:rPr>
        <w:t>
</w:t>
      </w:r>
      <w:r>
        <w:rPr>
          <w:rFonts w:ascii="Times New Roman"/>
          <w:b w:val="false"/>
          <w:i w:val="false"/>
          <w:color w:val="000000"/>
          <w:sz w:val="28"/>
        </w:rPr>
        <w:t>
      334) мемлекеттік экологиялық сараптаманың оң қорытындысы болған жағдайда жергілікті маңызы бар ерекше қорғалатын табиғи аумақтарды функционалдық аймақтарға бөлуді түзету жобаларын және басқару жоспарларын, паспорттарын келіседі;</w:t>
      </w:r>
      <w:r>
        <w:br/>
      </w:r>
      <w:r>
        <w:rPr>
          <w:rFonts w:ascii="Times New Roman"/>
          <w:b w:val="false"/>
          <w:i w:val="false"/>
          <w:color w:val="000000"/>
          <w:sz w:val="28"/>
        </w:rPr>
        <w:t>
</w:t>
      </w:r>
      <w:r>
        <w:rPr>
          <w:rFonts w:ascii="Times New Roman"/>
          <w:b w:val="false"/>
          <w:i w:val="false"/>
          <w:color w:val="000000"/>
          <w:sz w:val="28"/>
        </w:rPr>
        <w:t>
      335) ерекше қорғалатын табиғи аумақтарда қалпына келтіру іс-шараларын келіседі;</w:t>
      </w:r>
      <w:r>
        <w:br/>
      </w:r>
      <w:r>
        <w:rPr>
          <w:rFonts w:ascii="Times New Roman"/>
          <w:b w:val="false"/>
          <w:i w:val="false"/>
          <w:color w:val="000000"/>
          <w:sz w:val="28"/>
        </w:rPr>
        <w:t>
</w:t>
      </w:r>
      <w:r>
        <w:rPr>
          <w:rFonts w:ascii="Times New Roman"/>
          <w:b w:val="false"/>
          <w:i w:val="false"/>
          <w:color w:val="000000"/>
          <w:sz w:val="28"/>
        </w:rPr>
        <w:t>
      336) құзыреті шегінде мемлекеттік табиғи ескерткіштерді, мемлекеттік табиғи қаумалдарды және мемлекеттік қорық аймақтарын қорғау мақсатында оларды мемлекеттік орман шаруашылығы мекемелеріне, табиғат қорғау мекемелеріне бекітіп беру туралы шешім қабылдайды;</w:t>
      </w:r>
      <w:r>
        <w:br/>
      </w:r>
      <w:r>
        <w:rPr>
          <w:rFonts w:ascii="Times New Roman"/>
          <w:b w:val="false"/>
          <w:i w:val="false"/>
          <w:color w:val="000000"/>
          <w:sz w:val="28"/>
        </w:rPr>
        <w:t>
</w:t>
      </w:r>
      <w:r>
        <w:rPr>
          <w:rFonts w:ascii="Times New Roman"/>
          <w:b w:val="false"/>
          <w:i w:val="false"/>
          <w:color w:val="000000"/>
          <w:sz w:val="28"/>
        </w:rPr>
        <w:t>
      337) Қазақстан Республикасының Экологиялық кодексінде белгіленген арнайы экологиялық талаптарды есепке ала отырып, мемлекеттік қорық аймағы аумағында геологиялық зерттеуді, пайдалы қазбаларды барлауды жүзеге асыруды келіседі;</w:t>
      </w:r>
      <w:r>
        <w:br/>
      </w:r>
      <w:r>
        <w:rPr>
          <w:rFonts w:ascii="Times New Roman"/>
          <w:b w:val="false"/>
          <w:i w:val="false"/>
          <w:color w:val="000000"/>
          <w:sz w:val="28"/>
        </w:rPr>
        <w:t>
</w:t>
      </w:r>
      <w:r>
        <w:rPr>
          <w:rFonts w:ascii="Times New Roman"/>
          <w:b w:val="false"/>
          <w:i w:val="false"/>
          <w:color w:val="000000"/>
          <w:sz w:val="28"/>
        </w:rPr>
        <w:t>
      338) республикалық маңызы бар мемлекеттік табиғи қаумалдар мен мемлекеттік қорық аймақтарын тарату және олардың аумақтарын қысқарту жөнінде ұсыныстар енгізеді;</w:t>
      </w:r>
      <w:r>
        <w:br/>
      </w:r>
      <w:r>
        <w:rPr>
          <w:rFonts w:ascii="Times New Roman"/>
          <w:b w:val="false"/>
          <w:i w:val="false"/>
          <w:color w:val="000000"/>
          <w:sz w:val="28"/>
        </w:rPr>
        <w:t>
</w:t>
      </w:r>
      <w:r>
        <w:rPr>
          <w:rFonts w:ascii="Times New Roman"/>
          <w:b w:val="false"/>
          <w:i w:val="false"/>
          <w:color w:val="000000"/>
          <w:sz w:val="28"/>
        </w:rPr>
        <w:t>
      339) мемлекеттік экологиялық сараптаманың оң қорытындысы болған кезде республикалық маңызы бар ерекше қорғалатын табиғи аумақтарды функционалдық аймақтарға бөлуді түзету жобаларын бекітеді;</w:t>
      </w:r>
      <w:r>
        <w:br/>
      </w:r>
      <w:r>
        <w:rPr>
          <w:rFonts w:ascii="Times New Roman"/>
          <w:b w:val="false"/>
          <w:i w:val="false"/>
          <w:color w:val="000000"/>
          <w:sz w:val="28"/>
        </w:rPr>
        <w:t>
</w:t>
      </w:r>
      <w:r>
        <w:rPr>
          <w:rFonts w:ascii="Times New Roman"/>
          <w:b w:val="false"/>
          <w:i w:val="false"/>
          <w:color w:val="000000"/>
          <w:sz w:val="28"/>
        </w:rPr>
        <w:t>
      340) облыстық (республикалық маңызы бар қаланың, астананың) атқарушы органдарының ұсынысы бойынша жергілікті маңызы бар мемлекеттік табиғи-қорық қоры объектілерінің тізбесін келіседі;</w:t>
      </w:r>
      <w:r>
        <w:br/>
      </w:r>
      <w:r>
        <w:rPr>
          <w:rFonts w:ascii="Times New Roman"/>
          <w:b w:val="false"/>
          <w:i w:val="false"/>
          <w:color w:val="000000"/>
          <w:sz w:val="28"/>
        </w:rPr>
        <w:t>
</w:t>
      </w:r>
      <w:r>
        <w:rPr>
          <w:rFonts w:ascii="Times New Roman"/>
          <w:b w:val="false"/>
          <w:i w:val="false"/>
          <w:color w:val="000000"/>
          <w:sz w:val="28"/>
        </w:rPr>
        <w:t>
      341) су шаруашылығы құрылыстарын пайдалануға қабылдау-беру жөніндегі жұмысқа қатысады;</w:t>
      </w:r>
      <w:r>
        <w:br/>
      </w:r>
      <w:r>
        <w:rPr>
          <w:rFonts w:ascii="Times New Roman"/>
          <w:b w:val="false"/>
          <w:i w:val="false"/>
          <w:color w:val="000000"/>
          <w:sz w:val="28"/>
        </w:rPr>
        <w:t>
</w:t>
      </w:r>
      <w:r>
        <w:rPr>
          <w:rFonts w:ascii="Times New Roman"/>
          <w:b w:val="false"/>
          <w:i w:val="false"/>
          <w:color w:val="000000"/>
          <w:sz w:val="28"/>
        </w:rPr>
        <w:t>
      342) су ресурстарын пайдаланудың республикалық ақпараттық-талдау жүйесін құрады;</w:t>
      </w:r>
      <w:r>
        <w:br/>
      </w:r>
      <w:r>
        <w:rPr>
          <w:rFonts w:ascii="Times New Roman"/>
          <w:b w:val="false"/>
          <w:i w:val="false"/>
          <w:color w:val="000000"/>
          <w:sz w:val="28"/>
        </w:rPr>
        <w:t>
</w:t>
      </w:r>
      <w:r>
        <w:rPr>
          <w:rFonts w:ascii="Times New Roman"/>
          <w:b w:val="false"/>
          <w:i w:val="false"/>
          <w:color w:val="000000"/>
          <w:sz w:val="28"/>
        </w:rPr>
        <w:t>
      343) су шаруашылығы теңгерімін әзірлейді;</w:t>
      </w:r>
      <w:r>
        <w:br/>
      </w:r>
      <w:r>
        <w:rPr>
          <w:rFonts w:ascii="Times New Roman"/>
          <w:b w:val="false"/>
          <w:i w:val="false"/>
          <w:color w:val="000000"/>
          <w:sz w:val="28"/>
        </w:rPr>
        <w:t>
</w:t>
      </w:r>
      <w:r>
        <w:rPr>
          <w:rFonts w:ascii="Times New Roman"/>
          <w:b w:val="false"/>
          <w:i w:val="false"/>
          <w:color w:val="000000"/>
          <w:sz w:val="28"/>
        </w:rPr>
        <w:t>
      344) мемлекеттік су кадастрында қамтылған ақпаратқа мүдделі жеке және заңды тұлғалардың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345) бассейндік схемалар мен су объектілеріне жол берілетін шекті зиянды әсерлердің нормативтері негізінде өзен бассейндері бойынша су пайдалану лимиттерін әзірлейді және бекітеді;</w:t>
      </w:r>
      <w:r>
        <w:br/>
      </w:r>
      <w:r>
        <w:rPr>
          <w:rFonts w:ascii="Times New Roman"/>
          <w:b w:val="false"/>
          <w:i w:val="false"/>
          <w:color w:val="000000"/>
          <w:sz w:val="28"/>
        </w:rPr>
        <w:t>
</w:t>
      </w:r>
      <w:r>
        <w:rPr>
          <w:rFonts w:ascii="Times New Roman"/>
          <w:b w:val="false"/>
          <w:i w:val="false"/>
          <w:color w:val="000000"/>
          <w:sz w:val="28"/>
        </w:rPr>
        <w:t>
      346) өзінің функционалдық қарауындағы 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 әзірлеуді ұйымдастырады;</w:t>
      </w:r>
      <w:r>
        <w:br/>
      </w:r>
      <w:r>
        <w:rPr>
          <w:rFonts w:ascii="Times New Roman"/>
          <w:b w:val="false"/>
          <w:i w:val="false"/>
          <w:color w:val="000000"/>
          <w:sz w:val="28"/>
        </w:rPr>
        <w:t>
</w:t>
      </w:r>
      <w:r>
        <w:rPr>
          <w:rFonts w:ascii="Times New Roman"/>
          <w:b w:val="false"/>
          <w:i w:val="false"/>
          <w:color w:val="000000"/>
          <w:sz w:val="28"/>
        </w:rPr>
        <w:t>
      347) өзінің қарауындағы ерекше қорғалатын табиғи аумақтарды басқаруды, оларды күзетуді, қорғауды және қалпына келтіруді, сондай-ақ оларға ғылыми зерттеулер жүргізуді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348) жануарлар дүниесін қорғау, өсімін молайту және пайдалану саласындағы ғылыми зерттеулер мен жобалау-іздену жұмыстарын жүргізуді ұйымдастырады;</w:t>
      </w:r>
      <w:r>
        <w:br/>
      </w:r>
      <w:r>
        <w:rPr>
          <w:rFonts w:ascii="Times New Roman"/>
          <w:b w:val="false"/>
          <w:i w:val="false"/>
          <w:color w:val="000000"/>
          <w:sz w:val="28"/>
        </w:rPr>
        <w:t>
</w:t>
      </w:r>
      <w:r>
        <w:rPr>
          <w:rFonts w:ascii="Times New Roman"/>
          <w:b w:val="false"/>
          <w:i w:val="false"/>
          <w:color w:val="000000"/>
          <w:sz w:val="28"/>
        </w:rPr>
        <w:t>
      349) бекіре балық түрлерінің уылдырығын сыртқы нарықта саудалауға арналған марканың нысанын бекітеді және оны ішкі нарықта саудалау үшін марка беруді жүзеге асырады;</w:t>
      </w:r>
      <w:r>
        <w:br/>
      </w:r>
      <w:r>
        <w:rPr>
          <w:rFonts w:ascii="Times New Roman"/>
          <w:b w:val="false"/>
          <w:i w:val="false"/>
          <w:color w:val="000000"/>
          <w:sz w:val="28"/>
        </w:rPr>
        <w:t>
</w:t>
      </w:r>
      <w:r>
        <w:rPr>
          <w:rFonts w:ascii="Times New Roman"/>
          <w:b w:val="false"/>
          <w:i w:val="false"/>
          <w:color w:val="000000"/>
          <w:sz w:val="28"/>
        </w:rPr>
        <w:t>
      350) бекітіліп берілген балық шаруашылығы су айдындарындағы және (немесе) жергілікті маңызы бар учаскелердегі балық шаруашылығы субъектілеріне арналған квоталарды қоспағанда, бекітілген лимиттер негізінде жануарлар дүниесі объектілерін алып қоюға арналған квоталарды бөледі;</w:t>
      </w:r>
      <w:r>
        <w:br/>
      </w:r>
      <w:r>
        <w:rPr>
          <w:rFonts w:ascii="Times New Roman"/>
          <w:b w:val="false"/>
          <w:i w:val="false"/>
          <w:color w:val="000000"/>
          <w:sz w:val="28"/>
        </w:rPr>
        <w:t>
</w:t>
      </w:r>
      <w:r>
        <w:rPr>
          <w:rFonts w:ascii="Times New Roman"/>
          <w:b w:val="false"/>
          <w:i w:val="false"/>
          <w:color w:val="000000"/>
          <w:sz w:val="28"/>
        </w:rPr>
        <w:t>
      351) сирек кездесетін және құрып кету қаупі төнген жануарлар түрлерін жерсіндіру, сондай-ақ жасанды өсіру жөніндегі қызметті ұйымдастырады;</w:t>
      </w:r>
      <w:r>
        <w:br/>
      </w:r>
      <w:r>
        <w:rPr>
          <w:rFonts w:ascii="Times New Roman"/>
          <w:b w:val="false"/>
          <w:i w:val="false"/>
          <w:color w:val="000000"/>
          <w:sz w:val="28"/>
        </w:rPr>
        <w:t>
</w:t>
      </w:r>
      <w:r>
        <w:rPr>
          <w:rFonts w:ascii="Times New Roman"/>
          <w:b w:val="false"/>
          <w:i w:val="false"/>
          <w:color w:val="000000"/>
          <w:sz w:val="28"/>
        </w:rPr>
        <w:t>
      352) аңшылық алқаптары мен балық шаруашылығы су айдындарының және (немесе) учаскелерінің резервтік қорында жануарлар дүниесін қорғауды, өсімін молайтуды және мемлекеттік есепке алуды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353) аңшылық шаруашылықтарының санаттарын айқындайды;</w:t>
      </w:r>
      <w:r>
        <w:br/>
      </w:r>
      <w:r>
        <w:rPr>
          <w:rFonts w:ascii="Times New Roman"/>
          <w:b w:val="false"/>
          <w:i w:val="false"/>
          <w:color w:val="000000"/>
          <w:sz w:val="28"/>
        </w:rPr>
        <w:t>
</w:t>
      </w:r>
      <w:r>
        <w:rPr>
          <w:rFonts w:ascii="Times New Roman"/>
          <w:b w:val="false"/>
          <w:i w:val="false"/>
          <w:color w:val="000000"/>
          <w:sz w:val="28"/>
        </w:rPr>
        <w:t>
      354) Қазақстан Республикасының Қызыл кітабын жүргізеді және басып шығарылуын қамтамасыз етеді;</w:t>
      </w:r>
      <w:r>
        <w:br/>
      </w:r>
      <w:r>
        <w:rPr>
          <w:rFonts w:ascii="Times New Roman"/>
          <w:b w:val="false"/>
          <w:i w:val="false"/>
          <w:color w:val="000000"/>
          <w:sz w:val="28"/>
        </w:rPr>
        <w:t>
</w:t>
      </w:r>
      <w:r>
        <w:rPr>
          <w:rFonts w:ascii="Times New Roman"/>
          <w:b w:val="false"/>
          <w:i w:val="false"/>
          <w:color w:val="000000"/>
          <w:sz w:val="28"/>
        </w:rPr>
        <w:t>
      355) бюджет қаражаты есебiнен сатып алынған пестицидтердi (улы химикаттарды) фитосанитариялық мониторинг деректерiне және қалыптасатын фитосанитариялық ахуалға қарай Қазақстан Республикасының аумағы бойынша бөледі;</w:t>
      </w:r>
      <w:r>
        <w:br/>
      </w:r>
      <w:r>
        <w:rPr>
          <w:rFonts w:ascii="Times New Roman"/>
          <w:b w:val="false"/>
          <w:i w:val="false"/>
          <w:color w:val="000000"/>
          <w:sz w:val="28"/>
        </w:rPr>
        <w:t>
</w:t>
      </w:r>
      <w:r>
        <w:rPr>
          <w:rFonts w:ascii="Times New Roman"/>
          <w:b w:val="false"/>
          <w:i w:val="false"/>
          <w:color w:val="000000"/>
          <w:sz w:val="28"/>
        </w:rPr>
        <w:t>
      356) Қазақстан Республикасында және басқа да мемлекеттерде карантиндік объектілердің болуы мен таралуы, оларға қарсы күрес жөніндегі шаралар мен іс-шаралар туралы дерекқор құрады және мүдделі тұлғаларға ақпарат береді;</w:t>
      </w:r>
      <w:r>
        <w:br/>
      </w:r>
      <w:r>
        <w:rPr>
          <w:rFonts w:ascii="Times New Roman"/>
          <w:b w:val="false"/>
          <w:i w:val="false"/>
          <w:color w:val="000000"/>
          <w:sz w:val="28"/>
        </w:rPr>
        <w:t>
</w:t>
      </w:r>
      <w:r>
        <w:rPr>
          <w:rFonts w:ascii="Times New Roman"/>
          <w:b w:val="false"/>
          <w:i w:val="false"/>
          <w:color w:val="000000"/>
          <w:sz w:val="28"/>
        </w:rPr>
        <w:t>
      357) өсімдіктер карантині жөніндегі іс-шараларды жүргізу үшін пестицидтерді (улы химикаттарды), оларды сақтау, тасымалдау, қолдану жөніндегі жұмыстар мен қызметтерді Қазақстан Республикасының мемлекеттік сатып алу туралы заңнамасында белгіленген тәртіппен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358) өсімдіктер карантині жөніндегі іс-шараларды жүргізу үшін Қазақстан Республикасының заңнамасында белгіленген тәртіппен пестицидтердің (улы химикаттардың) қорын құрады;</w:t>
      </w:r>
      <w:r>
        <w:br/>
      </w:r>
      <w:r>
        <w:rPr>
          <w:rFonts w:ascii="Times New Roman"/>
          <w:b w:val="false"/>
          <w:i w:val="false"/>
          <w:color w:val="000000"/>
          <w:sz w:val="28"/>
        </w:rPr>
        <w:t>
</w:t>
      </w:r>
      <w:r>
        <w:rPr>
          <w:rFonts w:ascii="Times New Roman"/>
          <w:b w:val="false"/>
          <w:i w:val="false"/>
          <w:color w:val="000000"/>
          <w:sz w:val="28"/>
        </w:rPr>
        <w:t>
      359) өсімдіктер карантині жөніндегі іс-шараларды жүргізу үшін бюджет қаражаты есебінен сатып алынған пестицидтерді (улы химикаттарды) Қазақстан Республикасының аумағы бойынша бөледі;</w:t>
      </w:r>
      <w:r>
        <w:br/>
      </w:r>
      <w:r>
        <w:rPr>
          <w:rFonts w:ascii="Times New Roman"/>
          <w:b w:val="false"/>
          <w:i w:val="false"/>
          <w:color w:val="000000"/>
          <w:sz w:val="28"/>
        </w:rPr>
        <w:t>
</w:t>
      </w:r>
      <w:r>
        <w:rPr>
          <w:rFonts w:ascii="Times New Roman"/>
          <w:b w:val="false"/>
          <w:i w:val="false"/>
          <w:color w:val="000000"/>
          <w:sz w:val="28"/>
        </w:rPr>
        <w:t>
      360) тіркеу, өндірістік сынақтар мен ғылыми зерттеулер үшін әкелінетін пестицидтер (улы химикаттар) санын айқындайды;</w:t>
      </w:r>
      <w:r>
        <w:br/>
      </w:r>
      <w:r>
        <w:rPr>
          <w:rFonts w:ascii="Times New Roman"/>
          <w:b w:val="false"/>
          <w:i w:val="false"/>
          <w:color w:val="000000"/>
          <w:sz w:val="28"/>
        </w:rPr>
        <w:t>
</w:t>
      </w:r>
      <w:r>
        <w:rPr>
          <w:rFonts w:ascii="Times New Roman"/>
          <w:b w:val="false"/>
          <w:i w:val="false"/>
          <w:color w:val="000000"/>
          <w:sz w:val="28"/>
        </w:rPr>
        <w:t>
      361) отандық және шетелдік селекция сорттарын мемлекеттік сынауды ұйымдастырады;</w:t>
      </w:r>
      <w:r>
        <w:br/>
      </w:r>
      <w:r>
        <w:rPr>
          <w:rFonts w:ascii="Times New Roman"/>
          <w:b w:val="false"/>
          <w:i w:val="false"/>
          <w:color w:val="000000"/>
          <w:sz w:val="28"/>
        </w:rPr>
        <w:t>
</w:t>
      </w:r>
      <w:r>
        <w:rPr>
          <w:rFonts w:ascii="Times New Roman"/>
          <w:b w:val="false"/>
          <w:i w:val="false"/>
          <w:color w:val="000000"/>
          <w:sz w:val="28"/>
        </w:rPr>
        <w:t>
      362) астық қабылдау кәсіпорнын уақытша басқаруды енгізу туралы, сондай-ақ, «Астық туралы» Қазақстан Республикасының 2001 жылғы 19 қаңтардағы Заңының 33-бабы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уақытша басқаруды мерзімінен бұрын аяқтау туралы шешім қабылдайды;</w:t>
      </w:r>
      <w:r>
        <w:br/>
      </w:r>
      <w:r>
        <w:rPr>
          <w:rFonts w:ascii="Times New Roman"/>
          <w:b w:val="false"/>
          <w:i w:val="false"/>
          <w:color w:val="000000"/>
          <w:sz w:val="28"/>
        </w:rPr>
        <w:t>
</w:t>
      </w:r>
      <w:r>
        <w:rPr>
          <w:rFonts w:ascii="Times New Roman"/>
          <w:b w:val="false"/>
          <w:i w:val="false"/>
          <w:color w:val="000000"/>
          <w:sz w:val="28"/>
        </w:rPr>
        <w:t>
      363) Мақта өңдеу ұйымын уақытша басқаруды енгізу туралы, сондай-ақ, «Мақта саласын дамыту туралы» Қазақстан Республикасының 2007 жылғы 21 шілдедегі Заңының 36-бабы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уақытша басқаруды мерзімінен бұрын аяқтау туралы шешім қабылдайды;</w:t>
      </w:r>
      <w:r>
        <w:br/>
      </w:r>
      <w:r>
        <w:rPr>
          <w:rFonts w:ascii="Times New Roman"/>
          <w:b w:val="false"/>
          <w:i w:val="false"/>
          <w:color w:val="000000"/>
          <w:sz w:val="28"/>
        </w:rPr>
        <w:t>
</w:t>
      </w:r>
      <w:r>
        <w:rPr>
          <w:rFonts w:ascii="Times New Roman"/>
          <w:b w:val="false"/>
          <w:i w:val="false"/>
          <w:color w:val="000000"/>
          <w:sz w:val="28"/>
        </w:rPr>
        <w:t>
      364) мемлекеттік ресурстар астығын сақтайтын астық қабылдау кәсіпорындарымен және көрсетілген астық қабылдау кәсіпорындарынан астық әкетуді жүзеге асыратын көлік ұйымдарымен астықтың кез келген мөлшерін тиеп жөнелтуді келіседі;</w:t>
      </w:r>
      <w:r>
        <w:br/>
      </w:r>
      <w:r>
        <w:rPr>
          <w:rFonts w:ascii="Times New Roman"/>
          <w:b w:val="false"/>
          <w:i w:val="false"/>
          <w:color w:val="000000"/>
          <w:sz w:val="28"/>
        </w:rPr>
        <w:t>
</w:t>
      </w:r>
      <w:r>
        <w:rPr>
          <w:rFonts w:ascii="Times New Roman"/>
          <w:b w:val="false"/>
          <w:i w:val="false"/>
          <w:color w:val="000000"/>
          <w:sz w:val="28"/>
        </w:rPr>
        <w:t>
      365) шекара және кеден пункттерінде (Мемлекеттік шекара арқылы өткізу пункттерінде) шекаралық ветеринариялық бақылау бекеттерін ұйымдастырады;</w:t>
      </w:r>
      <w:r>
        <w:br/>
      </w:r>
      <w:r>
        <w:rPr>
          <w:rFonts w:ascii="Times New Roman"/>
          <w:b w:val="false"/>
          <w:i w:val="false"/>
          <w:color w:val="000000"/>
          <w:sz w:val="28"/>
        </w:rPr>
        <w:t>
</w:t>
      </w:r>
      <w:r>
        <w:rPr>
          <w:rFonts w:ascii="Times New Roman"/>
          <w:b w:val="false"/>
          <w:i w:val="false"/>
          <w:color w:val="000000"/>
          <w:sz w:val="28"/>
        </w:rPr>
        <w:t>
      366) ветеринариялық ғылыми зерттеулерді және ветеринария саласындағы мамандарды қайта даярлауды ұйымдастырады;</w:t>
      </w:r>
      <w:r>
        <w:br/>
      </w:r>
      <w:r>
        <w:rPr>
          <w:rFonts w:ascii="Times New Roman"/>
          <w:b w:val="false"/>
          <w:i w:val="false"/>
          <w:color w:val="000000"/>
          <w:sz w:val="28"/>
        </w:rPr>
        <w:t>
</w:t>
      </w:r>
      <w:r>
        <w:rPr>
          <w:rFonts w:ascii="Times New Roman"/>
          <w:b w:val="false"/>
          <w:i w:val="false"/>
          <w:color w:val="000000"/>
          <w:sz w:val="28"/>
        </w:rPr>
        <w:t>
      367)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368)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азықты және азықтық қоспаларды өндіру, сақтау және өткізу жөніндегі ұйымдарды пайдалануға қабылдайтын мемлекеттік комиссияларға қатысады;</w:t>
      </w:r>
      <w:r>
        <w:br/>
      </w:r>
      <w:r>
        <w:rPr>
          <w:rFonts w:ascii="Times New Roman"/>
          <w:b w:val="false"/>
          <w:i w:val="false"/>
          <w:color w:val="000000"/>
          <w:sz w:val="28"/>
        </w:rPr>
        <w:t>
</w:t>
      </w:r>
      <w:r>
        <w:rPr>
          <w:rFonts w:ascii="Times New Roman"/>
          <w:b w:val="false"/>
          <w:i w:val="false"/>
          <w:color w:val="000000"/>
          <w:sz w:val="28"/>
        </w:rPr>
        <w:t>
      369) экспорттаушы елдің ғылыми негіздемесі халықаралық ұйымдардан алған ақпаратты қоса алғанда, қолда бар ақпарат негізінде жеткіліксіз болып табылған жағдайда уақытша ветеринариялық-санитариялық шаралар енгізеді;</w:t>
      </w:r>
      <w:r>
        <w:br/>
      </w:r>
      <w:r>
        <w:rPr>
          <w:rFonts w:ascii="Times New Roman"/>
          <w:b w:val="false"/>
          <w:i w:val="false"/>
          <w:color w:val="000000"/>
          <w:sz w:val="28"/>
        </w:rPr>
        <w:t>
</w:t>
      </w:r>
      <w:r>
        <w:rPr>
          <w:rFonts w:ascii="Times New Roman"/>
          <w:b w:val="false"/>
          <w:i w:val="false"/>
          <w:color w:val="000000"/>
          <w:sz w:val="28"/>
        </w:rPr>
        <w:t>
      370) аумақты немесе оның бөлігін аурулар таралмаған немесе аурулар аз таралған деп айқындайды, осы аумақтардан экспортталатын орны ауыстырылатын (тасымалданатын) объектілерге мемлекеттік ветеринариялық-санитариялық бақылауды жүзеге асырады, импортталатын елге растауды ұсынады және Қазақстан Республикасы ратификациялаған халықаралық шарттарда көзделген жағдайларда, оның өкілдерінің осы аумақтарда инспекциялау жүргізуге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371) басқа елдердің ветеринариялық-санитарлық шараларының, егер ол шаралар Қазақстан Республикасының аумағындағы салауаттылық деңгейін қамтамасыз ететін болса, баламалылығын таниды;</w:t>
      </w:r>
      <w:r>
        <w:br/>
      </w:r>
      <w:r>
        <w:rPr>
          <w:rFonts w:ascii="Times New Roman"/>
          <w:b w:val="false"/>
          <w:i w:val="false"/>
          <w:color w:val="000000"/>
          <w:sz w:val="28"/>
        </w:rPr>
        <w:t>
</w:t>
      </w:r>
      <w:r>
        <w:rPr>
          <w:rFonts w:ascii="Times New Roman"/>
          <w:b w:val="false"/>
          <w:i w:val="false"/>
          <w:color w:val="000000"/>
          <w:sz w:val="28"/>
        </w:rPr>
        <w:t>
      372) Қазақстан Республикасының аумағын басқа мемлекеттерден әкелінетін жануарлардың жұқпалы және экзотикалық аурулары қоздырушыларының енуі мен таралуынан қорғауды ұйымдастырады;</w:t>
      </w:r>
      <w:r>
        <w:br/>
      </w:r>
      <w:r>
        <w:rPr>
          <w:rFonts w:ascii="Times New Roman"/>
          <w:b w:val="false"/>
          <w:i w:val="false"/>
          <w:color w:val="000000"/>
          <w:sz w:val="28"/>
        </w:rPr>
        <w:t>
</w:t>
      </w:r>
      <w:r>
        <w:rPr>
          <w:rFonts w:ascii="Times New Roman"/>
          <w:b w:val="false"/>
          <w:i w:val="false"/>
          <w:color w:val="000000"/>
          <w:sz w:val="28"/>
        </w:rPr>
        <w:t>
      373) импортталған асыл тұқымды өнімге (материалға) экспорттаушы елдің ресми органдары берген асыл тұқымдық куәліктің немесе оған балама құжаттың қолданылуын тануды жүзеге асырады;</w:t>
      </w:r>
      <w:r>
        <w:br/>
      </w:r>
      <w:r>
        <w:rPr>
          <w:rFonts w:ascii="Times New Roman"/>
          <w:b w:val="false"/>
          <w:i w:val="false"/>
          <w:color w:val="000000"/>
          <w:sz w:val="28"/>
        </w:rPr>
        <w:t>
</w:t>
      </w:r>
      <w:r>
        <w:rPr>
          <w:rFonts w:ascii="Times New Roman"/>
          <w:b w:val="false"/>
          <w:i w:val="false"/>
          <w:color w:val="000000"/>
          <w:sz w:val="28"/>
        </w:rPr>
        <w:t>
      374) ветеринариялық-санитариялық бақылауға және қадағалауға жататын тамақ өнімдерін өндіру объектілеріне есептік нөмірлерді береді және олардың тізілімін жүргізеді;</w:t>
      </w:r>
      <w:r>
        <w:br/>
      </w:r>
      <w:r>
        <w:rPr>
          <w:rFonts w:ascii="Times New Roman"/>
          <w:b w:val="false"/>
          <w:i w:val="false"/>
          <w:color w:val="000000"/>
          <w:sz w:val="28"/>
        </w:rPr>
        <w:t>
</w:t>
      </w:r>
      <w:r>
        <w:rPr>
          <w:rFonts w:ascii="Times New Roman"/>
          <w:b w:val="false"/>
          <w:i w:val="false"/>
          <w:color w:val="000000"/>
          <w:sz w:val="28"/>
        </w:rPr>
        <w:t>
      375) агроөнеркәсіп кешеніндегі жастар саясатын іске асыруға қатысады;</w:t>
      </w:r>
      <w:r>
        <w:br/>
      </w:r>
      <w:r>
        <w:rPr>
          <w:rFonts w:ascii="Times New Roman"/>
          <w:b w:val="false"/>
          <w:i w:val="false"/>
          <w:color w:val="000000"/>
          <w:sz w:val="28"/>
        </w:rPr>
        <w:t>
</w:t>
      </w:r>
      <w:r>
        <w:rPr>
          <w:rFonts w:ascii="Times New Roman"/>
          <w:b w:val="false"/>
          <w:i w:val="false"/>
          <w:color w:val="000000"/>
          <w:sz w:val="28"/>
        </w:rPr>
        <w:t>
      376) орман шаруашылығы іс-шараларының орындалу сапасына және олардың мемлекеттік орман қоры учаскелеріндегі орман орналастыру жобаларына сәйкестігіне бақылауды жүзеге асырады;</w:t>
      </w:r>
      <w:r>
        <w:br/>
      </w:r>
      <w:r>
        <w:rPr>
          <w:rFonts w:ascii="Times New Roman"/>
          <w:b w:val="false"/>
          <w:i w:val="false"/>
          <w:color w:val="000000"/>
          <w:sz w:val="28"/>
        </w:rPr>
        <w:t>
</w:t>
      </w:r>
      <w:r>
        <w:rPr>
          <w:rFonts w:ascii="Times New Roman"/>
          <w:b w:val="false"/>
          <w:i w:val="false"/>
          <w:color w:val="000000"/>
          <w:sz w:val="28"/>
        </w:rPr>
        <w:t>
      377) орман қорының сандық және сапалық өзгерістерін, ормандардың санитарлық жай-күйін, ормандардағы орман патологиясы жағдайын бақылауды жүзеге асырады;</w:t>
      </w:r>
      <w:r>
        <w:br/>
      </w:r>
      <w:r>
        <w:rPr>
          <w:rFonts w:ascii="Times New Roman"/>
          <w:b w:val="false"/>
          <w:i w:val="false"/>
          <w:color w:val="000000"/>
          <w:sz w:val="28"/>
        </w:rPr>
        <w:t>
</w:t>
      </w:r>
      <w:r>
        <w:rPr>
          <w:rFonts w:ascii="Times New Roman"/>
          <w:b w:val="false"/>
          <w:i w:val="false"/>
          <w:color w:val="000000"/>
          <w:sz w:val="28"/>
        </w:rPr>
        <w:t>
      378) мемлекеттік орман қоры учаскелерінде шарттардың сақталуына және орман ресурстарын орман пайдалануға беру тәртібін бақылауды жүзеге асырады;</w:t>
      </w:r>
      <w:r>
        <w:br/>
      </w:r>
      <w:r>
        <w:rPr>
          <w:rFonts w:ascii="Times New Roman"/>
          <w:b w:val="false"/>
          <w:i w:val="false"/>
          <w:color w:val="000000"/>
          <w:sz w:val="28"/>
        </w:rPr>
        <w:t>
</w:t>
      </w:r>
      <w:r>
        <w:rPr>
          <w:rFonts w:ascii="Times New Roman"/>
          <w:b w:val="false"/>
          <w:i w:val="false"/>
          <w:color w:val="000000"/>
          <w:sz w:val="28"/>
        </w:rPr>
        <w:t>
      379) ормандарда өрт қауіпсіздігі талаптарының, ормандағы өрттердің алдын алу жөніндегі, оларды уақтылы анықтау мен жоюды қамтамасыз ету жөніндегі іс-шаралардың орындалуына, сондай-ақ өртенген алаңының есебін жүргізудің және мемлекеттік орман қорына өрттен келген нұқсанды анықтаудың дәлдігіне, орман өрттерінің зардаптарын жою жөніндегі шаралардың уақтылы қабылдануына бақылауды жүзеге асырады;</w:t>
      </w:r>
      <w:r>
        <w:br/>
      </w:r>
      <w:r>
        <w:rPr>
          <w:rFonts w:ascii="Times New Roman"/>
          <w:b w:val="false"/>
          <w:i w:val="false"/>
          <w:color w:val="000000"/>
          <w:sz w:val="28"/>
        </w:rPr>
        <w:t>
</w:t>
      </w:r>
      <w:r>
        <w:rPr>
          <w:rFonts w:ascii="Times New Roman"/>
          <w:b w:val="false"/>
          <w:i w:val="false"/>
          <w:color w:val="000000"/>
          <w:sz w:val="28"/>
        </w:rPr>
        <w:t>
      380) ерекше қорғалатын табиғи аумақтардың, мемлекеттік табиғи-қорық қоры объектілерінің жай-күйіне, күзетілуіне, қорғалуына, пайдаланылуына, орман қорының пайдаланылуына, ормандардың молықтырылуына, ормандардың өсірілуіне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381) Қазақстан Республикасының заңнамасында белгіленген тәртіппен ауыл және орман шаруашылықтарын кешенді жүргізу үшін жер учаскелерінің меншік иелеріне немесе жер пайдаланушыларға пайдалануға берілген мемлекеттік орман қоры учаскелеріндегі ағаш және бұта өсімдіктерінің жай-күйіне, күзетілуіне, қорғалуына, пайдаланылуы мен молықтырылуына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382) ормандарды зиянкестер мен аурулардан қорғау жөніндегі іс-шаралардың орындалуына, орман зиянкестері мен аурулары ошақтарының пайда болуының, таралуының, екпелердің су басудан, қоқыстанудан, сарқынды сулар мен шаруашылық әсерінің басқа да түрлерінен қурап-солып қалуының алдын алу жөніндегі шаралардың уақтылы қабылдануына, олардың есебін жүргізу мен болжаудың дәлдігіне бақылауды жүзеге асырады;</w:t>
      </w:r>
      <w:r>
        <w:br/>
      </w:r>
      <w:r>
        <w:rPr>
          <w:rFonts w:ascii="Times New Roman"/>
          <w:b w:val="false"/>
          <w:i w:val="false"/>
          <w:color w:val="000000"/>
          <w:sz w:val="28"/>
        </w:rPr>
        <w:t>
</w:t>
      </w:r>
      <w:r>
        <w:rPr>
          <w:rFonts w:ascii="Times New Roman"/>
          <w:b w:val="false"/>
          <w:i w:val="false"/>
          <w:color w:val="000000"/>
          <w:sz w:val="28"/>
        </w:rPr>
        <w:t>
      383) кеспеағашты бөліп беру жөніндегі жұмысты тексеруге бақылауды жүзеге асырады;</w:t>
      </w:r>
      <w:r>
        <w:br/>
      </w:r>
      <w:r>
        <w:rPr>
          <w:rFonts w:ascii="Times New Roman"/>
          <w:b w:val="false"/>
          <w:i w:val="false"/>
          <w:color w:val="000000"/>
          <w:sz w:val="28"/>
        </w:rPr>
        <w:t>
</w:t>
      </w:r>
      <w:r>
        <w:rPr>
          <w:rFonts w:ascii="Times New Roman"/>
          <w:b w:val="false"/>
          <w:i w:val="false"/>
          <w:color w:val="000000"/>
          <w:sz w:val="28"/>
        </w:rPr>
        <w:t>
      384) сүрікті түбірімен босату және ағаш кесу қағидаларының, орман пайдаланудың өзге де қағидаларының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385) ормандарда ерекше қорғалатын табиғи аумақтар режимінің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386) мемлекеттік орман қоры учаскелерінде орман тұқымдарын аудандастыру қағидаларының сақталуын, орман тұқымдарының дайындалуын, сақталуын, өңделуін және олардың сапасын, питомник шаруашылығының жүргізілуін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387) орман қоры жерлерінің нысаналы мақсатына сәйкес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388) құрылыс жұмыстары, пайдалы қазбаларды өндіру, коммуникацияларды тарту және орман шаруашылығын жүргізу мен орман пайдалануға байланысты емес өзге де жұмыстарды орындау кезінде мемлекеттік орман қорын пайдалану тәртібінің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389) Қазақстан Республикасының заңнамасына сәйкес мемлекеттік орман қоры учаскелерінде орман пайдалану құқығын, сондай-ақ ормандардың жай-күйіне және молықтырылуына қауіп төндіретін жұмыстарды тоқтата тұрады, шектейді және тоқтатады;</w:t>
      </w:r>
      <w:r>
        <w:br/>
      </w:r>
      <w:r>
        <w:rPr>
          <w:rFonts w:ascii="Times New Roman"/>
          <w:b w:val="false"/>
          <w:i w:val="false"/>
          <w:color w:val="000000"/>
          <w:sz w:val="28"/>
        </w:rPr>
        <w:t>
</w:t>
      </w:r>
      <w:r>
        <w:rPr>
          <w:rFonts w:ascii="Times New Roman"/>
          <w:b w:val="false"/>
          <w:i w:val="false"/>
          <w:color w:val="000000"/>
          <w:sz w:val="28"/>
        </w:rPr>
        <w:t>
      390) елді мекендердің шегінен тыс су қорын пайдалану мен қорғау, сумен жабдықтау және су бұру саласында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391) мыналарды:</w:t>
      </w:r>
      <w:r>
        <w:br/>
      </w:r>
      <w:r>
        <w:rPr>
          <w:rFonts w:ascii="Times New Roman"/>
          <w:b w:val="false"/>
          <w:i w:val="false"/>
          <w:color w:val="000000"/>
          <w:sz w:val="28"/>
        </w:rPr>
        <w:t>
      су қорғау аймақтары мен белдеулері шекараларының, олардағы және ерекше қорғалатын су объектілеріндегі шаруашылық қызметінің белгіленген режимінің сақталуын;</w:t>
      </w:r>
      <w:r>
        <w:br/>
      </w:r>
      <w:r>
        <w:rPr>
          <w:rFonts w:ascii="Times New Roman"/>
          <w:b w:val="false"/>
          <w:i w:val="false"/>
          <w:color w:val="000000"/>
          <w:sz w:val="28"/>
        </w:rPr>
        <w:t>
      трансшекаралық сулар туралы халықаралық келісімдердің шарттары мен талаптарының орындалуын;</w:t>
      </w:r>
      <w:r>
        <w:br/>
      </w:r>
      <w:r>
        <w:rPr>
          <w:rFonts w:ascii="Times New Roman"/>
          <w:b w:val="false"/>
          <w:i w:val="false"/>
          <w:color w:val="000000"/>
          <w:sz w:val="28"/>
        </w:rPr>
        <w:t>
      су объектілері бойынша су пайдаланудың және су бөлудің белгіленген нормалары мен қағидаларының, лимиттерінің, сондай-ақ су пайдалану режимінің сақталуын;</w:t>
      </w:r>
      <w:r>
        <w:br/>
      </w:r>
      <w:r>
        <w:rPr>
          <w:rFonts w:ascii="Times New Roman"/>
          <w:b w:val="false"/>
          <w:i w:val="false"/>
          <w:color w:val="000000"/>
          <w:sz w:val="28"/>
        </w:rPr>
        <w:t>
      су тарту құрылыстарын, су шаруашылығы (елді мекендерде орналасқандарынан басқа) жүйелерін және су қоймаларын пайдалану қағидаларының сақталуын;</w:t>
      </w:r>
      <w:r>
        <w:br/>
      </w:r>
      <w:r>
        <w:rPr>
          <w:rFonts w:ascii="Times New Roman"/>
          <w:b w:val="false"/>
          <w:i w:val="false"/>
          <w:color w:val="000000"/>
          <w:sz w:val="28"/>
        </w:rPr>
        <w:t>
      су объектілерінен алынатын су мен оларға ағызылатын су мөлшеріне бастапқы есеп жүргізудің, су сапасын айқындаудың дұрыстығына, суды пайдалану мен ағызуды есепке алуға арналған жабдықтар мен аппаратуралардың болуын, жарамды жай-күйін және мемлекеттік аттестаттау мерзімдерінің сақталуын, су пайдаланушылардың белгіленген есептілік мерзімдерін сақтауын;</w:t>
      </w:r>
      <w:r>
        <w:br/>
      </w:r>
      <w:r>
        <w:rPr>
          <w:rFonts w:ascii="Times New Roman"/>
          <w:b w:val="false"/>
          <w:i w:val="false"/>
          <w:color w:val="000000"/>
          <w:sz w:val="28"/>
        </w:rPr>
        <w:t>
      жеке және заңды тұлғалардың арнайы су пайдалануға берілген рұқсаттарда белгіленген шарттар мен талаптарды, сондай-ақ, судың зиянды әсеріне (топан су, су басу, су алу, жағалауларды бұзу және басқа да зиянды құбылыстар) қарсы күрес жөніндегі іс-шараларды орындауын;</w:t>
      </w:r>
      <w:r>
        <w:br/>
      </w:r>
      <w:r>
        <w:rPr>
          <w:rFonts w:ascii="Times New Roman"/>
          <w:b w:val="false"/>
          <w:i w:val="false"/>
          <w:color w:val="000000"/>
          <w:sz w:val="28"/>
        </w:rPr>
        <w:t>
      су объектілерін оқшау және бірлесіп пайдалануға берудің Қазақстан Республикасының заңнамасында белгіленген тәртібінің сақталуын;</w:t>
      </w:r>
      <w:r>
        <w:br/>
      </w:r>
      <w:r>
        <w:rPr>
          <w:rFonts w:ascii="Times New Roman"/>
          <w:b w:val="false"/>
          <w:i w:val="false"/>
          <w:color w:val="000000"/>
          <w:sz w:val="28"/>
        </w:rPr>
        <w:t>
      су объектілерінің мемлекеттік мониторингін жүргізудің және су объектілерін пайдалану мен қорғау бөлігінде жер беті және жер асты суларын мемлекеттік есепке алуды жүзеге асырудың Қазақстан Республикасының заңнамасында белгіленген тәртібінің сақталуын;</w:t>
      </w:r>
      <w:r>
        <w:br/>
      </w:r>
      <w:r>
        <w:rPr>
          <w:rFonts w:ascii="Times New Roman"/>
          <w:b w:val="false"/>
          <w:i w:val="false"/>
          <w:color w:val="000000"/>
          <w:sz w:val="28"/>
        </w:rPr>
        <w:t>
      белгіленген тәртіппен бекітілген жобалау құжаттамасының болуына және оның экономика салаларының объектілерін салуға, жаңартуға, техникалық жағынан қайта жарақтандыруға су объектілерін, су қорғау аймақтары мен белдеулерін пайдалану мен қорғауға байланысты өзге де қызметіне сай келуіне;</w:t>
      </w:r>
      <w:r>
        <w:br/>
      </w:r>
      <w:r>
        <w:rPr>
          <w:rFonts w:ascii="Times New Roman"/>
          <w:b w:val="false"/>
          <w:i w:val="false"/>
          <w:color w:val="000000"/>
          <w:sz w:val="28"/>
        </w:rPr>
        <w:t>
      су объектілерін өз бетімен пайдалануға, су қорғау аймақтары мен су объектілері белдеулерінің аумақтарында өз бетімен құрылыс салуға жол берілмеуін;</w:t>
      </w:r>
      <w:r>
        <w:br/>
      </w:r>
      <w:r>
        <w:rPr>
          <w:rFonts w:ascii="Times New Roman"/>
          <w:b w:val="false"/>
          <w:i w:val="false"/>
          <w:color w:val="000000"/>
          <w:sz w:val="28"/>
        </w:rPr>
        <w:t>
      суды ұтымды пайдалану мен қорғау саласындағы ғылым мен техника жетістіктерінің және озық тәжірибенің, су тұтынудың үлесін азайту жөніндегі іс-шаралардың кәсіпорындарда, мекемелер мен ұйымдарда енгізілуін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392) су шаруашылығы құрылыстарының жұмыс режимін сақтауына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393) су қорғау аймақтары мен белдеулерінде шаруашылық қызмет режиміне қойылатын талаптардың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394) жануарлар дүниесін қорғау, өсімін молайту және пайдалану саласындағы Қазақстан Республикасының заңнамасы талаптарының орындалуын анықтау мақсатында жануарлар дүниесін пайдаланушылардың қызметін тексеруді жүзеге асырады;</w:t>
      </w:r>
      <w:r>
        <w:br/>
      </w:r>
      <w:r>
        <w:rPr>
          <w:rFonts w:ascii="Times New Roman"/>
          <w:b w:val="false"/>
          <w:i w:val="false"/>
          <w:color w:val="000000"/>
          <w:sz w:val="28"/>
        </w:rPr>
        <w:t>
</w:t>
      </w:r>
      <w:r>
        <w:rPr>
          <w:rFonts w:ascii="Times New Roman"/>
          <w:b w:val="false"/>
          <w:i w:val="false"/>
          <w:color w:val="000000"/>
          <w:sz w:val="28"/>
        </w:rPr>
        <w:t>
      395) дериваттар тізбесін әзірлейді;</w:t>
      </w:r>
      <w:r>
        <w:br/>
      </w:r>
      <w:r>
        <w:rPr>
          <w:rFonts w:ascii="Times New Roman"/>
          <w:b w:val="false"/>
          <w:i w:val="false"/>
          <w:color w:val="000000"/>
          <w:sz w:val="28"/>
        </w:rPr>
        <w:t>
</w:t>
      </w:r>
      <w:r>
        <w:rPr>
          <w:rFonts w:ascii="Times New Roman"/>
          <w:b w:val="false"/>
          <w:i w:val="false"/>
          <w:color w:val="000000"/>
          <w:sz w:val="28"/>
        </w:rPr>
        <w:t>
      396) агроөнеркәсіп кешені саласында мемлекеттік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
      397) өсімдік шаруашылығы саласындағы Қазақстан Республикасы заңнамасының орындалуын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398) өзінің бақылау функцияларын жүзеге асыру үшін қажетті құжаттар мен ақпараттарды сақтандырушыдан, сақтанушыдан, қоғамнан және агенттен сұратады және алады;</w:t>
      </w:r>
      <w:r>
        <w:br/>
      </w:r>
      <w:r>
        <w:rPr>
          <w:rFonts w:ascii="Times New Roman"/>
          <w:b w:val="false"/>
          <w:i w:val="false"/>
          <w:color w:val="000000"/>
          <w:sz w:val="28"/>
        </w:rPr>
        <w:t>
</w:t>
      </w:r>
      <w:r>
        <w:rPr>
          <w:rFonts w:ascii="Times New Roman"/>
          <w:b w:val="false"/>
          <w:i w:val="false"/>
          <w:color w:val="000000"/>
          <w:sz w:val="28"/>
        </w:rPr>
        <w:t>
      399) сақтанушылардың міндетті сақтандыру шартын жасасудан жалтаруы туралы және Қазақстан Республикасының өзара сақтандыру туралы заңнамасының және «Өсімдік шаруашылығындағы міндетті сақтандыру туралы» Қазақстан Республикасының 2004 жылғы 10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талаптарын қоғамның сақтамауы туралы істерді қарайды;</w:t>
      </w:r>
      <w:r>
        <w:br/>
      </w:r>
      <w:r>
        <w:rPr>
          <w:rFonts w:ascii="Times New Roman"/>
          <w:b w:val="false"/>
          <w:i w:val="false"/>
          <w:color w:val="000000"/>
          <w:sz w:val="28"/>
        </w:rPr>
        <w:t>
</w:t>
      </w:r>
      <w:r>
        <w:rPr>
          <w:rFonts w:ascii="Times New Roman"/>
          <w:b w:val="false"/>
          <w:i w:val="false"/>
          <w:color w:val="000000"/>
          <w:sz w:val="28"/>
        </w:rPr>
        <w:t>
      400)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401)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402) мемлекеттік ветеринариялық-санитариялық бақылау және қадағалау объектілерінің қауіпсіздігін, ветеринариялық-санитариялық жағдайын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403) бюджеттік бағдарламалар бойынша сатып алынған ветеринариялық препараттардың республикалық қорын қоса алғанда, олардың сақталуын, тасымалдануын (жеткізілуін) және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404)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азықты және азықтық қоспаларды өндіру, сақтау және өткізу жөніндегі ұйымдарда, сондай-ақ, мемлекеттік ветеринариялық-санитариялық бақыланатын және қадағаланатын жүктерді тасымалдау (орнын ауыстыру) кезінде мемлекеттік ветеринариялық-санитариялық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405) өз құзыреті шегінде Қазақстан Республикасының заңнамасында белгіленген тәртіппен техникалық регламентте белгіленген талаптардың орындалуын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406) әкімшілік құқық бұзушылық туралы Қазақстан Республикасының заңнамасына сәйкес әкімшілік құқық бұзушылық туралы істерді қарайды, хаттама толтырады және әкімшілік жаза белгілейді;</w:t>
      </w:r>
      <w:r>
        <w:br/>
      </w:r>
      <w:r>
        <w:rPr>
          <w:rFonts w:ascii="Times New Roman"/>
          <w:b w:val="false"/>
          <w:i w:val="false"/>
          <w:color w:val="000000"/>
          <w:sz w:val="28"/>
        </w:rPr>
        <w:t>
</w:t>
      </w:r>
      <w:r>
        <w:rPr>
          <w:rFonts w:ascii="Times New Roman"/>
          <w:b w:val="false"/>
          <w:i w:val="false"/>
          <w:color w:val="000000"/>
          <w:sz w:val="28"/>
        </w:rPr>
        <w:t>
      407) жануарлар ауруларының пайда болуы мен таралуын және олардың улануының себептері мен шарттарын анықтайды және белгілейді;</w:t>
      </w:r>
      <w:r>
        <w:br/>
      </w:r>
      <w:r>
        <w:rPr>
          <w:rFonts w:ascii="Times New Roman"/>
          <w:b w:val="false"/>
          <w:i w:val="false"/>
          <w:color w:val="000000"/>
          <w:sz w:val="28"/>
        </w:rPr>
        <w:t>
</w:t>
      </w:r>
      <w:r>
        <w:rPr>
          <w:rFonts w:ascii="Times New Roman"/>
          <w:b w:val="false"/>
          <w:i w:val="false"/>
          <w:color w:val="000000"/>
          <w:sz w:val="28"/>
        </w:rPr>
        <w:t>
      408) асыл тұқымды өнімді (материалды) селекциялау және өсімін молайту саласында жаңа технологияларды, аспаптарды, құрал-жабдықтарды, материалдар мен биотехнологиялық әдістерді қолдануды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409) асыл тұқымды мал шаруашылығы туралы Қазақстан Республикасы заңнамасының нормалары бұзылған жағдайда ол қалпына келтірілгенге дейін асыл тұқым өнімдерді (материалды) сатуды тоқтата тұрады;</w:t>
      </w:r>
      <w:r>
        <w:br/>
      </w:r>
      <w:r>
        <w:rPr>
          <w:rFonts w:ascii="Times New Roman"/>
          <w:b w:val="false"/>
          <w:i w:val="false"/>
          <w:color w:val="000000"/>
          <w:sz w:val="28"/>
        </w:rPr>
        <w:t>
</w:t>
      </w:r>
      <w:r>
        <w:rPr>
          <w:rFonts w:ascii="Times New Roman"/>
          <w:b w:val="false"/>
          <w:i w:val="false"/>
          <w:color w:val="000000"/>
          <w:sz w:val="28"/>
        </w:rPr>
        <w:t>
      410) асыл тұқымды мал шаруашылығы туралы Қазақстан Республикасы заңнамасының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411) аттестаттаудан өткен жеке және (немесе) заңды тұлғалар көрсететін қызметтің сапасын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412) асыл тұқымды мал шаруашылығының аттестатталған субъектілеріндегі малды асылдандыру жұмысының, оны есепке алудың және оның есептілігінің жай-күйін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413) субъектілердің асыл тұқымды өнімді (материалды) ұстау, азықтандыру, сондай-ақ сақтау шарттарының сәйкестігін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414) облыстың (республикалық маңызы бар қаланың, астананың) жергілікті атқарушы органына жануарлардың өсімін молайту жөніндегі және асыл тұқымды өнімнің (материалдың) асыл тұқымды құндылығын анықтау жөніндегі қызметтер бойынша жеке және (немесе) заңды тұлғаларға берілген аттестаттың қолданылуын тоқтата тұру, Қазақстан Республикасы заңнамасының талаптарына қызметтері сәйкес келмеген жағдайда асыл тұқымды зауыттың, асыл тұқымды шаруашылықтың, асыл тұқымды орталық пен дистрибьютерлік орталықтың аттестатын алып қою туралы ұсыныстар енгізеді;</w:t>
      </w:r>
      <w:r>
        <w:br/>
      </w:r>
      <w:r>
        <w:rPr>
          <w:rFonts w:ascii="Times New Roman"/>
          <w:b w:val="false"/>
          <w:i w:val="false"/>
          <w:color w:val="000000"/>
          <w:sz w:val="28"/>
        </w:rPr>
        <w:t>
</w:t>
      </w:r>
      <w:r>
        <w:rPr>
          <w:rFonts w:ascii="Times New Roman"/>
          <w:b w:val="false"/>
          <w:i w:val="false"/>
          <w:color w:val="000000"/>
          <w:sz w:val="28"/>
        </w:rPr>
        <w:t>
      415) астық қабылдау кәсіпорындарының: астықтың сандық-сапалық есебін жүргізу; астық сақтау; астық қолхаттарын беру, айналымы және өтеу қағидаларын сақтауын бақылауды уәкілетті органның облыстық аумақтық бөлімшелерінің бастықтары бекіткен кестелердің негізіндегі тоқсан сайынғы жоспарлы тексеріс, сондай-ақ астық нарығына қатысушылардың өтініші негізіндегі жоспардан тыс тексеріс түрінде жүзеге асырады;</w:t>
      </w:r>
      <w:r>
        <w:br/>
      </w:r>
      <w:r>
        <w:rPr>
          <w:rFonts w:ascii="Times New Roman"/>
          <w:b w:val="false"/>
          <w:i w:val="false"/>
          <w:color w:val="000000"/>
          <w:sz w:val="28"/>
        </w:rPr>
        <w:t>
</w:t>
      </w:r>
      <w:r>
        <w:rPr>
          <w:rFonts w:ascii="Times New Roman"/>
          <w:b w:val="false"/>
          <w:i w:val="false"/>
          <w:color w:val="000000"/>
          <w:sz w:val="28"/>
        </w:rPr>
        <w:t>
      416) ветеринариялық препараттарды, азықты және азықтық қоспаларды, аспаптарды, құрал-саймандарды байқаудан өткізуді, бақылауды, олардың тіркеу сынақтарын жүзеге асырады;</w:t>
      </w:r>
      <w:r>
        <w:br/>
      </w:r>
      <w:r>
        <w:rPr>
          <w:rFonts w:ascii="Times New Roman"/>
          <w:b w:val="false"/>
          <w:i w:val="false"/>
          <w:color w:val="000000"/>
          <w:sz w:val="28"/>
        </w:rPr>
        <w:t>
</w:t>
      </w:r>
      <w:r>
        <w:rPr>
          <w:rFonts w:ascii="Times New Roman"/>
          <w:b w:val="false"/>
          <w:i w:val="false"/>
          <w:color w:val="000000"/>
          <w:sz w:val="28"/>
        </w:rPr>
        <w:t>
      417) Қазақстан Республикасы заңдарының, Қазақстан Республикасының Президенті жарлықтарының және Қазақстан Республикасының Үкіметі қаулыларының сақталуы тұрғысынан астық экспорттаушылар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418) Қазақстан Республикасының астық туралы заңнамасының бұзылуы туралы нұсқама береді;</w:t>
      </w:r>
      <w:r>
        <w:br/>
      </w:r>
      <w:r>
        <w:rPr>
          <w:rFonts w:ascii="Times New Roman"/>
          <w:b w:val="false"/>
          <w:i w:val="false"/>
          <w:color w:val="000000"/>
          <w:sz w:val="28"/>
        </w:rPr>
        <w:t>
</w:t>
      </w:r>
      <w:r>
        <w:rPr>
          <w:rFonts w:ascii="Times New Roman"/>
          <w:b w:val="false"/>
          <w:i w:val="false"/>
          <w:color w:val="000000"/>
          <w:sz w:val="28"/>
        </w:rPr>
        <w:t>
      419) астық сапасын сараптау және астық сапасы паспортын беру тәртібін сақтау тұрғысынан астық сапасын сараптау жөніндегі аккредиттелген зертханалардың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420) астық қолхаттары тізілімінің деректеріне сәйкес астықтың сандық-сапалық есебін жүргізу және сақталуын қамтамасыз ету жөніндегі талаптардың сақталуы тұрғысынан астық қабылдау кәсіпорындарының қызметін инспекциялауды (тексеруді) жүзеге асырады;</w:t>
      </w:r>
      <w:r>
        <w:br/>
      </w:r>
      <w:r>
        <w:rPr>
          <w:rFonts w:ascii="Times New Roman"/>
          <w:b w:val="false"/>
          <w:i w:val="false"/>
          <w:color w:val="000000"/>
          <w:sz w:val="28"/>
        </w:rPr>
        <w:t>
</w:t>
      </w:r>
      <w:r>
        <w:rPr>
          <w:rFonts w:ascii="Times New Roman"/>
          <w:b w:val="false"/>
          <w:i w:val="false"/>
          <w:color w:val="000000"/>
          <w:sz w:val="28"/>
        </w:rPr>
        <w:t>
      421) «Астық туралы» Қазақстан Республикасының 2001 жылғы 19 қаңтардағы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кәсіпорнынан астықты көліктің кез келген түрімен тиеп жөнелтуге тыйым салады;</w:t>
      </w:r>
      <w:r>
        <w:br/>
      </w:r>
      <w:r>
        <w:rPr>
          <w:rFonts w:ascii="Times New Roman"/>
          <w:b w:val="false"/>
          <w:i w:val="false"/>
          <w:color w:val="000000"/>
          <w:sz w:val="28"/>
        </w:rPr>
        <w:t>
</w:t>
      </w:r>
      <w:r>
        <w:rPr>
          <w:rFonts w:ascii="Times New Roman"/>
          <w:b w:val="false"/>
          <w:i w:val="false"/>
          <w:color w:val="000000"/>
          <w:sz w:val="28"/>
        </w:rPr>
        <w:t>
      422) мыналарға:</w:t>
      </w:r>
      <w:r>
        <w:br/>
      </w:r>
      <w:r>
        <w:rPr>
          <w:rFonts w:ascii="Times New Roman"/>
          <w:b w:val="false"/>
          <w:i w:val="false"/>
          <w:color w:val="000000"/>
          <w:sz w:val="28"/>
        </w:rPr>
        <w:t>
      мемлекеттік астық ресурстарын тиеп жөнелтуге және тасымалдауға (орын ауыстыруға);</w:t>
      </w:r>
      <w:r>
        <w:br/>
      </w:r>
      <w:r>
        <w:rPr>
          <w:rFonts w:ascii="Times New Roman"/>
          <w:b w:val="false"/>
          <w:i w:val="false"/>
          <w:color w:val="000000"/>
          <w:sz w:val="28"/>
        </w:rPr>
        <w:t>
      астық қауіпсіздігі мен сапасына;</w:t>
      </w:r>
      <w:r>
        <w:br/>
      </w:r>
      <w:r>
        <w:rPr>
          <w:rFonts w:ascii="Times New Roman"/>
          <w:b w:val="false"/>
          <w:i w:val="false"/>
          <w:color w:val="000000"/>
          <w:sz w:val="28"/>
        </w:rPr>
        <w:t>
      Қазақстан Республикасының Үкіметі айқындайтын өкілеттіктер шегінде мемлекеттік астық ресурстарын басқаруға бақылауды жүзеге асырады;</w:t>
      </w:r>
      <w:r>
        <w:br/>
      </w:r>
      <w:r>
        <w:rPr>
          <w:rFonts w:ascii="Times New Roman"/>
          <w:b w:val="false"/>
          <w:i w:val="false"/>
          <w:color w:val="000000"/>
          <w:sz w:val="28"/>
        </w:rPr>
        <w:t>
</w:t>
      </w:r>
      <w:r>
        <w:rPr>
          <w:rFonts w:ascii="Times New Roman"/>
          <w:b w:val="false"/>
          <w:i w:val="false"/>
          <w:color w:val="000000"/>
          <w:sz w:val="28"/>
        </w:rPr>
        <w:t>
      423) өсімдіктер карантині саласындағы мемлекеттік бақылау мен қадағалауды жүзеге асырады;</w:t>
      </w:r>
      <w:r>
        <w:br/>
      </w:r>
      <w:r>
        <w:rPr>
          <w:rFonts w:ascii="Times New Roman"/>
          <w:b w:val="false"/>
          <w:i w:val="false"/>
          <w:color w:val="000000"/>
          <w:sz w:val="28"/>
        </w:rPr>
        <w:t>
</w:t>
      </w:r>
      <w:r>
        <w:rPr>
          <w:rFonts w:ascii="Times New Roman"/>
          <w:b w:val="false"/>
          <w:i w:val="false"/>
          <w:color w:val="000000"/>
          <w:sz w:val="28"/>
        </w:rPr>
        <w:t>
      424) фитосанитариялық бақылау бекеттеріне әкелінетін карантинге жататын өнімді көлік құралдарын, қол жүгін және багажды тұрақты бастапқы карантиндік тексеріп қарауды, қажет болған кезде – үлгілерді іріктеп алумен оны зертханалық сараптауды жүргізеді және әкелінетін және әкетілетін карантинге жататын өнімге құжаттарды қарайды;</w:t>
      </w:r>
      <w:r>
        <w:br/>
      </w:r>
      <w:r>
        <w:rPr>
          <w:rFonts w:ascii="Times New Roman"/>
          <w:b w:val="false"/>
          <w:i w:val="false"/>
          <w:color w:val="000000"/>
          <w:sz w:val="28"/>
        </w:rPr>
        <w:t>
</w:t>
      </w:r>
      <w:r>
        <w:rPr>
          <w:rFonts w:ascii="Times New Roman"/>
          <w:b w:val="false"/>
          <w:i w:val="false"/>
          <w:color w:val="000000"/>
          <w:sz w:val="28"/>
        </w:rPr>
        <w:t>
      425) әкелінетін карантинге жататын өнімнің түпкілікті қабылданатын пункттерінде оның шыққан аумағы мен орнының, межелі пунктінің, сондай-ақ карантиндік объектілер таралмаған немесе олар мәнсіз аз таралған аймақтардың фитосанитариялық сипатын ескере отырып, осы өнімді тұрақты қайталама карантиндік тексеріп қарауды, қажет болған кезде – үлгілерді іріктеп алумен оны зертханалық сараптауды жүргізеді және карантиндік құжаттарды қарайды;</w:t>
      </w:r>
      <w:r>
        <w:br/>
      </w:r>
      <w:r>
        <w:rPr>
          <w:rFonts w:ascii="Times New Roman"/>
          <w:b w:val="false"/>
          <w:i w:val="false"/>
          <w:color w:val="000000"/>
          <w:sz w:val="28"/>
        </w:rPr>
        <w:t>
</w:t>
      </w:r>
      <w:r>
        <w:rPr>
          <w:rFonts w:ascii="Times New Roman"/>
          <w:b w:val="false"/>
          <w:i w:val="false"/>
          <w:color w:val="000000"/>
          <w:sz w:val="28"/>
        </w:rPr>
        <w:t>
      426) әкетілетін карантинге жататын өнімді тиеп жөнелту орындарында тұрақты карантиндік тексеріп қарауды, қажет болған кезде – үлгілерді іріктей отырып, оны зертханалық сараптауды және фитосанитариялық сертификаттауды жүргізеді;</w:t>
      </w:r>
      <w:r>
        <w:br/>
      </w:r>
      <w:r>
        <w:rPr>
          <w:rFonts w:ascii="Times New Roman"/>
          <w:b w:val="false"/>
          <w:i w:val="false"/>
          <w:color w:val="000000"/>
          <w:sz w:val="28"/>
        </w:rPr>
        <w:t>
</w:t>
      </w:r>
      <w:r>
        <w:rPr>
          <w:rFonts w:ascii="Times New Roman"/>
          <w:b w:val="false"/>
          <w:i w:val="false"/>
          <w:color w:val="000000"/>
          <w:sz w:val="28"/>
        </w:rPr>
        <w:t>
      427) фитосанитариялық бақылау бекеттерінде әкетілетін және транзиттік карантинге жататын өнімдердің карантиндік құжаттарының бар болуын және дұрыс ресімделуін тұрақты негізде қарайды;</w:t>
      </w:r>
      <w:r>
        <w:br/>
      </w:r>
      <w:r>
        <w:rPr>
          <w:rFonts w:ascii="Times New Roman"/>
          <w:b w:val="false"/>
          <w:i w:val="false"/>
          <w:color w:val="000000"/>
          <w:sz w:val="28"/>
        </w:rPr>
        <w:t>
</w:t>
      </w:r>
      <w:r>
        <w:rPr>
          <w:rFonts w:ascii="Times New Roman"/>
          <w:b w:val="false"/>
          <w:i w:val="false"/>
          <w:color w:val="000000"/>
          <w:sz w:val="28"/>
        </w:rPr>
        <w:t>
      428) Қазақстан Республикасының ішкі сауда объектілерінде және ұйымдарында карантинге жататын өнімді тұрақты тексеріп қарауды, қажет болғанда – үлгілерін іріктей отырып, оған зертханалық сараптау жүргізеді және карантиндік құжаттарды қарайды;</w:t>
      </w:r>
      <w:r>
        <w:br/>
      </w:r>
      <w:r>
        <w:rPr>
          <w:rFonts w:ascii="Times New Roman"/>
          <w:b w:val="false"/>
          <w:i w:val="false"/>
          <w:color w:val="000000"/>
          <w:sz w:val="28"/>
        </w:rPr>
        <w:t>
</w:t>
      </w:r>
      <w:r>
        <w:rPr>
          <w:rFonts w:ascii="Times New Roman"/>
          <w:b w:val="false"/>
          <w:i w:val="false"/>
          <w:color w:val="000000"/>
          <w:sz w:val="28"/>
        </w:rPr>
        <w:t>
      429) өсімдік текті өнімді өсіретін, дайындайтын, қоймалайтын, қайта өңдейтін және өткізетін ұйымдардың, ішкі сауда объектілерінің, шаруа немесе фермер, үй жанындағы және саяжай қожалықтарының аумағы мен үй-жайларына, ауыл шаруашылығы, орман, су және басқа да мақсаттағы жерлерге тұрақты бақылау іріктеу зерттеулерін жүргізеді;</w:t>
      </w:r>
      <w:r>
        <w:br/>
      </w:r>
      <w:r>
        <w:rPr>
          <w:rFonts w:ascii="Times New Roman"/>
          <w:b w:val="false"/>
          <w:i w:val="false"/>
          <w:color w:val="000000"/>
          <w:sz w:val="28"/>
        </w:rPr>
        <w:t>
</w:t>
      </w:r>
      <w:r>
        <w:rPr>
          <w:rFonts w:ascii="Times New Roman"/>
          <w:b w:val="false"/>
          <w:i w:val="false"/>
          <w:color w:val="000000"/>
          <w:sz w:val="28"/>
        </w:rPr>
        <w:t>
      430) мыналарды:</w:t>
      </w:r>
      <w:r>
        <w:br/>
      </w:r>
      <w:r>
        <w:rPr>
          <w:rFonts w:ascii="Times New Roman"/>
          <w:b w:val="false"/>
          <w:i w:val="false"/>
          <w:color w:val="000000"/>
          <w:sz w:val="28"/>
        </w:rPr>
        <w:t>
      Қазақстан Республикасының өсімдіктер карантині саласындағы заңнамасын анықталған бұзушылықтарды жою туралы;</w:t>
      </w:r>
      <w:r>
        <w:br/>
      </w:r>
      <w:r>
        <w:rPr>
          <w:rFonts w:ascii="Times New Roman"/>
          <w:b w:val="false"/>
          <w:i w:val="false"/>
          <w:color w:val="000000"/>
          <w:sz w:val="28"/>
        </w:rPr>
        <w:t>
      өсімдіктер карантині жөніндегі іс-шараларды орындау туралы нұсқамалар береді және олардың орындалуын бақылайды;</w:t>
      </w:r>
      <w:r>
        <w:br/>
      </w:r>
      <w:r>
        <w:rPr>
          <w:rFonts w:ascii="Times New Roman"/>
          <w:b w:val="false"/>
          <w:i w:val="false"/>
          <w:color w:val="000000"/>
          <w:sz w:val="28"/>
        </w:rPr>
        <w:t>
</w:t>
      </w:r>
      <w:r>
        <w:rPr>
          <w:rFonts w:ascii="Times New Roman"/>
          <w:b w:val="false"/>
          <w:i w:val="false"/>
          <w:color w:val="000000"/>
          <w:sz w:val="28"/>
        </w:rPr>
        <w:t>
      431) Қазақстан Республикасының заңнамалық актілерінде белгіленген тәртіппен және негіздерде жеке кәсіпкерлер мен заңды тұлғалардың қызметіне тыйым салу немесе оны тоқтата тұру туралы сотқа талап арыз жібереді;</w:t>
      </w:r>
      <w:r>
        <w:br/>
      </w:r>
      <w:r>
        <w:rPr>
          <w:rFonts w:ascii="Times New Roman"/>
          <w:b w:val="false"/>
          <w:i w:val="false"/>
          <w:color w:val="000000"/>
          <w:sz w:val="28"/>
        </w:rPr>
        <w:t>
</w:t>
      </w:r>
      <w:r>
        <w:rPr>
          <w:rFonts w:ascii="Times New Roman"/>
          <w:b w:val="false"/>
          <w:i w:val="false"/>
          <w:color w:val="000000"/>
          <w:sz w:val="28"/>
        </w:rPr>
        <w:t>
      432) жерсіндіру-карантиндік көшеттіктерде импорттық егу және отырғызу материалының карантиндік объектілермен және бөтен текті түрлермен көмескі залалдануының болуын тексеру жөніндегі іс-шараларды ұйымдастырады және бақылайды;</w:t>
      </w:r>
      <w:r>
        <w:br/>
      </w:r>
      <w:r>
        <w:rPr>
          <w:rFonts w:ascii="Times New Roman"/>
          <w:b w:val="false"/>
          <w:i w:val="false"/>
          <w:color w:val="000000"/>
          <w:sz w:val="28"/>
        </w:rPr>
        <w:t>
</w:t>
      </w:r>
      <w:r>
        <w:rPr>
          <w:rFonts w:ascii="Times New Roman"/>
          <w:b w:val="false"/>
          <w:i w:val="false"/>
          <w:color w:val="000000"/>
          <w:sz w:val="28"/>
        </w:rPr>
        <w:t>
      433) өсімдік қорғау және карантині саласында қолданбалы ғылыми зерттеулер жүргізілуін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
      434) жеке және заңды тұлғалардың карантиндік шараларды орындауын тұрақты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435) мемлекеттік фитосанитариялық бақылауды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436) ауыл шаруашылығы өсімдіктері тұқымдарының сорттық және егіс сапаларының сараптамасын жүргізу жөніндегі нормативтік құқықтық актілердің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437) субсидиялар берілген бірегей және элиталық тұқымдардың мақсатты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438) сорттық және тұқымдық бақылауды жүзеге асыру, сорттық егістерді байқаудан өткізу, жерге егіп бағалау, зертханалық сорттық сынау, тұқым сапасын сараптау тәртібінің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439) мақтаны қайта өңдеу ұйымдарының қызметін инспекциялауды (тексеруді) жүзеге асырады;</w:t>
      </w:r>
      <w:r>
        <w:br/>
      </w:r>
      <w:r>
        <w:rPr>
          <w:rFonts w:ascii="Times New Roman"/>
          <w:b w:val="false"/>
          <w:i w:val="false"/>
          <w:color w:val="000000"/>
          <w:sz w:val="28"/>
        </w:rPr>
        <w:t>
</w:t>
      </w:r>
      <w:r>
        <w:rPr>
          <w:rFonts w:ascii="Times New Roman"/>
          <w:b w:val="false"/>
          <w:i w:val="false"/>
          <w:color w:val="000000"/>
          <w:sz w:val="28"/>
        </w:rPr>
        <w:t>
      440) Қазақстан Республикасының мақта саласын дамыту туралы заңнамасының анықталған бұзушылықтарын нұсқамада белгіленген мерзімде жою туралы орындалуға міндетті жазбаша нұсқамалар береді;</w:t>
      </w:r>
      <w:r>
        <w:br/>
      </w:r>
      <w:r>
        <w:rPr>
          <w:rFonts w:ascii="Times New Roman"/>
          <w:b w:val="false"/>
          <w:i w:val="false"/>
          <w:color w:val="000000"/>
          <w:sz w:val="28"/>
        </w:rPr>
        <w:t>
</w:t>
      </w:r>
      <w:r>
        <w:rPr>
          <w:rFonts w:ascii="Times New Roman"/>
          <w:b w:val="false"/>
          <w:i w:val="false"/>
          <w:color w:val="000000"/>
          <w:sz w:val="28"/>
        </w:rPr>
        <w:t>
      441) мақтаны қайта өңдеу ұйымын мәжбүрлеп тарату туралы сотқа талап қояды;</w:t>
      </w:r>
      <w:r>
        <w:br/>
      </w:r>
      <w:r>
        <w:rPr>
          <w:rFonts w:ascii="Times New Roman"/>
          <w:b w:val="false"/>
          <w:i w:val="false"/>
          <w:color w:val="000000"/>
          <w:sz w:val="28"/>
        </w:rPr>
        <w:t>
</w:t>
      </w:r>
      <w:r>
        <w:rPr>
          <w:rFonts w:ascii="Times New Roman"/>
          <w:b w:val="false"/>
          <w:i w:val="false"/>
          <w:color w:val="000000"/>
          <w:sz w:val="28"/>
        </w:rPr>
        <w:t>
      442) «Мақта саласын дамыту туралы» Қазақстан Республикасының 2007 жылғы 21 шілдедегі Заңының 32-бабының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негіздер болған кезде мақтаны жөнелтуге уақытша тыйым салады;</w:t>
      </w:r>
      <w:r>
        <w:br/>
      </w:r>
      <w:r>
        <w:rPr>
          <w:rFonts w:ascii="Times New Roman"/>
          <w:b w:val="false"/>
          <w:i w:val="false"/>
          <w:color w:val="000000"/>
          <w:sz w:val="28"/>
        </w:rPr>
        <w:t>
</w:t>
      </w:r>
      <w:r>
        <w:rPr>
          <w:rFonts w:ascii="Times New Roman"/>
          <w:b w:val="false"/>
          <w:i w:val="false"/>
          <w:color w:val="000000"/>
          <w:sz w:val="28"/>
        </w:rPr>
        <w:t>
      443) мыналарды:</w:t>
      </w:r>
      <w:r>
        <w:br/>
      </w:r>
      <w:r>
        <w:rPr>
          <w:rFonts w:ascii="Times New Roman"/>
          <w:b w:val="false"/>
          <w:i w:val="false"/>
          <w:color w:val="000000"/>
          <w:sz w:val="28"/>
        </w:rPr>
        <w:t>
      мақта қауіпсіздігі мен сапасын;</w:t>
      </w:r>
      <w:r>
        <w:br/>
      </w:r>
      <w:r>
        <w:rPr>
          <w:rFonts w:ascii="Times New Roman"/>
          <w:b w:val="false"/>
          <w:i w:val="false"/>
          <w:color w:val="000000"/>
          <w:sz w:val="28"/>
        </w:rPr>
        <w:t>
      аккредиттелген сынақ зертханаларының (орталықтардың) қызметін;</w:t>
      </w:r>
      <w:r>
        <w:br/>
      </w:r>
      <w:r>
        <w:rPr>
          <w:rFonts w:ascii="Times New Roman"/>
          <w:b w:val="false"/>
          <w:i w:val="false"/>
          <w:color w:val="000000"/>
          <w:sz w:val="28"/>
        </w:rPr>
        <w:t>
      сараптау ұйымының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444) мақтаны қайта өңдеу ұйымдарының:</w:t>
      </w:r>
      <w:r>
        <w:br/>
      </w:r>
      <w:r>
        <w:rPr>
          <w:rFonts w:ascii="Times New Roman"/>
          <w:b w:val="false"/>
          <w:i w:val="false"/>
          <w:color w:val="000000"/>
          <w:sz w:val="28"/>
        </w:rPr>
        <w:t>
      мақтаның сандық-сапалық есебін жүргізу;</w:t>
      </w:r>
      <w:r>
        <w:br/>
      </w:r>
      <w:r>
        <w:rPr>
          <w:rFonts w:ascii="Times New Roman"/>
          <w:b w:val="false"/>
          <w:i w:val="false"/>
          <w:color w:val="000000"/>
          <w:sz w:val="28"/>
        </w:rPr>
        <w:t>
      мақта қолхаттарын беру, олардың айналымы, жою және өтеу;</w:t>
      </w:r>
      <w:r>
        <w:br/>
      </w:r>
      <w:r>
        <w:rPr>
          <w:rFonts w:ascii="Times New Roman"/>
          <w:b w:val="false"/>
          <w:i w:val="false"/>
          <w:color w:val="000000"/>
          <w:sz w:val="28"/>
        </w:rPr>
        <w:t>
      мақта тұқымының мемлекеттік ресурстарын қалыптастыру, сақтау және пайдалану қағидаларын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
      445) сараптау ұйымының мақта талшығының сапасын сараптауды жүргізу және мақта талшығы сапасының паспортын беру қағидаларының сақталуын жыл сайынғы бақылауды жүзеге асырады;</w:t>
      </w:r>
      <w:r>
        <w:br/>
      </w:r>
      <w:r>
        <w:rPr>
          <w:rFonts w:ascii="Times New Roman"/>
          <w:b w:val="false"/>
          <w:i w:val="false"/>
          <w:color w:val="000000"/>
          <w:sz w:val="28"/>
        </w:rPr>
        <w:t>
</w:t>
      </w:r>
      <w:r>
        <w:rPr>
          <w:rFonts w:ascii="Times New Roman"/>
          <w:b w:val="false"/>
          <w:i w:val="false"/>
          <w:color w:val="000000"/>
          <w:sz w:val="28"/>
        </w:rPr>
        <w:t>
      446) мыналарды:</w:t>
      </w:r>
      <w:r>
        <w:br/>
      </w:r>
      <w:r>
        <w:rPr>
          <w:rFonts w:ascii="Times New Roman"/>
          <w:b w:val="false"/>
          <w:i w:val="false"/>
          <w:color w:val="000000"/>
          <w:sz w:val="28"/>
        </w:rPr>
        <w:t>
      Қазақстан Республикасының ветеринариялық-санитариялық бақылауға және қадағалауға жататын тамақ өнімдерінің қауіпсіздігі туралы заңнамасында белгіленген талаптардың сақталуын;</w:t>
      </w:r>
      <w:r>
        <w:br/>
      </w:r>
      <w:r>
        <w:rPr>
          <w:rFonts w:ascii="Times New Roman"/>
          <w:b w:val="false"/>
          <w:i w:val="false"/>
          <w:color w:val="000000"/>
          <w:sz w:val="28"/>
        </w:rPr>
        <w:t>
      тамақ өнімдерінің қауіпсіздігін анықтау бойынша ветеринариялық-санитариялық сараптаманы жүзеге асыратын жеке және заңды тұлғалардың қызметін мемлекеттік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447) ветеринариялық-санитариялық бақылануға және қадағалауға жататын тамақ өнімдерін әзірлеу (жасау), өндіру (дайындау), айналымы, кәдеге жарату және жою процестерінің (сатыларының) Қазақстан Республикасының заңнамасында белгіленген талаптарға сәйкестігіне ветеринариялық-санитариялық бақылауды және қадағалауды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448) ветеринариялық-санитариялық бақылануға жататын қауіпті тамақ өнімдерін анықтау және өткізуге жол бермеу жөніндегі шараларды әзірлеу мақсатында ішкі сауда объектілеріне ветеринариялық-санитариялық бақылауды, қадағалауды және мониторингін жүзеге асырады;</w:t>
      </w:r>
      <w:r>
        <w:br/>
      </w:r>
      <w:r>
        <w:rPr>
          <w:rFonts w:ascii="Times New Roman"/>
          <w:b w:val="false"/>
          <w:i w:val="false"/>
          <w:color w:val="000000"/>
          <w:sz w:val="28"/>
        </w:rPr>
        <w:t>
</w:t>
      </w:r>
      <w:r>
        <w:rPr>
          <w:rFonts w:ascii="Times New Roman"/>
          <w:b w:val="false"/>
          <w:i w:val="false"/>
          <w:color w:val="000000"/>
          <w:sz w:val="28"/>
        </w:rPr>
        <w:t>
      449) аңшылық, балық шаруашылығын жүргізу қағидаларының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450) аңшылық және балық аулау қағидаларының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451) аңшылық және балық шаруашылығын жүргізуге шарттардың талаптарын жеке және заңды тұлғалардың орындауын бақылауды жүзеге асырады;</w:t>
      </w:r>
      <w:r>
        <w:br/>
      </w:r>
      <w:r>
        <w:rPr>
          <w:rFonts w:ascii="Times New Roman"/>
          <w:b w:val="false"/>
          <w:i w:val="false"/>
          <w:color w:val="000000"/>
          <w:sz w:val="28"/>
        </w:rPr>
        <w:t>
</w:t>
      </w:r>
      <w:r>
        <w:rPr>
          <w:rFonts w:ascii="Times New Roman"/>
          <w:b w:val="false"/>
          <w:i w:val="false"/>
          <w:color w:val="000000"/>
          <w:sz w:val="28"/>
        </w:rPr>
        <w:t>
      452) жануарларды еріксіз және жартылай еріксіз жағдайларда, сондай-ақ зоологиялық коллекцияларды күтіп ұстау тәртібінің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453) жануарлар дүниесін пайдалануға белгіленген шектеулер мен тыйым салудың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454) жануарлар дүниесін қорғау, өсімін молайту және пайдалану жөніндегі іс-шаралардың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455) жануарларды интродукциялау, будандастыруды және жерсіндіруді жүзеге асыру тәртібінің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456) жануарлар дүниесін қорғау, өсімін молайту және пайдалану саласындағы нормативтердің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457) жануарлардың аса қауіпті ауруларының алдын алу, диагностикасы және оларды жою жөніндегі ветеринариялық іс-шараларды бекітеді,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458) жануарлар үйірімен мекендейтін жерлерді периметр бойынша олардың індері орналасқан жерлерге жиырма метр жақындап немесе оларды алдын ала басқа жерге көшірмей жыртуды келісуді жүзеге асырады;</w:t>
      </w:r>
      <w:r>
        <w:br/>
      </w:r>
      <w:r>
        <w:rPr>
          <w:rFonts w:ascii="Times New Roman"/>
          <w:b w:val="false"/>
          <w:i w:val="false"/>
          <w:color w:val="000000"/>
          <w:sz w:val="28"/>
        </w:rPr>
        <w:t>
</w:t>
      </w:r>
      <w:r>
        <w:rPr>
          <w:rFonts w:ascii="Times New Roman"/>
          <w:b w:val="false"/>
          <w:i w:val="false"/>
          <w:color w:val="000000"/>
          <w:sz w:val="28"/>
        </w:rPr>
        <w:t>
      459) ұшақтардың, тікұшақтардың және өзге де ұшу аппараттарының тұяқты жабайы жануарлар мен топтасып ұшатын құстар жаппай мекендейтін аумақтардың үстінен бір километрден төмен биіктікте ұшып өтуін келіседі;</w:t>
      </w:r>
      <w:r>
        <w:br/>
      </w:r>
      <w:r>
        <w:rPr>
          <w:rFonts w:ascii="Times New Roman"/>
          <w:b w:val="false"/>
          <w:i w:val="false"/>
          <w:color w:val="000000"/>
          <w:sz w:val="28"/>
        </w:rPr>
        <w:t>
</w:t>
      </w:r>
      <w:r>
        <w:rPr>
          <w:rFonts w:ascii="Times New Roman"/>
          <w:b w:val="false"/>
          <w:i w:val="false"/>
          <w:color w:val="000000"/>
          <w:sz w:val="28"/>
        </w:rPr>
        <w:t>
      460) жарылғыш құрылғыларды, улы химикаттарды қолдана отырып (дала кеміргіштерін қыру кезінде, сондай-ақ жануарлардың құтыруы мен басқа да ауруларының індеті жағдайларында улы химикаттарды қолдануды қоспағанда) жануарлар дүниесі объектілерін аулауды келіседі;</w:t>
      </w:r>
      <w:r>
        <w:br/>
      </w:r>
      <w:r>
        <w:rPr>
          <w:rFonts w:ascii="Times New Roman"/>
          <w:b w:val="false"/>
          <w:i w:val="false"/>
          <w:color w:val="000000"/>
          <w:sz w:val="28"/>
        </w:rPr>
        <w:t>
</w:t>
      </w:r>
      <w:r>
        <w:rPr>
          <w:rFonts w:ascii="Times New Roman"/>
          <w:b w:val="false"/>
          <w:i w:val="false"/>
          <w:color w:val="000000"/>
          <w:sz w:val="28"/>
        </w:rPr>
        <w:t>
      461) түрлері Құрып кету қауіпі төніп тұрған жабайы флора мен фауна түрлерімен халықаралық саудалау туралы конвенцияның І-қосымшасына енгізілген, оларды еріксіз және (немесе) жартылай ерікті жағдайларда өсірген кезде ғана саудалау нысанасы бола алатын жануарларды жерсіндіруді жүргізуге, сондай-ақ жаңадан климатқа бейімделген жануарларды алуға рұқсаттар береді;</w:t>
      </w:r>
      <w:r>
        <w:br/>
      </w:r>
      <w:r>
        <w:rPr>
          <w:rFonts w:ascii="Times New Roman"/>
          <w:b w:val="false"/>
          <w:i w:val="false"/>
          <w:color w:val="000000"/>
          <w:sz w:val="28"/>
        </w:rPr>
        <w:t>
</w:t>
      </w:r>
      <w:r>
        <w:rPr>
          <w:rFonts w:ascii="Times New Roman"/>
          <w:b w:val="false"/>
          <w:i w:val="false"/>
          <w:color w:val="000000"/>
          <w:sz w:val="28"/>
        </w:rPr>
        <w:t>
      462) жануарлардың сирек кездесетін және құрып кету қаупі төнген түрлерін қолда ұстауға, тасымалдауға, сатуға, сатуға шығаруға және сатып алуға, сондай-ақ оларды әкелу мен әкетуге әкімшілік органның рұқсатын береді;</w:t>
      </w:r>
      <w:r>
        <w:br/>
      </w:r>
      <w:r>
        <w:rPr>
          <w:rFonts w:ascii="Times New Roman"/>
          <w:b w:val="false"/>
          <w:i w:val="false"/>
          <w:color w:val="000000"/>
          <w:sz w:val="28"/>
        </w:rPr>
        <w:t>
</w:t>
      </w:r>
      <w:r>
        <w:rPr>
          <w:rFonts w:ascii="Times New Roman"/>
          <w:b w:val="false"/>
          <w:i w:val="false"/>
          <w:color w:val="000000"/>
          <w:sz w:val="28"/>
        </w:rPr>
        <w:t>
      463) Құрып кету қаупі төніп тұрған жабайы фауна мен флора түрлерімен халықаралық саудалау туралы конвенцияның І және II қосымшаларына енгізілген, еріксіз және (немесе) жартылай ерікті жағдайларда өсірілген жануарлар түрлерін тіркейді;</w:t>
      </w:r>
      <w:r>
        <w:br/>
      </w:r>
      <w:r>
        <w:rPr>
          <w:rFonts w:ascii="Times New Roman"/>
          <w:b w:val="false"/>
          <w:i w:val="false"/>
          <w:color w:val="000000"/>
          <w:sz w:val="28"/>
        </w:rPr>
        <w:t>
</w:t>
      </w:r>
      <w:r>
        <w:rPr>
          <w:rFonts w:ascii="Times New Roman"/>
          <w:b w:val="false"/>
          <w:i w:val="false"/>
          <w:color w:val="000000"/>
          <w:sz w:val="28"/>
        </w:rPr>
        <w:t>
      464) облыстық атқарушы органның аңшылық алқаптар мен балық шаруашылығы су айдындарын және (немесе) учаскелерін бекітіп беру туралы шешімдерін келіседі;</w:t>
      </w:r>
      <w:r>
        <w:br/>
      </w:r>
      <w:r>
        <w:rPr>
          <w:rFonts w:ascii="Times New Roman"/>
          <w:b w:val="false"/>
          <w:i w:val="false"/>
          <w:color w:val="000000"/>
          <w:sz w:val="28"/>
        </w:rPr>
        <w:t>
</w:t>
      </w:r>
      <w:r>
        <w:rPr>
          <w:rFonts w:ascii="Times New Roman"/>
          <w:b w:val="false"/>
          <w:i w:val="false"/>
          <w:color w:val="000000"/>
          <w:sz w:val="28"/>
        </w:rPr>
        <w:t>
      465) жануарлар дүниесін пайдаланушымен аңшылық және балық шаруашылықтарын жүргізуге шарттар жасасады;</w:t>
      </w:r>
      <w:r>
        <w:br/>
      </w:r>
      <w:r>
        <w:rPr>
          <w:rFonts w:ascii="Times New Roman"/>
          <w:b w:val="false"/>
          <w:i w:val="false"/>
          <w:color w:val="000000"/>
          <w:sz w:val="28"/>
        </w:rPr>
        <w:t>
</w:t>
      </w:r>
      <w:r>
        <w:rPr>
          <w:rFonts w:ascii="Times New Roman"/>
          <w:b w:val="false"/>
          <w:i w:val="false"/>
          <w:color w:val="000000"/>
          <w:sz w:val="28"/>
        </w:rPr>
        <w:t>
      466) облыстық атқарушы органға жеке және мемлекеттік емес заңды тұлғалардың жеке меншігінде немесе уақытша жер пайдалануында болатын жер учаскелеріндегі аңшылық алқаптардың белгіленген біліктілік талаптарына сәйкес болған жағдайда олардың өтінімі бойынша конкурс өткізбей бекітіп беру туралы ұсыныс жолдайды;</w:t>
      </w:r>
      <w:r>
        <w:br/>
      </w:r>
      <w:r>
        <w:rPr>
          <w:rFonts w:ascii="Times New Roman"/>
          <w:b w:val="false"/>
          <w:i w:val="false"/>
          <w:color w:val="000000"/>
          <w:sz w:val="28"/>
        </w:rPr>
        <w:t>
</w:t>
      </w:r>
      <w:r>
        <w:rPr>
          <w:rFonts w:ascii="Times New Roman"/>
          <w:b w:val="false"/>
          <w:i w:val="false"/>
          <w:color w:val="000000"/>
          <w:sz w:val="28"/>
        </w:rPr>
        <w:t>
      467) ауыл шаруашылығы жануарларын бірдейлендіруді жүргізілуін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468) ветеринария саласындағы қызметті жүзеге асыратын жергілікті атқарушы органдар бөлімшелерінің қызметін бақылауды жүзеге асырады;</w:t>
      </w:r>
      <w:r>
        <w:br/>
      </w:r>
      <w:r>
        <w:rPr>
          <w:rFonts w:ascii="Times New Roman"/>
          <w:b w:val="false"/>
          <w:i w:val="false"/>
          <w:color w:val="000000"/>
          <w:sz w:val="28"/>
        </w:rPr>
        <w:t>
</w:t>
      </w:r>
      <w:r>
        <w:rPr>
          <w:rFonts w:ascii="Times New Roman"/>
          <w:b w:val="false"/>
          <w:i w:val="false"/>
          <w:color w:val="000000"/>
          <w:sz w:val="28"/>
        </w:rPr>
        <w:t>
      469)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
      470) ветеринария саласындағы, оның ішінде лицензияланатын кәсіпкерлік қызметті жүзеге асыратын тұлғаларды мемлекеттік ветеринариялық-санитариялық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471) биоотын өндірісі саласында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472) Қазақстан Республикасының Үкіметі айқындаған биоотын өндірісі бойынша өндірістік қуаттардың көлемдері шегінде биоотын өндіретін зауыттар салуға рұқсат береді;</w:t>
      </w:r>
      <w:r>
        <w:br/>
      </w:r>
      <w:r>
        <w:rPr>
          <w:rFonts w:ascii="Times New Roman"/>
          <w:b w:val="false"/>
          <w:i w:val="false"/>
          <w:color w:val="000000"/>
          <w:sz w:val="28"/>
        </w:rPr>
        <w:t>
</w:t>
      </w:r>
      <w:r>
        <w:rPr>
          <w:rFonts w:ascii="Times New Roman"/>
          <w:b w:val="false"/>
          <w:i w:val="false"/>
          <w:color w:val="000000"/>
          <w:sz w:val="28"/>
        </w:rPr>
        <w:t>
      473) биоотын өндірісінің мониторингін жүргізеді;</w:t>
      </w:r>
      <w:r>
        <w:br/>
      </w:r>
      <w:r>
        <w:rPr>
          <w:rFonts w:ascii="Times New Roman"/>
          <w:b w:val="false"/>
          <w:i w:val="false"/>
          <w:color w:val="000000"/>
          <w:sz w:val="28"/>
        </w:rPr>
        <w:t>
</w:t>
      </w:r>
      <w:r>
        <w:rPr>
          <w:rFonts w:ascii="Times New Roman"/>
          <w:b w:val="false"/>
          <w:i w:val="false"/>
          <w:color w:val="000000"/>
          <w:sz w:val="28"/>
        </w:rPr>
        <w:t>
      474) биоотын өндіретін зауытты салуға арналған техникалық-экономикалық негіздемеге салалық сараптама жүргізеді;</w:t>
      </w:r>
      <w:r>
        <w:br/>
      </w:r>
      <w:r>
        <w:rPr>
          <w:rFonts w:ascii="Times New Roman"/>
          <w:b w:val="false"/>
          <w:i w:val="false"/>
          <w:color w:val="000000"/>
          <w:sz w:val="28"/>
        </w:rPr>
        <w:t>
</w:t>
      </w:r>
      <w:r>
        <w:rPr>
          <w:rFonts w:ascii="Times New Roman"/>
          <w:b w:val="false"/>
          <w:i w:val="false"/>
          <w:color w:val="000000"/>
          <w:sz w:val="28"/>
        </w:rPr>
        <w:t>
      475) салық органына ұсынғанға дейін жер үсті көздерінің су ресурстарын пайдаланғаны үшін төлем бойынша салық есептілігін растауды жүзеге асырады;</w:t>
      </w:r>
      <w:r>
        <w:br/>
      </w:r>
      <w:r>
        <w:rPr>
          <w:rFonts w:ascii="Times New Roman"/>
          <w:b w:val="false"/>
          <w:i w:val="false"/>
          <w:color w:val="000000"/>
          <w:sz w:val="28"/>
        </w:rPr>
        <w:t>
</w:t>
      </w:r>
      <w:r>
        <w:rPr>
          <w:rFonts w:ascii="Times New Roman"/>
          <w:b w:val="false"/>
          <w:i w:val="false"/>
          <w:color w:val="000000"/>
          <w:sz w:val="28"/>
        </w:rPr>
        <w:t>
      476) салық салу объектілері және (немесе) салық салумен байланысты объектілері бар салық төлеушілер туралы, сондай-ақ, салық салу объектілері және (немесе) салық салумен байланысты объектілер туралы мәліметті Қазақстан Республикасының салық заңнамасында белгіленген тәртіппен салық қызметі органдарына ұсынады;</w:t>
      </w:r>
      <w:r>
        <w:br/>
      </w:r>
      <w:r>
        <w:rPr>
          <w:rFonts w:ascii="Times New Roman"/>
          <w:b w:val="false"/>
          <w:i w:val="false"/>
          <w:color w:val="000000"/>
          <w:sz w:val="28"/>
        </w:rPr>
        <w:t>
</w:t>
      </w:r>
      <w:r>
        <w:rPr>
          <w:rFonts w:ascii="Times New Roman"/>
          <w:b w:val="false"/>
          <w:i w:val="false"/>
          <w:color w:val="000000"/>
          <w:sz w:val="28"/>
        </w:rPr>
        <w:t>
      477) су қорын пайдалану мен қорғау саласындағы мемлекеттiк бақылауды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478) Қазақстан Республикасының лицензиялау туралы заңнамасына сәйкес реттелетін салаларда лицензиялауды және лицензиялық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қаулының 1-тармағының 2012 жылғы 30 қаңтардан бастап қолданысқа енгізілетін жиырма бірінші, жиырма төртінші және бір жүз тоқсан төртінші абзацтарын қоспағанда,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