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fc3a" w14:textId="b7df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арнаулы мемлекеттік органдары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15 желтоқсандағы № 1535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арнаулы мемлекеттік органдары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w:t>
      </w:r>
      <w:r>
        <w:br/>
      </w:r>
      <w:r>
        <w:rPr>
          <w:rFonts w:ascii="Times New Roman"/>
          <w:b/>
          <w:i w:val="false"/>
          <w:color w:val="000000"/>
        </w:rPr>
        <w:t>
арнаулы мемлекеттік органдары туралы</w:t>
      </w:r>
    </w:p>
    <w:p>
      <w:pPr>
        <w:spacing w:after="0"/>
        <w:ind w:left="0"/>
        <w:jc w:val="both"/>
      </w:pPr>
      <w:r>
        <w:rPr>
          <w:rFonts w:ascii="Times New Roman"/>
          <w:b w:val="false"/>
          <w:i w:val="false"/>
          <w:color w:val="000000"/>
          <w:sz w:val="28"/>
        </w:rPr>
        <w:t>      Осы Заң Қазақстан Республикасы арнаулы мемлекеттік органдарының (бұдан әрі – арнаулы мемлекеттік органдар) мәртебесiн және негізгі міндеттерін айқындайды, арнаулы мемлекеттік органдарға қызметке тұруға, оны өткеруге және тоқтатуға байланысты қоғамдық қатынастарды реттейді, сондай-ақ арнаулы мемлекеттік органдар қызметкерлерінің құқықтық жағдайын, материалдық қамтамасыз етілуі мен әлеуметтік қорғалуын айқындайды.</w:t>
      </w:r>
      <w:r>
        <w:br/>
      </w:r>
      <w:r>
        <w:rPr>
          <w:rFonts w:ascii="Times New Roman"/>
          <w:b w:val="false"/>
          <w:i w:val="false"/>
          <w:color w:val="000000"/>
          <w:sz w:val="28"/>
        </w:rPr>
        <w:t>
      Арнаулы мемлекеттік органдар қызметті өз өкілеттіктері шегінде жүзеге асыруына байланысты қоғамдық қатынастар өзге де нормативтік құқықтық актілермен реттеледі.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арнаулы мемлекеттік органдардағы қызмет – ұлттық қауіпсіздік органдары, сыртқы барлау саласындағы уәкілетті органы, Қазақстан Республикасы Президентінің Күзет қызметі лауазымдарындағы мемлекеттiк қызметтiң ерекше түрi;</w:t>
      </w:r>
      <w:r>
        <w:br/>
      </w:r>
      <w:r>
        <w:rPr>
          <w:rFonts w:ascii="Times New Roman"/>
          <w:b w:val="false"/>
          <w:i w:val="false"/>
          <w:color w:val="000000"/>
          <w:sz w:val="28"/>
        </w:rPr>
        <w:t>
      2) арнаулы мемлекеттік органның қызметкерлері (бұдан әрі – қызметкерлер) – ұлттық қауіпсіздік органдарында, сыртқы барлау саласындағы уәкілетті органда, Қазақстан Республикасы Президентінің Күзет қызметінде қызмет атқарып жүрген, арнаулы атақ берiлген Қазақстан Республикасының азаматтары;</w:t>
      </w:r>
      <w:r>
        <w:br/>
      </w:r>
      <w:r>
        <w:rPr>
          <w:rFonts w:ascii="Times New Roman"/>
          <w:b w:val="false"/>
          <w:i w:val="false"/>
          <w:color w:val="000000"/>
          <w:sz w:val="28"/>
        </w:rPr>
        <w:t>
      3) арнаулы атақ – қызметкерге берілетін арнайы айырым белгісі;</w:t>
      </w:r>
      <w:r>
        <w:br/>
      </w:r>
      <w:r>
        <w:rPr>
          <w:rFonts w:ascii="Times New Roman"/>
          <w:b w:val="false"/>
          <w:i w:val="false"/>
          <w:color w:val="000000"/>
          <w:sz w:val="28"/>
        </w:rPr>
        <w:t>
      4) арнаулы киім нысаны – қызметкерлердің ұлттық қауіпсіздік органдарына, сыртқы барлау саласындағы уәкілетті органға, Қазақстан Республикасы Президентінің Күзет қызметіне тиістілігін айқындайтын, Қазақстан Республикасының заңнамасымен белгіленген нысанды киім (киім-кешек) және айырым белгілері;</w:t>
      </w:r>
      <w:r>
        <w:br/>
      </w:r>
      <w:r>
        <w:rPr>
          <w:rFonts w:ascii="Times New Roman"/>
          <w:b w:val="false"/>
          <w:i w:val="false"/>
          <w:color w:val="000000"/>
          <w:sz w:val="28"/>
        </w:rPr>
        <w:t>
      5) қызмет өткеру туралы келісімшарт (бұдан әрі – келісімшарт) – тараптардың міндеттері мен жауапкершілігін белгілейтін шарт;</w:t>
      </w:r>
      <w:r>
        <w:br/>
      </w:r>
      <w:r>
        <w:rPr>
          <w:rFonts w:ascii="Times New Roman"/>
          <w:b w:val="false"/>
          <w:i w:val="false"/>
          <w:color w:val="000000"/>
          <w:sz w:val="28"/>
        </w:rPr>
        <w:t>
      6) курсанттар – жоғары арнаулы (әскери) оқу орындарының, соның ішінде шет мемлекеттердің жоғары және қосымша білім беру бағдарламалары бойынша білім алатын қызметкерлер;</w:t>
      </w:r>
      <w:r>
        <w:br/>
      </w:r>
      <w:r>
        <w:rPr>
          <w:rFonts w:ascii="Times New Roman"/>
          <w:b w:val="false"/>
          <w:i w:val="false"/>
          <w:color w:val="000000"/>
          <w:sz w:val="28"/>
        </w:rPr>
        <w:t>
      7) адъюнкттар мен докторанттар – жоғары оқу орнынан кейінгі білім беру бағдарламалары бойынша жоғары арнаулы (әскери) оқу орындарында білім алатын қызметкерлер;</w:t>
      </w:r>
      <w:r>
        <w:br/>
      </w:r>
      <w:r>
        <w:rPr>
          <w:rFonts w:ascii="Times New Roman"/>
          <w:b w:val="false"/>
          <w:i w:val="false"/>
          <w:color w:val="000000"/>
          <w:sz w:val="28"/>
        </w:rPr>
        <w:t>
      8) ұйымдастырушылық-штаттық іс-шаралар – арнаулы мемлекеттік органдарда штаттарды құру, тарату, орын ауыстыру, қайта қалыптастыру, бағыныстылығын өзгерту, ұлғайту мен қысқарту жөнiндегi жүргізілетін іс-шаралар;</w:t>
      </w:r>
      <w:r>
        <w:br/>
      </w:r>
      <w:r>
        <w:rPr>
          <w:rFonts w:ascii="Times New Roman"/>
          <w:b w:val="false"/>
          <w:i w:val="false"/>
          <w:color w:val="000000"/>
          <w:sz w:val="28"/>
        </w:rPr>
        <w:t>
      9) арнаулы мемлекеттік органдардың арнайы есебі – кадр қызметкерлерін есепке алу және талдау жүйесі;</w:t>
      </w:r>
      <w:r>
        <w:br/>
      </w:r>
      <w:r>
        <w:rPr>
          <w:rFonts w:ascii="Times New Roman"/>
          <w:b w:val="false"/>
          <w:i w:val="false"/>
          <w:color w:val="000000"/>
          <w:sz w:val="28"/>
        </w:rPr>
        <w:t>
      10) арнаулы мемлекеттік органдардың запастағы офицерлерін есепке алу – арнаулы мемлекеттік органдардың әскери міндеттілері (офицерлік құрам) мен басқа да жұмылдыру ресурстарының сандық және сапалық деректерін есепке алу мен талдау жүйесі;</w:t>
      </w:r>
      <w:r>
        <w:br/>
      </w:r>
      <w:r>
        <w:rPr>
          <w:rFonts w:ascii="Times New Roman"/>
          <w:b w:val="false"/>
          <w:i w:val="false"/>
          <w:color w:val="000000"/>
          <w:sz w:val="28"/>
        </w:rPr>
        <w:t>
      11) арнаулы мемлекеттік органдардың запасы (бұдан әрі – запас) – аумақтық ұлттық қауіпсіздік органдарында және сыртқы барлау саласындағы уәкілетті органда қызметтен шығарылған (теріс себептер бойынша шығарылғандарды қоспағанда) және арнаулы мемлекеттік органдардың запасындағы офицерлердің есебінде тұратын арнаулы мемлекеттік органдарды толықтыра жасақтау, жұмылдырушылық өрiстету және олардың шығынының орнын толтыруға арналған қызметкерлер;</w:t>
      </w:r>
      <w:r>
        <w:br/>
      </w:r>
      <w:r>
        <w:rPr>
          <w:rFonts w:ascii="Times New Roman"/>
          <w:b w:val="false"/>
          <w:i w:val="false"/>
          <w:color w:val="000000"/>
          <w:sz w:val="28"/>
        </w:rPr>
        <w:t>
      12) отставка – қызметкерлерді арнаулы мемлекеттік органдардағы қызметтен шығару немесе запаста болудың шектi жасына жеткендерді арнаулы мемлекеттік органдардың запасындағы офицерлердің есебінен шығару не арнаулы мемлекеттік органдардағы қызметке жарамсыз деп танылған адамдарды арнаулы мемлекеттік органдардың запасындағы офицерлердің есебінен шығара отырып, босату;</w:t>
      </w:r>
      <w:r>
        <w:br/>
      </w:r>
      <w:r>
        <w:rPr>
          <w:rFonts w:ascii="Times New Roman"/>
          <w:b w:val="false"/>
          <w:i w:val="false"/>
          <w:color w:val="000000"/>
          <w:sz w:val="28"/>
        </w:rPr>
        <w:t>
      13) психофизиологиялық куәландыру – арнаулы мемлекеттік органдардағы қызметке кандидаттардың, олардың қызметкерлері мен әскери қызметшілерінің жеке психологиялық және психофизиологиялық ерекшеліктерін жан-жақты бағалауға бағытталған іс-шаралар жиынтығы;</w:t>
      </w:r>
      <w:r>
        <w:br/>
      </w:r>
      <w:r>
        <w:rPr>
          <w:rFonts w:ascii="Times New Roman"/>
          <w:b w:val="false"/>
          <w:i w:val="false"/>
          <w:color w:val="000000"/>
          <w:sz w:val="28"/>
        </w:rPr>
        <w:t>
      14) полиграфологиялық зерттеу – адамның жекелеген физиологиялық реакцияларын (тыныс алу, жүрек соғуы, терінің қарсылығы және т.б.) арнайы датчиктердің көмегімен тіркеуден тұратын жауап алу рәсімі;</w:t>
      </w:r>
      <w:r>
        <w:br/>
      </w:r>
      <w:r>
        <w:rPr>
          <w:rFonts w:ascii="Times New Roman"/>
          <w:b w:val="false"/>
          <w:i w:val="false"/>
          <w:color w:val="000000"/>
          <w:sz w:val="28"/>
        </w:rPr>
        <w:t>
      15) әрекет етуші резерв – арнайы жедел тапсырмаларды орындау үшін ерекше тәртіпте қызмет өткеру;</w:t>
      </w:r>
      <w:r>
        <w:br/>
      </w:r>
      <w:r>
        <w:rPr>
          <w:rFonts w:ascii="Times New Roman"/>
          <w:b w:val="false"/>
          <w:i w:val="false"/>
          <w:color w:val="000000"/>
          <w:sz w:val="28"/>
        </w:rPr>
        <w:t>
      16) Жоғары аттестаттау комиссиясы – аттестаттау комиссиясының қорытындылары мен ұсынымдарына келіспейтін қызметкерлердің аттестаттауға шағым жасау тәртібімен ұсынылған, сондай-ақ арнаулы мемлекеттік орган бірінші басшысының нұсқауы бойынша Жоғары аттестаттау комиссиясының қарауына шығарылған аттестаттаулар, олардың атқарып отырған лауазымдарына сай екендіктері және оларды одан әрі анағұрлым мақсатқа сай қызметте пайдалану перспективалары туралы арнаулы мемлекеттік органдардың бірінші басшылары айқындайтын тізбеге сәйкес басшы құрамның лауазымды тұлғаларының аттестаттау қорытындылары мен ұсынымдарын қарайтын тұрақты түрде жұмыс істейтін жоғары консультативтік-кеңесші орган;</w:t>
      </w:r>
      <w:r>
        <w:br/>
      </w:r>
      <w:r>
        <w:rPr>
          <w:rFonts w:ascii="Times New Roman"/>
          <w:b w:val="false"/>
          <w:i w:val="false"/>
          <w:color w:val="000000"/>
          <w:sz w:val="28"/>
        </w:rPr>
        <w:t>
      17) уәкілетті басшы – қызметкерлермен келісімшарт жасасу, оларды лауазымға тағайындау, орнын ауыстыру, босату, қызметтен шығару, сондай-ақ осы Заңмен белгіленген тәртіппен оларға арнаулы атақ беру туралы (жеке құрам бойынша бұйрықтар) бұйрық шығару құқығы берілген лауазымды адам.</w:t>
      </w:r>
    </w:p>
    <w:p>
      <w:pPr>
        <w:spacing w:after="0"/>
        <w:ind w:left="0"/>
        <w:jc w:val="both"/>
      </w:pPr>
      <w:r>
        <w:rPr>
          <w:rFonts w:ascii="Times New Roman"/>
          <w:b w:val="false"/>
          <w:i w:val="false"/>
          <w:color w:val="000000"/>
          <w:sz w:val="28"/>
        </w:rPr>
        <w:t>      </w:t>
      </w:r>
      <w:r>
        <w:rPr>
          <w:rFonts w:ascii="Times New Roman"/>
          <w:b/>
          <w:i w:val="false"/>
          <w:color w:val="000000"/>
          <w:sz w:val="28"/>
        </w:rPr>
        <w:t xml:space="preserve">2-бап. Арнаулы мемлекеттік органдары </w:t>
      </w:r>
      <w:r>
        <w:rPr>
          <w:rFonts w:ascii="Times New Roman"/>
          <w:b/>
          <w:i w:val="false"/>
          <w:color w:val="000000"/>
          <w:sz w:val="28"/>
        </w:rPr>
        <w:t>қызметінің құқықтық</w:t>
      </w:r>
      <w:r>
        <w:br/>
      </w:r>
      <w:r>
        <w:rPr>
          <w:rFonts w:ascii="Times New Roman"/>
          <w:b w:val="false"/>
          <w:i w:val="false"/>
          <w:color w:val="000000"/>
          <w:sz w:val="28"/>
        </w:rPr>
        <w:t>
              </w:t>
      </w:r>
      <w:r>
        <w:rPr>
          <w:rFonts w:ascii="Times New Roman"/>
          <w:b/>
          <w:i w:val="false"/>
          <w:color w:val="000000"/>
          <w:sz w:val="28"/>
        </w:rPr>
        <w:t>негізі</w:t>
      </w:r>
    </w:p>
    <w:p>
      <w:pPr>
        <w:spacing w:after="0"/>
        <w:ind w:left="0"/>
        <w:jc w:val="both"/>
      </w:pPr>
      <w:r>
        <w:rPr>
          <w:rFonts w:ascii="Times New Roman"/>
          <w:b w:val="false"/>
          <w:i w:val="false"/>
          <w:color w:val="000000"/>
          <w:sz w:val="28"/>
        </w:rPr>
        <w:t>      1. Арнаулы мемлекеттік органдар қызметінің құқықтық негізін Қазақстан Республикасының Конституциясы, осы Заң, арнаулы мемлекеттік органдардың қызметін реттейтін Қазақстан Республикасының заңдары және Қазақстан Республикасының өзге де нормативтік құқықтық актілері құрайды.</w:t>
      </w:r>
      <w:r>
        <w:br/>
      </w: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3-бап. Арнаулы мемлекеттік органдар</w:t>
      </w:r>
    </w:p>
    <w:p>
      <w:pPr>
        <w:spacing w:after="0"/>
        <w:ind w:left="0"/>
        <w:jc w:val="both"/>
      </w:pPr>
      <w:r>
        <w:rPr>
          <w:rFonts w:ascii="Times New Roman"/>
          <w:b w:val="false"/>
          <w:i w:val="false"/>
          <w:color w:val="000000"/>
          <w:sz w:val="28"/>
        </w:rPr>
        <w:t>      1. Арнаулы мемлекеттік органдар – Қазақстан Республикасының Президентiне тiкелей бағынатын және есеп беретiн, Қазақстан Республикасының ұлттық қауiпсiздiгiн қамтамасыз ету күштерiнiң құрамдас бөлiгi болып табылатын, Қазақстан Республикасының ұлттық қауіпсіздігіне төнетін қатерді болғызбау мақсатында және барлау, қарсы барлау қызметін, сондай-ақ күзетілетін адамдар мен объектілердің қауіпсіздігін қамтамасыз етуге бағытталған құқықтық, ұйымдастырушылық, жедел іздестіру және техникалық шаралар кешенін күзету іс-шараларын жүзеге асыратын мемлекеттiк органдар.</w:t>
      </w:r>
      <w:r>
        <w:br/>
      </w:r>
      <w:r>
        <w:rPr>
          <w:rFonts w:ascii="Times New Roman"/>
          <w:b w:val="false"/>
          <w:i w:val="false"/>
          <w:color w:val="000000"/>
          <w:sz w:val="28"/>
        </w:rPr>
        <w:t>
      2. Арнаулы мемлекеттік органдарға ұлттық қауіпсіздік органдары, сыртқы барлау саласындағы уәкілетті орган, Қазақстан Республикасы Президентінің Күзет қызметі жатады.</w:t>
      </w:r>
      <w:r>
        <w:br/>
      </w:r>
      <w:r>
        <w:rPr>
          <w:rFonts w:ascii="Times New Roman"/>
          <w:b w:val="false"/>
          <w:i w:val="false"/>
          <w:color w:val="000000"/>
          <w:sz w:val="28"/>
        </w:rPr>
        <w:t>
      3. «Арнаулы мемлекеттік орган», «арнаулы қызмет» және «құпия қызмет» деген ұғымдардың мәні бірдей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4-бап. Арнаулы мемлекеттік органдардың негізгі міндеттері</w:t>
      </w:r>
    </w:p>
    <w:p>
      <w:pPr>
        <w:spacing w:after="0"/>
        <w:ind w:left="0"/>
        <w:jc w:val="both"/>
      </w:pPr>
      <w:r>
        <w:rPr>
          <w:rFonts w:ascii="Times New Roman"/>
          <w:b w:val="false"/>
          <w:i w:val="false"/>
          <w:color w:val="000000"/>
          <w:sz w:val="28"/>
        </w:rPr>
        <w:t xml:space="preserve">      1. Арнаулы мемлекеттік органдардың міндеттері: </w:t>
      </w:r>
      <w:r>
        <w:br/>
      </w:r>
      <w:r>
        <w:rPr>
          <w:rFonts w:ascii="Times New Roman"/>
          <w:b w:val="false"/>
          <w:i w:val="false"/>
          <w:color w:val="000000"/>
          <w:sz w:val="28"/>
        </w:rPr>
        <w:t>
      1) жеке адамның, қоғамның және мемлекеттің қауіпсіздігін қамтамасыз ету саласындағы мемлекеттік саясатты әзірлеуге және іске асыруға қатысу;</w:t>
      </w:r>
      <w:r>
        <w:br/>
      </w:r>
      <w:r>
        <w:rPr>
          <w:rFonts w:ascii="Times New Roman"/>
          <w:b w:val="false"/>
          <w:i w:val="false"/>
          <w:color w:val="000000"/>
          <w:sz w:val="28"/>
        </w:rPr>
        <w:t>
      2) күзетілетін адамдар мен объектілердің қауіпсіздігін қамтамасыз ету бойынша күзет іс-шараларын жүзеге асыру;</w:t>
      </w:r>
      <w:r>
        <w:br/>
      </w:r>
      <w:r>
        <w:rPr>
          <w:rFonts w:ascii="Times New Roman"/>
          <w:b w:val="false"/>
          <w:i w:val="false"/>
          <w:color w:val="000000"/>
          <w:sz w:val="28"/>
        </w:rPr>
        <w:t>
      3) барлау ақпаратын іздеп табу;</w:t>
      </w:r>
      <w:r>
        <w:br/>
      </w:r>
      <w:r>
        <w:rPr>
          <w:rFonts w:ascii="Times New Roman"/>
          <w:b w:val="false"/>
          <w:i w:val="false"/>
          <w:color w:val="000000"/>
          <w:sz w:val="28"/>
        </w:rPr>
        <w:t>
      4) шетел мемлекеттерi арнайы қызметтерiнің Қазақстан Республикасының қауіпсіздігіне нұқсан келтiруге бағытталған қызметін анықтау, алдын алу және оның жолын кесу;</w:t>
      </w:r>
      <w:r>
        <w:br/>
      </w:r>
      <w:r>
        <w:rPr>
          <w:rFonts w:ascii="Times New Roman"/>
          <w:b w:val="false"/>
          <w:i w:val="false"/>
          <w:color w:val="000000"/>
          <w:sz w:val="28"/>
        </w:rPr>
        <w:t>
      5) терроризмді және Қазақстан Республикасының конституциялық құрылысын күштеп өзгертуге, тұтастығын бұзуға және қауiпсiздiгiн әлсiретуге бағытталған өзге де қызметтi анықтау, алдын алу және оның жолын кесу;</w:t>
      </w:r>
      <w:r>
        <w:br/>
      </w:r>
      <w:r>
        <w:rPr>
          <w:rFonts w:ascii="Times New Roman"/>
          <w:b w:val="false"/>
          <w:i w:val="false"/>
          <w:color w:val="000000"/>
          <w:sz w:val="28"/>
        </w:rPr>
        <w:t>
      6) Қазақстан Республикасының заңнамасымен арнаулы мемлекеттік органдар жүргiзуге жататын қылмыстар мен құқық бұзушылықтарды анықтау, жолын кесу, ашу және тергеу;</w:t>
      </w:r>
      <w:r>
        <w:br/>
      </w:r>
      <w:r>
        <w:rPr>
          <w:rFonts w:ascii="Times New Roman"/>
          <w:b w:val="false"/>
          <w:i w:val="false"/>
          <w:color w:val="000000"/>
          <w:sz w:val="28"/>
        </w:rPr>
        <w:t>
      7) Мемлекет басшысын және мемлекеттік органдарды үкiметтiк байланыспен қамтамасыз ету және шифрлау жұмысын ұйымдастыру;</w:t>
      </w:r>
      <w:r>
        <w:br/>
      </w:r>
      <w:r>
        <w:rPr>
          <w:rFonts w:ascii="Times New Roman"/>
          <w:b w:val="false"/>
          <w:i w:val="false"/>
          <w:color w:val="000000"/>
          <w:sz w:val="28"/>
        </w:rPr>
        <w:t>
      8) Қазақстан Республикасының Мемлекеттiк шекарасын күзетудi және қорғауды қамтамасыз ету болып табылады.</w:t>
      </w:r>
      <w:r>
        <w:br/>
      </w:r>
      <w:r>
        <w:rPr>
          <w:rFonts w:ascii="Times New Roman"/>
          <w:b w:val="false"/>
          <w:i w:val="false"/>
          <w:color w:val="000000"/>
          <w:sz w:val="28"/>
        </w:rPr>
        <w:t>
      2. Арнаулы мемлекеттік органдарға өзге міндеттер тек Заңмен және Қазақстан Республикасы Президентінің актілерімен жүктелуі мүмкін. </w:t>
      </w:r>
    </w:p>
    <w:p>
      <w:pPr>
        <w:spacing w:after="0"/>
        <w:ind w:left="0"/>
        <w:jc w:val="both"/>
      </w:pPr>
      <w:r>
        <w:rPr>
          <w:rFonts w:ascii="Times New Roman"/>
          <w:b w:val="false"/>
          <w:i w:val="false"/>
          <w:color w:val="000000"/>
          <w:sz w:val="28"/>
        </w:rPr>
        <w:t>      </w:t>
      </w:r>
      <w:r>
        <w:rPr>
          <w:rFonts w:ascii="Times New Roman"/>
          <w:b/>
          <w:i w:val="false"/>
          <w:color w:val="000000"/>
          <w:sz w:val="28"/>
        </w:rPr>
        <w:t>5-бап. Арнаулы мемлекеттік органдар қызметінің қағидаттары</w:t>
      </w:r>
    </w:p>
    <w:p>
      <w:pPr>
        <w:spacing w:after="0"/>
        <w:ind w:left="0"/>
        <w:jc w:val="both"/>
      </w:pPr>
      <w:r>
        <w:rPr>
          <w:rFonts w:ascii="Times New Roman"/>
          <w:b w:val="false"/>
          <w:i w:val="false"/>
          <w:color w:val="000000"/>
          <w:sz w:val="28"/>
        </w:rPr>
        <w:t>      1. Арнаулы мемлекеттік органдардың қызметi Қазақстан Республикасындағы мемлекеттік қызмет қағидаттарының, сондай-ақ:</w:t>
      </w:r>
      <w:r>
        <w:br/>
      </w:r>
      <w:r>
        <w:rPr>
          <w:rFonts w:ascii="Times New Roman"/>
          <w:b w:val="false"/>
          <w:i w:val="false"/>
          <w:color w:val="000000"/>
          <w:sz w:val="28"/>
        </w:rPr>
        <w:t>
      1) адамның және азаматтың құқықтары мен бостандықтарын, қоғам мен мемлекеттің мүдделерін құқыққа қарсы қол сұғушылықтан қорғау мiндеттiлiгi;</w:t>
      </w:r>
      <w:r>
        <w:br/>
      </w:r>
      <w:r>
        <w:rPr>
          <w:rFonts w:ascii="Times New Roman"/>
          <w:b w:val="false"/>
          <w:i w:val="false"/>
          <w:color w:val="000000"/>
          <w:sz w:val="28"/>
        </w:rPr>
        <w:t>
      2) арнаулы мемлекеттік органдарда қызметтi ұйымдастыруға көзқарастардың бiртұтастығы;</w:t>
      </w:r>
      <w:r>
        <w:br/>
      </w:r>
      <w:r>
        <w:rPr>
          <w:rFonts w:ascii="Times New Roman"/>
          <w:b w:val="false"/>
          <w:i w:val="false"/>
          <w:color w:val="000000"/>
          <w:sz w:val="28"/>
        </w:rPr>
        <w:t>
      3) дара басшылық пен субординация (бағыныстылық);</w:t>
      </w:r>
      <w:r>
        <w:br/>
      </w:r>
      <w:r>
        <w:rPr>
          <w:rFonts w:ascii="Times New Roman"/>
          <w:b w:val="false"/>
          <w:i w:val="false"/>
          <w:color w:val="000000"/>
          <w:sz w:val="28"/>
        </w:rPr>
        <w:t>
      4) қызметтің жария және жасырын әдістері мен құралдарының үйлесуі;</w:t>
      </w:r>
      <w:r>
        <w:br/>
      </w:r>
      <w:r>
        <w:rPr>
          <w:rFonts w:ascii="Times New Roman"/>
          <w:b w:val="false"/>
          <w:i w:val="false"/>
          <w:color w:val="000000"/>
          <w:sz w:val="28"/>
        </w:rPr>
        <w:t>
      5) саяси партиялардың және өзге де қоғамдық бiрлестiктердiң қызметiнен тәуелсiз болу;</w:t>
      </w:r>
      <w:r>
        <w:br/>
      </w:r>
      <w:r>
        <w:rPr>
          <w:rFonts w:ascii="Times New Roman"/>
          <w:b w:val="false"/>
          <w:i w:val="false"/>
          <w:color w:val="000000"/>
          <w:sz w:val="28"/>
        </w:rPr>
        <w:t>
      6) құпиялылық пен жасырынушылық негізінде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6-бап. Осы Заңның қолданылу аясы</w:t>
      </w:r>
    </w:p>
    <w:p>
      <w:pPr>
        <w:spacing w:after="0"/>
        <w:ind w:left="0"/>
        <w:jc w:val="both"/>
      </w:pPr>
      <w:r>
        <w:rPr>
          <w:rFonts w:ascii="Times New Roman"/>
          <w:b w:val="false"/>
          <w:i w:val="false"/>
          <w:color w:val="000000"/>
          <w:sz w:val="28"/>
        </w:rPr>
        <w:t>      Осы Заңның күшi барлық қызметкерлерге қолданылады.</w:t>
      </w:r>
      <w:r>
        <w:br/>
      </w:r>
      <w:r>
        <w:rPr>
          <w:rFonts w:ascii="Times New Roman"/>
          <w:b w:val="false"/>
          <w:i w:val="false"/>
          <w:color w:val="000000"/>
          <w:sz w:val="28"/>
        </w:rPr>
        <w:t>
      Арнаулы мемлекеттік органдардың әскери қызметшілері қызметін осы Заңның 7, 14-18, 21, 23, 28-36 баптарында, 5, 6, 7, 9 және 10-тарауларында көзделген ерекшеліктерді ескере отырып, Қазақстан Республикасының әскери қызмет туралы заңнамасына сәйкес өткереді.</w:t>
      </w:r>
      <w:r>
        <w:br/>
      </w:r>
      <w:r>
        <w:rPr>
          <w:rFonts w:ascii="Times New Roman"/>
          <w:b w:val="false"/>
          <w:i w:val="false"/>
          <w:color w:val="000000"/>
          <w:sz w:val="28"/>
        </w:rPr>
        <w:t>
      Осы Заңның күшi Қазақстан Республикасының мемлекеттiк қызмет туралы заңнамасына қайшы келмейтiн бөлiгiнде саяси мемлекеттік қызметшiлерге қолданылады.</w:t>
      </w:r>
    </w:p>
    <w:p>
      <w:pPr>
        <w:spacing w:after="0"/>
        <w:ind w:left="0"/>
        <w:jc w:val="left"/>
      </w:pPr>
      <w:r>
        <w:rPr>
          <w:rFonts w:ascii="Times New Roman"/>
          <w:b/>
          <w:i w:val="false"/>
          <w:color w:val="000000"/>
        </w:rPr>
        <w:t xml:space="preserve"> 2-тарау. Арнаулы мемлекеттік органдарға қызметке тұру </w:t>
      </w:r>
    </w:p>
    <w:p>
      <w:pPr>
        <w:spacing w:after="0"/>
        <w:ind w:left="0"/>
        <w:jc w:val="both"/>
      </w:pPr>
      <w:r>
        <w:rPr>
          <w:rFonts w:ascii="Times New Roman"/>
          <w:b w:val="false"/>
          <w:i w:val="false"/>
          <w:color w:val="000000"/>
          <w:sz w:val="28"/>
        </w:rPr>
        <w:t>      </w:t>
      </w:r>
      <w:r>
        <w:rPr>
          <w:rFonts w:ascii="Times New Roman"/>
          <w:b/>
          <w:i w:val="false"/>
          <w:color w:val="000000"/>
          <w:sz w:val="28"/>
        </w:rPr>
        <w:t>7-бап. Қызметке қабылдау шарттары</w:t>
      </w:r>
    </w:p>
    <w:p>
      <w:pPr>
        <w:spacing w:after="0"/>
        <w:ind w:left="0"/>
        <w:jc w:val="both"/>
      </w:pPr>
      <w:r>
        <w:rPr>
          <w:rFonts w:ascii="Times New Roman"/>
          <w:b w:val="false"/>
          <w:i w:val="false"/>
          <w:color w:val="000000"/>
          <w:sz w:val="28"/>
        </w:rPr>
        <w:t>      1. Арнаулы мемлекеттік органдардағы қызметке жасы он сегiзге толған, бірақ осы Заңда белгіленген атақтар бойынша шекті жастан аспаған, қажетті жеке, моральдық және кәсiби қасиеттерi, бiлiм деңгейi, денсаулығы мен дене бiтiмiнiң даму жағдайы бар Қазақстан Республикасының азаматтары ерiктi негiзде қабылданады.</w:t>
      </w:r>
      <w:r>
        <w:br/>
      </w:r>
      <w:r>
        <w:rPr>
          <w:rFonts w:ascii="Times New Roman"/>
          <w:b w:val="false"/>
          <w:i w:val="false"/>
          <w:color w:val="000000"/>
          <w:sz w:val="28"/>
        </w:rPr>
        <w:t>
      Жедел және оған теңестірілген бөлімшелерге қызметке 23 жастан жас емес азаматтар (арнаулы (әскери) оқу орындарының курсанттарын қоспағанда) қабылданады.</w:t>
      </w:r>
      <w:r>
        <w:br/>
      </w:r>
      <w:r>
        <w:rPr>
          <w:rFonts w:ascii="Times New Roman"/>
          <w:b w:val="false"/>
          <w:i w:val="false"/>
          <w:color w:val="000000"/>
          <w:sz w:val="28"/>
        </w:rPr>
        <w:t>
      Бөлімшелерді жедел және оған теңестірілген бөлімшелерге жатқызуды арнаулы мемлекеттік органдардың бірінші басшылары белгілейді.</w:t>
      </w:r>
      <w:r>
        <w:br/>
      </w:r>
      <w:r>
        <w:rPr>
          <w:rFonts w:ascii="Times New Roman"/>
          <w:b w:val="false"/>
          <w:i w:val="false"/>
          <w:color w:val="000000"/>
          <w:sz w:val="28"/>
        </w:rPr>
        <w:t>
      2. Қызметке:</w:t>
      </w:r>
      <w:r>
        <w:br/>
      </w:r>
      <w:r>
        <w:rPr>
          <w:rFonts w:ascii="Times New Roman"/>
          <w:b w:val="false"/>
          <w:i w:val="false"/>
          <w:color w:val="000000"/>
          <w:sz w:val="28"/>
        </w:rPr>
        <w:t>
      1) Қазақстан Республикасының заңында белгiленген тәртiппен әрекетке қабiлетсiз немесе әрекет қабiлетi шектеулi деп танылған;</w:t>
      </w:r>
      <w:r>
        <w:br/>
      </w:r>
      <w:r>
        <w:rPr>
          <w:rFonts w:ascii="Times New Roman"/>
          <w:b w:val="false"/>
          <w:i w:val="false"/>
          <w:color w:val="000000"/>
          <w:sz w:val="28"/>
        </w:rPr>
        <w:t>
      2) әскери-дәрiгерлiк комиссияның қорытындысына сәйкес лауазымдық өкiлеттiктердi орындауға кедергi келтiретiн сырқаты бар;</w:t>
      </w:r>
      <w:r>
        <w:br/>
      </w:r>
      <w:r>
        <w:rPr>
          <w:rFonts w:ascii="Times New Roman"/>
          <w:b w:val="false"/>
          <w:i w:val="false"/>
          <w:color w:val="000000"/>
          <w:sz w:val="28"/>
        </w:rPr>
        <w:t>
      3) өзiнiң мәртебесi мен соған негiзделген беделiн жеке, топтық және өзге де қызметтiк емес мүдделерде пайдалануға әкеп соғуы мүмкiн iс-әрекеттердi болғызбау мақсатында Қазақстан Республикасының заңында белгiленген шектеулердi өзiне қабылдаудан бас тартқан;</w:t>
      </w:r>
      <w:r>
        <w:br/>
      </w:r>
      <w:r>
        <w:rPr>
          <w:rFonts w:ascii="Times New Roman"/>
          <w:b w:val="false"/>
          <w:i w:val="false"/>
          <w:color w:val="000000"/>
          <w:sz w:val="28"/>
        </w:rPr>
        <w:t>
      4) қызметке тұрар алдында үш жыл iшiнде сыбайлас жемқорлық құқық бұзушылық жасағаны үшiн тәртiптiк жауаптылыққа тартылған;</w:t>
      </w:r>
      <w:r>
        <w:br/>
      </w:r>
      <w:r>
        <w:rPr>
          <w:rFonts w:ascii="Times New Roman"/>
          <w:b w:val="false"/>
          <w:i w:val="false"/>
          <w:color w:val="000000"/>
          <w:sz w:val="28"/>
        </w:rPr>
        <w:t>
      5) қызметке тұрар алдында бiр жыл iшiнде қасақана құқық бұзушылығы үшiн сот тәртiбiмен әкiмшiлiк жаза қолданылған;</w:t>
      </w:r>
      <w:r>
        <w:br/>
      </w:r>
      <w:r>
        <w:rPr>
          <w:rFonts w:ascii="Times New Roman"/>
          <w:b w:val="false"/>
          <w:i w:val="false"/>
          <w:color w:val="000000"/>
          <w:sz w:val="28"/>
        </w:rPr>
        <w:t>
      6) қызметке тұрғанға дейiн үш жыл iшiнде сыбайлас жемқорлық құқық бұзушылық жасағаны үшiн сот тәртiбiмен әкiмшiлiк жаза қолданылған;</w:t>
      </w:r>
      <w:r>
        <w:br/>
      </w:r>
      <w:r>
        <w:rPr>
          <w:rFonts w:ascii="Times New Roman"/>
          <w:b w:val="false"/>
          <w:i w:val="false"/>
          <w:color w:val="000000"/>
          <w:sz w:val="28"/>
        </w:rPr>
        <w:t>
      7) сыбайлас жемқорлық қылмыс жасаған;</w:t>
      </w:r>
      <w:r>
        <w:br/>
      </w:r>
      <w:r>
        <w:rPr>
          <w:rFonts w:ascii="Times New Roman"/>
          <w:b w:val="false"/>
          <w:i w:val="false"/>
          <w:color w:val="000000"/>
          <w:sz w:val="28"/>
        </w:rPr>
        <w:t>
      8) сыбайлас жемқорлық құқық бұзушылықтар жасағаны үшiн жұмыстан (қызметтен) шығарылған;</w:t>
      </w:r>
      <w:r>
        <w:br/>
      </w:r>
      <w:r>
        <w:rPr>
          <w:rFonts w:ascii="Times New Roman"/>
          <w:b w:val="false"/>
          <w:i w:val="false"/>
          <w:color w:val="000000"/>
          <w:sz w:val="28"/>
        </w:rPr>
        <w:t>
      9) бұрын сотталған немесе қылмыстық жауаптылықтан ақталмайтын негiздер бойынша босатылған, сондай-ақ мемлекеттiк қызметтен, өзге де арнаулы мемлекеттік органдардан, құқық қорғау органдарынан, соттардан және әдiлет органдарынан терiс себептер бойынша шығарылған;</w:t>
      </w:r>
      <w:r>
        <w:br/>
      </w:r>
      <w:r>
        <w:rPr>
          <w:rFonts w:ascii="Times New Roman"/>
          <w:b w:val="false"/>
          <w:i w:val="false"/>
          <w:color w:val="000000"/>
          <w:sz w:val="28"/>
        </w:rPr>
        <w:t>
      10) арнайы тексеруден өтпеген және (немесе) өзі, жұбайы мен өзінің жақын туыстары (ата-аналары, балалары, асырап алушылары, асырап алынған балалары, ата-анасы бiр және ата-анасы бөлек аға-iнiлерi және апа-сiңлiлерi, қарындастары, аталары, әжелерi, немерелерi) туралы көрінеу жалған мәліметтер берген;</w:t>
      </w:r>
      <w:r>
        <w:br/>
      </w:r>
      <w:r>
        <w:rPr>
          <w:rFonts w:ascii="Times New Roman"/>
          <w:b w:val="false"/>
          <w:i w:val="false"/>
          <w:color w:val="000000"/>
          <w:sz w:val="28"/>
        </w:rPr>
        <w:t>
      11) жақын туыстары (ата-аналары, балалары, асырап алушылары, асырап алынған балалары, ата-анасы бiр және ата-анасы бөлек аға-iнiлерi және апа-сiңлiлерi, қарындастары, аталары, әжелерi, немерелерi) және жұбайы ауыр және аса ауыр қылмыс жасағаны үшін сотталған;</w:t>
      </w:r>
      <w:r>
        <w:br/>
      </w:r>
      <w:r>
        <w:rPr>
          <w:rFonts w:ascii="Times New Roman"/>
          <w:b w:val="false"/>
          <w:i w:val="false"/>
          <w:color w:val="000000"/>
          <w:sz w:val="28"/>
        </w:rPr>
        <w:t>
      12) қызметке жарамдылығын анықтау үшін әскери-дәрігерлік комиссияларда психофизиологиялық немесе медициналық куәландырудан немесе полиграфалогиялық зерттеуден өтпеген адам қабылданбайды.</w:t>
      </w:r>
      <w:r>
        <w:br/>
      </w:r>
      <w:r>
        <w:rPr>
          <w:rFonts w:ascii="Times New Roman"/>
          <w:b w:val="false"/>
          <w:i w:val="false"/>
          <w:color w:val="000000"/>
          <w:sz w:val="28"/>
        </w:rPr>
        <w:t>
      Арнаулы мемлекеттік орган кандидатқа қызметке қабылдаудан бас тартудың анықталған себептерін түсіндірмеуге құқылы.</w:t>
      </w:r>
      <w:r>
        <w:br/>
      </w:r>
      <w:r>
        <w:rPr>
          <w:rFonts w:ascii="Times New Roman"/>
          <w:b w:val="false"/>
          <w:i w:val="false"/>
          <w:color w:val="000000"/>
          <w:sz w:val="28"/>
        </w:rPr>
        <w:t>
      3. Арнаулы мемлекеттік органдарға қызметке қабылданатын азаматтар қызметке жарамдылығын анықтау үшін міндетті түрде әскери-дәрігерлік комиссияларда психофизиологиялық және медициналық куәландырудан, сондай-ақ полиграфалогиялық зерттеуден өтеді.</w:t>
      </w:r>
      <w:r>
        <w:br/>
      </w:r>
      <w:r>
        <w:rPr>
          <w:rFonts w:ascii="Times New Roman"/>
          <w:b w:val="false"/>
          <w:i w:val="false"/>
          <w:color w:val="000000"/>
          <w:sz w:val="28"/>
        </w:rPr>
        <w:t>
      4. Азамат арнаулы мемлекеттік органға қызметке тұрған кезде оның кәмелеттік жасқа толған отбасы мүшелері «Сыбайлас жемқорлыққа қарсы күрес туралы» Қазақстан Республикасының Заңына сәйкес табыстары және мүлкi туралы декларацияны тапсырғандары туралы мәлімет беруге мiндеттi.</w:t>
      </w:r>
    </w:p>
    <w:p>
      <w:pPr>
        <w:spacing w:after="0"/>
        <w:ind w:left="0"/>
        <w:jc w:val="both"/>
      </w:pPr>
      <w:r>
        <w:rPr>
          <w:rFonts w:ascii="Times New Roman"/>
          <w:b w:val="false"/>
          <w:i w:val="false"/>
          <w:color w:val="000000"/>
          <w:sz w:val="28"/>
        </w:rPr>
        <w:t>      </w:t>
      </w:r>
      <w:r>
        <w:rPr>
          <w:rFonts w:ascii="Times New Roman"/>
          <w:b/>
          <w:i w:val="false"/>
          <w:color w:val="000000"/>
          <w:sz w:val="28"/>
        </w:rPr>
        <w:t>8-бап. Кандидаттарды қызметке іріктеу және қабылдау</w:t>
      </w:r>
    </w:p>
    <w:p>
      <w:pPr>
        <w:spacing w:after="0"/>
        <w:ind w:left="0"/>
        <w:jc w:val="both"/>
      </w:pPr>
      <w:r>
        <w:rPr>
          <w:rFonts w:ascii="Times New Roman"/>
          <w:b w:val="false"/>
          <w:i w:val="false"/>
          <w:color w:val="000000"/>
          <w:sz w:val="28"/>
        </w:rPr>
        <w:t>      1. Арнаулы мемлекеттік органдарға қызметке қабылданатын кандидаттарды ірктеуді, оларды тексеруді арнаулы мемлекеттік органдардың кадр және өзге де бөлімшелері жүзеге асырады.</w:t>
      </w:r>
      <w:r>
        <w:br/>
      </w:r>
      <w:r>
        <w:rPr>
          <w:rFonts w:ascii="Times New Roman"/>
          <w:b w:val="false"/>
          <w:i w:val="false"/>
          <w:color w:val="000000"/>
          <w:sz w:val="28"/>
        </w:rPr>
        <w:t>
      Қызметке кандидаттарды іріктеу және қабылдау іс-шараларын ұйымдастыруды, өткізу тәртібін және әдістемесін арнаулы мемлекеттік органдардың бірінші басшылары айқындайды.</w:t>
      </w:r>
      <w:r>
        <w:br/>
      </w:r>
      <w:r>
        <w:rPr>
          <w:rFonts w:ascii="Times New Roman"/>
          <w:b w:val="false"/>
          <w:i w:val="false"/>
          <w:color w:val="000000"/>
          <w:sz w:val="28"/>
        </w:rPr>
        <w:t>
      2. Қажетті құжаттардың тізбесін, оларды рәсімдеу тәртібін, сондай-ақ тексеру жүргізу мерзімдерін арнаулы мемлекеттік органдардың бірінші басшылары айқындайды.</w:t>
      </w:r>
      <w:r>
        <w:br/>
      </w:r>
      <w:r>
        <w:rPr>
          <w:rFonts w:ascii="Times New Roman"/>
          <w:b w:val="false"/>
          <w:i w:val="false"/>
          <w:color w:val="000000"/>
          <w:sz w:val="28"/>
        </w:rPr>
        <w:t>
      3. Қызметке кандидат білім деңгейі, жұмыс тәжірибесі, дене шынықтыру дайындығы мен денсаулық жағдайы бойынша тиісті арнаулы мемлекеттік органның бірінші басшысы белгілеген талаптарға сай болуға тиіс.</w:t>
      </w:r>
      <w:r>
        <w:br/>
      </w:r>
      <w:r>
        <w:rPr>
          <w:rFonts w:ascii="Times New Roman"/>
          <w:b w:val="false"/>
          <w:i w:val="false"/>
          <w:color w:val="000000"/>
          <w:sz w:val="28"/>
        </w:rPr>
        <w:t>
      4. Кандидатты медициналық куәландыру Қазақстан Республикасының заңнамасына сәйкес жүргізіледі.</w:t>
      </w:r>
      <w:r>
        <w:br/>
      </w:r>
      <w:r>
        <w:rPr>
          <w:rFonts w:ascii="Times New Roman"/>
          <w:b w:val="false"/>
          <w:i w:val="false"/>
          <w:color w:val="000000"/>
          <w:sz w:val="28"/>
        </w:rPr>
        <w:t>
      5. Кәсіби-психологиялық іріктеу бойынша іс-шараларды психологиялық-әлеуметтік қамтамасыз ету мамандары жүргізеді. Бұл ретте кандидаттың жеке, тұлғалық, кәсіби сипаттамаларының арнаулы мемлекеттік органдардағы қызметке қойылатын талаптарға сәйкестігі анықталады.</w:t>
      </w:r>
      <w:r>
        <w:br/>
      </w:r>
      <w:r>
        <w:rPr>
          <w:rFonts w:ascii="Times New Roman"/>
          <w:b w:val="false"/>
          <w:i w:val="false"/>
          <w:color w:val="000000"/>
          <w:sz w:val="28"/>
        </w:rPr>
        <w:t>
      6. Кандидаттың келісімшарт бойынша қызметке тұру үшін белгіленген талаптарға сай келетін құжаттарын құрылымдық, аумақтық және өзге де бөлімшелер тиісті арнаулы мемлекеттік органға бағалау үшін жолдайды.</w:t>
      </w:r>
      <w:r>
        <w:br/>
      </w:r>
      <w:r>
        <w:rPr>
          <w:rFonts w:ascii="Times New Roman"/>
          <w:b w:val="false"/>
          <w:i w:val="false"/>
          <w:color w:val="000000"/>
          <w:sz w:val="28"/>
        </w:rPr>
        <w:t>
      Қажет болған жағдайда, кәсіби жарамдылығын тексеру үшін ол кандидат тиісті арнаулы мемлекеттік органға шақырылуы мүмкін.</w:t>
      </w:r>
      <w:r>
        <w:br/>
      </w:r>
      <w:r>
        <w:rPr>
          <w:rFonts w:ascii="Times New Roman"/>
          <w:b w:val="false"/>
          <w:i w:val="false"/>
          <w:color w:val="000000"/>
          <w:sz w:val="28"/>
        </w:rPr>
        <w:t>
      7. Арнаулы мемлекеттік органдарға қызметке қабылдау, әдетте, конкурстық негізде жүзеге асырылады.</w:t>
      </w:r>
      <w:r>
        <w:br/>
      </w:r>
      <w:r>
        <w:rPr>
          <w:rFonts w:ascii="Times New Roman"/>
          <w:b w:val="false"/>
          <w:i w:val="false"/>
          <w:color w:val="000000"/>
          <w:sz w:val="28"/>
        </w:rPr>
        <w:t>
      Конкурстық негізде орналастырылатын лауазымдар тізбесін арнаулы мемлекеттік органдардың бірінші басшылары айқындайды.</w:t>
      </w:r>
      <w:r>
        <w:br/>
      </w:r>
      <w:r>
        <w:rPr>
          <w:rFonts w:ascii="Times New Roman"/>
          <w:b w:val="false"/>
          <w:i w:val="false"/>
          <w:color w:val="000000"/>
          <w:sz w:val="28"/>
        </w:rPr>
        <w:t>
      8. Конкурсқа қатысу үшін келген азаматтың кандидатурасын құрылуы мен жұмыс тәртібін арнаулы мемлекеттік органның бірінші басшысы айқындайтын конкурстық комиссия қарастырады.</w:t>
      </w:r>
      <w:r>
        <w:br/>
      </w:r>
      <w:r>
        <w:rPr>
          <w:rFonts w:ascii="Times New Roman"/>
          <w:b w:val="false"/>
          <w:i w:val="false"/>
          <w:color w:val="000000"/>
          <w:sz w:val="28"/>
        </w:rPr>
        <w:t>
      Конкурстық комиссияның шешімі хаттамамен ресімделеді.</w:t>
      </w:r>
      <w:r>
        <w:br/>
      </w:r>
      <w:r>
        <w:rPr>
          <w:rFonts w:ascii="Times New Roman"/>
          <w:b w:val="false"/>
          <w:i w:val="false"/>
          <w:color w:val="000000"/>
          <w:sz w:val="28"/>
        </w:rPr>
        <w:t>
      9. Конкурстық комиссияның оң қорытындысы келіп түскен кезде уәкілетті басшы кандидатпен келісімшарт жасасады, қажетті материалдарды ресімдейді және оларды жеке құрам бойынша бұйрық шығару үшін тиісті арнаулы мемлекеттік органға жібереді.</w:t>
      </w:r>
      <w:r>
        <w:br/>
      </w:r>
      <w:r>
        <w:rPr>
          <w:rFonts w:ascii="Times New Roman"/>
          <w:b w:val="false"/>
          <w:i w:val="false"/>
          <w:color w:val="000000"/>
          <w:sz w:val="28"/>
        </w:rPr>
        <w:t>
      10. Тиісті арнаулы мемлекеттік орган конкурс нәтижелері жөнінде құжаттарды алғаннан кейін екі ай ішінде іріктеліп алынған кандидаттарға қатысты оларды лауазымға тағайындау туралы жеке құрам бойынша бұйрық шығарады.</w:t>
      </w:r>
      <w:r>
        <w:br/>
      </w:r>
      <w:r>
        <w:rPr>
          <w:rFonts w:ascii="Times New Roman"/>
          <w:b w:val="false"/>
          <w:i w:val="false"/>
          <w:color w:val="000000"/>
          <w:sz w:val="28"/>
        </w:rPr>
        <w:t>
      11. Офицерлік құрамдағы адамдарды арнаулы мемлекеттік органдарға қызметке қабылдау арнаулы мемлекеттік органдар басшыларының бұйрықтарымен ресімделеді.</w:t>
      </w:r>
      <w:r>
        <w:br/>
      </w:r>
      <w:r>
        <w:rPr>
          <w:rFonts w:ascii="Times New Roman"/>
          <w:b w:val="false"/>
          <w:i w:val="false"/>
          <w:color w:val="000000"/>
          <w:sz w:val="28"/>
        </w:rPr>
        <w:t>
      12. Конкурстық іріктеуден өтпеген азаматтарды лауазымға қабылдаған лауазымды адамдар осы Заңда белгіленген тәртіппен тәртіптік жауаптылыққа тартылады.</w:t>
      </w:r>
      <w:r>
        <w:br/>
      </w:r>
      <w:r>
        <w:rPr>
          <w:rFonts w:ascii="Times New Roman"/>
          <w:b w:val="false"/>
          <w:i w:val="false"/>
          <w:color w:val="000000"/>
          <w:sz w:val="28"/>
        </w:rPr>
        <w:t>
      13. Арнаулы мемлекеттік органдарға қызметке тұрған адамдар осы Заңда, Қазақстан Республикасының өзге заңдарында белгіленген шектеулерді өзіне қабылдайды, олар жазбаша түрде тіркеледі.</w:t>
      </w:r>
      <w:r>
        <w:br/>
      </w:r>
      <w:r>
        <w:rPr>
          <w:rFonts w:ascii="Times New Roman"/>
          <w:b w:val="false"/>
          <w:i w:val="false"/>
          <w:color w:val="000000"/>
          <w:sz w:val="28"/>
        </w:rPr>
        <w:t>
      14. Арнаулы (әскери) оқу орындарының курсанттарын қоса алғанда, арнаулы мемлекеттік органдар қызметкерлерінің лауазымына тағайындалған немесе кадрына қабылданған, әскери қызметшілер белгіленген тәртіппен әскери есептен шығарылады және арнаулы мемлекеттік органдардың арнайы есебіне алынады, олардың тәртібін арнаулы мемлекеттік органдардың бірінші басшылары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9-бап. Қызмет өткеру туралы келісімшарт</w:t>
      </w:r>
    </w:p>
    <w:p>
      <w:pPr>
        <w:spacing w:after="0"/>
        <w:ind w:left="0"/>
        <w:jc w:val="both"/>
      </w:pPr>
      <w:r>
        <w:rPr>
          <w:rFonts w:ascii="Times New Roman"/>
          <w:b w:val="false"/>
          <w:i w:val="false"/>
          <w:color w:val="000000"/>
          <w:sz w:val="28"/>
        </w:rPr>
        <w:t>      1. Қызмет өткеру туралы келісiмшартты Қазақстан Республикасының азаматы уәкілеттi басшымен жасасады.</w:t>
      </w:r>
      <w:r>
        <w:br/>
      </w:r>
      <w:r>
        <w:rPr>
          <w:rFonts w:ascii="Times New Roman"/>
          <w:b w:val="false"/>
          <w:i w:val="false"/>
          <w:color w:val="000000"/>
          <w:sz w:val="28"/>
        </w:rPr>
        <w:t>
      2. Келiсiмшарт ерiктi түрде Қазақстан Республикасының заңнамасына сәйкес екi тараптың арасында жазбаша жасалады және өз қолданысын:</w:t>
      </w:r>
      <w:r>
        <w:br/>
      </w:r>
      <w:r>
        <w:rPr>
          <w:rFonts w:ascii="Times New Roman"/>
          <w:b w:val="false"/>
          <w:i w:val="false"/>
          <w:color w:val="000000"/>
          <w:sz w:val="28"/>
        </w:rPr>
        <w:t>
      1) мерзiмнің аяқталуы бойынша;</w:t>
      </w:r>
      <w:r>
        <w:br/>
      </w:r>
      <w:r>
        <w:rPr>
          <w:rFonts w:ascii="Times New Roman"/>
          <w:b w:val="false"/>
          <w:i w:val="false"/>
          <w:color w:val="000000"/>
          <w:sz w:val="28"/>
        </w:rPr>
        <w:t>
      2) қызметкердің мерзiмiнен бұрын босатылуына байланысты;</w:t>
      </w:r>
      <w:r>
        <w:br/>
      </w:r>
      <w:r>
        <w:rPr>
          <w:rFonts w:ascii="Times New Roman"/>
          <w:b w:val="false"/>
          <w:i w:val="false"/>
          <w:color w:val="000000"/>
          <w:sz w:val="28"/>
        </w:rPr>
        <w:t>
      3) қызметкердің қызмет өткеру туралы басқа келiсiмшартты жасасқан күнінен бастап;</w:t>
      </w:r>
      <w:r>
        <w:br/>
      </w:r>
      <w:r>
        <w:rPr>
          <w:rFonts w:ascii="Times New Roman"/>
          <w:b w:val="false"/>
          <w:i w:val="false"/>
          <w:color w:val="000000"/>
          <w:sz w:val="28"/>
        </w:rPr>
        <w:t>
      4) Қазақстан Республикасының заңдарында белгіленген өзге де жағдайларда тоқтатады.</w:t>
      </w:r>
      <w:r>
        <w:br/>
      </w:r>
      <w:r>
        <w:rPr>
          <w:rFonts w:ascii="Times New Roman"/>
          <w:b w:val="false"/>
          <w:i w:val="false"/>
          <w:color w:val="000000"/>
          <w:sz w:val="28"/>
        </w:rPr>
        <w:t>
      3. Қызмет өткеру туралы келісiмшартта азаматтың қызметке тұруының ерiктілiгi, азаматтың қызметті өткеруге мiндеттенген мерзiмi мен келiсiмшарттың басқа да талаптары бекiтіледi.</w:t>
      </w:r>
      <w:r>
        <w:br/>
      </w:r>
      <w:r>
        <w:rPr>
          <w:rFonts w:ascii="Times New Roman"/>
          <w:b w:val="false"/>
          <w:i w:val="false"/>
          <w:color w:val="000000"/>
          <w:sz w:val="28"/>
        </w:rPr>
        <w:t>
      4. Қызмет өткеру туралы келiсiмшарттың талаптары азаматтың келiсiмшартта белгiленген мерзiм ішінде арнаулы мемлекеттік органдарда қызмет өткеру мiндетiн қамтиды. Келiсiмшарттың талаптарында Қазақстан Республикасының заңнамасында белгіленген жеңілдіктер, кепiлдiктер мен өтемақылар алуды қоса алғанда, азаматтың өз құқықтарының сақталу құқығы көрсетіледi.</w:t>
      </w:r>
      <w:r>
        <w:br/>
      </w:r>
      <w:r>
        <w:rPr>
          <w:rFonts w:ascii="Times New Roman"/>
          <w:b w:val="false"/>
          <w:i w:val="false"/>
          <w:color w:val="000000"/>
          <w:sz w:val="28"/>
        </w:rPr>
        <w:t>
      5. Қазақстан Республикасының Президентi лауазымға тағайындаған қызметкерлер қызмет өткеру туралы келісiмшарт жасаспастан тиiстi лауазымдағы қызметтi өткередi.</w:t>
      </w:r>
      <w:r>
        <w:br/>
      </w:r>
      <w:r>
        <w:rPr>
          <w:rFonts w:ascii="Times New Roman"/>
          <w:b w:val="false"/>
          <w:i w:val="false"/>
          <w:color w:val="000000"/>
          <w:sz w:val="28"/>
        </w:rPr>
        <w:t>
      Қызметкерлер лауазымынан босатылғаннан кейiн қызмет өткеру туралы жаңа келісiмшарт жасасады немесе қызметтен шығарылады.</w:t>
      </w:r>
      <w:r>
        <w:br/>
      </w:r>
      <w:r>
        <w:rPr>
          <w:rFonts w:ascii="Times New Roman"/>
          <w:b w:val="false"/>
          <w:i w:val="false"/>
          <w:color w:val="000000"/>
          <w:sz w:val="28"/>
        </w:rPr>
        <w:t>
      6. Келiсiмшарттың нысаны, оны жасасу, ұзарту, өзгерту, бұзу және тоқтату тәртiбi арнаулы мемлекеттік органдардың нормативтiк құқықтық актiлерімен айқындалады.</w:t>
      </w:r>
      <w:r>
        <w:br/>
      </w:r>
      <w:r>
        <w:rPr>
          <w:rFonts w:ascii="Times New Roman"/>
          <w:b w:val="false"/>
          <w:i w:val="false"/>
          <w:color w:val="000000"/>
          <w:sz w:val="28"/>
        </w:rPr>
        <w:t>
      7. Қызметті өткеру туралы келісімшарт үш жылға, бес жылға, он жылға, қызметте болудың шекті жасына жеткенге дейін немесе арнаулы (әскери) оқу орнындағы оқу мерзіміне және оны бiтiргеннен кейiн күнтізбелік есептеу бойынша он жыл қызметке жасалуы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10-бап. Арнаулы мемлекеттік органдардың арнаулы (әскери)</w:t>
      </w:r>
      <w:r>
        <w:br/>
      </w:r>
      <w:r>
        <w:rPr>
          <w:rFonts w:ascii="Times New Roman"/>
          <w:b w:val="false"/>
          <w:i w:val="false"/>
          <w:color w:val="000000"/>
          <w:sz w:val="28"/>
        </w:rPr>
        <w:t>
               </w:t>
      </w:r>
      <w:r>
        <w:rPr>
          <w:rFonts w:ascii="Times New Roman"/>
          <w:b/>
          <w:i w:val="false"/>
          <w:color w:val="000000"/>
          <w:sz w:val="28"/>
        </w:rPr>
        <w:t>оқу орындарына оқуға қабылдау</w:t>
      </w:r>
    </w:p>
    <w:p>
      <w:pPr>
        <w:spacing w:after="0"/>
        <w:ind w:left="0"/>
        <w:jc w:val="both"/>
      </w:pPr>
      <w:r>
        <w:rPr>
          <w:rFonts w:ascii="Times New Roman"/>
          <w:b w:val="false"/>
          <w:i w:val="false"/>
          <w:color w:val="000000"/>
          <w:sz w:val="28"/>
        </w:rPr>
        <w:t>      1. Арнаулы (әскери) оқу орындарына оқуға орта білімі бар, әскери қызмет өткермеген, оқуға түсетін жылы он жеті жасқа толған, бірақ жиырма бір жастан аспаған, сондай-ақ мерзімді әскери қызмет өткерген азаматтар және келісімшарт бойынша мерзімді әскери қызмет не арнаулы мемлекеттік органдарда қызмет және (немесе) оқуға түсетін жылы жиырма төрт жасқа толмаған әскери қызмет өткеріп жүрген әскери қызметшілер түсуге құқылы.</w:t>
      </w:r>
      <w:r>
        <w:br/>
      </w:r>
      <w:r>
        <w:rPr>
          <w:rFonts w:ascii="Times New Roman"/>
          <w:b w:val="false"/>
          <w:i w:val="false"/>
          <w:color w:val="000000"/>
          <w:sz w:val="28"/>
        </w:rPr>
        <w:t>
      2. Арнаулы (әскери) оқу орындарына қабылдау тәртібін арнаулы мемлекеттік орган басшысы тиісті деңгейдегі жалпы білім беретін оқу бағдарламаларын іске асыратын, білім беру ұйымдарына оқуға қабылдаудың үлгілік қағидаларына сәйкес айқындайды.</w:t>
      </w:r>
      <w:r>
        <w:br/>
      </w:r>
      <w:r>
        <w:rPr>
          <w:rFonts w:ascii="Times New Roman"/>
          <w:b w:val="false"/>
          <w:i w:val="false"/>
          <w:color w:val="000000"/>
          <w:sz w:val="28"/>
        </w:rPr>
        <w:t>
      3. Курсанттың арнаулы (әскери) оқу орнына қабылданған күні оның қызметтік міндеттерін атқаруды бастаған күні болып есептеледі.</w:t>
      </w:r>
      <w:r>
        <w:br/>
      </w:r>
      <w:r>
        <w:rPr>
          <w:rFonts w:ascii="Times New Roman"/>
          <w:b w:val="false"/>
          <w:i w:val="false"/>
          <w:color w:val="000000"/>
          <w:sz w:val="28"/>
        </w:rPr>
        <w:t>
      4. Әскери қызметті өткермеген азаматтар арнаулы (әскери) оқу орындарына қабылданған кезде қызметкердің мәртебесiне ие болады және олар он сегіз жасқа толғаннан кейiн, бiрақ арнаулы (әскери) оқу орнында кемiнде бiрiншi курсты аяқтаған соң қызмет өткеру туралы келiсімшарт жасасады.</w:t>
      </w:r>
      <w:r>
        <w:br/>
      </w:r>
      <w:r>
        <w:rPr>
          <w:rFonts w:ascii="Times New Roman"/>
          <w:b w:val="false"/>
          <w:i w:val="false"/>
          <w:color w:val="000000"/>
          <w:sz w:val="28"/>
        </w:rPr>
        <w:t>
      5. Қызметкерлер арнаулы (оқу) орындарына қабылданған кезде қызмет өткеру туралы жаңа келiсімшарт жасасады.</w:t>
      </w:r>
      <w:r>
        <w:br/>
      </w:r>
      <w:r>
        <w:rPr>
          <w:rFonts w:ascii="Times New Roman"/>
          <w:b w:val="false"/>
          <w:i w:val="false"/>
          <w:color w:val="000000"/>
          <w:sz w:val="28"/>
        </w:rPr>
        <w:t>
      6. Әскери қызмет өткерген, сондай-ақ шақыру бойынша әскери қызмет өткерiп жүрген немесе өткерген азаматтар арнаулы (әскери) оқу орындарына қабылданған кезде қабылданғаны туралы бұйрық шығарылған күннен бастап қызмет өткеру туралы келiсімшарт жасасады.</w:t>
      </w:r>
      <w:r>
        <w:br/>
      </w:r>
      <w:r>
        <w:rPr>
          <w:rFonts w:ascii="Times New Roman"/>
          <w:b w:val="false"/>
          <w:i w:val="false"/>
          <w:color w:val="000000"/>
          <w:sz w:val="28"/>
        </w:rPr>
        <w:t>
      7. Арнаулы мемлекеттік органдардың арнаулы (әскери) оқу орындарына оқуға түскен азаматтар білім беру ұйымдарында оқудың мерзіміне және сонымен бір мезгілде арнаулы (әскери) оқу орындарындағы оқуды бітірген соң қызметкерлердің лауазымдарында күнтізбелік есептеумен он жылға арнаулы мемлекеттік органдарда қызмет өткеру туралы келісімшарт жасасады.</w:t>
      </w:r>
      <w:r>
        <w:br/>
      </w:r>
      <w:r>
        <w:rPr>
          <w:rFonts w:ascii="Times New Roman"/>
          <w:b w:val="false"/>
          <w:i w:val="false"/>
          <w:color w:val="000000"/>
          <w:sz w:val="28"/>
        </w:rPr>
        <w:t>
      8. Келісімшартта тараптардың (оқуға түсуші азаматтың және арнаулы органның лауазымды адамының) өзара міндеттері мен жауаптылығы белгіленеді және арнаулы (әскери) оқу орнын бітірген соң арнаулы мемлекеттік органдардағы қызметті одан әрі өткеру шарттары мен мерзімдері көзделеді.</w:t>
      </w:r>
      <w:r>
        <w:br/>
      </w:r>
      <w:r>
        <w:rPr>
          <w:rFonts w:ascii="Times New Roman"/>
          <w:b w:val="false"/>
          <w:i w:val="false"/>
          <w:color w:val="000000"/>
          <w:sz w:val="28"/>
        </w:rPr>
        <w:t>
      9. Осы Заңда белгiленген тәртiппен қызмет өткеру туралы келiсiмшарт жасасудан бас тартқан қызметкерлер арнаулы (әскери) оқу орындарынан шығарылуға жатады.</w:t>
      </w:r>
      <w:r>
        <w:br/>
      </w:r>
      <w:r>
        <w:rPr>
          <w:rFonts w:ascii="Times New Roman"/>
          <w:b w:val="false"/>
          <w:i w:val="false"/>
          <w:color w:val="000000"/>
          <w:sz w:val="28"/>
        </w:rPr>
        <w:t>
      10. Қызметкерлердің әскери және арнаулы оқу орындарында оқу уақыты мерзімді әскери қызметті өткеру мерзіміне теңестіріледі.</w:t>
      </w:r>
      <w:r>
        <w:br/>
      </w:r>
      <w:r>
        <w:rPr>
          <w:rFonts w:ascii="Times New Roman"/>
          <w:b w:val="false"/>
          <w:i w:val="false"/>
          <w:color w:val="000000"/>
          <w:sz w:val="28"/>
        </w:rPr>
        <w:t>
      Арнаулы (әскери) оқу орындарынан шығарылған, сондай-ақ қызмет өткеру туралы келісiмшарт жасасудан бас тартқан қызметкерлер, егер олар шақыру бойынша белгіленген әскери қызмет мерзiмін өткермесе, тұрғылықты жерi бойынша әскери есепке қою үшiн жiберіледi және кейiн жалпы негіздерде әскери қызметке шақырылады.</w:t>
      </w:r>
      <w:r>
        <w:br/>
      </w:r>
      <w:r>
        <w:rPr>
          <w:rFonts w:ascii="Times New Roman"/>
          <w:b w:val="false"/>
          <w:i w:val="false"/>
          <w:color w:val="000000"/>
          <w:sz w:val="28"/>
        </w:rPr>
        <w:t>
      Бұл ретте, үлгермеуi немесе тәртiпсiздiгi үшiн арнаулы (әскери) оқу орындарынан шығарылған қызметкерлер өздерінің оқуына жұмсалған бюджет қаражатын мемлекетке өтеуге міндеттi.</w:t>
      </w:r>
      <w:r>
        <w:br/>
      </w:r>
      <w:r>
        <w:rPr>
          <w:rFonts w:ascii="Times New Roman"/>
          <w:b w:val="false"/>
          <w:i w:val="false"/>
          <w:color w:val="000000"/>
          <w:sz w:val="28"/>
        </w:rPr>
        <w:t>
      Оқуға жұмсалған шығындар сомасы қызмет өткеру туралы келісімшартта айқындалады.</w:t>
      </w:r>
      <w:r>
        <w:br/>
      </w:r>
      <w:r>
        <w:rPr>
          <w:rFonts w:ascii="Times New Roman"/>
          <w:b w:val="false"/>
          <w:i w:val="false"/>
          <w:color w:val="000000"/>
          <w:sz w:val="28"/>
        </w:rPr>
        <w:t>
      11. Қызметкер арнаулы (әскери) оқу орнын бiтіргеннен кейiн қызмет өткеруден бас тартқан және осы Заңның 48-бабы 1-тармағының 4)-7), 11), 12), 13) тармақшаларында көзделген негіздемелер бойынша қызметтен шығарылған жағдайда, ол өзінің оқуына жұмсалған бюджет қаражатын мемлекетке өтеуге міндеттi.</w:t>
      </w:r>
    </w:p>
    <w:p>
      <w:pPr>
        <w:spacing w:after="0"/>
        <w:ind w:left="0"/>
        <w:jc w:val="both"/>
      </w:pPr>
      <w:r>
        <w:rPr>
          <w:rFonts w:ascii="Times New Roman"/>
          <w:b w:val="false"/>
          <w:i w:val="false"/>
          <w:color w:val="000000"/>
          <w:sz w:val="28"/>
        </w:rPr>
        <w:t>      </w:t>
      </w:r>
      <w:r>
        <w:rPr>
          <w:rFonts w:ascii="Times New Roman"/>
          <w:b/>
          <w:i w:val="false"/>
          <w:color w:val="000000"/>
          <w:sz w:val="28"/>
        </w:rPr>
        <w:t>11-бап. Қызметкерлердің лауазымдарына орналастыруға</w:t>
      </w:r>
      <w:r>
        <w:br/>
      </w:r>
      <w:r>
        <w:rPr>
          <w:rFonts w:ascii="Times New Roman"/>
          <w:b w:val="false"/>
          <w:i w:val="false"/>
          <w:color w:val="000000"/>
          <w:sz w:val="28"/>
        </w:rPr>
        <w:t>
              </w:t>
      </w:r>
      <w:r>
        <w:rPr>
          <w:rFonts w:ascii="Times New Roman"/>
          <w:b/>
          <w:i w:val="false"/>
          <w:color w:val="000000"/>
          <w:sz w:val="28"/>
        </w:rPr>
        <w:t>қойылатын талаптар</w:t>
      </w:r>
    </w:p>
    <w:p>
      <w:pPr>
        <w:spacing w:after="0"/>
        <w:ind w:left="0"/>
        <w:jc w:val="both"/>
      </w:pPr>
      <w:r>
        <w:rPr>
          <w:rFonts w:ascii="Times New Roman"/>
          <w:b w:val="false"/>
          <w:i w:val="false"/>
          <w:color w:val="000000"/>
          <w:sz w:val="28"/>
        </w:rPr>
        <w:t>      Қызметкерлердің лауазымдарына арнаулы мемлекеттік органның бірінші басшысы бекітетін арнаулы мемлекеттік орган лауазымдарының санаттарына қойылатын біліктілік талаптарына қарай тиісті, орта білімнен кейінгі, жоғары білімі бар азаматтар тағайындалады.</w:t>
      </w:r>
    </w:p>
    <w:p>
      <w:pPr>
        <w:spacing w:after="0"/>
        <w:ind w:left="0"/>
        <w:jc w:val="both"/>
      </w:pPr>
      <w:r>
        <w:rPr>
          <w:rFonts w:ascii="Times New Roman"/>
          <w:b w:val="false"/>
          <w:i w:val="false"/>
          <w:color w:val="000000"/>
          <w:sz w:val="28"/>
        </w:rPr>
        <w:t>      </w:t>
      </w:r>
      <w:r>
        <w:rPr>
          <w:rFonts w:ascii="Times New Roman"/>
          <w:b/>
          <w:i w:val="false"/>
          <w:color w:val="000000"/>
          <w:sz w:val="28"/>
        </w:rPr>
        <w:t>12-бап. Қызметке бірінші рет тұратын адамдарға арналған</w:t>
      </w:r>
      <w:r>
        <w:br/>
      </w:r>
      <w:r>
        <w:rPr>
          <w:rFonts w:ascii="Times New Roman"/>
          <w:b w:val="false"/>
          <w:i w:val="false"/>
          <w:color w:val="000000"/>
          <w:sz w:val="28"/>
        </w:rPr>
        <w:t>
               </w:t>
      </w:r>
      <w:r>
        <w:rPr>
          <w:rFonts w:ascii="Times New Roman"/>
          <w:b/>
          <w:i w:val="false"/>
          <w:color w:val="000000"/>
          <w:sz w:val="28"/>
        </w:rPr>
        <w:t>қайта даярлық</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Арнаулы мемлекеттік органдардың жедел бөлімшелеріне қабылданған адамдар арнаулы (әскери) оқу орындарында қайта даярлықтан өтеді.</w:t>
      </w:r>
      <w:r>
        <w:br/>
      </w:r>
      <w:r>
        <w:rPr>
          <w:rFonts w:ascii="Times New Roman"/>
          <w:b w:val="false"/>
          <w:i w:val="false"/>
          <w:color w:val="000000"/>
          <w:sz w:val="28"/>
        </w:rPr>
        <w:t>
      2. Қайта даярлықтан өту тәртібі мен шарттарын арнаулы мемлекеттік органның бірінші басшысы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13-бап. Қызметкерлердің ант қабылдауы</w:t>
      </w:r>
    </w:p>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1) арнаулы мемлекеттік органдарға қызметке қабылданған, бұрын әскери ант немесе қызметкердің антын қабылдамаған адамдар;</w:t>
      </w:r>
      <w:r>
        <w:br/>
      </w:r>
      <w:r>
        <w:rPr>
          <w:rFonts w:ascii="Times New Roman"/>
          <w:b w:val="false"/>
          <w:i w:val="false"/>
          <w:color w:val="000000"/>
          <w:sz w:val="28"/>
        </w:rPr>
        <w:t>
      2) бұрын әскери ант немесе қызметкердің антын қабылдамаған арнаулы (әскери) оқу орындарының курсанттары;</w:t>
      </w:r>
      <w:r>
        <w:br/>
      </w:r>
      <w:r>
        <w:rPr>
          <w:rFonts w:ascii="Times New Roman"/>
          <w:b w:val="false"/>
          <w:i w:val="false"/>
          <w:color w:val="000000"/>
          <w:sz w:val="28"/>
        </w:rPr>
        <w:t>
      3) бұған дейiн қандай да бiр себептер бойынша әскери ант немесе қызметкердің антын қабылдамаған арнаулы мемлекеттік органдардың лауазымды адамдары ант қабылдайды.</w:t>
      </w:r>
      <w:r>
        <w:br/>
      </w:r>
      <w:r>
        <w:rPr>
          <w:rFonts w:ascii="Times New Roman"/>
          <w:b w:val="false"/>
          <w:i w:val="false"/>
          <w:color w:val="000000"/>
          <w:sz w:val="28"/>
        </w:rPr>
        <w:t>
      2. Қызметкерлер антының мәтінін және оны қабылдау тәртібін Қазақстан Республикасының Президенті бекітеді.</w:t>
      </w:r>
      <w:r>
        <w:br/>
      </w:r>
      <w:r>
        <w:rPr>
          <w:rFonts w:ascii="Times New Roman"/>
          <w:b w:val="false"/>
          <w:i w:val="false"/>
          <w:color w:val="000000"/>
          <w:sz w:val="28"/>
        </w:rPr>
        <w:t>
      3. Қызметкерлердің уақтылы ант қабылдауына жауаптылық, оны қабылдауды ұйымдастыру және есепке алу арнаулы мемлекеттік органдар бөлімшелерінің басшылары мен кадр аппараттарына жүктеледі.</w:t>
      </w:r>
    </w:p>
    <w:p>
      <w:pPr>
        <w:spacing w:after="0"/>
        <w:ind w:left="0"/>
        <w:jc w:val="left"/>
      </w:pPr>
      <w:r>
        <w:rPr>
          <w:rFonts w:ascii="Times New Roman"/>
          <w:b/>
          <w:i w:val="false"/>
          <w:color w:val="000000"/>
        </w:rPr>
        <w:t xml:space="preserve"> 3-тарау. Қызметкерлердің құқықтық жағдайы</w:t>
      </w:r>
    </w:p>
    <w:p>
      <w:pPr>
        <w:spacing w:after="0"/>
        <w:ind w:left="0"/>
        <w:jc w:val="both"/>
      </w:pPr>
      <w:r>
        <w:rPr>
          <w:rFonts w:ascii="Times New Roman"/>
          <w:b w:val="false"/>
          <w:i w:val="false"/>
          <w:color w:val="000000"/>
          <w:sz w:val="28"/>
        </w:rPr>
        <w:t>      </w:t>
      </w:r>
      <w:r>
        <w:rPr>
          <w:rFonts w:ascii="Times New Roman"/>
          <w:b/>
          <w:i w:val="false"/>
          <w:color w:val="000000"/>
          <w:sz w:val="28"/>
        </w:rPr>
        <w:t>14-бап. Қызметкерлердiң мәртебесi және олардың құқықтық</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кепiлдiктерi</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 мемлекеттiк билiктiң өкiлдерi болып табылады және мемлекеттiң қорғауында болады.</w:t>
      </w:r>
      <w:r>
        <w:br/>
      </w:r>
      <w:r>
        <w:rPr>
          <w:rFonts w:ascii="Times New Roman"/>
          <w:b w:val="false"/>
          <w:i w:val="false"/>
          <w:color w:val="000000"/>
          <w:sz w:val="28"/>
        </w:rPr>
        <w:t>
      Қызметкердің мәртебесіне азамат қызметке тұрған күннен бастап ие болады және қызметтен босатылуына байланысты арнаулы мемлекеттік орган жеке құрамының тізімінен шығарылған күннен бастап одан айырылады.</w:t>
      </w:r>
      <w:r>
        <w:br/>
      </w:r>
      <w:r>
        <w:rPr>
          <w:rFonts w:ascii="Times New Roman"/>
          <w:b w:val="false"/>
          <w:i w:val="false"/>
          <w:color w:val="000000"/>
          <w:sz w:val="28"/>
        </w:rPr>
        <w:t>
      2. Қызметкерлердiң Қазақстан Республикасының заңнамалық актiлерiнде көзделген талаптарын (бұдан әрi – заңды талаптар) барлық азаматтар мен лауазымды адамдар орындауға мiндеттi.</w:t>
      </w:r>
      <w:r>
        <w:br/>
      </w:r>
      <w:r>
        <w:rPr>
          <w:rFonts w:ascii="Times New Roman"/>
          <w:b w:val="false"/>
          <w:i w:val="false"/>
          <w:color w:val="000000"/>
          <w:sz w:val="28"/>
        </w:rPr>
        <w:t>
      3. Қызметкерлердiң заңды талаптарын орындамау, оларды қорлау, қарсылық көрсету, күш қолданамын деп қорқыту немесе олардың өмiрiне, денсаулығына, ар-намысы мен қадiр-қасиетiне, мүлкiне қол сұғушылық, оларға жүктелген мiндеттердi орындауға кедергi келтiретiн басқа да iс-әрекеттер, сондай-ақ қызметкерлердiң қызметтiк мiндеттерi мен қызметтiк борышын орындауына байланысты олардың отбасы мүшелерiнiң, жақын туыстарының (ата-аналары, балалары, асырап алушылары, асырап алынған балалары, ата-анасы бiр және ата-анасы бөлек аға-iнiлерi және апа-сiңлiлерi, қарындастары, аталары, әжелерi, немерелерi) өмiрiне, денсаулығына, ар-намысына, қадiр-қасиетiне және мүлкiне қол сұғушылық Қазақстан Республикасының заңдарында белгiленген жауаптылыққа әкеп соғады.</w:t>
      </w:r>
      <w:r>
        <w:br/>
      </w:r>
      <w:r>
        <w:rPr>
          <w:rFonts w:ascii="Times New Roman"/>
          <w:b w:val="false"/>
          <w:i w:val="false"/>
          <w:color w:val="000000"/>
          <w:sz w:val="28"/>
        </w:rPr>
        <w:t>
      Қызметкерлердің қызметтік міндеттерін орындауларына байланысты олардың мүлкіне келтірілген нұқсан, сондай-ақ қызметкердің отбасы мүшелері мен жақын туыстарының (ата-аналары, балалары, асырап алушылары, асырап алынған балалары, ата-анасы бiр және ата-анасы бөлек аға-iнiлерi және апа-сiңлiлерi, қарындастары, аталары, әжелерi, немерелерi) денсаулығына және мүлкіне келтірілген нұқсан бюджеттік қаражат есебінен толық көлемде өтеледі. Нұқсанды өтеу тәртібін Қазақстан Республикасы Үкіметі айқындайды.</w:t>
      </w:r>
      <w:r>
        <w:br/>
      </w:r>
      <w:r>
        <w:rPr>
          <w:rFonts w:ascii="Times New Roman"/>
          <w:b w:val="false"/>
          <w:i w:val="false"/>
          <w:color w:val="000000"/>
          <w:sz w:val="28"/>
        </w:rPr>
        <w:t>
      4. Қызметкерлер өздерiне жүктелген мiндеттердi орындау кезiнде, Қазақстан Республикасының заңдарында көзделген жағдайларды қоспағанда, тек арнаулы мемлекеттік органның басшысына, тiкелей және уәкiлеттi басшыларына бағынады.</w:t>
      </w:r>
      <w:r>
        <w:br/>
      </w:r>
      <w:r>
        <w:rPr>
          <w:rFonts w:ascii="Times New Roman"/>
          <w:b w:val="false"/>
          <w:i w:val="false"/>
          <w:color w:val="000000"/>
          <w:sz w:val="28"/>
        </w:rPr>
        <w:t>
      5. Қызметкерлердiң қызметiне, бұған заңмен тiкелей уәкiлеттiк берiлген адамдардан басқа, ешкiмнiң араласуына құқығы жоқ. Қызметкерлердiң қызметiне құқыққа қарсы араласу Қазақстан Республикасының заңдарында белгiленген жауаптылыққа әкеп соғады.</w:t>
      </w:r>
      <w:r>
        <w:br/>
      </w:r>
      <w:r>
        <w:rPr>
          <w:rFonts w:ascii="Times New Roman"/>
          <w:b w:val="false"/>
          <w:i w:val="false"/>
          <w:color w:val="000000"/>
          <w:sz w:val="28"/>
        </w:rPr>
        <w:t>
      6. Қызметкер қызметтік міндеттерін орындау кезінде оны әкімшілік жолмен ұстауға, сондай-ақ жеке тексеруге, оның заттарын, ол пайдаланатын қызметтік көлік құралдарын тексеруге жол берілмейді.</w:t>
      </w:r>
      <w:r>
        <w:br/>
      </w:r>
      <w:r>
        <w:rPr>
          <w:rFonts w:ascii="Times New Roman"/>
          <w:b w:val="false"/>
          <w:i w:val="false"/>
          <w:color w:val="000000"/>
          <w:sz w:val="28"/>
        </w:rPr>
        <w:t>
      7. Қазақстан Республикасының заңына қайшы келетiн бұйрық немесе нұсқау алған кезде қызметкер Қазақстан Республикасының заңдарын ғана басшылыққа алуға мiндеттi.</w:t>
      </w:r>
      <w:r>
        <w:br/>
      </w:r>
      <w:r>
        <w:rPr>
          <w:rFonts w:ascii="Times New Roman"/>
          <w:b w:val="false"/>
          <w:i w:val="false"/>
          <w:color w:val="000000"/>
          <w:sz w:val="28"/>
        </w:rPr>
        <w:t>
      Басшыларға қызметтік міндеттерін орындауға қатысы жоқ және Қазақстан Республикасының заңнамасын бұзуға бағытталған бұйрықтар мен өкімдер беруге тыйым салынады.</w:t>
      </w:r>
      <w:r>
        <w:br/>
      </w:r>
      <w:r>
        <w:rPr>
          <w:rFonts w:ascii="Times New Roman"/>
          <w:b w:val="false"/>
          <w:i w:val="false"/>
          <w:color w:val="000000"/>
          <w:sz w:val="28"/>
        </w:rPr>
        <w:t>
      Жауынгерлік іс-қимылдарынан, төтенше жағдайларда тапсырмаларды орындаудан, сондай-ақ жедел іздестіру іс-шараларын өткізуден басқа жағдайларда бұйрықтар тек жазбаша түрде беріледі.</w:t>
      </w:r>
      <w:r>
        <w:br/>
      </w:r>
      <w:r>
        <w:rPr>
          <w:rFonts w:ascii="Times New Roman"/>
          <w:b w:val="false"/>
          <w:i w:val="false"/>
          <w:color w:val="000000"/>
          <w:sz w:val="28"/>
        </w:rPr>
        <w:t>
      8. Қызметкерлердiң өздерiне қатысты қабылданған шешiмдер мен iс-әрекеттерге жоғары тұрған лауазымды адамдарға және (немесе) сотқа шағымдануға құқығы бар.</w:t>
      </w:r>
      <w:r>
        <w:br/>
      </w:r>
      <w:r>
        <w:rPr>
          <w:rFonts w:ascii="Times New Roman"/>
          <w:b w:val="false"/>
          <w:i w:val="false"/>
          <w:color w:val="000000"/>
          <w:sz w:val="28"/>
        </w:rPr>
        <w:t>
      9. Қызметкерлердiң iс-әрекеттерi осы Заңға және Қазақстан Республикасының заңнамасына сәйкес жүзеге асырылса, олар қаруды, арнаулы құралдарды және дене күшiн қолданып келтiрген зиян үшiн жауаптылықта болмайды.</w:t>
      </w:r>
    </w:p>
    <w:p>
      <w:pPr>
        <w:spacing w:after="0"/>
        <w:ind w:left="0"/>
        <w:jc w:val="both"/>
      </w:pPr>
      <w:r>
        <w:rPr>
          <w:rFonts w:ascii="Times New Roman"/>
          <w:b w:val="false"/>
          <w:i w:val="false"/>
          <w:color w:val="000000"/>
          <w:sz w:val="28"/>
        </w:rPr>
        <w:t>      </w:t>
      </w:r>
      <w:r>
        <w:rPr>
          <w:rFonts w:ascii="Times New Roman"/>
          <w:b/>
          <w:i w:val="false"/>
          <w:color w:val="000000"/>
          <w:sz w:val="28"/>
        </w:rPr>
        <w:t>15-бап. Міндеттерді атқару</w:t>
      </w:r>
    </w:p>
    <w:p>
      <w:pPr>
        <w:spacing w:after="0"/>
        <w:ind w:left="0"/>
        <w:jc w:val="both"/>
      </w:pPr>
      <w:r>
        <w:rPr>
          <w:rFonts w:ascii="Times New Roman"/>
          <w:b w:val="false"/>
          <w:i w:val="false"/>
          <w:color w:val="000000"/>
          <w:sz w:val="28"/>
        </w:rPr>
        <w:t>      1. Қызметкерлер:</w:t>
      </w:r>
      <w:r>
        <w:br/>
      </w:r>
      <w:r>
        <w:rPr>
          <w:rFonts w:ascii="Times New Roman"/>
          <w:b w:val="false"/>
          <w:i w:val="false"/>
          <w:color w:val="000000"/>
          <w:sz w:val="28"/>
        </w:rPr>
        <w:t>
      1) лауазымдық мiндеттер атқарған;</w:t>
      </w:r>
      <w:r>
        <w:br/>
      </w:r>
      <w:r>
        <w:rPr>
          <w:rFonts w:ascii="Times New Roman"/>
          <w:b w:val="false"/>
          <w:i w:val="false"/>
          <w:color w:val="000000"/>
          <w:sz w:val="28"/>
        </w:rPr>
        <w:t>
      2) жауынгерлік iс-қимылдарға қатысқан, төтенше немесе соғыс жағдайларында, сондай-ақ қарулы қақтығыстар жағдайларында мiндеттер атқарған;</w:t>
      </w:r>
      <w:r>
        <w:br/>
      </w:r>
      <w:r>
        <w:rPr>
          <w:rFonts w:ascii="Times New Roman"/>
          <w:b w:val="false"/>
          <w:i w:val="false"/>
          <w:color w:val="000000"/>
          <w:sz w:val="28"/>
        </w:rPr>
        <w:t>
      3) бейбiтшiлiк пен қауiпсiздiктi сақтау жөнiндегі бiтiмгершілік операцияларына қатысқан;</w:t>
      </w:r>
      <w:r>
        <w:br/>
      </w:r>
      <w:r>
        <w:rPr>
          <w:rFonts w:ascii="Times New Roman"/>
          <w:b w:val="false"/>
          <w:i w:val="false"/>
          <w:color w:val="000000"/>
          <w:sz w:val="28"/>
        </w:rPr>
        <w:t>
      4) табиғи және техногендік сипаттағы төтенше жағдайлардың салдарын жоюға қатысқан;</w:t>
      </w:r>
      <w:r>
        <w:br/>
      </w:r>
      <w:r>
        <w:rPr>
          <w:rFonts w:ascii="Times New Roman"/>
          <w:b w:val="false"/>
          <w:i w:val="false"/>
          <w:color w:val="000000"/>
          <w:sz w:val="28"/>
        </w:rPr>
        <w:t>
      5) оқу-жаттығуларға қатысқан;</w:t>
      </w:r>
      <w:r>
        <w:br/>
      </w:r>
      <w:r>
        <w:rPr>
          <w:rFonts w:ascii="Times New Roman"/>
          <w:b w:val="false"/>
          <w:i w:val="false"/>
          <w:color w:val="000000"/>
          <w:sz w:val="28"/>
        </w:rPr>
        <w:t>
      6) егер бұл қызметтік қажеттiлiктен туындаса, күн тәртiбiне белгіленген қызмет уақыты iшiнде немесе басқа да уақытта қызметтік объектілердің аумағында, сондай-ақ өзге де орындарда болған;</w:t>
      </w:r>
      <w:r>
        <w:br/>
      </w:r>
      <w:r>
        <w:rPr>
          <w:rFonts w:ascii="Times New Roman"/>
          <w:b w:val="false"/>
          <w:i w:val="false"/>
          <w:color w:val="000000"/>
          <w:sz w:val="28"/>
        </w:rPr>
        <w:t>
      7) қызметтiк iссапарда болған;</w:t>
      </w:r>
      <w:r>
        <w:br/>
      </w:r>
      <w:r>
        <w:rPr>
          <w:rFonts w:ascii="Times New Roman"/>
          <w:b w:val="false"/>
          <w:i w:val="false"/>
          <w:color w:val="000000"/>
          <w:sz w:val="28"/>
        </w:rPr>
        <w:t>
      8) қызметте, қызмет орнына бару және керi қайту жолында болған;</w:t>
      </w:r>
      <w:r>
        <w:br/>
      </w:r>
      <w:r>
        <w:rPr>
          <w:rFonts w:ascii="Times New Roman"/>
          <w:b w:val="false"/>
          <w:i w:val="false"/>
          <w:color w:val="000000"/>
          <w:sz w:val="28"/>
        </w:rPr>
        <w:t>
      9) емдеуде немесе медициналық тексеруде (куәландыруда), емдеу немесе медициналық тексеру (куәландыру) орнына бару және керi қайту жолында болған;</w:t>
      </w:r>
      <w:r>
        <w:br/>
      </w:r>
      <w:r>
        <w:rPr>
          <w:rFonts w:ascii="Times New Roman"/>
          <w:b w:val="false"/>
          <w:i w:val="false"/>
          <w:color w:val="000000"/>
          <w:sz w:val="28"/>
        </w:rPr>
        <w:t>
      10) демалыста, демалысын өткiзу орнына бару және кері қайту жолында болған;</w:t>
      </w:r>
      <w:r>
        <w:br/>
      </w:r>
      <w:r>
        <w:rPr>
          <w:rFonts w:ascii="Times New Roman"/>
          <w:b w:val="false"/>
          <w:i w:val="false"/>
          <w:color w:val="000000"/>
          <w:sz w:val="28"/>
        </w:rPr>
        <w:t>
      11) арнайы жиындардан өткен;</w:t>
      </w:r>
      <w:r>
        <w:br/>
      </w:r>
      <w:r>
        <w:rPr>
          <w:rFonts w:ascii="Times New Roman"/>
          <w:b w:val="false"/>
          <w:i w:val="false"/>
          <w:color w:val="000000"/>
          <w:sz w:val="28"/>
        </w:rPr>
        <w:t>
      12) тұтқында, кепiлдiкте немесе еркiнен айрылу жағдайында болған;</w:t>
      </w:r>
      <w:r>
        <w:br/>
      </w:r>
      <w:r>
        <w:rPr>
          <w:rFonts w:ascii="Times New Roman"/>
          <w:b w:val="false"/>
          <w:i w:val="false"/>
          <w:color w:val="000000"/>
          <w:sz w:val="28"/>
        </w:rPr>
        <w:t>
      13) жеке адамның өмiрiн, денсаулығын, ар-намысы мен қадiр-қасиетін қорғаған;</w:t>
      </w:r>
      <w:r>
        <w:br/>
      </w:r>
      <w:r>
        <w:rPr>
          <w:rFonts w:ascii="Times New Roman"/>
          <w:b w:val="false"/>
          <w:i w:val="false"/>
          <w:color w:val="000000"/>
          <w:sz w:val="28"/>
        </w:rPr>
        <w:t>
      14) адам мен азаматтың құқықтарын және бостандықтарын қорғау, құқық тәртібiн сақтау мен қоғамдық қауiпсiздiктi қамтамасыз ету жөнiнде арнаулы мемлекеттік және құқық қорғау органдарына көмек көрсеткен;</w:t>
      </w:r>
      <w:r>
        <w:br/>
      </w:r>
      <w:r>
        <w:rPr>
          <w:rFonts w:ascii="Times New Roman"/>
          <w:b w:val="false"/>
          <w:i w:val="false"/>
          <w:color w:val="000000"/>
          <w:sz w:val="28"/>
        </w:rPr>
        <w:t>
      15) сот жеке адам, қоғам, мемлекет мүдделерiнде жасалған деп таныған өзге де iс-әрекеттер жасаған жағдайларда, қызмет мiндеттерiн атқарушы болып есептеледі.</w:t>
      </w:r>
    </w:p>
    <w:p>
      <w:pPr>
        <w:spacing w:after="0"/>
        <w:ind w:left="0"/>
        <w:jc w:val="both"/>
      </w:pPr>
      <w:r>
        <w:rPr>
          <w:rFonts w:ascii="Times New Roman"/>
          <w:b w:val="false"/>
          <w:i w:val="false"/>
          <w:color w:val="000000"/>
          <w:sz w:val="28"/>
        </w:rPr>
        <w:t>      </w:t>
      </w:r>
      <w:r>
        <w:rPr>
          <w:rFonts w:ascii="Times New Roman"/>
          <w:b/>
          <w:i w:val="false"/>
          <w:color w:val="000000"/>
          <w:sz w:val="28"/>
        </w:rPr>
        <w:t>16-бап. Қызметкерлердiң қызмет өткеруге байланысты</w:t>
      </w:r>
      <w:r>
        <w:br/>
      </w:r>
      <w:r>
        <w:rPr>
          <w:rFonts w:ascii="Times New Roman"/>
          <w:b w:val="false"/>
          <w:i w:val="false"/>
          <w:color w:val="000000"/>
          <w:sz w:val="28"/>
        </w:rPr>
        <w:t>
               </w:t>
      </w:r>
      <w:r>
        <w:rPr>
          <w:rFonts w:ascii="Times New Roman"/>
          <w:b/>
          <w:i w:val="false"/>
          <w:color w:val="000000"/>
          <w:sz w:val="28"/>
        </w:rPr>
        <w:t>құқықтары</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Қызметкерлердiң:</w:t>
      </w:r>
      <w:r>
        <w:br/>
      </w:r>
      <w:r>
        <w:rPr>
          <w:rFonts w:ascii="Times New Roman"/>
          <w:b w:val="false"/>
          <w:i w:val="false"/>
          <w:color w:val="000000"/>
          <w:sz w:val="28"/>
        </w:rPr>
        <w:t>
      1) лауазымдық мiндеттерiн атқару үшiн қажеттi ақпараттар мен материалдарды белгiленген тәртiппен алуға;</w:t>
      </w:r>
      <w:r>
        <w:br/>
      </w:r>
      <w:r>
        <w:rPr>
          <w:rFonts w:ascii="Times New Roman"/>
          <w:b w:val="false"/>
          <w:i w:val="false"/>
          <w:color w:val="000000"/>
          <w:sz w:val="28"/>
        </w:rPr>
        <w:t>
      2) өздерiнiң құқықтары мен лауазымдық мiндеттерiн айқындайтын құжаттармен танысуға;</w:t>
      </w:r>
      <w:r>
        <w:br/>
      </w:r>
      <w:r>
        <w:rPr>
          <w:rFonts w:ascii="Times New Roman"/>
          <w:b w:val="false"/>
          <w:i w:val="false"/>
          <w:color w:val="000000"/>
          <w:sz w:val="28"/>
        </w:rPr>
        <w:t>
      3) лауазымдық мiндеттерiн атқарумен байланысты мемлекеттiк органдарға, ұйымдастырушылық-құқықтық нысанына қарамастан, ұйымдарға белгiленген тәртiппен кедергісіз кiрiп-шығуға;</w:t>
      </w:r>
      <w:r>
        <w:br/>
      </w:r>
      <w:r>
        <w:rPr>
          <w:rFonts w:ascii="Times New Roman"/>
          <w:b w:val="false"/>
          <w:i w:val="false"/>
          <w:color w:val="000000"/>
          <w:sz w:val="28"/>
        </w:rPr>
        <w:t>
      4) егер мемлекеттiк құпияларды және заңмен қорғалатын өзге де құпияны құрайтын мәлiметтердi пайдалану лауазымдық мiндеттерiн орындауға байланысты болса, белгiленген тәртiппен осындай мәлiметтерге қол жеткiзуге;</w:t>
      </w:r>
      <w:r>
        <w:br/>
      </w:r>
      <w:r>
        <w:rPr>
          <w:rFonts w:ascii="Times New Roman"/>
          <w:b w:val="false"/>
          <w:i w:val="false"/>
          <w:color w:val="000000"/>
          <w:sz w:val="28"/>
        </w:rPr>
        <w:t>
      5) қызметтік іс-әрекет нәтижелерiн, қызмет өтiлi мен бiлiктiлiк деңгейi ескеріле отырып, қызметте өсуiне;</w:t>
      </w:r>
      <w:r>
        <w:br/>
      </w:r>
      <w:r>
        <w:rPr>
          <w:rFonts w:ascii="Times New Roman"/>
          <w:b w:val="false"/>
          <w:i w:val="false"/>
          <w:color w:val="000000"/>
          <w:sz w:val="28"/>
        </w:rPr>
        <w:t>
      6) өзiнiң қызметтік іс-әрекеті туралы пiкiрлермен және басқа да құжаттармен оның жеке iсiне енгiзiлгенге дейiн, жеке iсiнiң материалдарымен танысуына, сондай-ақ өзiнiң жазбаша түсiнiктемелерiн және басқа да құжаттар мен материалдарды жеке iске қосуына;</w:t>
      </w:r>
      <w:r>
        <w:br/>
      </w:r>
      <w:r>
        <w:rPr>
          <w:rFonts w:ascii="Times New Roman"/>
          <w:b w:val="false"/>
          <w:i w:val="false"/>
          <w:color w:val="000000"/>
          <w:sz w:val="28"/>
        </w:rPr>
        <w:t>
      7) осы Заңда және Қазақстан Республикасының өзге де нормативтiк құқықтық актiлерiнде белгiленген тәртiпте, кәсiптiк қайта даярлыққа, бiлiктiлiгiн арттыруына және тағылымдамадан өтуiне;</w:t>
      </w:r>
      <w:r>
        <w:br/>
      </w:r>
      <w:r>
        <w:rPr>
          <w:rFonts w:ascii="Times New Roman"/>
          <w:b w:val="false"/>
          <w:i w:val="false"/>
          <w:color w:val="000000"/>
          <w:sz w:val="28"/>
        </w:rPr>
        <w:t>
      8) Қазақстан Республикасының заңнамасына сәйкес өз өмiрiнiң, денсаулығының және мүлкiнiң, өз отбасы мүшелерi өмiрiнiң, денсаулығының және мүлкiнiң мемлекеттiк қорғалуына;</w:t>
      </w:r>
      <w:r>
        <w:br/>
      </w:r>
      <w:r>
        <w:rPr>
          <w:rFonts w:ascii="Times New Roman"/>
          <w:b w:val="false"/>
          <w:i w:val="false"/>
          <w:color w:val="000000"/>
          <w:sz w:val="28"/>
        </w:rPr>
        <w:t>
      9) қызметкер мен оның отбасы мүшелерінің дербес деректерiнiң қорғалуына;</w:t>
      </w:r>
      <w:r>
        <w:br/>
      </w:r>
      <w:r>
        <w:rPr>
          <w:rFonts w:ascii="Times New Roman"/>
          <w:b w:val="false"/>
          <w:i w:val="false"/>
          <w:color w:val="000000"/>
          <w:sz w:val="28"/>
        </w:rPr>
        <w:t>
      10) өзiнiң құқықтары мен заңды мүдделерiн қорғау үшiн, сондай-ақ қызметiн өткеруге байланысты жеке дауларды шешу үшiн бағыныстылық тәртiбiмен жоғары тұрған лауазымды адамдарға, жоғары тұрған органдарға немесе сотқа жүгiнуге;</w:t>
      </w:r>
      <w:r>
        <w:br/>
      </w:r>
      <w:r>
        <w:rPr>
          <w:rFonts w:ascii="Times New Roman"/>
          <w:b w:val="false"/>
          <w:i w:val="false"/>
          <w:color w:val="000000"/>
          <w:sz w:val="28"/>
        </w:rPr>
        <w:t>
      11) медициналық қамтамасыз етілуге және санаториялық-курорттық емделуiне;</w:t>
      </w:r>
      <w:r>
        <w:br/>
      </w:r>
      <w:r>
        <w:rPr>
          <w:rFonts w:ascii="Times New Roman"/>
          <w:b w:val="false"/>
          <w:i w:val="false"/>
          <w:color w:val="000000"/>
          <w:sz w:val="28"/>
        </w:rPr>
        <w:t>
      12) зейнетақымен қамсыздандырылуға және әлеуметтік қорғалуға;</w:t>
      </w:r>
      <w:r>
        <w:br/>
      </w:r>
      <w:r>
        <w:rPr>
          <w:rFonts w:ascii="Times New Roman"/>
          <w:b w:val="false"/>
          <w:i w:val="false"/>
          <w:color w:val="000000"/>
          <w:sz w:val="28"/>
        </w:rPr>
        <w:t>
      13) тұрғын үймен қамтамасыз етiлуге;</w:t>
      </w:r>
      <w:r>
        <w:br/>
      </w:r>
      <w:r>
        <w:rPr>
          <w:rFonts w:ascii="Times New Roman"/>
          <w:b w:val="false"/>
          <w:i w:val="false"/>
          <w:color w:val="000000"/>
          <w:sz w:val="28"/>
        </w:rPr>
        <w:t>
      14) қызметтiң ерекшелiктерi ескерiле отырып, қызметте тиiсiнше ұйымдастырушылық-техникалық және санитариялық жағдайлар жасалуына;</w:t>
      </w:r>
      <w:r>
        <w:br/>
      </w:r>
      <w:r>
        <w:rPr>
          <w:rFonts w:ascii="Times New Roman"/>
          <w:b w:val="false"/>
          <w:i w:val="false"/>
          <w:color w:val="000000"/>
          <w:sz w:val="28"/>
        </w:rPr>
        <w:t>
      15) осы Заңға және Қазақстан Республикасының еңбек заңнамасына сәйкес демалуына;</w:t>
      </w:r>
      <w:r>
        <w:br/>
      </w:r>
      <w:r>
        <w:rPr>
          <w:rFonts w:ascii="Times New Roman"/>
          <w:b w:val="false"/>
          <w:i w:val="false"/>
          <w:color w:val="000000"/>
          <w:sz w:val="28"/>
        </w:rPr>
        <w:t>
      16) оқытушылық, ғылыми немесе өзге де шығармашылық қызметтi жүзеге асыруға құқығы бар.</w:t>
      </w:r>
      <w:r>
        <w:br/>
      </w:r>
      <w:r>
        <w:rPr>
          <w:rFonts w:ascii="Times New Roman"/>
          <w:b w:val="false"/>
          <w:i w:val="false"/>
          <w:color w:val="000000"/>
          <w:sz w:val="28"/>
        </w:rPr>
        <w:t>
      2. Қызметкерлерге қару мен арнаулы құралдарды алып жүру, сақтау және қолдану құқығы берiледi. Олар дене күшiн, оның iшiнде күрестiң жауынгерлiк тәсiлдерiн қолдануға да құқылы. Қаруды, арнаулы құралдарды және дене күшiн қолдану тәртiбi осы Заңда айқындалады.</w:t>
      </w:r>
      <w:r>
        <w:br/>
      </w:r>
      <w:r>
        <w:rPr>
          <w:rFonts w:ascii="Times New Roman"/>
          <w:b w:val="false"/>
          <w:i w:val="false"/>
          <w:color w:val="000000"/>
          <w:sz w:val="28"/>
        </w:rPr>
        <w:t>
      3. Қызметкерлерге өз құзыретi шегiнде өздерiне жүктелген мiндеттеріне сәйкес арнаулы мемлекеттік органдарының қызметiн реттейтiн Қазақстан Республикасының заңдарында көзделген өзге де құқықтар берiледi.</w:t>
      </w:r>
    </w:p>
    <w:p>
      <w:pPr>
        <w:spacing w:after="0"/>
        <w:ind w:left="0"/>
        <w:jc w:val="both"/>
      </w:pPr>
      <w:r>
        <w:rPr>
          <w:rFonts w:ascii="Times New Roman"/>
          <w:b w:val="false"/>
          <w:i w:val="false"/>
          <w:color w:val="000000"/>
          <w:sz w:val="28"/>
        </w:rPr>
        <w:t>      </w:t>
      </w:r>
      <w:r>
        <w:rPr>
          <w:rFonts w:ascii="Times New Roman"/>
          <w:b/>
          <w:i w:val="false"/>
          <w:color w:val="000000"/>
          <w:sz w:val="28"/>
        </w:rPr>
        <w:t>17-бап. Қызметкерлердiң қызмет өткеруге байланысты</w:t>
      </w:r>
      <w:r>
        <w:br/>
      </w:r>
      <w:r>
        <w:rPr>
          <w:rFonts w:ascii="Times New Roman"/>
          <w:b w:val="false"/>
          <w:i w:val="false"/>
          <w:color w:val="000000"/>
          <w:sz w:val="28"/>
        </w:rPr>
        <w:t>
               </w:t>
      </w:r>
      <w:r>
        <w:rPr>
          <w:rFonts w:ascii="Times New Roman"/>
          <w:b/>
          <w:i w:val="false"/>
          <w:color w:val="000000"/>
          <w:sz w:val="28"/>
        </w:rPr>
        <w:t>мiндеттерi</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w:t>
      </w:r>
      <w:r>
        <w:br/>
      </w:r>
      <w:r>
        <w:rPr>
          <w:rFonts w:ascii="Times New Roman"/>
          <w:b w:val="false"/>
          <w:i w:val="false"/>
          <w:color w:val="000000"/>
          <w:sz w:val="28"/>
        </w:rPr>
        <w:t>
      1) Қазақстан Республикасының Конституциясын және заңнамасын сақтауға;</w:t>
      </w:r>
      <w:r>
        <w:br/>
      </w:r>
      <w:r>
        <w:rPr>
          <w:rFonts w:ascii="Times New Roman"/>
          <w:b w:val="false"/>
          <w:i w:val="false"/>
          <w:color w:val="000000"/>
          <w:sz w:val="28"/>
        </w:rPr>
        <w:t>
      2) адамның және азаматтың құқықтары мен бостандықтарының, сондай-ақ жеке және заңды тұлғалардың, мемлекеттiң заңды мүдделерiнiң сақталуы мен қорғалуын қамтамасыз етуге;</w:t>
      </w:r>
      <w:r>
        <w:br/>
      </w:r>
      <w:r>
        <w:rPr>
          <w:rFonts w:ascii="Times New Roman"/>
          <w:b w:val="false"/>
          <w:i w:val="false"/>
          <w:color w:val="000000"/>
          <w:sz w:val="28"/>
        </w:rPr>
        <w:t>
      3) өздерiне берiлген құқықтар шегiнде және лауазымдық мiндеттерiне сәйкес өкiлеттiгiн жүзеге асыруға;</w:t>
      </w:r>
      <w:r>
        <w:br/>
      </w:r>
      <w:r>
        <w:rPr>
          <w:rFonts w:ascii="Times New Roman"/>
          <w:b w:val="false"/>
          <w:i w:val="false"/>
          <w:color w:val="000000"/>
          <w:sz w:val="28"/>
        </w:rPr>
        <w:t>
      4) қызметтiк және еңбек тәртiбiн сақтауға;</w:t>
      </w:r>
      <w:r>
        <w:br/>
      </w:r>
      <w:r>
        <w:rPr>
          <w:rFonts w:ascii="Times New Roman"/>
          <w:b w:val="false"/>
          <w:i w:val="false"/>
          <w:color w:val="000000"/>
          <w:sz w:val="28"/>
        </w:rPr>
        <w:t>
      5) өзiне Қазақстан Республикасының заңнамасында белгiленген шектеулердi қабылдауға;</w:t>
      </w:r>
      <w:r>
        <w:br/>
      </w:r>
      <w:r>
        <w:rPr>
          <w:rFonts w:ascii="Times New Roman"/>
          <w:b w:val="false"/>
          <w:i w:val="false"/>
          <w:color w:val="000000"/>
          <w:sz w:val="28"/>
        </w:rPr>
        <w:t>
      6) Қазақстан Республикасының заңнамасында белгiленген қызметтiк әдеп нормаларын сақтауға;</w:t>
      </w:r>
      <w:r>
        <w:br/>
      </w:r>
      <w:r>
        <w:rPr>
          <w:rFonts w:ascii="Times New Roman"/>
          <w:b w:val="false"/>
          <w:i w:val="false"/>
          <w:color w:val="000000"/>
          <w:sz w:val="28"/>
        </w:rPr>
        <w:t>
      7) басшылардың заңды бұйрықтары мен өкiмдерiн, жоғары тұрған органдар мен лауазымды адамдардың өз өкiлеттiктерi шегiнде шығарған шешiмдерi мен нұсқауларын орындауға;</w:t>
      </w:r>
      <w:r>
        <w:br/>
      </w:r>
      <w:r>
        <w:rPr>
          <w:rFonts w:ascii="Times New Roman"/>
          <w:b w:val="false"/>
          <w:i w:val="false"/>
          <w:color w:val="000000"/>
          <w:sz w:val="28"/>
        </w:rPr>
        <w:t>
      8) мемлекеттiк құпияларды және заңмен қорғалатын өзге де құпияны, оның iшiнде қызметтi тоқтатқаннан кейiн де, ол жөнiнде қолхат бере отырып, заңмен белгiленген уақыт iшiнде сақтауға;</w:t>
      </w:r>
      <w:r>
        <w:br/>
      </w:r>
      <w:r>
        <w:rPr>
          <w:rFonts w:ascii="Times New Roman"/>
          <w:b w:val="false"/>
          <w:i w:val="false"/>
          <w:color w:val="000000"/>
          <w:sz w:val="28"/>
        </w:rPr>
        <w:t>
      9) қызметтiк мiндеттерiн атқару кезiнде алған, азаматтардың жеке өмiрiн, ар-намысын және қадiр-қасиетiн қозғайтын мәлiметтердi құпия сақтауға және заңдарда көзделген жағдайларды қоспағанда, олардан мұндай ақпарат берудi талап етпеуге;</w:t>
      </w:r>
      <w:r>
        <w:br/>
      </w:r>
      <w:r>
        <w:rPr>
          <w:rFonts w:ascii="Times New Roman"/>
          <w:b w:val="false"/>
          <w:i w:val="false"/>
          <w:color w:val="000000"/>
          <w:sz w:val="28"/>
        </w:rPr>
        <w:t>
      10) мемлекеттiк мүлiктiң сақталуын қамтамасыз етуге;</w:t>
      </w:r>
      <w:r>
        <w:br/>
      </w:r>
      <w:r>
        <w:rPr>
          <w:rFonts w:ascii="Times New Roman"/>
          <w:b w:val="false"/>
          <w:i w:val="false"/>
          <w:color w:val="000000"/>
          <w:sz w:val="28"/>
        </w:rPr>
        <w:t>
      11) қызметкердiң жеке мүддесi өзiнiң өкiлеттiгiмен ұштасатын немесе оған қайшы келетiн жағдайларда, жазбаша нысанда баянат беруге және тiкелей және уәкiлеттi басшыны дереу хабардар етуге;</w:t>
      </w:r>
      <w:r>
        <w:br/>
      </w:r>
      <w:r>
        <w:rPr>
          <w:rFonts w:ascii="Times New Roman"/>
          <w:b w:val="false"/>
          <w:i w:val="false"/>
          <w:color w:val="000000"/>
          <w:sz w:val="28"/>
        </w:rPr>
        <w:t>
      12) өзiнiң кәсiптiк деңгейi мен бiлiктiлiгiн арттыруға;</w:t>
      </w:r>
      <w:r>
        <w:br/>
      </w:r>
      <w:r>
        <w:rPr>
          <w:rFonts w:ascii="Times New Roman"/>
          <w:b w:val="false"/>
          <w:i w:val="false"/>
          <w:color w:val="000000"/>
          <w:sz w:val="28"/>
        </w:rPr>
        <w:t>
      13) қызмет мүдделерiне зиян келтiретiн жария сөйлеуге жол бермеуге;</w:t>
      </w:r>
      <w:r>
        <w:br/>
      </w:r>
      <w:r>
        <w:rPr>
          <w:rFonts w:ascii="Times New Roman"/>
          <w:b w:val="false"/>
          <w:i w:val="false"/>
          <w:color w:val="000000"/>
          <w:sz w:val="28"/>
        </w:rPr>
        <w:t>
      14) Қазақстан Республикасының азаматтығынан шығу туралы өтiнiш бергендiгi туралы оны берген күнi өзiнiң тiкелей басшысына хабарлауға;</w:t>
      </w:r>
      <w:r>
        <w:br/>
      </w:r>
      <w:r>
        <w:rPr>
          <w:rFonts w:ascii="Times New Roman"/>
          <w:b w:val="false"/>
          <w:i w:val="false"/>
          <w:color w:val="000000"/>
          <w:sz w:val="28"/>
        </w:rPr>
        <w:t>
      15) қажетті кәсіби және құқықтық білім, дене күші, арнаулы және жауынгерлік дайындық деңгейін ұстап тұруға мiндеттi.</w:t>
      </w:r>
      <w:r>
        <w:br/>
      </w:r>
      <w:r>
        <w:rPr>
          <w:rFonts w:ascii="Times New Roman"/>
          <w:b w:val="false"/>
          <w:i w:val="false"/>
          <w:color w:val="000000"/>
          <w:sz w:val="28"/>
        </w:rPr>
        <w:t>
      2. Арнаулы мемлекеттік органдардың алдына қойылған мiндеттерге сәйкес қызметкерлерге өз құзыретi шегiнде арнаулы мемлекеттік органдардың қызметiн реттейтiн Қазақстан Республикасының заңдарында және Қазақстан Республикасының өзге де заңнамаларында көзделген өзге мiндеттер белгiленедi.</w:t>
      </w:r>
    </w:p>
    <w:p>
      <w:pPr>
        <w:spacing w:after="0"/>
        <w:ind w:left="0"/>
        <w:jc w:val="both"/>
      </w:pPr>
      <w:r>
        <w:rPr>
          <w:rFonts w:ascii="Times New Roman"/>
          <w:b w:val="false"/>
          <w:i w:val="false"/>
          <w:color w:val="000000"/>
          <w:sz w:val="28"/>
        </w:rPr>
        <w:t>      </w:t>
      </w:r>
      <w:r>
        <w:rPr>
          <w:rFonts w:ascii="Times New Roman"/>
          <w:b/>
          <w:i w:val="false"/>
          <w:color w:val="000000"/>
          <w:sz w:val="28"/>
        </w:rPr>
        <w:t>18-бап. Қызметкердiң қызметте болуына байланысты шектеулер</w:t>
      </w:r>
    </w:p>
    <w:p>
      <w:pPr>
        <w:spacing w:after="0"/>
        <w:ind w:left="0"/>
        <w:jc w:val="both"/>
      </w:pPr>
      <w:r>
        <w:rPr>
          <w:rFonts w:ascii="Times New Roman"/>
          <w:b w:val="false"/>
          <w:i w:val="false"/>
          <w:color w:val="000000"/>
          <w:sz w:val="28"/>
        </w:rPr>
        <w:t>      1. Қызметкердiң:</w:t>
      </w:r>
      <w:r>
        <w:br/>
      </w:r>
      <w:r>
        <w:rPr>
          <w:rFonts w:ascii="Times New Roman"/>
          <w:b w:val="false"/>
          <w:i w:val="false"/>
          <w:color w:val="000000"/>
          <w:sz w:val="28"/>
        </w:rPr>
        <w:t>
      1) өкiлдi органдардың депутаты және жергiлiктi өзiн-өзi басқару органдарының мүшесi болуға, партиялар, кәсiптiк одақтар қатарында болуға, қандай да бiр саяси партияны қолдауға, арнаулы мемлекеттік органдар жүйесiнде өз мүшелерiнiң еңбек, сондай-ақ басқа да әлеуметтiк-экономикалық құқықтары мен мүдделерiн бiлдiру мен қорғау және еңбек жағдайын жақсарту үшiн олардың кәсiптiк мүдделерiнiң ортақтығына негiзделген саяси мақсаттарды көздейтiн қоғамдық бiрлестiктердi құруға;</w:t>
      </w:r>
      <w:r>
        <w:br/>
      </w:r>
      <w:r>
        <w:rPr>
          <w:rFonts w:ascii="Times New Roman"/>
          <w:b w:val="false"/>
          <w:i w:val="false"/>
          <w:color w:val="000000"/>
          <w:sz w:val="28"/>
        </w:rPr>
        <w:t>
      2) Қазақстан Республикасының заңнамасына сәйкес бұл оның лауазымдық міндеттері болып табылатын жағдайларды қоспағанда, педагогтiк, ғылыми және өзге де шығармашылық қызметтерден басқа ақылы қызметпен айналысуға;</w:t>
      </w:r>
      <w:r>
        <w:br/>
      </w:r>
      <w:r>
        <w:rPr>
          <w:rFonts w:ascii="Times New Roman"/>
          <w:b w:val="false"/>
          <w:i w:val="false"/>
          <w:color w:val="000000"/>
          <w:sz w:val="28"/>
        </w:rPr>
        <w:t>
      3) Қазақстан Республикасының заңнамасына сәйкес бұл оның лауазымдық міндеттері болып табылатын жағдайларды қоспағанда, кәсiпкерлiк қызметпен айналысуға, коммерциялық ұйымның басшылық органының немесе қадағалау кеңесінің құрамына кіруге;</w:t>
      </w:r>
      <w:r>
        <w:br/>
      </w:r>
      <w:r>
        <w:rPr>
          <w:rFonts w:ascii="Times New Roman"/>
          <w:b w:val="false"/>
          <w:i w:val="false"/>
          <w:color w:val="000000"/>
          <w:sz w:val="28"/>
        </w:rPr>
        <w:t>
      4) Қазақстан Республикасының заңдарында көзделген жағдайларды қоспағанда, үшiншi тұлғалардың iстерi бойынша өкiл болуға;</w:t>
      </w:r>
      <w:r>
        <w:br/>
      </w:r>
      <w:r>
        <w:rPr>
          <w:rFonts w:ascii="Times New Roman"/>
          <w:b w:val="false"/>
          <w:i w:val="false"/>
          <w:color w:val="000000"/>
          <w:sz w:val="28"/>
        </w:rPr>
        <w:t>
      5) өзiнiң қызметтiк әрекетiн қамтамасыз ететiн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w:t>
      </w:r>
      <w:r>
        <w:br/>
      </w:r>
      <w:r>
        <w:rPr>
          <w:rFonts w:ascii="Times New Roman"/>
          <w:b w:val="false"/>
          <w:i w:val="false"/>
          <w:color w:val="000000"/>
          <w:sz w:val="28"/>
        </w:rPr>
        <w:t>
      6) ереуiлдердi қоса алғанда, мемлекеттiк органдардың қалыпты жұмыс iстеуiне және қызметтiк мiндеттердi орындауға кедергi келтiретiн әрекеттерге қатысуға;</w:t>
      </w:r>
      <w:r>
        <w:br/>
      </w:r>
      <w:r>
        <w:rPr>
          <w:rFonts w:ascii="Times New Roman"/>
          <w:b w:val="false"/>
          <w:i w:val="false"/>
          <w:color w:val="000000"/>
          <w:sz w:val="28"/>
        </w:rPr>
        <w:t>
      7) лауазымдық өкiлеттiктерiн атқаруға байланысты жеке және заңды тұлғалардың қызметiн жеке мақсатында пайдалануға;</w:t>
      </w:r>
      <w:r>
        <w:br/>
      </w:r>
      <w:r>
        <w:rPr>
          <w:rFonts w:ascii="Times New Roman"/>
          <w:b w:val="false"/>
          <w:i w:val="false"/>
          <w:color w:val="000000"/>
          <w:sz w:val="28"/>
        </w:rPr>
        <w:t>
      8) пайдакүнемдiк мақсатта, оның iшiнде лауазымды немесе өзге адамдармен сөз байласу жолымен қызмет бабын пайдалануға;</w:t>
      </w:r>
      <w:r>
        <w:br/>
      </w:r>
      <w:r>
        <w:rPr>
          <w:rFonts w:ascii="Times New Roman"/>
          <w:b w:val="false"/>
          <w:i w:val="false"/>
          <w:color w:val="000000"/>
          <w:sz w:val="28"/>
        </w:rPr>
        <w:t>
      9) өзiнiң жақын туыстары (ата-аналары, балалары, асырап алушылары, асырап алынған балалары, ата-анасы бiр және ата-анасы бөлек аға-iнiлерi және апа-сiңлiлерi, қарындастары, аталары, әжелерi, немерелерi) немесе жұбайы атқаратын қызметiне тiкелей бағынысты лауазымды атқаруға;</w:t>
      </w:r>
      <w:r>
        <w:br/>
      </w:r>
      <w:r>
        <w:rPr>
          <w:rFonts w:ascii="Times New Roman"/>
          <w:b w:val="false"/>
          <w:i w:val="false"/>
          <w:color w:val="000000"/>
          <w:sz w:val="28"/>
        </w:rPr>
        <w:t>
      10) мамандандырылған медициналық мекемелерде (наркологиялық диспансерлерде) алкогольдік, есірткілік, психотроптық, уытқұмарлық, мас болу жағдайын туғызатын (оларға ұқсас заттарды) пайдалануға, оның ішінде ара-тұра пайдалануға медициналық куәландырудан өтуден бас тартуға және жалтаруға құқығы жоқ.</w:t>
      </w:r>
      <w:r>
        <w:br/>
      </w:r>
      <w:r>
        <w:rPr>
          <w:rFonts w:ascii="Times New Roman"/>
          <w:b w:val="false"/>
          <w:i w:val="false"/>
          <w:color w:val="000000"/>
          <w:sz w:val="28"/>
        </w:rPr>
        <w:t>
      Куәландырудан өтуден бас тарту немесе жалтару арнаулы мемлекеттік органдардағы қызметтен шығаруға әкеп соғады.</w:t>
      </w:r>
      <w:r>
        <w:br/>
      </w:r>
      <w:r>
        <w:rPr>
          <w:rFonts w:ascii="Times New Roman"/>
          <w:b w:val="false"/>
          <w:i w:val="false"/>
          <w:color w:val="000000"/>
          <w:sz w:val="28"/>
        </w:rPr>
        <w:t>
      2. Қазақстан Республикасының заңнамасында белгiленген тәртiппен, қызметкер лауазымға кiрiскеннен кейiн бiр ай iшiнде коммерциялық ұйымдардағы өзiнiң меншiгiндегi акцияларды (жарғылық капиталға қатысу үлестерiн) және пайдаланылуы табыс табуға әкелетiн өзге де мүлiктi қызметiн өткеру уақытына сенiмгерлiкпен басқаруға беруге мiндеттi, бұған өзiне заңды түрде тиесiлi ақша, облигациялар, ашық және аралық пайлық инвестициялық қорлардың пайлары, сондай-ақ мүлiктiк жалдауға берiлген мүлiк қосылмайды. Мүлiктi сенiмгерлiкпен басқару шартын нотариат куәландыруға тиіс.</w:t>
      </w:r>
      <w:r>
        <w:br/>
      </w:r>
      <w:r>
        <w:rPr>
          <w:rFonts w:ascii="Times New Roman"/>
          <w:b w:val="false"/>
          <w:i w:val="false"/>
          <w:color w:val="000000"/>
          <w:sz w:val="28"/>
        </w:rPr>
        <w:t>
      Қызметкердiң сенiмгерлiкпен басқаруға берiлген мүлiктен, оның iшiнде сыйақы, дивидендтер, ұтыстар, мүлiктi жалға беруден және басқа да заңды көздерден табыстар алуға құқығы бар.</w:t>
      </w:r>
      <w:r>
        <w:br/>
      </w:r>
      <w:r>
        <w:rPr>
          <w:rFonts w:ascii="Times New Roman"/>
          <w:b w:val="false"/>
          <w:i w:val="false"/>
          <w:color w:val="000000"/>
          <w:sz w:val="28"/>
        </w:rPr>
        <w:t>
      3. Осы бапта көзделген шектеулердi сақтамағаны үшiн жауаптылық осы Заңда, Қазақстан Республикасының басқа заңдарында белгiленедi.</w:t>
      </w:r>
    </w:p>
    <w:p>
      <w:pPr>
        <w:spacing w:after="0"/>
        <w:ind w:left="0"/>
        <w:jc w:val="both"/>
      </w:pPr>
      <w:r>
        <w:rPr>
          <w:rFonts w:ascii="Times New Roman"/>
          <w:b w:val="false"/>
          <w:i w:val="false"/>
          <w:color w:val="000000"/>
          <w:sz w:val="28"/>
        </w:rPr>
        <w:t>      </w:t>
      </w:r>
      <w:r>
        <w:rPr>
          <w:rFonts w:ascii="Times New Roman"/>
          <w:b/>
          <w:i w:val="false"/>
          <w:color w:val="000000"/>
          <w:sz w:val="28"/>
        </w:rPr>
        <w:t>19-бап. Жұмылдыру, әскери жағдай мен соғыс уақыты</w:t>
      </w:r>
      <w:r>
        <w:br/>
      </w:r>
      <w:r>
        <w:rPr>
          <w:rFonts w:ascii="Times New Roman"/>
          <w:b w:val="false"/>
          <w:i w:val="false"/>
          <w:color w:val="000000"/>
          <w:sz w:val="28"/>
        </w:rPr>
        <w:t>
               </w:t>
      </w:r>
      <w:r>
        <w:rPr>
          <w:rFonts w:ascii="Times New Roman"/>
          <w:b/>
          <w:i w:val="false"/>
          <w:color w:val="000000"/>
          <w:sz w:val="28"/>
        </w:rPr>
        <w:t>кезеңіндегі қызметте құқықтық қатынастардың</w:t>
      </w:r>
      <w:r>
        <w:br/>
      </w:r>
      <w:r>
        <w:rPr>
          <w:rFonts w:ascii="Times New Roman"/>
          <w:b w:val="false"/>
          <w:i w:val="false"/>
          <w:color w:val="000000"/>
          <w:sz w:val="28"/>
        </w:rPr>
        <w:t>
               </w:t>
      </w:r>
      <w:r>
        <w:rPr>
          <w:rFonts w:ascii="Times New Roman"/>
          <w:b/>
          <w:i w:val="false"/>
          <w:color w:val="000000"/>
          <w:sz w:val="28"/>
        </w:rPr>
        <w:t>туындауы мен өзгеруi</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Жұмылдыру, әскери жағдай және соғыс уақыты кезеңінде арнаулы мемлекеттік органдар басқа да әскерлер мен әскери құралымдардың құрамына өтеді, ал қызметкерлер әскери қызметшілердің санатына ауысады.</w:t>
      </w:r>
    </w:p>
    <w:p>
      <w:pPr>
        <w:spacing w:after="0"/>
        <w:ind w:left="0"/>
        <w:jc w:val="both"/>
      </w:pPr>
      <w:r>
        <w:rPr>
          <w:rFonts w:ascii="Times New Roman"/>
          <w:b w:val="false"/>
          <w:i w:val="false"/>
          <w:color w:val="000000"/>
          <w:sz w:val="28"/>
        </w:rPr>
        <w:t>      </w:t>
      </w:r>
      <w:r>
        <w:rPr>
          <w:rFonts w:ascii="Times New Roman"/>
          <w:b/>
          <w:i w:val="false"/>
          <w:color w:val="000000"/>
          <w:sz w:val="28"/>
        </w:rPr>
        <w:t>20-бап. Қызметкерлердің жауаптылығы</w:t>
      </w:r>
      <w:r>
        <w:rPr>
          <w:rFonts w:ascii="Times New Roman"/>
          <w:b w:val="false"/>
          <w:i w:val="false"/>
          <w:color w:val="000000"/>
          <w:sz w:val="28"/>
        </w:rPr>
        <w:t> </w:t>
      </w:r>
    </w:p>
    <w:p>
      <w:pPr>
        <w:spacing w:after="0"/>
        <w:ind w:left="0"/>
        <w:jc w:val="both"/>
      </w:pPr>
      <w:r>
        <w:rPr>
          <w:rFonts w:ascii="Times New Roman"/>
          <w:b w:val="false"/>
          <w:i w:val="false"/>
          <w:color w:val="000000"/>
          <w:sz w:val="28"/>
        </w:rPr>
        <w:t>      1. Өзiнiң қызметтiк мiндеттерiн орындамағаны немесе тиiсiнше орындамағаны үшiн қызметкерлер Қазақстан Республикасының заңдарына сәйкес қылмыстық, әкімшілік, азаматтық-құқықтық, тәртiптiк жауаптылықта болады.</w:t>
      </w:r>
      <w:r>
        <w:br/>
      </w:r>
      <w:r>
        <w:rPr>
          <w:rFonts w:ascii="Times New Roman"/>
          <w:b w:val="false"/>
          <w:i w:val="false"/>
          <w:color w:val="000000"/>
          <w:sz w:val="28"/>
        </w:rPr>
        <w:t>
      2. Көрінеу заңға қайшы бұйрықты немесе нұсқауды орындау қызметкерді жауаптылықтан босатпайды.</w:t>
      </w:r>
      <w:r>
        <w:br/>
      </w:r>
      <w:r>
        <w:rPr>
          <w:rFonts w:ascii="Times New Roman"/>
          <w:b w:val="false"/>
          <w:i w:val="false"/>
          <w:color w:val="000000"/>
          <w:sz w:val="28"/>
        </w:rPr>
        <w:t>
      Атқару үшiн алынған өкiмнiң заңдылығына күмәнданған жағдайда, бұл жөнiнде ол өзiнiң тiкелей басшысына және өкiмдi берген басшыға жазбаша нысанда дереу хабарлауға тиiс. Лауазымы бойынша жоғары тұрған басшы аталған өкiмдi жазбаша растаған жағдайда қызметкер, егер оны орындау қылмыстық жазалануға тиiс әрекеттерге әкеп соқпайтын болса, оны орындауға мiндеттi. Қызметкердің заңсыз өкiмдi орындауының салдары үшiн осы өкiмдi растаған басшы жауаптылықта болады.</w:t>
      </w:r>
      <w:r>
        <w:br/>
      </w:r>
      <w:r>
        <w:rPr>
          <w:rFonts w:ascii="Times New Roman"/>
          <w:b w:val="false"/>
          <w:i w:val="false"/>
          <w:color w:val="000000"/>
          <w:sz w:val="28"/>
        </w:rPr>
        <w:t>
      3. Қызметкерлердiң iс-әрекетiне (әрекетсiздігіне) Қазақстан Республикасының заңнамасында белгiленген тәртiппен шағым жасалуы мүмкiн.</w:t>
      </w:r>
      <w:r>
        <w:br/>
      </w:r>
      <w:r>
        <w:rPr>
          <w:rFonts w:ascii="Times New Roman"/>
          <w:b w:val="false"/>
          <w:i w:val="false"/>
          <w:color w:val="000000"/>
          <w:sz w:val="28"/>
        </w:rPr>
        <w:t>
      4. Заңға қайшы әрекеттерімен арнаулы мемлекеттік органға келтірілген материалдық нұқсан үшін қызметкер Қазақстан Республикасының заңдарына сәйкес материалдық жауаптылықта болады.</w:t>
      </w:r>
    </w:p>
    <w:p>
      <w:pPr>
        <w:spacing w:after="0"/>
        <w:ind w:left="0"/>
        <w:jc w:val="both"/>
      </w:pPr>
      <w:r>
        <w:rPr>
          <w:rFonts w:ascii="Times New Roman"/>
          <w:b w:val="false"/>
          <w:i w:val="false"/>
          <w:color w:val="000000"/>
          <w:sz w:val="28"/>
        </w:rPr>
        <w:t>      </w:t>
      </w:r>
      <w:r>
        <w:rPr>
          <w:rFonts w:ascii="Times New Roman"/>
          <w:b/>
          <w:i w:val="false"/>
          <w:color w:val="000000"/>
          <w:sz w:val="28"/>
        </w:rPr>
        <w:t>21-бап. Қызметкерлердің қызметтік куәліктері және</w:t>
      </w:r>
      <w:r>
        <w:br/>
      </w:r>
      <w:r>
        <w:rPr>
          <w:rFonts w:ascii="Times New Roman"/>
          <w:b w:val="false"/>
          <w:i w:val="false"/>
          <w:color w:val="000000"/>
          <w:sz w:val="28"/>
        </w:rPr>
        <w:t>
               </w:t>
      </w:r>
      <w:r>
        <w:rPr>
          <w:rFonts w:ascii="Times New Roman"/>
          <w:b/>
          <w:i w:val="false"/>
          <w:color w:val="000000"/>
          <w:sz w:val="28"/>
        </w:rPr>
        <w:t>жетондары</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Қызметкерлерге олардың жеке басын және өкілеттіктерін растайтын қызметтік куәліктер және жетондар беріледі.</w:t>
      </w:r>
      <w:r>
        <w:br/>
      </w:r>
      <w:r>
        <w:rPr>
          <w:rFonts w:ascii="Times New Roman"/>
          <w:b w:val="false"/>
          <w:i w:val="false"/>
          <w:color w:val="000000"/>
          <w:sz w:val="28"/>
        </w:rPr>
        <w:t>
      Куәліктер мен жетондарды беру және пайдалану тәртібін арнаулы мемлекеттік органның басшысы айқындайды.</w:t>
      </w:r>
      <w:r>
        <w:br/>
      </w:r>
      <w:r>
        <w:rPr>
          <w:rFonts w:ascii="Times New Roman"/>
          <w:b w:val="false"/>
          <w:i w:val="false"/>
          <w:color w:val="000000"/>
          <w:sz w:val="28"/>
        </w:rPr>
        <w:t>
      2. Қызметтік куәліктің сипаттамасын және жетондардың үлгілерін арнаулы мемлекеттік органның бірінші басшысы бекітеді.</w:t>
      </w:r>
      <w:r>
        <w:br/>
      </w:r>
      <w:r>
        <w:rPr>
          <w:rFonts w:ascii="Times New Roman"/>
          <w:b w:val="false"/>
          <w:i w:val="false"/>
          <w:color w:val="000000"/>
          <w:sz w:val="28"/>
        </w:rPr>
        <w:t>
      3. Қызметтік куәлік адамның арнаулы мемлекеттік органға қатыстылығын, оның лауазымын және арнаулы немесе әскери атағын растайтын құжат болып табылады.</w:t>
      </w:r>
      <w:r>
        <w:br/>
      </w:r>
      <w:r>
        <w:rPr>
          <w:rFonts w:ascii="Times New Roman"/>
          <w:b w:val="false"/>
          <w:i w:val="false"/>
          <w:color w:val="000000"/>
          <w:sz w:val="28"/>
        </w:rPr>
        <w:t>
      Қызметтік куәліктер мен жетондар қорғаудың қажетті деңгейіне ие болуы тиіс.</w:t>
      </w:r>
      <w:r>
        <w:br/>
      </w:r>
      <w:r>
        <w:rPr>
          <w:rFonts w:ascii="Times New Roman"/>
          <w:b w:val="false"/>
          <w:i w:val="false"/>
          <w:color w:val="000000"/>
          <w:sz w:val="28"/>
        </w:rPr>
        <w:t>
      Қызметкердің қызметтік куәлігі қаруды, арнаулы құралдарды алып жүру және сақтау құқығын, қызметкерге Қазақстан Республикасының заңнамасына сәйкес берілген өзге де өкілеттіктерді растайды.</w:t>
      </w:r>
      <w:r>
        <w:br/>
      </w:r>
      <w:r>
        <w:rPr>
          <w:rFonts w:ascii="Times New Roman"/>
          <w:b w:val="false"/>
          <w:i w:val="false"/>
          <w:color w:val="000000"/>
          <w:sz w:val="28"/>
        </w:rPr>
        <w:t>
      Қызметкердің қызметтік куәлігінде қызметкер қызметтік міндеттерін атқару кезінде оны әкімшілік жолмен ұстауға, сондай-ақ жеке тексеруге, оның заттарын, ол пайдаланатын қызметтік көлік құралдарын тексеруге жол берілмейді деп көрсетіледі.</w:t>
      </w:r>
    </w:p>
    <w:p>
      <w:pPr>
        <w:spacing w:after="0"/>
        <w:ind w:left="0"/>
        <w:jc w:val="both"/>
      </w:pPr>
      <w:r>
        <w:rPr>
          <w:rFonts w:ascii="Times New Roman"/>
          <w:b w:val="false"/>
          <w:i w:val="false"/>
          <w:color w:val="000000"/>
          <w:sz w:val="28"/>
        </w:rPr>
        <w:t>      </w:t>
      </w:r>
      <w:r>
        <w:rPr>
          <w:rFonts w:ascii="Times New Roman"/>
          <w:b/>
          <w:i w:val="false"/>
          <w:color w:val="000000"/>
          <w:sz w:val="28"/>
        </w:rPr>
        <w:t>22-бап. Қызметкерлердің арнаулы киім нысаны</w:t>
      </w:r>
    </w:p>
    <w:p>
      <w:pPr>
        <w:spacing w:after="0"/>
        <w:ind w:left="0"/>
        <w:jc w:val="both"/>
      </w:pPr>
      <w:r>
        <w:rPr>
          <w:rFonts w:ascii="Times New Roman"/>
          <w:b w:val="false"/>
          <w:i w:val="false"/>
          <w:color w:val="000000"/>
          <w:sz w:val="28"/>
        </w:rPr>
        <w:t>      1. Арнаулы атақ берілген қызметкерлер бюджет қаражаты есебінен арнаулы киім нысанымен қамтамасыз етіледі.</w:t>
      </w:r>
      <w:r>
        <w:br/>
      </w:r>
      <w:r>
        <w:rPr>
          <w:rFonts w:ascii="Times New Roman"/>
          <w:b w:val="false"/>
          <w:i w:val="false"/>
          <w:color w:val="000000"/>
          <w:sz w:val="28"/>
        </w:rPr>
        <w:t>
      2. Арнаулы киім нысанының түрлері мен сипатын Қазақстан Республикасының Президенті айқындайды. Арнаулы киім нысанымен қызметкерлерді қамтамасыз ету нормаларын Қазақстан Республикасының Үкіметі айқындайды. Арнаулы киім нысанын киіп жүру тәртібін арнаулы мемлекеттік органның бірінші басшылары айқындайды.</w:t>
      </w:r>
    </w:p>
    <w:p>
      <w:pPr>
        <w:spacing w:after="0"/>
        <w:ind w:left="0"/>
        <w:jc w:val="left"/>
      </w:pPr>
      <w:r>
        <w:rPr>
          <w:rFonts w:ascii="Times New Roman"/>
          <w:b/>
          <w:i w:val="false"/>
          <w:color w:val="000000"/>
        </w:rPr>
        <w:t xml:space="preserve"> 4-тарау. Қызмет өткеру </w:t>
      </w:r>
    </w:p>
    <w:p>
      <w:pPr>
        <w:spacing w:after="0"/>
        <w:ind w:left="0"/>
        <w:jc w:val="both"/>
      </w:pPr>
      <w:r>
        <w:rPr>
          <w:rFonts w:ascii="Times New Roman"/>
          <w:b w:val="false"/>
          <w:i w:val="false"/>
          <w:color w:val="000000"/>
          <w:sz w:val="28"/>
        </w:rPr>
        <w:t>      </w:t>
      </w:r>
      <w:r>
        <w:rPr>
          <w:rFonts w:ascii="Times New Roman"/>
          <w:b/>
          <w:i w:val="false"/>
          <w:color w:val="000000"/>
          <w:sz w:val="28"/>
        </w:rPr>
        <w:t>23-бап. Кадр құрамы</w:t>
      </w:r>
    </w:p>
    <w:p>
      <w:pPr>
        <w:spacing w:after="0"/>
        <w:ind w:left="0"/>
        <w:jc w:val="both"/>
      </w:pPr>
      <w:r>
        <w:rPr>
          <w:rFonts w:ascii="Times New Roman"/>
          <w:b w:val="false"/>
          <w:i w:val="false"/>
          <w:color w:val="000000"/>
          <w:sz w:val="28"/>
        </w:rPr>
        <w:t>      1. Арнаулы мемлекеттік органдардың кадр құрамы қызметкерлерден, әскери қызметшілерден және жұмыскерлерден тұрады.</w:t>
      </w:r>
      <w:r>
        <w:br/>
      </w:r>
      <w:r>
        <w:rPr>
          <w:rFonts w:ascii="Times New Roman"/>
          <w:b w:val="false"/>
          <w:i w:val="false"/>
          <w:color w:val="000000"/>
          <w:sz w:val="28"/>
        </w:rPr>
        <w:t>
      2. Қызметкерлер мен әскери қызметшілер арнаулы мемлекеттік органдарда штаттық лауазымдарда, әрекет етуші резервте қызмет өткереді, сондай-ақ запаста бола алады.</w:t>
      </w:r>
      <w:r>
        <w:br/>
      </w:r>
      <w:r>
        <w:rPr>
          <w:rFonts w:ascii="Times New Roman"/>
          <w:b w:val="false"/>
          <w:i w:val="false"/>
          <w:color w:val="000000"/>
          <w:sz w:val="28"/>
        </w:rPr>
        <w:t>
      Қызметкерлер мен әскери қызметшілерді әрекет етуші резервке алу мен олардың қызметті өткеру тәртібін арнаулы мемлекеттік органдардың бірінші басшылары айқындайды.</w:t>
      </w:r>
      <w:r>
        <w:br/>
      </w:r>
      <w:r>
        <w:rPr>
          <w:rFonts w:ascii="Times New Roman"/>
          <w:b w:val="false"/>
          <w:i w:val="false"/>
          <w:color w:val="000000"/>
          <w:sz w:val="28"/>
        </w:rPr>
        <w:t>
      Арнаулы мемлекеттік органдар қызметкерлерінің еңбек шарттары Қазақстан Республикасының еңбек заңнамасында және Қазақстан Республикасының мемлекеттік қызмет туралы заңнамасында реттеледі.</w:t>
      </w:r>
    </w:p>
    <w:p>
      <w:pPr>
        <w:spacing w:after="0"/>
        <w:ind w:left="0"/>
        <w:jc w:val="both"/>
      </w:pPr>
      <w:r>
        <w:rPr>
          <w:rFonts w:ascii="Times New Roman"/>
          <w:b w:val="false"/>
          <w:i w:val="false"/>
          <w:color w:val="000000"/>
          <w:sz w:val="28"/>
        </w:rPr>
        <w:t>      </w:t>
      </w:r>
      <w:r>
        <w:rPr>
          <w:rFonts w:ascii="Times New Roman"/>
          <w:b/>
          <w:i w:val="false"/>
          <w:color w:val="000000"/>
          <w:sz w:val="28"/>
        </w:rPr>
        <w:t>24-бап. Қызметкерлер мен әскери қызметшілердің құрамы</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мынадай құрамдарға бөлінеді:</w:t>
      </w:r>
      <w:r>
        <w:br/>
      </w:r>
      <w:r>
        <w:rPr>
          <w:rFonts w:ascii="Times New Roman"/>
          <w:b w:val="false"/>
          <w:i w:val="false"/>
          <w:color w:val="000000"/>
          <w:sz w:val="28"/>
        </w:rPr>
        <w:t>
      1) қатардағы жауынгер;</w:t>
      </w:r>
      <w:r>
        <w:br/>
      </w:r>
      <w:r>
        <w:rPr>
          <w:rFonts w:ascii="Times New Roman"/>
          <w:b w:val="false"/>
          <w:i w:val="false"/>
          <w:color w:val="000000"/>
          <w:sz w:val="28"/>
        </w:rPr>
        <w:t>
      2) сержанттар;</w:t>
      </w:r>
      <w:r>
        <w:br/>
      </w:r>
      <w:r>
        <w:rPr>
          <w:rFonts w:ascii="Times New Roman"/>
          <w:b w:val="false"/>
          <w:i w:val="false"/>
          <w:color w:val="000000"/>
          <w:sz w:val="28"/>
        </w:rPr>
        <w:t>
      3) офицерлер.</w:t>
      </w:r>
    </w:p>
    <w:p>
      <w:pPr>
        <w:spacing w:after="0"/>
        <w:ind w:left="0"/>
        <w:jc w:val="both"/>
      </w:pPr>
      <w:r>
        <w:rPr>
          <w:rFonts w:ascii="Times New Roman"/>
          <w:b w:val="false"/>
          <w:i w:val="false"/>
          <w:color w:val="000000"/>
          <w:sz w:val="28"/>
        </w:rPr>
        <w:t>      </w:t>
      </w:r>
      <w:r>
        <w:rPr>
          <w:rFonts w:ascii="Times New Roman"/>
          <w:b/>
          <w:i w:val="false"/>
          <w:color w:val="000000"/>
          <w:sz w:val="28"/>
        </w:rPr>
        <w:t>25-бап. Арнаулы атақтар</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Қызметкерлердің арнаулы атақтары әскери атақтарға теңестіріледі.</w:t>
      </w:r>
      <w:r>
        <w:br/>
      </w:r>
      <w:r>
        <w:rPr>
          <w:rFonts w:ascii="Times New Roman"/>
          <w:b w:val="false"/>
          <w:i w:val="false"/>
          <w:color w:val="000000"/>
          <w:sz w:val="28"/>
        </w:rPr>
        <w:t>
      2. Арнаулы мемлекеттік органдарда мынадай арнаулы атақтар белгіленеді:</w:t>
      </w:r>
      <w:r>
        <w:br/>
      </w:r>
      <w:r>
        <w:rPr>
          <w:rFonts w:ascii="Times New Roman"/>
          <w:b w:val="false"/>
          <w:i w:val="false"/>
          <w:color w:val="000000"/>
          <w:sz w:val="28"/>
        </w:rPr>
        <w:t>
      1) қатардағы құрам:</w:t>
      </w:r>
      <w:r>
        <w:br/>
      </w:r>
      <w:r>
        <w:rPr>
          <w:rFonts w:ascii="Times New Roman"/>
          <w:b w:val="false"/>
          <w:i w:val="false"/>
          <w:color w:val="000000"/>
          <w:sz w:val="28"/>
        </w:rPr>
        <w:t>
      қатардағы қызметкер;</w:t>
      </w:r>
      <w:r>
        <w:br/>
      </w:r>
      <w:r>
        <w:rPr>
          <w:rFonts w:ascii="Times New Roman"/>
          <w:b w:val="false"/>
          <w:i w:val="false"/>
          <w:color w:val="000000"/>
          <w:sz w:val="28"/>
        </w:rPr>
        <w:t>
      2) сержанттар құрамы:</w:t>
      </w:r>
      <w:r>
        <w:br/>
      </w:r>
      <w:r>
        <w:rPr>
          <w:rFonts w:ascii="Times New Roman"/>
          <w:b w:val="false"/>
          <w:i w:val="false"/>
          <w:color w:val="000000"/>
          <w:sz w:val="28"/>
        </w:rPr>
        <w:t>
      кiшi сержант;</w:t>
      </w:r>
      <w:r>
        <w:br/>
      </w:r>
      <w:r>
        <w:rPr>
          <w:rFonts w:ascii="Times New Roman"/>
          <w:b w:val="false"/>
          <w:i w:val="false"/>
          <w:color w:val="000000"/>
          <w:sz w:val="28"/>
        </w:rPr>
        <w:t>
      сержант;</w:t>
      </w:r>
      <w:r>
        <w:br/>
      </w:r>
      <w:r>
        <w:rPr>
          <w:rFonts w:ascii="Times New Roman"/>
          <w:b w:val="false"/>
          <w:i w:val="false"/>
          <w:color w:val="000000"/>
          <w:sz w:val="28"/>
        </w:rPr>
        <w:t>
      аға сержант;</w:t>
      </w:r>
      <w:r>
        <w:br/>
      </w:r>
      <w:r>
        <w:rPr>
          <w:rFonts w:ascii="Times New Roman"/>
          <w:b w:val="false"/>
          <w:i w:val="false"/>
          <w:color w:val="000000"/>
          <w:sz w:val="28"/>
        </w:rPr>
        <w:t>
      3) кіші офицерлік құрам:</w:t>
      </w:r>
      <w:r>
        <w:br/>
      </w:r>
      <w:r>
        <w:rPr>
          <w:rFonts w:ascii="Times New Roman"/>
          <w:b w:val="false"/>
          <w:i w:val="false"/>
          <w:color w:val="000000"/>
          <w:sz w:val="28"/>
        </w:rPr>
        <w:t>
      лейтенант;</w:t>
      </w:r>
      <w:r>
        <w:br/>
      </w:r>
      <w:r>
        <w:rPr>
          <w:rFonts w:ascii="Times New Roman"/>
          <w:b w:val="false"/>
          <w:i w:val="false"/>
          <w:color w:val="000000"/>
          <w:sz w:val="28"/>
        </w:rPr>
        <w:t>
      аға лейтенант;</w:t>
      </w:r>
      <w:r>
        <w:br/>
      </w:r>
      <w:r>
        <w:rPr>
          <w:rFonts w:ascii="Times New Roman"/>
          <w:b w:val="false"/>
          <w:i w:val="false"/>
          <w:color w:val="000000"/>
          <w:sz w:val="28"/>
        </w:rPr>
        <w:t>
      капитан;</w:t>
      </w:r>
      <w:r>
        <w:br/>
      </w:r>
      <w:r>
        <w:rPr>
          <w:rFonts w:ascii="Times New Roman"/>
          <w:b w:val="false"/>
          <w:i w:val="false"/>
          <w:color w:val="000000"/>
          <w:sz w:val="28"/>
        </w:rPr>
        <w:t>
      4) аға офицерлік құрам:</w:t>
      </w:r>
      <w:r>
        <w:br/>
      </w:r>
      <w:r>
        <w:rPr>
          <w:rFonts w:ascii="Times New Roman"/>
          <w:b w:val="false"/>
          <w:i w:val="false"/>
          <w:color w:val="000000"/>
          <w:sz w:val="28"/>
        </w:rPr>
        <w:t>
      майор;</w:t>
      </w:r>
      <w:r>
        <w:br/>
      </w:r>
      <w:r>
        <w:rPr>
          <w:rFonts w:ascii="Times New Roman"/>
          <w:b w:val="false"/>
          <w:i w:val="false"/>
          <w:color w:val="000000"/>
          <w:sz w:val="28"/>
        </w:rPr>
        <w:t>
      подполковник;</w:t>
      </w:r>
      <w:r>
        <w:br/>
      </w:r>
      <w:r>
        <w:rPr>
          <w:rFonts w:ascii="Times New Roman"/>
          <w:b w:val="false"/>
          <w:i w:val="false"/>
          <w:color w:val="000000"/>
          <w:sz w:val="28"/>
        </w:rPr>
        <w:t>
      полковник;</w:t>
      </w:r>
      <w:r>
        <w:br/>
      </w:r>
      <w:r>
        <w:rPr>
          <w:rFonts w:ascii="Times New Roman"/>
          <w:b w:val="false"/>
          <w:i w:val="false"/>
          <w:color w:val="000000"/>
          <w:sz w:val="28"/>
        </w:rPr>
        <w:t>
      5) жоғары офицерлік құрам:</w:t>
      </w:r>
      <w:r>
        <w:br/>
      </w:r>
      <w:r>
        <w:rPr>
          <w:rFonts w:ascii="Times New Roman"/>
          <w:b w:val="false"/>
          <w:i w:val="false"/>
          <w:color w:val="000000"/>
          <w:sz w:val="28"/>
        </w:rPr>
        <w:t>
      генерал-майор;</w:t>
      </w:r>
      <w:r>
        <w:br/>
      </w:r>
      <w:r>
        <w:rPr>
          <w:rFonts w:ascii="Times New Roman"/>
          <w:b w:val="false"/>
          <w:i w:val="false"/>
          <w:color w:val="000000"/>
          <w:sz w:val="28"/>
        </w:rPr>
        <w:t>
      генерал-лейтенант;</w:t>
      </w:r>
      <w:r>
        <w:br/>
      </w:r>
      <w:r>
        <w:rPr>
          <w:rFonts w:ascii="Times New Roman"/>
          <w:b w:val="false"/>
          <w:i w:val="false"/>
          <w:color w:val="000000"/>
          <w:sz w:val="28"/>
        </w:rPr>
        <w:t>
      генерал-полковник.</w:t>
      </w:r>
      <w:r>
        <w:br/>
      </w:r>
      <w:r>
        <w:rPr>
          <w:rFonts w:ascii="Times New Roman"/>
          <w:b w:val="false"/>
          <w:i w:val="false"/>
          <w:color w:val="000000"/>
          <w:sz w:val="28"/>
        </w:rPr>
        <w:t>
      3. Қызметкерлердің арнаулы атақтарының алдында олардың қайсысына қатыстылығын көрсететін мынадай сөздер қосылады:</w:t>
      </w:r>
      <w:r>
        <w:br/>
      </w:r>
      <w:r>
        <w:rPr>
          <w:rFonts w:ascii="Times New Roman"/>
          <w:b w:val="false"/>
          <w:i w:val="false"/>
          <w:color w:val="000000"/>
          <w:sz w:val="28"/>
        </w:rPr>
        <w:t>
      1) ұлттық қауіпсіздік органдарына – «ұлттық қауіпсіздік»;</w:t>
      </w:r>
      <w:r>
        <w:br/>
      </w:r>
      <w:r>
        <w:rPr>
          <w:rFonts w:ascii="Times New Roman"/>
          <w:b w:val="false"/>
          <w:i w:val="false"/>
          <w:color w:val="000000"/>
          <w:sz w:val="28"/>
        </w:rPr>
        <w:t>
      2) Қазақстан Республикасы Президентінің Күзет қызметіне – «Қазақстан Республикасы Президентінің Күзет қызметі»;</w:t>
      </w:r>
      <w:r>
        <w:br/>
      </w:r>
      <w:r>
        <w:rPr>
          <w:rFonts w:ascii="Times New Roman"/>
          <w:b w:val="false"/>
          <w:i w:val="false"/>
          <w:color w:val="000000"/>
          <w:sz w:val="28"/>
        </w:rPr>
        <w:t>
      3) сыртқы барлау саласындағы уәкілетті органға – «сыртқы барлау».</w:t>
      </w:r>
      <w:r>
        <w:br/>
      </w:r>
      <w:r>
        <w:rPr>
          <w:rFonts w:ascii="Times New Roman"/>
          <w:b w:val="false"/>
          <w:i w:val="false"/>
          <w:color w:val="000000"/>
          <w:sz w:val="28"/>
        </w:rPr>
        <w:t>
      4. Запастағы азаматтардың арнаулы атақтарына «запастағы», ал отставкадағыларға «отставкадағы» деген сөздер қосылады.</w:t>
      </w:r>
      <w:r>
        <w:br/>
      </w:r>
      <w:r>
        <w:rPr>
          <w:rFonts w:ascii="Times New Roman"/>
          <w:b w:val="false"/>
          <w:i w:val="false"/>
          <w:color w:val="000000"/>
          <w:sz w:val="28"/>
        </w:rPr>
        <w:t>
      5. Арнаулы атақтарда еңбек сіңіру мерзімдері:</w:t>
      </w:r>
      <w:r>
        <w:br/>
      </w:r>
      <w:r>
        <w:rPr>
          <w:rFonts w:ascii="Times New Roman"/>
          <w:b w:val="false"/>
          <w:i w:val="false"/>
          <w:color w:val="000000"/>
          <w:sz w:val="28"/>
        </w:rPr>
        <w:t>
      офицерлік құрамға:</w:t>
      </w:r>
      <w:r>
        <w:br/>
      </w:r>
      <w:r>
        <w:rPr>
          <w:rFonts w:ascii="Times New Roman"/>
          <w:b w:val="false"/>
          <w:i w:val="false"/>
          <w:color w:val="000000"/>
          <w:sz w:val="28"/>
        </w:rPr>
        <w:t>
      лейтенанттарға – екі жыл;</w:t>
      </w:r>
      <w:r>
        <w:br/>
      </w:r>
      <w:r>
        <w:rPr>
          <w:rFonts w:ascii="Times New Roman"/>
          <w:b w:val="false"/>
          <w:i w:val="false"/>
          <w:color w:val="000000"/>
          <w:sz w:val="28"/>
        </w:rPr>
        <w:t>
      аға лейтенанттарға – төрт жыл;</w:t>
      </w:r>
      <w:r>
        <w:br/>
      </w:r>
      <w:r>
        <w:rPr>
          <w:rFonts w:ascii="Times New Roman"/>
          <w:b w:val="false"/>
          <w:i w:val="false"/>
          <w:color w:val="000000"/>
          <w:sz w:val="28"/>
        </w:rPr>
        <w:t>
      капитандарға – төрт жыл;</w:t>
      </w:r>
      <w:r>
        <w:br/>
      </w:r>
      <w:r>
        <w:rPr>
          <w:rFonts w:ascii="Times New Roman"/>
          <w:b w:val="false"/>
          <w:i w:val="false"/>
          <w:color w:val="000000"/>
          <w:sz w:val="28"/>
        </w:rPr>
        <w:t>
      майорларға – бес жыл;</w:t>
      </w:r>
      <w:r>
        <w:br/>
      </w:r>
      <w:r>
        <w:rPr>
          <w:rFonts w:ascii="Times New Roman"/>
          <w:b w:val="false"/>
          <w:i w:val="false"/>
          <w:color w:val="000000"/>
          <w:sz w:val="28"/>
        </w:rPr>
        <w:t>
      подполковниктерге – жеті жыл белгіленеді;</w:t>
      </w:r>
      <w:r>
        <w:br/>
      </w:r>
      <w:r>
        <w:rPr>
          <w:rFonts w:ascii="Times New Roman"/>
          <w:b w:val="false"/>
          <w:i w:val="false"/>
          <w:color w:val="000000"/>
          <w:sz w:val="28"/>
        </w:rPr>
        <w:t>
      полковниктер мен одан жоғарыларға – белгіленбейді:</w:t>
      </w:r>
      <w:r>
        <w:br/>
      </w:r>
      <w:r>
        <w:rPr>
          <w:rFonts w:ascii="Times New Roman"/>
          <w:b w:val="false"/>
          <w:i w:val="false"/>
          <w:color w:val="000000"/>
          <w:sz w:val="28"/>
        </w:rPr>
        <w:t>
      қатардағы мен сержанттық құрамға – белгіленбейді.</w:t>
      </w:r>
      <w:r>
        <w:br/>
      </w:r>
      <w:r>
        <w:rPr>
          <w:rFonts w:ascii="Times New Roman"/>
          <w:b w:val="false"/>
          <w:i w:val="false"/>
          <w:color w:val="000000"/>
          <w:sz w:val="28"/>
        </w:rPr>
        <w:t>
      Оқудың бес жыл және одан көп мерзімімен арнаулы (әскери) оқу орындарын бітірген қызметкерлер үшін лейтенант арнаулы атағында еңбек сіңіру мерзімі бір жыл болып белгіленеді.</w:t>
      </w:r>
    </w:p>
    <w:p>
      <w:pPr>
        <w:spacing w:after="0"/>
        <w:ind w:left="0"/>
        <w:jc w:val="both"/>
      </w:pPr>
      <w:r>
        <w:rPr>
          <w:rFonts w:ascii="Times New Roman"/>
          <w:b w:val="false"/>
          <w:i w:val="false"/>
          <w:color w:val="000000"/>
          <w:sz w:val="28"/>
        </w:rPr>
        <w:t>      </w:t>
      </w:r>
      <w:r>
        <w:rPr>
          <w:rFonts w:ascii="Times New Roman"/>
          <w:b/>
          <w:i w:val="false"/>
          <w:color w:val="000000"/>
          <w:sz w:val="28"/>
        </w:rPr>
        <w:t>26-бап. Арнаулы атақтарды беру тәртібі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Арнаулы атақтар қызметкерлерге дербес беріледі. Арнаулы атақ алғашқы немесе кезекті болуы мүмкін.</w:t>
      </w:r>
      <w:r>
        <w:br/>
      </w:r>
      <w:r>
        <w:rPr>
          <w:rFonts w:ascii="Times New Roman"/>
          <w:b w:val="false"/>
          <w:i w:val="false"/>
          <w:color w:val="000000"/>
          <w:sz w:val="28"/>
        </w:rPr>
        <w:t>
      2. Қызметкерлерге арнаулы атақтар:</w:t>
      </w:r>
      <w:r>
        <w:br/>
      </w:r>
      <w:r>
        <w:rPr>
          <w:rFonts w:ascii="Times New Roman"/>
          <w:b w:val="false"/>
          <w:i w:val="false"/>
          <w:color w:val="000000"/>
          <w:sz w:val="28"/>
        </w:rPr>
        <w:t>
      1) жоғары офицерлік құрамға – арнаулы мемлекеттік органның бірінші басшысының ұсынуы бойынша Қазақстан Республикасының Президенті;</w:t>
      </w:r>
      <w:r>
        <w:br/>
      </w:r>
      <w:r>
        <w:rPr>
          <w:rFonts w:ascii="Times New Roman"/>
          <w:b w:val="false"/>
          <w:i w:val="false"/>
          <w:color w:val="000000"/>
          <w:sz w:val="28"/>
        </w:rPr>
        <w:t>
      2) полковникті – арнаулы мемлекеттік органның бірінші басшысы;</w:t>
      </w:r>
      <w:r>
        <w:br/>
      </w:r>
      <w:r>
        <w:rPr>
          <w:rFonts w:ascii="Times New Roman"/>
          <w:b w:val="false"/>
          <w:i w:val="false"/>
          <w:color w:val="000000"/>
          <w:sz w:val="28"/>
        </w:rPr>
        <w:t>
      3) өзге арнаулы атақтарды – лауазымдар номенклатурасына сәйкес арнаулы мемлекеттік органдардың бірінші басшылары айқындалған лауазымды адамдар береді.</w:t>
      </w:r>
      <w:r>
        <w:br/>
      </w:r>
      <w:r>
        <w:rPr>
          <w:rFonts w:ascii="Times New Roman"/>
          <w:b w:val="false"/>
          <w:i w:val="false"/>
          <w:color w:val="000000"/>
          <w:sz w:val="28"/>
        </w:rPr>
        <w:t>
      3. Алғашқы әскери атақтар болып:</w:t>
      </w:r>
      <w:r>
        <w:br/>
      </w:r>
      <w:r>
        <w:rPr>
          <w:rFonts w:ascii="Times New Roman"/>
          <w:b w:val="false"/>
          <w:i w:val="false"/>
          <w:color w:val="000000"/>
          <w:sz w:val="28"/>
        </w:rPr>
        <w:t>
      1) офицерлік құрам үшін – лейтенант;</w:t>
      </w:r>
      <w:r>
        <w:br/>
      </w:r>
      <w:r>
        <w:rPr>
          <w:rFonts w:ascii="Times New Roman"/>
          <w:b w:val="false"/>
          <w:i w:val="false"/>
          <w:color w:val="000000"/>
          <w:sz w:val="28"/>
        </w:rPr>
        <w:t>
      2) сержанттар құрамы үшін – кіші сержант;</w:t>
      </w:r>
      <w:r>
        <w:br/>
      </w:r>
      <w:r>
        <w:rPr>
          <w:rFonts w:ascii="Times New Roman"/>
          <w:b w:val="false"/>
          <w:i w:val="false"/>
          <w:color w:val="000000"/>
          <w:sz w:val="28"/>
        </w:rPr>
        <w:t>
      3) қатардағы құрам үшін – қатардағы қызметкер саналады.</w:t>
      </w:r>
      <w:r>
        <w:br/>
      </w:r>
      <w:r>
        <w:rPr>
          <w:rFonts w:ascii="Times New Roman"/>
          <w:b w:val="false"/>
          <w:i w:val="false"/>
          <w:color w:val="000000"/>
          <w:sz w:val="28"/>
        </w:rPr>
        <w:t>
      4. «Лейтенант» арнаулы атағы:</w:t>
      </w:r>
      <w:r>
        <w:br/>
      </w:r>
      <w:r>
        <w:rPr>
          <w:rFonts w:ascii="Times New Roman"/>
          <w:b w:val="false"/>
          <w:i w:val="false"/>
          <w:color w:val="000000"/>
          <w:sz w:val="28"/>
        </w:rPr>
        <w:t>
      1) офицерлік құрамның арнаулы атағы жоқ, жоғары (арнаулы немесе әскери) оқу орындарын бітірген қызметкерге;</w:t>
      </w:r>
      <w:r>
        <w:br/>
      </w:r>
      <w:r>
        <w:rPr>
          <w:rFonts w:ascii="Times New Roman"/>
          <w:b w:val="false"/>
          <w:i w:val="false"/>
          <w:color w:val="000000"/>
          <w:sz w:val="28"/>
        </w:rPr>
        <w:t>
      2) офицерлік құрамның арнаулы атағы жоқ, тиісті мамандыққа ұқсас жоғары кәсіби білімі бар және штатпен офицерлік құрам атағы көзделген лауазымға келісімшарт бойынша қызметке тұрған қызметкерге – тиісті лауазымға тағайындау кезінде, бірақ кемінде алты айдан кейін беріледі;</w:t>
      </w:r>
      <w:r>
        <w:br/>
      </w:r>
      <w:r>
        <w:rPr>
          <w:rFonts w:ascii="Times New Roman"/>
          <w:b w:val="false"/>
          <w:i w:val="false"/>
          <w:color w:val="000000"/>
          <w:sz w:val="28"/>
        </w:rPr>
        <w:t>
      5. Офицерлік құрамның алғашқы арнаулы атағын қызметкер қызмет өткеріп жатқан арнаулы мемлекеттік органның бірінші басшысы береді.</w:t>
      </w:r>
      <w:r>
        <w:br/>
      </w:r>
      <w:r>
        <w:rPr>
          <w:rFonts w:ascii="Times New Roman"/>
          <w:b w:val="false"/>
          <w:i w:val="false"/>
          <w:color w:val="000000"/>
          <w:sz w:val="28"/>
        </w:rPr>
        <w:t>
      6. «Сержант» арнаулы атағы және одан кейінгілер қажетті дайындық деңгейі бар және тиісті лауазымға тағайындалған қызметкерге, бірақ кемінде он екі айдан кейін беріледі.</w:t>
      </w:r>
      <w:r>
        <w:br/>
      </w:r>
      <w:r>
        <w:rPr>
          <w:rFonts w:ascii="Times New Roman"/>
          <w:b w:val="false"/>
          <w:i w:val="false"/>
          <w:color w:val="000000"/>
          <w:sz w:val="28"/>
        </w:rPr>
        <w:t>
      7. «Кіші сержант» арнаулы атағы әскери атағы жоқ, жоғары немесе орта білімі бар азаматқа – келісімшарт бойынша қызметке тұрған кезде беріледі.</w:t>
      </w:r>
      <w:r>
        <w:br/>
      </w:r>
      <w:r>
        <w:rPr>
          <w:rFonts w:ascii="Times New Roman"/>
          <w:b w:val="false"/>
          <w:i w:val="false"/>
          <w:color w:val="000000"/>
          <w:sz w:val="28"/>
        </w:rPr>
        <w:t>
      8. «Қатардағы қызметкер» арнаулы атағы арнаулы атағы жоқ азаматтарға:</w:t>
      </w:r>
      <w:r>
        <w:br/>
      </w:r>
      <w:r>
        <w:rPr>
          <w:rFonts w:ascii="Times New Roman"/>
          <w:b w:val="false"/>
          <w:i w:val="false"/>
          <w:color w:val="000000"/>
          <w:sz w:val="28"/>
        </w:rPr>
        <w:t>
      1) келісімшарт бойынша қызметке тұрған кезде;</w:t>
      </w:r>
      <w:r>
        <w:br/>
      </w:r>
      <w:r>
        <w:rPr>
          <w:rFonts w:ascii="Times New Roman"/>
          <w:b w:val="false"/>
          <w:i w:val="false"/>
          <w:color w:val="000000"/>
          <w:sz w:val="28"/>
        </w:rPr>
        <w:t>
      2) арнаулы (әскери) оқу орнына қабылданған кезінде беріледі.</w:t>
      </w:r>
      <w:r>
        <w:br/>
      </w:r>
      <w:r>
        <w:rPr>
          <w:rFonts w:ascii="Times New Roman"/>
          <w:b w:val="false"/>
          <w:i w:val="false"/>
          <w:color w:val="000000"/>
          <w:sz w:val="28"/>
        </w:rPr>
        <w:t>
      9. Запастан қабылданған не Қарулы Күштер, басқа әскерлер немесе әскери құралымдардан ауыстыру тәртібінде қабылданған азаматқа қызметкердің лауазымына тағайындау кезінде қайта аттестаттау тәртібінде өзінде бар әскери атақтан төмен емес арнаулы атақ беріледі.</w:t>
      </w:r>
      <w:r>
        <w:br/>
      </w:r>
      <w:r>
        <w:rPr>
          <w:rFonts w:ascii="Times New Roman"/>
          <w:b w:val="false"/>
          <w:i w:val="false"/>
          <w:color w:val="000000"/>
          <w:sz w:val="28"/>
        </w:rPr>
        <w:t>
      Арнаулы мемлекеттік немесе құқық қорғау органдарында бұрын қызмет өткерген, запастан қабылданған не басқа арнаулы мемлекеттік не құқық қорғау органдарынан ауыстыру тәртібінде қабылданған және арнаулы атағы немесе сыныптық шені бар адамдарға оларды қызметкердің лауазымына тағайындау кезінде қайта аттестаттау тәртібінде арнаулы атақ беріледі. Қайта аттестаттауды өткізу және арнаулы атақ беру тәртібін арнаулы мемлекеттік органның бірінші басшысы айқындайды.</w:t>
      </w:r>
      <w:r>
        <w:br/>
      </w:r>
      <w:r>
        <w:rPr>
          <w:rFonts w:ascii="Times New Roman"/>
          <w:b w:val="false"/>
          <w:i w:val="false"/>
          <w:color w:val="000000"/>
          <w:sz w:val="28"/>
        </w:rPr>
        <w:t>
      Бұрынғы арнаулы атақта немесе сыныптық шенде болу мерзімі кезекті арнаулы атақ беру үшін еңбек сіңірген мерзіміне есептеледі.</w:t>
      </w:r>
      <w:r>
        <w:br/>
      </w:r>
      <w:r>
        <w:rPr>
          <w:rFonts w:ascii="Times New Roman"/>
          <w:b w:val="false"/>
          <w:i w:val="false"/>
          <w:color w:val="000000"/>
          <w:sz w:val="28"/>
        </w:rPr>
        <w:t>
      10. Кезекті арнаулы атақ егер ол тең немесе одан жоғары арнаулы атақ көзделген лауазымды атқарып отырса, алдыңғы арнаулы атақта еңбек сіңіру мерзімі өткеннен кейін беріледі.</w:t>
      </w:r>
      <w:r>
        <w:br/>
      </w:r>
      <w:r>
        <w:rPr>
          <w:rFonts w:ascii="Times New Roman"/>
          <w:b w:val="false"/>
          <w:i w:val="false"/>
          <w:color w:val="000000"/>
          <w:sz w:val="28"/>
        </w:rPr>
        <w:t>
      11. Қызметкерде тәртіптік жазасы болған кезде ол кезекті арнаулы атағын алуға ұсыныла алмайды.</w:t>
      </w:r>
      <w:r>
        <w:br/>
      </w:r>
      <w:r>
        <w:rPr>
          <w:rFonts w:ascii="Times New Roman"/>
          <w:b w:val="false"/>
          <w:i w:val="false"/>
          <w:color w:val="000000"/>
          <w:sz w:val="28"/>
        </w:rPr>
        <w:t>
      12. Жоғары офицерлік құрамның арнаулы атағы қызметкерге жоғары офицерлік құрамды ауыстыруға жататын атқарып отырған лауазымында, әдетте, кемінде екі жыл өткеннен кейін беріледі.</w:t>
      </w:r>
      <w:r>
        <w:br/>
      </w:r>
      <w:r>
        <w:rPr>
          <w:rFonts w:ascii="Times New Roman"/>
          <w:b w:val="false"/>
          <w:i w:val="false"/>
          <w:color w:val="000000"/>
          <w:sz w:val="28"/>
        </w:rPr>
        <w:t>
      13. Арнаулы атақтарда еңбек сіңіру мерзімі арнаулы атақ берілген күннен бастап есептеледі.</w:t>
      </w:r>
      <w:r>
        <w:br/>
      </w:r>
      <w:r>
        <w:rPr>
          <w:rFonts w:ascii="Times New Roman"/>
          <w:b w:val="false"/>
          <w:i w:val="false"/>
          <w:color w:val="000000"/>
          <w:sz w:val="28"/>
        </w:rPr>
        <w:t>
      14. Сержанттар қатарындағы лауазымына тағайындау кезінде тиісті даярлықтан өткен қызметкерге арнаулы атақ берілуі мүмкін.</w:t>
      </w:r>
      <w:r>
        <w:br/>
      </w:r>
      <w:r>
        <w:rPr>
          <w:rFonts w:ascii="Times New Roman"/>
          <w:b w:val="false"/>
          <w:i w:val="false"/>
          <w:color w:val="000000"/>
          <w:sz w:val="28"/>
        </w:rPr>
        <w:t>
      15. Арнаулы (әскери) оқу орындарында және адъюнктурада күндiзгi оқу нысаны бойынша оқитын офицерлерге кезектi арнаулы атақтар ағымдағы арнаулы атақтарда болудың белгiленген мерзiмi өткеннен кейiн және ол оқуға түсер алдында атқарған лауазымы бойынша арнаулы атаққа берілетін атаққа сәйкес келген кезде берiледi.</w:t>
      </w:r>
      <w:r>
        <w:br/>
      </w:r>
      <w:r>
        <w:rPr>
          <w:rFonts w:ascii="Times New Roman"/>
          <w:b w:val="false"/>
          <w:i w:val="false"/>
          <w:color w:val="000000"/>
          <w:sz w:val="28"/>
        </w:rPr>
        <w:t>
      16. Қызметтік борышын үлгiлi орындайтын, қызмет атқару немесе өзге де қызметтi мiндеттерiн атқару кезiнде жоғары кәсіби шеберлiк пен ынта-жiгер танытқан қызметкерлерге кезектi арнаулы атақ мерзiмiнен бұрын берiлуi мүмкiн, бiрақ олар атқарып отырған лауазымы бойынша көзделген әскери атақтан жоғары болмайды.</w:t>
      </w:r>
      <w:r>
        <w:br/>
      </w:r>
      <w:r>
        <w:rPr>
          <w:rFonts w:ascii="Times New Roman"/>
          <w:b w:val="false"/>
          <w:i w:val="false"/>
          <w:color w:val="000000"/>
          <w:sz w:val="28"/>
        </w:rPr>
        <w:t>
      Мерзiмiнен бұрын арнаулы атақ арнаулы атағындағы белгiленген еңбек сiңiру мерзiмiнiң кемiнде жартысы өткеннен кейiн, бiрақ тиiсiнше кiшi және аға офицерлік құрамның әскери атақтарында қызмет өткерген кезеңiнде бiр реттен артық берiлмейдi.</w:t>
      </w:r>
      <w:r>
        <w:br/>
      </w:r>
      <w:r>
        <w:rPr>
          <w:rFonts w:ascii="Times New Roman"/>
          <w:b w:val="false"/>
          <w:i w:val="false"/>
          <w:color w:val="000000"/>
          <w:sz w:val="28"/>
        </w:rPr>
        <w:t>
      17. Қызметтік, жауынгерлiк даярлықта, әскери тәртiптi нығайтуда, күрделi техниканы меңгеруде жоғары көрсеткiштерге қол жеткiзген немесе арнаулы мемлекеттік органның міндеттерін орындаумен байланысты тапсырылған учаскедегi мiндеттердi үлгiлi орындайтын қызметкерге кезектi арнаулы атақ подполковникке дейiн, ал ғылыми дәрежесі бар ғылыми-педагогикалық құрамның офицерлерiне полковниктi қоса алғанда – атқарып отырған лауазымы бойынша көзделген арнаулы атақтан бiр сатыға жоғары атақ берiлуi мүмкiн.</w:t>
      </w:r>
      <w:r>
        <w:br/>
      </w:r>
      <w:r>
        <w:rPr>
          <w:rFonts w:ascii="Times New Roman"/>
          <w:b w:val="false"/>
          <w:i w:val="false"/>
          <w:color w:val="000000"/>
          <w:sz w:val="28"/>
        </w:rPr>
        <w:t>
      Атқарып отырған лауазымы бойынша көзделген арнаулы атақтан бiр сатыға жоғары кезектi арнаулы атақ қызмет кезеңiнде бiр реттен артық берiлмейдi және арнаулы атағында кемiнде екi белгiленген еңбек сiңiру мерзiм өткеннен кейiн берiледi.</w:t>
      </w:r>
      <w:r>
        <w:br/>
      </w:r>
      <w:r>
        <w:rPr>
          <w:rFonts w:ascii="Times New Roman"/>
          <w:b w:val="false"/>
          <w:i w:val="false"/>
          <w:color w:val="000000"/>
          <w:sz w:val="28"/>
        </w:rPr>
        <w:t>
      18. «Кiшi сержант» кезектi арнаулы атағы ол үшiн «кiшi сержант» және одан жоғары арнаулы атақ көзделген лауазымға тағайындалатын қызметкерге берiледi.</w:t>
      </w:r>
      <w:r>
        <w:br/>
      </w:r>
      <w:r>
        <w:rPr>
          <w:rFonts w:ascii="Times New Roman"/>
          <w:b w:val="false"/>
          <w:i w:val="false"/>
          <w:color w:val="000000"/>
          <w:sz w:val="28"/>
        </w:rPr>
        <w:t>
      19. Офицерлік немесе сержанттық құрамның арнаулы атағынан айырылған азаматқа (әскери мiндеттiге) қатардағы құрамның әскери есебiне бiр мезгiлде ауыстыра отырып облыстың (республикалық маңызы бар қаланың және астананың) жергiлiктi әскери басқару органының бастығы «қатардағы қызметкер» әскери атағын бередi.</w:t>
      </w:r>
    </w:p>
    <w:p>
      <w:pPr>
        <w:spacing w:after="0"/>
        <w:ind w:left="0"/>
        <w:jc w:val="both"/>
      </w:pPr>
      <w:r>
        <w:rPr>
          <w:rFonts w:ascii="Times New Roman"/>
          <w:b w:val="false"/>
          <w:i w:val="false"/>
          <w:color w:val="000000"/>
          <w:sz w:val="28"/>
        </w:rPr>
        <w:t>      </w:t>
      </w:r>
      <w:r>
        <w:rPr>
          <w:rFonts w:ascii="Times New Roman"/>
          <w:b/>
          <w:i w:val="false"/>
          <w:color w:val="000000"/>
          <w:sz w:val="28"/>
        </w:rPr>
        <w:t>27-бап. Арнаулы атақты төмендету, одан айыру және арнаулы</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атағын қалпына келтіру</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Қызметкерді арнаулы атағында бiр сатыға:</w:t>
      </w:r>
      <w:r>
        <w:br/>
      </w:r>
      <w:r>
        <w:rPr>
          <w:rFonts w:ascii="Times New Roman"/>
          <w:b w:val="false"/>
          <w:i w:val="false"/>
          <w:color w:val="000000"/>
          <w:sz w:val="28"/>
        </w:rPr>
        <w:t>
      1) жоғары офицерлік құрамды – Қазақстан Республикасының Президентi;</w:t>
      </w:r>
      <w:r>
        <w:br/>
      </w:r>
      <w:r>
        <w:rPr>
          <w:rFonts w:ascii="Times New Roman"/>
          <w:b w:val="false"/>
          <w:i w:val="false"/>
          <w:color w:val="000000"/>
          <w:sz w:val="28"/>
        </w:rPr>
        <w:t>
      2) офицерлік құрамды (жоғары офицерлік құрамнан басқа) – арнаулы мемлекеттік органның бiрiншi басшысы;</w:t>
      </w:r>
      <w:r>
        <w:br/>
      </w:r>
      <w:r>
        <w:rPr>
          <w:rFonts w:ascii="Times New Roman"/>
          <w:b w:val="false"/>
          <w:i w:val="false"/>
          <w:color w:val="000000"/>
          <w:sz w:val="28"/>
        </w:rPr>
        <w:t>
      3) өзге арнаулы атақтарды – лауазымдар номенклатурасына сәйкес төмендетуi мүмкiн.</w:t>
      </w:r>
      <w:r>
        <w:br/>
      </w:r>
      <w:r>
        <w:rPr>
          <w:rFonts w:ascii="Times New Roman"/>
          <w:b w:val="false"/>
          <w:i w:val="false"/>
          <w:color w:val="000000"/>
          <w:sz w:val="28"/>
        </w:rPr>
        <w:t>
      2. Арнаулы атағынан айырылған қызметкерге осы Заңға сәйкес арнаулы атақ берілуі немесе ол қалпына келтірілуі мүмкін.</w:t>
      </w:r>
      <w:r>
        <w:br/>
      </w:r>
      <w:r>
        <w:rPr>
          <w:rFonts w:ascii="Times New Roman"/>
          <w:b w:val="false"/>
          <w:i w:val="false"/>
          <w:color w:val="000000"/>
          <w:sz w:val="28"/>
        </w:rPr>
        <w:t>
      Арнаулы атағында қайталап төмендетуге жол берілмейді, ықпал етудің өзге шаралары қолданылады.</w:t>
      </w:r>
      <w:r>
        <w:br/>
      </w:r>
      <w:r>
        <w:rPr>
          <w:rFonts w:ascii="Times New Roman"/>
          <w:b w:val="false"/>
          <w:i w:val="false"/>
          <w:color w:val="000000"/>
          <w:sz w:val="28"/>
        </w:rPr>
        <w:t>
      Төмендетілген арнаулы атақта қызмет уақыты қызметкерге кезекті арнаулы атақ беру үшін еңбек сіңіру мерзіміне есептелмейді.</w:t>
      </w:r>
      <w:r>
        <w:br/>
      </w:r>
      <w:r>
        <w:rPr>
          <w:rFonts w:ascii="Times New Roman"/>
          <w:b w:val="false"/>
          <w:i w:val="false"/>
          <w:color w:val="000000"/>
          <w:sz w:val="28"/>
        </w:rPr>
        <w:t>
      3. Қылмыс жасаған қызметкерлер соттың заңды күшіне енген айыптау үкімі бойынша арнаулы атағынан айырылады.</w:t>
      </w:r>
      <w:r>
        <w:br/>
      </w:r>
      <w:r>
        <w:rPr>
          <w:rFonts w:ascii="Times New Roman"/>
          <w:b w:val="false"/>
          <w:i w:val="false"/>
          <w:color w:val="000000"/>
          <w:sz w:val="28"/>
        </w:rPr>
        <w:t>
      Қызметкерді арнаулы атағынан айыру жеке құрам бойынша бұйрықпен ресімделеді.</w:t>
      </w:r>
      <w:r>
        <w:br/>
      </w:r>
      <w:r>
        <w:rPr>
          <w:rFonts w:ascii="Times New Roman"/>
          <w:b w:val="false"/>
          <w:i w:val="false"/>
          <w:color w:val="000000"/>
          <w:sz w:val="28"/>
        </w:rPr>
        <w:t>
      4. Заңсыз соттауға байланысты арнаулы атағынан айырылған азаматқа бұрынғы арнаулы атағы Қазақстан Республикасының заңдарында және басқа да нормативтiк құқықтық актiлерiнде белгiленген бұрынғы құқықтары мен жеңiлдiктерi қалпына келтiрiле отырып, оны ақтау туралы шешiм күшiне енгеннен кейiн берiледi.</w:t>
      </w:r>
    </w:p>
    <w:p>
      <w:pPr>
        <w:spacing w:after="0"/>
        <w:ind w:left="0"/>
        <w:jc w:val="both"/>
      </w:pPr>
      <w:r>
        <w:rPr>
          <w:rFonts w:ascii="Times New Roman"/>
          <w:b w:val="false"/>
          <w:i w:val="false"/>
          <w:color w:val="000000"/>
          <w:sz w:val="28"/>
        </w:rPr>
        <w:t>      </w:t>
      </w:r>
      <w:r>
        <w:rPr>
          <w:rFonts w:ascii="Times New Roman"/>
          <w:b/>
          <w:i w:val="false"/>
          <w:color w:val="000000"/>
          <w:sz w:val="28"/>
        </w:rPr>
        <w:t>28-бап. Қызметкерлерді лауазымға тағайындау және ауыстыру</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арнаулы атағына сәйкес келуі тиіс лауазымға тағайындалады.</w:t>
      </w:r>
      <w:r>
        <w:br/>
      </w:r>
      <w:r>
        <w:rPr>
          <w:rFonts w:ascii="Times New Roman"/>
          <w:b w:val="false"/>
          <w:i w:val="false"/>
          <w:color w:val="000000"/>
          <w:sz w:val="28"/>
        </w:rPr>
        <w:t>
      2. Арнаулы мемлекеттік органдардағы лауазымдар және оларға сәйкес арнаулы және әскери атақтар тізбесін Қазақстан Республикасының Президенті бекітеді.</w:t>
      </w:r>
      <w:r>
        <w:br/>
      </w:r>
      <w:r>
        <w:rPr>
          <w:rFonts w:ascii="Times New Roman"/>
          <w:b w:val="false"/>
          <w:i w:val="false"/>
          <w:color w:val="000000"/>
          <w:sz w:val="28"/>
        </w:rPr>
        <w:t>
      3. Арнаулы мемлекеттік органдардағы типтік емес лауазымдар және оларға сәйкес келетін арнаулы және әскери атақтар тізбесін осы органдардың бірінші басшылары бекітеді.</w:t>
      </w:r>
    </w:p>
    <w:p>
      <w:pPr>
        <w:spacing w:after="0"/>
        <w:ind w:left="0"/>
        <w:jc w:val="both"/>
      </w:pPr>
      <w:r>
        <w:rPr>
          <w:rFonts w:ascii="Times New Roman"/>
          <w:b w:val="false"/>
          <w:i w:val="false"/>
          <w:color w:val="000000"/>
          <w:sz w:val="28"/>
        </w:rPr>
        <w:t>      </w:t>
      </w:r>
      <w:r>
        <w:rPr>
          <w:rFonts w:ascii="Times New Roman"/>
          <w:b/>
          <w:i w:val="false"/>
          <w:color w:val="000000"/>
          <w:sz w:val="28"/>
        </w:rPr>
        <w:t>29-бап. Лауазымға тағайындау тәртібі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Қызметкерді лауазымға тағайындау осы Заңға сәйкес жүзеге асырылады.</w:t>
      </w:r>
      <w:r>
        <w:br/>
      </w:r>
      <w:r>
        <w:rPr>
          <w:rFonts w:ascii="Times New Roman"/>
          <w:b w:val="false"/>
          <w:i w:val="false"/>
          <w:color w:val="000000"/>
          <w:sz w:val="28"/>
        </w:rPr>
        <w:t>
      2. Қызметкерлермен келiсiмшарт жасасу, оларды лауазымдарға тағайындау, ауыстыру, шығару, босату, сондай-ақ оларға арнаулы атақтар беру туралы бұйрықтар (жеке құрам бойынша бұйрықтар) шығаруға құқығы бар лауазымды адамдар тiзбесiн (лауазымдар номенклатурасы) арнаулы мемлекеттік органның бiрiншi басшысы айқындайды.</w:t>
      </w:r>
      <w:r>
        <w:br/>
      </w:r>
      <w:r>
        <w:rPr>
          <w:rFonts w:ascii="Times New Roman"/>
          <w:b w:val="false"/>
          <w:i w:val="false"/>
          <w:color w:val="000000"/>
          <w:sz w:val="28"/>
        </w:rPr>
        <w:t>
      3. Қызметкерді лауазымға тағайындау бiлiмi мен кәсіби даярлығының деңгейiн, оның психологиялық қасиеттерiн, денсаулық жағдайын және осы Заңда көзделген өзге де мән-жайларды ескере отырып, жүргізiледi.</w:t>
      </w:r>
      <w:r>
        <w:br/>
      </w:r>
      <w:r>
        <w:rPr>
          <w:rFonts w:ascii="Times New Roman"/>
          <w:b w:val="false"/>
          <w:i w:val="false"/>
          <w:color w:val="000000"/>
          <w:sz w:val="28"/>
        </w:rPr>
        <w:t>
      4. Қызметкерлерді лауазымдарға тағайындау және қызметтiк iс-қимылының тәжiрибесi ескерiле отырып, қамтамасыз етілуге оларды негiзгi немесе бiр бейiндi мамандығы бойынша пайдалану тиiс. Қызметкерді олар үшiн жаңа мамандық бойынша лауазымдарға пайдалану қажет болған кезде, олар осы лауазымдарға тағайындалуға тиiстi қайта даярлаудан өтуге тиiс.</w:t>
      </w:r>
      <w:r>
        <w:br/>
      </w:r>
      <w:r>
        <w:rPr>
          <w:rFonts w:ascii="Times New Roman"/>
          <w:b w:val="false"/>
          <w:i w:val="false"/>
          <w:color w:val="000000"/>
          <w:sz w:val="28"/>
        </w:rPr>
        <w:t>
      5. Офицерлік құрамының атағы бар, жоғары оқу орнынан кейiнгi жоғары кәсіби бiлiм беру бағдарламасы бойынша офицердi даярлау көзделген арнаулы (әскери) оқу орнына, адъюнктураға, докторантураға күндiзгi оқу нысанына қабылданған қызметкер бұрынғы атқарған лауазымынан босатылады және адьюнкт немесе докторант лауазымына тағайындалады.</w:t>
      </w:r>
      <w:r>
        <w:br/>
      </w:r>
      <w:r>
        <w:rPr>
          <w:rFonts w:ascii="Times New Roman"/>
          <w:b w:val="false"/>
          <w:i w:val="false"/>
          <w:color w:val="000000"/>
          <w:sz w:val="28"/>
        </w:rPr>
        <w:t>
      Атқаратын қызметінен босатылмай сержант немесе офицерлік атағы бар арнаулы (әскери) оқу орнында қайта даярлау мен біліктілігін жоғарлатудан өтетiн қызметкер тыңдаушы болып табылады.</w:t>
      </w:r>
      <w:r>
        <w:br/>
      </w:r>
      <w:r>
        <w:rPr>
          <w:rFonts w:ascii="Times New Roman"/>
          <w:b w:val="false"/>
          <w:i w:val="false"/>
          <w:color w:val="000000"/>
          <w:sz w:val="28"/>
        </w:rPr>
        <w:t>
      Офицер атағы жоқ, арнаулы (әскери) оқу орнына қабылданған қызметкер бұрынғы атқарған лауазымынан босатылады және аталған оқу орнында оқитын адамдар үшiн көзделген курсант лауазымына тағайындалады.</w:t>
      </w:r>
      <w:r>
        <w:br/>
      </w:r>
      <w:r>
        <w:rPr>
          <w:rFonts w:ascii="Times New Roman"/>
          <w:b w:val="false"/>
          <w:i w:val="false"/>
          <w:color w:val="000000"/>
          <w:sz w:val="28"/>
        </w:rPr>
        <w:t>
      Арнаулы (әскери) оқу орнына қабылданған азамат аталған оқу орнында оқитын адамдар үшiн көзделген курсант лауазымына тағайындалады.</w:t>
      </w:r>
      <w:r>
        <w:br/>
      </w:r>
      <w:r>
        <w:rPr>
          <w:rFonts w:ascii="Times New Roman"/>
          <w:b w:val="false"/>
          <w:i w:val="false"/>
          <w:color w:val="000000"/>
          <w:sz w:val="28"/>
        </w:rPr>
        <w:t>
      Арнаулы (әскери) оқу орнына қабылдаған кезде қызметкерге (азаматқа) бұрын берiлген оның әскери атағы сақталады.</w:t>
      </w:r>
      <w:r>
        <w:br/>
      </w:r>
      <w:r>
        <w:rPr>
          <w:rFonts w:ascii="Times New Roman"/>
          <w:b w:val="false"/>
          <w:i w:val="false"/>
          <w:color w:val="000000"/>
          <w:sz w:val="28"/>
        </w:rPr>
        <w:t>
      6. Арнаулы (әскери) оқу орнына, адьюнктураға, докторантураға қабылданбаған қызметкерлер өздерін аталған оқу орнына түсу үшін жіберген бөлімшеге бұрынғы атқарып отырған лауазымына қайтып келеді.</w:t>
      </w:r>
      <w:r>
        <w:br/>
      </w:r>
      <w:r>
        <w:rPr>
          <w:rFonts w:ascii="Times New Roman"/>
          <w:b w:val="false"/>
          <w:i w:val="false"/>
          <w:color w:val="000000"/>
          <w:sz w:val="28"/>
        </w:rPr>
        <w:t>
      7. Арнаулы (әскери) оқу орындарын, адъюнктураны, докторантураны бітірген қызметкерлер қажетті бiлiм деңгейi бар адамдар алмастыруға жататын және Қазақстан Республикасының Президентi бекiтетін арнаулы мемлекеттік органдағы лауазымдар және оларға сәйкес келетiн арнаулы атақтар тiзбесiнде (бұдан әрі – лауазымдар тiзбесi) көзделген офицерлік құрамның лауазымдарына тағайындалады.</w:t>
      </w:r>
      <w:r>
        <w:br/>
      </w:r>
      <w:r>
        <w:rPr>
          <w:rFonts w:ascii="Times New Roman"/>
          <w:b w:val="false"/>
          <w:i w:val="false"/>
          <w:color w:val="000000"/>
          <w:sz w:val="28"/>
        </w:rPr>
        <w:t>
      Аталған лауазымдарға тағайындау мүмкiн болмаған кезде мұндай қызметкерлер даярлық бейiнi бойынша ұқсас өзге лауазымдарға тағайындалады (ерекше жағдайларда лауазымға одан әрі тағайындау үшiн тиісті бастықтың қарамағына жiберiледi).</w:t>
      </w:r>
      <w:r>
        <w:br/>
      </w:r>
      <w:r>
        <w:rPr>
          <w:rFonts w:ascii="Times New Roman"/>
          <w:b w:val="false"/>
          <w:i w:val="false"/>
          <w:color w:val="000000"/>
          <w:sz w:val="28"/>
        </w:rPr>
        <w:t>
      8. Лауазымдарға тағайындау кезiнде мынадай шарттар сақталады:</w:t>
      </w:r>
      <w:r>
        <w:br/>
      </w:r>
      <w:r>
        <w:rPr>
          <w:rFonts w:ascii="Times New Roman"/>
          <w:b w:val="false"/>
          <w:i w:val="false"/>
          <w:color w:val="000000"/>
          <w:sz w:val="28"/>
        </w:rPr>
        <w:t>
      1) сержанттарды, офицерлердi алмастыруға тиiстi құрамның қызметкерлері тағайындалады.</w:t>
      </w:r>
      <w:r>
        <w:br/>
      </w:r>
      <w:r>
        <w:rPr>
          <w:rFonts w:ascii="Times New Roman"/>
          <w:b w:val="false"/>
          <w:i w:val="false"/>
          <w:color w:val="000000"/>
          <w:sz w:val="28"/>
        </w:rPr>
        <w:t>
      Аталған лауазымдарға тиiстi құрамның қызметкерлерiн тағайындау мүмкiн болмаған кезде оларға арнаулы мемлекеттік органның бiрiншi басшысы айқындайтын тәртiппен төмен тұрған құрамның қызметкерлері тағайындалуы мүмкiн;</w:t>
      </w:r>
      <w:r>
        <w:br/>
      </w:r>
      <w:r>
        <w:rPr>
          <w:rFonts w:ascii="Times New Roman"/>
          <w:b w:val="false"/>
          <w:i w:val="false"/>
          <w:color w:val="000000"/>
          <w:sz w:val="28"/>
        </w:rPr>
        <w:t>
      2) тиiстi бастықтардың қарамағына жiберiлген қызметкерлерді лауазымдарға тағайындау осы Заңның 32-бабының 4-тармағында белгiленген мерзiмнен аспайтын, мүмкiндiгiнше қысқа мерзiмде жүргiзiледi;</w:t>
      </w:r>
      <w:r>
        <w:br/>
      </w:r>
      <w:r>
        <w:rPr>
          <w:rFonts w:ascii="Times New Roman"/>
          <w:b w:val="false"/>
          <w:i w:val="false"/>
          <w:color w:val="000000"/>
          <w:sz w:val="28"/>
        </w:rPr>
        <w:t>
      3) қызметке жарамдылық санаты туралы әскери-дәрігерлiк комиссияның қорытындысы ұсынылады;</w:t>
      </w:r>
      <w:r>
        <w:br/>
      </w:r>
      <w:r>
        <w:rPr>
          <w:rFonts w:ascii="Times New Roman"/>
          <w:b w:val="false"/>
          <w:i w:val="false"/>
          <w:color w:val="000000"/>
          <w:sz w:val="28"/>
        </w:rPr>
        <w:t>
      4) егер қызметкерге мемлекеттiк құпияларды құрайтын мәліметтерге рұқсаттама беруден бас тартылған немесе аталған рұқсаттама тоқтатылған жағдайда, ол мемлекеттiк құпияларды құрайтын мәліметтерге берiлетiн рұқсаттамамен байланысты емес лауазымға белгiленген тәртiппен тағайындалады немесе қызметтен босатылуға жатады;</w:t>
      </w:r>
      <w:r>
        <w:br/>
      </w:r>
      <w:r>
        <w:rPr>
          <w:rFonts w:ascii="Times New Roman"/>
          <w:b w:val="false"/>
          <w:i w:val="false"/>
          <w:color w:val="000000"/>
          <w:sz w:val="28"/>
        </w:rPr>
        <w:t>
      5) өзара жақын туыстықта болатын қызметкерлерге, олар бiр-бiрiне тiкелей бағынысты болған кезде Қазақстан Республикасының заңнамасына сәйкес қызмет өткеруге рұқсат берiлмейдi.</w:t>
      </w:r>
      <w:r>
        <w:br/>
      </w:r>
      <w:r>
        <w:rPr>
          <w:rFonts w:ascii="Times New Roman"/>
          <w:b w:val="false"/>
          <w:i w:val="false"/>
          <w:color w:val="000000"/>
          <w:sz w:val="28"/>
        </w:rPr>
        <w:t>
      9. Қызметкерлер жоғары, тең немесе төмен лауазымдарға тағайындалуы мүмкiн.</w:t>
      </w:r>
      <w:r>
        <w:br/>
      </w:r>
      <w:r>
        <w:rPr>
          <w:rFonts w:ascii="Times New Roman"/>
          <w:b w:val="false"/>
          <w:i w:val="false"/>
          <w:color w:val="000000"/>
          <w:sz w:val="28"/>
        </w:rPr>
        <w:t>
      10. Лауазымдар тiзбесiнде ол лауазымға бұрынғы лауазым бойынша арнаулы атаққа қарағанда неғұрлым жоғары арнаулы атақ, ал арнаулы атақтар штатында көзделген теңдiк жағдайында ол – лауазымға бiлiктiлiк талаптарының неғұрлым жоғары деңгейi немесе басқару органы сәйкес келсе, лауазым жоғары болып есептеледі.</w:t>
      </w:r>
      <w:r>
        <w:br/>
      </w:r>
      <w:r>
        <w:rPr>
          <w:rFonts w:ascii="Times New Roman"/>
          <w:b w:val="false"/>
          <w:i w:val="false"/>
          <w:color w:val="000000"/>
          <w:sz w:val="28"/>
        </w:rPr>
        <w:t>
      11. Қызметкерді жоғары лауазымға тағайындау қызметi бойынша жылжыту тәртібiмен жүргiзiледi.</w:t>
      </w:r>
      <w:r>
        <w:br/>
      </w:r>
      <w:r>
        <w:rPr>
          <w:rFonts w:ascii="Times New Roman"/>
          <w:b w:val="false"/>
          <w:i w:val="false"/>
          <w:color w:val="000000"/>
          <w:sz w:val="28"/>
        </w:rPr>
        <w:t>
      Жоғары лауазымға ол қызмет өткеретiн органның аттестаттау комиссиясы ұсыным жасаған, қызмет мiндеттерiн атқару кезiнде жоғары кәсіби бiлiктiлiгiн және ұйымдастырушылық қабiлетiн көрсеткен қызметкер тағайындалады.</w:t>
      </w:r>
      <w:r>
        <w:br/>
      </w:r>
      <w:r>
        <w:rPr>
          <w:rFonts w:ascii="Times New Roman"/>
          <w:b w:val="false"/>
          <w:i w:val="false"/>
          <w:color w:val="000000"/>
          <w:sz w:val="28"/>
        </w:rPr>
        <w:t>
      12. Лауазымдар, егер оған тең арнаулы атақ, сондай-ақ тең бiлiктiлiк талаптары немесе басқару органдарының деңгейi сәйкес келсе, тең болып есептеледі.</w:t>
      </w:r>
      <w:r>
        <w:br/>
      </w:r>
      <w:r>
        <w:rPr>
          <w:rFonts w:ascii="Times New Roman"/>
          <w:b w:val="false"/>
          <w:i w:val="false"/>
          <w:color w:val="000000"/>
          <w:sz w:val="28"/>
        </w:rPr>
        <w:t>
      13. Қызметкерді тең лауазымға тағайындау:</w:t>
      </w:r>
      <w:r>
        <w:br/>
      </w:r>
      <w:r>
        <w:rPr>
          <w:rFonts w:ascii="Times New Roman"/>
          <w:b w:val="false"/>
          <w:i w:val="false"/>
          <w:color w:val="000000"/>
          <w:sz w:val="28"/>
        </w:rPr>
        <w:t>
      1) ұйымдастырушылық-штаттық iс-шараларға байланысты;</w:t>
      </w:r>
      <w:r>
        <w:br/>
      </w:r>
      <w:r>
        <w:rPr>
          <w:rFonts w:ascii="Times New Roman"/>
          <w:b w:val="false"/>
          <w:i w:val="false"/>
          <w:color w:val="000000"/>
          <w:sz w:val="28"/>
        </w:rPr>
        <w:t>
      2) қызметкерді қызметте орынды пайдалану үшiн;</w:t>
      </w:r>
      <w:r>
        <w:br/>
      </w:r>
      <w:r>
        <w:rPr>
          <w:rFonts w:ascii="Times New Roman"/>
          <w:b w:val="false"/>
          <w:i w:val="false"/>
          <w:color w:val="000000"/>
          <w:sz w:val="28"/>
        </w:rPr>
        <w:t>
      3) осы Заңның 48-бабы 2-тармағының 2) тармақшасында көзделген жағдайлар болған кезде келiсiмшарт бойынша қызмет өткеретiн қызметкердің отбасы жағдайына байланысты баянаты бойынша;</w:t>
      </w:r>
      <w:r>
        <w:br/>
      </w:r>
      <w:r>
        <w:rPr>
          <w:rFonts w:ascii="Times New Roman"/>
          <w:b w:val="false"/>
          <w:i w:val="false"/>
          <w:color w:val="000000"/>
          <w:sz w:val="28"/>
        </w:rPr>
        <w:t>
      4) әскери-дәрігерлiк комиссияның қорытындысына сәйкес денсаулық жағдайы бойынша жүргiзiледi.</w:t>
      </w:r>
      <w:r>
        <w:br/>
      </w:r>
      <w:r>
        <w:rPr>
          <w:rFonts w:ascii="Times New Roman"/>
          <w:b w:val="false"/>
          <w:i w:val="false"/>
          <w:color w:val="000000"/>
          <w:sz w:val="28"/>
        </w:rPr>
        <w:t>
      14. Лауазым, егер оған неғұрлым төменiрек арнаулы атақ, сондай-ақ анағұрлым төмен бiлiктiлiк талаптары немесе басқару органдарының төменгi деңгейi сәйкес келсе, төмен болып есептеледі.</w:t>
      </w:r>
      <w:r>
        <w:br/>
      </w:r>
      <w:r>
        <w:rPr>
          <w:rFonts w:ascii="Times New Roman"/>
          <w:b w:val="false"/>
          <w:i w:val="false"/>
          <w:color w:val="000000"/>
          <w:sz w:val="28"/>
        </w:rPr>
        <w:t>
      15. Төмен лауазымға тағайындау:</w:t>
      </w:r>
      <w:r>
        <w:br/>
      </w:r>
      <w:r>
        <w:rPr>
          <w:rFonts w:ascii="Times New Roman"/>
          <w:b w:val="false"/>
          <w:i w:val="false"/>
          <w:color w:val="000000"/>
          <w:sz w:val="28"/>
        </w:rPr>
        <w:t>
      1) Қызметкердің келiсiмiмен:</w:t>
      </w:r>
      <w:r>
        <w:br/>
      </w:r>
      <w:r>
        <w:rPr>
          <w:rFonts w:ascii="Times New Roman"/>
          <w:b w:val="false"/>
          <w:i w:val="false"/>
          <w:color w:val="000000"/>
          <w:sz w:val="28"/>
        </w:rPr>
        <w:t>
      оның даярлық бейiнiне тең бос лауазым болмаған кезде ұйымдастырушылық-штаттық iс-шараларға байланысты;</w:t>
      </w:r>
      <w:r>
        <w:br/>
      </w:r>
      <w:r>
        <w:rPr>
          <w:rFonts w:ascii="Times New Roman"/>
          <w:b w:val="false"/>
          <w:i w:val="false"/>
          <w:color w:val="000000"/>
          <w:sz w:val="28"/>
        </w:rPr>
        <w:t>
      үлгi нысанын Қазақстан Республикасының Yкiметi бекiтетiн отбасы-мүлiктiк жағдайын тексеру актiсiмен расталатын, осы Заңның 48-бабы 2-тармағының 2) тармақшасында айқындалған отбасы жағдайы бойынша;</w:t>
      </w:r>
      <w:r>
        <w:br/>
      </w:r>
      <w:r>
        <w:rPr>
          <w:rFonts w:ascii="Times New Roman"/>
          <w:b w:val="false"/>
          <w:i w:val="false"/>
          <w:color w:val="000000"/>
          <w:sz w:val="28"/>
        </w:rPr>
        <w:t>
      әскери-дәрігерлiк комиссияның қорытындысына сәйкес денсаулық жағдайы бойынша;</w:t>
      </w:r>
      <w:r>
        <w:br/>
      </w:r>
      <w:r>
        <w:rPr>
          <w:rFonts w:ascii="Times New Roman"/>
          <w:b w:val="false"/>
          <w:i w:val="false"/>
          <w:color w:val="000000"/>
          <w:sz w:val="28"/>
        </w:rPr>
        <w:t>
      осы Заңның 32-бабы 4-тармағының 4) тармақшасында айқындалған мән-жайларды қоспағанда, бастықтың қарамағында болған кезеңде;</w:t>
      </w:r>
      <w:r>
        <w:br/>
      </w:r>
      <w:r>
        <w:rPr>
          <w:rFonts w:ascii="Times New Roman"/>
          <w:b w:val="false"/>
          <w:i w:val="false"/>
          <w:color w:val="000000"/>
          <w:sz w:val="28"/>
        </w:rPr>
        <w:t>
      2) келiсiмшартты бұзу үшiн негiздер болып табылмайтын, қызмет өткеру тәртібi мен қағидаларын бiрнеше рет (бір жыл ішінде екі және одан да көп) бұзған жағдайда аттестаттау комиссиясының қорытындысы бойынша қызметкердің келiсiмiнсiз бiр сатыдан төмен емес лауазымға тағайындау жүргiзiледi.</w:t>
      </w:r>
      <w:r>
        <w:br/>
      </w:r>
      <w:r>
        <w:rPr>
          <w:rFonts w:ascii="Times New Roman"/>
          <w:b w:val="false"/>
          <w:i w:val="false"/>
          <w:color w:val="000000"/>
          <w:sz w:val="28"/>
        </w:rPr>
        <w:t>
      16. Қызметкерді лауазымға тағайындау, лауазымнан босату, бастықтың қарамағына жіберу, босату, арнаулы атақ беру, одан төмендету, айыру кезiнде, сондай-ақ жаңа келiсiмшарт жасасқан кезде арнаулы мемлекеттік органның бірінші басшысы айқындайтын тәртіпте ұсыну ресiмделедi.</w:t>
      </w:r>
    </w:p>
    <w:p>
      <w:pPr>
        <w:spacing w:after="0"/>
        <w:ind w:left="0"/>
        <w:jc w:val="both"/>
      </w:pPr>
      <w:r>
        <w:rPr>
          <w:rFonts w:ascii="Times New Roman"/>
          <w:b w:val="false"/>
          <w:i w:val="false"/>
          <w:color w:val="000000"/>
          <w:sz w:val="28"/>
        </w:rPr>
        <w:t>      </w:t>
      </w:r>
      <w:r>
        <w:rPr>
          <w:rFonts w:ascii="Times New Roman"/>
          <w:b/>
          <w:i w:val="false"/>
          <w:color w:val="000000"/>
          <w:sz w:val="28"/>
        </w:rPr>
        <w:t>30-бап. Қызметкерді ауыстыру тәртібі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Қызметкерді ауыстыру бұл оның лауазымдық жағдайын немесе әскери қызмет орнын өзгерту.</w:t>
      </w:r>
      <w:r>
        <w:br/>
      </w:r>
      <w:r>
        <w:rPr>
          <w:rFonts w:ascii="Times New Roman"/>
          <w:b w:val="false"/>
          <w:i w:val="false"/>
          <w:color w:val="000000"/>
          <w:sz w:val="28"/>
        </w:rPr>
        <w:t>
      Ауыстыру:</w:t>
      </w:r>
      <w:r>
        <w:br/>
      </w:r>
      <w:r>
        <w:rPr>
          <w:rFonts w:ascii="Times New Roman"/>
          <w:b w:val="false"/>
          <w:i w:val="false"/>
          <w:color w:val="000000"/>
          <w:sz w:val="28"/>
        </w:rPr>
        <w:t>
      1) лауазымға тағайындалған;</w:t>
      </w:r>
      <w:r>
        <w:br/>
      </w:r>
      <w:r>
        <w:rPr>
          <w:rFonts w:ascii="Times New Roman"/>
          <w:b w:val="false"/>
          <w:i w:val="false"/>
          <w:color w:val="000000"/>
          <w:sz w:val="28"/>
        </w:rPr>
        <w:t>
      2) iссапарға жiберiлген;</w:t>
      </w:r>
      <w:r>
        <w:br/>
      </w:r>
      <w:r>
        <w:rPr>
          <w:rFonts w:ascii="Times New Roman"/>
          <w:b w:val="false"/>
          <w:i w:val="false"/>
          <w:color w:val="000000"/>
          <w:sz w:val="28"/>
        </w:rPr>
        <w:t>
      3) осы Заңның 32-бабы 4-тармағының 1), 2), 3), 5) және 6) тармақшаларында көрсетiлген негiздер бойынша бастықтың қарамағына жiберiлген;</w:t>
      </w:r>
      <w:r>
        <w:br/>
      </w:r>
      <w:r>
        <w:rPr>
          <w:rFonts w:ascii="Times New Roman"/>
          <w:b w:val="false"/>
          <w:i w:val="false"/>
          <w:color w:val="000000"/>
          <w:sz w:val="28"/>
        </w:rPr>
        <w:t>
      4) арнаулы (әскери) оқу орындарына қабылданған;</w:t>
      </w:r>
      <w:r>
        <w:br/>
      </w:r>
      <w:r>
        <w:rPr>
          <w:rFonts w:ascii="Times New Roman"/>
          <w:b w:val="false"/>
          <w:i w:val="false"/>
          <w:color w:val="000000"/>
          <w:sz w:val="28"/>
        </w:rPr>
        <w:t>
      5) бiр арнаулы мемлекеттік органнан басқасына ауыстырылған;</w:t>
      </w:r>
      <w:r>
        <w:br/>
      </w:r>
      <w:r>
        <w:rPr>
          <w:rFonts w:ascii="Times New Roman"/>
          <w:b w:val="false"/>
          <w:i w:val="false"/>
          <w:color w:val="000000"/>
          <w:sz w:val="28"/>
        </w:rPr>
        <w:t>
      6) бөлiмше тұрақты орналасу орнын өзгерткен жағдайларда жүргiзiледi.</w:t>
      </w:r>
      <w:r>
        <w:br/>
      </w:r>
      <w:r>
        <w:rPr>
          <w:rFonts w:ascii="Times New Roman"/>
          <w:b w:val="false"/>
          <w:i w:val="false"/>
          <w:color w:val="000000"/>
          <w:sz w:val="28"/>
        </w:rPr>
        <w:t>
      2. Ұйымдастырушылық-штаттық іс-шараларға сәйкес жүзеге асырылатын бөлімше тұрақты орналасу орнын өзгерткен кезде қызметкердің орнын ауыстыру, сондай-ақ бөлімшенің тұрақты орнына қарамастан тең лауазымға тағайындалған арнаулы мемлекеттік органның бірінші басшысының берген құқығымен уәкілетті басшының шешімімен оның келісімінсіз жүргізіледі.</w:t>
      </w:r>
      <w:r>
        <w:br/>
      </w:r>
      <w:r>
        <w:rPr>
          <w:rFonts w:ascii="Times New Roman"/>
          <w:b w:val="false"/>
          <w:i w:val="false"/>
          <w:color w:val="000000"/>
          <w:sz w:val="28"/>
        </w:rPr>
        <w:t>
      3. Қызметкерді ауыстыру Қазақстан Республикасының заңнамасында белгiленген тәртiппен iстердi және лауазымын тапсырғаннан кейiн ғана жүргiзiледi.</w:t>
      </w:r>
      <w:r>
        <w:br/>
      </w:r>
      <w:r>
        <w:rPr>
          <w:rFonts w:ascii="Times New Roman"/>
          <w:b w:val="false"/>
          <w:i w:val="false"/>
          <w:color w:val="000000"/>
          <w:sz w:val="28"/>
        </w:rPr>
        <w:t>
      Iстерді және лауазымын тапсыруды бастауды уәкілетті басшы жеке құрам бойынша бұйрықтан үзiндi-көшірме немесе қызметшiнi ауыстыру жөнiнде жазбаша хабарлама түскен күннен бастап, бiрақ хабарлама келіп түскен күннен бастап жеті тәуліктен кешіктірмей, ал демалыста немесе емделуде жүрген қызметкер үшін келген күннен бастап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31-бап. Лауазым бойынша мiндеттердi уақытша атқаруды</w:t>
      </w:r>
      <w:r>
        <w:br/>
      </w:r>
      <w:r>
        <w:rPr>
          <w:rFonts w:ascii="Times New Roman"/>
          <w:b w:val="false"/>
          <w:i w:val="false"/>
          <w:color w:val="000000"/>
          <w:sz w:val="28"/>
        </w:rPr>
        <w:t>
               </w:t>
      </w:r>
      <w:r>
        <w:rPr>
          <w:rFonts w:ascii="Times New Roman"/>
          <w:b/>
          <w:i w:val="false"/>
          <w:color w:val="000000"/>
          <w:sz w:val="28"/>
        </w:rPr>
        <w:t>жүктеу</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Қызметтiк қажеттiлiкке байланысты қызметкерге ол атқармайтын лауазымға тең немесе одан жоғары лауазым бойынша мiндеттердi уақытша атқару:</w:t>
      </w:r>
      <w:r>
        <w:br/>
      </w:r>
      <w:r>
        <w:rPr>
          <w:rFonts w:ascii="Times New Roman"/>
          <w:b w:val="false"/>
          <w:i w:val="false"/>
          <w:color w:val="000000"/>
          <w:sz w:val="28"/>
        </w:rPr>
        <w:t>
      1) бос (тағайындалмаған) лауазым бойынша – оның келiсiмiмен, бұл жағдайда қызметкер атқарып отырған лауазымы бойынша мiндеттердi атқарудан босатылады, бiрақ атқарып отырған лауазымынан босатылмайды және оған мiндеттердi уақытша атқаруға жiберiлген лауазымы бойынша ақшалай үлес төленгенде;</w:t>
      </w:r>
      <w:r>
        <w:br/>
      </w:r>
      <w:r>
        <w:rPr>
          <w:rFonts w:ascii="Times New Roman"/>
          <w:b w:val="false"/>
          <w:i w:val="false"/>
          <w:color w:val="000000"/>
          <w:sz w:val="28"/>
        </w:rPr>
        <w:t>
      2) бос емес (тағайындалған) лауазым бойынша – оны атқарып отырған қызметкер уақытша болмаған немесе оны атқарып отырған қызметкерді лауазымынан шеттеткен жағдайда, бірақ 2 айдан аспайтын мерзiмге жүктелуi мүмкiн.</w:t>
      </w:r>
      <w:r>
        <w:br/>
      </w:r>
      <w:r>
        <w:rPr>
          <w:rFonts w:ascii="Times New Roman"/>
          <w:b w:val="false"/>
          <w:i w:val="false"/>
          <w:color w:val="000000"/>
          <w:sz w:val="28"/>
        </w:rPr>
        <w:t>
      2. Қызметкерге бос лауазымды уақытша атқаруды жүктеудi және оны атқарып отырған лауазымы бойынша мiндеттердi атқарудан босатуды осы лауазымға тағайындау құқығы бар лауазымды адам жүзеге асырады. Бұл ретте қызметкерге жоғары офицерлік құрамы атқаруға тиiс бос лауазымдар бойынша лауазымды уақытша атқаруды жүктеу арнаулы мемлекеттік органның бiрiншi басшысы белгiлеген тәртiппен жүзеге асырылады.</w:t>
      </w:r>
      <w:r>
        <w:br/>
      </w:r>
      <w:r>
        <w:rPr>
          <w:rFonts w:ascii="Times New Roman"/>
          <w:b w:val="false"/>
          <w:i w:val="false"/>
          <w:color w:val="000000"/>
          <w:sz w:val="28"/>
        </w:rPr>
        <w:t>
      3. Органның бастығы өзi уақытша болмаған жағдайда мiндеттердi уақытша атқаруды орынбасарларының бiреуiне, олар болмаған кезде басқа лауазымды адамға жүктейдi.</w:t>
      </w:r>
    </w:p>
    <w:p>
      <w:pPr>
        <w:spacing w:after="0"/>
        <w:ind w:left="0"/>
        <w:jc w:val="both"/>
      </w:pPr>
      <w:r>
        <w:rPr>
          <w:rFonts w:ascii="Times New Roman"/>
          <w:b w:val="false"/>
          <w:i w:val="false"/>
          <w:color w:val="000000"/>
          <w:sz w:val="28"/>
        </w:rPr>
        <w:t>      </w:t>
      </w:r>
      <w:r>
        <w:rPr>
          <w:rFonts w:ascii="Times New Roman"/>
          <w:b/>
          <w:i w:val="false"/>
          <w:color w:val="000000"/>
          <w:sz w:val="28"/>
        </w:rPr>
        <w:t>32-бап. Бастықтың қарамағына жіберу</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Қызметтi одан әрі өткеру мәселелерiн шешу үшiн қызметкерлерді лауазымға тағайындау құқығы бар лауазымды адам бұйрық шығару құқығы бар уәкілетті басшының қарамағына жiберуi мүмкiн.</w:t>
      </w:r>
      <w:r>
        <w:br/>
      </w:r>
      <w:r>
        <w:rPr>
          <w:rFonts w:ascii="Times New Roman"/>
          <w:b w:val="false"/>
          <w:i w:val="false"/>
          <w:color w:val="000000"/>
          <w:sz w:val="28"/>
        </w:rPr>
        <w:t>
      2. Қызметкерді бастықтың қарамағына жiберуге осы баптың 4-тармағында айқындалған жағдайларда және мерзiмдерде жол берiледi.</w:t>
      </w:r>
      <w:r>
        <w:br/>
      </w:r>
      <w:r>
        <w:rPr>
          <w:rFonts w:ascii="Times New Roman"/>
          <w:b w:val="false"/>
          <w:i w:val="false"/>
          <w:color w:val="000000"/>
          <w:sz w:val="28"/>
        </w:rPr>
        <w:t>
      3. Қарамағында қызметкерлер бар лауазымды адамдар олардың лауазымдық мiндеттерiнiң тiзбесiн бекiтедi.</w:t>
      </w:r>
      <w:r>
        <w:br/>
      </w:r>
      <w:r>
        <w:rPr>
          <w:rFonts w:ascii="Times New Roman"/>
          <w:b w:val="false"/>
          <w:i w:val="false"/>
          <w:color w:val="000000"/>
          <w:sz w:val="28"/>
        </w:rPr>
        <w:t>
      4. Қызметкер:</w:t>
      </w:r>
      <w:r>
        <w:br/>
      </w:r>
      <w:r>
        <w:rPr>
          <w:rFonts w:ascii="Times New Roman"/>
          <w:b w:val="false"/>
          <w:i w:val="false"/>
          <w:color w:val="000000"/>
          <w:sz w:val="28"/>
        </w:rPr>
        <w:t>
      1) оны басқа лауазымға тағайындау кезінде уәкілетті басшының қарамағында екі айдан аспайтын мерзімде болу;</w:t>
      </w:r>
      <w:r>
        <w:br/>
      </w:r>
      <w:r>
        <w:rPr>
          <w:rFonts w:ascii="Times New Roman"/>
          <w:b w:val="false"/>
          <w:i w:val="false"/>
          <w:color w:val="000000"/>
          <w:sz w:val="28"/>
        </w:rPr>
        <w:t>
      2) ұйымдастырушылық-штаттық іс-шаралар (штаттардың қысқаруы) өткізуге байланысты уәкілетті басшының қарамағында үш айдан аспайтын мерзімде болу;</w:t>
      </w:r>
      <w:r>
        <w:br/>
      </w:r>
      <w:r>
        <w:rPr>
          <w:rFonts w:ascii="Times New Roman"/>
          <w:b w:val="false"/>
          <w:i w:val="false"/>
          <w:color w:val="000000"/>
          <w:sz w:val="28"/>
        </w:rPr>
        <w:t>
      3) қызметкерді тең лауазымға ауыстыру мүмкіндігінің болмауына байланысты уәкілетті басшының қарамағында 6 айдан аспайтын мерзімде болуы;</w:t>
      </w:r>
      <w:r>
        <w:br/>
      </w:r>
      <w:r>
        <w:rPr>
          <w:rFonts w:ascii="Times New Roman"/>
          <w:b w:val="false"/>
          <w:i w:val="false"/>
          <w:color w:val="000000"/>
          <w:sz w:val="28"/>
        </w:rPr>
        <w:t>
      4) қызметкерге қатысты қылмыстық іс қозғалуына байланысты уәкілетті басшының қарамағында қылмыстық іс бойынша шешім шыққанға дейін болуы;</w:t>
      </w:r>
      <w:r>
        <w:br/>
      </w:r>
      <w:r>
        <w:rPr>
          <w:rFonts w:ascii="Times New Roman"/>
          <w:b w:val="false"/>
          <w:i w:val="false"/>
          <w:color w:val="000000"/>
          <w:sz w:val="28"/>
        </w:rPr>
        <w:t>
      5) мемлекет қауіпсіздігінің мүдделеріне жұмыс істеу мақсатында мемлекеттік органдарға, сондай-ақ ұйымдарға іссапарға жіберілу;</w:t>
      </w:r>
      <w:r>
        <w:br/>
      </w:r>
      <w:r>
        <w:rPr>
          <w:rFonts w:ascii="Times New Roman"/>
          <w:b w:val="false"/>
          <w:i w:val="false"/>
          <w:color w:val="000000"/>
          <w:sz w:val="28"/>
        </w:rPr>
        <w:t>
      6) әрекет етуші резервте болу жағдайларында штаттық емес лауазымдарда қызмет өткеруі мүмкін.</w:t>
      </w:r>
    </w:p>
    <w:p>
      <w:pPr>
        <w:spacing w:after="0"/>
        <w:ind w:left="0"/>
        <w:jc w:val="both"/>
      </w:pPr>
      <w:r>
        <w:rPr>
          <w:rFonts w:ascii="Times New Roman"/>
          <w:b w:val="false"/>
          <w:i w:val="false"/>
          <w:color w:val="000000"/>
          <w:sz w:val="28"/>
        </w:rPr>
        <w:t>      </w:t>
      </w:r>
      <w:r>
        <w:rPr>
          <w:rFonts w:ascii="Times New Roman"/>
          <w:b/>
          <w:i w:val="false"/>
          <w:color w:val="000000"/>
          <w:sz w:val="28"/>
        </w:rPr>
        <w:t>33-бап. Лауазымнан босату</w:t>
      </w:r>
    </w:p>
    <w:p>
      <w:pPr>
        <w:spacing w:after="0"/>
        <w:ind w:left="0"/>
        <w:jc w:val="both"/>
      </w:pPr>
      <w:r>
        <w:rPr>
          <w:rFonts w:ascii="Times New Roman"/>
          <w:b w:val="false"/>
          <w:i w:val="false"/>
          <w:color w:val="000000"/>
          <w:sz w:val="28"/>
        </w:rPr>
        <w:t>      1. Қызметкер жаңа лауазымға тағайындалған, ауыстырылған, қызметтен шығарылған жағдайларда, сондай-ақ Қазақстан Республикасының заңнамасында және осы Заңда көзделген басқа да жағдайларға байланысты атқарып отырған лауазымынан босатылады.</w:t>
      </w:r>
      <w:r>
        <w:br/>
      </w:r>
      <w:r>
        <w:rPr>
          <w:rFonts w:ascii="Times New Roman"/>
          <w:b w:val="false"/>
          <w:i w:val="false"/>
          <w:color w:val="000000"/>
          <w:sz w:val="28"/>
        </w:rPr>
        <w:t>
      2. Қызметкерді атқарып отырған лауазымынан босатуға уәкілетті басшының құқығы бар.</w:t>
      </w:r>
    </w:p>
    <w:p>
      <w:pPr>
        <w:spacing w:after="0"/>
        <w:ind w:left="0"/>
        <w:jc w:val="both"/>
      </w:pPr>
      <w:r>
        <w:rPr>
          <w:rFonts w:ascii="Times New Roman"/>
          <w:b w:val="false"/>
          <w:i w:val="false"/>
          <w:color w:val="000000"/>
          <w:sz w:val="28"/>
        </w:rPr>
        <w:t>      </w:t>
      </w:r>
      <w:r>
        <w:rPr>
          <w:rFonts w:ascii="Times New Roman"/>
          <w:b/>
          <w:i w:val="false"/>
          <w:color w:val="000000"/>
          <w:sz w:val="28"/>
        </w:rPr>
        <w:t>34-бап. Ресми өкілдер</w:t>
      </w:r>
    </w:p>
    <w:p>
      <w:pPr>
        <w:spacing w:after="0"/>
        <w:ind w:left="0"/>
        <w:jc w:val="both"/>
      </w:pPr>
      <w:r>
        <w:rPr>
          <w:rFonts w:ascii="Times New Roman"/>
          <w:b w:val="false"/>
          <w:i w:val="false"/>
          <w:color w:val="000000"/>
          <w:sz w:val="28"/>
        </w:rPr>
        <w:t>      Арнаулы мемлекеттік органдар өздерінің ресми өкілдерін шет елдердегi Қазақстан Республикасы мекемелеріне өзге мемлекеттердің арнаулы қызметтерімен немесе құқық қорғау органдарымен, сондай-ақ Қазақстан Республикасы Сыртқы істер министрлігімен келісім бойынша жіберуі мүмкін.</w:t>
      </w:r>
      <w:r>
        <w:br/>
      </w:r>
      <w:r>
        <w:rPr>
          <w:rFonts w:ascii="Times New Roman"/>
          <w:b w:val="false"/>
          <w:i w:val="false"/>
          <w:color w:val="000000"/>
          <w:sz w:val="28"/>
        </w:rPr>
        <w:t>
      Ресми өкілдер туралы ережені арнаулы мемлекеттік органдардың бірінші басшылары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35-бап. Қызметкерлерді мемлекеттік органдарға, сондай-ақ</w:t>
      </w:r>
      <w:r>
        <w:br/>
      </w:r>
      <w:r>
        <w:rPr>
          <w:rFonts w:ascii="Times New Roman"/>
          <w:b w:val="false"/>
          <w:i w:val="false"/>
          <w:color w:val="000000"/>
          <w:sz w:val="28"/>
        </w:rPr>
        <w:t>
               </w:t>
      </w:r>
      <w:r>
        <w:rPr>
          <w:rFonts w:ascii="Times New Roman"/>
          <w:b/>
          <w:i w:val="false"/>
          <w:color w:val="000000"/>
          <w:sz w:val="28"/>
        </w:rPr>
        <w:t>ұйымдарға іссапарға жіберу</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қауіпсiздiгінің мүдделеріне жұмыс істеу мақсатында қызметкерлер Қазақстан Республикасының мемлекеттік органдарға, сонымен бірге бірінші басшыларының келісімімен ұйымдарына, ал халықаралық ұйымдарға халықаралық шарттардың негізінде іссапарға жiберiлуi мүмкiн.</w:t>
      </w:r>
      <w:r>
        <w:br/>
      </w:r>
      <w:r>
        <w:rPr>
          <w:rFonts w:ascii="Times New Roman"/>
          <w:b w:val="false"/>
          <w:i w:val="false"/>
          <w:color w:val="000000"/>
          <w:sz w:val="28"/>
        </w:rPr>
        <w:t>
      Бұл ретте iссапарға жiберiлген адамның қызметкер мәртебесi сақталады, ал бұрын жасалған келiсiмшарттың қолданысы тоқтатылмайды.</w:t>
      </w:r>
      <w:r>
        <w:br/>
      </w:r>
      <w:r>
        <w:rPr>
          <w:rFonts w:ascii="Times New Roman"/>
          <w:b w:val="false"/>
          <w:i w:val="false"/>
          <w:color w:val="000000"/>
          <w:sz w:val="28"/>
        </w:rPr>
        <w:t>
      2. Қазақстан Республикасының мемлекеттік органдарына, ұйымдарға іссапарға жіберілген қызметкерлермен жаңа келісімшарттар жасасу осы Заңға сәйкес жүргізіледі.</w:t>
      </w:r>
      <w:r>
        <w:br/>
      </w:r>
      <w:r>
        <w:rPr>
          <w:rFonts w:ascii="Times New Roman"/>
          <w:b w:val="false"/>
          <w:i w:val="false"/>
          <w:color w:val="000000"/>
          <w:sz w:val="28"/>
        </w:rPr>
        <w:t>
      3. Қазақстан Республикасының мемлекеттік органдарына, сондай-ақ ұйымдарға іссапарға жіберілген қызметкерлерге арнаулы атақтар беру, оларды қызметтен шығару, мемлекеттік наградалармен наградтау осы Заңда көзделген тәртіппен жүргізіледі.</w:t>
      </w:r>
      <w:r>
        <w:br/>
      </w:r>
      <w:r>
        <w:rPr>
          <w:rFonts w:ascii="Times New Roman"/>
          <w:b w:val="false"/>
          <w:i w:val="false"/>
          <w:color w:val="000000"/>
          <w:sz w:val="28"/>
        </w:rPr>
        <w:t>
      4. Іссапарға жіберілген қызметкерлерге Қазақстан Республикасының мемлекеттік органдары, сондай-ақ ұйымдар қызметкерлерінің тиісті санаттары үшін белгіленген лауазымдық жалақы және арнаулы атақ бойынша Қазақстан Республикасының заңнамасында белгіленген жалақы (үстемеақы) төленеді.</w:t>
      </w:r>
      <w:r>
        <w:br/>
      </w:r>
      <w:r>
        <w:rPr>
          <w:rFonts w:ascii="Times New Roman"/>
          <w:b w:val="false"/>
          <w:i w:val="false"/>
          <w:color w:val="000000"/>
          <w:sz w:val="28"/>
        </w:rPr>
        <w:t>
      5. Iссапарға жiберiлген қызметкерлерге сыйақы беру олар іссапарға жіберілген мемлекеттiк органдардың, сондай-ақ ұйымдардың қызметкерлерi үшiн айқындалған тәртiппен лауазымдық жалақыларға негiзделе отырып жүзеге асырылады.</w:t>
      </w:r>
      <w:r>
        <w:br/>
      </w:r>
      <w:r>
        <w:rPr>
          <w:rFonts w:ascii="Times New Roman"/>
          <w:b w:val="false"/>
          <w:i w:val="false"/>
          <w:color w:val="000000"/>
          <w:sz w:val="28"/>
        </w:rPr>
        <w:t>
      Iссапарға жiберiлген қызметкерлерге лауазымдық жалақылар, сауықтыруға арналған жәрдемақылар мен сыйақылар төлеу олар iссапарға жiберiлген мемлекеттiк органдарды, сондай-ақ ұйымдарды қамтуға көзделген қаражат есебiнен Қазақстан Республикасы заңнамасына сәйкес жүргiзiледi. Өзге де төлемдер, сондай-ақ арнаулы киім нысанымен қамтамасыз ету, тиiсiнше, қызметкерлерді iссапарға жiберген арнаулы мемлекеттік органды қамтуға көзделген қаражат есебiнен жүргiзiледi.</w:t>
      </w:r>
      <w:r>
        <w:br/>
      </w:r>
      <w:r>
        <w:rPr>
          <w:rFonts w:ascii="Times New Roman"/>
          <w:b w:val="false"/>
          <w:i w:val="false"/>
          <w:color w:val="000000"/>
          <w:sz w:val="28"/>
        </w:rPr>
        <w:t>
      6. Халықаралық ұйымдарға іссапарға жіберілген қызметкерлерге, егер халықаралық шарттарда өзгеше белгіленбесе, халықаралық ұйымдардың қызметкерлерінің тиісті санаттары үшін белгіленген еңбекақы оларды қамту үшін көзделген қаражат есебінен төленеді.</w:t>
      </w:r>
      <w:r>
        <w:br/>
      </w:r>
      <w:r>
        <w:rPr>
          <w:rFonts w:ascii="Times New Roman"/>
          <w:b w:val="false"/>
          <w:i w:val="false"/>
          <w:color w:val="000000"/>
          <w:sz w:val="28"/>
        </w:rPr>
        <w:t>
      7. Қазақстан Республикасының мемлекеттік органдарына, сондай-ақ ұйымдарға іссапарға жіберу кезеңінде қызметкерлерге және олардың отбасы мүшелеріне Қазақстан Республикасының заңнамасында белгіленген құқықтар, кепілдіктер жеңілдіктер, өтемақылар, зейнетақымен және әлеуметтік қамсыздандырулар сақталады.</w:t>
      </w:r>
      <w:r>
        <w:br/>
      </w:r>
      <w:r>
        <w:rPr>
          <w:rFonts w:ascii="Times New Roman"/>
          <w:b w:val="false"/>
          <w:i w:val="false"/>
          <w:color w:val="000000"/>
          <w:sz w:val="28"/>
        </w:rPr>
        <w:t>
      Іссапарға жiберiлген қызметкерлерді зейнетақымен қамсыздандыру Қазақстан Республикасының заңнамасына сәйкес жүзеге асырылады. Бұл ретте іссапарға жіберілген қызметкерлерге міндетті зейнетақы аударымдарын есептеу үшін олардың Қазақстан Республикасының мемлекеттік органдарында, сондай-ақ ұйымдарында атқарып отырған лауазымдары бойынша лауазымдық жалақылары есепке алынады, ал халықаралық ұйымдарға іссапарға жіберілген қызметкерлердің міндетті зейнетақы аударымдарын есептеу үшін арнаулы мемлекеттік органдарда атқарған соңғы лауазымдары және арнаулы атақтары бойынша жалақылар лауазымдық жалақылары есепке алынады.</w:t>
      </w:r>
      <w:r>
        <w:br/>
      </w:r>
      <w:r>
        <w:rPr>
          <w:rFonts w:ascii="Times New Roman"/>
          <w:b w:val="false"/>
          <w:i w:val="false"/>
          <w:color w:val="000000"/>
          <w:sz w:val="28"/>
        </w:rPr>
        <w:t>
      Бiржолғы сипаттағы қалған төлемдер бойынша iссапарға жiбергенге дейiн қызметкердің атқарған соңғы лауазымы бойынша лауазымдық жалақысы есепке алынады.</w:t>
      </w:r>
    </w:p>
    <w:p>
      <w:pPr>
        <w:spacing w:after="0"/>
        <w:ind w:left="0"/>
        <w:jc w:val="both"/>
      </w:pPr>
      <w:r>
        <w:rPr>
          <w:rFonts w:ascii="Times New Roman"/>
          <w:b w:val="false"/>
          <w:i w:val="false"/>
          <w:color w:val="000000"/>
          <w:sz w:val="28"/>
        </w:rPr>
        <w:t>      </w:t>
      </w:r>
      <w:r>
        <w:rPr>
          <w:rFonts w:ascii="Times New Roman"/>
          <w:b/>
          <w:i w:val="false"/>
          <w:color w:val="000000"/>
          <w:sz w:val="28"/>
        </w:rPr>
        <w:t>36-бап. Кадр резерві</w:t>
      </w:r>
    </w:p>
    <w:p>
      <w:pPr>
        <w:spacing w:after="0"/>
        <w:ind w:left="0"/>
        <w:jc w:val="both"/>
      </w:pPr>
      <w:r>
        <w:rPr>
          <w:rFonts w:ascii="Times New Roman"/>
          <w:b w:val="false"/>
          <w:i w:val="false"/>
          <w:color w:val="000000"/>
          <w:sz w:val="28"/>
        </w:rPr>
        <w:t>      1. Арнаулы мемлекеттік органның кадрлық құрамын қалыптастыру, лауазымдардың жасақталуын қамтамасыз ету мақсатында арнаулы мемлекеттік органда кадр резерві жасалады.</w:t>
      </w:r>
      <w:r>
        <w:br/>
      </w:r>
      <w:r>
        <w:rPr>
          <w:rFonts w:ascii="Times New Roman"/>
          <w:b w:val="false"/>
          <w:i w:val="false"/>
          <w:color w:val="000000"/>
          <w:sz w:val="28"/>
        </w:rPr>
        <w:t>
      2. Кадр резерві аттестаттау нәтижелері бойынша жоғары лауазымға жоғарлатуға ұсынылған қызметкерлерден қалыптастырылады.</w:t>
      </w:r>
      <w:r>
        <w:br/>
      </w:r>
      <w:r>
        <w:rPr>
          <w:rFonts w:ascii="Times New Roman"/>
          <w:b w:val="false"/>
          <w:i w:val="false"/>
          <w:color w:val="000000"/>
          <w:sz w:val="28"/>
        </w:rPr>
        <w:t>
      3. Бос басшы лауазымға арнаулы мемлекеттік органның кадр резервінде тұрған адам уәкілетті басшының шешімі бойынша орналастырылады. Кадр резервінде тұрған қызметкерлер ұсынылған лауазымнан бас тартқан кезде, бос лауазымға аттестаттау нәтижесі бойынша басқа қызметкер орналастырылады.</w:t>
      </w:r>
      <w:r>
        <w:br/>
      </w:r>
      <w:r>
        <w:rPr>
          <w:rFonts w:ascii="Times New Roman"/>
          <w:b w:val="false"/>
          <w:i w:val="false"/>
          <w:color w:val="000000"/>
          <w:sz w:val="28"/>
        </w:rPr>
        <w:t>
      4. Кадр резервін қалыптастыру және онымен жұмыс жүргізуді ұйымдастыру жауапкершілігі арнаулы мемлекеттік органның уәкілетті басшысына және кадр бөлімшесіне жүктеледі. Арнаулы органдарда кадр резервін кадрлардың сапалық құрамы және тиісті лауазымдарға орналастыру қажеттігі ескеріле отырып қалыптастырылады.</w:t>
      </w:r>
      <w:r>
        <w:br/>
      </w:r>
      <w:r>
        <w:rPr>
          <w:rFonts w:ascii="Times New Roman"/>
          <w:b w:val="false"/>
          <w:i w:val="false"/>
          <w:color w:val="000000"/>
          <w:sz w:val="28"/>
        </w:rPr>
        <w:t>
      5. Кадр резервіне қоюды уәкілетті басшы жүзеге асырады.</w:t>
      </w:r>
      <w:r>
        <w:br/>
      </w:r>
      <w:r>
        <w:rPr>
          <w:rFonts w:ascii="Times New Roman"/>
          <w:b w:val="false"/>
          <w:i w:val="false"/>
          <w:color w:val="000000"/>
          <w:sz w:val="28"/>
        </w:rPr>
        <w:t>
      6. Қызметкер сыбайлас жемқорлық құқық бұзушылық жасаған, лауазымынан немесе арнаулы атағынан төмендетілген, сондай-ақ қызметіне толық сәйкес келмеуі туралы ескерту түрінде тәртіптік жазалау шарасы қолданылған жағдайларда ол кадр резервінен шығарылады.</w:t>
      </w:r>
      <w:r>
        <w:br/>
      </w:r>
      <w:r>
        <w:rPr>
          <w:rFonts w:ascii="Times New Roman"/>
          <w:b w:val="false"/>
          <w:i w:val="false"/>
          <w:color w:val="000000"/>
          <w:sz w:val="28"/>
        </w:rPr>
        <w:t>
      7. Қызметкердің кадр резервінде тұру мерзімі үш жылдан аспауға тиіс. Кадр резервіне қойылып, бірақ кадр резервінде болған кезеңде олар үшін жоспарланған лауазымға тағайындалмаған адамдар кадр резервіне жалпы негіздерде жаңадан қойылуы мүмкін.</w:t>
      </w:r>
      <w:r>
        <w:br/>
      </w:r>
      <w:r>
        <w:rPr>
          <w:rFonts w:ascii="Times New Roman"/>
          <w:b w:val="false"/>
          <w:i w:val="false"/>
          <w:color w:val="000000"/>
          <w:sz w:val="28"/>
        </w:rPr>
        <w:t>
      8. Арнаулы мемлекеттік органның кадр бөлімшелері кадр резервіне қойылған қызметкерлердің тізімін жүргізеді.</w:t>
      </w:r>
      <w:r>
        <w:br/>
      </w:r>
      <w:r>
        <w:rPr>
          <w:rFonts w:ascii="Times New Roman"/>
          <w:b w:val="false"/>
          <w:i w:val="false"/>
          <w:color w:val="000000"/>
          <w:sz w:val="28"/>
        </w:rPr>
        <w:t>
      9. Кадр резервін қалыптастыру тәртібін арнаулы мемлекеттік органның бірінші басшысы айқындайды.</w:t>
      </w:r>
    </w:p>
    <w:p>
      <w:pPr>
        <w:spacing w:after="0"/>
        <w:ind w:left="0"/>
        <w:jc w:val="left"/>
      </w:pPr>
      <w:r>
        <w:rPr>
          <w:rFonts w:ascii="Times New Roman"/>
          <w:b/>
          <w:i w:val="false"/>
          <w:color w:val="000000"/>
        </w:rPr>
        <w:t xml:space="preserve"> 5-тарау. Демалыстар</w:t>
      </w:r>
    </w:p>
    <w:p>
      <w:pPr>
        <w:spacing w:after="0"/>
        <w:ind w:left="0"/>
        <w:jc w:val="both"/>
      </w:pPr>
      <w:r>
        <w:rPr>
          <w:rFonts w:ascii="Times New Roman"/>
          <w:b w:val="false"/>
          <w:i w:val="false"/>
          <w:color w:val="000000"/>
          <w:sz w:val="28"/>
        </w:rPr>
        <w:t>      </w:t>
      </w:r>
      <w:r>
        <w:rPr>
          <w:rFonts w:ascii="Times New Roman"/>
          <w:b/>
          <w:i w:val="false"/>
          <w:color w:val="000000"/>
          <w:sz w:val="28"/>
        </w:rPr>
        <w:t>37-бап. Демалыс түрлері</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 үшін демалыстардың мынадай түрлері белгіленедi:</w:t>
      </w:r>
      <w:r>
        <w:br/>
      </w:r>
      <w:r>
        <w:rPr>
          <w:rFonts w:ascii="Times New Roman"/>
          <w:b w:val="false"/>
          <w:i w:val="false"/>
          <w:color w:val="000000"/>
          <w:sz w:val="28"/>
        </w:rPr>
        <w:t>
      1) жыл сайынғы;</w:t>
      </w:r>
      <w:r>
        <w:br/>
      </w:r>
      <w:r>
        <w:rPr>
          <w:rFonts w:ascii="Times New Roman"/>
          <w:b w:val="false"/>
          <w:i w:val="false"/>
          <w:color w:val="000000"/>
          <w:sz w:val="28"/>
        </w:rPr>
        <w:t>
      2) қысқа мерзiмдi;</w:t>
      </w:r>
      <w:r>
        <w:br/>
      </w:r>
      <w:r>
        <w:rPr>
          <w:rFonts w:ascii="Times New Roman"/>
          <w:b w:val="false"/>
          <w:i w:val="false"/>
          <w:color w:val="000000"/>
          <w:sz w:val="28"/>
        </w:rPr>
        <w:t>
      3) жүктiлiгi және босануы бойынша, жаңа туылған ұл немесе қыз баланы (балаларды) асырап алған қызметкерлерге;</w:t>
      </w:r>
      <w:r>
        <w:br/>
      </w:r>
      <w:r>
        <w:rPr>
          <w:rFonts w:ascii="Times New Roman"/>
          <w:b w:val="false"/>
          <w:i w:val="false"/>
          <w:color w:val="000000"/>
          <w:sz w:val="28"/>
        </w:rPr>
        <w:t>
      4) қосымша;</w:t>
      </w:r>
      <w:r>
        <w:br/>
      </w:r>
      <w:r>
        <w:rPr>
          <w:rFonts w:ascii="Times New Roman"/>
          <w:b w:val="false"/>
          <w:i w:val="false"/>
          <w:color w:val="000000"/>
          <w:sz w:val="28"/>
        </w:rPr>
        <w:t>
      5) каникулдық;</w:t>
      </w:r>
      <w:r>
        <w:br/>
      </w:r>
      <w:r>
        <w:rPr>
          <w:rFonts w:ascii="Times New Roman"/>
          <w:b w:val="false"/>
          <w:i w:val="false"/>
          <w:color w:val="000000"/>
          <w:sz w:val="28"/>
        </w:rPr>
        <w:t>
      6) оқу;</w:t>
      </w:r>
      <w:r>
        <w:br/>
      </w:r>
      <w:r>
        <w:rPr>
          <w:rFonts w:ascii="Times New Roman"/>
          <w:b w:val="false"/>
          <w:i w:val="false"/>
          <w:color w:val="000000"/>
          <w:sz w:val="28"/>
        </w:rPr>
        <w:t>
      7) сырқаттануы бойынша;</w:t>
      </w:r>
      <w:r>
        <w:br/>
      </w:r>
      <w:r>
        <w:rPr>
          <w:rFonts w:ascii="Times New Roman"/>
          <w:b w:val="false"/>
          <w:i w:val="false"/>
          <w:color w:val="000000"/>
          <w:sz w:val="28"/>
        </w:rPr>
        <w:t>
      8) бала үш жасқа толғанға дейін оны бағып-күтуге арналған жалақысы сақталмайтын демалыс.</w:t>
      </w:r>
    </w:p>
    <w:p>
      <w:pPr>
        <w:spacing w:after="0"/>
        <w:ind w:left="0"/>
        <w:jc w:val="both"/>
      </w:pPr>
      <w:r>
        <w:rPr>
          <w:rFonts w:ascii="Times New Roman"/>
          <w:b w:val="false"/>
          <w:i w:val="false"/>
          <w:color w:val="000000"/>
          <w:sz w:val="28"/>
        </w:rPr>
        <w:t>      </w:t>
      </w:r>
      <w:r>
        <w:rPr>
          <w:rFonts w:ascii="Times New Roman"/>
          <w:b/>
          <w:i w:val="false"/>
          <w:color w:val="000000"/>
          <w:sz w:val="28"/>
        </w:rPr>
        <w:t>38-бап. Демалыстар беру және олардың ұзақтығын</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есептеудің жалпы тәртібі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1. Демалыстар уәкілетті басшының бұйрығы негiзiнде берiледi.</w:t>
      </w:r>
      <w:r>
        <w:br/>
      </w:r>
      <w:r>
        <w:rPr>
          <w:rFonts w:ascii="Times New Roman"/>
          <w:b w:val="false"/>
          <w:i w:val="false"/>
          <w:color w:val="000000"/>
          <w:sz w:val="28"/>
        </w:rPr>
        <w:t>
      2. Демалыстардың ұзақтығы Қазақстан Республикасының заңнамасына сәйкес айқындалады, бұл ретте жыл сайынғы және қосымша демалыстардың жалпы ұзақтығы, демалысты өткiзу орнына баруы мен қайту жолына қажеттi уақыт есептелмегенде, демалыс берiлетiн жылда алпыс тәулiктен аспауға тиiс.</w:t>
      </w:r>
      <w:r>
        <w:br/>
      </w:r>
      <w:r>
        <w:rPr>
          <w:rFonts w:ascii="Times New Roman"/>
          <w:b w:val="false"/>
          <w:i w:val="false"/>
          <w:color w:val="000000"/>
          <w:sz w:val="28"/>
        </w:rPr>
        <w:t>
      3. Осы Заңда және өзге де нормативтік құқықтық актілерде көзделген жағдайларды қоспағанда, демалыстардың барлық түрлерiнде болған кезеңде қызметкерлердің ақшалай үлесi және өзге де қосымша төлемдерi сақталады.</w:t>
      </w:r>
    </w:p>
    <w:p>
      <w:pPr>
        <w:spacing w:after="0"/>
        <w:ind w:left="0"/>
        <w:jc w:val="both"/>
      </w:pPr>
      <w:r>
        <w:rPr>
          <w:rFonts w:ascii="Times New Roman"/>
          <w:b w:val="false"/>
          <w:i w:val="false"/>
          <w:color w:val="000000"/>
          <w:sz w:val="28"/>
        </w:rPr>
        <w:t>      </w:t>
      </w:r>
      <w:r>
        <w:rPr>
          <w:rFonts w:ascii="Times New Roman"/>
          <w:b/>
          <w:i w:val="false"/>
          <w:color w:val="000000"/>
          <w:sz w:val="28"/>
        </w:rPr>
        <w:t>39-бап. Жыл сайынғы демалыс</w:t>
      </w:r>
    </w:p>
    <w:p>
      <w:pPr>
        <w:spacing w:after="0"/>
        <w:ind w:left="0"/>
        <w:jc w:val="both"/>
      </w:pPr>
      <w:r>
        <w:rPr>
          <w:rFonts w:ascii="Times New Roman"/>
          <w:b w:val="false"/>
          <w:i w:val="false"/>
          <w:color w:val="000000"/>
          <w:sz w:val="28"/>
        </w:rPr>
        <w:t>      1. Қызметкерлерге жыл сайынғы демалыстар уәкілетті басшы бекіткен демалыстар кестесіне сәйкес күнтізбелік жыл ішінде беріледі.</w:t>
      </w:r>
      <w:r>
        <w:br/>
      </w:r>
      <w:r>
        <w:rPr>
          <w:rFonts w:ascii="Times New Roman"/>
          <w:b w:val="false"/>
          <w:i w:val="false"/>
          <w:color w:val="000000"/>
          <w:sz w:val="28"/>
        </w:rPr>
        <w:t>
      Демалыс уақытында бөлімшенің толық таралуын және келісімшартта көзделген өзге жағдайларды қоспағанда, арнаулы мемлекеттік органның бастамасы бойынша қызметкерді ауыстыруға, жұмыстан шығаруға жол берілмейді.</w:t>
      </w:r>
      <w:r>
        <w:br/>
      </w:r>
      <w:r>
        <w:rPr>
          <w:rFonts w:ascii="Times New Roman"/>
          <w:b w:val="false"/>
          <w:i w:val="false"/>
          <w:color w:val="000000"/>
          <w:sz w:val="28"/>
        </w:rPr>
        <w:t>
      2. Еңбек сіңірген жылдарын, қызмет ерекшеліктері мен жағдайларын ескере отырып, қызметкерлерге (курстанттарды қоспағанда) берілетін жыл сайынғы демалыстардың ұзақтығы:</w:t>
      </w:r>
      <w:r>
        <w:br/>
      </w:r>
      <w:r>
        <w:rPr>
          <w:rFonts w:ascii="Times New Roman"/>
          <w:b w:val="false"/>
          <w:i w:val="false"/>
          <w:color w:val="000000"/>
          <w:sz w:val="28"/>
        </w:rPr>
        <w:t>
      қызметте еңбек сіңірген жылдары күнтізбелік 10 жылға дейінгілерге – 30 тәулік;</w:t>
      </w:r>
      <w:r>
        <w:br/>
      </w:r>
      <w:r>
        <w:rPr>
          <w:rFonts w:ascii="Times New Roman"/>
          <w:b w:val="false"/>
          <w:i w:val="false"/>
          <w:color w:val="000000"/>
          <w:sz w:val="28"/>
        </w:rPr>
        <w:t>
      10-нан 15 жылға дейінгілерге – 35 тәулік;</w:t>
      </w:r>
      <w:r>
        <w:br/>
      </w:r>
      <w:r>
        <w:rPr>
          <w:rFonts w:ascii="Times New Roman"/>
          <w:b w:val="false"/>
          <w:i w:val="false"/>
          <w:color w:val="000000"/>
          <w:sz w:val="28"/>
        </w:rPr>
        <w:t>
      15-тен 20 жылға дейінгілерге – 40 тәулік;</w:t>
      </w:r>
      <w:r>
        <w:br/>
      </w:r>
      <w:r>
        <w:rPr>
          <w:rFonts w:ascii="Times New Roman"/>
          <w:b w:val="false"/>
          <w:i w:val="false"/>
          <w:color w:val="000000"/>
          <w:sz w:val="28"/>
        </w:rPr>
        <w:t>
      20 жыл және одан көптерге – 45 тәулік;</w:t>
      </w:r>
      <w:r>
        <w:br/>
      </w:r>
      <w:r>
        <w:rPr>
          <w:rFonts w:ascii="Times New Roman"/>
          <w:b w:val="false"/>
          <w:i w:val="false"/>
          <w:color w:val="000000"/>
          <w:sz w:val="28"/>
        </w:rPr>
        <w:t>
      ұшуға байланысты жұмыстағы, сондай-ақ тізбесін Қазақстан Республикасының Үкіметі белгілейтін жергілікті жерлерде қызмет өткеретін адамдарға – 45 тәулік болып белгіленеді.</w:t>
      </w:r>
      <w:r>
        <w:br/>
      </w:r>
      <w:r>
        <w:rPr>
          <w:rFonts w:ascii="Times New Roman"/>
          <w:b w:val="false"/>
          <w:i w:val="false"/>
          <w:color w:val="000000"/>
          <w:sz w:val="28"/>
        </w:rPr>
        <w:t>
      3. Қызмет мүдделерін және қызметкерлердің тілектерін ескере отырып, демалыс екі бөлікке бөлінуі мүмкін.</w:t>
      </w:r>
      <w:r>
        <w:br/>
      </w:r>
      <w:r>
        <w:rPr>
          <w:rFonts w:ascii="Times New Roman"/>
          <w:b w:val="false"/>
          <w:i w:val="false"/>
          <w:color w:val="000000"/>
          <w:sz w:val="28"/>
        </w:rPr>
        <w:t>
      4. Қызметкердің қызметке тұрған жылдағы және қызметтен босатылған жылдағы жыл сайынғы демалысының ұзақтығын есептеу жыл сайынғы демалыс ұзақтығын он екіге бөліп, алынған тәулік санын қызметке тұрған немесе босатылған жылдағы қызметтің толық айларының санына көбейту арқылы есептеледі.</w:t>
      </w:r>
      <w:r>
        <w:br/>
      </w:r>
      <w:r>
        <w:rPr>
          <w:rFonts w:ascii="Times New Roman"/>
          <w:b w:val="false"/>
          <w:i w:val="false"/>
          <w:color w:val="000000"/>
          <w:sz w:val="28"/>
        </w:rPr>
        <w:t>
      5. Толық емес тәуліктер мен айлардың санын дөңгелектеу ұлғайту жағына қарай жүргізіледі. Қызметкерді қызметтен уақытында шығару (арнаулы мемлекеттік органның жеке құрамы тізімінен шығару) мүмкін болмаған жағдайда оны шығару күні қызметкерге жыл сайынғы демалыстың пайдаланылмаған күндерін бере отырып, есеп айырысу жүргізіледі. Мерзімінен бұрын шығару кезінде (келісімшарт мерзімі аяқталғанға дейін), егер демалыс кестесіне сәйкес демалыс оған дейін пайдаланылмаса, қызметкердің жыл сайынғы демалыс ұзақтығы осындай тәртіппен есептеледі.</w:t>
      </w:r>
      <w:r>
        <w:br/>
      </w:r>
      <w:r>
        <w:rPr>
          <w:rFonts w:ascii="Times New Roman"/>
          <w:b w:val="false"/>
          <w:i w:val="false"/>
          <w:color w:val="000000"/>
          <w:sz w:val="28"/>
        </w:rPr>
        <w:t>
      6. Арнаулы (әскери) оқу орнын бітірген қызметкерлерге жыл сайынғы демалыс аталған оқу орнын аяқтағаннан кейін беріледі.</w:t>
      </w:r>
      <w:r>
        <w:br/>
      </w:r>
      <w:r>
        <w:rPr>
          <w:rFonts w:ascii="Times New Roman"/>
          <w:b w:val="false"/>
          <w:i w:val="false"/>
          <w:color w:val="000000"/>
          <w:sz w:val="28"/>
        </w:rPr>
        <w:t>
      7. Тізбесін Қазақстан Республикасының Үкіметі айқындайтын биік таулы жерлерде (биіктігі бір мың бес жүз метр және одан жоғары), климат жағдайы ауыр және қолайсыз жерлерде қызмет өткеріп жүрген қызметкерлерге еңбек сіңірген жылдарына қарамастан ұзақтығы күнтізбелік қырық бес күн ақылы жыл сайынғы еңбек демалысы беріледі.</w:t>
      </w:r>
      <w:r>
        <w:br/>
      </w:r>
      <w:r>
        <w:rPr>
          <w:rFonts w:ascii="Times New Roman"/>
          <w:b w:val="false"/>
          <w:i w:val="false"/>
          <w:color w:val="000000"/>
          <w:sz w:val="28"/>
        </w:rPr>
        <w:t>
      8. Қызметкерлердің жыл сайынғы демалысының ұзақтығы демалысты өткізу орнына баруы мен қайту жолы үшін қажет уақытты ескере отырып, тәулік санына ұлғайтылады.</w:t>
      </w:r>
      <w:r>
        <w:br/>
      </w:r>
      <w:r>
        <w:rPr>
          <w:rFonts w:ascii="Times New Roman"/>
          <w:b w:val="false"/>
          <w:i w:val="false"/>
          <w:color w:val="000000"/>
          <w:sz w:val="28"/>
        </w:rPr>
        <w:t>
      9. Қызметкердің баянаты және уәкілетті басшының шешімі бойынша қызметкерге жыл сайынғы және қосымша демалыстар олардың арасын үзбей жалғастырылып беруге жол беріледі.</w:t>
      </w:r>
      <w:r>
        <w:br/>
      </w:r>
      <w:r>
        <w:rPr>
          <w:rFonts w:ascii="Times New Roman"/>
          <w:b w:val="false"/>
          <w:i w:val="false"/>
          <w:color w:val="000000"/>
          <w:sz w:val="28"/>
        </w:rPr>
        <w:t>
      10. Өткен жылға арналған жыл сайынғы және (немесе) қосымша демалысты қызметкер себепті жағдайлармен толық пайдаланбаған жағдайда, демалыстың пайдаланылмаған күндері оның өтініші бойынша келесі жылы беріледі.</w:t>
      </w:r>
      <w:r>
        <w:br/>
      </w:r>
      <w:r>
        <w:rPr>
          <w:rFonts w:ascii="Times New Roman"/>
          <w:b w:val="false"/>
          <w:i w:val="false"/>
          <w:color w:val="000000"/>
          <w:sz w:val="28"/>
        </w:rPr>
        <w:t>
      11. Жыл сайынғы немесе қосымша демалыс уақытында (арнаулы мемлекеттік органның жеке құрамы тізімінен шығара отырып, қызметтен босатылатын жылдан басқа) ауырып қалған қызметкерлерге отбасы жағдайларына байланысты демалыстарды қоспағанда ауырған күндерінің санына сәйкес жыл сайынғы немесе қосымша демалыс уақыты ұзартылады. Бұл жағдайда уәкілетті басшы демалысты ұзартуды емдеу-сауықтыру мекемесінің анықтамасы негізінде жүзеге асырады.</w:t>
      </w:r>
      <w:r>
        <w:br/>
      </w:r>
      <w:r>
        <w:rPr>
          <w:rFonts w:ascii="Times New Roman"/>
          <w:b w:val="false"/>
          <w:i w:val="false"/>
          <w:color w:val="000000"/>
          <w:sz w:val="28"/>
        </w:rPr>
        <w:t>
      12. Отбасы мүшелерінің денсаулық жағдайы ауыр немесе олар қаза тапқан (қайтыс болған) жағдайда, сондай-ақ демалыстағы қызметкердің отбасы мүшелері табиғи немесе техногендік сипаттағы төтенше жағдайларға тап болғанда қызметкер демалып жүрген аумақтың аумақтық орган басшысы қызмет өткеру орнына жетуге қажет уақытты есептемегенде демалысты он тәуліктен аспайтын мерзімге ұзарта алады.</w:t>
      </w:r>
      <w:r>
        <w:br/>
      </w:r>
      <w:r>
        <w:rPr>
          <w:rFonts w:ascii="Times New Roman"/>
          <w:b w:val="false"/>
          <w:i w:val="false"/>
          <w:color w:val="000000"/>
          <w:sz w:val="28"/>
        </w:rPr>
        <w:t>
      Аумақтық орган басшысы демалыстың ұзартылғаны туралы аталған қызметкер қызмет өткеретін бөлімше басшысын дереу хабардар етеді.</w:t>
      </w:r>
    </w:p>
    <w:p>
      <w:pPr>
        <w:spacing w:after="0"/>
        <w:ind w:left="0"/>
        <w:jc w:val="both"/>
      </w:pPr>
      <w:r>
        <w:rPr>
          <w:rFonts w:ascii="Times New Roman"/>
          <w:b w:val="false"/>
          <w:i w:val="false"/>
          <w:color w:val="000000"/>
          <w:sz w:val="28"/>
        </w:rPr>
        <w:t>      </w:t>
      </w:r>
      <w:r>
        <w:rPr>
          <w:rFonts w:ascii="Times New Roman"/>
          <w:b/>
          <w:i w:val="false"/>
          <w:color w:val="000000"/>
          <w:sz w:val="28"/>
        </w:rPr>
        <w:t>40-бап. Қысқа мерзімді демалыс</w:t>
      </w:r>
    </w:p>
    <w:p>
      <w:pPr>
        <w:spacing w:after="0"/>
        <w:ind w:left="0"/>
        <w:jc w:val="both"/>
      </w:pPr>
      <w:r>
        <w:rPr>
          <w:rFonts w:ascii="Times New Roman"/>
          <w:b w:val="false"/>
          <w:i w:val="false"/>
          <w:color w:val="000000"/>
          <w:sz w:val="28"/>
        </w:rPr>
        <w:t>      1. Қызметкерлерге қысқа мерзімді демалыс он тәулікке дейінгі мерзімге:</w:t>
      </w:r>
      <w:r>
        <w:br/>
      </w:r>
      <w:r>
        <w:rPr>
          <w:rFonts w:ascii="Times New Roman"/>
          <w:b w:val="false"/>
          <w:i w:val="false"/>
          <w:color w:val="000000"/>
          <w:sz w:val="28"/>
        </w:rPr>
        <w:t>
      1) жақын туыстарының (ата-аналары, балалары, асырап алушылары, асырап алынған балалары, ата-анасы бiр және ата-анасы бөлек аға-iнiлерi және апа-сiңлiлерi, қарындастары, аталары, әжелерi, немерелерi) денсаулық жағдайы ауыр немесе қаза тапқан (қайтыс болған);</w:t>
      </w:r>
      <w:r>
        <w:br/>
      </w:r>
      <w:r>
        <w:rPr>
          <w:rFonts w:ascii="Times New Roman"/>
          <w:b w:val="false"/>
          <w:i w:val="false"/>
          <w:color w:val="000000"/>
          <w:sz w:val="28"/>
        </w:rPr>
        <w:t>
      2) жақын туыстары (ата-аналары, балалары, асырап алушылары, асырап алынған балалары, ата-анасы бiр және ата-анасы бөлек аға-iнiлерi және апа-сiңлiлерi, қарындастары, аталары, әжелерi, немерелерi) табиғи және техногендік сипаттағы төтенше жағдайларға тап болған;</w:t>
      </w:r>
      <w:r>
        <w:br/>
      </w:r>
      <w:r>
        <w:rPr>
          <w:rFonts w:ascii="Times New Roman"/>
          <w:b w:val="false"/>
          <w:i w:val="false"/>
          <w:color w:val="000000"/>
          <w:sz w:val="28"/>
        </w:rPr>
        <w:t>
      3) шұғыл әлеуметтiк-тұрмыстық мәселелер туындаған жағдайларда, сондай-ақ уәкілетті орган басшысы дәлелдi деп танылған басқа да себептер бойынша беріледі.</w:t>
      </w:r>
      <w:r>
        <w:br/>
      </w:r>
      <w:r>
        <w:rPr>
          <w:rFonts w:ascii="Times New Roman"/>
          <w:b w:val="false"/>
          <w:i w:val="false"/>
          <w:color w:val="000000"/>
          <w:sz w:val="28"/>
        </w:rPr>
        <w:t>
      2. Қызметкерге берілетін қысқа мерзімді демалыс ұзақтығы демалыс өткізу орнына баруы мен қайту жолына қажетті тәулік санына ұлғайтылады.</w:t>
      </w:r>
      <w:r>
        <w:br/>
      </w:r>
      <w:r>
        <w:rPr>
          <w:rFonts w:ascii="Times New Roman"/>
          <w:b w:val="false"/>
          <w:i w:val="false"/>
          <w:color w:val="000000"/>
          <w:sz w:val="28"/>
        </w:rPr>
        <w:t>
      3. Қызметкерге қысқа мерзiмдi демалыс жылына екі реттен артық берілмейді.</w:t>
      </w:r>
    </w:p>
    <w:p>
      <w:pPr>
        <w:spacing w:after="0"/>
        <w:ind w:left="0"/>
        <w:jc w:val="both"/>
      </w:pPr>
      <w:r>
        <w:rPr>
          <w:rFonts w:ascii="Times New Roman"/>
          <w:b w:val="false"/>
          <w:i w:val="false"/>
          <w:color w:val="000000"/>
          <w:sz w:val="28"/>
        </w:rPr>
        <w:t>      </w:t>
      </w:r>
      <w:r>
        <w:rPr>
          <w:rFonts w:ascii="Times New Roman"/>
          <w:b/>
          <w:i w:val="false"/>
          <w:color w:val="000000"/>
          <w:sz w:val="28"/>
        </w:rPr>
        <w:t>41-бап. Жүктiлiгi және босануы бойынша демалыс, ұл немесе</w:t>
      </w:r>
      <w:r>
        <w:br/>
      </w:r>
      <w:r>
        <w:rPr>
          <w:rFonts w:ascii="Times New Roman"/>
          <w:b w:val="false"/>
          <w:i w:val="false"/>
          <w:color w:val="000000"/>
          <w:sz w:val="28"/>
        </w:rPr>
        <w:t>
               </w:t>
      </w:r>
      <w:r>
        <w:rPr>
          <w:rFonts w:ascii="Times New Roman"/>
          <w:b/>
          <w:i w:val="false"/>
          <w:color w:val="000000"/>
          <w:sz w:val="28"/>
        </w:rPr>
        <w:t>қыз баланы (балаларды) асырап алған</w:t>
      </w:r>
      <w:r>
        <w:br/>
      </w:r>
      <w:r>
        <w:rPr>
          <w:rFonts w:ascii="Times New Roman"/>
          <w:b w:val="false"/>
          <w:i w:val="false"/>
          <w:color w:val="000000"/>
          <w:sz w:val="28"/>
        </w:rPr>
        <w:t>
               </w:t>
      </w:r>
      <w:r>
        <w:rPr>
          <w:rFonts w:ascii="Times New Roman"/>
          <w:b/>
          <w:i w:val="false"/>
          <w:color w:val="000000"/>
          <w:sz w:val="28"/>
        </w:rPr>
        <w:t>қызметкерлерге арналған демалыс</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Қызметкер-әйелдерге жүктiлiгi және босануы бойынша демалыс босанғанға дейін ұзақтығы күнтізбелік жетпіс күн және босанғаннан кейін күнтізбелік елу (босануы күрделі немесе екі немесе одан да көп бала туылған жағдайда – жетпіс) күн беріледі. Есептеу соммалық түрде жүргізіледі және босанғанға дейінгі нақты пайдаланылған күндердің санына қарамастан толық демалыс беріледі.</w:t>
      </w:r>
      <w:r>
        <w:br/>
      </w:r>
      <w:r>
        <w:rPr>
          <w:rFonts w:ascii="Times New Roman"/>
          <w:b w:val="false"/>
          <w:i w:val="false"/>
          <w:color w:val="000000"/>
          <w:sz w:val="28"/>
        </w:rPr>
        <w:t>
      Қызметкерлерге аталған демалыс тиісті медициналық мекеме берген еңбекке уақытша жарамсыздық парағының негізінде беріледі.</w:t>
      </w:r>
      <w:r>
        <w:br/>
      </w:r>
      <w:r>
        <w:rPr>
          <w:rFonts w:ascii="Times New Roman"/>
          <w:b w:val="false"/>
          <w:i w:val="false"/>
          <w:color w:val="000000"/>
          <w:sz w:val="28"/>
        </w:rPr>
        <w:t>
      2. Жаңа туылған ұл немесе қыз баланы (балаларды) асырап алған қызметкерге (ата-аналарының біріне) асырап алған күннен бастап және баланың туылған күнінен алпыс күн өткенге дейінгі мерзімге демалыс беріледі.</w:t>
      </w:r>
    </w:p>
    <w:p>
      <w:pPr>
        <w:spacing w:after="0"/>
        <w:ind w:left="0"/>
        <w:jc w:val="both"/>
      </w:pPr>
      <w:r>
        <w:rPr>
          <w:rFonts w:ascii="Times New Roman"/>
          <w:b w:val="false"/>
          <w:i w:val="false"/>
          <w:color w:val="000000"/>
          <w:sz w:val="28"/>
        </w:rPr>
        <w:t>      </w:t>
      </w:r>
      <w:r>
        <w:rPr>
          <w:rFonts w:ascii="Times New Roman"/>
          <w:b/>
          <w:i w:val="false"/>
          <w:color w:val="000000"/>
          <w:sz w:val="28"/>
        </w:rPr>
        <w:t>42-бап. Қосымша демалыстар</w:t>
      </w:r>
    </w:p>
    <w:p>
      <w:pPr>
        <w:spacing w:after="0"/>
        <w:ind w:left="0"/>
        <w:jc w:val="both"/>
      </w:pPr>
      <w:r>
        <w:rPr>
          <w:rFonts w:ascii="Times New Roman"/>
          <w:b w:val="false"/>
          <w:i w:val="false"/>
          <w:color w:val="000000"/>
          <w:sz w:val="28"/>
        </w:rPr>
        <w:t>      1. Қазақстан Республикасының заңнамасында экологиялық апат аймағы деп жарияланған өңiрлерде қызмет өткеретiн қызметкерлер ұзақтығы мен беру тәртiбi Қазақстан Республикасының заңнамасына сәйкес айқындалатын жыл сайынғы қосымша демалыс алуға құқығы бар.</w:t>
      </w:r>
      <w:r>
        <w:br/>
      </w:r>
      <w:r>
        <w:rPr>
          <w:rFonts w:ascii="Times New Roman"/>
          <w:b w:val="false"/>
          <w:i w:val="false"/>
          <w:color w:val="000000"/>
          <w:sz w:val="28"/>
        </w:rPr>
        <w:t>
      2. Қызметiнiң ерекше жағдайлары үшiн ұзақтығы күнтiзбелiк он күнге дейiн қосымша ақылы демалыс берiледi, ол жыл сайынғы ақылы еңбек демалысына қосылып есептеледi және қызметкердiң қалауы бойынша онымен бiр мезгiлде немесе бөлек берiлуi мүмкiн.</w:t>
      </w:r>
      <w:r>
        <w:br/>
      </w:r>
      <w:r>
        <w:rPr>
          <w:rFonts w:ascii="Times New Roman"/>
          <w:b w:val="false"/>
          <w:i w:val="false"/>
          <w:color w:val="000000"/>
          <w:sz w:val="28"/>
        </w:rPr>
        <w:t>
      3. Зиянды жағдайларда мiндеттерiн атқарғаны және қызметiнiң ерекше сипаты үшiн бiр мезгiлде қосымша демалыс алуға құқығы бар қызметкерлерге қосымша демалыс олардың таңдауы бойынша тек бiр негiз бойынша берiледi.</w:t>
      </w:r>
    </w:p>
    <w:p>
      <w:pPr>
        <w:spacing w:after="0"/>
        <w:ind w:left="0"/>
        <w:jc w:val="both"/>
      </w:pPr>
      <w:r>
        <w:rPr>
          <w:rFonts w:ascii="Times New Roman"/>
          <w:b w:val="false"/>
          <w:i w:val="false"/>
          <w:color w:val="000000"/>
          <w:sz w:val="28"/>
        </w:rPr>
        <w:t>      </w:t>
      </w:r>
      <w:r>
        <w:rPr>
          <w:rFonts w:ascii="Times New Roman"/>
          <w:b/>
          <w:i w:val="false"/>
          <w:color w:val="000000"/>
          <w:sz w:val="28"/>
        </w:rPr>
        <w:t>43-бап. Каникулдық демалыстар</w:t>
      </w:r>
    </w:p>
    <w:p>
      <w:pPr>
        <w:spacing w:after="0"/>
        <w:ind w:left="0"/>
        <w:jc w:val="both"/>
      </w:pPr>
      <w:r>
        <w:rPr>
          <w:rFonts w:ascii="Times New Roman"/>
          <w:b w:val="false"/>
          <w:i w:val="false"/>
          <w:color w:val="000000"/>
          <w:sz w:val="28"/>
        </w:rPr>
        <w:t>      1. Арнаулы мемлекеттік органдардың арнаулы (әскери) оқу орындарында күндiзгi оқу нысаны бойынша оқитын курсанттарға оқу сабақтарындағы үзілістер кезінде каникулдық демалыстар мынадай мерзімдерге беріледі:</w:t>
      </w:r>
      <w:r>
        <w:br/>
      </w:r>
      <w:r>
        <w:rPr>
          <w:rFonts w:ascii="Times New Roman"/>
          <w:b w:val="false"/>
          <w:i w:val="false"/>
          <w:color w:val="000000"/>
          <w:sz w:val="28"/>
        </w:rPr>
        <w:t>
      1) қысқы демалыс – 14 тәулік;</w:t>
      </w:r>
      <w:r>
        <w:br/>
      </w:r>
      <w:r>
        <w:rPr>
          <w:rFonts w:ascii="Times New Roman"/>
          <w:b w:val="false"/>
          <w:i w:val="false"/>
          <w:color w:val="000000"/>
          <w:sz w:val="28"/>
        </w:rPr>
        <w:t>
      2) жазғы демалыс – 30 тәулік.</w:t>
      </w:r>
      <w:r>
        <w:br/>
      </w:r>
      <w:r>
        <w:rPr>
          <w:rFonts w:ascii="Times New Roman"/>
          <w:b w:val="false"/>
          <w:i w:val="false"/>
          <w:color w:val="000000"/>
          <w:sz w:val="28"/>
        </w:rPr>
        <w:t>
      2. Демалысты өткізу орнына баруы мен қайту үшін қажетті уақыт берілмейді.</w:t>
      </w:r>
    </w:p>
    <w:p>
      <w:pPr>
        <w:spacing w:after="0"/>
        <w:ind w:left="0"/>
        <w:jc w:val="both"/>
      </w:pPr>
      <w:r>
        <w:rPr>
          <w:rFonts w:ascii="Times New Roman"/>
          <w:b w:val="false"/>
          <w:i w:val="false"/>
          <w:color w:val="000000"/>
          <w:sz w:val="28"/>
        </w:rPr>
        <w:t>      </w:t>
      </w:r>
      <w:r>
        <w:rPr>
          <w:rFonts w:ascii="Times New Roman"/>
          <w:b/>
          <w:i w:val="false"/>
          <w:color w:val="000000"/>
          <w:sz w:val="28"/>
        </w:rPr>
        <w:t>44-бап. Оқу демалыстары</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Қызметкерлерге уәкілетті басшылардың шешімі бойынша оқу демалыстары:</w:t>
      </w:r>
      <w:r>
        <w:br/>
      </w:r>
      <w:r>
        <w:rPr>
          <w:rFonts w:ascii="Times New Roman"/>
          <w:b w:val="false"/>
          <w:i w:val="false"/>
          <w:color w:val="000000"/>
          <w:sz w:val="28"/>
        </w:rPr>
        <w:t>
      1) оқуға түсу емтихандарына дайындалу және оларды тапсыру үшін;</w:t>
      </w:r>
      <w:r>
        <w:br/>
      </w:r>
      <w:r>
        <w:rPr>
          <w:rFonts w:ascii="Times New Roman"/>
          <w:b w:val="false"/>
          <w:i w:val="false"/>
          <w:color w:val="000000"/>
          <w:sz w:val="28"/>
        </w:rPr>
        <w:t>
      2) оқу кезеңінде берілуі мүмкін.</w:t>
      </w:r>
      <w:r>
        <w:br/>
      </w:r>
      <w:r>
        <w:rPr>
          <w:rFonts w:ascii="Times New Roman"/>
          <w:b w:val="false"/>
          <w:i w:val="false"/>
          <w:color w:val="000000"/>
          <w:sz w:val="28"/>
        </w:rPr>
        <w:t>
      2. Оқу демалыстарының ұзақтығы оқу жоспарында белгіленеді және оны оқу орнының жазбаша шақыруы негізінде уәкілетті басшы береді.</w:t>
      </w:r>
    </w:p>
    <w:p>
      <w:pPr>
        <w:spacing w:after="0"/>
        <w:ind w:left="0"/>
        <w:jc w:val="both"/>
      </w:pPr>
      <w:r>
        <w:rPr>
          <w:rFonts w:ascii="Times New Roman"/>
          <w:b w:val="false"/>
          <w:i w:val="false"/>
          <w:color w:val="000000"/>
          <w:sz w:val="28"/>
        </w:rPr>
        <w:t>      </w:t>
      </w:r>
      <w:r>
        <w:rPr>
          <w:rFonts w:ascii="Times New Roman"/>
          <w:b/>
          <w:i w:val="false"/>
          <w:color w:val="000000"/>
          <w:sz w:val="28"/>
        </w:rPr>
        <w:t>45-бап. Сырқаттану бойынша демалыстар</w:t>
      </w:r>
    </w:p>
    <w:p>
      <w:pPr>
        <w:spacing w:after="0"/>
        <w:ind w:left="0"/>
        <w:jc w:val="both"/>
      </w:pPr>
      <w:r>
        <w:rPr>
          <w:rFonts w:ascii="Times New Roman"/>
          <w:b w:val="false"/>
          <w:i w:val="false"/>
          <w:color w:val="000000"/>
          <w:sz w:val="28"/>
        </w:rPr>
        <w:t>      1. Қызметкерге сырқаттану бойынша демалыс әскери-дәрігерлік комиссия қорытындысының негізінде беріледі. Қызметкерге сырқаттану бойынша демалыс отыз тәуліктен алпыс тәулікке дейін, ал қызметтен босатылатын жылы – келісімшарт мерзімі аяқталатын күнге дейін беріледі.</w:t>
      </w:r>
      <w:r>
        <w:br/>
      </w:r>
      <w:r>
        <w:rPr>
          <w:rFonts w:ascii="Times New Roman"/>
          <w:b w:val="false"/>
          <w:i w:val="false"/>
          <w:color w:val="000000"/>
          <w:sz w:val="28"/>
        </w:rPr>
        <w:t>
      2. Қызметкерлердің жекелеген санаттары үшін денсаулығына жағымсыз әсер ететін міндеттерді орындағаннан кейін оларға медициналық оңалту жүргізіледі.</w:t>
      </w:r>
      <w:r>
        <w:br/>
      </w:r>
      <w:r>
        <w:rPr>
          <w:rFonts w:ascii="Times New Roman"/>
          <w:b w:val="false"/>
          <w:i w:val="false"/>
          <w:color w:val="000000"/>
          <w:sz w:val="28"/>
        </w:rPr>
        <w:t>
      Қызметкерге медициналық оңалту үшін берілетін қосымша тәуліктер санын арнаулы мемлекеттік органның бірінші басшысы әскери-дәрігерлік комиссия қорытындысының негізінде айқындайды.</w:t>
      </w:r>
      <w:r>
        <w:br/>
      </w:r>
      <w:r>
        <w:rPr>
          <w:rFonts w:ascii="Times New Roman"/>
          <w:b w:val="false"/>
          <w:i w:val="false"/>
          <w:color w:val="000000"/>
          <w:sz w:val="28"/>
        </w:rPr>
        <w:t>
      3. Сырқаттану бойынша демалыс ұзақтығы жыл сайынғы және қосымша демалыстар есебіне кірмейді.</w:t>
      </w:r>
    </w:p>
    <w:p>
      <w:pPr>
        <w:spacing w:after="0"/>
        <w:ind w:left="0"/>
        <w:jc w:val="both"/>
      </w:pPr>
      <w:r>
        <w:rPr>
          <w:rFonts w:ascii="Times New Roman"/>
          <w:b w:val="false"/>
          <w:i w:val="false"/>
          <w:color w:val="000000"/>
          <w:sz w:val="28"/>
        </w:rPr>
        <w:t>      </w:t>
      </w:r>
      <w:r>
        <w:rPr>
          <w:rFonts w:ascii="Times New Roman"/>
          <w:b/>
          <w:i w:val="false"/>
          <w:color w:val="000000"/>
          <w:sz w:val="28"/>
        </w:rPr>
        <w:t>46-бап. Демалыстан шақыртып алу</w:t>
      </w:r>
    </w:p>
    <w:p>
      <w:pPr>
        <w:spacing w:after="0"/>
        <w:ind w:left="0"/>
        <w:jc w:val="both"/>
      </w:pPr>
      <w:r>
        <w:rPr>
          <w:rFonts w:ascii="Times New Roman"/>
          <w:b w:val="false"/>
          <w:i w:val="false"/>
          <w:color w:val="000000"/>
          <w:sz w:val="28"/>
        </w:rPr>
        <w:t>      1. Қызмет бабында аса қажет болған жағдайда, уәкілетті басшының шешімі бойынша қызметкер демалыстан шақыртылып алынуы мүмкін.</w:t>
      </w:r>
      <w:r>
        <w:br/>
      </w:r>
      <w:r>
        <w:rPr>
          <w:rFonts w:ascii="Times New Roman"/>
          <w:b w:val="false"/>
          <w:i w:val="false"/>
          <w:color w:val="000000"/>
          <w:sz w:val="28"/>
        </w:rPr>
        <w:t>
      2. Қызметкердi демалыстан шақыртып алу бұйрықпен ресімделеді. Бұл ретте демалыстың пайдаланылмаған бөлiгi он және одан көп тәулiктi құрайтын болса, қызметкерге ол шақыртып алынған орыннан алыс емес демалысты өткiзу орнына баруы мен қайту жолы үшiн қажеттi уақыт берiледi. Демалыстың пайдаланылмаған бөлiгi қызметкердің қалауы бойынша келесi жылғы демалысқа қосылуы мүмкiн.</w:t>
      </w:r>
    </w:p>
    <w:p>
      <w:pPr>
        <w:spacing w:after="0"/>
        <w:ind w:left="0"/>
        <w:jc w:val="left"/>
      </w:pPr>
      <w:r>
        <w:rPr>
          <w:rFonts w:ascii="Times New Roman"/>
          <w:b/>
          <w:i w:val="false"/>
          <w:color w:val="000000"/>
        </w:rPr>
        <w:t xml:space="preserve"> 6-тарау. Арнаулы мемлекеттік органдарда қызметті тоқтату</w:t>
      </w:r>
    </w:p>
    <w:p>
      <w:pPr>
        <w:spacing w:after="0"/>
        <w:ind w:left="0"/>
        <w:jc w:val="both"/>
      </w:pPr>
      <w:r>
        <w:rPr>
          <w:rFonts w:ascii="Times New Roman"/>
          <w:b w:val="false"/>
          <w:i w:val="false"/>
          <w:color w:val="000000"/>
          <w:sz w:val="28"/>
        </w:rPr>
        <w:t>      </w:t>
      </w:r>
      <w:r>
        <w:rPr>
          <w:rFonts w:ascii="Times New Roman"/>
          <w:b/>
          <w:i w:val="false"/>
          <w:color w:val="000000"/>
          <w:sz w:val="28"/>
        </w:rPr>
        <w:t>47-бап. Арнаулы мемлекеттік органдарда қызметтi</w:t>
      </w:r>
      <w:r>
        <w:br/>
      </w:r>
      <w:r>
        <w:rPr>
          <w:rFonts w:ascii="Times New Roman"/>
          <w:b w:val="false"/>
          <w:i w:val="false"/>
          <w:color w:val="000000"/>
          <w:sz w:val="28"/>
        </w:rPr>
        <w:t>
               </w:t>
      </w:r>
      <w:r>
        <w:rPr>
          <w:rFonts w:ascii="Times New Roman"/>
          <w:b/>
          <w:i w:val="false"/>
          <w:color w:val="000000"/>
          <w:sz w:val="28"/>
        </w:rPr>
        <w:t>тоқтатудың негiздерi</w:t>
      </w:r>
      <w:r>
        <w:rPr>
          <w:rFonts w:ascii="Times New Roman"/>
          <w:b w:val="false"/>
          <w:i w:val="false"/>
          <w:color w:val="000000"/>
          <w:sz w:val="28"/>
        </w:rPr>
        <w:t> </w:t>
      </w:r>
    </w:p>
    <w:p>
      <w:pPr>
        <w:spacing w:after="0"/>
        <w:ind w:left="0"/>
        <w:jc w:val="both"/>
      </w:pPr>
      <w:r>
        <w:rPr>
          <w:rFonts w:ascii="Times New Roman"/>
          <w:b w:val="false"/>
          <w:i w:val="false"/>
          <w:color w:val="000000"/>
          <w:sz w:val="28"/>
        </w:rPr>
        <w:t>      Арнаулы мемлекеттік органдарда қызметтi тоқтатуға:</w:t>
      </w:r>
      <w:r>
        <w:br/>
      </w:r>
      <w:r>
        <w:rPr>
          <w:rFonts w:ascii="Times New Roman"/>
          <w:b w:val="false"/>
          <w:i w:val="false"/>
          <w:color w:val="000000"/>
          <w:sz w:val="28"/>
        </w:rPr>
        <w:t>
      1) осы Заңда белгiленген тәртiппен жұмыстан шығару;</w:t>
      </w:r>
      <w:r>
        <w:br/>
      </w:r>
      <w:r>
        <w:rPr>
          <w:rFonts w:ascii="Times New Roman"/>
          <w:b w:val="false"/>
          <w:i w:val="false"/>
          <w:color w:val="000000"/>
          <w:sz w:val="28"/>
        </w:rPr>
        <w:t>
      2) қызметкердiң қайтыс болуы (қаза табуы) немесе соттың заңды күшiне енген шешiмiне сәйкес қайтыс болды деп жариялануы;</w:t>
      </w:r>
      <w:r>
        <w:br/>
      </w:r>
      <w:r>
        <w:rPr>
          <w:rFonts w:ascii="Times New Roman"/>
          <w:b w:val="false"/>
          <w:i w:val="false"/>
          <w:color w:val="000000"/>
          <w:sz w:val="28"/>
        </w:rPr>
        <w:t>
      3) қызметкердi хабарсыз кеткен немесе iс-әрекетке қабiлетсiз, әрекет қабiлетi шектеулi деп заңда белгiленген тәртiппен тану негiз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48-бап. Қызметтен шығару</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 мынадай негiздер бойынша:</w:t>
      </w:r>
      <w:r>
        <w:br/>
      </w:r>
      <w:r>
        <w:rPr>
          <w:rFonts w:ascii="Times New Roman"/>
          <w:b w:val="false"/>
          <w:i w:val="false"/>
          <w:color w:val="000000"/>
          <w:sz w:val="28"/>
        </w:rPr>
        <w:t>
      1) қызметте шекті жас жағдайына жеткен кезде – жасы бойынша;</w:t>
      </w:r>
      <w:r>
        <w:br/>
      </w:r>
      <w:r>
        <w:rPr>
          <w:rFonts w:ascii="Times New Roman"/>
          <w:b w:val="false"/>
          <w:i w:val="false"/>
          <w:color w:val="000000"/>
          <w:sz w:val="28"/>
        </w:rPr>
        <w:t>
      2) келісімшарт мерзімінің аяқталуы бойынша;</w:t>
      </w:r>
      <w:r>
        <w:br/>
      </w:r>
      <w:r>
        <w:rPr>
          <w:rFonts w:ascii="Times New Roman"/>
          <w:b w:val="false"/>
          <w:i w:val="false"/>
          <w:color w:val="000000"/>
          <w:sz w:val="28"/>
        </w:rPr>
        <w:t>
      3) әскери-дәрiгерлiк комиссияның қызметке жарамсыздығы немесе шектеулi жарамдылығы туралы қорытындысы негiзiнде денсаулық жағдайы бойынша;</w:t>
      </w:r>
      <w:r>
        <w:br/>
      </w:r>
      <w:r>
        <w:rPr>
          <w:rFonts w:ascii="Times New Roman"/>
          <w:b w:val="false"/>
          <w:i w:val="false"/>
          <w:color w:val="000000"/>
          <w:sz w:val="28"/>
        </w:rPr>
        <w:t>
      4) Қазақстан Республикасының заңнамасында белгіленген тәртіппен арнаулы атақтан айырылған кезде;</w:t>
      </w:r>
      <w:r>
        <w:br/>
      </w:r>
      <w:r>
        <w:rPr>
          <w:rFonts w:ascii="Times New Roman"/>
          <w:b w:val="false"/>
          <w:i w:val="false"/>
          <w:color w:val="000000"/>
          <w:sz w:val="28"/>
        </w:rPr>
        <w:t>
      5) арнаулы (әскери) оқу орнынан шығарылған кезде;</w:t>
      </w:r>
      <w:r>
        <w:br/>
      </w:r>
      <w:r>
        <w:rPr>
          <w:rFonts w:ascii="Times New Roman"/>
          <w:b w:val="false"/>
          <w:i w:val="false"/>
          <w:color w:val="000000"/>
          <w:sz w:val="28"/>
        </w:rPr>
        <w:t>
      6) Қазақстан Республикасының азаматтығынан айырылған кезде;</w:t>
      </w:r>
      <w:r>
        <w:br/>
      </w:r>
      <w:r>
        <w:rPr>
          <w:rFonts w:ascii="Times New Roman"/>
          <w:b w:val="false"/>
          <w:i w:val="false"/>
          <w:color w:val="000000"/>
          <w:sz w:val="28"/>
        </w:rPr>
        <w:t>
      7) осы Заңның 7-бабының 2-тармағында көрсетiлген мәлiметтердi бермегенi немесе бұрмалағаны үшiн;</w:t>
      </w:r>
      <w:r>
        <w:br/>
      </w:r>
      <w:r>
        <w:rPr>
          <w:rFonts w:ascii="Times New Roman"/>
          <w:b w:val="false"/>
          <w:i w:val="false"/>
          <w:color w:val="000000"/>
          <w:sz w:val="28"/>
        </w:rPr>
        <w:t>
      8) уәкілетті басшының қарамағында алты айды қоса есептеген мерзімге дейін болуына байланысты, қызметкердің тәжірибесі мен білімін қолдану мүмкіндігі болмаған жағдайда, сондай-ақ ұсынылған лауазымнан бірнеше рет бас тартқан жағдайда;</w:t>
      </w:r>
      <w:r>
        <w:br/>
      </w:r>
      <w:r>
        <w:rPr>
          <w:rFonts w:ascii="Times New Roman"/>
          <w:b w:val="false"/>
          <w:i w:val="false"/>
          <w:color w:val="000000"/>
          <w:sz w:val="28"/>
        </w:rPr>
        <w:t>
      9) ұйымдастырушылық-штаттық іс-шараларға байланысты;</w:t>
      </w:r>
      <w:r>
        <w:br/>
      </w:r>
      <w:r>
        <w:rPr>
          <w:rFonts w:ascii="Times New Roman"/>
          <w:b w:val="false"/>
          <w:i w:val="false"/>
          <w:color w:val="000000"/>
          <w:sz w:val="28"/>
        </w:rPr>
        <w:t>
      10) мемлекеттік органдарға (мекемелерге) қызметке ауысуына байланысты;</w:t>
      </w:r>
      <w:r>
        <w:br/>
      </w:r>
      <w:r>
        <w:rPr>
          <w:rFonts w:ascii="Times New Roman"/>
          <w:b w:val="false"/>
          <w:i w:val="false"/>
          <w:color w:val="000000"/>
          <w:sz w:val="28"/>
        </w:rPr>
        <w:t>
      11) оның келiсiмшарт талаптарын орындамауына байланысты;</w:t>
      </w:r>
      <w:r>
        <w:br/>
      </w:r>
      <w:r>
        <w:rPr>
          <w:rFonts w:ascii="Times New Roman"/>
          <w:b w:val="false"/>
          <w:i w:val="false"/>
          <w:color w:val="000000"/>
          <w:sz w:val="28"/>
        </w:rPr>
        <w:t>
      12) арнайы тексеру жүргізуден бас тартқан кезде;</w:t>
      </w:r>
      <w:r>
        <w:br/>
      </w:r>
      <w:r>
        <w:rPr>
          <w:rFonts w:ascii="Times New Roman"/>
          <w:b w:val="false"/>
          <w:i w:val="false"/>
          <w:color w:val="000000"/>
          <w:sz w:val="28"/>
        </w:rPr>
        <w:t>
      13) теріс себептер бойынша қызметтен босатылады.</w:t>
      </w:r>
      <w:r>
        <w:br/>
      </w:r>
      <w:r>
        <w:rPr>
          <w:rFonts w:ascii="Times New Roman"/>
          <w:b w:val="false"/>
          <w:i w:val="false"/>
          <w:color w:val="000000"/>
          <w:sz w:val="28"/>
        </w:rPr>
        <w:t>
      2. Қызметкер:</w:t>
      </w:r>
      <w:r>
        <w:br/>
      </w:r>
      <w:r>
        <w:rPr>
          <w:rFonts w:ascii="Times New Roman"/>
          <w:b w:val="false"/>
          <w:i w:val="false"/>
          <w:color w:val="000000"/>
          <w:sz w:val="28"/>
        </w:rPr>
        <w:t>
      1) оның келісімшарт талаптарын айтарлықтай және (немесе) жүйелі түрде (екі және одан көп) бұзған жағдайда;</w:t>
      </w:r>
      <w:r>
        <w:br/>
      </w:r>
      <w:r>
        <w:rPr>
          <w:rFonts w:ascii="Times New Roman"/>
          <w:b w:val="false"/>
          <w:i w:val="false"/>
          <w:color w:val="000000"/>
          <w:sz w:val="28"/>
        </w:rPr>
        <w:t>
      2) мыналардың:</w:t>
      </w:r>
      <w:r>
        <w:br/>
      </w:r>
      <w:r>
        <w:rPr>
          <w:rFonts w:ascii="Times New Roman"/>
          <w:b w:val="false"/>
          <w:i w:val="false"/>
          <w:color w:val="000000"/>
          <w:sz w:val="28"/>
        </w:rPr>
        <w:t>
      қызметкердің қызмет өткеріп жатқан жерінде медициналық көрсетулер бойынша қызметкердің отбасы мүшесінің өмір сүруі мүмкін болмауы және оны жаңа қызмет орнына ауыстыру мүмкіндігі болмауы;</w:t>
      </w:r>
      <w:r>
        <w:br/>
      </w:r>
      <w:r>
        <w:rPr>
          <w:rFonts w:ascii="Times New Roman"/>
          <w:b w:val="false"/>
          <w:i w:val="false"/>
          <w:color w:val="000000"/>
          <w:sz w:val="28"/>
        </w:rPr>
        <w:t>
      отбасының басқа жерге көшу қажеттілігіне байланысты қызметкер-күйеуінің (қызметкер әйелінің) қызмет орнын ауыстыруы;</w:t>
      </w:r>
      <w:r>
        <w:br/>
      </w:r>
      <w:r>
        <w:rPr>
          <w:rFonts w:ascii="Times New Roman"/>
          <w:b w:val="false"/>
          <w:i w:val="false"/>
          <w:color w:val="000000"/>
          <w:sz w:val="28"/>
        </w:rPr>
        <w:t>
      тұрғылықты жері бойынша халықты әлеуметтік қорғау органының қорытындысына сәйкес, денсаулық жағдайы бойынша тұрақты күтімді (көмекті, қадағалауды) қажет ететін не бірінші немесе екінші топтағы мүгедектер болып табылатын әкесіне, анасына, әйеліне, күйеуіне, аға-інісіне, апа-қарындасына, сіңілісіне, атасына, әжесіне немесе асырап алған адамына немесе қартайғандығына байланысты зейнеткерлік жасқа жеткен немесе он сегіз жасқа толмаған адамдарға, заң бойынша аталған азаматтар күтіп-бағуға міндетті басқа адамдар болмаған кезде тұрақты күтім жасау қажеттігі;</w:t>
      </w:r>
      <w:r>
        <w:br/>
      </w:r>
      <w:r>
        <w:rPr>
          <w:rFonts w:ascii="Times New Roman"/>
          <w:b w:val="false"/>
          <w:i w:val="false"/>
          <w:color w:val="000000"/>
          <w:sz w:val="28"/>
        </w:rPr>
        <w:t>
      қызметкер анасыз (әкесіз) тәрбиелеп отырған, он сегіз жасқа толмаған балаға күтім жасау қажеттігі салдарынан отбасы жағдайы бойынша;</w:t>
      </w:r>
      <w:r>
        <w:br/>
      </w:r>
      <w:r>
        <w:rPr>
          <w:rFonts w:ascii="Times New Roman"/>
          <w:b w:val="false"/>
          <w:i w:val="false"/>
          <w:color w:val="000000"/>
          <w:sz w:val="28"/>
        </w:rPr>
        <w:t>
      3) Қазақстан Республикасының өкілді органдарына сайланған жағдайда;</w:t>
      </w:r>
      <w:r>
        <w:br/>
      </w:r>
      <w:r>
        <w:rPr>
          <w:rFonts w:ascii="Times New Roman"/>
          <w:b w:val="false"/>
          <w:i w:val="false"/>
          <w:color w:val="000000"/>
          <w:sz w:val="28"/>
        </w:rPr>
        <w:t>
      4) судья лауазымына сайланған немесе тағайындалған жағдайда қызметтен мерзімінен бұрын босатылуға құқылы.</w:t>
      </w:r>
      <w:r>
        <w:br/>
      </w:r>
      <w:r>
        <w:rPr>
          <w:rFonts w:ascii="Times New Roman"/>
          <w:b w:val="false"/>
          <w:i w:val="false"/>
          <w:color w:val="000000"/>
          <w:sz w:val="28"/>
        </w:rPr>
        <w:t>
      3. Қайтыс болған (қаза тапқан) қызметкер қайтыс болған (қаза болған) күннен кейінгі күннен бастап, ал хабарсыз кеткен немесе қайтыс болды деп жарияланған қызметкер сот шешімі заңды күшіне енген күннен бастап жеке құрам тізімінен шығарылады.</w:t>
      </w:r>
      <w:r>
        <w:br/>
      </w:r>
      <w:r>
        <w:rPr>
          <w:rFonts w:ascii="Times New Roman"/>
          <w:b w:val="false"/>
          <w:i w:val="false"/>
          <w:color w:val="000000"/>
          <w:sz w:val="28"/>
        </w:rPr>
        <w:t>
      4. Белгіленген мерзімде еңбек сіңірген адамдарды қызметтен шығару төтенше немесе соғыс жағдай енгізілген жағдайда оның қолданылу кезеңіне уақытша тоқтатыла тұрады.</w:t>
      </w:r>
    </w:p>
    <w:p>
      <w:pPr>
        <w:spacing w:after="0"/>
        <w:ind w:left="0"/>
        <w:jc w:val="both"/>
      </w:pPr>
      <w:r>
        <w:rPr>
          <w:rFonts w:ascii="Times New Roman"/>
          <w:b w:val="false"/>
          <w:i w:val="false"/>
          <w:color w:val="000000"/>
          <w:sz w:val="28"/>
        </w:rPr>
        <w:t>      </w:t>
      </w:r>
      <w:r>
        <w:rPr>
          <w:rFonts w:ascii="Times New Roman"/>
          <w:b/>
          <w:i w:val="false"/>
          <w:color w:val="000000"/>
          <w:sz w:val="28"/>
        </w:rPr>
        <w:t>49-бап. Қызметкерлердің қызметте болуының шектi жасы</w:t>
      </w:r>
    </w:p>
    <w:p>
      <w:pPr>
        <w:spacing w:after="0"/>
        <w:ind w:left="0"/>
        <w:jc w:val="both"/>
      </w:pPr>
      <w:r>
        <w:rPr>
          <w:rFonts w:ascii="Times New Roman"/>
          <w:b w:val="false"/>
          <w:i w:val="false"/>
          <w:color w:val="000000"/>
          <w:sz w:val="28"/>
        </w:rPr>
        <w:t>      1. Қызметте мынадай шектi жас:</w:t>
      </w:r>
      <w:r>
        <w:br/>
      </w:r>
      <w:r>
        <w:rPr>
          <w:rFonts w:ascii="Times New Roman"/>
          <w:b w:val="false"/>
          <w:i w:val="false"/>
          <w:color w:val="000000"/>
          <w:sz w:val="28"/>
        </w:rPr>
        <w:t>
      1) подполковникті қоса алғанда оған дейін – қырық жеті жас;</w:t>
      </w:r>
      <w:r>
        <w:br/>
      </w:r>
      <w:r>
        <w:rPr>
          <w:rFonts w:ascii="Times New Roman"/>
          <w:b w:val="false"/>
          <w:i w:val="false"/>
          <w:color w:val="000000"/>
          <w:sz w:val="28"/>
        </w:rPr>
        <w:t>
      2) полковниктерге – елу бес жас;</w:t>
      </w:r>
      <w:r>
        <w:br/>
      </w:r>
      <w:r>
        <w:rPr>
          <w:rFonts w:ascii="Times New Roman"/>
          <w:b w:val="false"/>
          <w:i w:val="false"/>
          <w:color w:val="000000"/>
          <w:sz w:val="28"/>
        </w:rPr>
        <w:t>
      3) генерал-майорларға және генерал-лейтенанттарға – алпыс жас;</w:t>
      </w:r>
      <w:r>
        <w:br/>
      </w:r>
      <w:r>
        <w:rPr>
          <w:rFonts w:ascii="Times New Roman"/>
          <w:b w:val="false"/>
          <w:i w:val="false"/>
          <w:color w:val="000000"/>
          <w:sz w:val="28"/>
        </w:rPr>
        <w:t>
      4) генерал-полковниктерге – алпыс үш жас белгіленеді.</w:t>
      </w:r>
      <w:r>
        <w:br/>
      </w:r>
      <w:r>
        <w:rPr>
          <w:rFonts w:ascii="Times New Roman"/>
          <w:b w:val="false"/>
          <w:i w:val="false"/>
          <w:color w:val="000000"/>
          <w:sz w:val="28"/>
        </w:rPr>
        <w:t>
      2. Шекті жасқа жеткен қызметкерлер осы Заңда белгіленген тәртіппен запасқа немесе отставкаға шығарылады.</w:t>
      </w:r>
      <w:r>
        <w:br/>
      </w:r>
      <w:r>
        <w:rPr>
          <w:rFonts w:ascii="Times New Roman"/>
          <w:b w:val="false"/>
          <w:i w:val="false"/>
          <w:color w:val="000000"/>
          <w:sz w:val="28"/>
        </w:rPr>
        <w:t>
      Жоғары кәсiптiк даярлығы, атқаратын лауазымы бойынша жұмыс тәжiрибесi бар және денсаулық жағдайы бойынша қызметтi өткеруге жарамды қызметкерлерді арнаулы мемлекеттік органдардың бірінші басшылары олармен келісімшарт жасасу арқылы бірақ үш жылдан аспайтын мерзімге қызмет мерзімін ұзартуы мүмкін.</w:t>
      </w:r>
      <w:r>
        <w:br/>
      </w:r>
      <w:r>
        <w:rPr>
          <w:rFonts w:ascii="Times New Roman"/>
          <w:b w:val="false"/>
          <w:i w:val="false"/>
          <w:color w:val="000000"/>
          <w:sz w:val="28"/>
        </w:rPr>
        <w:t>
      Арнаулы мемлекеттік органдардың арнаулы (әскери) оқу орындарында, ғылыми-зерттеу мекемелерінде қызмет өткеретін, магистр академиялық дәрежесі, ғылыми дәрежесі немесе атағы бар қызметкерлерге, сондай-ақ арнаулы мемлекеттік органдардың әскери-медициналық бөлімшелерінде мамандығы бойынша қызмет өткеретін жоғары білімі бар және жоғары біліктілік санаты бар медицина қызметкерлеріне қызмет өткеру мерзімі бес жылға дейін ұзартылуы мүмкін.</w:t>
      </w:r>
      <w:r>
        <w:br/>
      </w:r>
      <w:r>
        <w:rPr>
          <w:rFonts w:ascii="Times New Roman"/>
          <w:b w:val="false"/>
          <w:i w:val="false"/>
          <w:color w:val="000000"/>
          <w:sz w:val="28"/>
        </w:rPr>
        <w:t>
      Қызметте қалдыру мерзiмiн ұзарту туралы шешiм осы Заңда көзделген негiздер бойынша қызметкердi арнаулы мемлекеттік органдарынан шығару мүмкiндiгiнен айырмайды.</w:t>
      </w:r>
    </w:p>
    <w:p>
      <w:pPr>
        <w:spacing w:after="0"/>
        <w:ind w:left="0"/>
        <w:jc w:val="both"/>
      </w:pPr>
      <w:r>
        <w:rPr>
          <w:rFonts w:ascii="Times New Roman"/>
          <w:b w:val="false"/>
          <w:i w:val="false"/>
          <w:color w:val="000000"/>
          <w:sz w:val="28"/>
        </w:rPr>
        <w:t>      </w:t>
      </w:r>
      <w:r>
        <w:rPr>
          <w:rFonts w:ascii="Times New Roman"/>
          <w:b/>
          <w:i w:val="false"/>
          <w:color w:val="000000"/>
          <w:sz w:val="28"/>
        </w:rPr>
        <w:t>50-бап. Қызметтен шығару тәртiбi</w:t>
      </w:r>
    </w:p>
    <w:p>
      <w:pPr>
        <w:spacing w:after="0"/>
        <w:ind w:left="0"/>
        <w:jc w:val="both"/>
      </w:pPr>
      <w:r>
        <w:rPr>
          <w:rFonts w:ascii="Times New Roman"/>
          <w:b w:val="false"/>
          <w:i w:val="false"/>
          <w:color w:val="000000"/>
          <w:sz w:val="28"/>
        </w:rPr>
        <w:t>      1. Қызметкерлердi қызметтен запасқа немесе отставкаға шығару лауазымды адамдар тізбесіне сәйкес бұған құқығы бар уәкілетті лауазымды адамның бұйрығымен жүргізіледі.</w:t>
      </w:r>
      <w:r>
        <w:br/>
      </w:r>
      <w:r>
        <w:rPr>
          <w:rFonts w:ascii="Times New Roman"/>
          <w:b w:val="false"/>
          <w:i w:val="false"/>
          <w:color w:val="000000"/>
          <w:sz w:val="28"/>
        </w:rPr>
        <w:t>
      2. Қызметкерді бөлімшенің тізімінен шығару арнаулы мемлекеттік органдарда белгіленген мерзімде істер мен лауазымды тапсырғаннан жүргізіледі.</w:t>
      </w:r>
      <w:r>
        <w:br/>
      </w:r>
      <w:r>
        <w:rPr>
          <w:rFonts w:ascii="Times New Roman"/>
          <w:b w:val="false"/>
          <w:i w:val="false"/>
          <w:color w:val="000000"/>
          <w:sz w:val="28"/>
        </w:rPr>
        <w:t>
      3. Қызметкер еңбек демалысында, емделуде немесе қызметтік іссапарда болған кезде жеке құрам тізімінен шығарылмайды.</w:t>
      </w:r>
      <w:r>
        <w:br/>
      </w:r>
      <w:r>
        <w:rPr>
          <w:rFonts w:ascii="Times New Roman"/>
          <w:b w:val="false"/>
          <w:i w:val="false"/>
          <w:color w:val="000000"/>
          <w:sz w:val="28"/>
        </w:rPr>
        <w:t>
      4. Қызметте шекті жасқа жету немесе келісімшарт мерзімінің аяқталуы туралы қызметкер уәкілетті басшы алдын ала жазбаша түрде (бірақ бір айдан кешіктірмей) хабардар етеді.</w:t>
      </w:r>
      <w:r>
        <w:br/>
      </w:r>
      <w:r>
        <w:rPr>
          <w:rFonts w:ascii="Times New Roman"/>
          <w:b w:val="false"/>
          <w:i w:val="false"/>
          <w:color w:val="000000"/>
          <w:sz w:val="28"/>
        </w:rPr>
        <w:t>
      Қызметтен шығару туралы қызметкерге хабарлағаннан кейін оны қызметтік іссапарға жіберуге тыйым салынады.</w:t>
      </w:r>
      <w:r>
        <w:br/>
      </w:r>
      <w:r>
        <w:rPr>
          <w:rFonts w:ascii="Times New Roman"/>
          <w:b w:val="false"/>
          <w:i w:val="false"/>
          <w:color w:val="000000"/>
          <w:sz w:val="28"/>
        </w:rPr>
        <w:t>
      Қызметкерді қызметтен шығару туралы бұйрықтан үзіңді оған қол қойғыза отырып, жеткізіледі. Қызметкер орган орналасқан жерден тыс жерде жүрген жағдайда, ол қайтып оралғаннан соң бұйрықтан үзінді жеткізіледі.</w:t>
      </w:r>
      <w:r>
        <w:br/>
      </w:r>
      <w:r>
        <w:rPr>
          <w:rFonts w:ascii="Times New Roman"/>
          <w:b w:val="false"/>
          <w:i w:val="false"/>
          <w:color w:val="000000"/>
          <w:sz w:val="28"/>
        </w:rPr>
        <w:t>
      Бұйрықтан үзінді қызметтен босатылатын қызметкердің жазбаша өтініші негізінде ғана беріледі.</w:t>
      </w:r>
      <w:r>
        <w:br/>
      </w:r>
      <w:r>
        <w:rPr>
          <w:rFonts w:ascii="Times New Roman"/>
          <w:b w:val="false"/>
          <w:i w:val="false"/>
          <w:color w:val="000000"/>
          <w:sz w:val="28"/>
        </w:rPr>
        <w:t>
      5. Қызметкерді қызметтен шығару үшін бірнеше негіз болған жағдайда, теріс себептер бойынша қызметтен шығару жағдайларын қоспағанда, ол таңдаған негіз бойынша қызметтен босатылады.</w:t>
      </w:r>
      <w:r>
        <w:br/>
      </w:r>
      <w:r>
        <w:rPr>
          <w:rFonts w:ascii="Times New Roman"/>
          <w:b w:val="false"/>
          <w:i w:val="false"/>
          <w:color w:val="000000"/>
          <w:sz w:val="28"/>
        </w:rPr>
        <w:t>
      6. Қызметкерлерді денсаулық жағдайы бойынша қызметтен шығаруды арнаулы мемлекеттік органның кадрлық аппараты әскери-дәрігерлік комиссияның қорытындысын алғаннан кейін жүргізеді.</w:t>
      </w:r>
      <w:r>
        <w:br/>
      </w:r>
      <w:r>
        <w:rPr>
          <w:rFonts w:ascii="Times New Roman"/>
          <w:b w:val="false"/>
          <w:i w:val="false"/>
          <w:color w:val="000000"/>
          <w:sz w:val="28"/>
        </w:rPr>
        <w:t>
      7. Арнаулы атақтан айыруға байланысты қызметкерді қызметтен шығаруға ұсынуды ресімдеу:</w:t>
      </w:r>
      <w:r>
        <w:br/>
      </w:r>
      <w:r>
        <w:rPr>
          <w:rFonts w:ascii="Times New Roman"/>
          <w:b w:val="false"/>
          <w:i w:val="false"/>
          <w:color w:val="000000"/>
          <w:sz w:val="28"/>
        </w:rPr>
        <w:t>
      1) соттың заңды күшіне енген айыптау үкімі арнаулы мемлекеттік органға келіп түскен кезде;</w:t>
      </w:r>
      <w:r>
        <w:br/>
      </w:r>
      <w:r>
        <w:rPr>
          <w:rFonts w:ascii="Times New Roman"/>
          <w:b w:val="false"/>
          <w:i w:val="false"/>
          <w:color w:val="000000"/>
          <w:sz w:val="28"/>
        </w:rPr>
        <w:t>
      2) соттың заңды күшіне енген айыптау үкімі негізінде арнаулы атақтан айыруға ұсынысты бір мезгілде ресімдеу кезінде жүргізіледі.</w:t>
      </w:r>
      <w:r>
        <w:br/>
      </w:r>
      <w:r>
        <w:rPr>
          <w:rFonts w:ascii="Times New Roman"/>
          <w:b w:val="false"/>
          <w:i w:val="false"/>
          <w:color w:val="000000"/>
          <w:sz w:val="28"/>
        </w:rPr>
        <w:t>
      8. Арнаулы (әскери) оқу орнынан шығарылуына байланысты босатылған курсанттар тұрғылықты жері бойынша әскери басқару жергілікті органдарына әскерге шақырылушыларды немесе әскери міндеттілерді әскери есепке қоюға жіберіледі. Бұл ретте әскерге шақырылуы бойынша белгіленген мерзімді өткермеген курсанттар одан әрі әскерге шақыру бойынша әскери қызмет мерзімінің аяқталуына дейін жалпы негізде әскери қызметке шақырылады.</w:t>
      </w:r>
      <w:r>
        <w:br/>
      </w:r>
      <w:r>
        <w:rPr>
          <w:rFonts w:ascii="Times New Roman"/>
          <w:b w:val="false"/>
          <w:i w:val="false"/>
          <w:color w:val="000000"/>
          <w:sz w:val="28"/>
        </w:rPr>
        <w:t>
      9. Қазақстан Республикасы азаматтығынан айырылуына байланысты қызметкерлерді қызметтен шығару Қазақстан Республикасы Президентінің Қазақстан Республикасы азаматтығынан шығару туралы тиісті Жарлығы күшіне енген күннен бастап уәкілетті басшының шешімімен жүргізіледі.</w:t>
      </w:r>
      <w:r>
        <w:br/>
      </w:r>
      <w:r>
        <w:rPr>
          <w:rFonts w:ascii="Times New Roman"/>
          <w:b w:val="false"/>
          <w:i w:val="false"/>
          <w:color w:val="000000"/>
          <w:sz w:val="28"/>
        </w:rPr>
        <w:t>
      10. Мемлекеттік органдарға (мекемелерге) қызметке ауысуына байланысты қызметтен шығару мемлекеттік қызметші лауазымын көрсете отырып, қызметкердің қызметке қабылдануы туралы мемлекеттік органның (мекеменің) тиісті хабарламасы келіп түскен кезде қызметкердің баянаты бойынша жүргізіледі.</w:t>
      </w:r>
      <w:r>
        <w:br/>
      </w:r>
      <w:r>
        <w:rPr>
          <w:rFonts w:ascii="Times New Roman"/>
          <w:b w:val="false"/>
          <w:i w:val="false"/>
          <w:color w:val="000000"/>
          <w:sz w:val="28"/>
        </w:rPr>
        <w:t>
      11. Қызметкердің келісімшарт талаптарын орындамауына байланысты қызметтен шығару осы Заңға сәйкес арнаулы мемлекеттік органның аттестаттау комиссиясының жоспардан тыс отырысында аталған фактілерді қарағаннан кейін жүргізіледі.</w:t>
      </w:r>
      <w:r>
        <w:br/>
      </w:r>
      <w:r>
        <w:rPr>
          <w:rFonts w:ascii="Times New Roman"/>
          <w:b w:val="false"/>
          <w:i w:val="false"/>
          <w:color w:val="000000"/>
          <w:sz w:val="28"/>
        </w:rPr>
        <w:t>
      12. Арнайы тексеру жүргізуден бас тарту кезінде қызметтен шығару, егер қызметкер өзіне қатысты арнайы тексеру жүргізуден бас тартса немесе оны мемлекеттік құпияларға рұқсат беруді ресімдеуді қажет етпейтін лауазымға тағайындау мүмкін болмаған кезде арнайы тексеру нәтижелері бойынша қызметкерге мемлекеттік құпияларға рұқсат беруді ресімдеуге кедергі келтіретін жағдайлар анықталса, жүргізіледі.</w:t>
      </w:r>
      <w:r>
        <w:br/>
      </w:r>
      <w:r>
        <w:rPr>
          <w:rFonts w:ascii="Times New Roman"/>
          <w:b w:val="false"/>
          <w:i w:val="false"/>
          <w:color w:val="000000"/>
          <w:sz w:val="28"/>
        </w:rPr>
        <w:t>
      13. Теріс себептер бойынша қызметтен шығару:</w:t>
      </w:r>
      <w:r>
        <w:br/>
      </w:r>
      <w:r>
        <w:rPr>
          <w:rFonts w:ascii="Times New Roman"/>
          <w:b w:val="false"/>
          <w:i w:val="false"/>
          <w:color w:val="000000"/>
          <w:sz w:val="28"/>
        </w:rPr>
        <w:t>
      1) қызметкердің қызметте, оның ішінде ара-тұра болуы, алкогольден, есірткіден, психотроптан, уытқұмарлықтан (оларға ұқсас заттардан) масаң күйде болуы, сондай-ақ алкогольдік, есірткілік, психотроптық, уытқұмарлық масаң күйге ұшырататын заттарды (оларға ұқсас заттарды) пайдалануы, оның ішінде ара-тұра пайдалануы, сондай-ақ мамандандырылған медициналық мекемелерге (наркологиялық диспансерлерде) алкогольдік, есірткілік, психотроптық, уытқұмарлық масаң күйге ұшырататын заттарды (оларға ұқсас заттарды) пайдалануға, оның ішінде ара-тұра пайдалануға медициналық куәландырудан өтуден бас тарту немесе жалтару;</w:t>
      </w:r>
      <w:r>
        <w:br/>
      </w:r>
      <w:r>
        <w:rPr>
          <w:rFonts w:ascii="Times New Roman"/>
          <w:b w:val="false"/>
          <w:i w:val="false"/>
          <w:color w:val="000000"/>
          <w:sz w:val="28"/>
        </w:rPr>
        <w:t>
      2) қызмет жағдайын жеке пайдакүнемдік мақсатта пайдалану;</w:t>
      </w:r>
      <w:r>
        <w:br/>
      </w:r>
      <w:r>
        <w:rPr>
          <w:rFonts w:ascii="Times New Roman"/>
          <w:b w:val="false"/>
          <w:i w:val="false"/>
          <w:color w:val="000000"/>
          <w:sz w:val="28"/>
        </w:rPr>
        <w:t>
      3) Қазақстан Республикасының заңнамасына сәйкес олардың лауазымдық міндеттері болып табылатын жағдайларды қоспағанда, кәсіпкерлік қызметтің кез келген, оның ішінде кәсіпкерлік қызмет түрлерімен айналысу;</w:t>
      </w:r>
      <w:r>
        <w:br/>
      </w:r>
      <w:r>
        <w:rPr>
          <w:rFonts w:ascii="Times New Roman"/>
          <w:b w:val="false"/>
          <w:i w:val="false"/>
          <w:color w:val="000000"/>
          <w:sz w:val="28"/>
        </w:rPr>
        <w:t>
      4) қызмет жағдайын пайдалана отырып, жұмыс орындау мен қызмет көрсету және сол үшін заңсыз сыйақы алу;</w:t>
      </w:r>
      <w:r>
        <w:br/>
      </w:r>
      <w:r>
        <w:rPr>
          <w:rFonts w:ascii="Times New Roman"/>
          <w:b w:val="false"/>
          <w:i w:val="false"/>
          <w:color w:val="000000"/>
          <w:sz w:val="28"/>
        </w:rPr>
        <w:t>
      5) соттың айыптау үкiмiнiң заңды күшiне енуі немесе ақтамайтын негіздер бойынша қылмыстық істі тоқтату;</w:t>
      </w:r>
      <w:r>
        <w:br/>
      </w:r>
      <w:r>
        <w:rPr>
          <w:rFonts w:ascii="Times New Roman"/>
          <w:b w:val="false"/>
          <w:i w:val="false"/>
          <w:color w:val="000000"/>
          <w:sz w:val="28"/>
        </w:rPr>
        <w:t>
      6) тәрбиелеу функцияларын орындайтын қызметкердің атқарып отырған лауазымына сәйкес емес әрекет жасауы;</w:t>
      </w:r>
      <w:r>
        <w:br/>
      </w:r>
      <w:r>
        <w:rPr>
          <w:rFonts w:ascii="Times New Roman"/>
          <w:b w:val="false"/>
          <w:i w:val="false"/>
          <w:color w:val="000000"/>
          <w:sz w:val="28"/>
        </w:rPr>
        <w:t>
      7) тікелей ақшалай қаражаттарды немесе мемлекеттік мүлікке қызмет көрсететін қызметкердің кінәлі іс-әрекеттер жасауы, егер бұл әрекеттер өкілетті басшы тарапынан оған сенімді жоғалтуға негіз болса;</w:t>
      </w:r>
      <w:r>
        <w:br/>
      </w:r>
      <w:r>
        <w:rPr>
          <w:rFonts w:ascii="Times New Roman"/>
          <w:b w:val="false"/>
          <w:i w:val="false"/>
          <w:color w:val="000000"/>
          <w:sz w:val="28"/>
        </w:rPr>
        <w:t>
      8) мемлекеттік құпияларды құрайтын мәліметтерді тарату;</w:t>
      </w:r>
      <w:r>
        <w:br/>
      </w:r>
      <w:r>
        <w:rPr>
          <w:rFonts w:ascii="Times New Roman"/>
          <w:b w:val="false"/>
          <w:i w:val="false"/>
          <w:color w:val="000000"/>
          <w:sz w:val="28"/>
        </w:rPr>
        <w:t>
      9) бір жұмыс күнде үш немесе одан да көп сағат қызметке себепсіз жағдайлармен шықпау;</w:t>
      </w:r>
      <w:r>
        <w:br/>
      </w:r>
      <w:r>
        <w:rPr>
          <w:rFonts w:ascii="Times New Roman"/>
          <w:b w:val="false"/>
          <w:i w:val="false"/>
          <w:color w:val="000000"/>
          <w:sz w:val="28"/>
        </w:rPr>
        <w:t>
      10) Қазақстан Республикасы еңбек және сыбайлас жемқорлыққа қарсы заңнамаларда белгіленген жағдайларда жүргізіледі.</w:t>
      </w:r>
      <w:r>
        <w:br/>
      </w:r>
      <w:r>
        <w:rPr>
          <w:rFonts w:ascii="Times New Roman"/>
          <w:b w:val="false"/>
          <w:i w:val="false"/>
          <w:color w:val="000000"/>
          <w:sz w:val="28"/>
        </w:rPr>
        <w:t>
      14. Қызметкерді Қазақстан Республикасы Парламенті немесе жергілікті өкілетті органдар депутаттығына сайлаған жағдайда сайлау қорытындыларының бұқаралық ақпарат құралдарында тиісті жариялануы негізінде мезгілінен бұрын жұмыстан шығуға құқығы бар.</w:t>
      </w:r>
      <w:r>
        <w:br/>
      </w:r>
      <w:r>
        <w:rPr>
          <w:rFonts w:ascii="Times New Roman"/>
          <w:b w:val="false"/>
          <w:i w:val="false"/>
          <w:color w:val="000000"/>
          <w:sz w:val="28"/>
        </w:rPr>
        <w:t>
      15. Егер оны судья лауазымына тағайындаған немесе сайлаған жағдайда қызметкер оны тағайындау туралы тиісті актінің немесе оны сайлау туралы өкілетті органның хабарламасы негізінде мерзімінен бұрын жұмыстан шығуға құқығы бар.</w:t>
      </w:r>
      <w:r>
        <w:br/>
      </w:r>
      <w:r>
        <w:rPr>
          <w:rFonts w:ascii="Times New Roman"/>
          <w:b w:val="false"/>
          <w:i w:val="false"/>
          <w:color w:val="000000"/>
          <w:sz w:val="28"/>
        </w:rPr>
        <w:t>
      16. Жұмыстан шығатын қызметкерлер, сондай-ақ арнаулы мемлекеттік органдардың арнайы (әскери) оқу орындарынан шығарылған курсанттар қызметтік куәліктері мен жетондарын тапсырады.</w:t>
      </w:r>
      <w:r>
        <w:br/>
      </w:r>
      <w:r>
        <w:rPr>
          <w:rFonts w:ascii="Times New Roman"/>
          <w:b w:val="false"/>
          <w:i w:val="false"/>
          <w:color w:val="000000"/>
          <w:sz w:val="28"/>
        </w:rPr>
        <w:t>
      17. Уәкілетті басшының бұйрығымен жеке құрам тізімінен оны алып тастаған күн қызметкерді қызметтен шығару күні болып есептеледі.</w:t>
      </w:r>
    </w:p>
    <w:p>
      <w:pPr>
        <w:spacing w:after="0"/>
        <w:ind w:left="0"/>
        <w:jc w:val="both"/>
      </w:pPr>
      <w:r>
        <w:rPr>
          <w:rFonts w:ascii="Times New Roman"/>
          <w:b w:val="false"/>
          <w:i w:val="false"/>
          <w:color w:val="000000"/>
          <w:sz w:val="28"/>
        </w:rPr>
        <w:t>      </w:t>
      </w:r>
      <w:r>
        <w:rPr>
          <w:rFonts w:ascii="Times New Roman"/>
          <w:b/>
          <w:i w:val="false"/>
          <w:color w:val="000000"/>
          <w:sz w:val="28"/>
        </w:rPr>
        <w:t>51-бап. Запасқа қою</w:t>
      </w:r>
    </w:p>
    <w:p>
      <w:pPr>
        <w:spacing w:after="0"/>
        <w:ind w:left="0"/>
        <w:jc w:val="both"/>
      </w:pPr>
      <w:r>
        <w:rPr>
          <w:rFonts w:ascii="Times New Roman"/>
          <w:b w:val="false"/>
          <w:i w:val="false"/>
          <w:color w:val="000000"/>
          <w:sz w:val="28"/>
        </w:rPr>
        <w:t>      1. Арнаулы мемлекеттік органдар запасқа шығарылған (Қазақстан Республикасы Президентінің Күзет қызметінен басқа) қызметкерлері (офицерлік құрам) аумақтық ұлттық қауіпсіздік органдарындағы және сыртқы барлау саласындағы уәкілетті органдағы арнаулы мемлекеттік органдардың запасындағы офицерлер запасына тіркелуге жатады.</w:t>
      </w:r>
      <w:r>
        <w:br/>
      </w:r>
      <w:r>
        <w:rPr>
          <w:rFonts w:ascii="Times New Roman"/>
          <w:b w:val="false"/>
          <w:i w:val="false"/>
          <w:color w:val="000000"/>
          <w:sz w:val="28"/>
        </w:rPr>
        <w:t>
      2. Қызметтен:</w:t>
      </w:r>
      <w:r>
        <w:br/>
      </w:r>
      <w:r>
        <w:rPr>
          <w:rFonts w:ascii="Times New Roman"/>
          <w:b w:val="false"/>
          <w:i w:val="false"/>
          <w:color w:val="000000"/>
          <w:sz w:val="28"/>
        </w:rPr>
        <w:t>
      1) қатардағы және сержанттық құрамынан;</w:t>
      </w:r>
      <w:r>
        <w:br/>
      </w:r>
      <w:r>
        <w:rPr>
          <w:rFonts w:ascii="Times New Roman"/>
          <w:b w:val="false"/>
          <w:i w:val="false"/>
          <w:color w:val="000000"/>
          <w:sz w:val="28"/>
        </w:rPr>
        <w:t>
      2) Қазақстан Республикасы Президентінің Күзет қызметінен;</w:t>
      </w:r>
      <w:r>
        <w:br/>
      </w:r>
      <w:r>
        <w:rPr>
          <w:rFonts w:ascii="Times New Roman"/>
          <w:b w:val="false"/>
          <w:i w:val="false"/>
          <w:color w:val="000000"/>
          <w:sz w:val="28"/>
        </w:rPr>
        <w:t>
      3) теріс себептермен;</w:t>
      </w:r>
      <w:r>
        <w:br/>
      </w:r>
      <w:r>
        <w:rPr>
          <w:rFonts w:ascii="Times New Roman"/>
          <w:b w:val="false"/>
          <w:i w:val="false"/>
          <w:color w:val="000000"/>
          <w:sz w:val="28"/>
        </w:rPr>
        <w:t>
      4) келісімшарт талаптарын орындамауына байланысты шығарылған қызметкерлер жергілікті әскери басқару органдарына запасқа жіберілуге жатады.</w:t>
      </w:r>
    </w:p>
    <w:p>
      <w:pPr>
        <w:spacing w:after="0"/>
        <w:ind w:left="0"/>
        <w:jc w:val="both"/>
      </w:pPr>
      <w:r>
        <w:rPr>
          <w:rFonts w:ascii="Times New Roman"/>
          <w:b w:val="false"/>
          <w:i w:val="false"/>
          <w:color w:val="000000"/>
          <w:sz w:val="28"/>
        </w:rPr>
        <w:t>      </w:t>
      </w:r>
      <w:r>
        <w:rPr>
          <w:rFonts w:ascii="Times New Roman"/>
          <w:b/>
          <w:i w:val="false"/>
          <w:color w:val="000000"/>
          <w:sz w:val="28"/>
        </w:rPr>
        <w:t>52-бап. Запаста болудың шекті жасы</w:t>
      </w:r>
    </w:p>
    <w:p>
      <w:pPr>
        <w:spacing w:after="0"/>
        <w:ind w:left="0"/>
        <w:jc w:val="both"/>
      </w:pPr>
      <w:r>
        <w:rPr>
          <w:rFonts w:ascii="Times New Roman"/>
          <w:b w:val="false"/>
          <w:i w:val="false"/>
          <w:color w:val="000000"/>
          <w:sz w:val="28"/>
        </w:rPr>
        <w:t>      1. Қызметкерлердің (офицерлік құрамдағы) запаста болуының шекті жасы ерлер үшін қоса есептегенде – алпыс жасты, ал әйелдер үшін – қырық бес жасты құрайды.</w:t>
      </w:r>
      <w:r>
        <w:br/>
      </w:r>
      <w:r>
        <w:rPr>
          <w:rFonts w:ascii="Times New Roman"/>
          <w:b w:val="false"/>
          <w:i w:val="false"/>
          <w:color w:val="000000"/>
          <w:sz w:val="28"/>
        </w:rPr>
        <w:t>
      2. Запаста болудың шекті жасына жеткен қызметкерлер немесе денсаулығы бойынша арнаулы мемлекеттік органдардың запастағы офицерлері есебінен шығарыла отырып, әскери қызметке жарамсыз деп танылған адамдар отставкаға шығарылады.</w:t>
      </w:r>
      <w:r>
        <w:br/>
      </w:r>
      <w:r>
        <w:rPr>
          <w:rFonts w:ascii="Times New Roman"/>
          <w:b w:val="false"/>
          <w:i w:val="false"/>
          <w:color w:val="000000"/>
          <w:sz w:val="28"/>
        </w:rPr>
        <w:t>
      3. Соғыс уақытында Қазақстан Республикасының Президенті запаста болудың шекті жасын ұзартуы мүмкін.</w:t>
      </w:r>
      <w:r>
        <w:br/>
      </w:r>
      <w:r>
        <w:rPr>
          <w:rFonts w:ascii="Times New Roman"/>
          <w:b w:val="false"/>
          <w:i w:val="false"/>
          <w:color w:val="000000"/>
          <w:sz w:val="28"/>
        </w:rPr>
        <w:t>
      4. Арнаулы мемлекеттік органдарының запастағы офицерлерін есепке алуды ұйымдастыру және олардың қызметкерлерінің запаста болу тәртібін арнаулы мемлекеттік органдардың бірінші басшылары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53-бап. Қызметін қалпына келтіру</w:t>
      </w:r>
    </w:p>
    <w:p>
      <w:pPr>
        <w:spacing w:after="0"/>
        <w:ind w:left="0"/>
        <w:jc w:val="both"/>
      </w:pPr>
      <w:r>
        <w:rPr>
          <w:rFonts w:ascii="Times New Roman"/>
          <w:b w:val="false"/>
          <w:i w:val="false"/>
          <w:color w:val="000000"/>
          <w:sz w:val="28"/>
        </w:rPr>
        <w:t>      1. Қызметтен шығарылған адамдарды қызметтен шығару туралы бұйрықты жоғары тұрған басшылық алдында немесе Қазақстан Республикасының заңында белгіленген тәртіппен сотқа бұл шешімді өзгерту туралы шағымдануға құқығы бар.</w:t>
      </w:r>
      <w:r>
        <w:br/>
      </w:r>
      <w:r>
        <w:rPr>
          <w:rFonts w:ascii="Times New Roman"/>
          <w:b w:val="false"/>
          <w:i w:val="false"/>
          <w:color w:val="000000"/>
          <w:sz w:val="28"/>
        </w:rPr>
        <w:t>
      2. Қызметкерлерді (арнайы (әскери) оқу орындарынан басқа) қызметтен заңсыз шығарған жағдайда осыған байланысты келтірілген залал толық көлемде арнаулы мемлекеттік орган есебінен өтелуге тиіс.</w:t>
      </w:r>
      <w:r>
        <w:br/>
      </w:r>
      <w:r>
        <w:rPr>
          <w:rFonts w:ascii="Times New Roman"/>
          <w:b w:val="false"/>
          <w:i w:val="false"/>
          <w:color w:val="000000"/>
          <w:sz w:val="28"/>
        </w:rPr>
        <w:t>
      Жұмыстан негізсіз шығарылған қызметкерлер бұрынғы лауазымына (ал оның келісімімен соған тең немесе төмен) қайта тағайындалады және заңсыз шығарылғаннан кейін алынбаған үлесінің барлық түрімен қамтамасыз етіледі.</w:t>
      </w:r>
      <w:r>
        <w:br/>
      </w:r>
      <w:r>
        <w:rPr>
          <w:rFonts w:ascii="Times New Roman"/>
          <w:b w:val="false"/>
          <w:i w:val="false"/>
          <w:color w:val="000000"/>
          <w:sz w:val="28"/>
        </w:rPr>
        <w:t>
      Бұл кезең еңбек еткен жылдарына және кезекті арнайы әскери атақты беруге арналған жылдар мерзіміне қосылады.</w:t>
      </w:r>
    </w:p>
    <w:p>
      <w:pPr>
        <w:spacing w:after="0"/>
        <w:ind w:left="0"/>
        <w:jc w:val="left"/>
      </w:pPr>
      <w:r>
        <w:rPr>
          <w:rFonts w:ascii="Times New Roman"/>
          <w:b/>
          <w:i w:val="false"/>
          <w:color w:val="000000"/>
        </w:rPr>
        <w:t xml:space="preserve"> 7-тарау. Аттестаттау және сыныптық біліктілік</w:t>
      </w:r>
    </w:p>
    <w:p>
      <w:pPr>
        <w:spacing w:after="0"/>
        <w:ind w:left="0"/>
        <w:jc w:val="both"/>
      </w:pPr>
      <w:r>
        <w:rPr>
          <w:rFonts w:ascii="Times New Roman"/>
          <w:b w:val="false"/>
          <w:i w:val="false"/>
          <w:color w:val="000000"/>
          <w:sz w:val="28"/>
        </w:rPr>
        <w:t>      </w:t>
      </w:r>
      <w:r>
        <w:rPr>
          <w:rFonts w:ascii="Times New Roman"/>
          <w:b/>
          <w:i w:val="false"/>
          <w:color w:val="000000"/>
          <w:sz w:val="28"/>
        </w:rPr>
        <w:t>54-бап. Аттестаттау, оның мақсаты мен міндеттері</w:t>
      </w:r>
    </w:p>
    <w:p>
      <w:pPr>
        <w:spacing w:after="0"/>
        <w:ind w:left="0"/>
        <w:jc w:val="both"/>
      </w:pPr>
      <w:r>
        <w:rPr>
          <w:rFonts w:ascii="Times New Roman"/>
          <w:b w:val="false"/>
          <w:i w:val="false"/>
          <w:color w:val="000000"/>
          <w:sz w:val="28"/>
        </w:rPr>
        <w:t>      1. Аттестаттау – қызметкерлердің кәсіби даярлық деңгейін анықтау бойынша мезгіл-мезгіл жүзеге асырылатын рәсім, ол аттестаттау парағына қосылатын бағалау материалдарының жиынтығы негізінде жүргізіледі.</w:t>
      </w:r>
      <w:r>
        <w:br/>
      </w:r>
      <w:r>
        <w:rPr>
          <w:rFonts w:ascii="Times New Roman"/>
          <w:b w:val="false"/>
          <w:i w:val="false"/>
          <w:color w:val="000000"/>
          <w:sz w:val="28"/>
        </w:rPr>
        <w:t>
      2. Аттестаттау мақсаты – қызметтік іс-қимылды, кәсіби біліктілікті жан-жақты және объективті бағалау, сондай-ақ қызметкерлердің кәсіби әлеуетін ұтымды пайдалану және дамыту.</w:t>
      </w:r>
      <w:r>
        <w:br/>
      </w:r>
      <w:r>
        <w:rPr>
          <w:rFonts w:ascii="Times New Roman"/>
          <w:b w:val="false"/>
          <w:i w:val="false"/>
          <w:color w:val="000000"/>
          <w:sz w:val="28"/>
        </w:rPr>
        <w:t>
      3. Аттестаттау міндеттері:</w:t>
      </w:r>
      <w:r>
        <w:br/>
      </w:r>
      <w:r>
        <w:rPr>
          <w:rFonts w:ascii="Times New Roman"/>
          <w:b w:val="false"/>
          <w:i w:val="false"/>
          <w:color w:val="000000"/>
          <w:sz w:val="28"/>
        </w:rPr>
        <w:t>
      1) әрбір қызметкердің кәсіби, іскерлік қасиеттеріне және әлеуетті мүмкіндіктеріне жан-жақты және объективті сипаттама алу;</w:t>
      </w:r>
      <w:r>
        <w:br/>
      </w:r>
      <w:r>
        <w:rPr>
          <w:rFonts w:ascii="Times New Roman"/>
          <w:b w:val="false"/>
          <w:i w:val="false"/>
          <w:color w:val="000000"/>
          <w:sz w:val="28"/>
        </w:rPr>
        <w:t>
      2) қызметкерлердің атқарып отырған лауазымдарына сәйкестігін және оларды одан әрі қызметте пайдалану перспективасын анықтау;</w:t>
      </w:r>
      <w:r>
        <w:br/>
      </w:r>
      <w:r>
        <w:rPr>
          <w:rFonts w:ascii="Times New Roman"/>
          <w:b w:val="false"/>
          <w:i w:val="false"/>
          <w:color w:val="000000"/>
          <w:sz w:val="28"/>
        </w:rPr>
        <w:t>
      3) қызметкерлердің даярлығы мен білімін жетілдіру бағытын анықтау;</w:t>
      </w:r>
      <w:r>
        <w:br/>
      </w:r>
      <w:r>
        <w:rPr>
          <w:rFonts w:ascii="Times New Roman"/>
          <w:b w:val="false"/>
          <w:i w:val="false"/>
          <w:color w:val="000000"/>
          <w:sz w:val="28"/>
        </w:rPr>
        <w:t>
      4) кадрлық резервті қалыптастыру және дамыту.</w:t>
      </w:r>
    </w:p>
    <w:p>
      <w:pPr>
        <w:spacing w:after="0"/>
        <w:ind w:left="0"/>
        <w:jc w:val="both"/>
      </w:pPr>
      <w:r>
        <w:rPr>
          <w:rFonts w:ascii="Times New Roman"/>
          <w:b w:val="false"/>
          <w:i w:val="false"/>
          <w:color w:val="000000"/>
          <w:sz w:val="28"/>
        </w:rPr>
        <w:t>      </w:t>
      </w:r>
      <w:r>
        <w:rPr>
          <w:rFonts w:ascii="Times New Roman"/>
          <w:b/>
          <w:i w:val="false"/>
          <w:color w:val="000000"/>
          <w:sz w:val="28"/>
        </w:rPr>
        <w:t>55-бап. Қызметкерлерді аттестаттау</w:t>
      </w:r>
    </w:p>
    <w:p>
      <w:pPr>
        <w:spacing w:after="0"/>
        <w:ind w:left="0"/>
        <w:jc w:val="both"/>
      </w:pPr>
      <w:r>
        <w:rPr>
          <w:rFonts w:ascii="Times New Roman"/>
          <w:b w:val="false"/>
          <w:i w:val="false"/>
          <w:color w:val="000000"/>
          <w:sz w:val="28"/>
        </w:rPr>
        <w:t>      1. Қызметкерлер арнаулы мемлекеттік органдарда үздіксіз қызметте болған үш жыл сайын аттестаттаудан өтеді. Бұл ретте аттестаттау көрсетілген мерзім басталған күннен бастап, алты айдан кешіктірілмей өткізілуге тиіс.</w:t>
      </w:r>
      <w:r>
        <w:br/>
      </w:r>
      <w:r>
        <w:rPr>
          <w:rFonts w:ascii="Times New Roman"/>
          <w:b w:val="false"/>
          <w:i w:val="false"/>
          <w:color w:val="000000"/>
          <w:sz w:val="28"/>
        </w:rPr>
        <w:t>
      Егер аттестатталуға жатқызылған қызметкерлер жаңа лауазымдарға тағайындалса, олар тағайындалғаннан кейін бір жылдан соң аттестаттаудан өтеді. Басқа лауазымдарға тағайындалған кезде, егер функционалдық міндеттерінің өзгеруіне әкеп соқпаса бұл мерзім ескерілмейді.</w:t>
      </w:r>
      <w:r>
        <w:br/>
      </w:r>
      <w:r>
        <w:rPr>
          <w:rFonts w:ascii="Times New Roman"/>
          <w:b w:val="false"/>
          <w:i w:val="false"/>
          <w:color w:val="000000"/>
          <w:sz w:val="28"/>
        </w:rPr>
        <w:t>
      2. Арнаулы мемлекеттік органның басшысы және оның орынбасарлары аттестаттауға жатпайды.</w:t>
      </w:r>
      <w:r>
        <w:br/>
      </w:r>
      <w:r>
        <w:rPr>
          <w:rFonts w:ascii="Times New Roman"/>
          <w:b w:val="false"/>
          <w:i w:val="false"/>
          <w:color w:val="000000"/>
          <w:sz w:val="28"/>
        </w:rPr>
        <w:t>
      Жүктілігі мен босануы және 3 жасқа жеткенге дейінгі бала күтімі бойынша демалыстағы қызметкерлер аттестаттауға жатпайды. Олар қызметке шыққаннан кейін алты айдан соң және бір жылдан кешіктірілмей аттестатталады.</w:t>
      </w:r>
      <w:r>
        <w:br/>
      </w:r>
      <w:r>
        <w:rPr>
          <w:rFonts w:ascii="Times New Roman"/>
          <w:b w:val="false"/>
          <w:i w:val="false"/>
          <w:color w:val="000000"/>
          <w:sz w:val="28"/>
        </w:rPr>
        <w:t>
      Күнтізбелік 20 жыл үздіксіз қызмет өтілі бар қызметкерлер аттестаттық тестілеуден өтпейді.</w:t>
      </w:r>
      <w:r>
        <w:br/>
      </w:r>
      <w:r>
        <w:rPr>
          <w:rFonts w:ascii="Times New Roman"/>
          <w:b w:val="false"/>
          <w:i w:val="false"/>
          <w:color w:val="000000"/>
          <w:sz w:val="28"/>
        </w:rPr>
        <w:t>
      3. Жоғары аттестаттау комиссияның отырысында қаралатын қызметкерлер үшін арнаулы мемлекеттік органның бірінші басшысының шешімі бойынша басқа қызметкерлер үшін – арнаулы мемлекеттік орган басшысының кураторлық бойынша орынбасарының шешімі бойынша кезектен тыс аттестаттау жүргізіледі.</w:t>
      </w:r>
      <w:r>
        <w:br/>
      </w:r>
      <w:r>
        <w:rPr>
          <w:rFonts w:ascii="Times New Roman"/>
          <w:b w:val="false"/>
          <w:i w:val="false"/>
          <w:color w:val="000000"/>
          <w:sz w:val="28"/>
        </w:rPr>
        <w:t>
      Жоспардан тыс аттестаттау өткізуге:</w:t>
      </w:r>
      <w:r>
        <w:br/>
      </w:r>
      <w:r>
        <w:rPr>
          <w:rFonts w:ascii="Times New Roman"/>
          <w:b w:val="false"/>
          <w:i w:val="false"/>
          <w:color w:val="000000"/>
          <w:sz w:val="28"/>
        </w:rPr>
        <w:t>
      1) қызметкерді кадр резервіне алу туралы мәселені шешу;</w:t>
      </w:r>
      <w:r>
        <w:br/>
      </w:r>
      <w:r>
        <w:rPr>
          <w:rFonts w:ascii="Times New Roman"/>
          <w:b w:val="false"/>
          <w:i w:val="false"/>
          <w:color w:val="000000"/>
          <w:sz w:val="28"/>
        </w:rPr>
        <w:t>
      2) қызметкерді төмен лауазымға тағайындау туралы мәселені шешу;</w:t>
      </w:r>
      <w:r>
        <w:br/>
      </w:r>
      <w:r>
        <w:rPr>
          <w:rFonts w:ascii="Times New Roman"/>
          <w:b w:val="false"/>
          <w:i w:val="false"/>
          <w:color w:val="000000"/>
          <w:sz w:val="28"/>
        </w:rPr>
        <w:t>
      3) қызметкерді келісімшарт шарттарын орындамауына байланысты қызметтен шығару туралы мәселені шешу негіз болып табылады.</w:t>
      </w:r>
      <w:r>
        <w:br/>
      </w:r>
      <w:r>
        <w:rPr>
          <w:rFonts w:ascii="Times New Roman"/>
          <w:b w:val="false"/>
          <w:i w:val="false"/>
          <w:color w:val="000000"/>
          <w:sz w:val="28"/>
        </w:rPr>
        <w:t>
      4. Аттестаттау бірнеше жүйелі кезеңдерді қамтиды:</w:t>
      </w:r>
      <w:r>
        <w:br/>
      </w:r>
      <w:r>
        <w:rPr>
          <w:rFonts w:ascii="Times New Roman"/>
          <w:b w:val="false"/>
          <w:i w:val="false"/>
          <w:color w:val="000000"/>
          <w:sz w:val="28"/>
        </w:rPr>
        <w:t>
      1) дайындық іс-шараларын жүргізу;</w:t>
      </w:r>
      <w:r>
        <w:br/>
      </w:r>
      <w:r>
        <w:rPr>
          <w:rFonts w:ascii="Times New Roman"/>
          <w:b w:val="false"/>
          <w:i w:val="false"/>
          <w:color w:val="000000"/>
          <w:sz w:val="28"/>
        </w:rPr>
        <w:t>
      2) аттестаттауға жататын қызметкерді Қазақстан Республикасының заңнамасын, арнаулы мемлекеттік органның құқықтық актілерін, мемлекеттік тілді білуіне компьютерлік тестілеу және психологиялық-әлеуметтік зерттеулер жүргізу;</w:t>
      </w:r>
      <w:r>
        <w:br/>
      </w:r>
      <w:r>
        <w:rPr>
          <w:rFonts w:ascii="Times New Roman"/>
          <w:b w:val="false"/>
          <w:i w:val="false"/>
          <w:color w:val="000000"/>
          <w:sz w:val="28"/>
        </w:rPr>
        <w:t>
      3) аттестаттау комиссиясының мәжілісінде аттестаттауды қарау және қорытындысы бойынша тұжырымдар мен ұсынымдарды анықтау.</w:t>
      </w:r>
      <w:r>
        <w:br/>
      </w:r>
      <w:r>
        <w:rPr>
          <w:rFonts w:ascii="Times New Roman"/>
          <w:b w:val="false"/>
          <w:i w:val="false"/>
          <w:color w:val="000000"/>
          <w:sz w:val="28"/>
        </w:rPr>
        <w:t>
      5. Қызметкерлерге аттестаттау жүргізу, жоспардан тыс аттестаттау жүргізу, аттестаттық тестілеудің шекті мәнін анықтау тәртібі мен шарттарын, аттестаттау кезінде психологиялық-әлеуметтік зерттеу жүргізудің әдістемесін таңдау, сондай-ақ аттестаттау парақтарының нысандарын және аттестаттау комиссиясы мен Жоғары аттестаттау комиссиясы қарайтын лауазымдар тізбесін белгілеу тәртібі арнаулы мемлекеттік органның нормативтік құқықтық актілерімен айқындалады.</w:t>
      </w:r>
    </w:p>
    <w:p>
      <w:pPr>
        <w:spacing w:after="0"/>
        <w:ind w:left="0"/>
        <w:jc w:val="both"/>
      </w:pPr>
      <w:r>
        <w:rPr>
          <w:rFonts w:ascii="Times New Roman"/>
          <w:b w:val="false"/>
          <w:i w:val="false"/>
          <w:color w:val="000000"/>
          <w:sz w:val="28"/>
        </w:rPr>
        <w:t>      </w:t>
      </w:r>
      <w:r>
        <w:rPr>
          <w:rFonts w:ascii="Times New Roman"/>
          <w:b/>
          <w:i w:val="false"/>
          <w:color w:val="000000"/>
          <w:sz w:val="28"/>
        </w:rPr>
        <w:t>56-бап. Аттестаттауды өткізу жөніндегі іс-шаралар</w:t>
      </w:r>
    </w:p>
    <w:p>
      <w:pPr>
        <w:spacing w:after="0"/>
        <w:ind w:left="0"/>
        <w:jc w:val="both"/>
      </w:pPr>
      <w:r>
        <w:rPr>
          <w:rFonts w:ascii="Times New Roman"/>
          <w:b w:val="false"/>
          <w:i w:val="false"/>
          <w:color w:val="000000"/>
          <w:sz w:val="28"/>
        </w:rPr>
        <w:t>      1. Қызметкерлерді аттестаттауға байланысты іс-шараларды тікелей жүргізу кадр бөлімшелеріне жүктеледі.</w:t>
      </w:r>
      <w:r>
        <w:br/>
      </w:r>
      <w:r>
        <w:rPr>
          <w:rFonts w:ascii="Times New Roman"/>
          <w:b w:val="false"/>
          <w:i w:val="false"/>
          <w:color w:val="000000"/>
          <w:sz w:val="28"/>
        </w:rPr>
        <w:t>
      2. Кадр бөлімшесі әр жылдың аяғында келесі жылға қызметкерлерді аттестаттаудың жоспар-кестесін дайындайды.</w:t>
      </w:r>
      <w:r>
        <w:br/>
      </w:r>
      <w:r>
        <w:rPr>
          <w:rFonts w:ascii="Times New Roman"/>
          <w:b w:val="false"/>
          <w:i w:val="false"/>
          <w:color w:val="000000"/>
          <w:sz w:val="28"/>
        </w:rPr>
        <w:t>
      3. Уәкілетті басшы кадр бөлімшесінің ұсынысы бойынша қызметкерлерді аттестаттаудың жоспар-кестесін бекітеді.</w:t>
      </w:r>
      <w:r>
        <w:br/>
      </w:r>
      <w:r>
        <w:rPr>
          <w:rFonts w:ascii="Times New Roman"/>
          <w:b w:val="false"/>
          <w:i w:val="false"/>
          <w:color w:val="000000"/>
          <w:sz w:val="28"/>
        </w:rPr>
        <w:t>
      4. Кадр бөлімшесі қызметкерлерді аттестаттаудан өткізудің мерзімдері туралы оны жүргізу басталғанға дейін бір айдан кешіктірмей жазбаша хабардар етеді.</w:t>
      </w:r>
      <w:r>
        <w:br/>
      </w:r>
      <w:r>
        <w:rPr>
          <w:rFonts w:ascii="Times New Roman"/>
          <w:b w:val="false"/>
          <w:i w:val="false"/>
          <w:color w:val="000000"/>
          <w:sz w:val="28"/>
        </w:rPr>
        <w:t>
      5. Аттестатталушының уәкілетті басшысы аттестатталатын қызметкердің кәсіби, іскерлік және жеке қасиеттерін жан жақты зерделеп, ол атқарып отырған лауазым бойынша жұмыстардың нақты көрсеткіштерін объективті талдап және бағалап, оған мінездеме беруге және аттестаттау бойынша алдын ала қорытындылар мен ұсынымдар жасауға міндетті.</w:t>
      </w:r>
      <w:r>
        <w:br/>
      </w:r>
      <w:r>
        <w:rPr>
          <w:rFonts w:ascii="Times New Roman"/>
          <w:b w:val="false"/>
          <w:i w:val="false"/>
          <w:color w:val="000000"/>
          <w:sz w:val="28"/>
        </w:rPr>
        <w:t>
      Әскери-медициналық бөлімшелер аттестаттау комиссиясына жыл сайынғы диспансеризацияның нәтижелері бойынша аттестатталатын қызметкер денсаулығының жай-күйі туралы мәлімет береді.</w:t>
      </w:r>
      <w:r>
        <w:br/>
      </w:r>
      <w:r>
        <w:rPr>
          <w:rFonts w:ascii="Times New Roman"/>
          <w:b w:val="false"/>
          <w:i w:val="false"/>
          <w:color w:val="000000"/>
          <w:sz w:val="28"/>
        </w:rPr>
        <w:t>
      6. Аттесталатын қызметкер компьютерлік тестілеуден өтеді, оның нақты күні туралы кем дегенде жеті күн бұрын ескертіледі. Психолог-маман психологиялық-әлеуметтік зерттеу кешенін жүргізеді және нәтижелері бойынша атқарып отырған лауазымына жеке, іскерлік сипатының және кәсіби құзыретінің қорытындысы сәйкес келуі туралы, сондай-ақ аттестаттаудан кейінгі кезеңге аттестаттаудан өткен қызметкерге ұсынымдар береді.</w:t>
      </w:r>
      <w:r>
        <w:br/>
      </w:r>
      <w:r>
        <w:rPr>
          <w:rFonts w:ascii="Times New Roman"/>
          <w:b w:val="false"/>
          <w:i w:val="false"/>
          <w:color w:val="000000"/>
          <w:sz w:val="28"/>
        </w:rPr>
        <w:t>
      7. Аттестаттау қорытындысы бойынша тұжырымда аттестатталушы атқарып отырған лауазымына сай келеді немесе сай келмейді деп көрсетіледі, содан кейін іскерлік қасиеттерін, жұмыс тәжірибесін, сондай-ақ қызмет мүдделерін негізге ала отырып, оны одан әрі қызметте орынды пайдалану туралы пікір жазылады.</w:t>
      </w:r>
      <w:r>
        <w:br/>
      </w:r>
      <w:r>
        <w:rPr>
          <w:rFonts w:ascii="Times New Roman"/>
          <w:b w:val="false"/>
          <w:i w:val="false"/>
          <w:color w:val="000000"/>
          <w:sz w:val="28"/>
        </w:rPr>
        <w:t>
      Бұл ретте:</w:t>
      </w:r>
      <w:r>
        <w:br/>
      </w:r>
      <w:r>
        <w:rPr>
          <w:rFonts w:ascii="Times New Roman"/>
          <w:b w:val="false"/>
          <w:i w:val="false"/>
          <w:color w:val="000000"/>
          <w:sz w:val="28"/>
        </w:rPr>
        <w:t>
      жаңа келісімшарт, соның ішінде қызметте болудың шекті жасына жеткен қызметкерлермен келісімшарт жасасудың орындылығы туралы қорытынды;</w:t>
      </w:r>
      <w:r>
        <w:br/>
      </w:r>
      <w:r>
        <w:rPr>
          <w:rFonts w:ascii="Times New Roman"/>
          <w:b w:val="false"/>
          <w:i w:val="false"/>
          <w:color w:val="000000"/>
          <w:sz w:val="28"/>
        </w:rPr>
        <w:t>
      жоғары лауазымға ұсыну туралы;</w:t>
      </w:r>
      <w:r>
        <w:br/>
      </w:r>
      <w:r>
        <w:rPr>
          <w:rFonts w:ascii="Times New Roman"/>
          <w:b w:val="false"/>
          <w:i w:val="false"/>
          <w:color w:val="000000"/>
          <w:sz w:val="28"/>
        </w:rPr>
        <w:t>
      арнаулы (әскери) оқу орындарына оқу орнына немесе даярлау немесе қайта даярлау курстарына жіберу туралы;</w:t>
      </w:r>
      <w:r>
        <w:br/>
      </w:r>
      <w:r>
        <w:rPr>
          <w:rFonts w:ascii="Times New Roman"/>
          <w:b w:val="false"/>
          <w:i w:val="false"/>
          <w:color w:val="000000"/>
          <w:sz w:val="28"/>
        </w:rPr>
        <w:t>
      тең лауазымға ауыстыру туралы;</w:t>
      </w:r>
      <w:r>
        <w:br/>
      </w:r>
      <w:r>
        <w:rPr>
          <w:rFonts w:ascii="Times New Roman"/>
          <w:b w:val="false"/>
          <w:i w:val="false"/>
          <w:color w:val="000000"/>
          <w:sz w:val="28"/>
        </w:rPr>
        <w:t>
      қызметкерді себептері мен оны одан әрі қызметтік пайдаланудың орындылығын көрсете отырып, атқарып отырған лауазымынан төмен лауазымға ауыстыру туралы;</w:t>
      </w:r>
      <w:r>
        <w:br/>
      </w:r>
      <w:r>
        <w:rPr>
          <w:rFonts w:ascii="Times New Roman"/>
          <w:b w:val="false"/>
          <w:i w:val="false"/>
          <w:color w:val="000000"/>
          <w:sz w:val="28"/>
        </w:rPr>
        <w:t>
      кәсіби дамудың дербес бағдарламасын игеру туралы;</w:t>
      </w:r>
      <w:r>
        <w:br/>
      </w:r>
      <w:r>
        <w:rPr>
          <w:rFonts w:ascii="Times New Roman"/>
          <w:b w:val="false"/>
          <w:i w:val="false"/>
          <w:color w:val="000000"/>
          <w:sz w:val="28"/>
        </w:rPr>
        <w:t>
      қызметтен шығару туралы ұсынымдар берілуі мүмкін.</w:t>
      </w:r>
      <w:r>
        <w:br/>
      </w:r>
      <w:r>
        <w:rPr>
          <w:rFonts w:ascii="Times New Roman"/>
          <w:b w:val="false"/>
          <w:i w:val="false"/>
          <w:color w:val="000000"/>
          <w:sz w:val="28"/>
        </w:rPr>
        <w:t>
      Біреуден көп ұсыным болған кезде олардың мазмұны бір біріне қайшы келмеуі тиіс.</w:t>
      </w:r>
      <w:r>
        <w:br/>
      </w:r>
      <w:r>
        <w:rPr>
          <w:rFonts w:ascii="Times New Roman"/>
          <w:b w:val="false"/>
          <w:i w:val="false"/>
          <w:color w:val="000000"/>
          <w:sz w:val="28"/>
        </w:rPr>
        <w:t>
      Қажет болған жағдайда арнаулы мемлекеттік органның бірінші басшысы өзге тұжырымдама белгілеуге немесе қызметкерді аттестаттау кезіндегі ұсынымдар тізбесін толықтыруға құқылы.</w:t>
      </w:r>
      <w:r>
        <w:br/>
      </w:r>
      <w:r>
        <w:rPr>
          <w:rFonts w:ascii="Times New Roman"/>
          <w:b w:val="false"/>
          <w:i w:val="false"/>
          <w:color w:val="000000"/>
          <w:sz w:val="28"/>
        </w:rPr>
        <w:t>
      8. Атқарып отырған лауазымына сай келмеуі туралы тұжырым белгілеу үшін:</w:t>
      </w:r>
      <w:r>
        <w:br/>
      </w:r>
      <w:r>
        <w:rPr>
          <w:rFonts w:ascii="Times New Roman"/>
          <w:b w:val="false"/>
          <w:i w:val="false"/>
          <w:color w:val="000000"/>
          <w:sz w:val="28"/>
        </w:rPr>
        <w:t>
      1) лауазымдық міндеттерін орындамау немесе тиісінше орындамаудың нақты фактілері көрсетілетін, аттестатталушы қызметкердің тікелей басшысы (бастығы) немесе арнаулы мемлекеттік органның құрылымдық бөлімшесінің басшысы әзірлеген аттестаттау бойынша алдын ала тұжырым мен ұсынымдары бар қызметтік мінездеме;</w:t>
      </w:r>
      <w:r>
        <w:br/>
      </w:r>
      <w:r>
        <w:rPr>
          <w:rFonts w:ascii="Times New Roman"/>
          <w:b w:val="false"/>
          <w:i w:val="false"/>
          <w:color w:val="000000"/>
          <w:sz w:val="28"/>
        </w:rPr>
        <w:t>
      2) қайта аттестаттау тестілеуінің нәтижесі (нәтижелері) арнаулы мемлекеттік органның нормативтік құқықтық актілерінде белгіленген шекті көрсеткішінен төмен болуы;</w:t>
      </w:r>
      <w:r>
        <w:br/>
      </w:r>
      <w:r>
        <w:rPr>
          <w:rFonts w:ascii="Times New Roman"/>
          <w:b w:val="false"/>
          <w:i w:val="false"/>
          <w:color w:val="000000"/>
          <w:sz w:val="28"/>
        </w:rPr>
        <w:t>
      3) арнаулы мемлекеттік органның нормативтік құқықтық актілерінде белгіленген кәсіби жарамдылықты анықтау бойынша нормативтердің орындалмауы;</w:t>
      </w:r>
      <w:r>
        <w:br/>
      </w:r>
      <w:r>
        <w:rPr>
          <w:rFonts w:ascii="Times New Roman"/>
          <w:b w:val="false"/>
          <w:i w:val="false"/>
          <w:color w:val="000000"/>
          <w:sz w:val="28"/>
        </w:rPr>
        <w:t>
      4) жүргізілген психологиялық-әлеуметтік зерттеулердің нәтижелері бойынша маман-психологтың қорытындысы;</w:t>
      </w:r>
      <w:r>
        <w:br/>
      </w:r>
      <w:r>
        <w:rPr>
          <w:rFonts w:ascii="Times New Roman"/>
          <w:b w:val="false"/>
          <w:i w:val="false"/>
          <w:color w:val="000000"/>
          <w:sz w:val="28"/>
        </w:rPr>
        <w:t>
      5) денсаулық жағдайы туралы медициналық қорытынды (әскери-дәрігерлік комиссияның қорытындысы);</w:t>
      </w:r>
      <w:r>
        <w:br/>
      </w:r>
      <w:r>
        <w:rPr>
          <w:rFonts w:ascii="Times New Roman"/>
          <w:b w:val="false"/>
          <w:i w:val="false"/>
          <w:color w:val="000000"/>
          <w:sz w:val="28"/>
        </w:rPr>
        <w:t>
      6) қызметкердің келісімшарт талаптарын орындамауы негіз болып табылады.</w:t>
      </w:r>
      <w:r>
        <w:br/>
      </w:r>
      <w:r>
        <w:rPr>
          <w:rFonts w:ascii="Times New Roman"/>
          <w:b w:val="false"/>
          <w:i w:val="false"/>
          <w:color w:val="000000"/>
          <w:sz w:val="28"/>
        </w:rPr>
        <w:t>
      9. Жинақталған аттестаттау материалы аттестаттау комиссиясының қарауына жатады.</w:t>
      </w:r>
    </w:p>
    <w:p>
      <w:pPr>
        <w:spacing w:after="0"/>
        <w:ind w:left="0"/>
        <w:jc w:val="both"/>
      </w:pPr>
      <w:r>
        <w:rPr>
          <w:rFonts w:ascii="Times New Roman"/>
          <w:b w:val="false"/>
          <w:i w:val="false"/>
          <w:color w:val="000000"/>
          <w:sz w:val="28"/>
        </w:rPr>
        <w:t>      </w:t>
      </w:r>
      <w:r>
        <w:rPr>
          <w:rFonts w:ascii="Times New Roman"/>
          <w:b/>
          <w:i w:val="false"/>
          <w:color w:val="000000"/>
          <w:sz w:val="28"/>
        </w:rPr>
        <w:t>57-бап. Аттестаттау комиссиясы</w:t>
      </w:r>
    </w:p>
    <w:p>
      <w:pPr>
        <w:spacing w:after="0"/>
        <w:ind w:left="0"/>
        <w:jc w:val="both"/>
      </w:pPr>
      <w:r>
        <w:rPr>
          <w:rFonts w:ascii="Times New Roman"/>
          <w:b w:val="false"/>
          <w:i w:val="false"/>
          <w:color w:val="000000"/>
          <w:sz w:val="28"/>
        </w:rPr>
        <w:t>      1. Аттестаттау комиссиясы тұрақты жұмыс істейтін консультативтік-кеңесші орган болып табылады және тиісті басшыға (бастыққа), арнаулы мемлекеттік органның бірінші басшысына есеп береді.</w:t>
      </w:r>
      <w:r>
        <w:br/>
      </w:r>
      <w:r>
        <w:rPr>
          <w:rFonts w:ascii="Times New Roman"/>
          <w:b w:val="false"/>
          <w:i w:val="false"/>
          <w:color w:val="000000"/>
          <w:sz w:val="28"/>
        </w:rPr>
        <w:t>
      Жоғары аттестаттау комиссиясы арнаулы мемлекеттік орган басшысының бұйрығымен құрылады. Аттестаттау комиссиялары арнаулы мемлекеттік органның бөлімшелерінде (органдарында) құрылады.</w:t>
      </w:r>
      <w:r>
        <w:br/>
      </w:r>
      <w:r>
        <w:rPr>
          <w:rFonts w:ascii="Times New Roman"/>
          <w:b w:val="false"/>
          <w:i w:val="false"/>
          <w:color w:val="000000"/>
          <w:sz w:val="28"/>
        </w:rPr>
        <w:t>
      2. Аттестаттау комиссиясының құрамына кемінде жеті мүше кіруі тиіс. Аттестаттау комиссиясының төрағасы және мүшелері аттестаттауға жататын қызметкерлердің лауазымдарынан жоғары немесе тең лауазымда болулары керек. Аттестаттау комиссиясының мүшелері қатыспаған жағдайда оларды алмастыруға жол берілмейді. Аттестаттау комиссиясының төрағасы болмаған жағдайда отырыс өткізілмейді.</w:t>
      </w:r>
      <w:r>
        <w:br/>
      </w:r>
      <w:r>
        <w:rPr>
          <w:rFonts w:ascii="Times New Roman"/>
          <w:b w:val="false"/>
          <w:i w:val="false"/>
          <w:color w:val="000000"/>
          <w:sz w:val="28"/>
        </w:rPr>
        <w:t>
      3. Жоғары аттестаттау комиссиясының төрағасы болып арнаулы мемлекеттік органы бірінші басшысының кадрлар жұмысына кураторлық ететін орынбасары тағайындалады.</w:t>
      </w:r>
      <w:r>
        <w:br/>
      </w:r>
      <w:r>
        <w:rPr>
          <w:rFonts w:ascii="Times New Roman"/>
          <w:b w:val="false"/>
          <w:i w:val="false"/>
          <w:color w:val="000000"/>
          <w:sz w:val="28"/>
        </w:rPr>
        <w:t>
      4. Аттестаттау комиссиясының құрамына құрылымдық бөлімшелердің басшылары (орталық аппарат бөлімшелерінің басшылары), сондай-ақ өзге де қызметкерлер енгізіледі. Аттестаттау комиссиясының мүшелері және хатшысы аттестаттаудан жалпы негіздерде өтеді. Аттестатталуға жататын аттестаттау комиссиясының мүшелері өзіне қатысты дауыс беруге қатыспайды.</w:t>
      </w:r>
      <w:r>
        <w:br/>
      </w:r>
      <w:r>
        <w:rPr>
          <w:rFonts w:ascii="Times New Roman"/>
          <w:b w:val="false"/>
          <w:i w:val="false"/>
          <w:color w:val="000000"/>
          <w:sz w:val="28"/>
        </w:rPr>
        <w:t>
      5. Кадр бөлімшесінің өкілі аттестаттау комиссиясының хатшысы болып табылады. Аттестаттау комиссиясының хатшысы оның жұмысын ұйымдастырушылық қамтамасыз етуді жүзеге асырады және дауыс беруге қатысуға құқығы жоқ.</w:t>
      </w:r>
      <w:r>
        <w:br/>
      </w:r>
      <w:r>
        <w:rPr>
          <w:rFonts w:ascii="Times New Roman"/>
          <w:b w:val="false"/>
          <w:i w:val="false"/>
          <w:color w:val="000000"/>
          <w:sz w:val="28"/>
        </w:rPr>
        <w:t>
      6. Аттестаттау комиссиясы қорытындылар мен ұсынымдарды (материалдарды) қараған кезде түсінік алу үшін аттестатталатын қызметкерлерді және олардың тікелей басшыларын (бастықтарын), сонымен қатар аттестатталушы қызметкердің іс-қимылына және алдын ала жинақталған қорытындылар мен ұсынымдарға тікелей қатысы бар басшыларды (қызметкерлерді) шақыруға құқығы бар.</w:t>
      </w:r>
      <w:r>
        <w:br/>
      </w:r>
      <w:r>
        <w:rPr>
          <w:rFonts w:ascii="Times New Roman"/>
          <w:b w:val="false"/>
          <w:i w:val="false"/>
          <w:color w:val="000000"/>
          <w:sz w:val="28"/>
        </w:rPr>
        <w:t>
      Аттестаттау комиссиясы отырысының шешімі бойынша аттестатталушы қызметкер әскери-дәрігерлік комиссияға жіберілуі мүмкін.</w:t>
      </w:r>
      <w:r>
        <w:br/>
      </w:r>
      <w:r>
        <w:rPr>
          <w:rFonts w:ascii="Times New Roman"/>
          <w:b w:val="false"/>
          <w:i w:val="false"/>
          <w:color w:val="000000"/>
          <w:sz w:val="28"/>
        </w:rPr>
        <w:t>
      7. Аттестаттау комиссиясының отырысы егер оған оның құрамының үштен екі мүшесі қатысса, заңды болып саналады.</w:t>
      </w:r>
      <w:r>
        <w:br/>
      </w:r>
      <w:r>
        <w:rPr>
          <w:rFonts w:ascii="Times New Roman"/>
          <w:b w:val="false"/>
          <w:i w:val="false"/>
          <w:color w:val="000000"/>
          <w:sz w:val="28"/>
        </w:rPr>
        <w:t>
      8. Аттестаттау комиссиясының түпкілікті қорытындылары мен ұсынымдары дауыс беру арқылы қабылданады және отырысқа қатысқан аттестаттау комиссиясы мүшелерінің ішінен оларға көпшілік дауыс берілсе, қабылданған болып саналады. Дауыс тең болған жағдайда төраға дауыс берген қорытындылар мен ұсынымдар қабылданған болып саналады.</w:t>
      </w:r>
      <w:r>
        <w:br/>
      </w:r>
      <w:r>
        <w:rPr>
          <w:rFonts w:ascii="Times New Roman"/>
          <w:b w:val="false"/>
          <w:i w:val="false"/>
          <w:color w:val="000000"/>
          <w:sz w:val="28"/>
        </w:rPr>
        <w:t>
      9. Аттестаттау комиссиясының қорытындылары мен ұсынымдары бес жұмыс күннің ішінде хаттамамен ресімделеді, оған отырысқа қатысқан аттестаттау комиссиясының төрағасы, мүшелері және хатшысы қол қояды.</w:t>
      </w:r>
      <w:r>
        <w:br/>
      </w:r>
      <w:r>
        <w:rPr>
          <w:rFonts w:ascii="Times New Roman"/>
          <w:b w:val="false"/>
          <w:i w:val="false"/>
          <w:color w:val="000000"/>
          <w:sz w:val="28"/>
        </w:rPr>
        <w:t>
      10. Кадр бөлімшесі қызметкердің аттестаттау парағына қабылданған қорытындылар мен ұсынымдарды енгізеді, ол бекітілгеннен кейін он жұмыс күні мерзімінен кешіктірмей қол қоя отырып, таныстырылады.</w:t>
      </w:r>
      <w:r>
        <w:br/>
      </w:r>
      <w:r>
        <w:rPr>
          <w:rFonts w:ascii="Times New Roman"/>
          <w:b w:val="false"/>
          <w:i w:val="false"/>
          <w:color w:val="000000"/>
          <w:sz w:val="28"/>
        </w:rPr>
        <w:t>
      Объективті себептер бойынша қызметкерді бекітілген аттестаттау парағымен таныстыру мүмкін болмаған жағдайда таныстыру қызметке келген сәттен бастап он жұмыс күні ішінде жүргізіледі.</w:t>
      </w:r>
      <w:r>
        <w:br/>
      </w:r>
      <w:r>
        <w:rPr>
          <w:rFonts w:ascii="Times New Roman"/>
          <w:b w:val="false"/>
          <w:i w:val="false"/>
          <w:color w:val="000000"/>
          <w:sz w:val="28"/>
        </w:rPr>
        <w:t>
      11. Аттестаттаудан өткен қызметкердің аттестаттау парағы жеке істе сақталады.</w:t>
      </w:r>
    </w:p>
    <w:p>
      <w:pPr>
        <w:spacing w:after="0"/>
        <w:ind w:left="0"/>
        <w:jc w:val="both"/>
      </w:pPr>
      <w:r>
        <w:rPr>
          <w:rFonts w:ascii="Times New Roman"/>
          <w:b w:val="false"/>
          <w:i w:val="false"/>
          <w:color w:val="000000"/>
          <w:sz w:val="28"/>
        </w:rPr>
        <w:t>      </w:t>
      </w:r>
      <w:r>
        <w:rPr>
          <w:rFonts w:ascii="Times New Roman"/>
          <w:b/>
          <w:i w:val="false"/>
          <w:color w:val="000000"/>
          <w:sz w:val="28"/>
        </w:rPr>
        <w:t>58-бап. Аттестаттау комиссиясының қорытындылары мен</w:t>
      </w:r>
      <w:r>
        <w:br/>
      </w:r>
      <w:r>
        <w:rPr>
          <w:rFonts w:ascii="Times New Roman"/>
          <w:b w:val="false"/>
          <w:i w:val="false"/>
          <w:color w:val="000000"/>
          <w:sz w:val="28"/>
        </w:rPr>
        <w:t>
               </w:t>
      </w:r>
      <w:r>
        <w:rPr>
          <w:rFonts w:ascii="Times New Roman"/>
          <w:b/>
          <w:i w:val="false"/>
          <w:color w:val="000000"/>
          <w:sz w:val="28"/>
        </w:rPr>
        <w:t>ұсынымдары</w:t>
      </w:r>
      <w:r>
        <w:rPr>
          <w:rFonts w:ascii="Times New Roman"/>
          <w:b w:val="false"/>
          <w:i w:val="false"/>
          <w:color w:val="000000"/>
          <w:sz w:val="28"/>
        </w:rPr>
        <w:t> </w:t>
      </w:r>
    </w:p>
    <w:p>
      <w:pPr>
        <w:spacing w:after="0"/>
        <w:ind w:left="0"/>
        <w:jc w:val="both"/>
      </w:pPr>
      <w:r>
        <w:rPr>
          <w:rFonts w:ascii="Times New Roman"/>
          <w:b w:val="false"/>
          <w:i w:val="false"/>
          <w:color w:val="000000"/>
          <w:sz w:val="28"/>
        </w:rPr>
        <w:t>      1. Аттестаттау комиссиясының қорытындылары мен ұсынымдарын бөлімшенің (органның) басшысы (бастығы) бекітеді.</w:t>
      </w:r>
      <w:r>
        <w:br/>
      </w:r>
      <w:r>
        <w:rPr>
          <w:rFonts w:ascii="Times New Roman"/>
          <w:b w:val="false"/>
          <w:i w:val="false"/>
          <w:color w:val="000000"/>
          <w:sz w:val="28"/>
        </w:rPr>
        <w:t>
      Жоғары аттестаттау комиссиясының қорытындылары мен ұсынымдарын арнаулы мемлекеттік органның бірінші басшысы бекітеді.</w:t>
      </w:r>
      <w:r>
        <w:br/>
      </w:r>
      <w:r>
        <w:rPr>
          <w:rFonts w:ascii="Times New Roman"/>
          <w:b w:val="false"/>
          <w:i w:val="false"/>
          <w:color w:val="000000"/>
          <w:sz w:val="28"/>
        </w:rPr>
        <w:t>
      2. Аттестаттау комиссиясының қорытындылары мен ұсынымдары қызметкерді кадрлар резервіне қабылдауға, тең лауазымға ұсынуға, қызметкердің лауазымын төмендетуге немесе оны қызметтен шығаруға негіздеме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59-бап. Аттестаттау комиссиясының қорытындылары мен</w:t>
      </w:r>
      <w:r>
        <w:br/>
      </w:r>
      <w:r>
        <w:rPr>
          <w:rFonts w:ascii="Times New Roman"/>
          <w:b w:val="false"/>
          <w:i w:val="false"/>
          <w:color w:val="000000"/>
          <w:sz w:val="28"/>
        </w:rPr>
        <w:t>
               </w:t>
      </w:r>
      <w:r>
        <w:rPr>
          <w:rFonts w:ascii="Times New Roman"/>
          <w:b/>
          <w:i w:val="false"/>
          <w:color w:val="000000"/>
          <w:sz w:val="28"/>
        </w:rPr>
        <w:t>ұсынымдарына шағымдану</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бөлімшенің (органның) басшысы (бастығы) немесе арнаулы мемлекеттік органның бірінші басшысы алдында танысқан күннен бастап бір айдан кешіктірмей аттестаттау комиссиясының қорытындылары мен ұсынымдарына шағымдануы мүмкін.</w:t>
      </w:r>
      <w:r>
        <w:br/>
      </w:r>
      <w:r>
        <w:rPr>
          <w:rFonts w:ascii="Times New Roman"/>
          <w:b w:val="false"/>
          <w:i w:val="false"/>
          <w:color w:val="000000"/>
          <w:sz w:val="28"/>
        </w:rPr>
        <w:t>
      2. Арнаулы мемлекеттік органның басшысы аттестаттау комиссиясы немесе бөлімшенің (органның) басшысы (бастығы) тарапынан қызметкерлерді аттестаттаудан өткізудің тәртібін бұзғандығы туралы нақты мәліметтер алынған жағдайда Жоғары аттестаттау комиссиясы төрағасының ұсынуы бойынша өткізілген аттестаттаудың нәтижелерін жоюға және қажет болған жағдайда Жоғары аттестаттау комиссиясы отырысында қарауға дейін, оны қайта тағайындауға құқылы.</w:t>
      </w:r>
    </w:p>
    <w:p>
      <w:pPr>
        <w:spacing w:after="0"/>
        <w:ind w:left="0"/>
        <w:jc w:val="both"/>
      </w:pPr>
      <w:r>
        <w:rPr>
          <w:rFonts w:ascii="Times New Roman"/>
          <w:b w:val="false"/>
          <w:i w:val="false"/>
          <w:color w:val="000000"/>
          <w:sz w:val="28"/>
        </w:rPr>
        <w:t>      </w:t>
      </w:r>
      <w:r>
        <w:rPr>
          <w:rFonts w:ascii="Times New Roman"/>
          <w:b/>
          <w:i w:val="false"/>
          <w:color w:val="000000"/>
          <w:sz w:val="28"/>
        </w:rPr>
        <w:t>60-бап. Сыныптық біліктілік</w:t>
      </w:r>
    </w:p>
    <w:p>
      <w:pPr>
        <w:spacing w:after="0"/>
        <w:ind w:left="0"/>
        <w:jc w:val="both"/>
      </w:pPr>
      <w:r>
        <w:rPr>
          <w:rFonts w:ascii="Times New Roman"/>
          <w:b w:val="false"/>
          <w:i w:val="false"/>
          <w:color w:val="000000"/>
          <w:sz w:val="28"/>
        </w:rPr>
        <w:t>      Әрбір қызметкердің кәсіби шеберлігінің дамуын ынталандыру мақсатында сыныптық біліктілік беру, жоғарылату, төмендету және алу рәсімі жүргізіледі.</w:t>
      </w:r>
      <w:r>
        <w:br/>
      </w:r>
      <w:r>
        <w:rPr>
          <w:rFonts w:ascii="Times New Roman"/>
          <w:b w:val="false"/>
          <w:i w:val="false"/>
          <w:color w:val="000000"/>
          <w:sz w:val="28"/>
        </w:rPr>
        <w:t>
      Қызметкерлерге сыныптық біліктілік беру, жоғарылату, төмендету және алу арнаулы мемлекеттік органдардың нормативтік құқықтық актілеріне сәйкес жүргізіледі.</w:t>
      </w:r>
    </w:p>
    <w:p>
      <w:pPr>
        <w:spacing w:after="0"/>
        <w:ind w:left="0"/>
        <w:jc w:val="left"/>
      </w:pPr>
      <w:r>
        <w:rPr>
          <w:rFonts w:ascii="Times New Roman"/>
          <w:b/>
          <w:i w:val="false"/>
          <w:color w:val="000000"/>
        </w:rPr>
        <w:t xml:space="preserve"> 8-тарау. Арнаулы мемлекеттік органдардағы қызметтік тәртіп</w:t>
      </w:r>
    </w:p>
    <w:p>
      <w:pPr>
        <w:spacing w:after="0"/>
        <w:ind w:left="0"/>
        <w:jc w:val="both"/>
      </w:pPr>
      <w:r>
        <w:rPr>
          <w:rFonts w:ascii="Times New Roman"/>
          <w:b w:val="false"/>
          <w:i w:val="false"/>
          <w:color w:val="000000"/>
          <w:sz w:val="28"/>
        </w:rPr>
        <w:t>      </w:t>
      </w:r>
      <w:r>
        <w:rPr>
          <w:rFonts w:ascii="Times New Roman"/>
          <w:b/>
          <w:i w:val="false"/>
          <w:color w:val="000000"/>
          <w:sz w:val="28"/>
        </w:rPr>
        <w:t>61-бап. Қызметтік тәртіп</w:t>
      </w:r>
    </w:p>
    <w:p>
      <w:pPr>
        <w:spacing w:after="0"/>
        <w:ind w:left="0"/>
        <w:jc w:val="both"/>
      </w:pPr>
      <w:r>
        <w:rPr>
          <w:rFonts w:ascii="Times New Roman"/>
          <w:b w:val="false"/>
          <w:i w:val="false"/>
          <w:color w:val="000000"/>
          <w:sz w:val="28"/>
        </w:rPr>
        <w:t>      1. Қызметтік тәртіп дегеніміз – Қазақстан Республикасының заңнамасымен белгіленген нормалар мен ережелерді қатаң және нақты сақтау.</w:t>
      </w:r>
      <w:r>
        <w:br/>
      </w:r>
      <w:r>
        <w:rPr>
          <w:rFonts w:ascii="Times New Roman"/>
          <w:b w:val="false"/>
          <w:i w:val="false"/>
          <w:color w:val="000000"/>
          <w:sz w:val="28"/>
        </w:rPr>
        <w:t>
      Қызметтік тәртіп әрбір қызметкердің қызметтік борышын және Қазақстан Республикасының ұлттық қауіпсіздігін қамтамасыз етуге деген жеке жауапкершілігін сезінуіне негізделеді.</w:t>
      </w:r>
      <w:r>
        <w:br/>
      </w:r>
      <w:r>
        <w:rPr>
          <w:rFonts w:ascii="Times New Roman"/>
          <w:b w:val="false"/>
          <w:i w:val="false"/>
          <w:color w:val="000000"/>
          <w:sz w:val="28"/>
        </w:rPr>
        <w:t>
      2. Арнаулы мемлекеттік органдардың басшылары Қазақстан Республикасы заңнамасының талаптарын қатаң басшылыққа ала отырып, сеніп тапсырылған бөлімшелерде қызметтік тәртіпті күнделікті сақтауға міндетті.</w:t>
      </w:r>
      <w:r>
        <w:br/>
      </w:r>
      <w:r>
        <w:rPr>
          <w:rFonts w:ascii="Times New Roman"/>
          <w:b w:val="false"/>
          <w:i w:val="false"/>
          <w:color w:val="000000"/>
          <w:sz w:val="28"/>
        </w:rPr>
        <w:t>
      3. Қызметтік тәртіпке:</w:t>
      </w:r>
      <w:r>
        <w:br/>
      </w:r>
      <w:r>
        <w:rPr>
          <w:rFonts w:ascii="Times New Roman"/>
          <w:b w:val="false"/>
          <w:i w:val="false"/>
          <w:color w:val="000000"/>
          <w:sz w:val="28"/>
        </w:rPr>
        <w:t>
      1) қызметкерлерді патриоттық, адамгершілік және рухани тәрбиелеумен, оларда жоғары моральдық-психологиялық қасиеттерді қалыптастыру;</w:t>
      </w:r>
      <w:r>
        <w:br/>
      </w:r>
      <w:r>
        <w:rPr>
          <w:rFonts w:ascii="Times New Roman"/>
          <w:b w:val="false"/>
          <w:i w:val="false"/>
          <w:color w:val="000000"/>
          <w:sz w:val="28"/>
        </w:rPr>
        <w:t>
      2) әрбір қызметкердің өзінің міндеттерін және Қазақстан Республикасы заңнамасының талаптарын орындауға деген жеке жауапкершілігі;</w:t>
      </w:r>
      <w:r>
        <w:br/>
      </w:r>
      <w:r>
        <w:rPr>
          <w:rFonts w:ascii="Times New Roman"/>
          <w:b w:val="false"/>
          <w:i w:val="false"/>
          <w:color w:val="000000"/>
          <w:sz w:val="28"/>
        </w:rPr>
        <w:t>
      3) бөлімшеде күн тәртібін және қызмет уақытының регламентін сақтауы;</w:t>
      </w:r>
      <w:r>
        <w:br/>
      </w:r>
      <w:r>
        <w:rPr>
          <w:rFonts w:ascii="Times New Roman"/>
          <w:b w:val="false"/>
          <w:i w:val="false"/>
          <w:color w:val="000000"/>
          <w:sz w:val="28"/>
        </w:rPr>
        <w:t>
      4) басшылардың жеке үлгі көрсетуімен және бағынысындағыларға қызмет міндеттерін тиісті орындауы туралы күнделікті талап қоюымен, олардың орындаушылығын бақылаумен, қызметкерлердің құқықтары мен жеке қасиеттерін құрметтеумен, оларға қамқорлық жасаумен, көтермелеу, сендіру, мәжбүрлеу және ұжымның қоғамдық ықпал ету шараларын шебер үйлестіру және дұрыс қолдану;</w:t>
      </w:r>
      <w:r>
        <w:br/>
      </w:r>
      <w:r>
        <w:rPr>
          <w:rFonts w:ascii="Times New Roman"/>
          <w:b w:val="false"/>
          <w:i w:val="false"/>
          <w:color w:val="000000"/>
          <w:sz w:val="28"/>
        </w:rPr>
        <w:t>
      5) бөлімшеде қызмет өткеру қауіпсіздігін қамтамасыз ететін жағдайлар, қажетті материалдық-тұрмыстық және өзге де жағдайлар жасау арқылы қол жеткізіледі.</w:t>
      </w:r>
      <w:r>
        <w:br/>
      </w:r>
      <w:r>
        <w:rPr>
          <w:rFonts w:ascii="Times New Roman"/>
          <w:b w:val="false"/>
          <w:i w:val="false"/>
          <w:color w:val="000000"/>
          <w:sz w:val="28"/>
        </w:rPr>
        <w:t>
      4. Қызметкерлердің тәртіптік жауапкершілігі – қызметкерлердің, олар қызмет міндеттерін атқару кезінде тәртіптік теріс қылық жасағаны үшін жауапты болатын жауапкершілік түрі.</w:t>
      </w:r>
      <w:r>
        <w:br/>
      </w:r>
      <w:r>
        <w:rPr>
          <w:rFonts w:ascii="Times New Roman"/>
          <w:b w:val="false"/>
          <w:i w:val="false"/>
          <w:color w:val="000000"/>
          <w:sz w:val="28"/>
        </w:rPr>
        <w:t>
      5. Қызметкерлерді тәртіптілікке тәрбиелеудің негізгі әдісі сендіру әдісі болып табылады.</w:t>
      </w:r>
      <w:r>
        <w:br/>
      </w:r>
      <w:r>
        <w:rPr>
          <w:rFonts w:ascii="Times New Roman"/>
          <w:b w:val="false"/>
          <w:i w:val="false"/>
          <w:color w:val="000000"/>
          <w:sz w:val="28"/>
        </w:rPr>
        <w:t>
      6. Қызметтік тәртіптің жай-күйіне арнаулы мемлекеттік органдардың басшылары жауап береді. Олар бағынысындағылардан оның сақталуын талап етуге, лайықтыларды көтермелеуге, бұзушыларды әділ жазалауға міндетті.</w:t>
      </w:r>
      <w:r>
        <w:br/>
      </w:r>
      <w:r>
        <w:rPr>
          <w:rFonts w:ascii="Times New Roman"/>
          <w:b w:val="false"/>
          <w:i w:val="false"/>
          <w:color w:val="000000"/>
          <w:sz w:val="28"/>
        </w:rPr>
        <w:t>
      7. Қызметтік тәртіпті және Қазақстан Республикасы заңнамасының талаптарын сақтауға қажетті жағдайлармен қамтамасыз етпеген, қылмыстардың алдын алу бойынша шаралар қабылдамаған, оларды жасыруға жол берген басшы ол үшін Қазақстан Республикасының заңдарында белгіленген жауапкершілікте болады.</w:t>
      </w:r>
      <w:r>
        <w:br/>
      </w:r>
      <w:r>
        <w:rPr>
          <w:rFonts w:ascii="Times New Roman"/>
          <w:b w:val="false"/>
          <w:i w:val="false"/>
          <w:color w:val="000000"/>
          <w:sz w:val="28"/>
        </w:rPr>
        <w:t>
      8. Қызметтік тәртіпті сақтау бойынша басшылардың лауазымдық міндеттерін, оларға сеніп тапсырылған бөлімшелерде қызметтік тәртіпті нығайту мен ұстау бойынша бағалаудың негізгі өлшемдерін тиісті лауазымдық нұсқаулықтарды арнаулы мемлекеттік органдардың бірінші басшылары бекітеді.</w:t>
      </w:r>
      <w:r>
        <w:br/>
      </w:r>
      <w:r>
        <w:rPr>
          <w:rFonts w:ascii="Times New Roman"/>
          <w:b w:val="false"/>
          <w:i w:val="false"/>
          <w:color w:val="000000"/>
          <w:sz w:val="28"/>
        </w:rPr>
        <w:t>
      9. Қызметкерлердің арнаулы мемлекеттік органдардың орналасқан жерінен тысқары, қызметтен тыс уақытта жасаған және қызметтік іс-қимылмен немесе әскери қызмет мүдделерімен байланысты емес қылмыстары мен теріс қылықтары үшін басшы тәртіптік жауапкершілікте болмайды.</w:t>
      </w:r>
      <w:r>
        <w:br/>
      </w:r>
      <w:r>
        <w:rPr>
          <w:rFonts w:ascii="Times New Roman"/>
          <w:b w:val="false"/>
          <w:i w:val="false"/>
          <w:color w:val="000000"/>
          <w:sz w:val="28"/>
        </w:rPr>
        <w:t>
      10. Әрбір қызметкер басшыға бөлімшеде тәртіп орнатуға және қызметтік тәртіпті ұстауға жәрдемдесуге міндетті. Басшыға жәрдемдесуден бас тартқаны үшін қызметкер жауапкершілікте болады.</w:t>
      </w:r>
      <w:r>
        <w:br/>
      </w:r>
      <w:r>
        <w:rPr>
          <w:rFonts w:ascii="Times New Roman"/>
          <w:b w:val="false"/>
          <w:i w:val="false"/>
          <w:color w:val="000000"/>
          <w:sz w:val="28"/>
        </w:rPr>
        <w:t>
      11. Басшының бұйрық беру құқығы мен бағынысындағының оған мүлтіксіз бағыну міндеті дара басшылықтың негізгі қағидаттары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62-бап. Көтермелеулер</w:t>
      </w:r>
    </w:p>
    <w:p>
      <w:pPr>
        <w:spacing w:after="0"/>
        <w:ind w:left="0"/>
        <w:jc w:val="both"/>
      </w:pPr>
      <w:r>
        <w:rPr>
          <w:rFonts w:ascii="Times New Roman"/>
          <w:b w:val="false"/>
          <w:i w:val="false"/>
          <w:color w:val="000000"/>
          <w:sz w:val="28"/>
        </w:rPr>
        <w:t>      1. Көтермелеу – қызметтік тәртіпті нығайтудың және оны тәрбиелеудің маңызды құралы болып табылатын қызметкердің қызметтік іс-қимылына берілген оң баға.</w:t>
      </w:r>
      <w:r>
        <w:br/>
      </w:r>
      <w:r>
        <w:rPr>
          <w:rFonts w:ascii="Times New Roman"/>
          <w:b w:val="false"/>
          <w:i w:val="false"/>
          <w:color w:val="000000"/>
          <w:sz w:val="28"/>
        </w:rPr>
        <w:t>
      2. Көтермелеу қызмет міндеттерін адал және ынтамен атқаратын және қызметтік борышын орындау кезінде ерекше көзге түскен қызметкерлерге қатысты қолданылады.</w:t>
      </w:r>
      <w:r>
        <w:br/>
      </w:r>
      <w:r>
        <w:rPr>
          <w:rFonts w:ascii="Times New Roman"/>
          <w:b w:val="false"/>
          <w:i w:val="false"/>
          <w:color w:val="000000"/>
          <w:sz w:val="28"/>
        </w:rPr>
        <w:t>
      3. Басшы осы Заңда өзіне берілген құқықтар шегінде бағынысындағыларды міндеттерін үлгілі орындағаны және қызметтік іс-қимылда қол жеткізген жетістіктері үшін көтермелеуге міндетті.</w:t>
      </w:r>
      <w:r>
        <w:br/>
      </w:r>
      <w:r>
        <w:rPr>
          <w:rFonts w:ascii="Times New Roman"/>
          <w:b w:val="false"/>
          <w:i w:val="false"/>
          <w:color w:val="000000"/>
          <w:sz w:val="28"/>
        </w:rPr>
        <w:t>
      Басшы өзіне берілген құқықтарды жеткіліксіз деп санаған жағдайда ол ерекше көзге түскен қызметкерлерді жоғары тұрған басшының құқығымен көтермелеу туралы өтініш жасауы мүмкін.</w:t>
      </w:r>
      <w:r>
        <w:br/>
      </w:r>
      <w:r>
        <w:rPr>
          <w:rFonts w:ascii="Times New Roman"/>
          <w:b w:val="false"/>
          <w:i w:val="false"/>
          <w:color w:val="000000"/>
          <w:sz w:val="28"/>
        </w:rPr>
        <w:t>
      4. Ерекше көзге түскен қызметкерлер ерліктері мен мемлекет алдында сіңірген еңбектері үшін Қазақстан Республикасы Президентінің актісі немесе Қазақстан Республикасы Үкіметінің қаулысы негізінде атаулы қарумен марапатталуы мүмкін.</w:t>
      </w:r>
      <w:r>
        <w:br/>
      </w:r>
      <w:r>
        <w:rPr>
          <w:rFonts w:ascii="Times New Roman"/>
          <w:b w:val="false"/>
          <w:i w:val="false"/>
          <w:color w:val="000000"/>
          <w:sz w:val="28"/>
        </w:rPr>
        <w:t>
      5. Ерекше сіңірген еңбектері үшін қызметкерлер Қазақстан Республикасының заңнамасына сәйкес мемлекеттік наградалармен марапатталуға ұсынылуы мүмкін.</w:t>
      </w:r>
      <w:r>
        <w:br/>
      </w:r>
      <w:r>
        <w:rPr>
          <w:rFonts w:ascii="Times New Roman"/>
          <w:b w:val="false"/>
          <w:i w:val="false"/>
          <w:color w:val="000000"/>
          <w:sz w:val="28"/>
        </w:rPr>
        <w:t>
      6. Сонымен қатар қызметкерлерге мынадай көтермелеу қолданылады:</w:t>
      </w:r>
      <w:r>
        <w:br/>
      </w:r>
      <w:r>
        <w:rPr>
          <w:rFonts w:ascii="Times New Roman"/>
          <w:b w:val="false"/>
          <w:i w:val="false"/>
          <w:color w:val="000000"/>
          <w:sz w:val="28"/>
        </w:rPr>
        <w:t>
      1) бұрын қолданылған жазаны алып тастау;</w:t>
      </w:r>
      <w:r>
        <w:br/>
      </w:r>
      <w:r>
        <w:rPr>
          <w:rFonts w:ascii="Times New Roman"/>
          <w:b w:val="false"/>
          <w:i w:val="false"/>
          <w:color w:val="000000"/>
          <w:sz w:val="28"/>
        </w:rPr>
        <w:t>
      2) арнаулы (әскери) оқу орнының орналасқан жерінен кезектен тыс босату (арнаулы (әскери) оқу орындарының курсанттары үшін);</w:t>
      </w:r>
      <w:r>
        <w:br/>
      </w:r>
      <w:r>
        <w:rPr>
          <w:rFonts w:ascii="Times New Roman"/>
          <w:b w:val="false"/>
          <w:i w:val="false"/>
          <w:color w:val="000000"/>
          <w:sz w:val="28"/>
        </w:rPr>
        <w:t>
      3) алғыс жариялау;</w:t>
      </w:r>
      <w:r>
        <w:br/>
      </w:r>
      <w:r>
        <w:rPr>
          <w:rFonts w:ascii="Times New Roman"/>
          <w:b w:val="false"/>
          <w:i w:val="false"/>
          <w:color w:val="000000"/>
          <w:sz w:val="28"/>
        </w:rPr>
        <w:t>
      4) ақшалай сыйақымен марапаттау;</w:t>
      </w:r>
      <w:r>
        <w:br/>
      </w:r>
      <w:r>
        <w:rPr>
          <w:rFonts w:ascii="Times New Roman"/>
          <w:b w:val="false"/>
          <w:i w:val="false"/>
          <w:color w:val="000000"/>
          <w:sz w:val="28"/>
        </w:rPr>
        <w:t>
      5) бағалы сыйлықпен марапаттау;</w:t>
      </w:r>
      <w:r>
        <w:br/>
      </w:r>
      <w:r>
        <w:rPr>
          <w:rFonts w:ascii="Times New Roman"/>
          <w:b w:val="false"/>
          <w:i w:val="false"/>
          <w:color w:val="000000"/>
          <w:sz w:val="28"/>
        </w:rPr>
        <w:t>
      6) грамотамен марапаттау;</w:t>
      </w:r>
      <w:r>
        <w:br/>
      </w:r>
      <w:r>
        <w:rPr>
          <w:rFonts w:ascii="Times New Roman"/>
          <w:b w:val="false"/>
          <w:i w:val="false"/>
          <w:color w:val="000000"/>
          <w:sz w:val="28"/>
        </w:rPr>
        <w:t>
      7) ведомстволық медальдармен, кеуде және арнайы белгілермен марапаттау;</w:t>
      </w:r>
      <w:r>
        <w:br/>
      </w:r>
      <w:r>
        <w:rPr>
          <w:rFonts w:ascii="Times New Roman"/>
          <w:b w:val="false"/>
          <w:i w:val="false"/>
          <w:color w:val="000000"/>
          <w:sz w:val="28"/>
        </w:rPr>
        <w:t>
      8) құрметті атақ беру;</w:t>
      </w:r>
      <w:r>
        <w:br/>
      </w:r>
      <w:r>
        <w:rPr>
          <w:rFonts w:ascii="Times New Roman"/>
          <w:b w:val="false"/>
          <w:i w:val="false"/>
          <w:color w:val="000000"/>
          <w:sz w:val="28"/>
        </w:rPr>
        <w:t>
      9) арнаулы мемлекеттік орган бөлімшесінің Құрмет кітабына енгізу;</w:t>
      </w:r>
      <w:r>
        <w:br/>
      </w:r>
      <w:r>
        <w:rPr>
          <w:rFonts w:ascii="Times New Roman"/>
          <w:b w:val="false"/>
          <w:i w:val="false"/>
          <w:color w:val="000000"/>
          <w:sz w:val="28"/>
        </w:rPr>
        <w:t>
      10) арнаулы (әскери) оқу орнын алтын медальмен аяқтаған арнаулы (әскери) оқу орындары курсанттарының тегін Құрмет тақтасына жазу, сондай-ақ арнаулы (әскери) оқу орнын оқуда ең үздік көрсеткіштермен аяқтағандар арасынан көтермелеу ретінде бірінші, екінші, үшінші орындағы курсанттарды анықтау;</w:t>
      </w:r>
      <w:r>
        <w:br/>
      </w:r>
      <w:r>
        <w:rPr>
          <w:rFonts w:ascii="Times New Roman"/>
          <w:b w:val="false"/>
          <w:i w:val="false"/>
          <w:color w:val="000000"/>
          <w:sz w:val="28"/>
        </w:rPr>
        <w:t>
      11) кезекті арнаулы атағын мерзімінен бұрын беру;</w:t>
      </w:r>
      <w:r>
        <w:br/>
      </w:r>
      <w:r>
        <w:rPr>
          <w:rFonts w:ascii="Times New Roman"/>
          <w:b w:val="false"/>
          <w:i w:val="false"/>
          <w:color w:val="000000"/>
          <w:sz w:val="28"/>
        </w:rPr>
        <w:t>
      12) кезекті арнаулы атағын атқарып отырған штаттық лауазымы бойынша көзделген арнаулы атақтан бір саты жоғары беру.</w:t>
      </w:r>
      <w:r>
        <w:br/>
      </w:r>
      <w:r>
        <w:rPr>
          <w:rFonts w:ascii="Times New Roman"/>
          <w:b w:val="false"/>
          <w:i w:val="false"/>
          <w:color w:val="000000"/>
          <w:sz w:val="28"/>
        </w:rPr>
        <w:t>
      7. Көтермелеу түрін айқындаған кезде қызметкердің сіңірген еңбегінің немесе ерекшелігінің сипаты, сондай-ақ оның қызметке деген бұрынғы көзқарасы назарға алынады.</w:t>
      </w:r>
      <w:r>
        <w:br/>
      </w:r>
      <w:r>
        <w:rPr>
          <w:rFonts w:ascii="Times New Roman"/>
          <w:b w:val="false"/>
          <w:i w:val="false"/>
          <w:color w:val="000000"/>
          <w:sz w:val="28"/>
        </w:rPr>
        <w:t>
      8. Қызметкердің дәл сондай ерекшелігі үшін тек бір көтермелеу жариялануы мүмкін.</w:t>
      </w:r>
      <w:r>
        <w:br/>
      </w:r>
      <w:r>
        <w:rPr>
          <w:rFonts w:ascii="Times New Roman"/>
          <w:b w:val="false"/>
          <w:i w:val="false"/>
          <w:color w:val="000000"/>
          <w:sz w:val="28"/>
        </w:rPr>
        <w:t>
      9. Тәртіптік жазасы бар қызметкер бұрын қолданылған жазасын алып тастау арқылы көтермеленеді. Тәртіптік жазаны алып тастау құқығы жазаны қолданған уәкілетті басшыға, сондай-ақ жоғары тұрған басшыға тиесілі.</w:t>
      </w:r>
      <w:r>
        <w:br/>
      </w:r>
      <w:r>
        <w:rPr>
          <w:rFonts w:ascii="Times New Roman"/>
          <w:b w:val="false"/>
          <w:i w:val="false"/>
          <w:color w:val="000000"/>
          <w:sz w:val="28"/>
        </w:rPr>
        <w:t>
      10. Көтермелеу түрінде бір уақытта тек бір тәртіптік жаза алынып тасталуы мүмкін, бұл ретте көтермелеудің осы түрімен көтермелеулердің басқа түрлері қолданылмайды.</w:t>
      </w:r>
      <w:r>
        <w:br/>
      </w:r>
      <w:r>
        <w:rPr>
          <w:rFonts w:ascii="Times New Roman"/>
          <w:b w:val="false"/>
          <w:i w:val="false"/>
          <w:color w:val="000000"/>
          <w:sz w:val="28"/>
        </w:rPr>
        <w:t>
      11. Басшының және уәкілетті басшының тәртіптік жазаны өзінің тәрбиелік рөлін атқарса, қызметкер жаңа теріс қылық жасамаса және өз тәртібін қызметтік борышын адал орындаумен түзесе, алты ай өткенге дейін алып тастауға құқығы бар.</w:t>
      </w:r>
      <w:r>
        <w:br/>
      </w:r>
      <w:r>
        <w:rPr>
          <w:rFonts w:ascii="Times New Roman"/>
          <w:b w:val="false"/>
          <w:i w:val="false"/>
          <w:color w:val="000000"/>
          <w:sz w:val="28"/>
        </w:rPr>
        <w:t>
      12. Көтермелеулер сап алдында немесе қызметкерлер жиналысында жарияланады.</w:t>
      </w:r>
      <w:r>
        <w:br/>
      </w:r>
      <w:r>
        <w:rPr>
          <w:rFonts w:ascii="Times New Roman"/>
          <w:b w:val="false"/>
          <w:i w:val="false"/>
          <w:color w:val="000000"/>
          <w:sz w:val="28"/>
        </w:rPr>
        <w:t>
      Көтермелеулер туралы бұйрықтарды жариялау, сондай-ақ ерекше көзге түскен қызметкерлерге наградалар тапсыру салтанатты жағдайда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63-бап. Теріс қылықтар мен жазалар</w:t>
      </w:r>
    </w:p>
    <w:p>
      <w:pPr>
        <w:spacing w:after="0"/>
        <w:ind w:left="0"/>
        <w:jc w:val="both"/>
      </w:pPr>
      <w:r>
        <w:rPr>
          <w:rFonts w:ascii="Times New Roman"/>
          <w:b w:val="false"/>
          <w:i w:val="false"/>
          <w:color w:val="000000"/>
          <w:sz w:val="28"/>
        </w:rPr>
        <w:t>      1. Қызметкердің тәртіптік теріс қылығы (бұдан әрі – теріс қылық) – қызметкердің оған жүктелген міндеттерді құқыққа қарсы, кінәлі орындамауы немесе тиісінше орындамауы, лауазымдық өкілеттіктерін асыра пайдалануы, қызметтік тәртіпті, қызметтік этика ережелерін бұзуы, тәртіптік түрде жазаланатын сыбайлас жемқорлық құқық бұзушылықты жасауы, сонымен қатар қызмет өткеруге байланысты заңдарда белгіленген шектеулерді сақтамауы.</w:t>
      </w:r>
      <w:r>
        <w:br/>
      </w:r>
      <w:r>
        <w:rPr>
          <w:rFonts w:ascii="Times New Roman"/>
          <w:b w:val="false"/>
          <w:i w:val="false"/>
          <w:color w:val="000000"/>
          <w:sz w:val="28"/>
        </w:rPr>
        <w:t>
      2. Жеңіл теріс қылық жасаған басшының қызметкерге қызметтік тәртіпті қатаң сақтаудың қажеттігі туралы жазбаша ескерту жасаумен шектелуге құқығы бар.</w:t>
      </w:r>
      <w:r>
        <w:br/>
      </w:r>
      <w:r>
        <w:rPr>
          <w:rFonts w:ascii="Times New Roman"/>
          <w:b w:val="false"/>
          <w:i w:val="false"/>
          <w:color w:val="000000"/>
          <w:sz w:val="28"/>
        </w:rPr>
        <w:t>
      Жазбаша ескерту жаза болып саналмайды.</w:t>
      </w:r>
      <w:r>
        <w:br/>
      </w:r>
      <w:r>
        <w:rPr>
          <w:rFonts w:ascii="Times New Roman"/>
          <w:b w:val="false"/>
          <w:i w:val="false"/>
          <w:color w:val="000000"/>
          <w:sz w:val="28"/>
        </w:rPr>
        <w:t>
      Жазбаша ескерту қызметкерге қол қоя отырып, жеткізіледі, тіркеледі және қызметкердің жеке ісіне тігу үшін кадр бөлімшесіне беріледі. Алты ай өткеннен кейін ол алынады және оны кадр бөлімшесі белгіленген тәртіпте жояды.</w:t>
      </w:r>
      <w:r>
        <w:br/>
      </w:r>
      <w:r>
        <w:rPr>
          <w:rFonts w:ascii="Times New Roman"/>
          <w:b w:val="false"/>
          <w:i w:val="false"/>
          <w:color w:val="000000"/>
          <w:sz w:val="28"/>
        </w:rPr>
        <w:t>
      3. Алдын алу мақсатында қызметкерлердің теріс қылықтары басшының шешімі бойынша:</w:t>
      </w:r>
      <w:r>
        <w:br/>
      </w:r>
      <w:r>
        <w:rPr>
          <w:rFonts w:ascii="Times New Roman"/>
          <w:b w:val="false"/>
          <w:i w:val="false"/>
          <w:color w:val="000000"/>
          <w:sz w:val="28"/>
        </w:rPr>
        <w:t>
      1) қатардағы жауынгерлер – жеке құрамның жиналыстарында;</w:t>
      </w:r>
      <w:r>
        <w:br/>
      </w:r>
      <w:r>
        <w:rPr>
          <w:rFonts w:ascii="Times New Roman"/>
          <w:b w:val="false"/>
          <w:i w:val="false"/>
          <w:color w:val="000000"/>
          <w:sz w:val="28"/>
        </w:rPr>
        <w:t>
      2) сержанттар – сержанттардың жиналыстарында;</w:t>
      </w:r>
      <w:r>
        <w:br/>
      </w:r>
      <w:r>
        <w:rPr>
          <w:rFonts w:ascii="Times New Roman"/>
          <w:b w:val="false"/>
          <w:i w:val="false"/>
          <w:color w:val="000000"/>
          <w:sz w:val="28"/>
        </w:rPr>
        <w:t>
      3) офицерлер – офицерлер жиналыстарында қаралуы және талқылануы мүмкін.</w:t>
      </w:r>
      <w:r>
        <w:br/>
      </w:r>
      <w:r>
        <w:rPr>
          <w:rFonts w:ascii="Times New Roman"/>
          <w:b w:val="false"/>
          <w:i w:val="false"/>
          <w:color w:val="000000"/>
          <w:sz w:val="28"/>
        </w:rPr>
        <w:t>
      4. Аға офицерлердің теріс қылықтары – тек аға және жоғары офицерлердің жиналыстарында, жоғары офицерлердің теріс қылықтары – тек жоғары офицерлердің жиналыстарында қаралуы және талқылануы мүмкін.</w:t>
      </w:r>
      <w:r>
        <w:br/>
      </w:r>
      <w:r>
        <w:rPr>
          <w:rFonts w:ascii="Times New Roman"/>
          <w:b w:val="false"/>
          <w:i w:val="false"/>
          <w:color w:val="000000"/>
          <w:sz w:val="28"/>
        </w:rPr>
        <w:t>
      5. Кейінге қалдыруды күттірмейтін ерекше жағдайларда қызметкер оның жауапкершілігі туралы мәселені шешкенге дейін лауазымынан уақытша шеттетілуі мүмкін.</w:t>
      </w:r>
      <w:r>
        <w:br/>
      </w:r>
      <w:r>
        <w:rPr>
          <w:rFonts w:ascii="Times New Roman"/>
          <w:b w:val="false"/>
          <w:i w:val="false"/>
          <w:color w:val="000000"/>
          <w:sz w:val="28"/>
        </w:rPr>
        <w:t>
      Қызметкерге лауазымынан уақытша шеттету ол жасаған теріс қылық оның қызметтік міндеттерін атқаруға немесе басқа қызметкердің қызметтік міндеттерін атқаруына кедергі келтірген не қызметкердің лауазымдық міндеттерін атқаруы оның теріс қылық жасауының мән-жайын жан-жақты, толық, объективті және уақытылы анықтауға, оның жасалуына ықпал еткен себептер мен жағдайларды анықтауға кедергі келтіретін (келтіруі мүмкін) жағдайларда қолданылуы мүмкін.</w:t>
      </w:r>
      <w:r>
        <w:br/>
      </w:r>
      <w:r>
        <w:rPr>
          <w:rFonts w:ascii="Times New Roman"/>
          <w:b w:val="false"/>
          <w:i w:val="false"/>
          <w:color w:val="000000"/>
          <w:sz w:val="28"/>
        </w:rPr>
        <w:t>
      6. Қызметкерді лауазымынан оны лауазымға тағайындау құқығы берілген басшы шеттетеді.</w:t>
      </w:r>
      <w:r>
        <w:br/>
      </w:r>
      <w:r>
        <w:rPr>
          <w:rFonts w:ascii="Times New Roman"/>
          <w:b w:val="false"/>
          <w:i w:val="false"/>
          <w:color w:val="000000"/>
          <w:sz w:val="28"/>
        </w:rPr>
        <w:t>
      Бағынысындағыны лауазымынан шеттеткен басшы лауазымынан шеттетуді тудырған себептер мен мән-жайларды нақты жазып, бұл туралы команда бойынша баяндауға міндетті.</w:t>
      </w:r>
      <w:r>
        <w:br/>
      </w:r>
      <w:r>
        <w:rPr>
          <w:rFonts w:ascii="Times New Roman"/>
          <w:b w:val="false"/>
          <w:i w:val="false"/>
          <w:color w:val="000000"/>
          <w:sz w:val="28"/>
        </w:rPr>
        <w:t xml:space="preserve">
      Бағынысындағыны оған жеткілікті негізсіз лауазымынан шеттеткен басшы ол үшін тәртіптік және өзге де жауаптылықта болады. </w:t>
      </w:r>
      <w:r>
        <w:br/>
      </w:r>
      <w:r>
        <w:rPr>
          <w:rFonts w:ascii="Times New Roman"/>
          <w:b w:val="false"/>
          <w:i w:val="false"/>
          <w:color w:val="000000"/>
          <w:sz w:val="28"/>
        </w:rPr>
        <w:t>
      7. Тәртіптік жаза (бұдан әрі – жаза) – уәкілетті басшы қолданған қызметкерге тәртіптік ықпал ету жазасы.</w:t>
      </w:r>
      <w:r>
        <w:br/>
      </w:r>
      <w:r>
        <w:rPr>
          <w:rFonts w:ascii="Times New Roman"/>
          <w:b w:val="false"/>
          <w:i w:val="false"/>
          <w:color w:val="000000"/>
          <w:sz w:val="28"/>
        </w:rPr>
        <w:t>
      8. Қызметкерлерге қатысты мынадай тәртіптік жазалар қолданылуы мүмкін:</w:t>
      </w:r>
      <w:r>
        <w:br/>
      </w:r>
      <w:r>
        <w:rPr>
          <w:rFonts w:ascii="Times New Roman"/>
          <w:b w:val="false"/>
          <w:i w:val="false"/>
          <w:color w:val="000000"/>
          <w:sz w:val="28"/>
        </w:rPr>
        <w:t>
      1) ескерту;</w:t>
      </w:r>
      <w:r>
        <w:br/>
      </w:r>
      <w:r>
        <w:rPr>
          <w:rFonts w:ascii="Times New Roman"/>
          <w:b w:val="false"/>
          <w:i w:val="false"/>
          <w:color w:val="000000"/>
          <w:sz w:val="28"/>
        </w:rPr>
        <w:t>
      2) сөгіс;</w:t>
      </w:r>
      <w:r>
        <w:br/>
      </w:r>
      <w:r>
        <w:rPr>
          <w:rFonts w:ascii="Times New Roman"/>
          <w:b w:val="false"/>
          <w:i w:val="false"/>
          <w:color w:val="000000"/>
          <w:sz w:val="28"/>
        </w:rPr>
        <w:t>
      3) қатаң сөгіс;</w:t>
      </w:r>
      <w:r>
        <w:br/>
      </w:r>
      <w:r>
        <w:rPr>
          <w:rFonts w:ascii="Times New Roman"/>
          <w:b w:val="false"/>
          <w:i w:val="false"/>
          <w:color w:val="000000"/>
          <w:sz w:val="28"/>
        </w:rPr>
        <w:t>
      4) қызметіне толық сәйкес еместігі туралы ескерту;</w:t>
      </w:r>
      <w:r>
        <w:br/>
      </w:r>
      <w:r>
        <w:rPr>
          <w:rFonts w:ascii="Times New Roman"/>
          <w:b w:val="false"/>
          <w:i w:val="false"/>
          <w:color w:val="000000"/>
          <w:sz w:val="28"/>
        </w:rPr>
        <w:t>
      5) арнаулы атағын бір сатыға төмендету;</w:t>
      </w:r>
      <w:r>
        <w:br/>
      </w:r>
      <w:r>
        <w:rPr>
          <w:rFonts w:ascii="Times New Roman"/>
          <w:b w:val="false"/>
          <w:i w:val="false"/>
          <w:color w:val="000000"/>
          <w:sz w:val="28"/>
        </w:rPr>
        <w:t>
      6) әскери қызметтен теріс себептер бойынша шығару.</w:t>
      </w:r>
      <w:r>
        <w:br/>
      </w:r>
      <w:r>
        <w:rPr>
          <w:rFonts w:ascii="Times New Roman"/>
          <w:b w:val="false"/>
          <w:i w:val="false"/>
          <w:color w:val="000000"/>
          <w:sz w:val="28"/>
        </w:rPr>
        <w:t>
      9. Арнаулы (әскери) оқу орындарының курсанттарына қатысты мынадай тәртіптік жазалар қолданылады:</w:t>
      </w:r>
      <w:r>
        <w:br/>
      </w:r>
      <w:r>
        <w:rPr>
          <w:rFonts w:ascii="Times New Roman"/>
          <w:b w:val="false"/>
          <w:i w:val="false"/>
          <w:color w:val="000000"/>
          <w:sz w:val="28"/>
        </w:rPr>
        <w:t>
      1) ескерту;</w:t>
      </w:r>
      <w:r>
        <w:br/>
      </w:r>
      <w:r>
        <w:rPr>
          <w:rFonts w:ascii="Times New Roman"/>
          <w:b w:val="false"/>
          <w:i w:val="false"/>
          <w:color w:val="000000"/>
          <w:sz w:val="28"/>
        </w:rPr>
        <w:t>
      2) кезектен тыс нарядқа қою (бөлімшені күзетуді қамтамасыз ету бойынша нарядқа қоюды қоспағанда);</w:t>
      </w:r>
      <w:r>
        <w:br/>
      </w:r>
      <w:r>
        <w:rPr>
          <w:rFonts w:ascii="Times New Roman"/>
          <w:b w:val="false"/>
          <w:i w:val="false"/>
          <w:color w:val="000000"/>
          <w:sz w:val="28"/>
        </w:rPr>
        <w:t>
      3) арнаулы (әскери) оқу орнының орналасқан жерінен кезекті шығуынан айыру;</w:t>
      </w:r>
      <w:r>
        <w:br/>
      </w:r>
      <w:r>
        <w:rPr>
          <w:rFonts w:ascii="Times New Roman"/>
          <w:b w:val="false"/>
          <w:i w:val="false"/>
          <w:color w:val="000000"/>
          <w:sz w:val="28"/>
        </w:rPr>
        <w:t>
      4) сөгіс;</w:t>
      </w:r>
      <w:r>
        <w:br/>
      </w:r>
      <w:r>
        <w:rPr>
          <w:rFonts w:ascii="Times New Roman"/>
          <w:b w:val="false"/>
          <w:i w:val="false"/>
          <w:color w:val="000000"/>
          <w:sz w:val="28"/>
        </w:rPr>
        <w:t>
      5) қатаң сөгіс;</w:t>
      </w:r>
      <w:r>
        <w:br/>
      </w:r>
      <w:r>
        <w:rPr>
          <w:rFonts w:ascii="Times New Roman"/>
          <w:b w:val="false"/>
          <w:i w:val="false"/>
          <w:color w:val="000000"/>
          <w:sz w:val="28"/>
        </w:rPr>
        <w:t>
      6) арнаулы (әскери) оқу орнынан шығару.</w:t>
      </w:r>
      <w:r>
        <w:br/>
      </w:r>
      <w:r>
        <w:rPr>
          <w:rFonts w:ascii="Times New Roman"/>
          <w:b w:val="false"/>
          <w:i w:val="false"/>
          <w:color w:val="000000"/>
          <w:sz w:val="28"/>
        </w:rPr>
        <w:t>
      10. Теріс қылық жасаған қызметкерге осы Заңда белгіленген жазалар ғана қолданылуы мүмкін.</w:t>
      </w:r>
      <w:r>
        <w:br/>
      </w:r>
      <w:r>
        <w:rPr>
          <w:rFonts w:ascii="Times New Roman"/>
          <w:b w:val="false"/>
          <w:i w:val="false"/>
          <w:color w:val="000000"/>
          <w:sz w:val="28"/>
        </w:rPr>
        <w:t>
      11. Қызметкерлердің топ болып жасаған теріс қылық жасаған кезде жазалар әрбір кінәліге оның жауапкершілік шараларына байланысты жеке қолданылады.</w:t>
      </w:r>
      <w:r>
        <w:br/>
      </w:r>
      <w:r>
        <w:rPr>
          <w:rFonts w:ascii="Times New Roman"/>
          <w:b w:val="false"/>
          <w:i w:val="false"/>
          <w:color w:val="000000"/>
          <w:sz w:val="28"/>
        </w:rPr>
        <w:t>
      12. Дәл сол теріс қылығы үшін бірнеше жаза қолдануға немесе бір жазаны басқасымен байланыстыруға, тікелей кінәлілерді жазалаудың орнына бөлімшенің барлық жеке құрамына жаза қолдануға тыйым салынады.</w:t>
      </w:r>
      <w:r>
        <w:br/>
      </w:r>
      <w:r>
        <w:rPr>
          <w:rFonts w:ascii="Times New Roman"/>
          <w:b w:val="false"/>
          <w:i w:val="false"/>
          <w:color w:val="000000"/>
          <w:sz w:val="28"/>
        </w:rPr>
        <w:t>
      13. Жаза қолдану теріс қылық жасаған қызметкерді оны орындамағаны немесе тиісінше орындамағаны үшін жаза қолданылған міндеттерді атқарудан босатпайды.</w:t>
      </w:r>
      <w:r>
        <w:br/>
      </w:r>
      <w:r>
        <w:rPr>
          <w:rFonts w:ascii="Times New Roman"/>
          <w:b w:val="false"/>
          <w:i w:val="false"/>
          <w:color w:val="000000"/>
          <w:sz w:val="28"/>
        </w:rPr>
        <w:t>
      14. Егер басшы бағынысындағы адам жасаған теріс қылықтың ауырлығын ескере отырып, оған берілген тәртіптік жазалау құқықтары жеткіліксіз деп санаса, ол жоғары тұрған басшының құқығымен кінәліге жаза қолдану туралы өтініш жасайды.</w:t>
      </w:r>
      <w:r>
        <w:br/>
      </w:r>
      <w:r>
        <w:rPr>
          <w:rFonts w:ascii="Times New Roman"/>
          <w:b w:val="false"/>
          <w:i w:val="false"/>
          <w:color w:val="000000"/>
          <w:sz w:val="28"/>
        </w:rPr>
        <w:t>
      15. Жоғары тұрған басшының бағынысындағы басшы қолданған тәртіптік жазаны қатаңдық себебі бойынша алып тастауға немесе төмендетуге, егер соңғысы оған берілген өкілеттікті асыра пайдаланбаса, құқығы жоқ.</w:t>
      </w:r>
      <w:r>
        <w:br/>
      </w:r>
      <w:r>
        <w:rPr>
          <w:rFonts w:ascii="Times New Roman"/>
          <w:b w:val="false"/>
          <w:i w:val="false"/>
          <w:color w:val="000000"/>
          <w:sz w:val="28"/>
        </w:rPr>
        <w:t>
      16. Жоғары тұрған басшы осы жазаның, жасалған теріс қылықтың ауырлығына сәйкес келмейтінін тапса, одан бағынысындағы басшының қолданған тәртіптік жазасын алып тастауға және неғұрлым қатаң жаза қолдануға құқығы бар.</w:t>
      </w:r>
      <w:r>
        <w:br/>
      </w:r>
      <w:r>
        <w:rPr>
          <w:rFonts w:ascii="Times New Roman"/>
          <w:b w:val="false"/>
          <w:i w:val="false"/>
          <w:color w:val="000000"/>
          <w:sz w:val="28"/>
        </w:rPr>
        <w:t>
      Жаза заңсыз қолданылған жағдайда, ол жоғары тұрған басшының билігімен алынып тасталуы мүмкін.</w:t>
      </w:r>
      <w:r>
        <w:br/>
      </w:r>
      <w:r>
        <w:rPr>
          <w:rFonts w:ascii="Times New Roman"/>
          <w:b w:val="false"/>
          <w:i w:val="false"/>
          <w:color w:val="000000"/>
          <w:sz w:val="28"/>
        </w:rPr>
        <w:t>
      Заңсыз жаза қолданған басшы ол үшін жауаптылықта болады.</w:t>
      </w:r>
      <w:r>
        <w:br/>
      </w:r>
      <w:r>
        <w:rPr>
          <w:rFonts w:ascii="Times New Roman"/>
          <w:b w:val="false"/>
          <w:i w:val="false"/>
          <w:color w:val="000000"/>
          <w:sz w:val="28"/>
        </w:rPr>
        <w:t>
      17. Қызметкерге жаза қолдану оны заңмен көзделген жауапкершіліктің басқа да түрлерінен босатпайды.</w:t>
      </w:r>
      <w:r>
        <w:br/>
      </w:r>
      <w:r>
        <w:rPr>
          <w:rFonts w:ascii="Times New Roman"/>
          <w:b w:val="false"/>
          <w:i w:val="false"/>
          <w:color w:val="000000"/>
          <w:sz w:val="28"/>
        </w:rPr>
        <w:t>
      18. Қызметкерлерге қолданылатын жазалар олар жасаған теріс қылықтың ауырлығына және олардың кінәсінің дәрежесіне сәйкес келуге тиіс.</w:t>
      </w:r>
      <w:r>
        <w:br/>
      </w:r>
      <w:r>
        <w:rPr>
          <w:rFonts w:ascii="Times New Roman"/>
          <w:b w:val="false"/>
          <w:i w:val="false"/>
          <w:color w:val="000000"/>
          <w:sz w:val="28"/>
        </w:rPr>
        <w:t>
      Егер кінәлі бірқатар теріс қылық жасаған немесе тәртіпті топпен бұзуға қатысқан болса, егер теріс қылық кезекшілік, наряд уақытында және қызметтік міндеттерді атқару кезінде немесе алкогольдiк, есiрткiлiк, психотроптық, уыттық (оларға ұқсас) мас күйде жасалған болса, жазаның қатаңдығы арттырылады.</w:t>
      </w:r>
      <w:r>
        <w:br/>
      </w:r>
      <w:r>
        <w:rPr>
          <w:rFonts w:ascii="Times New Roman"/>
          <w:b w:val="false"/>
          <w:i w:val="false"/>
          <w:color w:val="000000"/>
          <w:sz w:val="28"/>
        </w:rPr>
        <w:t>
      19. Тәуліктік наряд құрамына кіретін (кезекшілік өткеретін) қызметкерге қызмет өткеру уақытында оның жасаған теріс қылықтары үшін жаза қолдану нарядтан ауысқаннан немесе оны басқа қызметкер ауыстарғаннан кейін жүргізіледі.</w:t>
      </w:r>
      <w:r>
        <w:br/>
      </w:r>
      <w:r>
        <w:rPr>
          <w:rFonts w:ascii="Times New Roman"/>
          <w:b w:val="false"/>
          <w:i w:val="false"/>
          <w:color w:val="000000"/>
          <w:sz w:val="28"/>
        </w:rPr>
        <w:t>
      20. Қызметкерге жаза қолдану кезінде оның жеке ар-намысын кемсітуге, оған дене және моральдық азап, дөрекілік көрсетуге жол берілмейді.</w:t>
      </w:r>
    </w:p>
    <w:p>
      <w:pPr>
        <w:spacing w:after="0"/>
        <w:ind w:left="0"/>
        <w:jc w:val="both"/>
      </w:pPr>
      <w:r>
        <w:rPr>
          <w:rFonts w:ascii="Times New Roman"/>
          <w:b w:val="false"/>
          <w:i w:val="false"/>
          <w:color w:val="000000"/>
          <w:sz w:val="28"/>
        </w:rPr>
        <w:t>      </w:t>
      </w:r>
      <w:r>
        <w:rPr>
          <w:rFonts w:ascii="Times New Roman"/>
          <w:b/>
          <w:i w:val="false"/>
          <w:color w:val="000000"/>
          <w:sz w:val="28"/>
        </w:rPr>
        <w:t>64-бап. Қызметтік тексеруді жүргізу тәртібі</w:t>
      </w:r>
    </w:p>
    <w:p>
      <w:pPr>
        <w:spacing w:after="0"/>
        <w:ind w:left="0"/>
        <w:jc w:val="both"/>
      </w:pPr>
      <w:r>
        <w:rPr>
          <w:rFonts w:ascii="Times New Roman"/>
          <w:b w:val="false"/>
          <w:i w:val="false"/>
          <w:color w:val="000000"/>
          <w:sz w:val="28"/>
        </w:rPr>
        <w:t>      1. Қызметтік тексеру – қызметкердің теріс қылықты жасау мән-жайын толық, жан-жақты және объективті анықтау мақсатында ол туралы материалдар мен мәліметтерді жинау және тексеру жөніндегі қызмет.</w:t>
      </w:r>
      <w:r>
        <w:br/>
      </w:r>
      <w:r>
        <w:rPr>
          <w:rFonts w:ascii="Times New Roman"/>
          <w:b w:val="false"/>
          <w:i w:val="false"/>
          <w:color w:val="000000"/>
          <w:sz w:val="28"/>
        </w:rPr>
        <w:t>
      2. Қызметтік тексеру оны жасауға ықпал еткен себептер мен жағдайларды айқындау, кінәлілерді анықтау және жазадан құтылмаушылық қағидатын қамтамасыз ету не болмаса қызметкерді жауапкершілікке негізсіз тартуды болдырмау мақсатында жүргізіледі.</w:t>
      </w:r>
      <w:r>
        <w:br/>
      </w:r>
      <w:r>
        <w:rPr>
          <w:rFonts w:ascii="Times New Roman"/>
          <w:b w:val="false"/>
          <w:i w:val="false"/>
          <w:color w:val="000000"/>
          <w:sz w:val="28"/>
        </w:rPr>
        <w:t>
      3. Қызметтік тексеру жүргізу үшін:</w:t>
      </w:r>
      <w:r>
        <w:br/>
      </w:r>
      <w:r>
        <w:rPr>
          <w:rFonts w:ascii="Times New Roman"/>
          <w:b w:val="false"/>
          <w:i w:val="false"/>
          <w:color w:val="000000"/>
          <w:sz w:val="28"/>
        </w:rPr>
        <w:t>
      1) баянаттар, арыздар, шағымдар мен хаттар;</w:t>
      </w:r>
      <w:r>
        <w:br/>
      </w:r>
      <w:r>
        <w:rPr>
          <w:rFonts w:ascii="Times New Roman"/>
          <w:b w:val="false"/>
          <w:i w:val="false"/>
          <w:color w:val="000000"/>
          <w:sz w:val="28"/>
        </w:rPr>
        <w:t>
2) құқық бұзушылықтар мен оқиғалар фактілері;</w:t>
      </w:r>
      <w:r>
        <w:br/>
      </w:r>
      <w:r>
        <w:rPr>
          <w:rFonts w:ascii="Times New Roman"/>
          <w:b w:val="false"/>
          <w:i w:val="false"/>
          <w:color w:val="000000"/>
          <w:sz w:val="28"/>
        </w:rPr>
        <w:t>
      3) тексерістер қорытындылары;</w:t>
      </w:r>
      <w:r>
        <w:br/>
      </w:r>
      <w:r>
        <w:rPr>
          <w:rFonts w:ascii="Times New Roman"/>
          <w:b w:val="false"/>
          <w:i w:val="false"/>
          <w:color w:val="000000"/>
          <w:sz w:val="28"/>
        </w:rPr>
        <w:t>
      4) бөлімшенің оқу, жедел және қызметтік іс-қимылын тексеру нәтижелері;</w:t>
      </w:r>
      <w:r>
        <w:br/>
      </w:r>
      <w:r>
        <w:rPr>
          <w:rFonts w:ascii="Times New Roman"/>
          <w:b w:val="false"/>
          <w:i w:val="false"/>
          <w:color w:val="000000"/>
          <w:sz w:val="28"/>
        </w:rPr>
        <w:t>
      5) алдын ала анықтау, тергеу және сот органдарының хабарламалары;</w:t>
      </w:r>
      <w:r>
        <w:br/>
      </w:r>
      <w:r>
        <w:rPr>
          <w:rFonts w:ascii="Times New Roman"/>
          <w:b w:val="false"/>
          <w:i w:val="false"/>
          <w:color w:val="000000"/>
          <w:sz w:val="28"/>
        </w:rPr>
        <w:t>
      6) лауазымды тұлғалардың, ұйымдар мен бұқаралық ақпарат құралдарының хабарламалары;</w:t>
      </w:r>
      <w:r>
        <w:br/>
      </w:r>
      <w:r>
        <w:rPr>
          <w:rFonts w:ascii="Times New Roman"/>
          <w:b w:val="false"/>
          <w:i w:val="false"/>
          <w:color w:val="000000"/>
          <w:sz w:val="28"/>
        </w:rPr>
        <w:t>
      7) қызметкерді Қазақстан Республикасының сыбайлас жемқорлыққа қарсы заңнамасында, сондай-ақ Қазақстан Республикасының әкімшілік құқық бұзушылық туралы заңнамасында көзделген құқық бұзушылықтарды жасағаны үшін тәртіптік жауапкершілікке тарту туралы мәселені шешу үшін уәкілетті органдардан келіп түскен материалдар негіз болуы мүмкін.</w:t>
      </w:r>
      <w:r>
        <w:br/>
      </w:r>
      <w:r>
        <w:rPr>
          <w:rFonts w:ascii="Times New Roman"/>
          <w:b w:val="false"/>
          <w:i w:val="false"/>
          <w:color w:val="000000"/>
          <w:sz w:val="28"/>
        </w:rPr>
        <w:t>
      4. Қызметтік тексеру уәкілетті басшының бұйрығымен тағайындалады және уәкілетті лауазымды адам күнтізбелік он бес күннен аспайтын мерзімде жүргізеді. Ерекше жағдайларда қызметтік тексеру мерзімін қызметтік тексеру жүргізуді тағайындаған тұлға он күнтізбелік күннен аспайтын мерзімге ұзартуы мүмкін.</w:t>
      </w:r>
      <w:r>
        <w:br/>
      </w:r>
      <w:r>
        <w:rPr>
          <w:rFonts w:ascii="Times New Roman"/>
          <w:b w:val="false"/>
          <w:i w:val="false"/>
          <w:color w:val="000000"/>
          <w:sz w:val="28"/>
        </w:rPr>
        <w:t>
      Бұйрықсыз қызметтік тексеру жүргізуге жол берілмейді.</w:t>
      </w:r>
      <w:r>
        <w:br/>
      </w:r>
      <w:r>
        <w:rPr>
          <w:rFonts w:ascii="Times New Roman"/>
          <w:b w:val="false"/>
          <w:i w:val="false"/>
          <w:color w:val="000000"/>
          <w:sz w:val="28"/>
        </w:rPr>
        <w:t>
      5. Қызметкер теріс қылық жасаған кезде одан міндетті түрде жазбаша түсініктеме талап етіледі. Егер жазбаша түсініктемесінде қызметкер өзінің теріс қылықты жасау фактісімен келіссе және оны қарау үшін өзге де субъектілерден, лауазымды тұлғалардан ақпарат алуды немесе қосымша тексеру іс-шараларын жүргізуді, оқиға болған жерде тексеруді талап етпесе, онда басшы қызметтiк тексеру жүргiзбей, қызметке толық сәйкес еместiгi туралы ескерту, арнаулы атақты бір сатыға төмендету және теріс себептер бойынша қызметтен шығару түріндегі жазаларды қоспағанда тәртіптік жаза қолдануға құқылы.</w:t>
      </w:r>
      <w:r>
        <w:br/>
      </w:r>
      <w:r>
        <w:rPr>
          <w:rFonts w:ascii="Times New Roman"/>
          <w:b w:val="false"/>
          <w:i w:val="false"/>
          <w:color w:val="000000"/>
          <w:sz w:val="28"/>
        </w:rPr>
        <w:t>
      Арнаулы атақты бір сатыға төмендету және теріс себептер бойынша қызметтен шығару түріндегі тәртіптік жазалар жүргізілген қызметтiк тексеру нәтижелерi бойынша тәртіптік комиссияның ұсынымдарын ескере отырып, қолданылады.</w:t>
      </w:r>
      <w:r>
        <w:br/>
      </w:r>
      <w:r>
        <w:rPr>
          <w:rFonts w:ascii="Times New Roman"/>
          <w:b w:val="false"/>
          <w:i w:val="false"/>
          <w:color w:val="000000"/>
          <w:sz w:val="28"/>
        </w:rPr>
        <w:t>
      Егер қызметкер жазбаша түсінігінде теріс қылық жасау фактісімен келіспесе уәкілетті басшы теріс қылық анықталған күннен бастап үш тәуліктен аспайтын мерзімде осы Заңда айқындалған тәртіппен қызметтік тексеруді тағайындауы тиіс.</w:t>
      </w:r>
      <w:r>
        <w:br/>
      </w:r>
      <w:r>
        <w:rPr>
          <w:rFonts w:ascii="Times New Roman"/>
          <w:b w:val="false"/>
          <w:i w:val="false"/>
          <w:color w:val="000000"/>
          <w:sz w:val="28"/>
        </w:rPr>
        <w:t>
      6. Қызметтік тексеру жүргізу үшін басшы лауазымы теріс қылық жасаған қызметкердің лауазымына тең немесе одан жоғары уәкілетті лауазымды тұлғаны тағайындайды.</w:t>
      </w:r>
      <w:r>
        <w:br/>
      </w:r>
      <w:r>
        <w:rPr>
          <w:rFonts w:ascii="Times New Roman"/>
          <w:b w:val="false"/>
          <w:i w:val="false"/>
          <w:color w:val="000000"/>
          <w:sz w:val="28"/>
        </w:rPr>
        <w:t>
      Қажет болған жағдайда қызметтік тексеру жүргізуге арнаулы білімді қажет ететін мәселелер бойынша қорытындылар, түсініктер мен консультациялар алу үшін мамандар ретінде жедел-қызметтік іс-қимылдың тиісті бағытының қызметкерлері тартылуы мүмкін, ол туралы бұйрықта көрсетіледі.</w:t>
      </w:r>
      <w:r>
        <w:br/>
      </w:r>
      <w:r>
        <w:rPr>
          <w:rFonts w:ascii="Times New Roman"/>
          <w:b w:val="false"/>
          <w:i w:val="false"/>
          <w:color w:val="000000"/>
          <w:sz w:val="28"/>
        </w:rPr>
        <w:t>
      Қажет болған жағдайда басшы уәкілетті лауазымды тұлғаны қызметтік тексеру жүргізу уақытына оның функционалдық міндеттерін атқарудан босатуы мүмкін, ол туралы бұйрықта көрсетіледі.</w:t>
      </w:r>
      <w:r>
        <w:br/>
      </w:r>
      <w:r>
        <w:rPr>
          <w:rFonts w:ascii="Times New Roman"/>
          <w:b w:val="false"/>
          <w:i w:val="false"/>
          <w:color w:val="000000"/>
          <w:sz w:val="28"/>
        </w:rPr>
        <w:t>
      7. Қызметтiк тексеру жүргiзуге оның нәтижесiне тiкелей немесе жанама түрде мүдделi қызметкер қатыса алмайды. Мұндай жағдайда ол қызметтiк тексеру жүргiзу туралы шешiм қабылдаған адамға, өзiн осы тексеру жүргiзуге қатысудан босату туралы жазбаша баянатпен жүгiнуге мiндеттi. Осы аталған талаптар сақталмаған жағдайда, қызметтiк тексеру нәтижелерi жарамсыз деп есептеледi.</w:t>
      </w:r>
      <w:r>
        <w:br/>
      </w:r>
      <w:r>
        <w:rPr>
          <w:rFonts w:ascii="Times New Roman"/>
          <w:b w:val="false"/>
          <w:i w:val="false"/>
          <w:color w:val="000000"/>
          <w:sz w:val="28"/>
        </w:rPr>
        <w:t>
      8. Қызметкер тек оған қатысты оның кінәсі анықталған теріс қылық үшін ғана тәртіптік жауапкершілікке тартылады.</w:t>
      </w:r>
      <w:r>
        <w:br/>
      </w:r>
      <w:r>
        <w:rPr>
          <w:rFonts w:ascii="Times New Roman"/>
          <w:b w:val="false"/>
          <w:i w:val="false"/>
          <w:color w:val="000000"/>
          <w:sz w:val="28"/>
        </w:rPr>
        <w:t>
      9. Теріс қылық жасағаны үшін кінәлі болып қасақана немесе абайсызда құқыққа қарсы әрекет жасаған (әрекетсіздік танытқан) қызметкер танылады.</w:t>
      </w:r>
      <w:r>
        <w:br/>
      </w:r>
      <w:r>
        <w:rPr>
          <w:rFonts w:ascii="Times New Roman"/>
          <w:b w:val="false"/>
          <w:i w:val="false"/>
          <w:color w:val="000000"/>
          <w:sz w:val="28"/>
        </w:rPr>
        <w:t>
      10. Егер қызметкер өзінің құқыққа қарсы әрекетінің (әрекетсіздігінің) сипатын ұғынып, оның зиянды салдарының болуын алдын ала білсе және осы салдардың болуын тілесе немесе саналы түрде жол берсе не болмаса оларға немқұрайлы қараса, теріс қылық қасақана жасалған болып табылады.</w:t>
      </w:r>
      <w:r>
        <w:br/>
      </w:r>
      <w:r>
        <w:rPr>
          <w:rFonts w:ascii="Times New Roman"/>
          <w:b w:val="false"/>
          <w:i w:val="false"/>
          <w:color w:val="000000"/>
          <w:sz w:val="28"/>
        </w:rPr>
        <w:t>
      11. Егер теріс қылық жасаған қызметкер өз әрекетінің (әрекетсіздігінің) зиянды салдарларының болу мүмкіндігін алдын ала білсе, бірақ оған жеткілікті негiздерсiз оларды болдырмауға жеңiлтектiкпен қараса немесе тиiстi ұқыптылық пен сақтық кезiнде оларды болжап бiлуге тиiс және болжап бiле алатын бола тұра, осындай салдарлардың болу мүмкiндiгiн алдын ала бiлмесе, ол абайсызда жасалған болып танылады.</w:t>
      </w:r>
      <w:r>
        <w:br/>
      </w:r>
      <w:r>
        <w:rPr>
          <w:rFonts w:ascii="Times New Roman"/>
          <w:b w:val="false"/>
          <w:i w:val="false"/>
          <w:color w:val="000000"/>
          <w:sz w:val="28"/>
        </w:rPr>
        <w:t>
      12. Қызметтiк тексеру мынадай жағдайларда басшының бұйрығымен тоқтатылуы мүмкiн:</w:t>
      </w:r>
      <w:r>
        <w:br/>
      </w:r>
      <w:r>
        <w:rPr>
          <w:rFonts w:ascii="Times New Roman"/>
          <w:b w:val="false"/>
          <w:i w:val="false"/>
          <w:color w:val="000000"/>
          <w:sz w:val="28"/>
        </w:rPr>
        <w:t>
      1) қызметкер қызмет орнын өз бетiмен тастап кеткенде;</w:t>
      </w:r>
      <w:r>
        <w:br/>
      </w:r>
      <w:r>
        <w:rPr>
          <w:rFonts w:ascii="Times New Roman"/>
          <w:b w:val="false"/>
          <w:i w:val="false"/>
          <w:color w:val="000000"/>
          <w:sz w:val="28"/>
        </w:rPr>
        <w:t>
      2) қызметкер демалыста, қызметтiк iссапарда болғанда;</w:t>
      </w:r>
      <w:r>
        <w:br/>
      </w:r>
      <w:r>
        <w:rPr>
          <w:rFonts w:ascii="Times New Roman"/>
          <w:b w:val="false"/>
          <w:i w:val="false"/>
          <w:color w:val="000000"/>
          <w:sz w:val="28"/>
        </w:rPr>
        <w:t>
      3) қызметкердің сырқаттанғаны заңда белгiленген тәртiппен расталғанда;</w:t>
      </w:r>
      <w:r>
        <w:br/>
      </w:r>
      <w:r>
        <w:rPr>
          <w:rFonts w:ascii="Times New Roman"/>
          <w:b w:val="false"/>
          <w:i w:val="false"/>
          <w:color w:val="000000"/>
          <w:sz w:val="28"/>
        </w:rPr>
        <w:t>
      4) ұзақ уақытты талап ететiн медициналық сараптама өткiзгенде;</w:t>
      </w:r>
      <w:r>
        <w:br/>
      </w:r>
      <w:r>
        <w:rPr>
          <w:rFonts w:ascii="Times New Roman"/>
          <w:b w:val="false"/>
          <w:i w:val="false"/>
          <w:color w:val="000000"/>
          <w:sz w:val="28"/>
        </w:rPr>
        <w:t>
      5) қызметтiк тексеруге кедергi жасайтын басқа да жағдайларда.</w:t>
      </w:r>
      <w:r>
        <w:br/>
      </w:r>
      <w:r>
        <w:rPr>
          <w:rFonts w:ascii="Times New Roman"/>
          <w:b w:val="false"/>
          <w:i w:val="false"/>
          <w:color w:val="000000"/>
          <w:sz w:val="28"/>
        </w:rPr>
        <w:t>
      13. Қызметтiк тексеру, егер оны тоқтату үшiн негiздер болмаса, басшының бұйрығымен қалпына келтiрiледi.</w:t>
      </w:r>
      <w:r>
        <w:br/>
      </w:r>
      <w:r>
        <w:rPr>
          <w:rFonts w:ascii="Times New Roman"/>
          <w:b w:val="false"/>
          <w:i w:val="false"/>
          <w:color w:val="000000"/>
          <w:sz w:val="28"/>
        </w:rPr>
        <w:t>
      14. Қызметтiк тексеру барысында:</w:t>
      </w:r>
      <w:r>
        <w:br/>
      </w:r>
      <w:r>
        <w:rPr>
          <w:rFonts w:ascii="Times New Roman"/>
          <w:b w:val="false"/>
          <w:i w:val="false"/>
          <w:color w:val="000000"/>
          <w:sz w:val="28"/>
        </w:rPr>
        <w:t>
      1) терiс қылықтың мазмұны мен сипаты, оның жасалған уақыты, орны, тәсiлi және басқа да мән-жайлар;</w:t>
      </w:r>
      <w:r>
        <w:br/>
      </w:r>
      <w:r>
        <w:rPr>
          <w:rFonts w:ascii="Times New Roman"/>
          <w:b w:val="false"/>
          <w:i w:val="false"/>
          <w:color w:val="000000"/>
          <w:sz w:val="28"/>
        </w:rPr>
        <w:t>
      2) терiс қылықтың салдарының болуы мен сипаты;</w:t>
      </w:r>
      <w:r>
        <w:br/>
      </w:r>
      <w:r>
        <w:rPr>
          <w:rFonts w:ascii="Times New Roman"/>
          <w:b w:val="false"/>
          <w:i w:val="false"/>
          <w:color w:val="000000"/>
          <w:sz w:val="28"/>
        </w:rPr>
        <w:t>
      3) келтiрiлген зиянның мөлшерi;</w:t>
      </w:r>
      <w:r>
        <w:br/>
      </w:r>
      <w:r>
        <w:rPr>
          <w:rFonts w:ascii="Times New Roman"/>
          <w:b w:val="false"/>
          <w:i w:val="false"/>
          <w:color w:val="000000"/>
          <w:sz w:val="28"/>
        </w:rPr>
        <w:t>
      4) терiс қылық жасаған тұлға;</w:t>
      </w:r>
      <w:r>
        <w:br/>
      </w:r>
      <w:r>
        <w:rPr>
          <w:rFonts w:ascii="Times New Roman"/>
          <w:b w:val="false"/>
          <w:i w:val="false"/>
          <w:color w:val="000000"/>
          <w:sz w:val="28"/>
        </w:rPr>
        <w:t>
      5) қызметкердің жауаптылығын болдырмайтын, жеңiлдететiн немесе ауырлататын мән-жайлар;</w:t>
      </w:r>
      <w:r>
        <w:br/>
      </w:r>
      <w:r>
        <w:rPr>
          <w:rFonts w:ascii="Times New Roman"/>
          <w:b w:val="false"/>
          <w:i w:val="false"/>
          <w:color w:val="000000"/>
          <w:sz w:val="28"/>
        </w:rPr>
        <w:t>
      6) терiс қылықты жасауға ықпал еткен себептер мен жағдайлар;</w:t>
      </w:r>
      <w:r>
        <w:br/>
      </w:r>
      <w:r>
        <w:rPr>
          <w:rFonts w:ascii="Times New Roman"/>
          <w:b w:val="false"/>
          <w:i w:val="false"/>
          <w:color w:val="000000"/>
          <w:sz w:val="28"/>
        </w:rPr>
        <w:t>
      7) терiс қылық жасаған қызметкердің жеке басын сипаттайтын деректер;</w:t>
      </w:r>
      <w:r>
        <w:br/>
      </w:r>
      <w:r>
        <w:rPr>
          <w:rFonts w:ascii="Times New Roman"/>
          <w:b w:val="false"/>
          <w:i w:val="false"/>
          <w:color w:val="000000"/>
          <w:sz w:val="28"/>
        </w:rPr>
        <w:t>
      8) қызметкердің терiс қылық жасаудағы кiнәсi, терiс қылық жасау ниетiнiң немесе абайсыздықтың болуы және дәлелдерi;</w:t>
      </w:r>
      <w:r>
        <w:br/>
      </w:r>
      <w:r>
        <w:rPr>
          <w:rFonts w:ascii="Times New Roman"/>
          <w:b w:val="false"/>
          <w:i w:val="false"/>
          <w:color w:val="000000"/>
          <w:sz w:val="28"/>
        </w:rPr>
        <w:t>
      9) қызметкерді жауаптылыққа тарту туралы шешiм қабылдау үшiн мәнi бар басқа да мән-жайлар белгiленедi.</w:t>
      </w:r>
      <w:r>
        <w:br/>
      </w:r>
      <w:r>
        <w:rPr>
          <w:rFonts w:ascii="Times New Roman"/>
          <w:b w:val="false"/>
          <w:i w:val="false"/>
          <w:color w:val="000000"/>
          <w:sz w:val="28"/>
        </w:rPr>
        <w:t>
      15. Мыналар:</w:t>
      </w:r>
      <w:r>
        <w:br/>
      </w:r>
      <w:r>
        <w:rPr>
          <w:rFonts w:ascii="Times New Roman"/>
          <w:b w:val="false"/>
          <w:i w:val="false"/>
          <w:color w:val="000000"/>
          <w:sz w:val="28"/>
        </w:rPr>
        <w:t>
      1) терiс қылық жасаған қызметкердің өкiнуi;</w:t>
      </w:r>
      <w:r>
        <w:br/>
      </w:r>
      <w:r>
        <w:rPr>
          <w:rFonts w:ascii="Times New Roman"/>
          <w:b w:val="false"/>
          <w:i w:val="false"/>
          <w:color w:val="000000"/>
          <w:sz w:val="28"/>
        </w:rPr>
        <w:t>
      2) қызметкердің өзiнiң терiс қылық жасағаны туралы басшыларға өз еркiмен хабарлауы;</w:t>
      </w:r>
      <w:r>
        <w:br/>
      </w:r>
      <w:r>
        <w:rPr>
          <w:rFonts w:ascii="Times New Roman"/>
          <w:b w:val="false"/>
          <w:i w:val="false"/>
          <w:color w:val="000000"/>
          <w:sz w:val="28"/>
        </w:rPr>
        <w:t>
      3) терiс қылық жасаған қызметкердің терiс қылықтың зиянды салдарын болдырмауы, келтiрiлген зиянды өз еркiмен өтеуi немесе келтiрiлген зиянды жоюы;</w:t>
      </w:r>
      <w:r>
        <w:br/>
      </w:r>
      <w:r>
        <w:rPr>
          <w:rFonts w:ascii="Times New Roman"/>
          <w:b w:val="false"/>
          <w:i w:val="false"/>
          <w:color w:val="000000"/>
          <w:sz w:val="28"/>
        </w:rPr>
        <w:t>
      4) ауыр жеке немесе отбасы жағдайының тоғысуы кезiнде терiс қылық жасау;</w:t>
      </w:r>
      <w:r>
        <w:br/>
      </w:r>
      <w:r>
        <w:rPr>
          <w:rFonts w:ascii="Times New Roman"/>
          <w:b w:val="false"/>
          <w:i w:val="false"/>
          <w:color w:val="000000"/>
          <w:sz w:val="28"/>
        </w:rPr>
        <w:t>
      5) мәжбүрлеу нәтижесiнде терiс қылық жасау;</w:t>
      </w:r>
      <w:r>
        <w:br/>
      </w:r>
      <w:r>
        <w:rPr>
          <w:rFonts w:ascii="Times New Roman"/>
          <w:b w:val="false"/>
          <w:i w:val="false"/>
          <w:color w:val="000000"/>
          <w:sz w:val="28"/>
        </w:rPr>
        <w:t>
      6) қажеттi қорғаныстың заңдылық шарттарын бұзған, қажетті қорғану жағдайында, құқыққа қарсы озбырлық жасаған адамды ұстау, бұйрықты немесе команданы орындау кезiнде терiс қылық жасау тәртiптiк жауаптылықты жеңiлдететiн мән-жайлар болып табылады.</w:t>
      </w:r>
      <w:r>
        <w:br/>
      </w:r>
      <w:r>
        <w:rPr>
          <w:rFonts w:ascii="Times New Roman"/>
          <w:b w:val="false"/>
          <w:i w:val="false"/>
          <w:color w:val="000000"/>
          <w:sz w:val="28"/>
        </w:rPr>
        <w:t>
      Қызметкерге жаза қолданатын басшы өзге де мән-жайларды жеңiл деп тануы мүмкiн.</w:t>
      </w:r>
      <w:r>
        <w:br/>
      </w:r>
      <w:r>
        <w:rPr>
          <w:rFonts w:ascii="Times New Roman"/>
          <w:b w:val="false"/>
          <w:i w:val="false"/>
          <w:color w:val="000000"/>
          <w:sz w:val="28"/>
        </w:rPr>
        <w:t>
      16. Мыналар:</w:t>
      </w:r>
      <w:r>
        <w:br/>
      </w:r>
      <w:r>
        <w:rPr>
          <w:rFonts w:ascii="Times New Roman"/>
          <w:b w:val="false"/>
          <w:i w:val="false"/>
          <w:color w:val="000000"/>
          <w:sz w:val="28"/>
        </w:rPr>
        <w:t>
      1) басшының оны тоқтат деген талабына қарамастан, құқыққа қарсы әрекеттi (әрекетсiздiктi) жалғастыру;</w:t>
      </w:r>
      <w:r>
        <w:br/>
      </w:r>
      <w:r>
        <w:rPr>
          <w:rFonts w:ascii="Times New Roman"/>
          <w:b w:val="false"/>
          <w:i w:val="false"/>
          <w:color w:val="000000"/>
          <w:sz w:val="28"/>
        </w:rPr>
        <w:t>
      2) егер бiрiншi терiс қылық үшiн қызметкерге жаза қолданылған болса және ол белгiленген тәртiппен алынбаса, осындай терiс қылықты қайтадан жасау;</w:t>
      </w:r>
      <w:r>
        <w:br/>
      </w:r>
      <w:r>
        <w:rPr>
          <w:rFonts w:ascii="Times New Roman"/>
          <w:b w:val="false"/>
          <w:i w:val="false"/>
          <w:color w:val="000000"/>
          <w:sz w:val="28"/>
        </w:rPr>
        <w:t>
      3) топ болып, терiс қылық жасау;</w:t>
      </w:r>
      <w:r>
        <w:br/>
      </w:r>
      <w:r>
        <w:rPr>
          <w:rFonts w:ascii="Times New Roman"/>
          <w:b w:val="false"/>
          <w:i w:val="false"/>
          <w:color w:val="000000"/>
          <w:sz w:val="28"/>
        </w:rPr>
        <w:t>
      4) бағынысындағыны терiс қылық жасауға тарту;</w:t>
      </w:r>
      <w:r>
        <w:br/>
      </w:r>
      <w:r>
        <w:rPr>
          <w:rFonts w:ascii="Times New Roman"/>
          <w:b w:val="false"/>
          <w:i w:val="false"/>
          <w:color w:val="000000"/>
          <w:sz w:val="28"/>
        </w:rPr>
        <w:t>
      5) ұлттық, нәсiлдiк және дiни өшпендiлiк немесе қастандық себеп бойынша терiс қылық жасау;</w:t>
      </w:r>
      <w:r>
        <w:br/>
      </w:r>
      <w:r>
        <w:rPr>
          <w:rFonts w:ascii="Times New Roman"/>
          <w:b w:val="false"/>
          <w:i w:val="false"/>
          <w:color w:val="000000"/>
          <w:sz w:val="28"/>
        </w:rPr>
        <w:t>
      6) басқа адамдардың заңды әрекеттерi үшiн кек алу, сондай-ақ басқа терiс қылықты жасыру немесе оны жасауды жеңiлдету мақсатында терiс қылық жасау;</w:t>
      </w:r>
      <w:r>
        <w:br/>
      </w:r>
      <w:r>
        <w:rPr>
          <w:rFonts w:ascii="Times New Roman"/>
          <w:b w:val="false"/>
          <w:i w:val="false"/>
          <w:color w:val="000000"/>
          <w:sz w:val="28"/>
        </w:rPr>
        <w:t>
      7) олардың өзiне жүктеген мiндеттердi орындауға байланысты лауазымды адамдарға немесе оның жақындарына ықпал ету жолымен терiс қылық жасау;</w:t>
      </w:r>
      <w:r>
        <w:br/>
      </w:r>
      <w:r>
        <w:rPr>
          <w:rFonts w:ascii="Times New Roman"/>
          <w:b w:val="false"/>
          <w:i w:val="false"/>
          <w:color w:val="000000"/>
          <w:sz w:val="28"/>
        </w:rPr>
        <w:t>
      8) кезекшiлiкте, қызметте тәулiктiк нарядта, арнаулы мiндеттердi орындау кезiнде, сондай-ақ табиғи және техногендiк сипаттағы төтенше жағдайлар кезiнде терiс қылық жасау;</w:t>
      </w:r>
      <w:r>
        <w:br/>
      </w:r>
      <w:r>
        <w:rPr>
          <w:rFonts w:ascii="Times New Roman"/>
          <w:b w:val="false"/>
          <w:i w:val="false"/>
          <w:color w:val="000000"/>
          <w:sz w:val="28"/>
        </w:rPr>
        <w:t>
      9) алкогольден, есiрткiден немесе уытқұмарлықтан (оларға ұқсас) мас күйінде терiс қылық жасау тәртiптiк жауаптылықты ауырлататын мән-жайлар болып табылады.</w:t>
      </w:r>
      <w:r>
        <w:br/>
      </w:r>
      <w:r>
        <w:rPr>
          <w:rFonts w:ascii="Times New Roman"/>
          <w:b w:val="false"/>
          <w:i w:val="false"/>
          <w:color w:val="000000"/>
          <w:sz w:val="28"/>
        </w:rPr>
        <w:t>
      Осы Заңда аталмаған басқа да мән-жайлар тәртiптiк жауапкершiлiктi ауырлататын болып танылмайды.</w:t>
      </w:r>
      <w:r>
        <w:br/>
      </w:r>
      <w:r>
        <w:rPr>
          <w:rFonts w:ascii="Times New Roman"/>
          <w:b w:val="false"/>
          <w:i w:val="false"/>
          <w:color w:val="000000"/>
          <w:sz w:val="28"/>
        </w:rPr>
        <w:t>
      17. Қызметтiк тексеру барысында оны жүргiзу тапсырылған уәкілетті лауазымды адамның:</w:t>
      </w:r>
      <w:r>
        <w:br/>
      </w:r>
      <w:r>
        <w:rPr>
          <w:rFonts w:ascii="Times New Roman"/>
          <w:b w:val="false"/>
          <w:i w:val="false"/>
          <w:color w:val="000000"/>
          <w:sz w:val="28"/>
        </w:rPr>
        <w:t>
      1) тәртіптік жазаға тартылған қызметкерден, сондай-ақ басқа да адамдардан жазбаша түсініктеме алуға;</w:t>
      </w:r>
      <w:r>
        <w:br/>
      </w:r>
      <w:r>
        <w:rPr>
          <w:rFonts w:ascii="Times New Roman"/>
          <w:b w:val="false"/>
          <w:i w:val="false"/>
          <w:color w:val="000000"/>
          <w:sz w:val="28"/>
        </w:rPr>
        <w:t>
      2) қызметкердің теріс қылық жасағандығын растайтын материалдар жинақтауға;</w:t>
      </w:r>
      <w:r>
        <w:br/>
      </w:r>
      <w:r>
        <w:rPr>
          <w:rFonts w:ascii="Times New Roman"/>
          <w:b w:val="false"/>
          <w:i w:val="false"/>
          <w:color w:val="000000"/>
          <w:sz w:val="28"/>
        </w:rPr>
        <w:t>
      3) тиісті құжаттармен танысу, қажет болған жағдайда олардың көшірмесін қызметтік тексеру материалдарына қосуға;</w:t>
      </w:r>
      <w:r>
        <w:br/>
      </w:r>
      <w:r>
        <w:rPr>
          <w:rFonts w:ascii="Times New Roman"/>
          <w:b w:val="false"/>
          <w:i w:val="false"/>
          <w:color w:val="000000"/>
          <w:sz w:val="28"/>
        </w:rPr>
        <w:t>
      4) арнайы білімді қажет ететін сұрақтар бойынша мамандардан қорытынды, түсіндірме және кеңес алуға;</w:t>
      </w:r>
      <w:r>
        <w:br/>
      </w:r>
      <w:r>
        <w:rPr>
          <w:rFonts w:ascii="Times New Roman"/>
          <w:b w:val="false"/>
          <w:i w:val="false"/>
          <w:color w:val="000000"/>
          <w:sz w:val="28"/>
        </w:rPr>
        <w:t>
      5) теріс қылық жасалған жерге баруға құқығы бар.</w:t>
      </w:r>
      <w:r>
        <w:br/>
      </w:r>
      <w:r>
        <w:rPr>
          <w:rFonts w:ascii="Times New Roman"/>
          <w:b w:val="false"/>
          <w:i w:val="false"/>
          <w:color w:val="000000"/>
          <w:sz w:val="28"/>
        </w:rPr>
        <w:t>
      18. Қызметкерлер қызметтік тексеруді жүргізуге тағайындалған уәкілетті тұлғаға көмек көрсетуге міндетті және берілген мәліметтердің растығына дербес түрде жауапты болады.</w:t>
      </w:r>
      <w:r>
        <w:br/>
      </w:r>
      <w:r>
        <w:rPr>
          <w:rFonts w:ascii="Times New Roman"/>
          <w:b w:val="false"/>
          <w:i w:val="false"/>
          <w:color w:val="000000"/>
          <w:sz w:val="28"/>
        </w:rPr>
        <w:t>
      19. Қызметкердің теріс қылық жасағандығы туралы фактіні растайтын немесе теріске шығаратын мәліметтер кез келген нысанда болуы мүмкін.</w:t>
      </w:r>
      <w:r>
        <w:br/>
      </w:r>
      <w:r>
        <w:rPr>
          <w:rFonts w:ascii="Times New Roman"/>
          <w:b w:val="false"/>
          <w:i w:val="false"/>
          <w:color w:val="000000"/>
          <w:sz w:val="28"/>
        </w:rPr>
        <w:t>
      20. Егер қызметтік тексеру барысында қызметкердің теріс қылықтарында қылмыс белгілерінің бар екендігі белгілі болса, басшы дереу жоғары тұрған басшыға баяндайды.</w:t>
      </w:r>
      <w:r>
        <w:br/>
      </w:r>
      <w:r>
        <w:rPr>
          <w:rFonts w:ascii="Times New Roman"/>
          <w:b w:val="false"/>
          <w:i w:val="false"/>
          <w:color w:val="000000"/>
          <w:sz w:val="28"/>
        </w:rPr>
        <w:t>
      21. Уәкілетті лауазымды адам қызметтік тексеру нәтижелерін тексеруді белгілеген басшыға жазбаша түрде баяндайды.</w:t>
      </w:r>
      <w:r>
        <w:br/>
      </w:r>
      <w:r>
        <w:rPr>
          <w:rFonts w:ascii="Times New Roman"/>
          <w:b w:val="false"/>
          <w:i w:val="false"/>
          <w:color w:val="000000"/>
          <w:sz w:val="28"/>
        </w:rPr>
        <w:t>
      Баяндаудан кейін уәкілетті лауазымды адам оған қатысты тексеру жүргізілген қызметкерге қызметтік тексеру материалдарын жеткізіп, қызметтік тексерудің қорытындыларымен және ұсыныстарымен оның келісетін-келіспейтіндігін міндетті түрде көрсете отырып, қолын қойғызып алуға тиіс.</w:t>
      </w:r>
      <w:r>
        <w:br/>
      </w:r>
      <w:r>
        <w:rPr>
          <w:rFonts w:ascii="Times New Roman"/>
          <w:b w:val="false"/>
          <w:i w:val="false"/>
          <w:color w:val="000000"/>
          <w:sz w:val="28"/>
        </w:rPr>
        <w:t>
      22. Өзiне қатысты қызметтiк тексеру жүргiзiлген қызметкер:</w:t>
      </w:r>
      <w:r>
        <w:br/>
      </w:r>
      <w:r>
        <w:rPr>
          <w:rFonts w:ascii="Times New Roman"/>
          <w:b w:val="false"/>
          <w:i w:val="false"/>
          <w:color w:val="000000"/>
          <w:sz w:val="28"/>
        </w:rPr>
        <w:t>
      1) жүргiзiлетiн қызметтiк тексерудiң мәнi бойынша жазбаша түсiнiктеме беруге;</w:t>
      </w:r>
      <w:r>
        <w:br/>
      </w:r>
      <w:r>
        <w:rPr>
          <w:rFonts w:ascii="Times New Roman"/>
          <w:b w:val="false"/>
          <w:i w:val="false"/>
          <w:color w:val="000000"/>
          <w:sz w:val="28"/>
        </w:rPr>
        <w:t>
      2) өтiнiш айтуға, айғақтар және өзге де құжаттар ұсынуға;</w:t>
      </w:r>
      <w:r>
        <w:br/>
      </w:r>
      <w:r>
        <w:rPr>
          <w:rFonts w:ascii="Times New Roman"/>
          <w:b w:val="false"/>
          <w:i w:val="false"/>
          <w:color w:val="000000"/>
          <w:sz w:val="28"/>
        </w:rPr>
        <w:t>
      3) қызметтiк тексеру жүргiзу туралы шешiм қабылдаған арнаулы мемлекеттік орган басшысына немесе уәкiлеттi басшыға қызметтiк тексеру жүргiзетiн қызметкерлердiң шешiмдерiне және әрекетiне (әрекетсiздiгiне) шағымдануға;</w:t>
      </w:r>
      <w:r>
        <w:br/>
      </w:r>
      <w:r>
        <w:rPr>
          <w:rFonts w:ascii="Times New Roman"/>
          <w:b w:val="false"/>
          <w:i w:val="false"/>
          <w:color w:val="000000"/>
          <w:sz w:val="28"/>
        </w:rPr>
        <w:t>
      4) егер ол мемлекеттiк құпияларды және заңмен қорғалатын өзге де құпияны құрайтын мәлiметтердi таратпау талаптарына қайшы келмесе, қызметтiк тексеру аяқталғаннан кейiн қорытындымен және басқа да материалдармен танысуға құқылы.</w:t>
      </w:r>
      <w:r>
        <w:br/>
      </w:r>
      <w:r>
        <w:rPr>
          <w:rFonts w:ascii="Times New Roman"/>
          <w:b w:val="false"/>
          <w:i w:val="false"/>
          <w:color w:val="000000"/>
          <w:sz w:val="28"/>
        </w:rPr>
        <w:t>
      23. Осы Заңның негізінде теріс себептер бойынша жұмыстан шығарылатын, арнаулы атақты бір саты төмендету түріндегі тәртіптік жаза қолданылатын қызметкерлерге, сондай-ақ қызметтік тексеру қорытындысы мен ұсыныстарына келіспейтін адамдарға қатысты қызметтік тексеру материалдары тәртіптік комиссияда қаралады.</w:t>
      </w:r>
      <w:r>
        <w:br/>
      </w:r>
      <w:r>
        <w:rPr>
          <w:rFonts w:ascii="Times New Roman"/>
          <w:b w:val="false"/>
          <w:i w:val="false"/>
          <w:color w:val="000000"/>
          <w:sz w:val="28"/>
        </w:rPr>
        <w:t>
      24. Қызметтік тексеру жүргізілетін қызметкер жазбаша түсініктеме беруден бас тартқан кезде тиісті акт жасалады. Оның бас тартуы қызметтік тексеруді жүргізуді тоқтатпайды. Бұл жағдайда қызметкер тәртіптік комиссияда тыңдалады.</w:t>
      </w:r>
    </w:p>
    <w:p>
      <w:pPr>
        <w:spacing w:after="0"/>
        <w:ind w:left="0"/>
        <w:jc w:val="both"/>
      </w:pPr>
      <w:r>
        <w:rPr>
          <w:rFonts w:ascii="Times New Roman"/>
          <w:b w:val="false"/>
          <w:i w:val="false"/>
          <w:color w:val="000000"/>
          <w:sz w:val="28"/>
        </w:rPr>
        <w:t>      </w:t>
      </w:r>
      <w:r>
        <w:rPr>
          <w:rFonts w:ascii="Times New Roman"/>
          <w:b/>
          <w:i w:val="false"/>
          <w:color w:val="000000"/>
          <w:sz w:val="28"/>
        </w:rPr>
        <w:t>65-бап. Тәртіптік комиссияның құрылу және жұмыс тәртібі</w:t>
      </w:r>
    </w:p>
    <w:p>
      <w:pPr>
        <w:spacing w:after="0"/>
        <w:ind w:left="0"/>
        <w:jc w:val="both"/>
      </w:pPr>
      <w:r>
        <w:rPr>
          <w:rFonts w:ascii="Times New Roman"/>
          <w:b w:val="false"/>
          <w:i w:val="false"/>
          <w:color w:val="000000"/>
          <w:sz w:val="28"/>
        </w:rPr>
        <w:t>      1. Тәртіптік комиссия – теріс қылық жасаудың жан-жақты, толық және объективті жағдайын анықтау және оны жасаған адамды жазалау шарасы туралы ұсыныстарды шығару мақсатында қызметкердің теріс қылығына қатысты қызметтік тексеру материалдарын қарау және фактілерді зерттеу үшін арнаулы мемлекеттік органдарда құрылатын тұрақты жұмыс істейтін алқалық консультативтік-кеңесші орган.</w:t>
      </w:r>
      <w:r>
        <w:br/>
      </w:r>
      <w:r>
        <w:rPr>
          <w:rFonts w:ascii="Times New Roman"/>
          <w:b w:val="false"/>
          <w:i w:val="false"/>
          <w:color w:val="000000"/>
          <w:sz w:val="28"/>
        </w:rPr>
        <w:t>
      2. Тәртіптік комиссиялар арнаулы мемлекеттік органдардың бөлімшелерінде құрылады.</w:t>
      </w:r>
      <w:r>
        <w:br/>
      </w:r>
      <w:r>
        <w:rPr>
          <w:rFonts w:ascii="Times New Roman"/>
          <w:b w:val="false"/>
          <w:i w:val="false"/>
          <w:color w:val="000000"/>
          <w:sz w:val="28"/>
        </w:rPr>
        <w:t>
      3. Тәртіптік комиссия мүшелері бөлімшенің жеке құрамының жиналыстарында анағұрлым тәжірибелі және беделге ие офицерлер арасында ашық дауыс беру арқылы сайланады. Тәртіптік комиссия мүшелерінің саны тақсанды болуға және ол үш адамнан кем болмауға тиіс.</w:t>
      </w:r>
      <w:r>
        <w:br/>
      </w:r>
      <w:r>
        <w:rPr>
          <w:rFonts w:ascii="Times New Roman"/>
          <w:b w:val="false"/>
          <w:i w:val="false"/>
          <w:color w:val="000000"/>
          <w:sz w:val="28"/>
        </w:rPr>
        <w:t>
      4. Тәртіптік комиссия құрамы уәкілетті басшының бұйрығымен бекітіледі. Комиссия төрағасы болып уәкілетті басшының орынбасарларының бірі тағайындалады. Бөлімшенің кадрлар аппаратының өкілі хатшы болып тағайындалады. Тәртіптік комиссияның хатшысы оның мүшесі болып табылмайды.</w:t>
      </w:r>
      <w:r>
        <w:br/>
      </w:r>
      <w:r>
        <w:rPr>
          <w:rFonts w:ascii="Times New Roman"/>
          <w:b w:val="false"/>
          <w:i w:val="false"/>
          <w:color w:val="000000"/>
          <w:sz w:val="28"/>
        </w:rPr>
        <w:t>
      5. Уәкілетті басшылар және олардың орынбасарларының теріс қылықтары жоғары тұрған арнаулы мемлекеттік органның тәртіптік комиссияларында қаралады. Жоғары офицерлердің теріс қылықтары тек жоғары офицерлер арасындағы тәртіптік комиссияда, ал аға офицерлердің теріс қылықтары аға офицерлер қатарынан құрылған тәртіптік комиссияда қаралады.</w:t>
      </w:r>
      <w:r>
        <w:br/>
      </w:r>
      <w:r>
        <w:rPr>
          <w:rFonts w:ascii="Times New Roman"/>
          <w:b w:val="false"/>
          <w:i w:val="false"/>
          <w:color w:val="000000"/>
          <w:sz w:val="28"/>
        </w:rPr>
        <w:t>
      6. Тәртiптiк комиссия мүшесiнің өз бастығының, жақын туысының немесе жекжатының терiс қылығына қатысты, сондай-ақ егер тәртiптiк комиссия мүшесiнiң тиiстi шешiм қабылдауға тiкелей немесе жанама мүдделiлiгi бар болса, қызметтiк тексеру материалдарын қарауға және фактiлердi зерттеуге құқығы жоқ.</w:t>
      </w:r>
      <w:r>
        <w:br/>
      </w:r>
      <w:r>
        <w:rPr>
          <w:rFonts w:ascii="Times New Roman"/>
          <w:b w:val="false"/>
          <w:i w:val="false"/>
          <w:color w:val="000000"/>
          <w:sz w:val="28"/>
        </w:rPr>
        <w:t>
      7. Тәртiптiк комиссия өз отырысында қызметтiк тексеру материалдарын қарайды және терiс қылыққа қатысты фактiлердi зерттейдi. Тәртiптiк комиссия оған қатысты қызметтiк тексеру жүргiзiлген әскери қызметшiнiң және қызметтiк тексеру жүргiзген лауазымды адамдардың түсiнiктерiн тыңдауы мүмкiн.</w:t>
      </w:r>
      <w:r>
        <w:br/>
      </w:r>
      <w:r>
        <w:rPr>
          <w:rFonts w:ascii="Times New Roman"/>
          <w:b w:val="false"/>
          <w:i w:val="false"/>
          <w:color w:val="000000"/>
          <w:sz w:val="28"/>
        </w:rPr>
        <w:t>
      Қажет болған кезде тәртiптiк комиссияның сонымен қатар куәгерлерді және мамандарды тыңдауға, материалдар сұратуға және терiс қылыққа (оқиғаға) қатысты кез келген фактiлердi зерттеуге құқығы бар.</w:t>
      </w:r>
      <w:r>
        <w:br/>
      </w:r>
      <w:r>
        <w:rPr>
          <w:rFonts w:ascii="Times New Roman"/>
          <w:b w:val="false"/>
          <w:i w:val="false"/>
          <w:color w:val="000000"/>
          <w:sz w:val="28"/>
        </w:rPr>
        <w:t>
      8. Тәртiптiк комиссияның ұсыныстары комиссия мүшелерінің жалпы санының көпшілік даусымен ашық дауыс беруі арқылы қабылданады.</w:t>
      </w:r>
      <w:r>
        <w:br/>
      </w:r>
      <w:r>
        <w:rPr>
          <w:rFonts w:ascii="Times New Roman"/>
          <w:b w:val="false"/>
          <w:i w:val="false"/>
          <w:color w:val="000000"/>
          <w:sz w:val="28"/>
        </w:rPr>
        <w:t>
      Тәртiптiк комиссияның мүшелерi өз пiкiрiн айқын айтуға және дауыс беру кезiнде қалыс қалмауға мiндеттi.</w:t>
      </w:r>
      <w:r>
        <w:br/>
      </w:r>
      <w:r>
        <w:rPr>
          <w:rFonts w:ascii="Times New Roman"/>
          <w:b w:val="false"/>
          <w:i w:val="false"/>
          <w:color w:val="000000"/>
          <w:sz w:val="28"/>
        </w:rPr>
        <w:t>
      Дауыстар тең болған кезде төрағаның даусы шешушi болып табылады.</w:t>
      </w:r>
      <w:r>
        <w:br/>
      </w:r>
      <w:r>
        <w:rPr>
          <w:rFonts w:ascii="Times New Roman"/>
          <w:b w:val="false"/>
          <w:i w:val="false"/>
          <w:color w:val="000000"/>
          <w:sz w:val="28"/>
        </w:rPr>
        <w:t>
      9. Тәртiптiк комиссия қызметтiк тексеру материалдары түскен күннен бастап үш жұмыс күнi iшiнде басшыға қызметкердің тәртiптiк жауаптылығы туралы тиiстi ұсыныс енгiзедi.</w:t>
      </w:r>
    </w:p>
    <w:p>
      <w:pPr>
        <w:spacing w:after="0"/>
        <w:ind w:left="0"/>
        <w:jc w:val="both"/>
      </w:pPr>
      <w:r>
        <w:rPr>
          <w:rFonts w:ascii="Times New Roman"/>
          <w:b w:val="false"/>
          <w:i w:val="false"/>
          <w:color w:val="000000"/>
          <w:sz w:val="28"/>
        </w:rPr>
        <w:t>      </w:t>
      </w:r>
      <w:r>
        <w:rPr>
          <w:rFonts w:ascii="Times New Roman"/>
          <w:b/>
          <w:i w:val="false"/>
          <w:color w:val="000000"/>
          <w:sz w:val="28"/>
        </w:rPr>
        <w:t>66-бап. Тәртiптiк комиссияның функциялары мен</w:t>
      </w:r>
      <w:r>
        <w:br/>
      </w:r>
      <w:r>
        <w:rPr>
          <w:rFonts w:ascii="Times New Roman"/>
          <w:b w:val="false"/>
          <w:i w:val="false"/>
          <w:color w:val="000000"/>
          <w:sz w:val="28"/>
        </w:rPr>
        <w:t>
               </w:t>
      </w:r>
      <w:r>
        <w:rPr>
          <w:rFonts w:ascii="Times New Roman"/>
          <w:b/>
          <w:i w:val="false"/>
          <w:color w:val="000000"/>
          <w:sz w:val="28"/>
        </w:rPr>
        <w:t>өкiлеттiктерi</w:t>
      </w:r>
      <w:r>
        <w:rPr>
          <w:rFonts w:ascii="Times New Roman"/>
          <w:b w:val="false"/>
          <w:i w:val="false"/>
          <w:color w:val="000000"/>
          <w:sz w:val="28"/>
        </w:rPr>
        <w:t> </w:t>
      </w:r>
    </w:p>
    <w:p>
      <w:pPr>
        <w:spacing w:after="0"/>
        <w:ind w:left="0"/>
        <w:jc w:val="both"/>
      </w:pPr>
      <w:r>
        <w:rPr>
          <w:rFonts w:ascii="Times New Roman"/>
          <w:b w:val="false"/>
          <w:i w:val="false"/>
          <w:color w:val="000000"/>
          <w:sz w:val="28"/>
        </w:rPr>
        <w:t>      1. Тәртiптiк комиссия мынадай функцияларды:</w:t>
      </w:r>
      <w:r>
        <w:br/>
      </w:r>
      <w:r>
        <w:rPr>
          <w:rFonts w:ascii="Times New Roman"/>
          <w:b w:val="false"/>
          <w:i w:val="false"/>
          <w:color w:val="000000"/>
          <w:sz w:val="28"/>
        </w:rPr>
        <w:t>
      1) қызметкердің терiс қылықтары туралы қызметтiк тексеру материалдарын қарауды;</w:t>
      </w:r>
      <w:r>
        <w:br/>
      </w:r>
      <w:r>
        <w:rPr>
          <w:rFonts w:ascii="Times New Roman"/>
          <w:b w:val="false"/>
          <w:i w:val="false"/>
          <w:color w:val="000000"/>
          <w:sz w:val="28"/>
        </w:rPr>
        <w:t>
      2) жазалар түрлерiн қолдану мәселелерi бойынша ұсыныстарды пысықтау және уәкілетті басшыға енгiзудi жүзеге асырады.</w:t>
      </w:r>
      <w:r>
        <w:br/>
      </w:r>
      <w:r>
        <w:rPr>
          <w:rFonts w:ascii="Times New Roman"/>
          <w:b w:val="false"/>
          <w:i w:val="false"/>
          <w:color w:val="000000"/>
          <w:sz w:val="28"/>
        </w:rPr>
        <w:t>
      2. Тәртiптiк комиссия өз құзыретi шегiнде функцияларды iске асыру мақсатында мыналарға:</w:t>
      </w:r>
      <w:r>
        <w:br/>
      </w:r>
      <w:r>
        <w:rPr>
          <w:rFonts w:ascii="Times New Roman"/>
          <w:b w:val="false"/>
          <w:i w:val="false"/>
          <w:color w:val="000000"/>
          <w:sz w:val="28"/>
        </w:rPr>
        <w:t>
      1) терiс қылық жасаған қызметкердің, куәгерлердің және қызметтiк тексеру жүргiзген лауазымды адамдардың түсiнiктерiн тыңдауға;</w:t>
      </w:r>
      <w:r>
        <w:br/>
      </w:r>
      <w:r>
        <w:rPr>
          <w:rFonts w:ascii="Times New Roman"/>
          <w:b w:val="false"/>
          <w:i w:val="false"/>
          <w:color w:val="000000"/>
          <w:sz w:val="28"/>
        </w:rPr>
        <w:t>
      2) материалдар, ақпарат сұратуға және терiс қылыққа (оқиғаға) қатысты кез келген фактiлердi зерттеуге құқылы.</w:t>
      </w:r>
      <w:r>
        <w:br/>
      </w:r>
      <w:r>
        <w:rPr>
          <w:rFonts w:ascii="Times New Roman"/>
          <w:b w:val="false"/>
          <w:i w:val="false"/>
          <w:color w:val="000000"/>
          <w:sz w:val="28"/>
        </w:rPr>
        <w:t>
      3. Тәртiптiк комиссияның төрағасы:</w:t>
      </w:r>
      <w:r>
        <w:br/>
      </w:r>
      <w:r>
        <w:rPr>
          <w:rFonts w:ascii="Times New Roman"/>
          <w:b w:val="false"/>
          <w:i w:val="false"/>
          <w:color w:val="000000"/>
          <w:sz w:val="28"/>
        </w:rPr>
        <w:t>
      1) тәртiптiк комиссияны басқарады, оның жұмысына басшылық жасауды ұйымдастырады және жүзеге асырады;</w:t>
      </w:r>
      <w:r>
        <w:br/>
      </w:r>
      <w:r>
        <w:rPr>
          <w:rFonts w:ascii="Times New Roman"/>
          <w:b w:val="false"/>
          <w:i w:val="false"/>
          <w:color w:val="000000"/>
          <w:sz w:val="28"/>
        </w:rPr>
        <w:t>
      2) тәртiптiк комиссия отырыстарының күн тәртiбiн айқындайды;</w:t>
      </w:r>
      <w:r>
        <w:br/>
      </w:r>
      <w:r>
        <w:rPr>
          <w:rFonts w:ascii="Times New Roman"/>
          <w:b w:val="false"/>
          <w:i w:val="false"/>
          <w:color w:val="000000"/>
          <w:sz w:val="28"/>
        </w:rPr>
        <w:t>
      3) қызметтiк тексеру материалдары келiп түскен кезде тәртiптiк комиссия отырысының уақытын айқындайды. Тәртiптiк комиссияның төрағасы болмағанда оның уәкiлеттiк етуi бойынша отырыстарда тәртiптiк комиссия мүшелерiнiң бiреуi төрағалық етедi;</w:t>
      </w:r>
      <w:r>
        <w:br/>
      </w:r>
      <w:r>
        <w:rPr>
          <w:rFonts w:ascii="Times New Roman"/>
          <w:b w:val="false"/>
          <w:i w:val="false"/>
          <w:color w:val="000000"/>
          <w:sz w:val="28"/>
        </w:rPr>
        <w:t>
      4) тәртiптiк комиссияның отырысында қаралатын нақты мәселе бойынша баяндамашыны айқындайды.</w:t>
      </w:r>
      <w:r>
        <w:br/>
      </w:r>
      <w:r>
        <w:rPr>
          <w:rFonts w:ascii="Times New Roman"/>
          <w:b w:val="false"/>
          <w:i w:val="false"/>
          <w:color w:val="000000"/>
          <w:sz w:val="28"/>
        </w:rPr>
        <w:t>
      4. Тәртiптiк комиссияның хатшысы:</w:t>
      </w:r>
      <w:r>
        <w:br/>
      </w:r>
      <w:r>
        <w:rPr>
          <w:rFonts w:ascii="Times New Roman"/>
          <w:b w:val="false"/>
          <w:i w:val="false"/>
          <w:color w:val="000000"/>
          <w:sz w:val="28"/>
        </w:rPr>
        <w:t>
      1) тәртiптiк комиссия мүшелерiн тәртiптiк комиссия отырысының уақыты мен орны туралы хабардар етедi;</w:t>
      </w:r>
      <w:r>
        <w:br/>
      </w:r>
      <w:r>
        <w:rPr>
          <w:rFonts w:ascii="Times New Roman"/>
          <w:b w:val="false"/>
          <w:i w:val="false"/>
          <w:color w:val="000000"/>
          <w:sz w:val="28"/>
        </w:rPr>
        <w:t>
      2) тәртiптiк комиссия отырыстарына материалдар дайындауды ұйымдастырады;</w:t>
      </w:r>
      <w:r>
        <w:br/>
      </w:r>
      <w:r>
        <w:rPr>
          <w:rFonts w:ascii="Times New Roman"/>
          <w:b w:val="false"/>
          <w:i w:val="false"/>
          <w:color w:val="000000"/>
          <w:sz w:val="28"/>
        </w:rPr>
        <w:t>
      3) тәртiптiк комиссия отырыстарының хаттамаларын жүргiзедi;</w:t>
      </w:r>
      <w:r>
        <w:br/>
      </w:r>
      <w:r>
        <w:rPr>
          <w:rFonts w:ascii="Times New Roman"/>
          <w:b w:val="false"/>
          <w:i w:val="false"/>
          <w:color w:val="000000"/>
          <w:sz w:val="28"/>
        </w:rPr>
        <w:t>
      4) тәртiптiк комиссияның ұсыныстарын басшыға жiбередi;</w:t>
      </w:r>
      <w:r>
        <w:br/>
      </w:r>
      <w:r>
        <w:rPr>
          <w:rFonts w:ascii="Times New Roman"/>
          <w:b w:val="false"/>
          <w:i w:val="false"/>
          <w:color w:val="000000"/>
          <w:sz w:val="28"/>
        </w:rPr>
        <w:t>
      5) тәртiптiк комиссия төрағасының тапсырмасы бойынша өзге де функцияларды жүзеге асырады.</w:t>
      </w:r>
      <w:r>
        <w:br/>
      </w:r>
      <w:r>
        <w:rPr>
          <w:rFonts w:ascii="Times New Roman"/>
          <w:b w:val="false"/>
          <w:i w:val="false"/>
          <w:color w:val="000000"/>
          <w:sz w:val="28"/>
        </w:rPr>
        <w:t>
      5. Тәртiптiк комиссия мүшелерiне оларға қызметтiк тексеру материалдарын қарау барысында белгiлi болған мәлiметтердi жариялауға тыйым салынады.</w:t>
      </w:r>
      <w:r>
        <w:br/>
      </w:r>
      <w:r>
        <w:rPr>
          <w:rFonts w:ascii="Times New Roman"/>
          <w:b w:val="false"/>
          <w:i w:val="false"/>
          <w:color w:val="000000"/>
          <w:sz w:val="28"/>
        </w:rPr>
        <w:t>
      6. Тәртiптiк комиссия отырыстары қажеттiлiгiне қарай өткiзiледi.</w:t>
      </w:r>
      <w:r>
        <w:br/>
      </w:r>
      <w:r>
        <w:rPr>
          <w:rFonts w:ascii="Times New Roman"/>
          <w:b w:val="false"/>
          <w:i w:val="false"/>
          <w:color w:val="000000"/>
          <w:sz w:val="28"/>
        </w:rPr>
        <w:t>
      Тәртiптiк комиссия отырыстарында тәртiптiк комиссия мүшелерiнiң жалпы санының үштен екiсi, бiрақ кемiнде үш адам болған кезде ол заңды болады. Тәртiптiк комиссияның мүшелерi оның отырыстарына ауыстыру құқығынсыз қатысады.</w:t>
      </w:r>
      <w:r>
        <w:br/>
      </w:r>
      <w:r>
        <w:rPr>
          <w:rFonts w:ascii="Times New Roman"/>
          <w:b w:val="false"/>
          <w:i w:val="false"/>
          <w:color w:val="000000"/>
          <w:sz w:val="28"/>
        </w:rPr>
        <w:t>
      7. Тәртiптiк комиссияның мүшелерi отырыстың өткiзiлетiн күнi, орны, оның күн тәртiбi туралы, сондай-ақ отырыс материалдарымен отырысқа дейiн хабардар етiлуi және таныстырылуы тиiс.</w:t>
      </w:r>
      <w:r>
        <w:br/>
      </w:r>
      <w:r>
        <w:rPr>
          <w:rFonts w:ascii="Times New Roman"/>
          <w:b w:val="false"/>
          <w:i w:val="false"/>
          <w:color w:val="000000"/>
          <w:sz w:val="28"/>
        </w:rPr>
        <w:t>
      8. Тәртiптiк комиссияның отырысына оған қатысты қызметтiк тексеру жүргiзiлген қызметкердің қатысуы мiндеттi.</w:t>
      </w:r>
      <w:r>
        <w:br/>
      </w:r>
      <w:r>
        <w:rPr>
          <w:rFonts w:ascii="Times New Roman"/>
          <w:b w:val="false"/>
          <w:i w:val="false"/>
          <w:color w:val="000000"/>
          <w:sz w:val="28"/>
        </w:rPr>
        <w:t>
      9. Тәртiптiк комиссияның шешiмi хаттамамен ресiмделедi, оған тәртiптiк комиссияның төрағасы мен тәртiптiк комиссияның мүшелерi және хатшысы қол қояды.</w:t>
      </w:r>
    </w:p>
    <w:p>
      <w:pPr>
        <w:spacing w:after="0"/>
        <w:ind w:left="0"/>
        <w:jc w:val="both"/>
      </w:pPr>
      <w:r>
        <w:rPr>
          <w:rFonts w:ascii="Times New Roman"/>
          <w:b w:val="false"/>
          <w:i w:val="false"/>
          <w:color w:val="000000"/>
          <w:sz w:val="28"/>
        </w:rPr>
        <w:t>      </w:t>
      </w:r>
      <w:r>
        <w:rPr>
          <w:rFonts w:ascii="Times New Roman"/>
          <w:b/>
          <w:i w:val="false"/>
          <w:color w:val="000000"/>
          <w:sz w:val="28"/>
        </w:rPr>
        <w:t>67-бап. Жаза қолдану туралы шешiм қабылдау тәртiбi</w:t>
      </w:r>
    </w:p>
    <w:p>
      <w:pPr>
        <w:spacing w:after="0"/>
        <w:ind w:left="0"/>
        <w:jc w:val="both"/>
      </w:pPr>
      <w:r>
        <w:rPr>
          <w:rFonts w:ascii="Times New Roman"/>
          <w:b w:val="false"/>
          <w:i w:val="false"/>
          <w:color w:val="000000"/>
          <w:sz w:val="28"/>
        </w:rPr>
        <w:t>      1. Уәкілетті басшы қызметтiк тексеру материалдары және тәртiптiк комиссияның ұсыныстары негiзiнде жаза қолдану туралы тиiстi шешiм қабылдайды.</w:t>
      </w:r>
      <w:r>
        <w:br/>
      </w:r>
      <w:r>
        <w:rPr>
          <w:rFonts w:ascii="Times New Roman"/>
          <w:b w:val="false"/>
          <w:i w:val="false"/>
          <w:color w:val="000000"/>
          <w:sz w:val="28"/>
        </w:rPr>
        <w:t>
      2. Қызметтiк тексерудiң нәтижелерi бойынша уәкілетті басшы қызметтік тексеру жүргізуге тағайындалған лауазымды уәкілетті адам жауапты болып саналатын бұйрық шығара отырып, құқық бұзушылықтардың алдын алу бойынша iс-шараларды әзiрлеуге және iске асыруға мiндеттi.</w:t>
      </w:r>
      <w:r>
        <w:br/>
      </w:r>
      <w:r>
        <w:rPr>
          <w:rFonts w:ascii="Times New Roman"/>
          <w:b w:val="false"/>
          <w:i w:val="false"/>
          <w:color w:val="000000"/>
          <w:sz w:val="28"/>
        </w:rPr>
        <w:t>
      3. Терiс қылық жасаған қызметкерге тәртiптiк жаза қолдану (кейiнге қалдыруды күтпейтiн жағдайларды қоспағанда) әскери тәртiптi бұзудың мән-жайын жақсы анықтау үшiн терiс қылық анықталған сәттен бастап, кемiнде екi-үш тәулiк өткеннен кейiн жүргiзiледi.</w:t>
      </w:r>
      <w:r>
        <w:br/>
      </w:r>
      <w:r>
        <w:rPr>
          <w:rFonts w:ascii="Times New Roman"/>
          <w:b w:val="false"/>
          <w:i w:val="false"/>
          <w:color w:val="000000"/>
          <w:sz w:val="28"/>
        </w:rPr>
        <w:t>
      4. Жаза терiс қылық анықталған күннен бастап бiр айдан және ол жасалған күннен бастап алты айдан кешiктiрiлмей қолданылады.</w:t>
      </w:r>
      <w:r>
        <w:br/>
      </w:r>
      <w:r>
        <w:rPr>
          <w:rFonts w:ascii="Times New Roman"/>
          <w:b w:val="false"/>
          <w:i w:val="false"/>
          <w:color w:val="000000"/>
          <w:sz w:val="28"/>
        </w:rPr>
        <w:t>
      Қызметкердің іс-қимылында тәртіптік теріс қылықтың, әкімшілік құқық бұзушылықтың белгілері бола тұрып, қылмыстық істі қозғаудан бас тартқан немесе оны тоқтатқан жағдайда жаза бір айдан кеш емес уақытта, ал сыбайлас жемқорлық құқық бұзушылық белгілері болғанда, қылмыстық істі қозғаудан бас тарту немесе оны тоқтату туралы шешім қабылданған күннен үш айдан кешіктірмей тәртіптік жаза қолданылады.</w:t>
      </w:r>
      <w:r>
        <w:br/>
      </w:r>
      <w:r>
        <w:rPr>
          <w:rFonts w:ascii="Times New Roman"/>
          <w:b w:val="false"/>
          <w:i w:val="false"/>
          <w:color w:val="000000"/>
          <w:sz w:val="28"/>
        </w:rPr>
        <w:t>
      Қызметкер сыбайлас жемқорлыққа қатысты құқық бұзған немесе сыбайлас жемқорлыққа жол беруге жағдай жасайтын құқық бұзған жағдайында, тәртіптік жаза тәртіптік қылықтың анықталған күнінен бастап үш айдан кешіктірілмей және тәртіптік қылықты жасаған уақыттан бір жылдан кешіктірмей қолданылады.</w:t>
      </w:r>
      <w:r>
        <w:br/>
      </w:r>
      <w:r>
        <w:rPr>
          <w:rFonts w:ascii="Times New Roman"/>
          <w:b w:val="false"/>
          <w:i w:val="false"/>
          <w:color w:val="000000"/>
          <w:sz w:val="28"/>
        </w:rPr>
        <w:t>
      Қызметкер уақытша жұмысқа қабілетсіз, еңбек демалысында немесе іссапарда болғаны кезінде, сондай-ақ аталған Заңда және Қазақстан Республикасының заңнамасында белгіленген тәртіптік жауапкершілікке тарту мерзімінің ескіруіне байланысты тәртіптік жаза қолданылмайды.</w:t>
      </w:r>
      <w:r>
        <w:br/>
      </w:r>
      <w:r>
        <w:rPr>
          <w:rFonts w:ascii="Times New Roman"/>
          <w:b w:val="false"/>
          <w:i w:val="false"/>
          <w:color w:val="000000"/>
          <w:sz w:val="28"/>
        </w:rPr>
        <w:t>
      Қызметкердің ауырған, еңбек демалысында, іссапарда болған уақытында тәртіптік жазаны өткеру уақыты тоқтатылады.</w:t>
      </w:r>
      <w:r>
        <w:br/>
      </w:r>
      <w:r>
        <w:rPr>
          <w:rFonts w:ascii="Times New Roman"/>
          <w:b w:val="false"/>
          <w:i w:val="false"/>
          <w:color w:val="000000"/>
          <w:sz w:val="28"/>
        </w:rPr>
        <w:t>
      5. Қызметтегi, кәсіби қызметтік даярлықты және тәрбие үдерісін ұйымдастырудағы олқылықтары үшiн арнаулы (әскери) оқу орнын аяқтағаннан кейiн қызметті өткеру үшiн келген қызметкерлерге тәртiптiк жауапкершiлiк шараларын лауазымға кiрiскеннен кейiн кемiнде алты ай өткеннен кейiн қолдануға жол берiледi.</w:t>
      </w:r>
      <w:r>
        <w:br/>
      </w:r>
      <w:r>
        <w:rPr>
          <w:rFonts w:ascii="Times New Roman"/>
          <w:b w:val="false"/>
          <w:i w:val="false"/>
          <w:color w:val="000000"/>
          <w:sz w:val="28"/>
        </w:rPr>
        <w:t>
      6. Бiр-бiрiне бағынысты емес қызметкерлер жеке мiндеттердi бiрлесiп атқарған кезде, олардың қызметтiк өзара қарым-қатынастары уәкілетті басшымен айқындалмаған жағдайда олардың iшiнде лауазымы бойынша үлкенi, ал тең лауазымдар кезiнде әскери атағы бойынша үлкенi бастық болып табылады және оған атқарып отырған лауазымы бойынша берiлген тәртiптiк құқықтарды пайдаланады.</w:t>
      </w:r>
    </w:p>
    <w:p>
      <w:pPr>
        <w:spacing w:after="0"/>
        <w:ind w:left="0"/>
        <w:jc w:val="both"/>
      </w:pPr>
      <w:r>
        <w:rPr>
          <w:rFonts w:ascii="Times New Roman"/>
          <w:b w:val="false"/>
          <w:i w:val="false"/>
          <w:color w:val="000000"/>
          <w:sz w:val="28"/>
        </w:rPr>
        <w:t>      </w:t>
      </w:r>
      <w:r>
        <w:rPr>
          <w:rFonts w:ascii="Times New Roman"/>
          <w:b/>
          <w:i w:val="false"/>
          <w:color w:val="000000"/>
          <w:sz w:val="28"/>
        </w:rPr>
        <w:t>68-бап. Жазаларды жариялау тәртiбi</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Қызметкерлерге жазалар қызметтік тексеруді жүргізуді тағайындаған басшының бұйрығымен жарияланады.</w:t>
      </w:r>
      <w:r>
        <w:br/>
      </w:r>
      <w:r>
        <w:rPr>
          <w:rFonts w:ascii="Times New Roman"/>
          <w:b w:val="false"/>
          <w:i w:val="false"/>
          <w:color w:val="000000"/>
          <w:sz w:val="28"/>
        </w:rPr>
        <w:t>
      2. Тәртіптік жаза қолданғаны туралы бұйрық шыққаннан кейін үш жұмыс күні ішінде қол қоюы арқылы тәртіптік жазаға тартылған қызметкерге жарияланады.</w:t>
      </w:r>
      <w:r>
        <w:br/>
      </w:r>
      <w:r>
        <w:rPr>
          <w:rFonts w:ascii="Times New Roman"/>
          <w:b w:val="false"/>
          <w:i w:val="false"/>
          <w:color w:val="000000"/>
          <w:sz w:val="28"/>
        </w:rPr>
        <w:t>
      3. Тәртіптік жаза қолдану туралы бұйрықпен танысудан бас тарту кадрлар бөлімшелері дайындайтын және қызметтік тексеру материалдарына тізілетін актімен ресімделеді.</w:t>
      </w:r>
      <w:r>
        <w:br/>
      </w:r>
      <w:r>
        <w:rPr>
          <w:rFonts w:ascii="Times New Roman"/>
          <w:b w:val="false"/>
          <w:i w:val="false"/>
          <w:color w:val="000000"/>
          <w:sz w:val="28"/>
        </w:rPr>
        <w:t>
      4. Жаза қолдану туралы аға офицерлерге – аға және жоғары офицерлердің, ал жоғары офицерлерге тек жоғары офицерлердің қатысуымен жарияланады.</w:t>
      </w:r>
      <w:r>
        <w:br/>
      </w:r>
      <w:r>
        <w:rPr>
          <w:rFonts w:ascii="Times New Roman"/>
          <w:b w:val="false"/>
          <w:i w:val="false"/>
          <w:color w:val="000000"/>
          <w:sz w:val="28"/>
        </w:rPr>
        <w:t>
      5. Бағынысындағы адамдардың көзiнше уәкілетті басшыларға және олардың орынбасарларына тәртiптiк жаза жариялауға тыйым салынады.</w:t>
      </w:r>
      <w:r>
        <w:br/>
      </w:r>
      <w:r>
        <w:rPr>
          <w:rFonts w:ascii="Times New Roman"/>
          <w:b w:val="false"/>
          <w:i w:val="false"/>
          <w:color w:val="000000"/>
          <w:sz w:val="28"/>
        </w:rPr>
        <w:t>
      6. Жазаны жариялаған кезде қызметкерге жазаға әкеп соқтырған себеп және құқық бұзушылықтың мәнi көрсетiледi.</w:t>
      </w:r>
    </w:p>
    <w:p>
      <w:pPr>
        <w:spacing w:after="0"/>
        <w:ind w:left="0"/>
        <w:jc w:val="both"/>
      </w:pPr>
      <w:r>
        <w:rPr>
          <w:rFonts w:ascii="Times New Roman"/>
          <w:b w:val="false"/>
          <w:i w:val="false"/>
          <w:color w:val="000000"/>
          <w:sz w:val="28"/>
        </w:rPr>
        <w:t>      </w:t>
      </w:r>
      <w:r>
        <w:rPr>
          <w:rFonts w:ascii="Times New Roman"/>
          <w:b/>
          <w:i w:val="false"/>
          <w:color w:val="000000"/>
          <w:sz w:val="28"/>
        </w:rPr>
        <w:t>69-бап. Жазаны алу</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Қызметкердің:</w:t>
      </w:r>
      <w:r>
        <w:br/>
      </w:r>
      <w:r>
        <w:rPr>
          <w:rFonts w:ascii="Times New Roman"/>
          <w:b w:val="false"/>
          <w:i w:val="false"/>
          <w:color w:val="000000"/>
          <w:sz w:val="28"/>
        </w:rPr>
        <w:t>
      1) оған соңғы жаза қолданылған сәттен бастап алты ай өткенге дейiн тиiстi уәкілетті басшы көтермелеу тәртiбiмен жазаны алып тастағаннан кейiн;</w:t>
      </w:r>
      <w:r>
        <w:br/>
      </w:r>
      <w:r>
        <w:rPr>
          <w:rFonts w:ascii="Times New Roman"/>
          <w:b w:val="false"/>
          <w:i w:val="false"/>
          <w:color w:val="000000"/>
          <w:sz w:val="28"/>
        </w:rPr>
        <w:t>
      2) оған соңғы жаза қолданылған сәттен бастап алты ай өткеннен кейін жазасы жоқ болып саналады.</w:t>
      </w:r>
      <w:r>
        <w:br/>
      </w:r>
      <w:r>
        <w:rPr>
          <w:rFonts w:ascii="Times New Roman"/>
          <w:b w:val="false"/>
          <w:i w:val="false"/>
          <w:color w:val="000000"/>
          <w:sz w:val="28"/>
        </w:rPr>
        <w:t>
      2. Көтермелеу арқылы жазаны алу осы жазаны қолданған уәкілетті басшының немесе жоғары тұрған басшының жазбаша бұйрық шығаруы арқылы жүргiзедi.</w:t>
      </w:r>
      <w:r>
        <w:br/>
      </w:r>
      <w:r>
        <w:rPr>
          <w:rFonts w:ascii="Times New Roman"/>
          <w:b w:val="false"/>
          <w:i w:val="false"/>
          <w:color w:val="000000"/>
          <w:sz w:val="28"/>
        </w:rPr>
        <w:t>
      3. Бұрын жоғары тұрған басшы қолданған жазаны бағыныстыдан көтермелеу тәртiбiмен алу үшiн қызметкердің тiкелей бастығы өтiнiш жасайды.</w:t>
      </w:r>
      <w:r>
        <w:br/>
      </w:r>
      <w:r>
        <w:rPr>
          <w:rFonts w:ascii="Times New Roman"/>
          <w:b w:val="false"/>
          <w:i w:val="false"/>
          <w:color w:val="000000"/>
          <w:sz w:val="28"/>
        </w:rPr>
        <w:t>
      Осы жазаны қолданған басшы аталған өтiнiштi оны алған күннен бастап күнтiзбелiк он күннен кешiктiрмейтiн мерзiмде қарауға мiндеттi.</w:t>
      </w:r>
      <w:r>
        <w:br/>
      </w:r>
      <w:r>
        <w:rPr>
          <w:rFonts w:ascii="Times New Roman"/>
          <w:b w:val="false"/>
          <w:i w:val="false"/>
          <w:color w:val="000000"/>
          <w:sz w:val="28"/>
        </w:rPr>
        <w:t>
      4. Қызметкер әскери қызметтен босатылған күнi алынбаған жаза оған соңғы жаза қолданылған сәттен бастап алты ай өткеннен кейiн алынған болып саналады.</w:t>
      </w:r>
      <w:r>
        <w:br/>
      </w:r>
      <w:r>
        <w:rPr>
          <w:rFonts w:ascii="Times New Roman"/>
          <w:b w:val="false"/>
          <w:i w:val="false"/>
          <w:color w:val="000000"/>
          <w:sz w:val="28"/>
        </w:rPr>
        <w:t>
      5. Жазаларды алу қызметкердің жеке ісінде тиісінше жазбалар арқылы ресімделеді.</w:t>
      </w:r>
      <w:r>
        <w:br/>
      </w:r>
      <w:r>
        <w:rPr>
          <w:rFonts w:ascii="Times New Roman"/>
          <w:b w:val="false"/>
          <w:i w:val="false"/>
          <w:color w:val="000000"/>
          <w:sz w:val="28"/>
        </w:rPr>
        <w:t>
      6. Егер қызметкерге қолданылған жаза көтермелеу тәртiбiнде алынбаса, алты ай өткеннен кейiн «Жазалар» бөлiмiнiң тиiстi бағанында мерзiмiнiң өтуi бойынша жазаның алынғаны туралы белгi жасалады.</w:t>
      </w:r>
    </w:p>
    <w:p>
      <w:pPr>
        <w:spacing w:after="0"/>
        <w:ind w:left="0"/>
        <w:jc w:val="both"/>
      </w:pPr>
      <w:r>
        <w:rPr>
          <w:rFonts w:ascii="Times New Roman"/>
          <w:b w:val="false"/>
          <w:i w:val="false"/>
          <w:color w:val="000000"/>
          <w:sz w:val="28"/>
        </w:rPr>
        <w:t>      </w:t>
      </w:r>
      <w:r>
        <w:rPr>
          <w:rFonts w:ascii="Times New Roman"/>
          <w:b/>
          <w:i w:val="false"/>
          <w:color w:val="000000"/>
          <w:sz w:val="28"/>
        </w:rPr>
        <w:t>70-бап. Қызметкерлердi тәртiптiк жауаптылыққа тарту</w:t>
      </w:r>
      <w:r>
        <w:br/>
      </w:r>
      <w:r>
        <w:rPr>
          <w:rFonts w:ascii="Times New Roman"/>
          <w:b w:val="false"/>
          <w:i w:val="false"/>
          <w:color w:val="000000"/>
          <w:sz w:val="28"/>
        </w:rPr>
        <w:t>
               </w:t>
      </w:r>
      <w:r>
        <w:rPr>
          <w:rFonts w:ascii="Times New Roman"/>
          <w:b/>
          <w:i w:val="false"/>
          <w:color w:val="000000"/>
          <w:sz w:val="28"/>
        </w:rPr>
        <w:t>кезiндегi олардың құқықтарының кепiлдiктерi</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Қызметкерді тәртiптiк жауаптылыққа тартуға:</w:t>
      </w:r>
      <w:r>
        <w:br/>
      </w:r>
      <w:r>
        <w:rPr>
          <w:rFonts w:ascii="Times New Roman"/>
          <w:b w:val="false"/>
          <w:i w:val="false"/>
          <w:color w:val="000000"/>
          <w:sz w:val="28"/>
        </w:rPr>
        <w:t>
      1) терiс қылық фактiсi болмаған жағдайда;</w:t>
      </w:r>
      <w:r>
        <w:br/>
      </w:r>
      <w:r>
        <w:rPr>
          <w:rFonts w:ascii="Times New Roman"/>
          <w:b w:val="false"/>
          <w:i w:val="false"/>
          <w:color w:val="000000"/>
          <w:sz w:val="28"/>
        </w:rPr>
        <w:t>
      2) егер оның iс-қимылы (әрекетсiздiгi) құқыққа қарсы болып табылмаса;</w:t>
      </w:r>
      <w:r>
        <w:br/>
      </w:r>
      <w:r>
        <w:rPr>
          <w:rFonts w:ascii="Times New Roman"/>
          <w:b w:val="false"/>
          <w:i w:val="false"/>
          <w:color w:val="000000"/>
          <w:sz w:val="28"/>
        </w:rPr>
        <w:t>
      3) дәл сондай терiс қылық үшiн екiншi рет;</w:t>
      </w:r>
      <w:r>
        <w:br/>
      </w:r>
      <w:r>
        <w:rPr>
          <w:rFonts w:ascii="Times New Roman"/>
          <w:b w:val="false"/>
          <w:i w:val="false"/>
          <w:color w:val="000000"/>
          <w:sz w:val="28"/>
        </w:rPr>
        <w:t>
      4) осы Заңда және Қазақстан Республикасының заңнамасында белгiленген тәртiптiк жауаптылыққа тарту мерзiмi ескірген кезде;</w:t>
      </w:r>
      <w:r>
        <w:br/>
      </w:r>
      <w:r>
        <w:rPr>
          <w:rFonts w:ascii="Times New Roman"/>
          <w:b w:val="false"/>
          <w:i w:val="false"/>
          <w:color w:val="000000"/>
          <w:sz w:val="28"/>
        </w:rPr>
        <w:t>
      5) қызметтен шығаруға байланысты оны жеке құрам тiзiмiнен шығарған жағдайда жол берiлмейдi.</w:t>
      </w:r>
      <w:r>
        <w:br/>
      </w:r>
      <w:r>
        <w:rPr>
          <w:rFonts w:ascii="Times New Roman"/>
          <w:b w:val="false"/>
          <w:i w:val="false"/>
          <w:color w:val="000000"/>
          <w:sz w:val="28"/>
        </w:rPr>
        <w:t>
      2. Қызметкер тәртiптiк жауаптылыққа тарту туралы бұйрықпен келiспеген жағдайда ол жазбаша түрде жоғары тұрған арнаулы мемлекеттік органның бөлімшесіне немесе сотқа ол бұйрық бойынша шағымдануға құқылы.</w:t>
      </w:r>
      <w:r>
        <w:br/>
      </w:r>
      <w:r>
        <w:rPr>
          <w:rFonts w:ascii="Times New Roman"/>
          <w:b w:val="false"/>
          <w:i w:val="false"/>
          <w:color w:val="000000"/>
          <w:sz w:val="28"/>
        </w:rPr>
        <w:t>
      3. Қызметкерді тәртіптік жауаптылыққа тарту туралы бұйрыққа Қазақстан Республикасының заңында белгіленген тәртіппен шағымдануға болады.</w:t>
      </w:r>
      <w:r>
        <w:br/>
      </w:r>
      <w:r>
        <w:rPr>
          <w:rFonts w:ascii="Times New Roman"/>
          <w:b w:val="false"/>
          <w:i w:val="false"/>
          <w:color w:val="000000"/>
          <w:sz w:val="28"/>
        </w:rPr>
        <w:t>
      4. Арнаулы мемлекеттік органның жоғары тұрған бөлімшесінің басшысы шағымды қараудың нәтижелерi бойынша бiр ай мерзiмде мынадай шешiмдердiң бiреуiн шығаруға мiндеттi:</w:t>
      </w:r>
      <w:r>
        <w:br/>
      </w:r>
      <w:r>
        <w:rPr>
          <w:rFonts w:ascii="Times New Roman"/>
          <w:b w:val="false"/>
          <w:i w:val="false"/>
          <w:color w:val="000000"/>
          <w:sz w:val="28"/>
        </w:rPr>
        <w:t>
      1) қызметкерді тәртiптiк жауаптылыққа тарту туралы бұйрықты өзгерiссiз қалдыру туралы;</w:t>
      </w:r>
      <w:r>
        <w:br/>
      </w:r>
      <w:r>
        <w:rPr>
          <w:rFonts w:ascii="Times New Roman"/>
          <w:b w:val="false"/>
          <w:i w:val="false"/>
          <w:color w:val="000000"/>
          <w:sz w:val="28"/>
        </w:rPr>
        <w:t>
      2) осы Заңның талаптарын бұза отырып, шығарылған қызметкерді тәртiптiк жауаптылыққа тарту туралы бұйрықты жою және заңсыз жазаны қолданған уәкілетті басшыны жауаптылыққа тарту туралы;</w:t>
      </w:r>
      <w:r>
        <w:br/>
      </w:r>
      <w:r>
        <w:rPr>
          <w:rFonts w:ascii="Times New Roman"/>
          <w:b w:val="false"/>
          <w:i w:val="false"/>
          <w:color w:val="000000"/>
          <w:sz w:val="28"/>
        </w:rPr>
        <w:t>
      3) егер жаза осы Заңның талаптарын сақтай отырып шығарылса, бiрақ жасалған терiс қылықтың ауырлығына сәйкес келмесе, неғұрлым қатаң жаза қолдану туралы жаңа бұйрық шығару туралы.</w:t>
      </w:r>
      <w:r>
        <w:br/>
      </w:r>
      <w:r>
        <w:rPr>
          <w:rFonts w:ascii="Times New Roman"/>
          <w:b w:val="false"/>
          <w:i w:val="false"/>
          <w:color w:val="000000"/>
          <w:sz w:val="28"/>
        </w:rPr>
        <w:t>
      5. Жаза қолдану туралы шешiмге шағымдану оның орындалуын тоқтатпайды.</w:t>
      </w:r>
    </w:p>
    <w:p>
      <w:pPr>
        <w:spacing w:after="0"/>
        <w:ind w:left="0"/>
        <w:jc w:val="left"/>
      </w:pPr>
      <w:r>
        <w:rPr>
          <w:rFonts w:ascii="Times New Roman"/>
          <w:b/>
          <w:i w:val="false"/>
          <w:color w:val="000000"/>
        </w:rPr>
        <w:t xml:space="preserve"> 9-тарау. Қызметкерлердің дене күшін, арнаулы құралдар мен</w:t>
      </w:r>
      <w:r>
        <w:br/>
      </w:r>
      <w:r>
        <w:rPr>
          <w:rFonts w:ascii="Times New Roman"/>
          <w:b/>
          <w:i w:val="false"/>
          <w:color w:val="000000"/>
        </w:rPr>
        <w:t>
қару және жауынгерлік техниканы қолдану </w:t>
      </w:r>
    </w:p>
    <w:p>
      <w:pPr>
        <w:spacing w:after="0"/>
        <w:ind w:left="0"/>
        <w:jc w:val="both"/>
      </w:pPr>
      <w:r>
        <w:rPr>
          <w:rFonts w:ascii="Times New Roman"/>
          <w:b w:val="false"/>
          <w:i w:val="false"/>
          <w:color w:val="000000"/>
          <w:sz w:val="28"/>
        </w:rPr>
        <w:t>      </w:t>
      </w:r>
      <w:r>
        <w:rPr>
          <w:rFonts w:ascii="Times New Roman"/>
          <w:b/>
          <w:i w:val="false"/>
          <w:color w:val="000000"/>
          <w:sz w:val="28"/>
        </w:rPr>
        <w:t>71-бап. Дене күшін, арнаулы құралдар, қарулар, жауынгерлік</w:t>
      </w:r>
      <w:r>
        <w:br/>
      </w:r>
      <w:r>
        <w:rPr>
          <w:rFonts w:ascii="Times New Roman"/>
          <w:b w:val="false"/>
          <w:i w:val="false"/>
          <w:color w:val="000000"/>
          <w:sz w:val="28"/>
        </w:rPr>
        <w:t>
              </w:t>
      </w:r>
      <w:r>
        <w:rPr>
          <w:rFonts w:ascii="Times New Roman"/>
          <w:b/>
          <w:i w:val="false"/>
          <w:color w:val="000000"/>
          <w:sz w:val="28"/>
        </w:rPr>
        <w:t>техниканы қолдану шарттары мен шектері</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 қаруды сақтауға, алып жүруге және қаруды, жауынгерлік техниканы және арнайы құралдарды, сондай-ақ адам күшін қолдануға құқылы.</w:t>
      </w:r>
      <w:r>
        <w:br/>
      </w:r>
      <w:r>
        <w:rPr>
          <w:rFonts w:ascii="Times New Roman"/>
          <w:b w:val="false"/>
          <w:i w:val="false"/>
          <w:color w:val="000000"/>
          <w:sz w:val="28"/>
        </w:rPr>
        <w:t>
      2. Олар арнайы дайындықтан өтуге, дене күшін, арнайы құралдар және қару қолданатын жағдайлармен байланысты жағдайларда жарамдылығын анықтайтын тексеруден өтуге міндетті.</w:t>
      </w:r>
      <w:r>
        <w:br/>
      </w:r>
      <w:r>
        <w:rPr>
          <w:rFonts w:ascii="Times New Roman"/>
          <w:b w:val="false"/>
          <w:i w:val="false"/>
          <w:color w:val="000000"/>
          <w:sz w:val="28"/>
        </w:rPr>
        <w:t>
      3. Қажеттi қорғаныстың және аса қажеттiктiң барлық өзге де жағдайларында немесе қылмыс жасаған адамды ұстағанда, қызметкер өзінде арнайы құралдар мен қару болмаған жағдайда қолына түскен өзге де құралдарды, сондай-ақ осы Заңда көрсетілген талаптарға сәйкес өзге де қару-жарақ жабдығында тұрған құралдарды қолдануға құқылы.</w:t>
      </w:r>
      <w:r>
        <w:br/>
      </w:r>
      <w:r>
        <w:rPr>
          <w:rFonts w:ascii="Times New Roman"/>
          <w:b w:val="false"/>
          <w:i w:val="false"/>
          <w:color w:val="000000"/>
          <w:sz w:val="28"/>
        </w:rPr>
        <w:t>
      4. Егер қорғау сипатына және қауіптілігіне сай келетін болса, күзетілетін адамдарға, басқа азаматтарға, күзет нысандарына және қызметкерге қастандық жасалудың, арнаулы мемлекеттік органдар қызметкері осы Заңда көрсетілген талаптарға сәйкес күш, арнайы құралдар, қару және жауынгерлік техниканы қолдану барысында моральдық, материалдық және денсаулығына тигізген зардабы үшін жауап бермейді.</w:t>
      </w:r>
      <w:r>
        <w:br/>
      </w:r>
      <w:r>
        <w:rPr>
          <w:rFonts w:ascii="Times New Roman"/>
          <w:b w:val="false"/>
          <w:i w:val="false"/>
          <w:color w:val="000000"/>
          <w:sz w:val="28"/>
        </w:rPr>
        <w:t>
      5. Күш, арнайы құралдар, қару және жауынгерлік техниканы қолдануда өкілеттілігін асыра пайдалану, заңда белгіленген жауапкершілікке әкеп соғады.</w:t>
      </w:r>
      <w:r>
        <w:br/>
      </w:r>
      <w:r>
        <w:rPr>
          <w:rFonts w:ascii="Times New Roman"/>
          <w:b w:val="false"/>
          <w:i w:val="false"/>
          <w:color w:val="000000"/>
          <w:sz w:val="28"/>
        </w:rPr>
        <w:t>
      6. Терроризмге қарсы операциялар жүргізу аумағында терроризмге қарсы іс-қимылға қатысушы қызметкерлердің террористке қарсы күш, жауынгерлік және басқа да техниканы, қару және арнайы құралдарды, соның ішінде қызметтік жануарларды осы Заңда және Қазақстан Республикасының өзге де заңдарында көрсетілгендей, ескертусіз және өлшеусіз қолдануға құқығы бар.</w:t>
      </w:r>
    </w:p>
    <w:p>
      <w:pPr>
        <w:spacing w:after="0"/>
        <w:ind w:left="0"/>
        <w:jc w:val="both"/>
      </w:pPr>
      <w:r>
        <w:rPr>
          <w:rFonts w:ascii="Times New Roman"/>
          <w:b w:val="false"/>
          <w:i w:val="false"/>
          <w:color w:val="000000"/>
          <w:sz w:val="28"/>
        </w:rPr>
        <w:t>      </w:t>
      </w:r>
      <w:r>
        <w:rPr>
          <w:rFonts w:ascii="Times New Roman"/>
          <w:b/>
          <w:i w:val="false"/>
          <w:color w:val="000000"/>
          <w:sz w:val="28"/>
        </w:rPr>
        <w:t>72-бап. Дене күшін қолдану</w:t>
      </w:r>
    </w:p>
    <w:p>
      <w:pPr>
        <w:spacing w:after="0"/>
        <w:ind w:left="0"/>
        <w:jc w:val="both"/>
      </w:pPr>
      <w:r>
        <w:rPr>
          <w:rFonts w:ascii="Times New Roman"/>
          <w:b w:val="false"/>
          <w:i w:val="false"/>
          <w:color w:val="000000"/>
          <w:sz w:val="28"/>
        </w:rPr>
        <w:t>      1. Қызметкерлердің, азаматтардың өміріне, денсаулығына, құқығына, еркіне, жеке ар-намысына, жеке меншігіне және мемлекеттің қорғалатын мүдделеріне қауіп төндіретін қылмыс пен әкімшіліктік құқық бұзушылықтың алдын алу үшін, қоғамға қауіпті әрекет жасаған құқық бұзушылықтың түрі мен нақты жағдайды ескере отырып, заңды талабына қарсы шыққан, егер күш қолданбау тәсілдері арнаулы мемлекеттік органдарға жүктелген тапсырмаларды орындауды қамтамасыз ете алмаса, дене күшiн, оның iшiнде жауынгерлiк күрес тәсiлдерiн қолдануға құқығы бар.</w:t>
      </w:r>
      <w:r>
        <w:br/>
      </w:r>
      <w:r>
        <w:rPr>
          <w:rFonts w:ascii="Times New Roman"/>
          <w:b w:val="false"/>
          <w:i w:val="false"/>
          <w:color w:val="000000"/>
          <w:sz w:val="28"/>
        </w:rPr>
        <w:t>
      2. Қызметкерлердің осы Заңда көрсетілген арнайы құралдар мен қаруды қолдану рұқсат етілген барлық жағдайларда дене күшiн қолдануға құқығы бар.</w:t>
      </w:r>
    </w:p>
    <w:p>
      <w:pPr>
        <w:spacing w:after="0"/>
        <w:ind w:left="0"/>
        <w:jc w:val="both"/>
      </w:pPr>
      <w:r>
        <w:rPr>
          <w:rFonts w:ascii="Times New Roman"/>
          <w:b w:val="false"/>
          <w:i w:val="false"/>
          <w:color w:val="000000"/>
          <w:sz w:val="28"/>
        </w:rPr>
        <w:t>      </w:t>
      </w:r>
      <w:r>
        <w:rPr>
          <w:rFonts w:ascii="Times New Roman"/>
          <w:b/>
          <w:i w:val="false"/>
          <w:color w:val="000000"/>
          <w:sz w:val="28"/>
        </w:rPr>
        <w:t>73-бап. Арнаулы құралдарды қолдану</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 мынадай жағдайларда қару-жарақ жабдығында тұрған арнайы құралдарды:</w:t>
      </w:r>
      <w:r>
        <w:br/>
      </w:r>
      <w:r>
        <w:rPr>
          <w:rFonts w:ascii="Times New Roman"/>
          <w:b w:val="false"/>
          <w:i w:val="false"/>
          <w:color w:val="000000"/>
          <w:sz w:val="28"/>
        </w:rPr>
        <w:t>
      1) азаматтарға және күзетілетін адамдарға жасалған шабуылды тойтару үшін;</w:t>
      </w:r>
      <w:r>
        <w:br/>
      </w:r>
      <w:r>
        <w:rPr>
          <w:rFonts w:ascii="Times New Roman"/>
          <w:b w:val="false"/>
          <w:i w:val="false"/>
          <w:color w:val="000000"/>
          <w:sz w:val="28"/>
        </w:rPr>
        <w:t>
      2) арнаулы мемлекеттік орган қорғайтын орын-жайларға, ғимараттарға, басқа да нысандарға және көлiк құралдарына жасалған шабуылды тойтару, сол сияқты оларды басып алудан босату үшін;</w:t>
      </w:r>
      <w:r>
        <w:br/>
      </w:r>
      <w:r>
        <w:rPr>
          <w:rFonts w:ascii="Times New Roman"/>
          <w:b w:val="false"/>
          <w:i w:val="false"/>
          <w:color w:val="000000"/>
          <w:sz w:val="28"/>
        </w:rPr>
        <w:t>
      3) қылмысты ашу және алдын алу үшін;</w:t>
      </w:r>
      <w:r>
        <w:br/>
      </w:r>
      <w:r>
        <w:rPr>
          <w:rFonts w:ascii="Times New Roman"/>
          <w:b w:val="false"/>
          <w:i w:val="false"/>
          <w:color w:val="000000"/>
          <w:sz w:val="28"/>
        </w:rPr>
        <w:t>
      4) заңсыз қару, оқ-дәрі, жарылғыш, улы және радиоактивті заттары бар тұлғаларды қарусыздандыру үшін;</w:t>
      </w:r>
      <w:r>
        <w:br/>
      </w:r>
      <w:r>
        <w:rPr>
          <w:rFonts w:ascii="Times New Roman"/>
          <w:b w:val="false"/>
          <w:i w:val="false"/>
          <w:color w:val="000000"/>
          <w:sz w:val="28"/>
        </w:rPr>
        <w:t>
      5) қызметкерге немесе оның отбасының мүшелерiн қорғау мақсатында және күзет іс-шараларына тартылған басқа тұлғаларға шабуылды тойтару үшін;</w:t>
      </w:r>
      <w:r>
        <w:br/>
      </w:r>
      <w:r>
        <w:rPr>
          <w:rFonts w:ascii="Times New Roman"/>
          <w:b w:val="false"/>
          <w:i w:val="false"/>
          <w:color w:val="000000"/>
          <w:sz w:val="28"/>
        </w:rPr>
        <w:t>
      6) құқық бұзушыларды, арнаулы мемлекеттік органдардың және құқық қорғау органдарының қызметкерлеріне өздерiне жүктелген қызметтік мiндеттердi атқаруға қарсылық көрсеткен немесе әдейі бөгет жасаған адамдарды ұстау үшін;</w:t>
      </w:r>
      <w:r>
        <w:br/>
      </w:r>
      <w:r>
        <w:rPr>
          <w:rFonts w:ascii="Times New Roman"/>
          <w:b w:val="false"/>
          <w:i w:val="false"/>
          <w:color w:val="000000"/>
          <w:sz w:val="28"/>
        </w:rPr>
        <w:t>
      7) ұсталған, күзет қойылған адамдарды, сондай-ақ қамауға алынған, сотталған, күдiктi және айыпталушы адамдарды, не олардың қашып кетуi немесе айналасындағыларға немесе өзiне зиян келтiруi мүмкiн деп санауға жеткiлiктi негiздемелер болса, сондай-ақ қызметкерлердiң өздерiне заңмен жүктелген мiндеттердi жүзеге асыруына қасақана кедергi келтiретiн адамдарға қатысты күзетпен апару және күзету кезінде;</w:t>
      </w:r>
      <w:r>
        <w:br/>
      </w:r>
      <w:r>
        <w:rPr>
          <w:rFonts w:ascii="Times New Roman"/>
          <w:b w:val="false"/>
          <w:i w:val="false"/>
          <w:color w:val="000000"/>
          <w:sz w:val="28"/>
        </w:rPr>
        <w:t>
      8) кепілгерлерді құтқару, азаматтардың, күзетілетін адамдар мен нысандардың өміріне, денсаулығына, құқығына, еркіне, жеке ар-намысына, жеке меншігіне қауіп төндіретін жаппай тәртіпсіздіктің, топтық іс-әрекеттердің алдын алу үшін;</w:t>
      </w:r>
      <w:r>
        <w:br/>
      </w:r>
      <w:r>
        <w:rPr>
          <w:rFonts w:ascii="Times New Roman"/>
          <w:b w:val="false"/>
          <w:i w:val="false"/>
          <w:color w:val="000000"/>
          <w:sz w:val="28"/>
        </w:rPr>
        <w:t>
      9) жүргізушісі қызметкердің тоқтау туралы талабын орындамаған көлік құралын тоқтату, егер басқа тәсілмен азаматтар мен күзетілетін адамдарға бағытталған нақты қауіпті тойтару мүмкін болмаса;</w:t>
      </w:r>
      <w:r>
        <w:br/>
      </w:r>
      <w:r>
        <w:rPr>
          <w:rFonts w:ascii="Times New Roman"/>
          <w:b w:val="false"/>
          <w:i w:val="false"/>
          <w:color w:val="000000"/>
          <w:sz w:val="28"/>
        </w:rPr>
        <w:t>
      10) өзге де қажеттi қорғаныс, аса қажеттiк жағдайларда қолдануға құқылы.</w:t>
      </w:r>
      <w:r>
        <w:br/>
      </w:r>
      <w:r>
        <w:rPr>
          <w:rFonts w:ascii="Times New Roman"/>
          <w:b w:val="false"/>
          <w:i w:val="false"/>
          <w:color w:val="000000"/>
          <w:sz w:val="28"/>
        </w:rPr>
        <w:t>
      2. Қызметкерлердің, азаматтар мен күзетілетін адамдардың өмiрi мен денсаулығына қауiп төндiретiн шабуыл, топтасқан шабуыл жасаған не қарулы қарсылық көрсеткен жағдайларды қоспағанда, күзетілетін адамдарға бағыттап, жүктілігі айқын белгілі әйелдерге, мүгедектiк белгiлерi анық бiлiнiп тұрған адамдарға және жас балаларға қатысты арнаулы құралдар мен жауынгерлiк күрес тәсiлдерiн қолдануға тыйым салынады.</w:t>
      </w:r>
      <w:r>
        <w:br/>
      </w:r>
      <w:r>
        <w:rPr>
          <w:rFonts w:ascii="Times New Roman"/>
          <w:b w:val="false"/>
          <w:i w:val="false"/>
          <w:color w:val="000000"/>
          <w:sz w:val="28"/>
        </w:rPr>
        <w:t>
      3. Арнаулы мемлекеттік органдар қолданатын арнайы құралдардың тізімін Қазақстан Республикасының Үкіметі бекітеді.</w:t>
      </w:r>
    </w:p>
    <w:p>
      <w:pPr>
        <w:spacing w:after="0"/>
        <w:ind w:left="0"/>
        <w:jc w:val="both"/>
      </w:pPr>
      <w:r>
        <w:rPr>
          <w:rFonts w:ascii="Times New Roman"/>
          <w:b w:val="false"/>
          <w:i w:val="false"/>
          <w:color w:val="000000"/>
          <w:sz w:val="28"/>
        </w:rPr>
        <w:t>      </w:t>
      </w:r>
      <w:r>
        <w:rPr>
          <w:rFonts w:ascii="Times New Roman"/>
          <w:b/>
          <w:i w:val="false"/>
          <w:color w:val="000000"/>
          <w:sz w:val="28"/>
        </w:rPr>
        <w:t>74-бап. Қару қолдану және жауынгерлік техниканы пайдалану</w:t>
      </w:r>
    </w:p>
    <w:p>
      <w:pPr>
        <w:spacing w:after="0"/>
        <w:ind w:left="0"/>
        <w:jc w:val="both"/>
      </w:pPr>
      <w:r>
        <w:rPr>
          <w:rFonts w:ascii="Times New Roman"/>
          <w:b w:val="false"/>
          <w:i w:val="false"/>
          <w:color w:val="000000"/>
          <w:sz w:val="28"/>
        </w:rPr>
        <w:t>      1. Қызметкерлердің атыс қаруы мен жауынгерлiк техниканы соңғы шара ретiнде мынадай жағдайларда қолдануға құқығы бар:</w:t>
      </w:r>
      <w:r>
        <w:br/>
      </w:r>
      <w:r>
        <w:rPr>
          <w:rFonts w:ascii="Times New Roman"/>
          <w:b w:val="false"/>
          <w:i w:val="false"/>
          <w:color w:val="000000"/>
          <w:sz w:val="28"/>
        </w:rPr>
        <w:t>
      1) азаматтарға, күзетiлетiн адамдарға, сондай-ақ арнаулы мемлекеттік орган қызметкерлеріне күзету тапсырылған басқа да тұлғаларға жасалған шабуылды тойтару үшiн;</w:t>
      </w:r>
      <w:r>
        <w:br/>
      </w:r>
      <w:r>
        <w:rPr>
          <w:rFonts w:ascii="Times New Roman"/>
          <w:b w:val="false"/>
          <w:i w:val="false"/>
          <w:color w:val="000000"/>
          <w:sz w:val="28"/>
        </w:rPr>
        <w:t>
      2) қызметкерлер күзететiн үйлерге, ғимараттарға, орын-жайлар мен басқа да объектiлерге және көлiк құралдарына жасалған шабуылды тойтару;</w:t>
      </w:r>
      <w:r>
        <w:br/>
      </w:r>
      <w:r>
        <w:rPr>
          <w:rFonts w:ascii="Times New Roman"/>
          <w:b w:val="false"/>
          <w:i w:val="false"/>
          <w:color w:val="000000"/>
          <w:sz w:val="28"/>
        </w:rPr>
        <w:t>
      3) қызметкерлерге, олардың отбасы мүшелерiне, осы орган күзет шараларын қамтамасыз ету үшiн тартқан басқа да адамдарға жасалған шабуылды тойтару үшiн, сондай-ақ арнаулы мемлекеттік органдардың қаруын, арнайы және жауынгерлік техникаларын, көлік құралдарын тартып алу әрекеттерінің алдын алу үшін;</w:t>
      </w:r>
      <w:r>
        <w:br/>
      </w:r>
      <w:r>
        <w:rPr>
          <w:rFonts w:ascii="Times New Roman"/>
          <w:b w:val="false"/>
          <w:i w:val="false"/>
          <w:color w:val="000000"/>
          <w:sz w:val="28"/>
        </w:rPr>
        <w:t>
      4) азаматтарды қылмыстық қол сұғудан қорғау, сондай-ақ кепiлге алынған адамдарды, басып алынған күзетiлетiн объектiлердi, ғимараттарды және арнаулы жүктердi босату үшiн;</w:t>
      </w:r>
      <w:r>
        <w:br/>
      </w:r>
      <w:r>
        <w:rPr>
          <w:rFonts w:ascii="Times New Roman"/>
          <w:b w:val="false"/>
          <w:i w:val="false"/>
          <w:color w:val="000000"/>
          <w:sz w:val="28"/>
        </w:rPr>
        <w:t>
      5) қылмыс жасау кезiнде не тiкелей қылмыс жасағаннан кейiн үстiнен түскен, қарулы қарсылық көрсеткен адамдарды, сондай-ақ өзіндегі қаруды, оқ-дәріні, жарылғыш, улы және радиоактивті заттарды тапсыру туралы заңды талапты орындаудан бас тартқан қарулы адамды ұстау үшiн;</w:t>
      </w:r>
      <w:r>
        <w:br/>
      </w:r>
      <w:r>
        <w:rPr>
          <w:rFonts w:ascii="Times New Roman"/>
          <w:b w:val="false"/>
          <w:i w:val="false"/>
          <w:color w:val="000000"/>
          <w:sz w:val="28"/>
        </w:rPr>
        <w:t>
      6) сыртқы белгілері мен іс-әрекеттерінен өзге азаматтардың, күзетілетін адамдардың және қызметкерлердің өмірлері мен денсаулықтарына төндіретін шынайы қауіптің белгілері байқалатын адамдарды зарарсыздандыру және ұстау үшін;</w:t>
      </w:r>
      <w:r>
        <w:br/>
      </w:r>
      <w:r>
        <w:rPr>
          <w:rFonts w:ascii="Times New Roman"/>
          <w:b w:val="false"/>
          <w:i w:val="false"/>
          <w:color w:val="000000"/>
          <w:sz w:val="28"/>
        </w:rPr>
        <w:t>
      7) жасалған қылмыс үшін күдіктілер мен айыпталушыларды күзетте ұсталып отырған жерінен қашуы немесе қылмыс жасағаны үшін айыпталып ұсталған, қамауға алу туралы шара қолданылған, бас бостандығынан айыруға сотталған тұлғалардың қойылған күзеттен қашуының, сондай-ақ аталған адамдарды күшпен босатудың жолын кесу үшін;</w:t>
      </w:r>
      <w:r>
        <w:br/>
      </w:r>
      <w:r>
        <w:rPr>
          <w:rFonts w:ascii="Times New Roman"/>
          <w:b w:val="false"/>
          <w:i w:val="false"/>
          <w:color w:val="000000"/>
          <w:sz w:val="28"/>
        </w:rPr>
        <w:t>
      8) егер жүргiзушiсi күзетiлетiн адамдардың өмiрi мен денсаулығына анық қатер туғызса және қызметкерлердің талабы бойынша тоқтаудан бас тартса, көлiк құралын тоқтату үшiн;</w:t>
      </w:r>
      <w:r>
        <w:br/>
      </w:r>
      <w:r>
        <w:rPr>
          <w:rFonts w:ascii="Times New Roman"/>
          <w:b w:val="false"/>
          <w:i w:val="false"/>
          <w:color w:val="000000"/>
          <w:sz w:val="28"/>
        </w:rPr>
        <w:t>
      9) жануарлардың шабуылынан қорғану үшiн;</w:t>
      </w:r>
      <w:r>
        <w:br/>
      </w:r>
      <w:r>
        <w:rPr>
          <w:rFonts w:ascii="Times New Roman"/>
          <w:b w:val="false"/>
          <w:i w:val="false"/>
          <w:color w:val="000000"/>
          <w:sz w:val="28"/>
        </w:rPr>
        <w:t>
      10) дабыл белгісі берілген немесе көмек шақырған кезде;</w:t>
      </w:r>
      <w:r>
        <w:br/>
      </w:r>
      <w:r>
        <w:rPr>
          <w:rFonts w:ascii="Times New Roman"/>
          <w:b w:val="false"/>
          <w:i w:val="false"/>
          <w:color w:val="000000"/>
          <w:sz w:val="28"/>
        </w:rPr>
        <w:t>
      11) қорғану қажет болған өзге де жағдайларда.</w:t>
      </w:r>
      <w:r>
        <w:br/>
      </w:r>
      <w:r>
        <w:rPr>
          <w:rFonts w:ascii="Times New Roman"/>
          <w:b w:val="false"/>
          <w:i w:val="false"/>
          <w:color w:val="000000"/>
          <w:sz w:val="28"/>
        </w:rPr>
        <w:t>
      2. Күзетiлетiн адамдар тұрған жаққа қарай, сондай-ақ әйелдер, мүгедектігі айқын көрініп тұрған адамдар мен кәмелетке толмағандарға қатысты, сондай-ақ олар қарулы шабуыл жасаған, қарулы қарсылық көрсеткен, топ болып шабуыл жасаған, кепiлге адамдар, объектілер, көлік құралдарын алған, соның ішінде әуе кемесiн қолға түсiрген жағдайда, сондай-ақ қызметкерлердің, азаматтардың өмiрi мен денсаулығына қатер төндiретiн жағдайлардан басқа кезде қару қолдануға тыйым салынады.</w:t>
      </w:r>
      <w:r>
        <w:br/>
      </w:r>
      <w:r>
        <w:rPr>
          <w:rFonts w:ascii="Times New Roman"/>
          <w:b w:val="false"/>
          <w:i w:val="false"/>
          <w:color w:val="000000"/>
          <w:sz w:val="28"/>
        </w:rPr>
        <w:t>
      3. Қызметкерлер қару қолданған барлық жағдайларда айналадағы азаматтардың қауiпсiздiгiн қамтамасыз етуге және зардап шеккендерге дереу медициналық көмек көрсету үшiн қажеттi шараларды қолдануға, қару қолданғаны туралы тікелей бастығына баяндауға мiндеттi.</w:t>
      </w:r>
      <w:r>
        <w:br/>
      </w:r>
      <w:r>
        <w:rPr>
          <w:rFonts w:ascii="Times New Roman"/>
          <w:b w:val="false"/>
          <w:i w:val="false"/>
          <w:color w:val="000000"/>
          <w:sz w:val="28"/>
        </w:rPr>
        <w:t>
      4. Адам өліміне немесе өзге де ауыр салдарға әкеп соққан күш жұмсалған, арнаулы құралдар, атыс қаруы қолданылған әрбiр жағдай туралы жиырма төрт сағат ішінде прокурорға хабарланады.</w:t>
      </w:r>
      <w:r>
        <w:br/>
      </w:r>
      <w:r>
        <w:rPr>
          <w:rFonts w:ascii="Times New Roman"/>
          <w:b w:val="false"/>
          <w:i w:val="false"/>
          <w:color w:val="000000"/>
          <w:sz w:val="28"/>
        </w:rPr>
        <w:t>
      5. Арнаулы мемлекеттік органдардың жарағындағы атыс қаруы, жауынгерлiк техника және оқ-дәрi түрлерiнiң тiзбесiн Қазақстан Республикасының Үкiметi бекiтедi.</w:t>
      </w:r>
    </w:p>
    <w:p>
      <w:pPr>
        <w:spacing w:after="0"/>
        <w:ind w:left="0"/>
        <w:jc w:val="left"/>
      </w:pPr>
      <w:r>
        <w:rPr>
          <w:rFonts w:ascii="Times New Roman"/>
          <w:b/>
          <w:i w:val="false"/>
          <w:color w:val="000000"/>
        </w:rPr>
        <w:t xml:space="preserve"> 10-тарау. Қызметкерлерді ақшалай қамтамасыз ету және</w:t>
      </w:r>
      <w:r>
        <w:br/>
      </w:r>
      <w:r>
        <w:rPr>
          <w:rFonts w:ascii="Times New Roman"/>
          <w:b/>
          <w:i w:val="false"/>
          <w:color w:val="000000"/>
        </w:rPr>
        <w:t xml:space="preserve">
әлеуметтік қорғау </w:t>
      </w:r>
    </w:p>
    <w:p>
      <w:pPr>
        <w:spacing w:after="0"/>
        <w:ind w:left="0"/>
        <w:jc w:val="both"/>
      </w:pPr>
      <w:r>
        <w:rPr>
          <w:rFonts w:ascii="Times New Roman"/>
          <w:b w:val="false"/>
          <w:i w:val="false"/>
          <w:color w:val="000000"/>
          <w:sz w:val="28"/>
        </w:rPr>
        <w:t>      </w:t>
      </w:r>
      <w:r>
        <w:rPr>
          <w:rFonts w:ascii="Times New Roman"/>
          <w:b/>
          <w:i w:val="false"/>
          <w:color w:val="000000"/>
          <w:sz w:val="28"/>
        </w:rPr>
        <w:t>75-бап. Ақшалай қамтамасыз ету</w:t>
      </w:r>
    </w:p>
    <w:p>
      <w:pPr>
        <w:spacing w:after="0"/>
        <w:ind w:left="0"/>
        <w:jc w:val="both"/>
      </w:pPr>
      <w:r>
        <w:rPr>
          <w:rFonts w:ascii="Times New Roman"/>
          <w:b w:val="false"/>
          <w:i w:val="false"/>
          <w:color w:val="000000"/>
          <w:sz w:val="28"/>
        </w:rPr>
        <w:t>      1. Қызметкерлер Қазақстан Республикасы Президенті бекітетін мемлекеттік бюджет есебінен қамтылатын Қазақстан Республикасы органдары қызметкерлерінің еңбекақысын төлеудің белгіленген бірыңғай жүйесі негізінде ақшалай үлеспен қамтамасыз етіледі.</w:t>
      </w:r>
      <w:r>
        <w:br/>
      </w:r>
      <w:r>
        <w:rPr>
          <w:rFonts w:ascii="Times New Roman"/>
          <w:b w:val="false"/>
          <w:i w:val="false"/>
          <w:color w:val="000000"/>
          <w:sz w:val="28"/>
        </w:rPr>
        <w:t>
      2. Ақшалай үлес Қазақстан Республикасының заңнамасымен белгіленген ақшалай қамтудан (лауазымдық жалақы және арнаулы атағы бойынша жалақы), қызмет өткерудің ерекше жағдайлары үшін үстемеақылардан және басқа да үстемеақылардан тұрады.</w:t>
      </w:r>
      <w:r>
        <w:br/>
      </w:r>
      <w:r>
        <w:rPr>
          <w:rFonts w:ascii="Times New Roman"/>
          <w:b w:val="false"/>
          <w:i w:val="false"/>
          <w:color w:val="000000"/>
          <w:sz w:val="28"/>
        </w:rPr>
        <w:t>
      3. Қызметкер осы Заңның 32-бабы 4-тармағының 1) және 2) тармақшаларында көзделген уәкілетті басшының қарамағында болған жағдайда ол соңғы қарамағына шыққанға дейін атқарған лауазымы бойынша ақшалай үлеспен қамтамасыз етіледі.</w:t>
      </w:r>
      <w:r>
        <w:br/>
      </w:r>
      <w:r>
        <w:rPr>
          <w:rFonts w:ascii="Times New Roman"/>
          <w:b w:val="false"/>
          <w:i w:val="false"/>
          <w:color w:val="000000"/>
          <w:sz w:val="28"/>
        </w:rPr>
        <w:t>
      Осы Заңның 32-бабы 4-тармағының 3) және 4) тармақшаларында және 63-бабының 5-тармағында көзделген жағдайларда қызметкерге атағы бойынша жалақы төленеді.</w:t>
      </w:r>
      <w:r>
        <w:br/>
      </w:r>
      <w:r>
        <w:rPr>
          <w:rFonts w:ascii="Times New Roman"/>
          <w:b w:val="false"/>
          <w:i w:val="false"/>
          <w:color w:val="000000"/>
          <w:sz w:val="28"/>
        </w:rPr>
        <w:t>
      4. Қызметкерлерге жыл сайынғы еңбек демалысы берілгенде еңбек демалысының ұзақтығына қарамастан екі лауазымдық жалақы көлемінде денсаулығын түзету үшін жәрдемақы төленеді.</w:t>
      </w:r>
      <w:r>
        <w:br/>
      </w:r>
      <w:r>
        <w:rPr>
          <w:rFonts w:ascii="Times New Roman"/>
          <w:b w:val="false"/>
          <w:i w:val="false"/>
          <w:color w:val="000000"/>
          <w:sz w:val="28"/>
        </w:rPr>
        <w:t>
      Қызметкерге жыл сайынғы еңбек демалысы бөлініп берілгенде денсаулығын түзету үшін жәрдемақы еңбек демалысының бірінші бөлігінде төленеді.</w:t>
      </w:r>
      <w:r>
        <w:br/>
      </w:r>
      <w:r>
        <w:rPr>
          <w:rFonts w:ascii="Times New Roman"/>
          <w:b w:val="false"/>
          <w:i w:val="false"/>
          <w:color w:val="000000"/>
          <w:sz w:val="28"/>
        </w:rPr>
        <w:t>
      5. Қызметкерлердің денсаулығын түзету үшін жәрдемақы және лауазымдық жалақыны есептеу үшін ақшалай қамтамасыз ету және қызмет (жұмыстың) өтілінің тәртібін арнаулы мемлекеттік органның бірінші басшысы бекітеді.</w:t>
      </w:r>
    </w:p>
    <w:p>
      <w:pPr>
        <w:spacing w:after="0"/>
        <w:ind w:left="0"/>
        <w:jc w:val="both"/>
      </w:pPr>
      <w:r>
        <w:rPr>
          <w:rFonts w:ascii="Times New Roman"/>
          <w:b w:val="false"/>
          <w:i w:val="false"/>
          <w:color w:val="000000"/>
          <w:sz w:val="28"/>
        </w:rPr>
        <w:t>      </w:t>
      </w:r>
      <w:r>
        <w:rPr>
          <w:rFonts w:ascii="Times New Roman"/>
          <w:b/>
          <w:i w:val="false"/>
          <w:color w:val="000000"/>
          <w:sz w:val="28"/>
        </w:rPr>
        <w:t>76-бап. Қызметкерлерді әлеуметтік қорғау</w:t>
      </w:r>
    </w:p>
    <w:p>
      <w:pPr>
        <w:spacing w:after="0"/>
        <w:ind w:left="0"/>
        <w:jc w:val="both"/>
      </w:pPr>
      <w:r>
        <w:rPr>
          <w:rFonts w:ascii="Times New Roman"/>
          <w:b w:val="false"/>
          <w:i w:val="false"/>
          <w:color w:val="000000"/>
          <w:sz w:val="28"/>
        </w:rPr>
        <w:t>      1. Қазақстан Республикасы Үкіметі белгілеген тәртіпте республикалық бюджет туралы заңмен белгіленген мөлшерде тұрғын үйді ұстау және коммуналдық қызмет көрсету шығыстарын төлеу үшін қызметкерлерге (арнаулы (әскери) оқу орындарының курсанттарынан басқа) ақшалай өтемақы төленеді.</w:t>
      </w:r>
      <w:r>
        <w:br/>
      </w:r>
      <w:r>
        <w:rPr>
          <w:rFonts w:ascii="Times New Roman"/>
          <w:b w:val="false"/>
          <w:i w:val="false"/>
          <w:color w:val="000000"/>
          <w:sz w:val="28"/>
        </w:rPr>
        <w:t>
      2. Қызметкерлерді зейнетақымен қамтамасыз ету, әлеуметтік сақтандыру, жәрдемақылардың өзге де түрлерін төлеу Қазақстан Республикасының заңнамасына сәйкес жүзеге асырылады.</w:t>
      </w:r>
      <w:r>
        <w:br/>
      </w:r>
      <w:r>
        <w:rPr>
          <w:rFonts w:ascii="Times New Roman"/>
          <w:b w:val="false"/>
          <w:i w:val="false"/>
          <w:color w:val="000000"/>
          <w:sz w:val="28"/>
        </w:rPr>
        <w:t>
      Қызметкерлерге бюджеттік қаражат есебінен зейнетақы тағайындауды, қызметкерлер қатарынан қайтыс болған алушылардың отбасына жерлеу үшін біржолғы төлемдер мен біржолғы жәрдемақылар беруді қызметкерлер қызмет өткерген тиісті арнаулы мемлекеттік органдардың уәкілетті бөлімшелері қызметкерлер жұмыстан шыққан күні жүзеге асырады.</w:t>
      </w:r>
      <w:r>
        <w:br/>
      </w:r>
      <w:r>
        <w:rPr>
          <w:rFonts w:ascii="Times New Roman"/>
          <w:b w:val="false"/>
          <w:i w:val="false"/>
          <w:color w:val="000000"/>
          <w:sz w:val="28"/>
        </w:rPr>
        <w:t>
      Зейнетақы төлемдерін алушының мәртебесі тиісті арнаулы мемлекеттік органның бірінші басшысы белгілеген нысан бойынша зейнетақы куәлігімен расталады.</w:t>
      </w:r>
      <w:r>
        <w:br/>
      </w:r>
      <w:r>
        <w:rPr>
          <w:rFonts w:ascii="Times New Roman"/>
          <w:b w:val="false"/>
          <w:i w:val="false"/>
          <w:color w:val="000000"/>
          <w:sz w:val="28"/>
        </w:rPr>
        <w:t>
      3. Арнаулы мемлекеттік органдардың қызметкерлері қызметті өткеру ерекшелігіне қарай Қазақстан Республикасы Үкіметі белгілеген нормалар бойынша арнаулы нысандағы киіммен және басқадай заттық мүлікпен қамтамасыз етіледі. Қызметкерлерге (арнаулы (әскери) оқу орындарының курсанттарынан басқа) алынбай қалған заттық мүліктердің орнына арнаулы мемлекеттік органдардың бірінші басшысы айқындайтын тәртіппен ақшалай өтемақы төленеді.</w:t>
      </w:r>
      <w:r>
        <w:br/>
      </w:r>
      <w:r>
        <w:rPr>
          <w:rFonts w:ascii="Times New Roman"/>
          <w:b w:val="false"/>
          <w:i w:val="false"/>
          <w:color w:val="000000"/>
          <w:sz w:val="28"/>
        </w:rPr>
        <w:t>
      4. Жекелеген санаттағы қызметкерлер қызметті өткеру ерекшелігіне қарай Қазақстан Республикасы Үкіметі белгілейтін тәртіппен және нормалар бойынша азық-түлікпен қамтамасыз етіледі.</w:t>
      </w:r>
      <w:r>
        <w:br/>
      </w:r>
      <w:r>
        <w:rPr>
          <w:rFonts w:ascii="Times New Roman"/>
          <w:b w:val="false"/>
          <w:i w:val="false"/>
          <w:color w:val="000000"/>
          <w:sz w:val="28"/>
        </w:rPr>
        <w:t>
      5. Қызметкерлер (арнаулы (әскери) оқу орындарының курсанттарынан басқа) Қазақстан Республикасы аумағы бойынша көлікте жүргені үшін:</w:t>
      </w:r>
      <w:r>
        <w:br/>
      </w:r>
      <w:r>
        <w:rPr>
          <w:rFonts w:ascii="Times New Roman"/>
          <w:b w:val="false"/>
          <w:i w:val="false"/>
          <w:color w:val="000000"/>
          <w:sz w:val="28"/>
        </w:rPr>
        <w:t>
      медициналық көрсетулер бойынша стационарда емделуге жол жүру және кері қайту;</w:t>
      </w:r>
      <w:r>
        <w:br/>
      </w:r>
      <w:r>
        <w:rPr>
          <w:rFonts w:ascii="Times New Roman"/>
          <w:b w:val="false"/>
          <w:i w:val="false"/>
          <w:color w:val="000000"/>
          <w:sz w:val="28"/>
        </w:rPr>
        <w:t>
      медициналық тексеруге (куәландыруға) жол жүру және кері қайту;</w:t>
      </w:r>
      <w:r>
        <w:br/>
      </w:r>
      <w:r>
        <w:rPr>
          <w:rFonts w:ascii="Times New Roman"/>
          <w:b w:val="false"/>
          <w:i w:val="false"/>
          <w:color w:val="000000"/>
          <w:sz w:val="28"/>
        </w:rPr>
        <w:t>
      қызмет бойынша орын ауыстыру;</w:t>
      </w:r>
      <w:r>
        <w:br/>
      </w:r>
      <w:r>
        <w:rPr>
          <w:rFonts w:ascii="Times New Roman"/>
          <w:b w:val="false"/>
          <w:i w:val="false"/>
          <w:color w:val="000000"/>
          <w:sz w:val="28"/>
        </w:rPr>
        <w:t>
      қызметтен босатылу кезінде жолақы шығыстарын өтетуге құқығы бар.</w:t>
      </w:r>
      <w:r>
        <w:br/>
      </w:r>
      <w:r>
        <w:rPr>
          <w:rFonts w:ascii="Times New Roman"/>
          <w:b w:val="false"/>
          <w:i w:val="false"/>
          <w:color w:val="000000"/>
          <w:sz w:val="28"/>
        </w:rPr>
        <w:t>
      Кеткен шығындардың орнын толтыру қызметтік іссапарлар үшін Қазақстан Республикасы Үкіметі белгілеген тәртіппен және нормалар бойынша жүргізіледі.</w:t>
      </w:r>
      <w:r>
        <w:br/>
      </w:r>
      <w:r>
        <w:rPr>
          <w:rFonts w:ascii="Times New Roman"/>
          <w:b w:val="false"/>
          <w:i w:val="false"/>
          <w:color w:val="000000"/>
          <w:sz w:val="28"/>
        </w:rPr>
        <w:t>
      6. Бір мекеннен 50 километрден астам жердегі екінші мекенге қызметін ауыстырғанда қызметкерлерге (арнаулы (әскери) оқу орындарының курсанттарынан басқа) екі айлық ақшалай қаражаты көлемінде қызметкердің өзіне және онымен бірге көшкен отбасының әрбір мүшесіне жарты айлық ақшалай қаражаты мөлшерінде арнаулы мемлекеттік органның бірінші басшысы белгілейтін көтерме жәрдемақы төленеді.</w:t>
      </w:r>
      <w:r>
        <w:br/>
      </w:r>
      <w:r>
        <w:rPr>
          <w:rFonts w:ascii="Times New Roman"/>
          <w:b w:val="false"/>
          <w:i w:val="false"/>
          <w:color w:val="000000"/>
          <w:sz w:val="28"/>
        </w:rPr>
        <w:t>
      7. Қызметкерлерлердің (арнаулы (әскери) оқу орындарының курсанттарынан басқа) қызмет бойынша орын ауыстырғанда және қызметтен босатылғанда Қазақстан Республикасының Үкіметі белгілеген тәртіппен жеке мүліктерінің 10 тоннаға дейінгі көлемін тасымалдауға кеткен шығындарын өтетуге құқығы бар.</w:t>
      </w:r>
    </w:p>
    <w:p>
      <w:pPr>
        <w:spacing w:after="0"/>
        <w:ind w:left="0"/>
        <w:jc w:val="both"/>
      </w:pPr>
      <w:r>
        <w:rPr>
          <w:rFonts w:ascii="Times New Roman"/>
          <w:b w:val="false"/>
          <w:i w:val="false"/>
          <w:color w:val="000000"/>
          <w:sz w:val="28"/>
        </w:rPr>
        <w:t>      </w:t>
      </w:r>
      <w:r>
        <w:rPr>
          <w:rFonts w:ascii="Times New Roman"/>
          <w:b/>
          <w:i w:val="false"/>
          <w:color w:val="000000"/>
          <w:sz w:val="28"/>
        </w:rPr>
        <w:t>77-бап. Қызметкерлерді баспанамен қамтамасыз ету</w:t>
      </w:r>
    </w:p>
    <w:p>
      <w:pPr>
        <w:spacing w:after="0"/>
        <w:ind w:left="0"/>
        <w:jc w:val="both"/>
      </w:pPr>
      <w:r>
        <w:rPr>
          <w:rFonts w:ascii="Times New Roman"/>
          <w:b w:val="false"/>
          <w:i w:val="false"/>
          <w:color w:val="000000"/>
          <w:sz w:val="28"/>
        </w:rPr>
        <w:t>      Қызметкерлер (арнаулы (әскери) оқу орындарының курсанттарынан басқа) «Тұрғын үй қатынастары туралы» Қазақстан Республикасы Заңында көзделген тәртіппен баспанамен қамтамасыз етіледі.</w:t>
      </w:r>
    </w:p>
    <w:p>
      <w:pPr>
        <w:spacing w:after="0"/>
        <w:ind w:left="0"/>
        <w:jc w:val="both"/>
      </w:pPr>
      <w:r>
        <w:rPr>
          <w:rFonts w:ascii="Times New Roman"/>
          <w:b w:val="false"/>
          <w:i w:val="false"/>
          <w:color w:val="000000"/>
          <w:sz w:val="28"/>
        </w:rPr>
        <w:t>      </w:t>
      </w:r>
      <w:r>
        <w:rPr>
          <w:rFonts w:ascii="Times New Roman"/>
          <w:b/>
          <w:i w:val="false"/>
          <w:color w:val="000000"/>
          <w:sz w:val="28"/>
        </w:rPr>
        <w:t>78-бап. Қызметкерлерді медициналық қамтамасыз ету</w:t>
      </w:r>
    </w:p>
    <w:p>
      <w:pPr>
        <w:spacing w:after="0"/>
        <w:ind w:left="0"/>
        <w:jc w:val="both"/>
      </w:pPr>
      <w:r>
        <w:rPr>
          <w:rFonts w:ascii="Times New Roman"/>
          <w:b w:val="false"/>
          <w:i w:val="false"/>
          <w:color w:val="000000"/>
          <w:sz w:val="28"/>
        </w:rPr>
        <w:t>      1. Қызметкерлерді медициналық қамтамасыз ету мемлекеттің есебінен арнаулы мемлекеттік органдардың әскери-медициналық бөлімшелері мен мекемелерінде (бұдан әрі – әскери-медициналық бөлімше) жүзеге асырылады.</w:t>
      </w:r>
      <w:r>
        <w:br/>
      </w:r>
      <w:r>
        <w:rPr>
          <w:rFonts w:ascii="Times New Roman"/>
          <w:b w:val="false"/>
          <w:i w:val="false"/>
          <w:color w:val="000000"/>
          <w:sz w:val="28"/>
        </w:rPr>
        <w:t>
      Қызметін өткеру орнында немесе тұратын жерінде әскери-медициналық бөлімшелер немесе оларда тиісті бөлімдер, мамандар немесе арнаулы құрал-жабдықтар болмағанда ведомстволық бағыныстылығына қарамастан мемлекеттiк денсаулық сақтау ұйымдарында, жеке медициналық ұйымдарда және жеке медициналық практикамен айналысатын адамдар арқылы тегiн медициналық көмектiң кепiлдi көлемi шегiнде медициналық көмек көрсетiледi.</w:t>
      </w:r>
      <w:r>
        <w:br/>
      </w:r>
      <w:r>
        <w:rPr>
          <w:rFonts w:ascii="Times New Roman"/>
          <w:b w:val="false"/>
          <w:i w:val="false"/>
          <w:color w:val="000000"/>
          <w:sz w:val="28"/>
        </w:rPr>
        <w:t>
      Жеке денсаулық сақтау ұйымдары мен жеке медициналық практикамен айналысатын адамдардың қызметкерге тегiн медициналық көмектiң кепiлдi көлемi шегiнде медициналық көмек көрсетуi бойынша шығындары Қазақстан Республикасының Yкiметi белгiлеген тәртiппен мемлекеттiк бюджет қаражаты есебiнен өтеледi.</w:t>
      </w:r>
      <w:r>
        <w:br/>
      </w:r>
      <w:r>
        <w:rPr>
          <w:rFonts w:ascii="Times New Roman"/>
          <w:b w:val="false"/>
          <w:i w:val="false"/>
          <w:color w:val="000000"/>
          <w:sz w:val="28"/>
        </w:rPr>
        <w:t>
      2. Арнаулы мемлекеттік органдарда қызметін өткеріп жүрген қызметкерлерге емделу үшін жұмсалған қаражаттар Қазақстан Республикасы Үкіметі белгілейтін тәртіппен төленеді.</w:t>
      </w:r>
      <w:r>
        <w:br/>
      </w:r>
      <w:r>
        <w:rPr>
          <w:rFonts w:ascii="Times New Roman"/>
          <w:b w:val="false"/>
          <w:i w:val="false"/>
          <w:color w:val="000000"/>
          <w:sz w:val="28"/>
        </w:rPr>
        <w:t>
      3. Арнаулы мемлекеттік органдарда қызметін өткеру барысында зақым, контузия, жарақаттар алған немесе мертігіп, сырқаттанған қызметкерлер қызметін өткерген жерден санаториялық-курорттық емделуге арнаулы мемлекеттік органдар қаражаты есебінен жіберіледі.</w:t>
      </w:r>
      <w:r>
        <w:br/>
      </w:r>
      <w:r>
        <w:rPr>
          <w:rFonts w:ascii="Times New Roman"/>
          <w:b w:val="false"/>
          <w:i w:val="false"/>
          <w:color w:val="000000"/>
          <w:sz w:val="28"/>
        </w:rPr>
        <w:t>
      4. Қызметкер қызметке келе алмаған жағдайда сырқаттанғандығын кез-келген мүмкін тәсілмен өзінің тікелей бастығына хабарлауға міндетті.</w:t>
      </w:r>
      <w:r>
        <w:br/>
      </w:r>
      <w:r>
        <w:rPr>
          <w:rFonts w:ascii="Times New Roman"/>
          <w:b w:val="false"/>
          <w:i w:val="false"/>
          <w:color w:val="000000"/>
          <w:sz w:val="28"/>
        </w:rPr>
        <w:t>
      5. Қызметкерді қызмет міндеттерін (қызметтік міндеттерін) атқарудан жартылай немесе толық босату туралы дәрігердің ұсыныстарын лауазымды адам міндетті түрде орындауға тиіс.</w:t>
      </w:r>
    </w:p>
    <w:p>
      <w:pPr>
        <w:spacing w:after="0"/>
        <w:ind w:left="0"/>
        <w:jc w:val="both"/>
      </w:pPr>
      <w:r>
        <w:rPr>
          <w:rFonts w:ascii="Times New Roman"/>
          <w:b w:val="false"/>
          <w:i w:val="false"/>
          <w:color w:val="000000"/>
          <w:sz w:val="28"/>
        </w:rPr>
        <w:t>      </w:t>
      </w:r>
      <w:r>
        <w:rPr>
          <w:rFonts w:ascii="Times New Roman"/>
          <w:b/>
          <w:i w:val="false"/>
          <w:color w:val="000000"/>
          <w:sz w:val="28"/>
        </w:rPr>
        <w:t>79-бап. Қатардағы жауынгер және сержант лауазымдарында</w:t>
      </w:r>
      <w:r>
        <w:br/>
      </w:r>
      <w:r>
        <w:rPr>
          <w:rFonts w:ascii="Times New Roman"/>
          <w:b w:val="false"/>
          <w:i w:val="false"/>
          <w:color w:val="000000"/>
          <w:sz w:val="28"/>
        </w:rPr>
        <w:t>
               </w:t>
      </w:r>
      <w:r>
        <w:rPr>
          <w:rFonts w:ascii="Times New Roman"/>
          <w:b/>
          <w:i w:val="false"/>
          <w:color w:val="000000"/>
          <w:sz w:val="28"/>
        </w:rPr>
        <w:t>қызметін өткеріп жүрген қызметкерлерді әлеуметтік</w:t>
      </w:r>
      <w:r>
        <w:br/>
      </w:r>
      <w:r>
        <w:rPr>
          <w:rFonts w:ascii="Times New Roman"/>
          <w:b w:val="false"/>
          <w:i w:val="false"/>
          <w:color w:val="000000"/>
          <w:sz w:val="28"/>
        </w:rPr>
        <w:t>
               </w:t>
      </w:r>
      <w:r>
        <w:rPr>
          <w:rFonts w:ascii="Times New Roman"/>
          <w:b/>
          <w:i w:val="false"/>
          <w:color w:val="000000"/>
          <w:sz w:val="28"/>
        </w:rPr>
        <w:t>қорғау ерекшеліктері</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Арнаулы мемлекеттік органдарда қатардағы жауынгер және сержант лауазымдарында қызметін өткеріп жүрген, күнтізбелік есептеу бойынша сегіз жылдан кем емес уақыт қызмет еткен қызметкерлер Қазақстан Республикасы жоғарғы оқу орындарындағы ақылы негіздегі оқу құны қаражатының елу пайыздық көлемінде мемлекет бюджеті есебінен оқу шығынын өтетуге құқығы бар. Аталған жәрдемақы бір рет қолданылады.</w:t>
      </w:r>
      <w:r>
        <w:br/>
      </w:r>
      <w:r>
        <w:rPr>
          <w:rFonts w:ascii="Times New Roman"/>
          <w:b w:val="false"/>
          <w:i w:val="false"/>
          <w:color w:val="000000"/>
          <w:sz w:val="28"/>
        </w:rPr>
        <w:t>
      2. Қызметкерге аталған шығындарды қызметкер қызметін өткеріп жүрген арнаулы мемлекеттік орган төлейді.</w:t>
      </w:r>
      <w:r>
        <w:br/>
      </w:r>
      <w:r>
        <w:rPr>
          <w:rFonts w:ascii="Times New Roman"/>
          <w:b w:val="false"/>
          <w:i w:val="false"/>
          <w:color w:val="000000"/>
          <w:sz w:val="28"/>
        </w:rPr>
        <w:t>
      3. Қазақстан Республикасы жоғары оқу орындарындағы оқу шығындарын өтетуге құқығы бар қызметкерлер қабылданған Қазақстан Республикасының білім беру ұйымдары көрсетілген арнаулы мемлекеттік органдарға қаржыландыруды ашу үшін қызметкерлерді білім беру ұйымына қабылдау бұйрығының куәландырылған көшірмесін жолдайды.</w:t>
      </w:r>
      <w:r>
        <w:br/>
      </w:r>
      <w:r>
        <w:rPr>
          <w:rFonts w:ascii="Times New Roman"/>
          <w:b w:val="false"/>
          <w:i w:val="false"/>
          <w:color w:val="000000"/>
          <w:sz w:val="28"/>
        </w:rPr>
        <w:t>
      Қызметкерді басқа білім беру ұйымына ауыстырған кезде Қазақстан Республикасы жоғарғы оқу орындарындағы оқу шығындарын төлеу мөлшеріне түзетулер енгізіледі.</w:t>
      </w:r>
      <w:r>
        <w:br/>
      </w:r>
      <w:r>
        <w:rPr>
          <w:rFonts w:ascii="Times New Roman"/>
          <w:b w:val="false"/>
          <w:i w:val="false"/>
          <w:color w:val="000000"/>
          <w:sz w:val="28"/>
        </w:rPr>
        <w:t>
      4. Қызметкерге академиялық демалыс берілген кезде академиялық демалыс берілген кезеңге оқуын қаржыландыру тоқтатыла тұрып, қызметкердің Қазақстан Республикасы жоғары оқу орындарындағы оқу шығындарын өтету құқығы сақталады.</w:t>
      </w:r>
      <w:r>
        <w:br/>
      </w:r>
      <w:r>
        <w:rPr>
          <w:rFonts w:ascii="Times New Roman"/>
          <w:b w:val="false"/>
          <w:i w:val="false"/>
          <w:color w:val="000000"/>
          <w:sz w:val="28"/>
        </w:rPr>
        <w:t>
      5. Қазақстан Республикасы жоғары оқу орындарындағы оқу шығындарын өтетуге құқығы бар қызметкерге оқыған (оқитын) білім беру ұйымы таратылған және қайта құрылған, қызметі тоқтатылған, лицензиясынан айырылған кезде басқа жоғары оқу орындарында қаржыландыруды жалғастыруға кепілдік беріледі.</w:t>
      </w:r>
      <w:r>
        <w:br/>
      </w:r>
      <w:r>
        <w:rPr>
          <w:rFonts w:ascii="Times New Roman"/>
          <w:b w:val="false"/>
          <w:i w:val="false"/>
          <w:color w:val="000000"/>
          <w:sz w:val="28"/>
        </w:rPr>
        <w:t>
      6. Қатардағы қатардағы жауынгер құрамындағы және сержант лауазымындағы қызметкерлерге арнаулы мемлекеттік органдарда қызмет өткергені туралы келісімшарттың мерзімін табысты аяқтағаны үшін басшының олардың қызмет міндеттерін және келісімшарт талаптарын мүлтіксіз орындағанын растайтын баянаты негізінде келісімшарттың мерзіміне қарай мынадай мөлшерде төленеді:</w:t>
      </w:r>
      <w:r>
        <w:br/>
      </w:r>
      <w:r>
        <w:rPr>
          <w:rFonts w:ascii="Times New Roman"/>
          <w:b w:val="false"/>
          <w:i w:val="false"/>
          <w:color w:val="000000"/>
          <w:sz w:val="28"/>
        </w:rPr>
        <w:t>
      3 жыл – 1 лауазымдық жалақы мөлшерінде;</w:t>
      </w:r>
      <w:r>
        <w:br/>
      </w:r>
      <w:r>
        <w:rPr>
          <w:rFonts w:ascii="Times New Roman"/>
          <w:b w:val="false"/>
          <w:i w:val="false"/>
          <w:color w:val="000000"/>
          <w:sz w:val="28"/>
        </w:rPr>
        <w:t>
      5 жыл – 10 лауазымдық жалақы мөлшерінде;</w:t>
      </w:r>
      <w:r>
        <w:br/>
      </w:r>
      <w:r>
        <w:rPr>
          <w:rFonts w:ascii="Times New Roman"/>
          <w:b w:val="false"/>
          <w:i w:val="false"/>
          <w:color w:val="000000"/>
          <w:sz w:val="28"/>
        </w:rPr>
        <w:t>
      10 жыл – 20 лауазымдық жалақы мөлшерінде біржолғы ақшалай сыйақы төленеді.</w:t>
      </w:r>
      <w:r>
        <w:br/>
      </w:r>
      <w:r>
        <w:rPr>
          <w:rFonts w:ascii="Times New Roman"/>
          <w:b w:val="false"/>
          <w:i w:val="false"/>
          <w:color w:val="000000"/>
          <w:sz w:val="28"/>
        </w:rPr>
        <w:t>
      Аталған ақшалай сыйақылар келісімшарттың тиісті мерзімі аяқталғаннан кейін бір айдан кешіктірілмей төленеді.</w:t>
      </w:r>
      <w:r>
        <w:br/>
      </w:r>
      <w:r>
        <w:rPr>
          <w:rFonts w:ascii="Times New Roman"/>
          <w:b w:val="false"/>
          <w:i w:val="false"/>
          <w:color w:val="000000"/>
          <w:sz w:val="28"/>
        </w:rPr>
        <w:t>
      Қызметте болудың шекті жасына жеткенге дейін келісімшарт жасасқан қызметкер жұмыстан босатылған жағдайда бір жолғы ақшалай сыйақы қызметтің әрбір толық жылы үшін екі лауазымдық жалақы есебінен келісімшарттың қолданылу уақытына төленеді.</w:t>
      </w:r>
      <w:r>
        <w:br/>
      </w:r>
      <w:r>
        <w:rPr>
          <w:rFonts w:ascii="Times New Roman"/>
          <w:b w:val="false"/>
          <w:i w:val="false"/>
          <w:color w:val="000000"/>
          <w:sz w:val="28"/>
        </w:rPr>
        <w:t>
      Қызметкер арнаулы мемлекеттік органдарда қызметін өткеру барысында әрі қарай қызметін өткеруге келмейтін жарақаттар, зақым, контузия алған немесе мертігіп, сырқаттанған жағдайда бір жолғы ақшалай сыйақы толық мөлшерде төленеді.</w:t>
      </w:r>
      <w:r>
        <w:br/>
      </w:r>
      <w:r>
        <w:rPr>
          <w:rFonts w:ascii="Times New Roman"/>
          <w:b w:val="false"/>
          <w:i w:val="false"/>
          <w:color w:val="000000"/>
          <w:sz w:val="28"/>
        </w:rPr>
        <w:t>
      Егер қызметкердің заңға қайшы әрекеттерінен немесе алкогольді, нашақорлық, психотроптық, уытқұмарлық (олардың аналогтары) масаң болуы салдарынан әрі қарай арнаулы мемлекеттік органдарда қызметін өткеруге үйлеспейтін зақымданғаны, контузия алғаны, жарақаттанғаны, мертіккені немесе сырқаттанғаны немесе арнаулы мемлекеттік органдардағы қызметтен бас тарту мақсатында өз-өзіне қандай да бір дене зақымдарын (мүшесін зақымдаушылық) немесе өзінің денсаулығына басқадай зиян келтіргені Қазақстан Республикасы заңнамасында бекітілген тәртіппен дәлелденген жағдайда біржолғы ақшалай сыйақы төленбейді.</w:t>
      </w:r>
      <w:r>
        <w:br/>
      </w:r>
      <w:r>
        <w:rPr>
          <w:rFonts w:ascii="Times New Roman"/>
          <w:b w:val="false"/>
          <w:i w:val="false"/>
          <w:color w:val="000000"/>
          <w:sz w:val="28"/>
        </w:rPr>
        <w:t>
      Қызметкер арнаулы мемлекеттік органдарда қызметін өткеру барысында қаза болған (қайтыс болған) жағдайда мұрагерлеріне біржолғы ақшалай сыйақы толық көлемде төленеді.</w:t>
      </w:r>
    </w:p>
    <w:p>
      <w:pPr>
        <w:spacing w:after="0"/>
        <w:ind w:left="0"/>
        <w:jc w:val="both"/>
      </w:pPr>
      <w:r>
        <w:rPr>
          <w:rFonts w:ascii="Times New Roman"/>
          <w:b w:val="false"/>
          <w:i w:val="false"/>
          <w:color w:val="000000"/>
          <w:sz w:val="28"/>
        </w:rPr>
        <w:t>      </w:t>
      </w:r>
      <w:r>
        <w:rPr>
          <w:rFonts w:ascii="Times New Roman"/>
          <w:b/>
          <w:i w:val="false"/>
          <w:color w:val="000000"/>
          <w:sz w:val="28"/>
        </w:rPr>
        <w:t>80-бап. Арнаулы (әскери) оқу орындарындағы курсанттарды</w:t>
      </w:r>
      <w:r>
        <w:br/>
      </w:r>
      <w:r>
        <w:rPr>
          <w:rFonts w:ascii="Times New Roman"/>
          <w:b w:val="false"/>
          <w:i w:val="false"/>
          <w:color w:val="000000"/>
          <w:sz w:val="28"/>
        </w:rPr>
        <w:t>
             </w:t>
      </w:r>
      <w:r>
        <w:rPr>
          <w:rFonts w:ascii="Times New Roman"/>
          <w:b/>
          <w:i w:val="false"/>
          <w:color w:val="000000"/>
          <w:sz w:val="28"/>
        </w:rPr>
        <w:t>әлеуметтік қорғау ерекшеліктері</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Арнаулы (әскери) оқу орындарындағы курсанттар қызметті өткеру ерекшелігіне қарай Қазақстан Республикасы Үкіметі белгілеген нормалар бойынша арнаулы нысандағы киіммен және басқадай заттық мүлікпен қамтамасыз етіледі.</w:t>
      </w:r>
      <w:r>
        <w:br/>
      </w:r>
      <w:r>
        <w:rPr>
          <w:rFonts w:ascii="Times New Roman"/>
          <w:b w:val="false"/>
          <w:i w:val="false"/>
          <w:color w:val="000000"/>
          <w:sz w:val="28"/>
        </w:rPr>
        <w:t>
      2. Казармалық жағдайдағы арнаулы (әскери) оқу орындарындағы курсанттар қызметті өткеру ерекшелігіне қарай Қазақстан Республикасы Үкіметі белгілеген нормалар бойынша азық-түлікпен қамтамасыз етіледі.</w:t>
      </w:r>
      <w:r>
        <w:br/>
      </w:r>
      <w:r>
        <w:rPr>
          <w:rFonts w:ascii="Times New Roman"/>
          <w:b w:val="false"/>
          <w:i w:val="false"/>
          <w:color w:val="000000"/>
          <w:sz w:val="28"/>
        </w:rPr>
        <w:t>
      3. Арнаулы (әскери) оқу орындарындағы бірінші, екінші курстың курсанттарына пошталық жөнелтілімдері үшін Қазақстан Республикасы Үкіметі белгілейтін мөлшерде қаржылай өтемақы төленеді.</w:t>
      </w:r>
      <w:r>
        <w:br/>
      </w:r>
      <w:r>
        <w:rPr>
          <w:rFonts w:ascii="Times New Roman"/>
          <w:b w:val="false"/>
          <w:i w:val="false"/>
          <w:color w:val="000000"/>
          <w:sz w:val="28"/>
        </w:rPr>
        <w:t>
      4. Арнаулы (әскери) оқу орындарының курсанттары:</w:t>
      </w:r>
      <w:r>
        <w:br/>
      </w:r>
      <w:r>
        <w:rPr>
          <w:rFonts w:ascii="Times New Roman"/>
          <w:b w:val="false"/>
          <w:i w:val="false"/>
          <w:color w:val="000000"/>
          <w:sz w:val="28"/>
        </w:rPr>
        <w:t>
      1) стационарлық емделуге барған және керi қайтқан кезiнде Қазақстан Республикасының аумағы бойынша темiржол, әуе, су және автомобиль көлiктерiнде;</w:t>
      </w:r>
      <w:r>
        <w:br/>
      </w:r>
      <w:r>
        <w:rPr>
          <w:rFonts w:ascii="Times New Roman"/>
          <w:b w:val="false"/>
          <w:i w:val="false"/>
          <w:color w:val="000000"/>
          <w:sz w:val="28"/>
        </w:rPr>
        <w:t>
      2) арнаулы мемлекеттік органдардағы қызметтен босағанда, сондай-ақ демалысқа барған және керi қайтқан кезiнде Қазақстан Республикасының аумағы бойынша темiржол, су және автомобиль көлiктерiнде жүруге жұмсалған шығындарын Қазақстан Республикасы Үкіметі белгілеген тәртіпте және нормалар бойынша өтетуге құқығы бар.</w:t>
      </w:r>
      <w:r>
        <w:br/>
      </w:r>
      <w:r>
        <w:rPr>
          <w:rFonts w:ascii="Times New Roman"/>
          <w:b w:val="false"/>
          <w:i w:val="false"/>
          <w:color w:val="000000"/>
          <w:sz w:val="28"/>
        </w:rPr>
        <w:t>
      5. Арнаулы (әскери) оқу орындарындағы курсанттарына олар демалысқа кеткенде Қазақстан Республикасы Үкіметі белгілеген нормалар бойынша азық-түліктің орнына ақшалай өтемақы төленеді.</w:t>
      </w:r>
      <w:r>
        <w:br/>
      </w:r>
      <w:r>
        <w:rPr>
          <w:rFonts w:ascii="Times New Roman"/>
          <w:b w:val="false"/>
          <w:i w:val="false"/>
          <w:color w:val="000000"/>
          <w:sz w:val="28"/>
        </w:rPr>
        <w:t>
      6. Арнаулы (әскери) оқу орындарының курсанттарының қызметті өткеруі барысында қаза тапқаны немесе жарақаттануы (контузия алуы), сырқаттануы салдарынан қызметтен босатылуы кезінде, оның мұрагерлеріне 500 айлық есептік көрсеткіші мөлшерінде біржолғы өтемақы төленеді.</w:t>
      </w:r>
      <w:r>
        <w:br/>
      </w:r>
      <w:r>
        <w:rPr>
          <w:rFonts w:ascii="Times New Roman"/>
          <w:b w:val="false"/>
          <w:i w:val="false"/>
          <w:color w:val="000000"/>
          <w:sz w:val="28"/>
        </w:rPr>
        <w:t>
      7. Арнаулы (әскери) оқу орындарының курсанттарына арнаулы мемлекеттік органдарда қызметін өткеру барысында алынған немесе арнаулы мемлекеттік органдарды қызметін өткерумен байланысты контузия алуы, зақымдануы, ауыруы нәтижесінде мүгедектік белгіленгенде қызметтен босатылғанына бір жыл өтпей тұрып мынадай мөлшерлерде:</w:t>
      </w:r>
      <w:r>
        <w:br/>
      </w:r>
      <w:r>
        <w:rPr>
          <w:rFonts w:ascii="Times New Roman"/>
          <w:b w:val="false"/>
          <w:i w:val="false"/>
          <w:color w:val="000000"/>
          <w:sz w:val="28"/>
        </w:rPr>
        <w:t>
      І топтағы мүгедекке – 250 айлық есептік көрсеткіш;</w:t>
      </w:r>
      <w:r>
        <w:br/>
      </w:r>
      <w:r>
        <w:rPr>
          <w:rFonts w:ascii="Times New Roman"/>
          <w:b w:val="false"/>
          <w:i w:val="false"/>
          <w:color w:val="000000"/>
          <w:sz w:val="28"/>
        </w:rPr>
        <w:t>
      II топ мүгедегіне – 150 айлық есептік көрсеткіш;</w:t>
      </w:r>
      <w:r>
        <w:br/>
      </w:r>
      <w:r>
        <w:rPr>
          <w:rFonts w:ascii="Times New Roman"/>
          <w:b w:val="false"/>
          <w:i w:val="false"/>
          <w:color w:val="000000"/>
          <w:sz w:val="28"/>
        </w:rPr>
        <w:t>
      III топ мүгедегіне – 50 айлық есептік көрсеткіш мөлшерінде біржолғы өтемақы төленеді.</w:t>
      </w:r>
      <w:r>
        <w:br/>
      </w:r>
      <w:r>
        <w:rPr>
          <w:rFonts w:ascii="Times New Roman"/>
          <w:b w:val="false"/>
          <w:i w:val="false"/>
          <w:color w:val="000000"/>
          <w:sz w:val="28"/>
        </w:rPr>
        <w:t>
      8. Арнаулы (әскери) оқу орны курсанты арнаулы мемлекеттік органдарда қызметтік міндеттерін орындау кезінде мүгедектікке душар етпейтіндей ауыр жарақат алса (жаралану, зақымдану, контузия) – оған:</w:t>
      </w:r>
      <w:r>
        <w:br/>
      </w:r>
      <w:r>
        <w:rPr>
          <w:rFonts w:ascii="Times New Roman"/>
          <w:b w:val="false"/>
          <w:i w:val="false"/>
          <w:color w:val="000000"/>
          <w:sz w:val="28"/>
        </w:rPr>
        <w:t>
      ауыр жарақат үшін – 20 айлық есептік көрсеткіш;</w:t>
      </w:r>
      <w:r>
        <w:br/>
      </w:r>
      <w:r>
        <w:rPr>
          <w:rFonts w:ascii="Times New Roman"/>
          <w:b w:val="false"/>
          <w:i w:val="false"/>
          <w:color w:val="000000"/>
          <w:sz w:val="28"/>
        </w:rPr>
        <w:t>
      жеңіл жарақат үшін – 4 айлық есептік көрсеткіш мөлшерінде біржолғы өтемақы төленеді.</w:t>
      </w:r>
      <w:r>
        <w:br/>
      </w:r>
      <w:r>
        <w:rPr>
          <w:rFonts w:ascii="Times New Roman"/>
          <w:b w:val="false"/>
          <w:i w:val="false"/>
          <w:color w:val="000000"/>
          <w:sz w:val="28"/>
        </w:rPr>
        <w:t>
      9. Біржолғы өтемақы төлеу тәртібі Қазақстан Республикасының заңнамасына сәйкес белгіленеді.</w:t>
      </w:r>
      <w:r>
        <w:br/>
      </w:r>
      <w:r>
        <w:rPr>
          <w:rFonts w:ascii="Times New Roman"/>
          <w:b w:val="false"/>
          <w:i w:val="false"/>
          <w:color w:val="000000"/>
          <w:sz w:val="28"/>
        </w:rPr>
        <w:t>
      10. Курсанттың өлiмi:</w:t>
      </w:r>
      <w:r>
        <w:br/>
      </w:r>
      <w:r>
        <w:rPr>
          <w:rFonts w:ascii="Times New Roman"/>
          <w:b w:val="false"/>
          <w:i w:val="false"/>
          <w:color w:val="000000"/>
          <w:sz w:val="28"/>
        </w:rPr>
        <w:t>
      1) егер өзiне-өзi қол жұмсаудан болғаны, өзiне-өзi қол жұмсауға жеткiзген жағдайларды қоспағанда, Қазақстан Республикасының заңнамасында белгiленген тәртiппен дәлелденсе;</w:t>
      </w:r>
      <w:r>
        <w:br/>
      </w:r>
      <w:r>
        <w:rPr>
          <w:rFonts w:ascii="Times New Roman"/>
          <w:b w:val="false"/>
          <w:i w:val="false"/>
          <w:color w:val="000000"/>
          <w:sz w:val="28"/>
        </w:rPr>
        <w:t>
      2) олар қылмыс немесе әкімшілік құқық бұзушылық жасаған кезде;</w:t>
      </w:r>
      <w:r>
        <w:br/>
      </w:r>
      <w:r>
        <w:rPr>
          <w:rFonts w:ascii="Times New Roman"/>
          <w:b w:val="false"/>
          <w:i w:val="false"/>
          <w:color w:val="000000"/>
          <w:sz w:val="28"/>
        </w:rPr>
        <w:t>
      3) алкогольден, есiрткiден, уытқұмарлықтан масаң болуды туындататын заттарды пайдалану немесе қолдану нәтижелерінде;</w:t>
      </w:r>
      <w:r>
        <w:br/>
      </w:r>
      <w:r>
        <w:rPr>
          <w:rFonts w:ascii="Times New Roman"/>
          <w:b w:val="false"/>
          <w:i w:val="false"/>
          <w:color w:val="000000"/>
          <w:sz w:val="28"/>
        </w:rPr>
        <w:t>
      4) бiржолғы өтем алу немесе қызметтен жалтару мақсатымен өзiне қандай да бiр жарақат түсiру (денесiне зиян келтiру) арқылы өз денсаулығына өзгедей зиян келтiрсе;</w:t>
      </w:r>
      <w:r>
        <w:br/>
      </w:r>
      <w:r>
        <w:rPr>
          <w:rFonts w:ascii="Times New Roman"/>
          <w:b w:val="false"/>
          <w:i w:val="false"/>
          <w:color w:val="000000"/>
          <w:sz w:val="28"/>
        </w:rPr>
        <w:t>
      5) курсанттың іс-әрекеті нәтижесінде, қызметті өткеру туралы келісімшарт бұзылған болса бiржолғы өтемақы төленбейдi.</w:t>
      </w:r>
    </w:p>
    <w:p>
      <w:pPr>
        <w:spacing w:after="0"/>
        <w:ind w:left="0"/>
        <w:jc w:val="both"/>
      </w:pPr>
      <w:r>
        <w:rPr>
          <w:rFonts w:ascii="Times New Roman"/>
          <w:b w:val="false"/>
          <w:i w:val="false"/>
          <w:color w:val="000000"/>
          <w:sz w:val="28"/>
        </w:rPr>
        <w:t>      </w:t>
      </w:r>
      <w:r>
        <w:rPr>
          <w:rFonts w:ascii="Times New Roman"/>
          <w:b/>
          <w:i w:val="false"/>
          <w:color w:val="000000"/>
          <w:sz w:val="28"/>
        </w:rPr>
        <w:t>81-бап. Қызметкердің отбасы мүшелерін әлеуметтік қорғау</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Қызметкерлер (офицерлік құрам) отбасы мүшелерiнің, сондай-ақ олардың асырауындаңы адамдардың әскери-медициналық бөлімшелерде тегiн медициналық жәрдем алуға құқығы бар. Емханаларда емделген кезiнде отбасы мүшелерiне дәрi-дәрмек ақысы төленiп берiледi, бұған Қазақстан Республикасының заңнамасына сәйкес ақы алынбайтын реттер кiрмейдi.</w:t>
      </w:r>
      <w:r>
        <w:br/>
      </w:r>
      <w:r>
        <w:rPr>
          <w:rFonts w:ascii="Times New Roman"/>
          <w:b w:val="false"/>
          <w:i w:val="false"/>
          <w:color w:val="000000"/>
          <w:sz w:val="28"/>
        </w:rPr>
        <w:t>
      2. Қызмет орнында немесе тұратын жерiнде әскери-медициналық мекемелер жоқ болған не оларда тиiстi бөлiмшелер, мамандар не арнаулы жабдықтар жоқ болған кезде ведомстволық бағыныстылығына қарамастан мемлекеттiк денсаулық сақтау ұйымдарында, жеке медициналық ұйымдарда және жеке медициналық практикамен айналысатын адамдар арқылы тегiн медициналық көмектiң кепiлдi көлемi шегiнде медициналық көмек көрсетiледi.</w:t>
      </w:r>
      <w:r>
        <w:br/>
      </w:r>
      <w:r>
        <w:rPr>
          <w:rFonts w:ascii="Times New Roman"/>
          <w:b w:val="false"/>
          <w:i w:val="false"/>
          <w:color w:val="000000"/>
          <w:sz w:val="28"/>
        </w:rPr>
        <w:t>
      3. Осы баптың 1 және 2-тармақтарында аталған қызметкерлердің (офицерлік құрам) отбасы мүшелерiнiң құқықтары және оларға берiлетiн жеңiлдiктер қызметтен жасына, денсаулық жағдайына немесе штаттың қысқартылуына байланысты босатылған, жиырма және одан да көп еңбек сіңірген жылдары бар қызметкерлердің (офицерлік құрам) отбасы мүшелерiне де қолданылады.</w:t>
      </w:r>
      <w:r>
        <w:br/>
      </w:r>
      <w:r>
        <w:rPr>
          <w:rFonts w:ascii="Times New Roman"/>
          <w:b w:val="false"/>
          <w:i w:val="false"/>
          <w:color w:val="000000"/>
          <w:sz w:val="28"/>
        </w:rPr>
        <w:t>
      4. Қызметкерлердің онымен үнемі бірге тұратын отбасы мүшелеріне (арнаулы (әскери) оқу орындарының курсанттарынан басқа) қызметкер, орын ауыстырған кезде, сондай-ақ қызметтен босатылған кезінде Қазақстан Республикасы Үкіметі белгіленген тәртіпте және нормалар бойынша Қазақстан Республикасы аумағында жүрген көлік шығындары өтеледі.</w:t>
      </w:r>
      <w:r>
        <w:br/>
      </w:r>
      <w:r>
        <w:rPr>
          <w:rFonts w:ascii="Times New Roman"/>
          <w:b w:val="false"/>
          <w:i w:val="false"/>
          <w:color w:val="000000"/>
          <w:sz w:val="28"/>
        </w:rPr>
        <w:t>
      5. Қызмет өткеру кезінде қайтыс болған немесе мүгедектік алған қызметкердің отбасы мүшелеріне әскери-медициналық бөлімшелерде мемлекет есебінен медициналық қызмет көрсетуді пайдалану құқықтары сақталады.</w:t>
      </w:r>
      <w:r>
        <w:br/>
      </w:r>
      <w:r>
        <w:rPr>
          <w:rFonts w:ascii="Times New Roman"/>
          <w:b w:val="false"/>
          <w:i w:val="false"/>
          <w:color w:val="000000"/>
          <w:sz w:val="28"/>
        </w:rPr>
        <w:t>
      6. Қызмет өткеру кезінде қайтыс болған арнаулы мемлекеттік орган қызметкерлерінің не әскери қызметшінің отбасы мүшелері қайтыс болушының еңбек өтіліне қарамастан берілген тұрғын жайды (қызметкерлерге арнаулы мемлекеттік органдардың тұрғын үй қорынан 2013 жылғы 1 қаңтардан бастап берілген қызметтік тұрғын жайларды қоспағанда) меншікке тегін алуға құқығы бар.</w:t>
      </w:r>
      <w:r>
        <w:br/>
      </w:r>
      <w:r>
        <w:rPr>
          <w:rFonts w:ascii="Times New Roman"/>
          <w:b w:val="false"/>
          <w:i w:val="false"/>
          <w:color w:val="000000"/>
          <w:sz w:val="28"/>
        </w:rPr>
        <w:t>
      Көрсетілген жеңілдіктер осы Заң күшіне енгізілгенге дейін тұрғын жайын меншіктеу құқығын пайдаланбаған ұлттық қауіпсіздік органдарының, сыртқы барлау саласындағы уәкілетті орган мен Қазақстан Республикасының Президенті Күзет қызметінің әскери қызметшілерінің әскери қызметін орындау кезінде қаза тапқан отбасы мүшелеріне қолданылады.</w:t>
      </w:r>
      <w:r>
        <w:br/>
      </w:r>
      <w:r>
        <w:rPr>
          <w:rFonts w:ascii="Times New Roman"/>
          <w:b w:val="false"/>
          <w:i w:val="false"/>
          <w:color w:val="000000"/>
          <w:sz w:val="28"/>
        </w:rPr>
        <w:t>
      7. Қызметтік міндеттерін орындау кезінде қаза тапқан немесе мүгедектік алған қызметкерлердің балалары әскери мектеп-интернаттарға және кадет корпустарына конкурстан тыс қабылдану құқығын пайдаланады, сондай-ақ оқуға түсушілер үшін белгіленген талаптар бойынша баллдың шекті деңгейін жинағандар, Қазақстан Республикасының арнаулы (әскери) оқу орындарына конкурстан тыс қабылданады.</w:t>
      </w:r>
      <w:r>
        <w:br/>
      </w:r>
      <w:r>
        <w:rPr>
          <w:rFonts w:ascii="Times New Roman"/>
          <w:b w:val="false"/>
          <w:i w:val="false"/>
          <w:color w:val="000000"/>
          <w:sz w:val="28"/>
        </w:rPr>
        <w:t>
      8. Қызметшілердің (арнаулы (әскери) оқу орындарының курсанттарынан басқа) әйелдерiне (күйеулерiне) мамандығы бойынша еңбекке орналасу мүмкiндiгi болмаған жерлерде күйеулерiмен (әйелдерiмен) бiрге тұрған бүкiл кезеңi жасына байланысты зейнетақы тағайындау үшiн қажеттi жалпы жұмыс өтіліне қосылады, бірақ 10 жылдан аспауға тиіс.</w:t>
      </w:r>
      <w:r>
        <w:br/>
      </w:r>
      <w:r>
        <w:rPr>
          <w:rFonts w:ascii="Times New Roman"/>
          <w:b w:val="false"/>
          <w:i w:val="false"/>
          <w:color w:val="000000"/>
          <w:sz w:val="28"/>
        </w:rPr>
        <w:t>
      Қызметкер қызмет өткеріп жүрген арнаулы мемлекеттік органдардың кадр бөлімшесі қызметкердің әйелінің (күйеуінің) қызметке тұру мүмкіндігі жоқтығы фактісін жазбаша түрде растайды.</w:t>
      </w:r>
      <w:r>
        <w:br/>
      </w:r>
      <w:r>
        <w:rPr>
          <w:rFonts w:ascii="Times New Roman"/>
          <w:b w:val="false"/>
          <w:i w:val="false"/>
          <w:color w:val="000000"/>
          <w:sz w:val="28"/>
        </w:rPr>
        <w:t>
      9. Жұмыс iстейтiн қызметкерлердің әйелдеріне (күйеулеріне) жыл сайынғы демалыс олардың әйелдерінің (күйеулерінің) кезектi демалысымен бiр мезгiлде берiлуге тиiс. Бұл ретте демалыстың ұзақтығы жалақысы сақталмайтын қосымша демалыс беру есебiнен әйелінің (күйеуінің) демалысының ұзақтығына тең болуы мүмкiн.</w:t>
      </w:r>
      <w:r>
        <w:br/>
      </w:r>
      <w:r>
        <w:rPr>
          <w:rFonts w:ascii="Times New Roman"/>
          <w:b w:val="false"/>
          <w:i w:val="false"/>
          <w:color w:val="000000"/>
          <w:sz w:val="28"/>
        </w:rPr>
        <w:t>
      10. Қызметкерлердің, соның iшiнде қызметтен өту кезiнде қаза тапқан, қайтыс болған немесе хабар-ошарсыз кеткен қызметкерлердің балаларына атқарушы органдар тұрғылықты жерi бойынша мектеп жасына дейiнгi балалар мекемелерiнде кезектен тыс орын бередi, оның ақысы мемлекеттiк мектеп жасына дейiнгi мекемелер үшiн белгiленген мөлшерде алынады.</w:t>
      </w:r>
      <w:r>
        <w:br/>
      </w:r>
      <w:r>
        <w:rPr>
          <w:rFonts w:ascii="Times New Roman"/>
          <w:b w:val="false"/>
          <w:i w:val="false"/>
          <w:color w:val="000000"/>
          <w:sz w:val="28"/>
        </w:rPr>
        <w:t>
      11. Еңбек сіңірген жылдары бойынша зейнетақы алған қайтыс болған қызметкерлердің отбасы мүшелеріне асыраушысынан айырылуы бойынша жәрдемақы тағайындалуына қарамастан, оның қайтыс болған күні төленетін зейнетақысы көлемінде біржолғы жәрдемақы төленеді: әйеліне (күйеуіне) асыраушысының үш айлық зейнетақысы көлемінде және жұмыспен қамтылмаған әр-бір отбасы мүшелеріне асыраушысының бір айлық зейнетақысы көлемінде.</w:t>
      </w:r>
      <w:r>
        <w:br/>
      </w:r>
      <w:r>
        <w:rPr>
          <w:rFonts w:ascii="Times New Roman"/>
          <w:b w:val="false"/>
          <w:i w:val="false"/>
          <w:color w:val="000000"/>
          <w:sz w:val="28"/>
        </w:rPr>
        <w:t>
      Аталған тармақта көрсетілген біржолғы жәрдемақы мөлшерін белгілеуде жәрдемақы алу құқығы бар отбасы мүшелеріне мыналар кіреді: әйелі (күйеуі) жасына және еңбек ету қабілетіне қарамастан; 18 жасқа толмаған және одан үлкен балалары, егер 18 жасқа дейін мүгедек болған немесе асыраушысы қайтыс болған күні оқу орнының күндізгі бөлімінің оқушысы болса және 23 жасқа толмаса; қайтыс болған ата-анасының асырауында болғандар, Қазақстан Республикасының заңнамаларында белгіленген зейнеткерлік жасына жеткен немесе мүгедек жандар.</w:t>
      </w:r>
      <w:r>
        <w:br/>
      </w:r>
      <w:r>
        <w:rPr>
          <w:rFonts w:ascii="Times New Roman"/>
          <w:b w:val="false"/>
          <w:i w:val="false"/>
          <w:color w:val="000000"/>
          <w:sz w:val="28"/>
        </w:rPr>
        <w:t>
      12. Осы баптың 5, 7 тармағында көзделген жеңілдіктер осы Заң күшіне енгенше ұлттық қауіпсіздік органдарының, сыртқы барлау саласындағы уәкілетті орган мен Қазақстан Республикасының Президенті Күзет қызметінің әскери қызметшілерінің әскери қызметін орындау кезінде қаза тапқан не мүгедектік алған отбасы мүшелеріне қолданылады.</w:t>
      </w:r>
      <w:r>
        <w:br/>
      </w:r>
      <w:r>
        <w:rPr>
          <w:rFonts w:ascii="Times New Roman"/>
          <w:b w:val="false"/>
          <w:i w:val="false"/>
          <w:color w:val="000000"/>
          <w:sz w:val="28"/>
        </w:rPr>
        <w:t>
      Ескерту: Осы бапта қызметкердің отбасы мүшесіне жататындар: күйеуі (әйелі), ортақ немесе жұбайлардың бірінің кәмелеттік жасқа толмаған балалары (асырап алған, асырауындағы немесе қамқорлығындағы) және білім беру мекемесінің күндізгі бөлімінде оқитын күйеуінің (әйелінің) 23 жасқа дейінгі балалары; мүгедек балалар (асырап алған, асырауында немесе қамқорлығында тұрған) және әйелінің (күйеуінің) 18 жасқа дейін мүгедек болған мүгедек балалары; қызметкердің асырауындағы ата-анасы және әйелінің (күйеуінің) ата-анасы.</w:t>
      </w:r>
      <w:r>
        <w:br/>
      </w:r>
      <w:r>
        <w:rPr>
          <w:rFonts w:ascii="Times New Roman"/>
          <w:b w:val="false"/>
          <w:i w:val="false"/>
          <w:color w:val="000000"/>
          <w:sz w:val="28"/>
        </w:rPr>
        <w:t>
      Осы бапта асырауындағы адам ретінде оның табысы есебінен өмір сүретін және жеке табыс көзі жоқ қызметкердің отбасы мүшесі танылады.</w:t>
      </w:r>
    </w:p>
    <w:p>
      <w:pPr>
        <w:spacing w:after="0"/>
        <w:ind w:left="0"/>
        <w:jc w:val="both"/>
      </w:pPr>
      <w:r>
        <w:rPr>
          <w:rFonts w:ascii="Times New Roman"/>
          <w:b w:val="false"/>
          <w:i w:val="false"/>
          <w:color w:val="000000"/>
          <w:sz w:val="28"/>
        </w:rPr>
        <w:t>      </w:t>
      </w:r>
      <w:r>
        <w:rPr>
          <w:rFonts w:ascii="Times New Roman"/>
          <w:b/>
          <w:i w:val="false"/>
          <w:color w:val="000000"/>
          <w:sz w:val="28"/>
        </w:rPr>
        <w:t>82-бап. Арнаулы мемлекеттік органдардағы қызметтен</w:t>
      </w:r>
      <w:r>
        <w:br/>
      </w:r>
      <w:r>
        <w:rPr>
          <w:rFonts w:ascii="Times New Roman"/>
          <w:b w:val="false"/>
          <w:i w:val="false"/>
          <w:color w:val="000000"/>
          <w:sz w:val="28"/>
        </w:rPr>
        <w:t>
               </w:t>
      </w:r>
      <w:r>
        <w:rPr>
          <w:rFonts w:ascii="Times New Roman"/>
          <w:b/>
          <w:i w:val="false"/>
          <w:color w:val="000000"/>
          <w:sz w:val="28"/>
        </w:rPr>
        <w:t>босатылған қызметкерлерді әлеуметтік қорғау</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Арнаулы мемлекеттік органдардың қызметкерлеріне (арнаулы (әскери) оқу орындарының курсанттарынан басқа):</w:t>
      </w:r>
      <w:r>
        <w:br/>
      </w:r>
      <w:r>
        <w:rPr>
          <w:rFonts w:ascii="Times New Roman"/>
          <w:b w:val="false"/>
          <w:i w:val="false"/>
          <w:color w:val="000000"/>
          <w:sz w:val="28"/>
        </w:rPr>
        <w:t>
      1) жасына, ауыруына, денсаулық жағдайының шектелуiне немесе штаттың қысқартылуына байланысты қызметтен босатылғанда:</w:t>
      </w:r>
      <w:r>
        <w:br/>
      </w:r>
      <w:r>
        <w:rPr>
          <w:rFonts w:ascii="Times New Roman"/>
          <w:b w:val="false"/>
          <w:i w:val="false"/>
          <w:color w:val="000000"/>
          <w:sz w:val="28"/>
        </w:rPr>
        <w:t>
      еңбек сіңірген жылдары күнтізбелік есептеу бойынша:</w:t>
      </w:r>
      <w:r>
        <w:br/>
      </w:r>
      <w:r>
        <w:rPr>
          <w:rFonts w:ascii="Times New Roman"/>
          <w:b w:val="false"/>
          <w:i w:val="false"/>
          <w:color w:val="000000"/>
          <w:sz w:val="28"/>
        </w:rPr>
        <w:t>
      10 жылдан 15 жылға дейін – төрт айлық ақшалай қамту;</w:t>
      </w:r>
      <w:r>
        <w:br/>
      </w:r>
      <w:r>
        <w:rPr>
          <w:rFonts w:ascii="Times New Roman"/>
          <w:b w:val="false"/>
          <w:i w:val="false"/>
          <w:color w:val="000000"/>
          <w:sz w:val="28"/>
        </w:rPr>
        <w:t>
      15 жылдан 20 жылға дейін – бес айлық ақшалай қамту;</w:t>
      </w:r>
      <w:r>
        <w:br/>
      </w:r>
      <w:r>
        <w:rPr>
          <w:rFonts w:ascii="Times New Roman"/>
          <w:b w:val="false"/>
          <w:i w:val="false"/>
          <w:color w:val="000000"/>
          <w:sz w:val="28"/>
        </w:rPr>
        <w:t>
      20 жылдан 25 жылға дейін – алты айлық ақшалай қамту;</w:t>
      </w:r>
      <w:r>
        <w:br/>
      </w:r>
      <w:r>
        <w:rPr>
          <w:rFonts w:ascii="Times New Roman"/>
          <w:b w:val="false"/>
          <w:i w:val="false"/>
          <w:color w:val="000000"/>
          <w:sz w:val="28"/>
        </w:rPr>
        <w:t>
      25 жылдан 30 жылға дейін – жеті айлық ақшалай қамту;</w:t>
      </w:r>
      <w:r>
        <w:br/>
      </w:r>
      <w:r>
        <w:rPr>
          <w:rFonts w:ascii="Times New Roman"/>
          <w:b w:val="false"/>
          <w:i w:val="false"/>
          <w:color w:val="000000"/>
          <w:sz w:val="28"/>
        </w:rPr>
        <w:t>
      30 жылдан жоғары – сегіз айлық ақшалай қамту;</w:t>
      </w:r>
      <w:r>
        <w:br/>
      </w:r>
      <w:r>
        <w:rPr>
          <w:rFonts w:ascii="Times New Roman"/>
          <w:b w:val="false"/>
          <w:i w:val="false"/>
          <w:color w:val="000000"/>
          <w:sz w:val="28"/>
        </w:rPr>
        <w:t>
      2) 10 жылдан аспайтын еңбек сiңiрген жылдары және ауруы бойынша, денсаулық жағдайының шектелуiне және штаттың қысқартылуына байланысты қызметтен босатылғанда ақша түрiндегi үш айлық ақшалай қамту мөлшерінде біржолғы жәрдемақы төленеді.</w:t>
      </w:r>
      <w:r>
        <w:br/>
      </w:r>
      <w:r>
        <w:rPr>
          <w:rFonts w:ascii="Times New Roman"/>
          <w:b w:val="false"/>
          <w:i w:val="false"/>
          <w:color w:val="000000"/>
          <w:sz w:val="28"/>
        </w:rPr>
        <w:t>
      Осы Заңның 48-бабы 1-тармағының 4), 6), 7), 10)-13) тармақшаларында көзделген жағдайлар бойынша қызметтен босатылған қызметкерлерге біржолғы жәрдемақы төленбейді. Әскери қызметке, құқық қорғау және өзге арнаулы органдарға қызметке ауысуына байланысты қызметтен босатылған қызметкерлерге біржолғы жәрдемақы төленбейді.</w:t>
      </w:r>
      <w:r>
        <w:br/>
      </w:r>
      <w:r>
        <w:rPr>
          <w:rFonts w:ascii="Times New Roman"/>
          <w:b w:val="false"/>
          <w:i w:val="false"/>
          <w:color w:val="000000"/>
          <w:sz w:val="28"/>
        </w:rPr>
        <w:t>
      2. Әскери қызметке немесе арнаулы мемлекеттік органдарға қызметке қайтадан (кейіннен) қабылданған қызметкер қызметтен босатылған кезде біржолғы жәрдемақы төлеу мөлшері бұрынғы төленген жәрдемақыны ескере отырып белгіленеді.</w:t>
      </w:r>
      <w:r>
        <w:br/>
      </w:r>
      <w:r>
        <w:rPr>
          <w:rFonts w:ascii="Times New Roman"/>
          <w:b w:val="false"/>
          <w:i w:val="false"/>
          <w:color w:val="000000"/>
          <w:sz w:val="28"/>
        </w:rPr>
        <w:t>
      3. Арнаулы мемлекеттік органдарда қызмет өткеру кезеңінде мемлекеттік наградалармен - ордендермен марапатталған қызметкерлерге берiлетiн бiр жолғы жәрдемақының мөлшерi ақшалай қаражаттың екi айлықақысына көбейтiледi.</w:t>
      </w:r>
      <w:r>
        <w:br/>
      </w:r>
      <w:r>
        <w:rPr>
          <w:rFonts w:ascii="Times New Roman"/>
          <w:b w:val="false"/>
          <w:i w:val="false"/>
          <w:color w:val="000000"/>
          <w:sz w:val="28"/>
        </w:rPr>
        <w:t>
      4. Күнтізбелік жиырма немесе одан да көп жыл еңбек өтілі бар, жасы бойынша, денсаулық жағдайына немесе штаттық қысқартулар бойынша қызметтен босатылған қызметкерлерге әскери-медициналық бөлімшелерде мемлекет есебінен медициналық қызмет көрсетуді пайдалану құқығы сақталады.</w:t>
      </w:r>
      <w:r>
        <w:br/>
      </w:r>
      <w:r>
        <w:rPr>
          <w:rFonts w:ascii="Times New Roman"/>
          <w:b w:val="false"/>
          <w:i w:val="false"/>
          <w:color w:val="000000"/>
          <w:sz w:val="28"/>
        </w:rPr>
        <w:t>
      Тұратын жерiнде әскери-медициналық мекемелер жоқ болса, не оларда тиiстi бөлiмшелер не медициналық көрсеткiштер бойынша арнаулы жабдықтар жоқ болса, ведомстволық бағыныстылығына қарамастан мемлекеттiк денсаулық сақтау ұйымдарында, жеке медициналық ұйымдарда және жеке медициналық практикамен айналысатын адамдар арқылы тегiн медициналық көмектiң кепiлдi көлемi шегiнде медициналық көмек көрсетiледi.</w:t>
      </w:r>
      <w:r>
        <w:br/>
      </w:r>
      <w:r>
        <w:rPr>
          <w:rFonts w:ascii="Times New Roman"/>
          <w:b w:val="false"/>
          <w:i w:val="false"/>
          <w:color w:val="000000"/>
          <w:sz w:val="28"/>
        </w:rPr>
        <w:t>
      Жеке денсаулық сақтау ұйымдары мен жеке медициналық практикамен айналысатын адамдардың көрсетілген тұлғаларға тегiн медициналық көмектiң кепiлдi көлемi шегiнде медициналық көмек көрсетуi бойынша шығындары Қазақстан Республикасының Yкiметi белгiлеген тәртiппен мемлекеттiк бюджет қаражаты есебiнен өтеледi.</w:t>
      </w:r>
      <w:r>
        <w:br/>
      </w:r>
      <w:r>
        <w:rPr>
          <w:rFonts w:ascii="Times New Roman"/>
          <w:b w:val="false"/>
          <w:i w:val="false"/>
          <w:color w:val="000000"/>
          <w:sz w:val="28"/>
        </w:rPr>
        <w:t>
      5. 1941-1945 жылдардағы Ұлы Отан соғысының қатысушылары мен мүгедектерінің, әскери іс-қимылдардың және бітімгершілік операцияларына қатысушылардың, арнаулы мемлекеттік органдарда қызметтік міндеттерін атқару кезінде алған жаралану, зақымдану, контузия алу салдарынан мүгедектікке ұшыраған қызметтен босатылған қыметкерлердің медициналық қамтамасыз етуге және санаториялық-курорттық емделуге бірінші кезекті құқығы болады.</w:t>
      </w:r>
    </w:p>
    <w:p>
      <w:pPr>
        <w:spacing w:after="0"/>
        <w:ind w:left="0"/>
        <w:jc w:val="both"/>
      </w:pPr>
      <w:r>
        <w:rPr>
          <w:rFonts w:ascii="Times New Roman"/>
          <w:b w:val="false"/>
          <w:i w:val="false"/>
          <w:color w:val="000000"/>
          <w:sz w:val="28"/>
        </w:rPr>
        <w:t>      </w:t>
      </w:r>
      <w:r>
        <w:rPr>
          <w:rFonts w:ascii="Times New Roman"/>
          <w:b/>
          <w:i w:val="false"/>
          <w:color w:val="000000"/>
          <w:sz w:val="28"/>
        </w:rPr>
        <w:t>83-бап. Қаза тапқан (қайтыс болған) немесе жарақат алған</w:t>
      </w:r>
      <w:r>
        <w:br/>
      </w:r>
      <w:r>
        <w:rPr>
          <w:rFonts w:ascii="Times New Roman"/>
          <w:b w:val="false"/>
          <w:i w:val="false"/>
          <w:color w:val="000000"/>
          <w:sz w:val="28"/>
        </w:rPr>
        <w:t>
               </w:t>
      </w:r>
      <w:r>
        <w:rPr>
          <w:rFonts w:ascii="Times New Roman"/>
          <w:b/>
          <w:i w:val="false"/>
          <w:color w:val="000000"/>
          <w:sz w:val="28"/>
        </w:rPr>
        <w:t>жағдайда берiлетiн өтемақы</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Қызметкер қызмет өткеру кезеңiнде алған жарақат (контузия), ауру салдарынан қызметтен босағаннан кейiн қаза тапқан (қайтыс болған) жағдайда оның мұрагерлерiне қаза тапқан (қайтыс болған) күнiне дейiнгi соңғы атқарған қызметi бойынша бiржолғы өтемақыны алпыс айлық ақшалай қаражатының мөлшерiнде төлейдi.</w:t>
      </w:r>
      <w:r>
        <w:br/>
      </w:r>
      <w:r>
        <w:rPr>
          <w:rFonts w:ascii="Times New Roman"/>
          <w:b w:val="false"/>
          <w:i w:val="false"/>
          <w:color w:val="000000"/>
          <w:sz w:val="28"/>
        </w:rPr>
        <w:t>
      2. Қызметкер қызметті өткеру кезеңiнде немесе қызметті өткеруге байланысты контузия, мертiгу, ауыру салдарынан қызметтен босатылғаннан кейiн бiр жыл өткенге дейiн мүгедектiгi анықталған жағдайда бiр жолғы өтемақы:</w:t>
      </w:r>
      <w:r>
        <w:br/>
      </w:r>
      <w:r>
        <w:rPr>
          <w:rFonts w:ascii="Times New Roman"/>
          <w:b w:val="false"/>
          <w:i w:val="false"/>
          <w:color w:val="000000"/>
          <w:sz w:val="28"/>
        </w:rPr>
        <w:t>
      I топтағы мүгедекке – отыз айлық ақшалай қамту;</w:t>
      </w:r>
      <w:r>
        <w:br/>
      </w:r>
      <w:r>
        <w:rPr>
          <w:rFonts w:ascii="Times New Roman"/>
          <w:b w:val="false"/>
          <w:i w:val="false"/>
          <w:color w:val="000000"/>
          <w:sz w:val="28"/>
        </w:rPr>
        <w:t>
      II топтағы мүгедекке – он сегiз айлық ақшалай қамту;</w:t>
      </w:r>
      <w:r>
        <w:br/>
      </w:r>
      <w:r>
        <w:rPr>
          <w:rFonts w:ascii="Times New Roman"/>
          <w:b w:val="false"/>
          <w:i w:val="false"/>
          <w:color w:val="000000"/>
          <w:sz w:val="28"/>
        </w:rPr>
        <w:t>
      III топтағы мүгедекке – алты айлық ақшалай қамту мөлшерiнде төленедi.</w:t>
      </w:r>
      <w:r>
        <w:br/>
      </w:r>
      <w:r>
        <w:rPr>
          <w:rFonts w:ascii="Times New Roman"/>
          <w:b w:val="false"/>
          <w:i w:val="false"/>
          <w:color w:val="000000"/>
          <w:sz w:val="28"/>
        </w:rPr>
        <w:t>
      3. Қызметтік міндеттерін атқару кезiнде мүгедектiкке әкеп соқпайтындай қатты мертiккен (жараланған, жарақат, контузия алған) жағдайда оларға бiр жарым айлық ақшалай қаражаты; жеңiл жарақат алған жағдайда жарты айлық ақшалай қаражаты мөлшерiнде бiржолғы өтемақы төленедi.</w:t>
      </w:r>
      <w:r>
        <w:br/>
      </w:r>
      <w:r>
        <w:rPr>
          <w:rFonts w:ascii="Times New Roman"/>
          <w:b w:val="false"/>
          <w:i w:val="false"/>
          <w:color w:val="000000"/>
          <w:sz w:val="28"/>
        </w:rPr>
        <w:t>
      4. Біржолғы өтемақы төлеу тәртібін Қазақстан Республикасының Үкіметі белгілейді.</w:t>
      </w:r>
      <w:r>
        <w:br/>
      </w:r>
      <w:r>
        <w:rPr>
          <w:rFonts w:ascii="Times New Roman"/>
          <w:b w:val="false"/>
          <w:i w:val="false"/>
          <w:color w:val="000000"/>
          <w:sz w:val="28"/>
        </w:rPr>
        <w:t>
      5. Қызметкердің өлімі (қайтыс болуы) немесе алған мертігуі:</w:t>
      </w:r>
      <w:r>
        <w:br/>
      </w:r>
      <w:r>
        <w:rPr>
          <w:rFonts w:ascii="Times New Roman"/>
          <w:b w:val="false"/>
          <w:i w:val="false"/>
          <w:color w:val="000000"/>
          <w:sz w:val="28"/>
        </w:rPr>
        <w:t>
      1) өзiне-өзi қол жұмсауға жеткiзген жағдайды қоспағанда, өзiне-өзi қол жұмсаған;</w:t>
      </w:r>
      <w:r>
        <w:br/>
      </w:r>
      <w:r>
        <w:rPr>
          <w:rFonts w:ascii="Times New Roman"/>
          <w:b w:val="false"/>
          <w:i w:val="false"/>
          <w:color w:val="000000"/>
          <w:sz w:val="28"/>
        </w:rPr>
        <w:t>
      2) қылмыс немесе әкімшілік құқық бұзушылық жасаған;</w:t>
      </w:r>
      <w:r>
        <w:br/>
      </w:r>
      <w:r>
        <w:rPr>
          <w:rFonts w:ascii="Times New Roman"/>
          <w:b w:val="false"/>
          <w:i w:val="false"/>
          <w:color w:val="000000"/>
          <w:sz w:val="28"/>
        </w:rPr>
        <w:t>
      3) алкогольдік, есiрткiлік, психотроптық, уытқұмарлық (олардың аналогтері) масаң болуын туындататын заттарды қолдану нәтижелерінде;</w:t>
      </w:r>
      <w:r>
        <w:br/>
      </w:r>
      <w:r>
        <w:rPr>
          <w:rFonts w:ascii="Times New Roman"/>
          <w:b w:val="false"/>
          <w:i w:val="false"/>
          <w:color w:val="000000"/>
          <w:sz w:val="28"/>
        </w:rPr>
        <w:t>
      4) бiржолғы өтемақы алу немесе қызметтен жалтару мақсатымен өзiне қандай да бiр қасақана жарақат түсiрсе (денесiне зиян келтiру) немесе өз денсаулығына басқа зиян келтiргенде;</w:t>
      </w:r>
      <w:r>
        <w:br/>
      </w:r>
      <w:r>
        <w:rPr>
          <w:rFonts w:ascii="Times New Roman"/>
          <w:b w:val="false"/>
          <w:i w:val="false"/>
          <w:color w:val="000000"/>
          <w:sz w:val="28"/>
        </w:rPr>
        <w:t>
      5) қызметті өткеру туралы келісімшарт талабын бұзған қызметкердің іс-әрекеті нәтижесінде болған жағдайлар, Қазақстан Республикасының заңдарында белгiленген тәртiппен дәлелденсе бiржолғы өтемақы төленбейдi.</w:t>
      </w:r>
    </w:p>
    <w:p>
      <w:pPr>
        <w:spacing w:after="0"/>
        <w:ind w:left="0"/>
        <w:jc w:val="both"/>
      </w:pPr>
      <w:r>
        <w:rPr>
          <w:rFonts w:ascii="Times New Roman"/>
          <w:b w:val="false"/>
          <w:i w:val="false"/>
          <w:color w:val="000000"/>
          <w:sz w:val="28"/>
        </w:rPr>
        <w:t>      </w:t>
      </w:r>
      <w:r>
        <w:rPr>
          <w:rFonts w:ascii="Times New Roman"/>
          <w:b/>
          <w:i w:val="false"/>
          <w:color w:val="000000"/>
          <w:sz w:val="28"/>
        </w:rPr>
        <w:t>84-бап. Жерлеу шығындарының өтемақысы</w:t>
      </w:r>
    </w:p>
    <w:p>
      <w:pPr>
        <w:spacing w:after="0"/>
        <w:ind w:left="0"/>
        <w:jc w:val="both"/>
      </w:pPr>
      <w:r>
        <w:rPr>
          <w:rFonts w:ascii="Times New Roman"/>
          <w:b w:val="false"/>
          <w:i w:val="false"/>
          <w:color w:val="000000"/>
          <w:sz w:val="28"/>
        </w:rPr>
        <w:t>      1. Қызмет өткеру кезiнде қаза тапқан немесе мертiгу (жаралану, жарақат алу, контузия), сырқаттану салдарынан қайтыс болған қызметкерлер қызмет өткерген жерде немесе олардың туған-туысқандарының қалауы бойынша басқа жерде жерленедi. Мәйiттi жеткiзуге әзiрлеумен, мәйiттi жеткiзумен, жерлеумен, құлпытас дайындаумен және оны орнатумен байланысты барлық шығындар Қазақстан Республикасының Үкiметi белгiлеген мөлшерде қызметкерлер қызмет өткерген арналуы мемлекеттік органдардың есебiнен жасалады.</w:t>
      </w:r>
      <w:r>
        <w:br/>
      </w:r>
      <w:r>
        <w:rPr>
          <w:rFonts w:ascii="Times New Roman"/>
          <w:b w:val="false"/>
          <w:i w:val="false"/>
          <w:color w:val="000000"/>
          <w:sz w:val="28"/>
        </w:rPr>
        <w:t>
      Қызметкерлерді жерлеу кезінде құрмет көрсету арнаулы мемлекеттік органдардың бірінші басшылары белгілеген тәртіпте жүзеге асырылады.</w:t>
      </w:r>
      <w:r>
        <w:br/>
      </w:r>
      <w:r>
        <w:rPr>
          <w:rFonts w:ascii="Times New Roman"/>
          <w:b w:val="false"/>
          <w:i w:val="false"/>
          <w:color w:val="000000"/>
          <w:sz w:val="28"/>
        </w:rPr>
        <w:t>
      2. Аталған ережелер шектi жасқа жетуi, денсаулық жағдайы бойынша немесе штаттық қысқартылуына байланысты қызметтен босатылған, қызметiнiң жалпы ұзақтығы 25 және одан да көп жыл болған қызметкерлерге, сондай-ақ арнаулы мемлекеттік органдардағы қызметiнiң жалпы ұзақтығына қарамастан 1941-1945 жылдардағы Ұлы Отан соғысына, өзге мемлекеттер аумағында әскери іс-қимылдарға және бітімгершілік операцияларға қатысқандарға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85-бап. Қызметкерлерді әлеуметтік қорғаудың өзге де</w:t>
      </w:r>
      <w:r>
        <w:br/>
      </w:r>
      <w:r>
        <w:rPr>
          <w:rFonts w:ascii="Times New Roman"/>
          <w:b w:val="false"/>
          <w:i w:val="false"/>
          <w:color w:val="000000"/>
          <w:sz w:val="28"/>
        </w:rPr>
        <w:t>
               </w:t>
      </w:r>
      <w:r>
        <w:rPr>
          <w:rFonts w:ascii="Times New Roman"/>
          <w:b/>
          <w:i w:val="false"/>
          <w:color w:val="000000"/>
          <w:sz w:val="28"/>
        </w:rPr>
        <w:t>шаралары</w:t>
      </w:r>
    </w:p>
    <w:p>
      <w:pPr>
        <w:spacing w:after="0"/>
        <w:ind w:left="0"/>
        <w:jc w:val="both"/>
      </w:pPr>
      <w:r>
        <w:rPr>
          <w:rFonts w:ascii="Times New Roman"/>
          <w:b w:val="false"/>
          <w:i w:val="false"/>
          <w:color w:val="000000"/>
          <w:sz w:val="28"/>
        </w:rPr>
        <w:t>      1. Арнаулы мемлекеттік органдардағы қызметтен босатылған қызметкерлерді жұмысқа орналастыру, олардың мамандық алуы, зейнетақы алу құқығынсыз қызметтен босатылған адамдарды жұмыспен қамту Қазақстан Республикасының халықты жұмыспен қамту туралы заңнамасына сәйкес жүргiзiледi.</w:t>
      </w:r>
      <w:r>
        <w:br/>
      </w:r>
      <w:r>
        <w:rPr>
          <w:rFonts w:ascii="Times New Roman"/>
          <w:b w:val="false"/>
          <w:i w:val="false"/>
          <w:color w:val="000000"/>
          <w:sz w:val="28"/>
        </w:rPr>
        <w:t>
      2. Арнаулы мемлекеттік органдардың бірінші басшылары қызметкерлердің жекелеген санаттарына еңбек сіңірген жылдарының өтіліне олардың қызметке қабылданбай тұрғандағы еңбек қызметіндегі өтілін еңбек сіңіру жылдарына өздері белгілеген тәртіппен қосуы мүмкін.</w:t>
      </w:r>
      <w:r>
        <w:br/>
      </w:r>
      <w:r>
        <w:rPr>
          <w:rFonts w:ascii="Times New Roman"/>
          <w:b w:val="false"/>
          <w:i w:val="false"/>
          <w:color w:val="000000"/>
          <w:sz w:val="28"/>
        </w:rPr>
        <w:t>
      3. Климаттық және экологиялық жағдайлары ауыр жерлердегi қызмет мерзiмi шектеледi және одан өту тәртiбi Қазақстан Республикасының заңнамасында белгiленедi.</w:t>
      </w:r>
    </w:p>
    <w:p>
      <w:pPr>
        <w:spacing w:after="0"/>
        <w:ind w:left="0"/>
        <w:jc w:val="left"/>
      </w:pPr>
      <w:r>
        <w:rPr>
          <w:rFonts w:ascii="Times New Roman"/>
          <w:b/>
          <w:i w:val="false"/>
          <w:color w:val="000000"/>
        </w:rPr>
        <w:t xml:space="preserve"> 11-тарау. Арнаулы мемлекеттік органдарды қаржыландыру,</w:t>
      </w:r>
      <w:r>
        <w:br/>
      </w:r>
      <w:r>
        <w:rPr>
          <w:rFonts w:ascii="Times New Roman"/>
          <w:b/>
          <w:i w:val="false"/>
          <w:color w:val="000000"/>
        </w:rPr>
        <w:t>
материалдық-техникалық қамтамасыз ету </w:t>
      </w:r>
    </w:p>
    <w:p>
      <w:pPr>
        <w:spacing w:after="0"/>
        <w:ind w:left="0"/>
        <w:jc w:val="both"/>
      </w:pPr>
      <w:r>
        <w:rPr>
          <w:rFonts w:ascii="Times New Roman"/>
          <w:b w:val="false"/>
          <w:i w:val="false"/>
          <w:color w:val="000000"/>
          <w:sz w:val="28"/>
        </w:rPr>
        <w:t>      </w:t>
      </w:r>
      <w:r>
        <w:rPr>
          <w:rFonts w:ascii="Times New Roman"/>
          <w:b/>
          <w:i w:val="false"/>
          <w:color w:val="000000"/>
          <w:sz w:val="28"/>
        </w:rPr>
        <w:t>86-бап. Арнаулы мемлекеттік органдарды қаржылық</w:t>
      </w:r>
      <w:r>
        <w:br/>
      </w:r>
      <w:r>
        <w:rPr>
          <w:rFonts w:ascii="Times New Roman"/>
          <w:b w:val="false"/>
          <w:i w:val="false"/>
          <w:color w:val="000000"/>
          <w:sz w:val="28"/>
        </w:rPr>
        <w:t>
             </w:t>
      </w:r>
      <w:r>
        <w:rPr>
          <w:rFonts w:ascii="Times New Roman"/>
          <w:b/>
          <w:i w:val="false"/>
          <w:color w:val="000000"/>
          <w:sz w:val="28"/>
        </w:rPr>
        <w:t>қамтамасыз ету</w:t>
      </w:r>
    </w:p>
    <w:p>
      <w:pPr>
        <w:spacing w:after="0"/>
        <w:ind w:left="0"/>
        <w:jc w:val="both"/>
      </w:pPr>
      <w:r>
        <w:rPr>
          <w:rFonts w:ascii="Times New Roman"/>
          <w:b w:val="false"/>
          <w:i w:val="false"/>
          <w:color w:val="000000"/>
          <w:sz w:val="28"/>
        </w:rPr>
        <w:t>      1. Арнаулы мемлекеттік органдарды қаржылық қамтамасыз ету республикалық бюджет есебінен жүзеге асырылады.</w:t>
      </w:r>
      <w:r>
        <w:br/>
      </w:r>
      <w:r>
        <w:rPr>
          <w:rFonts w:ascii="Times New Roman"/>
          <w:b w:val="false"/>
          <w:i w:val="false"/>
          <w:color w:val="000000"/>
          <w:sz w:val="28"/>
        </w:rPr>
        <w:t>
      2. Барлау, қарсы барлау және жедел іздестіру іс-қимылдарын жасырын (құпия) түрде жүзеге асырумен байланысты шығындарды қаржыландыру тәртібі арнаулы мемлекеттік органдардың нормативтік құқықтық актілерімен анықталады.</w:t>
      </w:r>
    </w:p>
    <w:p>
      <w:pPr>
        <w:spacing w:after="0"/>
        <w:ind w:left="0"/>
        <w:jc w:val="both"/>
      </w:pPr>
      <w:r>
        <w:rPr>
          <w:rFonts w:ascii="Times New Roman"/>
          <w:b w:val="false"/>
          <w:i w:val="false"/>
          <w:color w:val="000000"/>
          <w:sz w:val="28"/>
        </w:rPr>
        <w:t>      </w:t>
      </w:r>
      <w:r>
        <w:rPr>
          <w:rFonts w:ascii="Times New Roman"/>
          <w:b/>
          <w:i w:val="false"/>
          <w:color w:val="000000"/>
          <w:sz w:val="28"/>
        </w:rPr>
        <w:t>87-бап. Арнаулы мемлекеттік органдарды</w:t>
      </w:r>
      <w:r>
        <w:br/>
      </w:r>
      <w:r>
        <w:rPr>
          <w:rFonts w:ascii="Times New Roman"/>
          <w:b w:val="false"/>
          <w:i w:val="false"/>
          <w:color w:val="000000"/>
          <w:sz w:val="28"/>
        </w:rPr>
        <w:t>
               </w:t>
      </w:r>
      <w:r>
        <w:rPr>
          <w:rFonts w:ascii="Times New Roman"/>
          <w:b/>
          <w:i w:val="false"/>
          <w:color w:val="000000"/>
          <w:sz w:val="28"/>
        </w:rPr>
        <w:t>материалдық-техникалық қамтамасыз ету және</w:t>
      </w:r>
      <w:r>
        <w:br/>
      </w:r>
      <w:r>
        <w:rPr>
          <w:rFonts w:ascii="Times New Roman"/>
          <w:b w:val="false"/>
          <w:i w:val="false"/>
          <w:color w:val="000000"/>
          <w:sz w:val="28"/>
        </w:rPr>
        <w:t>
               </w:t>
      </w:r>
      <w:r>
        <w:rPr>
          <w:rFonts w:ascii="Times New Roman"/>
          <w:b/>
          <w:i w:val="false"/>
          <w:color w:val="000000"/>
          <w:sz w:val="28"/>
        </w:rPr>
        <w:t>олардың мүлкі</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Арнаулы мемлекеттік органдарды материалдық-техникалық қамтамасыз ету республикалық бюджет қаражатының есебінен жүзеге асырылады.</w:t>
      </w:r>
      <w:r>
        <w:br/>
      </w:r>
      <w:r>
        <w:rPr>
          <w:rFonts w:ascii="Times New Roman"/>
          <w:b w:val="false"/>
          <w:i w:val="false"/>
          <w:color w:val="000000"/>
          <w:sz w:val="28"/>
        </w:rPr>
        <w:t>
      2. Арнаулы органдардың мүлкі республикалық болып табылады және жедел басқару құқығында болады.</w:t>
      </w:r>
      <w:r>
        <w:br/>
      </w:r>
      <w:r>
        <w:rPr>
          <w:rFonts w:ascii="Times New Roman"/>
          <w:b w:val="false"/>
          <w:i w:val="false"/>
          <w:color w:val="000000"/>
          <w:sz w:val="28"/>
        </w:rPr>
        <w:t>
      3. Арнаулы мемлекеттік органдардың Қазақстан Республикасының Үкіметі белгілеген тәртіппен құрылған және бөлінетін қызметтік тұрғын үйлері болады. Осы заңда көзделмеген жағдайды қоспағанда, арнаулы мемлекеттік органдардың тұрғын үйінен қорынан қызметкерлерге 2013 жылғы 1 қаңтардан берілген тұрғын үйлері жекешелендіруге жатпайтын болады.</w:t>
      </w:r>
      <w:r>
        <w:br/>
      </w:r>
      <w:r>
        <w:rPr>
          <w:rFonts w:ascii="Times New Roman"/>
          <w:b w:val="false"/>
          <w:i w:val="false"/>
          <w:color w:val="000000"/>
          <w:sz w:val="28"/>
        </w:rPr>
        <w:t>
      4. Жабдықтау нормалары, мүліктерді беру, іске асыру, кәдеге жарату және есептен шығару, сондай-ақ арнаулы мемлекеттік органдардың жылжымайтын мүліктерін мүліктік жалдауға (жалға алуға) беруді Қазақстан Республикасының Үкіметі айқындайды.</w:t>
      </w:r>
      <w:r>
        <w:br/>
      </w:r>
      <w:r>
        <w:rPr>
          <w:rFonts w:ascii="Times New Roman"/>
          <w:b w:val="false"/>
          <w:i w:val="false"/>
          <w:color w:val="000000"/>
          <w:sz w:val="28"/>
        </w:rPr>
        <w:t>
      5. Арнаулы мемлекеттік органдар бейбіт уақытта пайдаланбаған жылжымайтын мүлік бюджет қаражаты есебінен консервациялауға жатады немесе Қазақстан Республикасының Үкіметі белгілеген тәртіппен мүліктік жалдауға (жалға алуға) берілуі мүмкін.</w:t>
      </w:r>
      <w:r>
        <w:br/>
      </w:r>
      <w:r>
        <w:rPr>
          <w:rFonts w:ascii="Times New Roman"/>
          <w:b w:val="false"/>
          <w:i w:val="false"/>
          <w:color w:val="000000"/>
          <w:sz w:val="28"/>
        </w:rPr>
        <w:t>
      6. Арнаулы мемлекеттік органдардың қызметін қамтамасыз ету үшін құрылған немесе құрылатын ұйымдар жекешелендіруге жатпайды.</w:t>
      </w:r>
    </w:p>
    <w:p>
      <w:pPr>
        <w:spacing w:after="0"/>
        <w:ind w:left="0"/>
        <w:jc w:val="left"/>
      </w:pPr>
      <w:r>
        <w:rPr>
          <w:rFonts w:ascii="Times New Roman"/>
          <w:b/>
          <w:i w:val="false"/>
          <w:color w:val="000000"/>
        </w:rPr>
        <w:t xml:space="preserve"> 12-тарау. Қорытынды және өтпелі ережелер </w:t>
      </w:r>
    </w:p>
    <w:p>
      <w:pPr>
        <w:spacing w:after="0"/>
        <w:ind w:left="0"/>
        <w:jc w:val="both"/>
      </w:pPr>
      <w:r>
        <w:rPr>
          <w:rFonts w:ascii="Times New Roman"/>
          <w:b w:val="false"/>
          <w:i w:val="false"/>
          <w:color w:val="000000"/>
          <w:sz w:val="28"/>
        </w:rPr>
        <w:t>      </w:t>
      </w:r>
      <w:r>
        <w:rPr>
          <w:rFonts w:ascii="Times New Roman"/>
          <w:b/>
          <w:i w:val="false"/>
          <w:color w:val="000000"/>
          <w:sz w:val="28"/>
        </w:rPr>
        <w:t>88-бап. Өтпелі ережелер</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қолданысқа енгізілгенге дейін қызметкермен жасасқан әскери қызметті өткеру туралы келісімшарттар олар жасаған мерзім ішінде қолданылады.</w:t>
      </w:r>
      <w:r>
        <w:br/>
      </w:r>
      <w:r>
        <w:rPr>
          <w:rFonts w:ascii="Times New Roman"/>
          <w:b w:val="false"/>
          <w:i w:val="false"/>
          <w:color w:val="000000"/>
          <w:sz w:val="28"/>
        </w:rPr>
        <w:t>
      2. Осы Заңның 79-бабы 6-тармағының ережесі әскери қызметті өткеру туралы келісімшарт жасасқан кезде ақшалай сыйақы алған адамға қолданылмайды.</w:t>
      </w:r>
      <w:r>
        <w:br/>
      </w:r>
      <w:r>
        <w:rPr>
          <w:rFonts w:ascii="Times New Roman"/>
          <w:b w:val="false"/>
          <w:i w:val="false"/>
          <w:color w:val="000000"/>
          <w:sz w:val="28"/>
        </w:rPr>
        <w:t>
      3. Осы Заң қолданысқа енгізілгенге дейін «аға лейтенант», «подполковник» әскери атақтары берілген қызметкерлерге аталған әскери немесе арнаулы атақтарда еңбек сіңіру мерзімі тиісінше үш жыл және бес жыл болып белгіленеді.</w:t>
      </w:r>
      <w:r>
        <w:br/>
      </w:r>
      <w:r>
        <w:rPr>
          <w:rFonts w:ascii="Times New Roman"/>
          <w:b w:val="false"/>
          <w:i w:val="false"/>
          <w:color w:val="000000"/>
          <w:sz w:val="28"/>
        </w:rPr>
        <w:t>
      4. Осы Заңның қабылдануына байланысты әскерден ауыстырылған және «Әскери міндеттілік және әскери қызмет туралы» 2005 жылғы 8 шілдедегі Қазақстан Республикасының Заңымен әскери қызметте тұрудың шекті жасы өзгерген қызметкерлер мынадай шекті жастарға жетулері бойынша жұмыстан шығуға немесе отставкаға кетуге құқылы:</w:t>
      </w:r>
      <w:r>
        <w:br/>
      </w:r>
      <w:r>
        <w:rPr>
          <w:rFonts w:ascii="Times New Roman"/>
          <w:b w:val="false"/>
          <w:i w:val="false"/>
          <w:color w:val="000000"/>
          <w:sz w:val="28"/>
        </w:rPr>
        <w:t>
      1) подполковникке дейін қоса алғанда – қырық бес жас;</w:t>
      </w:r>
      <w:r>
        <w:br/>
      </w:r>
      <w:r>
        <w:rPr>
          <w:rFonts w:ascii="Times New Roman"/>
          <w:b w:val="false"/>
          <w:i w:val="false"/>
          <w:color w:val="000000"/>
          <w:sz w:val="28"/>
        </w:rPr>
        <w:t>
      2) полковниктерге – елу үш жас;</w:t>
      </w:r>
      <w:r>
        <w:br/>
      </w:r>
      <w:r>
        <w:rPr>
          <w:rFonts w:ascii="Times New Roman"/>
          <w:b w:val="false"/>
          <w:i w:val="false"/>
          <w:color w:val="000000"/>
          <w:sz w:val="28"/>
        </w:rPr>
        <w:t>
      3) әскери атақ 2005 жылғы 21 шілдеге дейін берілген полковниктерге – елу жас;</w:t>
      </w:r>
      <w:r>
        <w:br/>
      </w:r>
      <w:r>
        <w:rPr>
          <w:rFonts w:ascii="Times New Roman"/>
          <w:b w:val="false"/>
          <w:i w:val="false"/>
          <w:color w:val="000000"/>
          <w:sz w:val="28"/>
        </w:rPr>
        <w:t>
      4) генерал-майорларға және генерал-лейтенанттарға – елу сегіз жас;</w:t>
      </w:r>
      <w:r>
        <w:br/>
      </w:r>
      <w:r>
        <w:rPr>
          <w:rFonts w:ascii="Times New Roman"/>
          <w:b w:val="false"/>
          <w:i w:val="false"/>
          <w:color w:val="000000"/>
          <w:sz w:val="28"/>
        </w:rPr>
        <w:t>
      5) әскери атақ 2005 жылғы 21 шілдеге дейін берілген генерал-майорларға және генерал-лейтенанттарға – елу бес жас;</w:t>
      </w:r>
      <w:r>
        <w:br/>
      </w:r>
      <w:r>
        <w:rPr>
          <w:rFonts w:ascii="Times New Roman"/>
          <w:b w:val="false"/>
          <w:i w:val="false"/>
          <w:color w:val="000000"/>
          <w:sz w:val="28"/>
        </w:rPr>
        <w:t>
      6) генерал-полковниктерге – алпыс жас.</w:t>
      </w:r>
      <w:r>
        <w:br/>
      </w:r>
      <w:r>
        <w:rPr>
          <w:rFonts w:ascii="Times New Roman"/>
          <w:b w:val="false"/>
          <w:i w:val="false"/>
          <w:color w:val="000000"/>
          <w:sz w:val="28"/>
        </w:rPr>
        <w:t>
      5. Қызметкерлер (арнаулы (әскери) оқу орындарының курсанттарын қоспағанда) 2013 жылғы 1 қаңтарға дейін тұрғын үймен «Әскери қызметшілер мен орлардың отбасы мүшелерінің мәртебесі және оларды әлеуметтік қорғау туралы» Қазақстан Республикасы Заңында әскери қызметшілер үшін көзделген тәртіпте қамтамасыз етіледі.</w:t>
      </w:r>
      <w:r>
        <w:br/>
      </w:r>
      <w:r>
        <w:rPr>
          <w:rFonts w:ascii="Times New Roman"/>
          <w:b w:val="false"/>
          <w:i w:val="false"/>
          <w:color w:val="000000"/>
          <w:sz w:val="28"/>
        </w:rPr>
        <w:t>
      6. 2013 жылғы 1 қаңтарға дейінгі мерзімде қызметтік тұрғын жаймен не қызметікке теңестірілген тұрғын жаймен қамтамасыз етілген қызметкерлері осы тұрғын үйде тұру құқығын, сондай-ақ оны «Тұрғын үй қатынастары туралы» Қазақстан Республикасы Заңында әскери қызметшілер үшін көзделген жекешелендіру құқығын сақтайды.</w:t>
      </w:r>
    </w:p>
    <w:p>
      <w:pPr>
        <w:spacing w:after="0"/>
        <w:ind w:left="0"/>
        <w:jc w:val="both"/>
      </w:pPr>
      <w:r>
        <w:rPr>
          <w:rFonts w:ascii="Times New Roman"/>
          <w:b w:val="false"/>
          <w:i w:val="false"/>
          <w:color w:val="000000"/>
          <w:sz w:val="28"/>
        </w:rPr>
        <w:t>      </w:t>
      </w:r>
      <w:r>
        <w:rPr>
          <w:rFonts w:ascii="Times New Roman"/>
          <w:b/>
          <w:i w:val="false"/>
          <w:color w:val="000000"/>
          <w:sz w:val="28"/>
        </w:rPr>
        <w:t>89-бап. Осы Заңды қолданысқа енгізу тәртібі</w:t>
      </w:r>
    </w:p>
    <w:p>
      <w:pPr>
        <w:spacing w:after="0"/>
        <w:ind w:left="0"/>
        <w:jc w:val="both"/>
      </w:pPr>
      <w:r>
        <w:rPr>
          <w:rFonts w:ascii="Times New Roman"/>
          <w:b w:val="false"/>
          <w:i w:val="false"/>
          <w:color w:val="000000"/>
          <w:sz w:val="28"/>
        </w:rPr>
        <w:t>      Осы Заң 2012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