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523b" w14:textId="9445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мемлекеттік емес ұйымдарда құжаттама жасаудың және құжаттаманы басқарудың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желтоқсандағы № 1570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"Ұлттық мұрағат қоры және мұрағаттар туралы" Қазақстан Республикасының 1998 жылғы 22 желтоқсандағы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желтоқсандағы</w:t>
      </w:r>
      <w:r>
        <w:br/>
      </w:r>
      <w:r>
        <w:rPr>
          <w:rFonts w:ascii="Times New Roman"/>
          <w:b w:val="false"/>
          <w:i w:val="false"/>
          <w:color w:val="000000"/>
          <w:sz w:val="28"/>
        </w:rPr>
        <w:t xml:space="preserve">
№ 1570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Мемлекеттік және мемлекеттік емес ұйымдарда</w:t>
      </w:r>
      <w:r>
        <w:br/>
      </w:r>
      <w:r>
        <w:rPr>
          <w:rFonts w:ascii="Times New Roman"/>
          <w:b/>
          <w:i w:val="false"/>
          <w:color w:val="000000"/>
        </w:rPr>
        <w:t>
құжаттама жасаудың және құжаттаманы басқарудың</w:t>
      </w:r>
      <w:r>
        <w:br/>
      </w:r>
      <w:r>
        <w:rPr>
          <w:rFonts w:ascii="Times New Roman"/>
          <w:b/>
          <w:i w:val="false"/>
          <w:color w:val="000000"/>
        </w:rPr>
        <w:t>
үлгілік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Мемлекеттік және мемлекеттік емес ұйымдарда құжаттама жасаудың және құжаттаманы басқарудың үлгілік қағидалары (бұдан әрі – Үлгілік қағидалар) "Ұлттық мұрағат қоры және мұрағаттар туралы" Қазақстан Республикасының 1998 жылғы 22 желтоқсандағы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Үлгілік қағидалар басқарушылық қызметтегі құжаттама жасауды ұйымдастыру мен қағаз тасығыштағы құпия емес сипаттағы құжаттармен жұмысты ұйымдастыру, мемлекеттік және мемлекеттік емес ұйымдарда (бұдан әрі - ұйымдар) құжаттаманы басқару тәртібін белгілейді және ұйымдастырушылық-өкімдік құжаттамаға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07.11.2013 </w:t>
      </w:r>
      <w:r>
        <w:rPr>
          <w:rFonts w:ascii="Times New Roman"/>
          <w:b w:val="false"/>
          <w:i w:val="false"/>
          <w:color w:val="000000"/>
          <w:sz w:val="28"/>
        </w:rPr>
        <w:t>№ 1168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Басқарушылық қызметте қолданылатын құжаттардың құрамы ұйымның құзыреті мен функцияларымен, мәселелерді шешу тәртібімен (жеке-дара өкiм жүргiзу тәртібімен немесе алқалық тәртіппен), басқа ұйымдармен байланыс жасаудың көлемімен және сипатымен анықталады.</w:t>
      </w:r>
      <w:r>
        <w:br/>
      </w:r>
      <w:r>
        <w:rPr>
          <w:rFonts w:ascii="Times New Roman"/>
          <w:b w:val="false"/>
          <w:i w:val="false"/>
          <w:color w:val="000000"/>
          <w:sz w:val="28"/>
        </w:rPr>
        <w:t>
</w:t>
      </w:r>
      <w:r>
        <w:rPr>
          <w:rFonts w:ascii="Times New Roman"/>
          <w:b w:val="false"/>
          <w:i w:val="false"/>
          <w:color w:val="000000"/>
          <w:sz w:val="28"/>
        </w:rPr>
        <w:t>
      4. Үлгілік қағидалардың негізінде Ұлттық мұрағат қорының облыстың, республикалық маңызы бар қаланың және астананың аумағында орналасқан толықтыру көздері - ұйымдар құжаттама жасаудың және құжаттаманы басқарудың қағидаларын әзірлейді және облыстардың, республикалық маңызы бар қаланың және астананың жергілікті атқарушы органдарымен келісім бойынша бекітеді.</w:t>
      </w:r>
      <w:r>
        <w:br/>
      </w:r>
      <w:r>
        <w:rPr>
          <w:rFonts w:ascii="Times New Roman"/>
          <w:b w:val="false"/>
          <w:i w:val="false"/>
          <w:color w:val="000000"/>
          <w:sz w:val="28"/>
        </w:rPr>
        <w:t>
</w:t>
      </w:r>
      <w:r>
        <w:rPr>
          <w:rFonts w:ascii="Times New Roman"/>
          <w:b w:val="false"/>
          <w:i w:val="false"/>
          <w:color w:val="000000"/>
          <w:sz w:val="28"/>
        </w:rPr>
        <w:t>
      Ұлттық мұрағат қорының, Қазақстан Республикасының орталық мемлекеттік мұрағаттарының, Қазақстан Республикасының Ұлттық мұрағатының, Қазақстан Республикасының Президенті мұрағатының толықтыру көздері - ұйымдар осындай қағидаларды әзірлейді және олармен келісім бойынша бекітеді.</w:t>
      </w:r>
      <w:r>
        <w:br/>
      </w:r>
      <w:r>
        <w:rPr>
          <w:rFonts w:ascii="Times New Roman"/>
          <w:b w:val="false"/>
          <w:i w:val="false"/>
          <w:color w:val="000000"/>
          <w:sz w:val="28"/>
        </w:rPr>
        <w:t>
</w:t>
      </w:r>
      <w:r>
        <w:rPr>
          <w:rFonts w:ascii="Times New Roman"/>
          <w:b w:val="false"/>
          <w:i w:val="false"/>
          <w:color w:val="000000"/>
          <w:sz w:val="28"/>
        </w:rPr>
        <w:t>
      5. Бірыңғай техникалық саясат негізінде басқаруды құжаттамалық қамтамасыз ету жүйесін ұйымдастыруды, жүргізу мен жетілдіруді, құжаттармен жұмыс істеуде қазіргі заманғы техникалық құралдарды қолдануды, ұйымдағы құжаттармен жұмыс істеуге әдістемелік басшылық жасау мен белгіленген тәртіптің сақталуын бақылауды басқаруды құжаттамалық қамтамасыз ету (бұдан әрі – БҚҚ қызметі) жөніндегі функциялар жүктелген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Штат кестесінде басқаруды құжаттамалық қамтамасыз ету жөніндегі функцияларды жүзеге асыратын құрылымдық бөлімше көзделмеген ұйымда бұл міндеттер жауапты лауазымды тұлғаға жүктеледі.</w:t>
      </w:r>
      <w:r>
        <w:br/>
      </w:r>
      <w:r>
        <w:rPr>
          <w:rFonts w:ascii="Times New Roman"/>
          <w:b w:val="false"/>
          <w:i w:val="false"/>
          <w:color w:val="000000"/>
          <w:sz w:val="28"/>
        </w:rPr>
        <w:t>
</w:t>
      </w:r>
      <w:r>
        <w:rPr>
          <w:rFonts w:ascii="Times New Roman"/>
          <w:b w:val="false"/>
          <w:i w:val="false"/>
          <w:color w:val="000000"/>
          <w:sz w:val="28"/>
        </w:rPr>
        <w:t>
      6. БҚҚ қызметінің басшысы ауысқан кезде құжаттар мен істер, сондай-ақ олардың тіркеу-бақылау нысандары (бұдан әрі – ТБН) жаңадан тағайындалған басшыға немесе жауапты лауазымды тұлғаға қабылдау-беру актісімен тапсырылады.</w:t>
      </w:r>
      <w:r>
        <w:br/>
      </w:r>
      <w:r>
        <w:rPr>
          <w:rFonts w:ascii="Times New Roman"/>
          <w:b w:val="false"/>
          <w:i w:val="false"/>
          <w:color w:val="000000"/>
          <w:sz w:val="28"/>
        </w:rPr>
        <w:t>
</w:t>
      </w:r>
      <w:r>
        <w:rPr>
          <w:rFonts w:ascii="Times New Roman"/>
          <w:b w:val="false"/>
          <w:i w:val="false"/>
          <w:color w:val="000000"/>
          <w:sz w:val="28"/>
        </w:rPr>
        <w:t>
      7. Осы Үлгілік қағидалар мемлекеттік құпияларды қамтитын қызметтік ақпаратпен, "Қбпү" белгісі бар қызметтік ақпаратпен таратылуы шектеулі мәліметтермен жұмыс істеу </w:t>
      </w:r>
      <w:r>
        <w:rPr>
          <w:rFonts w:ascii="Times New Roman"/>
          <w:b w:val="false"/>
          <w:i w:val="false"/>
          <w:color w:val="000000"/>
          <w:sz w:val="28"/>
        </w:rPr>
        <w:t>тәртібіне</w:t>
      </w:r>
      <w:r>
        <w:rPr>
          <w:rFonts w:ascii="Times New Roman"/>
          <w:b w:val="false"/>
          <w:i w:val="false"/>
          <w:color w:val="000000"/>
          <w:sz w:val="28"/>
        </w:rPr>
        <w:t xml:space="preserve"> қолданылмайды.</w:t>
      </w:r>
    </w:p>
    <w:bookmarkEnd w:id="5"/>
    <w:bookmarkStart w:name="z14" w:id="6"/>
    <w:p>
      <w:pPr>
        <w:spacing w:after="0"/>
        <w:ind w:left="0"/>
        <w:jc w:val="left"/>
      </w:pPr>
      <w:r>
        <w:rPr>
          <w:rFonts w:ascii="Times New Roman"/>
          <w:b/>
          <w:i w:val="false"/>
          <w:color w:val="000000"/>
        </w:rPr>
        <w:t xml:space="preserve"> 
2. Құжаттама жасау тәртібі</w:t>
      </w:r>
    </w:p>
    <w:bookmarkEnd w:id="6"/>
    <w:bookmarkStart w:name="z15" w:id="7"/>
    <w:p>
      <w:pPr>
        <w:spacing w:after="0"/>
        <w:ind w:left="0"/>
        <w:jc w:val="left"/>
      </w:pPr>
      <w:r>
        <w:rPr>
          <w:rFonts w:ascii="Times New Roman"/>
          <w:b/>
          <w:i w:val="false"/>
          <w:color w:val="000000"/>
        </w:rPr>
        <w:t xml:space="preserve"> 
Құжаттарды дайындау мен рәсімдеу қағидалары</w:t>
      </w:r>
    </w:p>
    <w:bookmarkEnd w:id="7"/>
    <w:bookmarkStart w:name="z16" w:id="8"/>
    <w:p>
      <w:pPr>
        <w:spacing w:after="0"/>
        <w:ind w:left="0"/>
        <w:jc w:val="both"/>
      </w:pPr>
      <w:r>
        <w:rPr>
          <w:rFonts w:ascii="Times New Roman"/>
          <w:b w:val="false"/>
          <w:i w:val="false"/>
          <w:color w:val="000000"/>
          <w:sz w:val="28"/>
        </w:rPr>
        <w:t>
      8. Мемлекеттік ұйымдардың нормативтік және құқықтық актілерін дайындау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 Құжаттар мемлекеттік тілде дайындалады, орыс тілі ресми түрде қазақ тілімен тең қолданылады, "Қазақстан Республикасындағы тіл туралы" Қазақстан Республикасының 1997 жылғы 11 шілдедегі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басқа тілдер де қолданылады.</w:t>
      </w:r>
      <w:r>
        <w:br/>
      </w:r>
      <w:r>
        <w:rPr>
          <w:rFonts w:ascii="Times New Roman"/>
          <w:b w:val="false"/>
          <w:i w:val="false"/>
          <w:color w:val="000000"/>
          <w:sz w:val="28"/>
        </w:rPr>
        <w:t>
</w:t>
      </w:r>
      <w:r>
        <w:rPr>
          <w:rFonts w:ascii="Times New Roman"/>
          <w:b w:val="false"/>
          <w:i w:val="false"/>
          <w:color w:val="000000"/>
          <w:sz w:val="28"/>
        </w:rPr>
        <w:t>
      Мемлекеттік тілдегі құжаттың және орыс тілінде немесе өзге тілде жасалатын теңтүпнұсқалы құжаттың әрқайсысы жеке бланкілерде (жеке парақтарда) басылып шығарылады және бірыңғай деректемелермен ресімделеді.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07.11.2013 </w:t>
      </w:r>
      <w:r>
        <w:rPr>
          <w:rFonts w:ascii="Times New Roman"/>
          <w:b w:val="false"/>
          <w:i w:val="false"/>
          <w:color w:val="000000"/>
          <w:sz w:val="28"/>
        </w:rPr>
        <w:t>№ 1168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Құжат қағаз тасығышта жасалған және ресімделген кезде осы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құжат деректемелерінің орналасу схемасына орай белгілі дәйектілігі бар деректемелер қолданылады.</w:t>
      </w:r>
      <w:r>
        <w:br/>
      </w:r>
      <w:r>
        <w:rPr>
          <w:rFonts w:ascii="Times New Roman"/>
          <w:b w:val="false"/>
          <w:i w:val="false"/>
          <w:color w:val="000000"/>
          <w:sz w:val="28"/>
        </w:rPr>
        <w:t>
</w:t>
      </w:r>
      <w:r>
        <w:rPr>
          <w:rFonts w:ascii="Times New Roman"/>
          <w:b w:val="false"/>
          <w:i w:val="false"/>
          <w:color w:val="000000"/>
          <w:sz w:val="28"/>
        </w:rPr>
        <w:t>
      11. Шағын және орта кәсіпкерлік субъектілері құжаттарды А4 (210х297 мм), А5 (148х210 мм) форматтағы қағаздық стандартты парақтарында дайындай алады. Құжаттарды қағаздың парақтарында жасау кезінде:</w:t>
      </w:r>
      <w:r>
        <w:br/>
      </w:r>
      <w:r>
        <w:rPr>
          <w:rFonts w:ascii="Times New Roman"/>
          <w:b w:val="false"/>
          <w:i w:val="false"/>
          <w:color w:val="000000"/>
          <w:sz w:val="28"/>
        </w:rPr>
        <w:t>
</w:t>
      </w:r>
      <w:r>
        <w:rPr>
          <w:rFonts w:ascii="Times New Roman"/>
          <w:b w:val="false"/>
          <w:i w:val="false"/>
          <w:color w:val="000000"/>
          <w:sz w:val="28"/>
        </w:rPr>
        <w:t>
      1) құжатты шығарған ұйымның ресми атауы;</w:t>
      </w:r>
      <w:r>
        <w:br/>
      </w:r>
      <w:r>
        <w:rPr>
          <w:rFonts w:ascii="Times New Roman"/>
          <w:b w:val="false"/>
          <w:i w:val="false"/>
          <w:color w:val="000000"/>
          <w:sz w:val="28"/>
        </w:rPr>
        <w:t>
</w:t>
      </w:r>
      <w:r>
        <w:rPr>
          <w:rFonts w:ascii="Times New Roman"/>
          <w:b w:val="false"/>
          <w:i w:val="false"/>
          <w:color w:val="000000"/>
          <w:sz w:val="28"/>
        </w:rPr>
        <w:t>
      2) хаттардан басқа құжат түрінің атауы;</w:t>
      </w:r>
      <w:r>
        <w:br/>
      </w:r>
      <w:r>
        <w:rPr>
          <w:rFonts w:ascii="Times New Roman"/>
          <w:b w:val="false"/>
          <w:i w:val="false"/>
          <w:color w:val="000000"/>
          <w:sz w:val="28"/>
        </w:rPr>
        <w:t>
</w:t>
      </w:r>
      <w:r>
        <w:rPr>
          <w:rFonts w:ascii="Times New Roman"/>
          <w:b w:val="false"/>
          <w:i w:val="false"/>
          <w:color w:val="000000"/>
          <w:sz w:val="28"/>
        </w:rPr>
        <w:t>
      3) құжаттың күні;</w:t>
      </w:r>
      <w:r>
        <w:br/>
      </w:r>
      <w:r>
        <w:rPr>
          <w:rFonts w:ascii="Times New Roman"/>
          <w:b w:val="false"/>
          <w:i w:val="false"/>
          <w:color w:val="000000"/>
          <w:sz w:val="28"/>
        </w:rPr>
        <w:t>
</w:t>
      </w:r>
      <w:r>
        <w:rPr>
          <w:rFonts w:ascii="Times New Roman"/>
          <w:b w:val="false"/>
          <w:i w:val="false"/>
          <w:color w:val="000000"/>
          <w:sz w:val="28"/>
        </w:rPr>
        <w:t>
      4) құжаттың тіркеу нөмірі;</w:t>
      </w:r>
      <w:r>
        <w:br/>
      </w:r>
      <w:r>
        <w:rPr>
          <w:rFonts w:ascii="Times New Roman"/>
          <w:b w:val="false"/>
          <w:i w:val="false"/>
          <w:color w:val="000000"/>
          <w:sz w:val="28"/>
        </w:rPr>
        <w:t>
</w:t>
      </w:r>
      <w:r>
        <w:rPr>
          <w:rFonts w:ascii="Times New Roman"/>
          <w:b w:val="false"/>
          <w:i w:val="false"/>
          <w:color w:val="000000"/>
          <w:sz w:val="28"/>
        </w:rPr>
        <w:t>
      5) құжатқа қол қойған лауазымды тұлғаның атауы, қолы және қолының толық жазылуы;</w:t>
      </w:r>
      <w:r>
        <w:br/>
      </w:r>
      <w:r>
        <w:rPr>
          <w:rFonts w:ascii="Times New Roman"/>
          <w:b w:val="false"/>
          <w:i w:val="false"/>
          <w:color w:val="000000"/>
          <w:sz w:val="28"/>
        </w:rPr>
        <w:t>
</w:t>
      </w:r>
      <w:r>
        <w:rPr>
          <w:rFonts w:ascii="Times New Roman"/>
          <w:b w:val="false"/>
          <w:i w:val="false"/>
          <w:color w:val="000000"/>
          <w:sz w:val="28"/>
        </w:rPr>
        <w:t>
      6) мөр бедері көрсетіледі.</w:t>
      </w:r>
      <w:r>
        <w:br/>
      </w:r>
      <w:r>
        <w:rPr>
          <w:rFonts w:ascii="Times New Roman"/>
          <w:b w:val="false"/>
          <w:i w:val="false"/>
          <w:color w:val="000000"/>
          <w:sz w:val="28"/>
        </w:rPr>
        <w:t>
</w:t>
      </w:r>
      <w:r>
        <w:rPr>
          <w:rFonts w:ascii="Times New Roman"/>
          <w:b w:val="false"/>
          <w:i w:val="false"/>
          <w:color w:val="000000"/>
          <w:sz w:val="28"/>
        </w:rPr>
        <w:t>
      12. Құжаттардың бланкілері А4 немесе А5 форматты қағаздың стандартты парақтарында дайындалады. Бланкте және онсыз ресімделген құжаттың әрбір парағында кемінде:</w:t>
      </w:r>
      <w:r>
        <w:br/>
      </w:r>
      <w:r>
        <w:rPr>
          <w:rFonts w:ascii="Times New Roman"/>
          <w:b w:val="false"/>
          <w:i w:val="false"/>
          <w:color w:val="000000"/>
          <w:sz w:val="28"/>
        </w:rPr>
        <w:t>
      сол жағынан – 20 мм;</w:t>
      </w:r>
      <w:r>
        <w:br/>
      </w:r>
      <w:r>
        <w:rPr>
          <w:rFonts w:ascii="Times New Roman"/>
          <w:b w:val="false"/>
          <w:i w:val="false"/>
          <w:color w:val="000000"/>
          <w:sz w:val="28"/>
        </w:rPr>
        <w:t>
      оң жағынан – 10 мм;</w:t>
      </w:r>
      <w:r>
        <w:br/>
      </w:r>
      <w:r>
        <w:rPr>
          <w:rFonts w:ascii="Times New Roman"/>
          <w:b w:val="false"/>
          <w:i w:val="false"/>
          <w:color w:val="000000"/>
          <w:sz w:val="28"/>
        </w:rPr>
        <w:t>
      жоғарғы жағынан – 10 мм;</w:t>
      </w:r>
      <w:r>
        <w:br/>
      </w:r>
      <w:r>
        <w:rPr>
          <w:rFonts w:ascii="Times New Roman"/>
          <w:b w:val="false"/>
          <w:i w:val="false"/>
          <w:color w:val="000000"/>
          <w:sz w:val="28"/>
        </w:rPr>
        <w:t>
      төменгі жағынан – 10 мм жиек болуы тиіс.</w:t>
      </w:r>
      <w:r>
        <w:br/>
      </w:r>
      <w:r>
        <w:rPr>
          <w:rFonts w:ascii="Times New Roman"/>
          <w:b w:val="false"/>
          <w:i w:val="false"/>
          <w:color w:val="000000"/>
          <w:sz w:val="28"/>
        </w:rPr>
        <w:t>
</w:t>
      </w:r>
      <w:r>
        <w:rPr>
          <w:rFonts w:ascii="Times New Roman"/>
          <w:b w:val="false"/>
          <w:i w:val="false"/>
          <w:color w:val="000000"/>
          <w:sz w:val="28"/>
        </w:rPr>
        <w:t>
      Екі жақты басып шығару немесе көшіру кезінде құжат парағының сыртқы жағында тиісінше мөлшері кемінде:</w:t>
      </w:r>
      <w:r>
        <w:br/>
      </w:r>
      <w:r>
        <w:rPr>
          <w:rFonts w:ascii="Times New Roman"/>
          <w:b w:val="false"/>
          <w:i w:val="false"/>
          <w:color w:val="000000"/>
          <w:sz w:val="28"/>
        </w:rPr>
        <w:t>
      сол жағынан – 10 мм;</w:t>
      </w:r>
      <w:r>
        <w:br/>
      </w:r>
      <w:r>
        <w:rPr>
          <w:rFonts w:ascii="Times New Roman"/>
          <w:b w:val="false"/>
          <w:i w:val="false"/>
          <w:color w:val="000000"/>
          <w:sz w:val="28"/>
        </w:rPr>
        <w:t>
      оң жағынан – 20 мм;</w:t>
      </w:r>
      <w:r>
        <w:br/>
      </w:r>
      <w:r>
        <w:rPr>
          <w:rFonts w:ascii="Times New Roman"/>
          <w:b w:val="false"/>
          <w:i w:val="false"/>
          <w:color w:val="000000"/>
          <w:sz w:val="28"/>
        </w:rPr>
        <w:t>
      жоғарғы жағынан – 10 мм;</w:t>
      </w:r>
      <w:r>
        <w:br/>
      </w:r>
      <w:r>
        <w:rPr>
          <w:rFonts w:ascii="Times New Roman"/>
          <w:b w:val="false"/>
          <w:i w:val="false"/>
          <w:color w:val="000000"/>
          <w:sz w:val="28"/>
        </w:rPr>
        <w:t>
      төменгі жағынан – 10 мм жиек болуы тиіс.</w:t>
      </w:r>
      <w:r>
        <w:br/>
      </w:r>
      <w:r>
        <w:rPr>
          <w:rFonts w:ascii="Times New Roman"/>
          <w:b w:val="false"/>
          <w:i w:val="false"/>
          <w:color w:val="000000"/>
          <w:sz w:val="28"/>
        </w:rPr>
        <w:t>
</w:t>
      </w:r>
      <w:r>
        <w:rPr>
          <w:rFonts w:ascii="Times New Roman"/>
          <w:b w:val="false"/>
          <w:i w:val="false"/>
          <w:color w:val="000000"/>
          <w:sz w:val="28"/>
        </w:rPr>
        <w:t>
      13. Ұйымда құжаттардың мынадай бланкілері қолданылады:</w:t>
      </w:r>
      <w:r>
        <w:br/>
      </w:r>
      <w:r>
        <w:rPr>
          <w:rFonts w:ascii="Times New Roman"/>
          <w:b w:val="false"/>
          <w:i w:val="false"/>
          <w:color w:val="000000"/>
          <w:sz w:val="28"/>
        </w:rPr>
        <w:t>
</w:t>
      </w:r>
      <w:r>
        <w:rPr>
          <w:rFonts w:ascii="Times New Roman"/>
          <w:b w:val="false"/>
          <w:i w:val="false"/>
          <w:color w:val="000000"/>
          <w:sz w:val="28"/>
        </w:rPr>
        <w:t>
      1) осы Үлгілік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ұйым хатының бланкісі;</w:t>
      </w:r>
      <w:r>
        <w:br/>
      </w:r>
      <w:r>
        <w:rPr>
          <w:rFonts w:ascii="Times New Roman"/>
          <w:b w:val="false"/>
          <w:i w:val="false"/>
          <w:color w:val="000000"/>
          <w:sz w:val="28"/>
        </w:rPr>
        <w:t>
</w:t>
      </w:r>
      <w:r>
        <w:rPr>
          <w:rFonts w:ascii="Times New Roman"/>
          <w:b w:val="false"/>
          <w:i w:val="false"/>
          <w:color w:val="000000"/>
          <w:sz w:val="28"/>
        </w:rPr>
        <w:t>
      2) осы Үлгілік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ұйым құжатының нақты түрінің бланкісі;</w:t>
      </w:r>
      <w:r>
        <w:br/>
      </w:r>
      <w:r>
        <w:rPr>
          <w:rFonts w:ascii="Times New Roman"/>
          <w:b w:val="false"/>
          <w:i w:val="false"/>
          <w:color w:val="000000"/>
          <w:sz w:val="28"/>
        </w:rPr>
        <w:t>
</w:t>
      </w:r>
      <w:r>
        <w:rPr>
          <w:rFonts w:ascii="Times New Roman"/>
          <w:b w:val="false"/>
          <w:i w:val="false"/>
          <w:color w:val="000000"/>
          <w:sz w:val="28"/>
        </w:rPr>
        <w:t>
      3) осы Үлгілік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ұйымның жалпы бланкісі.</w:t>
      </w:r>
      <w:r>
        <w:br/>
      </w:r>
      <w:r>
        <w:rPr>
          <w:rFonts w:ascii="Times New Roman"/>
          <w:b w:val="false"/>
          <w:i w:val="false"/>
          <w:color w:val="000000"/>
          <w:sz w:val="28"/>
        </w:rPr>
        <w:t>
</w:t>
      </w:r>
      <w:r>
        <w:rPr>
          <w:rFonts w:ascii="Times New Roman"/>
          <w:b w:val="false"/>
          <w:i w:val="false"/>
          <w:color w:val="000000"/>
          <w:sz w:val="28"/>
        </w:rPr>
        <w:t>
      Жалпы бланк нақты құжат түрінің бланкісін типографиялық басып шығару орынсыз болған жағдайда қолданылады.</w:t>
      </w:r>
      <w:r>
        <w:br/>
      </w:r>
      <w:r>
        <w:rPr>
          <w:rFonts w:ascii="Times New Roman"/>
          <w:b w:val="false"/>
          <w:i w:val="false"/>
          <w:color w:val="000000"/>
          <w:sz w:val="28"/>
        </w:rPr>
        <w:t>
</w:t>
      </w:r>
      <w:r>
        <w:rPr>
          <w:rFonts w:ascii="Times New Roman"/>
          <w:b w:val="false"/>
          <w:i w:val="false"/>
          <w:color w:val="000000"/>
          <w:sz w:val="28"/>
        </w:rPr>
        <w:t>
      14. Құжаттардың бланкілері типографиялық тәсілмен, жедел полиграфиялық құралдардың көмегімен немесе құжатты дайындау кезінде тікелей компьютермен басылып шығарылады.</w:t>
      </w:r>
      <w:r>
        <w:br/>
      </w:r>
      <w:r>
        <w:rPr>
          <w:rFonts w:ascii="Times New Roman"/>
          <w:b w:val="false"/>
          <w:i w:val="false"/>
          <w:color w:val="000000"/>
          <w:sz w:val="28"/>
        </w:rPr>
        <w:t>
</w:t>
      </w:r>
      <w:r>
        <w:rPr>
          <w:rFonts w:ascii="Times New Roman"/>
          <w:b w:val="false"/>
          <w:i w:val="false"/>
          <w:color w:val="000000"/>
          <w:sz w:val="28"/>
        </w:rPr>
        <w:t>
      15. Мемлекеттік ұйымдардың Қазақстан Республикасының Мемлекеттік Елтаңбасы бейнеленген түрлі түсті құжаттарының бланкілерін тиісті қызмет түріне лицензиясы бар полиграфиялық кәсіпорындар мемлекеттік ұйымдардың тапсырысы бойынша дайындайды және есепке алынуы тиіс, ол үшін құжат бланкісінің әр данасының сол жақ төменгі бұрышына типографиялық тәсілмен немесе нумератормен нөмір, ал қажет кезде серия қойылады.</w:t>
      </w:r>
      <w:r>
        <w:br/>
      </w:r>
      <w:r>
        <w:rPr>
          <w:rFonts w:ascii="Times New Roman"/>
          <w:b w:val="false"/>
          <w:i w:val="false"/>
          <w:color w:val="000000"/>
          <w:sz w:val="28"/>
        </w:rPr>
        <w:t>
</w:t>
      </w:r>
      <w:r>
        <w:rPr>
          <w:rFonts w:ascii="Times New Roman"/>
          <w:b w:val="false"/>
          <w:i w:val="false"/>
          <w:color w:val="000000"/>
          <w:sz w:val="28"/>
        </w:rPr>
        <w:t>
      16. Құжаттардың бланкілері қатаң түрде мақсатына сай қолданылуы қажет және ұйым басшының тиісті рұқсатынсыз басқа ұйымдарға немесе тұлғаларға берілмейді.</w:t>
      </w:r>
      <w:r>
        <w:br/>
      </w:r>
      <w:r>
        <w:rPr>
          <w:rFonts w:ascii="Times New Roman"/>
          <w:b w:val="false"/>
          <w:i w:val="false"/>
          <w:color w:val="000000"/>
          <w:sz w:val="28"/>
        </w:rPr>
        <w:t>
</w:t>
      </w:r>
      <w:r>
        <w:rPr>
          <w:rFonts w:ascii="Times New Roman"/>
          <w:b w:val="false"/>
          <w:i w:val="false"/>
          <w:color w:val="000000"/>
          <w:sz w:val="28"/>
        </w:rPr>
        <w:t>
      17. Шағын және орта кәсіпкерлік субъектілері бланктің орнына ұйымның атауы бейнеленген мөртабанды қағаз парағының сол жақ жоғарғы бұрышына оның бедерін қою арқылы қолдана алады.</w:t>
      </w:r>
      <w:r>
        <w:br/>
      </w:r>
      <w:r>
        <w:rPr>
          <w:rFonts w:ascii="Times New Roman"/>
          <w:b w:val="false"/>
          <w:i w:val="false"/>
          <w:color w:val="000000"/>
          <w:sz w:val="28"/>
        </w:rPr>
        <w:t>
</w:t>
      </w:r>
      <w:r>
        <w:rPr>
          <w:rFonts w:ascii="Times New Roman"/>
          <w:b w:val="false"/>
          <w:i w:val="false"/>
          <w:color w:val="000000"/>
          <w:sz w:val="28"/>
        </w:rPr>
        <w:t>
      18. Өкімдік құжаттарды қоспағанда, ішкі құжаттар А4 немесе А5 форматтағы қағаздың парақтарында құжат түрінің атауы көрсетіліп, осы Үлгілік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мәтіні бір тілде жазыла отырып жасалуы мүмкін.</w:t>
      </w:r>
      <w:r>
        <w:br/>
      </w:r>
      <w:r>
        <w:rPr>
          <w:rFonts w:ascii="Times New Roman"/>
          <w:b w:val="false"/>
          <w:i w:val="false"/>
          <w:color w:val="000000"/>
          <w:sz w:val="28"/>
        </w:rPr>
        <w:t>
</w:t>
      </w:r>
      <w:r>
        <w:rPr>
          <w:rFonts w:ascii="Times New Roman"/>
          <w:b w:val="false"/>
          <w:i w:val="false"/>
          <w:color w:val="000000"/>
          <w:sz w:val="28"/>
        </w:rPr>
        <w:t>
      19. Екі және одан көп ұйымдар әзірлеген құжаттарды (бірлескен бұйрық, бірлескен шешім, бірлескен хат) ресімдеу кезінде Қазақстан Республикасының Мемлекеттік Елтаңбасы бейнеленген бланк қолданылмайды.</w:t>
      </w:r>
      <w:r>
        <w:br/>
      </w:r>
      <w:r>
        <w:rPr>
          <w:rFonts w:ascii="Times New Roman"/>
          <w:b w:val="false"/>
          <w:i w:val="false"/>
          <w:color w:val="000000"/>
          <w:sz w:val="28"/>
        </w:rPr>
        <w:t>
</w:t>
      </w:r>
      <w:r>
        <w:rPr>
          <w:rFonts w:ascii="Times New Roman"/>
          <w:b w:val="false"/>
          <w:i w:val="false"/>
          <w:color w:val="000000"/>
          <w:sz w:val="28"/>
        </w:rPr>
        <w:t>
      Дәрежелері тең екі және одан көп ұйымдар әзірлеген бірлескен құжатты ресімдеген кезде ұйымдардың ресми атаулары ұйымдар атауларының әліпбилік ретіне қарай бір деңгейде орналастырылады.</w:t>
      </w:r>
      <w:r>
        <w:br/>
      </w:r>
      <w:r>
        <w:rPr>
          <w:rFonts w:ascii="Times New Roman"/>
          <w:b w:val="false"/>
          <w:i w:val="false"/>
          <w:color w:val="000000"/>
          <w:sz w:val="28"/>
        </w:rPr>
        <w:t>
</w:t>
      </w:r>
      <w:r>
        <w:rPr>
          <w:rFonts w:ascii="Times New Roman"/>
          <w:b w:val="false"/>
          <w:i w:val="false"/>
          <w:color w:val="000000"/>
          <w:sz w:val="28"/>
        </w:rPr>
        <w:t>
      Екі және одан да көп ұйымдар әзірлеген бірлескен құжатты ресiмдеген кезде ресми атаулар ұйымдар иерархиясының кiшiрею жағына қарай жазылады.</w:t>
      </w:r>
      <w:r>
        <w:br/>
      </w:r>
      <w:r>
        <w:rPr>
          <w:rFonts w:ascii="Times New Roman"/>
          <w:b w:val="false"/>
          <w:i w:val="false"/>
          <w:color w:val="000000"/>
          <w:sz w:val="28"/>
        </w:rPr>
        <w:t>
</w:t>
      </w:r>
      <w:r>
        <w:rPr>
          <w:rFonts w:ascii="Times New Roman"/>
          <w:b w:val="false"/>
          <w:i w:val="false"/>
          <w:color w:val="000000"/>
          <w:sz w:val="28"/>
        </w:rPr>
        <w:t>
      Бірлескен құжат ұйымдардың мөрлерімен куәландырылуы тиіс.</w:t>
      </w:r>
    </w:p>
    <w:bookmarkEnd w:id="8"/>
    <w:bookmarkStart w:name="z37" w:id="9"/>
    <w:p>
      <w:pPr>
        <w:spacing w:after="0"/>
        <w:ind w:left="0"/>
        <w:jc w:val="left"/>
      </w:pPr>
      <w:r>
        <w:rPr>
          <w:rFonts w:ascii="Times New Roman"/>
          <w:b/>
          <w:i w:val="false"/>
          <w:color w:val="000000"/>
        </w:rPr>
        <w:t xml:space="preserve"> 
Құжат деректемелерін ресімдеуге қойылатын талаптар</w:t>
      </w:r>
    </w:p>
    <w:bookmarkEnd w:id="9"/>
    <w:bookmarkStart w:name="z38" w:id="10"/>
    <w:p>
      <w:pPr>
        <w:spacing w:after="0"/>
        <w:ind w:left="0"/>
        <w:jc w:val="both"/>
      </w:pPr>
      <w:r>
        <w:rPr>
          <w:rFonts w:ascii="Times New Roman"/>
          <w:b w:val="false"/>
          <w:i w:val="false"/>
          <w:color w:val="000000"/>
          <w:sz w:val="28"/>
        </w:rPr>
        <w:t>
      20. Қазақстан Республикасы Мемлекеттік Елтаңбасының ұйымның құжат бланкісіндегі бейнесі Қазақстан Республикасының мемлекеттік рәміздері туралы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000000"/>
          <w:sz w:val="28"/>
        </w:rPr>
        <w:t xml:space="preserve"> белгіленген талаптарға сәйкес орналастырылады.</w:t>
      </w:r>
      <w:r>
        <w:br/>
      </w:r>
      <w:r>
        <w:rPr>
          <w:rFonts w:ascii="Times New Roman"/>
          <w:b w:val="false"/>
          <w:i w:val="false"/>
          <w:color w:val="000000"/>
          <w:sz w:val="28"/>
        </w:rPr>
        <w:t>
</w:t>
      </w:r>
      <w:r>
        <w:rPr>
          <w:rFonts w:ascii="Times New Roman"/>
          <w:b w:val="false"/>
          <w:i w:val="false"/>
          <w:color w:val="000000"/>
          <w:sz w:val="28"/>
        </w:rPr>
        <w:t>
      21. Эмблема, логотип немесе тауар белгісі (қызмет көрсету белгісі) бланкіге ұйымның құрылтай құжаттарына сәйкес орналастырылады.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Елтаңбасы бейнеленген бланкіге эмблема, логотип немесе тауар белгісі (қызмет көрсету белгісі) орналастырылмайды.</w:t>
      </w:r>
      <w:r>
        <w:br/>
      </w:r>
      <w:r>
        <w:rPr>
          <w:rFonts w:ascii="Times New Roman"/>
          <w:b w:val="false"/>
          <w:i w:val="false"/>
          <w:color w:val="000000"/>
          <w:sz w:val="28"/>
        </w:rPr>
        <w:t>
</w:t>
      </w:r>
      <w:r>
        <w:rPr>
          <w:rFonts w:ascii="Times New Roman"/>
          <w:b w:val="false"/>
          <w:i w:val="false"/>
          <w:color w:val="000000"/>
          <w:sz w:val="28"/>
        </w:rPr>
        <w:t>
      22. Ұйымның ресми атауы құрылтай құжаттарына сәйкес ұйымдастырушылық-құқықтық нысаны көрсетілген атауын қамтиды.</w:t>
      </w:r>
      <w:r>
        <w:br/>
      </w:r>
      <w:r>
        <w:rPr>
          <w:rFonts w:ascii="Times New Roman"/>
          <w:b w:val="false"/>
          <w:i w:val="false"/>
          <w:color w:val="000000"/>
          <w:sz w:val="28"/>
        </w:rPr>
        <w:t>
</w:t>
      </w:r>
      <w:r>
        <w:rPr>
          <w:rFonts w:ascii="Times New Roman"/>
          <w:b w:val="false"/>
          <w:i w:val="false"/>
          <w:color w:val="000000"/>
          <w:sz w:val="28"/>
        </w:rPr>
        <w:t>
      Ұйымның қысқартылған атауы ол құрылтай құжаттарында бекітілген жағдайларда ғана келтіріледі және толық атауынан төмен жақша ішінде жазылады.</w:t>
      </w:r>
      <w:r>
        <w:br/>
      </w:r>
      <w:r>
        <w:rPr>
          <w:rFonts w:ascii="Times New Roman"/>
          <w:b w:val="false"/>
          <w:i w:val="false"/>
          <w:color w:val="000000"/>
          <w:sz w:val="28"/>
        </w:rPr>
        <w:t>
</w:t>
      </w:r>
      <w:r>
        <w:rPr>
          <w:rFonts w:ascii="Times New Roman"/>
          <w:b w:val="false"/>
          <w:i w:val="false"/>
          <w:color w:val="000000"/>
          <w:sz w:val="28"/>
        </w:rPr>
        <w:t>
      Құрылымдық бөлімшенің атауы ол құжаттың авторы болған жағдайда ғана көрсетіледі және ол ұйым атауынан төмен орналастырылады.</w:t>
      </w:r>
      <w:r>
        <w:br/>
      </w:r>
      <w:r>
        <w:rPr>
          <w:rFonts w:ascii="Times New Roman"/>
          <w:b w:val="false"/>
          <w:i w:val="false"/>
          <w:color w:val="000000"/>
          <w:sz w:val="28"/>
        </w:rPr>
        <w:t>
</w:t>
      </w:r>
      <w:r>
        <w:rPr>
          <w:rFonts w:ascii="Times New Roman"/>
          <w:b w:val="false"/>
          <w:i w:val="false"/>
          <w:color w:val="000000"/>
          <w:sz w:val="28"/>
        </w:rPr>
        <w:t>
      23. Ұйым туралы анықтамалық деректерде: почталық мекенжайы, телефондардың, телефакстердің нөмірлері, электронды почтаның мекенжайы және ұйымның қалауы бойынша басқа да мәліметтер көрсетіледі.</w:t>
      </w:r>
      <w:r>
        <w:br/>
      </w:r>
      <w:r>
        <w:rPr>
          <w:rFonts w:ascii="Times New Roman"/>
          <w:b w:val="false"/>
          <w:i w:val="false"/>
          <w:color w:val="000000"/>
          <w:sz w:val="28"/>
        </w:rPr>
        <w:t>
</w:t>
      </w:r>
      <w:r>
        <w:rPr>
          <w:rFonts w:ascii="Times New Roman"/>
          <w:b w:val="false"/>
          <w:i w:val="false"/>
          <w:color w:val="000000"/>
          <w:sz w:val="28"/>
        </w:rPr>
        <w:t>
      24. Ұйым шығаратын құжат түрінің атауы Қазақстан Республикасының нормативтік құқықтық актілерімен регламенттеледі.</w:t>
      </w:r>
      <w:r>
        <w:br/>
      </w:r>
      <w:r>
        <w:rPr>
          <w:rFonts w:ascii="Times New Roman"/>
          <w:b w:val="false"/>
          <w:i w:val="false"/>
          <w:color w:val="000000"/>
          <w:sz w:val="28"/>
        </w:rPr>
        <w:t>
</w:t>
      </w:r>
      <w:r>
        <w:rPr>
          <w:rFonts w:ascii="Times New Roman"/>
          <w:b w:val="false"/>
          <w:i w:val="false"/>
          <w:color w:val="000000"/>
          <w:sz w:val="28"/>
        </w:rPr>
        <w:t>
      25. Құжатқа қол қойылған күн (өкімдік құжаттар, хаттар, анықтамалар және басқалар) немесе құжатта тіркелген оқиға (хаттама, акт және басқалар) құжаттың күні болып табылады. Бекітілетін құжат үшін (ереже, регламент, қағида және басқалар) – бекітілген күн.</w:t>
      </w:r>
      <w:r>
        <w:br/>
      </w:r>
      <w:r>
        <w:rPr>
          <w:rFonts w:ascii="Times New Roman"/>
          <w:b w:val="false"/>
          <w:i w:val="false"/>
          <w:color w:val="000000"/>
          <w:sz w:val="28"/>
        </w:rPr>
        <w:t>
</w:t>
      </w:r>
      <w:r>
        <w:rPr>
          <w:rFonts w:ascii="Times New Roman"/>
          <w:b w:val="false"/>
          <w:i w:val="false"/>
          <w:color w:val="000000"/>
          <w:sz w:val="28"/>
        </w:rPr>
        <w:t>
      Құжаттың күнін құжатқа қол қоюшы немесе бекітуші лауазымды тұлға қояды. Құжаттың жобасын дайындау кезінде айы мен жылдың белгілері ғана басылады.</w:t>
      </w:r>
      <w:r>
        <w:br/>
      </w:r>
      <w:r>
        <w:rPr>
          <w:rFonts w:ascii="Times New Roman"/>
          <w:b w:val="false"/>
          <w:i w:val="false"/>
          <w:color w:val="000000"/>
          <w:sz w:val="28"/>
        </w:rPr>
        <w:t>
</w:t>
      </w:r>
      <w:r>
        <w:rPr>
          <w:rFonts w:ascii="Times New Roman"/>
          <w:b w:val="false"/>
          <w:i w:val="false"/>
          <w:color w:val="000000"/>
          <w:sz w:val="28"/>
        </w:rPr>
        <w:t>
      Егер құжаттың авторы бірнеше ұйым болса, онда соңғы қол қойылған (бекітілген) күн құжаттың күні болып есептеледі.</w:t>
      </w:r>
      <w:r>
        <w:br/>
      </w:r>
      <w:r>
        <w:rPr>
          <w:rFonts w:ascii="Times New Roman"/>
          <w:b w:val="false"/>
          <w:i w:val="false"/>
          <w:color w:val="000000"/>
          <w:sz w:val="28"/>
        </w:rPr>
        <w:t>
</w:t>
      </w:r>
      <w:r>
        <w:rPr>
          <w:rFonts w:ascii="Times New Roman"/>
          <w:b w:val="false"/>
          <w:i w:val="false"/>
          <w:color w:val="000000"/>
          <w:sz w:val="28"/>
        </w:rPr>
        <w:t>
      Ұйым ішіндегі құжаттың өтуі мен орындалуына (таныстырылуына) байланысты қызметтік белгілерге күні мен қол қойылуы қажет.</w:t>
      </w:r>
      <w:r>
        <w:br/>
      </w:r>
      <w:r>
        <w:rPr>
          <w:rFonts w:ascii="Times New Roman"/>
          <w:b w:val="false"/>
          <w:i w:val="false"/>
          <w:color w:val="000000"/>
          <w:sz w:val="28"/>
        </w:rPr>
        <w:t>
</w:t>
      </w:r>
      <w:r>
        <w:rPr>
          <w:rFonts w:ascii="Times New Roman"/>
          <w:b w:val="false"/>
          <w:i w:val="false"/>
          <w:color w:val="000000"/>
          <w:sz w:val="28"/>
        </w:rPr>
        <w:t>
      Құжаттың күні араб санымен мынадай дәйектілікпен: жыл, айдың күні, ай. Айдың күні мен ай жұп араб санымен нүкте арқылы бөлініп, жыл төрт араб санымен ресімделеді.</w:t>
      </w:r>
      <w:r>
        <w:br/>
      </w:r>
      <w:r>
        <w:rPr>
          <w:rFonts w:ascii="Times New Roman"/>
          <w:b w:val="false"/>
          <w:i w:val="false"/>
          <w:color w:val="000000"/>
          <w:sz w:val="28"/>
        </w:rPr>
        <w:t>
</w:t>
      </w:r>
      <w:r>
        <w:rPr>
          <w:rFonts w:ascii="Times New Roman"/>
          <w:b w:val="false"/>
          <w:i w:val="false"/>
          <w:color w:val="000000"/>
          <w:sz w:val="28"/>
        </w:rPr>
        <w:t>
      Күнді сөз-сан тәсілімен жазу өкімдік, қаржылық сипаттағы мәліметтері бар, азаматтардың заңды құқықтары мен мүдделерін анықтайтын құжаттарда, нормативтік құқықтық актілерге сілтеме жасағанда қолданылады және "1995 жылғы 05 сәуір" деп ресімделеді.</w:t>
      </w:r>
      <w:r>
        <w:br/>
      </w:r>
      <w:r>
        <w:rPr>
          <w:rFonts w:ascii="Times New Roman"/>
          <w:b w:val="false"/>
          <w:i w:val="false"/>
          <w:color w:val="000000"/>
          <w:sz w:val="28"/>
        </w:rPr>
        <w:t>
</w:t>
      </w:r>
      <w:r>
        <w:rPr>
          <w:rFonts w:ascii="Times New Roman"/>
          <w:b w:val="false"/>
          <w:i w:val="false"/>
          <w:color w:val="000000"/>
          <w:sz w:val="28"/>
        </w:rPr>
        <w:t>
      26. Құжаттың тіркеу нөмірі, құжаттың тіркеу-бақылау нысанындағы реттік нөмірден тұрады. Басқа деректемелер (ұйымның істер номенклатурасы бойынша істің индексі, хат-хабар нөмірі) ұйымның қалауы бойынша қойылады.</w:t>
      </w:r>
      <w:r>
        <w:br/>
      </w:r>
      <w:r>
        <w:rPr>
          <w:rFonts w:ascii="Times New Roman"/>
          <w:b w:val="false"/>
          <w:i w:val="false"/>
          <w:color w:val="000000"/>
          <w:sz w:val="28"/>
        </w:rPr>
        <w:t>
</w:t>
      </w:r>
      <w:r>
        <w:rPr>
          <w:rFonts w:ascii="Times New Roman"/>
          <w:b w:val="false"/>
          <w:i w:val="false"/>
          <w:color w:val="000000"/>
          <w:sz w:val="28"/>
        </w:rPr>
        <w:t>
      27. Кіріс құжатының нөмірі мен күніне жасалған сілтемеде жауап беріліп отырған құжаттың тіркеу нөмірі мен күні көрсетіледі.</w:t>
      </w:r>
      <w:r>
        <w:br/>
      </w:r>
      <w:r>
        <w:rPr>
          <w:rFonts w:ascii="Times New Roman"/>
          <w:b w:val="false"/>
          <w:i w:val="false"/>
          <w:color w:val="000000"/>
          <w:sz w:val="28"/>
        </w:rPr>
        <w:t>
</w:t>
      </w:r>
      <w:r>
        <w:rPr>
          <w:rFonts w:ascii="Times New Roman"/>
          <w:b w:val="false"/>
          <w:i w:val="false"/>
          <w:color w:val="000000"/>
          <w:sz w:val="28"/>
        </w:rPr>
        <w:t>
      28. Хаттан басқа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жерін көрсетпеуге болады.</w:t>
      </w:r>
      <w:r>
        <w:br/>
      </w:r>
      <w:r>
        <w:rPr>
          <w:rFonts w:ascii="Times New Roman"/>
          <w:b w:val="false"/>
          <w:i w:val="false"/>
          <w:color w:val="000000"/>
          <w:sz w:val="28"/>
        </w:rPr>
        <w:t>
</w:t>
      </w:r>
      <w:r>
        <w:rPr>
          <w:rFonts w:ascii="Times New Roman"/>
          <w:b w:val="false"/>
          <w:i w:val="false"/>
          <w:color w:val="000000"/>
          <w:sz w:val="28"/>
        </w:rPr>
        <w:t>
      29. Қол жеткізуді шектеу грифі құжаттың бірінші парағының жоғарғы оң жақ бұрышында орналастырылады.</w:t>
      </w:r>
      <w:r>
        <w:br/>
      </w:r>
      <w:r>
        <w:rPr>
          <w:rFonts w:ascii="Times New Roman"/>
          <w:b w:val="false"/>
          <w:i w:val="false"/>
          <w:color w:val="000000"/>
          <w:sz w:val="28"/>
        </w:rPr>
        <w:t>
</w:t>
      </w:r>
      <w:r>
        <w:rPr>
          <w:rFonts w:ascii="Times New Roman"/>
          <w:b w:val="false"/>
          <w:i w:val="false"/>
          <w:color w:val="000000"/>
          <w:sz w:val="28"/>
        </w:rPr>
        <w:t>
      30. Құжаттар ұйымдардың, олардың құрылымдық бөлімшелерінің, лауазымды немесе жеке тұлғалардың атына жолданады.</w:t>
      </w:r>
      <w:r>
        <w:br/>
      </w:r>
      <w:r>
        <w:rPr>
          <w:rFonts w:ascii="Times New Roman"/>
          <w:b w:val="false"/>
          <w:i w:val="false"/>
          <w:color w:val="000000"/>
          <w:sz w:val="28"/>
        </w:rPr>
        <w:t>
</w:t>
      </w:r>
      <w:r>
        <w:rPr>
          <w:rFonts w:ascii="Times New Roman"/>
          <w:b w:val="false"/>
          <w:i w:val="false"/>
          <w:color w:val="000000"/>
          <w:sz w:val="28"/>
        </w:rPr>
        <w:t>
      Құжат ұйымның, оның құрылымдық бөлімшесінің атына жолданған кезде олардың атауы кіші әріппен, жартылай қалың қаріппен атау септігінде, құжат жолданған лауазымды тұлғаның атауы барыс септігінде жазылады.</w:t>
      </w:r>
      <w:r>
        <w:br/>
      </w:r>
      <w:r>
        <w:rPr>
          <w:rFonts w:ascii="Times New Roman"/>
          <w:b w:val="false"/>
          <w:i w:val="false"/>
          <w:color w:val="000000"/>
          <w:sz w:val="28"/>
        </w:rPr>
        <w:t>
</w:t>
      </w:r>
      <w:r>
        <w:rPr>
          <w:rFonts w:ascii="Times New Roman"/>
          <w:b w:val="false"/>
          <w:i w:val="false"/>
          <w:color w:val="000000"/>
          <w:sz w:val="28"/>
        </w:rPr>
        <w:t>
      Құжатты ұйым басшысына жолдаған кезде оның атауы адресат лауазымының құрамына кіреді.</w:t>
      </w:r>
      <w:r>
        <w:br/>
      </w:r>
      <w:r>
        <w:rPr>
          <w:rFonts w:ascii="Times New Roman"/>
          <w:b w:val="false"/>
          <w:i w:val="false"/>
          <w:color w:val="000000"/>
          <w:sz w:val="28"/>
        </w:rPr>
        <w:t>
</w:t>
      </w:r>
      <w:r>
        <w:rPr>
          <w:rFonts w:ascii="Times New Roman"/>
          <w:b w:val="false"/>
          <w:i w:val="false"/>
          <w:color w:val="000000"/>
          <w:sz w:val="28"/>
        </w:rPr>
        <w:t>
      Құжатты жеке тұлғаның атына жолдаған кезде почталық мекенжайы көрсетіледі. Ұйым ішінде хат алмасу кезінде лауазымды тұлғаның тегі мен аты-жөнін барыс септігінде көрсетуге рұқсат етіледі.</w:t>
      </w:r>
      <w:r>
        <w:br/>
      </w:r>
      <w:r>
        <w:rPr>
          <w:rFonts w:ascii="Times New Roman"/>
          <w:b w:val="false"/>
          <w:i w:val="false"/>
          <w:color w:val="000000"/>
          <w:sz w:val="28"/>
        </w:rPr>
        <w:t>
</w:t>
      </w:r>
      <w:r>
        <w:rPr>
          <w:rFonts w:ascii="Times New Roman"/>
          <w:b w:val="false"/>
          <w:i w:val="false"/>
          <w:color w:val="000000"/>
          <w:sz w:val="28"/>
        </w:rPr>
        <w:t>
      Егер құжат біртекті ұйымдарға жолданатын болса онда, олардың адресаты жалпыланып көрсетіледі.</w:t>
      </w:r>
      <w:r>
        <w:br/>
      </w:r>
      <w:r>
        <w:rPr>
          <w:rFonts w:ascii="Times New Roman"/>
          <w:b w:val="false"/>
          <w:i w:val="false"/>
          <w:color w:val="000000"/>
          <w:sz w:val="28"/>
        </w:rPr>
        <w:t>
</w:t>
      </w:r>
      <w:r>
        <w:rPr>
          <w:rFonts w:ascii="Times New Roman"/>
          <w:b w:val="false"/>
          <w:i w:val="false"/>
          <w:color w:val="000000"/>
          <w:sz w:val="28"/>
        </w:rPr>
        <w:t>
      Құжаттағы адресат төртеуден аспауы тиіс. Екінші, үшінші, төртінші адресаттардың алдында "Көшірме" деген сөз көрсетілмейді. Адресаттардың саны көп болса, онда құжатты таратудың тізімі (тізілімі) жасалады.</w:t>
      </w:r>
      <w:r>
        <w:br/>
      </w:r>
      <w:r>
        <w:rPr>
          <w:rFonts w:ascii="Times New Roman"/>
          <w:b w:val="false"/>
          <w:i w:val="false"/>
          <w:color w:val="000000"/>
          <w:sz w:val="28"/>
        </w:rPr>
        <w:t>
</w:t>
      </w:r>
      <w:r>
        <w:rPr>
          <w:rFonts w:ascii="Times New Roman"/>
          <w:b w:val="false"/>
          <w:i w:val="false"/>
          <w:color w:val="000000"/>
          <w:sz w:val="28"/>
        </w:rPr>
        <w:t>
      Құжатты тұрақты емес адресаттарға жолдаған кезде деректемелер құрамына орындаушы ресімдеген "Адресаттың" почталық мекенжайы кіреді. Почталық мекенжайдың элементтері Қазақстан Республикасының Үкіметі бекіткен почта байланысы қызметтерін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дәйектілікпен көрсетіледі.</w:t>
      </w:r>
      <w:r>
        <w:br/>
      </w:r>
      <w:r>
        <w:rPr>
          <w:rFonts w:ascii="Times New Roman"/>
          <w:b w:val="false"/>
          <w:i w:val="false"/>
          <w:color w:val="000000"/>
          <w:sz w:val="28"/>
        </w:rPr>
        <w:t>
</w:t>
      </w:r>
      <w:r>
        <w:rPr>
          <w:rFonts w:ascii="Times New Roman"/>
          <w:b w:val="false"/>
          <w:i w:val="false"/>
          <w:color w:val="000000"/>
          <w:sz w:val="28"/>
        </w:rPr>
        <w:t>
      31. Құжатты бекіту грифі құжаттың бірінші парағының оң жақ жоғарғы жағының бұрышына қойылады.</w:t>
      </w:r>
      <w:r>
        <w:br/>
      </w:r>
      <w:r>
        <w:rPr>
          <w:rFonts w:ascii="Times New Roman"/>
          <w:b w:val="false"/>
          <w:i w:val="false"/>
          <w:color w:val="000000"/>
          <w:sz w:val="28"/>
        </w:rPr>
        <w:t>
</w:t>
      </w:r>
      <w:r>
        <w:rPr>
          <w:rFonts w:ascii="Times New Roman"/>
          <w:b w:val="false"/>
          <w:i w:val="false"/>
          <w:color w:val="000000"/>
          <w:sz w:val="28"/>
        </w:rPr>
        <w:t>
      Құжатты нақты лауазымды тұлға бекіткен кезде бекіту грифі мынадай элементтерден тұрады: "Бекітемін" (тырнақша қолданылмай кіші әріптермен ресімделеді), лауазымның атауы, қолы, аты-жөні, тегі және бекіту күні.</w:t>
      </w:r>
      <w:r>
        <w:br/>
      </w:r>
      <w:r>
        <w:rPr>
          <w:rFonts w:ascii="Times New Roman"/>
          <w:b w:val="false"/>
          <w:i w:val="false"/>
          <w:color w:val="000000"/>
          <w:sz w:val="28"/>
        </w:rPr>
        <w:t>
</w:t>
      </w:r>
      <w:r>
        <w:rPr>
          <w:rFonts w:ascii="Times New Roman"/>
          <w:b w:val="false"/>
          <w:i w:val="false"/>
          <w:color w:val="000000"/>
          <w:sz w:val="28"/>
        </w:rPr>
        <w:t>
      Құжатты лауазымы тең екі немесе одан көп тұлғалар бекіткен кезде бекіту грифі ұйымдар атауының әліпбилік тәртібімен орналастырылады.</w:t>
      </w:r>
      <w:r>
        <w:br/>
      </w:r>
      <w:r>
        <w:rPr>
          <w:rFonts w:ascii="Times New Roman"/>
          <w:b w:val="false"/>
          <w:i w:val="false"/>
          <w:color w:val="000000"/>
          <w:sz w:val="28"/>
        </w:rPr>
        <w:t>
</w:t>
      </w:r>
      <w:r>
        <w:rPr>
          <w:rFonts w:ascii="Times New Roman"/>
          <w:b w:val="false"/>
          <w:i w:val="false"/>
          <w:color w:val="000000"/>
          <w:sz w:val="28"/>
        </w:rPr>
        <w:t>
      Құжат қаулымен, шешіммен, бұйрықпен, хаттамамен бекітілген кезде бекіту грифі "Бекітілді (ген)" деген сөзден тұрады, атау септігіндегі өкімдік құжаттың түрінен және оның күні мен нөмірінен тұрады.</w:t>
      </w:r>
      <w:r>
        <w:br/>
      </w:r>
      <w:r>
        <w:rPr>
          <w:rFonts w:ascii="Times New Roman"/>
          <w:b w:val="false"/>
          <w:i w:val="false"/>
          <w:color w:val="000000"/>
          <w:sz w:val="28"/>
        </w:rPr>
        <w:t>
</w:t>
      </w:r>
      <w:r>
        <w:rPr>
          <w:rFonts w:ascii="Times New Roman"/>
          <w:b w:val="false"/>
          <w:i w:val="false"/>
          <w:color w:val="000000"/>
          <w:sz w:val="28"/>
        </w:rPr>
        <w:t>
      32. Бұрыштама құжаттың бірінші парағына, оң жақ жоғарғы бөлігіндегі мәтіннен бос орынға қойылады. Бұрыштаманың құрамына орындаушының (орындаушылардың) тегі, тапсырманың (тапсырмалардың) мазмұны, орындалу мерзімі, қолы және күні енеді.</w:t>
      </w:r>
      <w:r>
        <w:br/>
      </w:r>
      <w:r>
        <w:rPr>
          <w:rFonts w:ascii="Times New Roman"/>
          <w:b w:val="false"/>
          <w:i w:val="false"/>
          <w:color w:val="000000"/>
          <w:sz w:val="28"/>
        </w:rPr>
        <w:t>
</w:t>
      </w:r>
      <w:r>
        <w:rPr>
          <w:rFonts w:ascii="Times New Roman"/>
          <w:b w:val="false"/>
          <w:i w:val="false"/>
          <w:color w:val="000000"/>
          <w:sz w:val="28"/>
        </w:rPr>
        <w:t>
      Орындалуына байланысты нұсқауды қажет етпейтін және орындалуының үлгілік мерзімдері бар құжаттардың бұрыштамаларында орындаушы, бұрыштама авторының қолы, күні көрсетіледі. Тапсырма екі және бірнеше тұлғаға берілген жағдайда, егер бұрыштамада өзгеше көрсетілмесе, тапсырмадағы бірінші көрсетілген тұлға жауапты орындаушы болып табылады.</w:t>
      </w:r>
      <w:r>
        <w:br/>
      </w:r>
      <w:r>
        <w:rPr>
          <w:rFonts w:ascii="Times New Roman"/>
          <w:b w:val="false"/>
          <w:i w:val="false"/>
          <w:color w:val="000000"/>
          <w:sz w:val="28"/>
        </w:rPr>
        <w:t>
</w:t>
      </w:r>
      <w:r>
        <w:rPr>
          <w:rFonts w:ascii="Times New Roman"/>
          <w:b w:val="false"/>
          <w:i w:val="false"/>
          <w:color w:val="000000"/>
          <w:sz w:val="28"/>
        </w:rPr>
        <w:t>
      Негізгі орындаушы мен бірлесіп орындаушы өзіне тікелей бағынысты тұлғаларға бұрыштама ретінде тапсырма бере алады. Бұл жағдайда бұрыштама құжатта ресімделеді.</w:t>
      </w:r>
      <w:r>
        <w:br/>
      </w:r>
      <w:r>
        <w:rPr>
          <w:rFonts w:ascii="Times New Roman"/>
          <w:b w:val="false"/>
          <w:i w:val="false"/>
          <w:color w:val="000000"/>
          <w:sz w:val="28"/>
        </w:rPr>
        <w:t>
</w:t>
      </w:r>
      <w:r>
        <w:rPr>
          <w:rFonts w:ascii="Times New Roman"/>
          <w:b w:val="false"/>
          <w:i w:val="false"/>
          <w:color w:val="000000"/>
          <w:sz w:val="28"/>
        </w:rPr>
        <w:t>
      Ұйымдардың бірінші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күнін), сондай-ақ осы тармақта көзделген деректемелердің басқа элементтерін көрсете отырып жеке бланкiде (фишкада) рәсімдей алады. Басқа ұйымдарға жолданатын тапсырма түріндегі бұрыштаманы БҚҚ қызметі тіркейді.</w:t>
      </w:r>
      <w:r>
        <w:br/>
      </w:r>
      <w:r>
        <w:rPr>
          <w:rFonts w:ascii="Times New Roman"/>
          <w:b w:val="false"/>
          <w:i w:val="false"/>
          <w:color w:val="000000"/>
          <w:sz w:val="28"/>
        </w:rPr>
        <w:t>
</w:t>
      </w:r>
      <w:r>
        <w:rPr>
          <w:rFonts w:ascii="Times New Roman"/>
          <w:b w:val="false"/>
          <w:i w:val="false"/>
          <w:color w:val="000000"/>
          <w:sz w:val="28"/>
        </w:rPr>
        <w:t>
      33. Құжат мәтінінің тақырыбы, құжаттың сол жақ жиегінің шетінен, жартылай қалың қаріппен, сөздер тасымалданбай ресімделеді және әр жолда 35 белгіден артық белгі болмауы тиіс. Әділет органдарында мемлекеттік тіркеуді қажет етпейтін құжаттарда тақырыптың көлемі 5 жолдан асқан кезде тақырыпты құжаттың ортасына ресімдеуге рұқсат етіледі. Тақырыптың соңынан нүкте қойылмайды.</w:t>
      </w:r>
      <w:r>
        <w:br/>
      </w:r>
      <w:r>
        <w:rPr>
          <w:rFonts w:ascii="Times New Roman"/>
          <w:b w:val="false"/>
          <w:i w:val="false"/>
          <w:color w:val="000000"/>
          <w:sz w:val="28"/>
        </w:rPr>
        <w:t>
</w:t>
      </w:r>
      <w:r>
        <w:rPr>
          <w:rFonts w:ascii="Times New Roman"/>
          <w:b w:val="false"/>
          <w:i w:val="false"/>
          <w:color w:val="000000"/>
          <w:sz w:val="28"/>
        </w:rPr>
        <w:t>
      Мәтінге қойылатын тақырып қысқа, мәтіннің мазмұнын дәл беруі тиіс. Құжат түрінің атауымен келісілуі және "не туралы?" ("кім туралы?"), "нені?", "кімді?" деген сұрақтарға жауап беруі қажет.</w:t>
      </w:r>
      <w:r>
        <w:br/>
      </w:r>
      <w:r>
        <w:rPr>
          <w:rFonts w:ascii="Times New Roman"/>
          <w:b w:val="false"/>
          <w:i w:val="false"/>
          <w:color w:val="000000"/>
          <w:sz w:val="28"/>
        </w:rPr>
        <w:t>
</w:t>
      </w:r>
      <w:r>
        <w:rPr>
          <w:rFonts w:ascii="Times New Roman"/>
          <w:b w:val="false"/>
          <w:i w:val="false"/>
          <w:color w:val="000000"/>
          <w:sz w:val="28"/>
        </w:rPr>
        <w:t>
      10 жолдан аз мәтінге, сондай-ақ А5 форматтағы бланкта жасалған құжатқа тақырып қойылмайды.</w:t>
      </w:r>
      <w:r>
        <w:br/>
      </w:r>
      <w:r>
        <w:rPr>
          <w:rFonts w:ascii="Times New Roman"/>
          <w:b w:val="false"/>
          <w:i w:val="false"/>
          <w:color w:val="000000"/>
          <w:sz w:val="28"/>
        </w:rPr>
        <w:t>
</w:t>
      </w:r>
      <w:r>
        <w:rPr>
          <w:rFonts w:ascii="Times New Roman"/>
          <w:b w:val="false"/>
          <w:i w:val="false"/>
          <w:color w:val="000000"/>
          <w:sz w:val="28"/>
        </w:rPr>
        <w:t>
      34. Құжаттың орындалуын бақылау туралы белгі "Бақылау", "Контроль" "Бақылауға алынды", "Взято на контроль" сөздерімен немесе мөртабандармен, "Б", "К" литерімен белгіленеді және құжаттың бірінші парағының сол жақ жоғарғы жағында мәтін жиегінен бос жерге қойылады.</w:t>
      </w:r>
      <w:r>
        <w:br/>
      </w:r>
      <w:r>
        <w:rPr>
          <w:rFonts w:ascii="Times New Roman"/>
          <w:b w:val="false"/>
          <w:i w:val="false"/>
          <w:color w:val="000000"/>
          <w:sz w:val="28"/>
        </w:rPr>
        <w:t>
</w:t>
      </w:r>
      <w:r>
        <w:rPr>
          <w:rFonts w:ascii="Times New Roman"/>
          <w:b w:val="false"/>
          <w:i w:val="false"/>
          <w:color w:val="000000"/>
          <w:sz w:val="28"/>
        </w:rPr>
        <w:t>
      35. Құжаттың мәтіні сауалнама, диаграмма, кесте, байланысты мәтін немесе көрсетілген нысандарды үйлестіруші ретінде ресімделеді.</w:t>
      </w:r>
      <w:r>
        <w:br/>
      </w:r>
      <w:r>
        <w:rPr>
          <w:rFonts w:ascii="Times New Roman"/>
          <w:b w:val="false"/>
          <w:i w:val="false"/>
          <w:color w:val="000000"/>
          <w:sz w:val="28"/>
        </w:rPr>
        <w:t>
</w:t>
      </w:r>
      <w:r>
        <w:rPr>
          <w:rFonts w:ascii="Times New Roman"/>
          <w:b w:val="false"/>
          <w:i w:val="false"/>
          <w:color w:val="000000"/>
          <w:sz w:val="28"/>
        </w:rPr>
        <w:t>
      Сауалнама нысаны белгілі бір белгілер жиынтығы бойынша бір объекті туралы ақпаратты сан немесе сөз арқылы баяндау кезінде қолданылады.</w:t>
      </w:r>
      <w:r>
        <w:br/>
      </w:r>
      <w:r>
        <w:rPr>
          <w:rFonts w:ascii="Times New Roman"/>
          <w:b w:val="false"/>
          <w:i w:val="false"/>
          <w:color w:val="000000"/>
          <w:sz w:val="28"/>
        </w:rPr>
        <w:t>
</w:t>
      </w:r>
      <w:r>
        <w:rPr>
          <w:rFonts w:ascii="Times New Roman"/>
          <w:b w:val="false"/>
          <w:i w:val="false"/>
          <w:color w:val="000000"/>
          <w:sz w:val="28"/>
        </w:rPr>
        <w:t>
      Мәтінді сауалнама түрінде құрастырған кезде сипатталатын объектінің атауы атау септігінде зат есіммен немесе екінші жақтағы етістікті сөз тіркестерімен осы шақта не өткен шақтың көпше түрінде (бар, болған) жазылады. Сөз арқылы жазылған сипаттама белгілер атауымен келісілуі қажет.</w:t>
      </w:r>
      <w:r>
        <w:br/>
      </w:r>
      <w:r>
        <w:rPr>
          <w:rFonts w:ascii="Times New Roman"/>
          <w:b w:val="false"/>
          <w:i w:val="false"/>
          <w:color w:val="000000"/>
          <w:sz w:val="28"/>
        </w:rPr>
        <w:t>
</w:t>
      </w:r>
      <w:r>
        <w:rPr>
          <w:rFonts w:ascii="Times New Roman"/>
          <w:b w:val="false"/>
          <w:i w:val="false"/>
          <w:color w:val="000000"/>
          <w:sz w:val="28"/>
        </w:rPr>
        <w:t>
      Диаграмма нысаны ақпаратты сан немесе сөз арқылы баяндау кезінде қолданылады. Диаграмма бөлінбеу және басқа бетке көшпеуі керек.</w:t>
      </w:r>
      <w:r>
        <w:br/>
      </w:r>
      <w:r>
        <w:rPr>
          <w:rFonts w:ascii="Times New Roman"/>
          <w:b w:val="false"/>
          <w:i w:val="false"/>
          <w:color w:val="000000"/>
          <w:sz w:val="28"/>
        </w:rPr>
        <w:t>
</w:t>
      </w:r>
      <w:r>
        <w:rPr>
          <w:rFonts w:ascii="Times New Roman"/>
          <w:b w:val="false"/>
          <w:i w:val="false"/>
          <w:color w:val="000000"/>
          <w:sz w:val="28"/>
        </w:rPr>
        <w:t>
      Кесте нысаны бірқатар белгілері бойынша бірнеше объектілер туралы ақпаратты сан немесе сөз арқылы баяндауда қолданылады.</w:t>
      </w:r>
      <w:r>
        <w:br/>
      </w:r>
      <w:r>
        <w:rPr>
          <w:rFonts w:ascii="Times New Roman"/>
          <w:b w:val="false"/>
          <w:i w:val="false"/>
          <w:color w:val="000000"/>
          <w:sz w:val="28"/>
        </w:rPr>
        <w:t>
</w:t>
      </w:r>
      <w:r>
        <w:rPr>
          <w:rFonts w:ascii="Times New Roman"/>
          <w:b w:val="false"/>
          <w:i w:val="false"/>
          <w:color w:val="000000"/>
          <w:sz w:val="28"/>
        </w:rPr>
        <w:t>
      Кестелерде мәтінді бөліктерге бөлудің екі деңгейі бар: тігінен – баған және көлденеңінен – жол. Кестенің бағаны мен жолдарын зат есімнің атау септігінде жазылған тақырыбы болуы керек. Бағандар мен жолдардың тақырыпшалары тақырыппен үйлесімді болу керек. Егер кесте бір беттен аса басылатын болса, онда кесте бағандары нөмірленеді де келесі беттерге олардың тек нөмірлері ғана басылады.</w:t>
      </w:r>
      <w:r>
        <w:br/>
      </w:r>
      <w:r>
        <w:rPr>
          <w:rFonts w:ascii="Times New Roman"/>
          <w:b w:val="false"/>
          <w:i w:val="false"/>
          <w:color w:val="000000"/>
          <w:sz w:val="28"/>
        </w:rPr>
        <w:t>
</w:t>
      </w:r>
      <w:r>
        <w:rPr>
          <w:rFonts w:ascii="Times New Roman"/>
          <w:b w:val="false"/>
          <w:i w:val="false"/>
          <w:color w:val="000000"/>
          <w:sz w:val="28"/>
        </w:rPr>
        <w:t>
      Байланысты әдетте мәтін екі бөліктен тұрады: Бірінші бөлігінде себептер, мақсаттар, құжатты жасаудың негізі, екінші (қорытынды) - шешімдер, қорытындылар, өтініштер мен ұсыныстар көрсетіледі. Кейбір жағдайда бірінші бөлігінде өтініштер, ұсыныстар, ал екінші бөлігінде негіздемелер, айғақтар көрсетіледі. Мәтін бір қорытынды бөліктен (мысалы, бұйрық – өкімдік бөлік айқындаусыз, хаттарда - өтінішті түсіндірусіз) тұруы мүмкін. Бұрын шығарылған құжат негізінде немесе соны орындау үшін дайындалған құжат мәтінінде олардың деректемелері: құжаттың және автор-ұйымның атауы, күні, тіркеу нөмірі, мәтіннің тақырыбы көрсетіледі. Егер мәтін көлемі жағынан ауқымды болса, бірнеше шешімдерден, тұжырымдамалардан, ұсыныстар мен өтініштерден тұрса, онда оны бөлімдер мен тарауларға бөлуге болады.</w:t>
      </w:r>
      <w:r>
        <w:br/>
      </w:r>
      <w:r>
        <w:rPr>
          <w:rFonts w:ascii="Times New Roman"/>
          <w:b w:val="false"/>
          <w:i w:val="false"/>
          <w:color w:val="000000"/>
          <w:sz w:val="28"/>
        </w:rPr>
        <w:t>
</w:t>
      </w:r>
      <w:r>
        <w:rPr>
          <w:rFonts w:ascii="Times New Roman"/>
          <w:b w:val="false"/>
          <w:i w:val="false"/>
          <w:color w:val="000000"/>
          <w:sz w:val="28"/>
        </w:rPr>
        <w:t>
      Құжаттағы тармақтар логикалық дәйектілікпен маңыздылығына қарай, сонымен қатар мәселенің шешілу сатысының хронологиясы ескеріле отырып орналастырылады. Мазмұны жағынан жақын, көлемі жағынан ауқымды тармақтар тарауларға біріктірілуі мүмкін. Мазмұны жағынан жақын бірнеше тараулар бөлімдерге, ал бөлімдер өз кезегінде бөліктерге біріктірілуі мүмкін. Көлемі жағынан ауқымды тараулар параграфтарға, ал ауқымды тараулар осылайша кіші бөлімдерге бөлінуі мүмкін.</w:t>
      </w:r>
      <w:r>
        <w:br/>
      </w:r>
      <w:r>
        <w:rPr>
          <w:rFonts w:ascii="Times New Roman"/>
          <w:b w:val="false"/>
          <w:i w:val="false"/>
          <w:color w:val="000000"/>
          <w:sz w:val="28"/>
        </w:rPr>
        <w:t>
</w:t>
      </w:r>
      <w:r>
        <w:rPr>
          <w:rFonts w:ascii="Times New Roman"/>
          <w:b w:val="false"/>
          <w:i w:val="false"/>
          <w:color w:val="000000"/>
          <w:sz w:val="28"/>
        </w:rPr>
        <w:t>
      Тармақтар тармақшаларға бөлінеді. Тармақтар мен тармақшалардың ішінде абзацпен бөлінетін бөліктер болуы мүмкін.</w:t>
      </w:r>
      <w:r>
        <w:br/>
      </w:r>
      <w:r>
        <w:rPr>
          <w:rFonts w:ascii="Times New Roman"/>
          <w:b w:val="false"/>
          <w:i w:val="false"/>
          <w:color w:val="000000"/>
          <w:sz w:val="28"/>
        </w:rPr>
        <w:t>
</w:t>
      </w:r>
      <w:r>
        <w:rPr>
          <w:rFonts w:ascii="Times New Roman"/>
          <w:b w:val="false"/>
          <w:i w:val="false"/>
          <w:color w:val="000000"/>
          <w:sz w:val="28"/>
        </w:rPr>
        <w:t>
      Бас әріптен басталатын бөліктің бірінші абзацынан басқа мәтіннің мазмұны жағынан біртұтас, бірінші жолы азатжолмен бөлінетін және кіші әріптен басталатын бөлігі абзац болып есептеледі.</w:t>
      </w:r>
      <w:r>
        <w:br/>
      </w:r>
      <w:r>
        <w:rPr>
          <w:rFonts w:ascii="Times New Roman"/>
          <w:b w:val="false"/>
          <w:i w:val="false"/>
          <w:color w:val="000000"/>
          <w:sz w:val="28"/>
        </w:rPr>
        <w:t>
</w:t>
      </w:r>
      <w:r>
        <w:rPr>
          <w:rFonts w:ascii="Times New Roman"/>
          <w:b w:val="false"/>
          <w:i w:val="false"/>
          <w:color w:val="000000"/>
          <w:sz w:val="28"/>
        </w:rPr>
        <w:t>
      Абзацтар (бөліктің бірінші және соңғы абзацтарынан басқа) үтір нүктемен аяқталады. Құжаттардың мәтінінде абзацтарды сызықшамен немесе басқа да белгілермен белгілеуге рұқсат етілмейді.</w:t>
      </w:r>
      <w:r>
        <w:br/>
      </w:r>
      <w:r>
        <w:rPr>
          <w:rFonts w:ascii="Times New Roman"/>
          <w:b w:val="false"/>
          <w:i w:val="false"/>
          <w:color w:val="000000"/>
          <w:sz w:val="28"/>
        </w:rPr>
        <w:t>
</w:t>
      </w:r>
      <w:r>
        <w:rPr>
          <w:rFonts w:ascii="Times New Roman"/>
          <w:b w:val="false"/>
          <w:i w:val="false"/>
          <w:color w:val="000000"/>
          <w:sz w:val="28"/>
        </w:rPr>
        <w:t>
      Құжаттың әр тармақшасы, тармағы, сондай-ақ параграфы, тарауы, кіші бөлімдері мен бөлімдері араб санымен нөмірленеді.</w:t>
      </w:r>
      <w:r>
        <w:br/>
      </w:r>
      <w:r>
        <w:rPr>
          <w:rFonts w:ascii="Times New Roman"/>
          <w:b w:val="false"/>
          <w:i w:val="false"/>
          <w:color w:val="000000"/>
          <w:sz w:val="28"/>
        </w:rPr>
        <w:t>
</w:t>
      </w:r>
      <w:r>
        <w:rPr>
          <w:rFonts w:ascii="Times New Roman"/>
          <w:b w:val="false"/>
          <w:i w:val="false"/>
          <w:color w:val="000000"/>
          <w:sz w:val="28"/>
        </w:rPr>
        <w:t>
      Бір тармақтан тұратын құжаттың тармағы нөмірленбейді.</w:t>
      </w:r>
      <w:r>
        <w:br/>
      </w:r>
      <w:r>
        <w:rPr>
          <w:rFonts w:ascii="Times New Roman"/>
          <w:b w:val="false"/>
          <w:i w:val="false"/>
          <w:color w:val="000000"/>
          <w:sz w:val="28"/>
        </w:rPr>
        <w:t>
</w:t>
      </w:r>
      <w:r>
        <w:rPr>
          <w:rFonts w:ascii="Times New Roman"/>
          <w:b w:val="false"/>
          <w:i w:val="false"/>
          <w:color w:val="000000"/>
          <w:sz w:val="28"/>
        </w:rPr>
        <w:t>
      Тармақтардың, тараулардың және бөлімдердің нөмірленуі ретімен жалғасады.</w:t>
      </w:r>
      <w:r>
        <w:br/>
      </w:r>
      <w:r>
        <w:rPr>
          <w:rFonts w:ascii="Times New Roman"/>
          <w:b w:val="false"/>
          <w:i w:val="false"/>
          <w:color w:val="000000"/>
          <w:sz w:val="28"/>
        </w:rPr>
        <w:t>
</w:t>
      </w:r>
      <w:r>
        <w:rPr>
          <w:rFonts w:ascii="Times New Roman"/>
          <w:b w:val="false"/>
          <w:i w:val="false"/>
          <w:color w:val="000000"/>
          <w:sz w:val="28"/>
        </w:rPr>
        <w:t>
      Тармақшалардың нөмірлері әр тармақ үшін жеке қойылады.</w:t>
      </w:r>
      <w:r>
        <w:br/>
      </w:r>
      <w:r>
        <w:rPr>
          <w:rFonts w:ascii="Times New Roman"/>
          <w:b w:val="false"/>
          <w:i w:val="false"/>
          <w:color w:val="000000"/>
          <w:sz w:val="28"/>
        </w:rPr>
        <w:t>
</w:t>
      </w:r>
      <w:r>
        <w:rPr>
          <w:rFonts w:ascii="Times New Roman"/>
          <w:b w:val="false"/>
          <w:i w:val="false"/>
          <w:color w:val="000000"/>
          <w:sz w:val="28"/>
        </w:rPr>
        <w:t>
      Құжаттағы әрбір бөліміндегі тарау параграфының нөмірленуі және кіші бөлімдердің нөмірленуі ретімен жалғаспайды, дербес болады.</w:t>
      </w:r>
      <w:r>
        <w:br/>
      </w:r>
      <w:r>
        <w:rPr>
          <w:rFonts w:ascii="Times New Roman"/>
          <w:b w:val="false"/>
          <w:i w:val="false"/>
          <w:color w:val="000000"/>
          <w:sz w:val="28"/>
        </w:rPr>
        <w:t>
</w:t>
      </w:r>
      <w:r>
        <w:rPr>
          <w:rFonts w:ascii="Times New Roman"/>
          <w:b w:val="false"/>
          <w:i w:val="false"/>
          <w:color w:val="000000"/>
          <w:sz w:val="28"/>
        </w:rPr>
        <w:t>
      Тармақтағы тармақшалардың нөмірлері жақша арқылы бөлінеді: 1), 2), 3) және одан әрі.</w:t>
      </w:r>
      <w:r>
        <w:br/>
      </w:r>
      <w:r>
        <w:rPr>
          <w:rFonts w:ascii="Times New Roman"/>
          <w:b w:val="false"/>
          <w:i w:val="false"/>
          <w:color w:val="000000"/>
          <w:sz w:val="28"/>
        </w:rPr>
        <w:t>
</w:t>
      </w:r>
      <w:r>
        <w:rPr>
          <w:rFonts w:ascii="Times New Roman"/>
          <w:b w:val="false"/>
          <w:i w:val="false"/>
          <w:color w:val="000000"/>
          <w:sz w:val="28"/>
        </w:rPr>
        <w:t>
      Құжат мәтіні жазу машинкасында бір жарым жоларалық интервал арқылы немесе компьютер техникасының құрылғылары көмегімен мөлшері 14 Тіmеs New Roman қаріпімен жоларалық бір интервалда басылады. Жекелеген жағдайларда (кестелерді, қосымшаларды, орындаушы туралы белгіні, ескертулерді және басқаларын ресімдеуде) қаріп мөлшері мен жоларалық интервал өзгеше болуы мүмкін.</w:t>
      </w:r>
      <w:r>
        <w:br/>
      </w:r>
      <w:r>
        <w:rPr>
          <w:rFonts w:ascii="Times New Roman"/>
          <w:b w:val="false"/>
          <w:i w:val="false"/>
          <w:color w:val="000000"/>
          <w:sz w:val="28"/>
        </w:rPr>
        <w:t>
</w:t>
      </w:r>
      <w:r>
        <w:rPr>
          <w:rFonts w:ascii="Times New Roman"/>
          <w:b w:val="false"/>
          <w:i w:val="false"/>
          <w:color w:val="000000"/>
          <w:sz w:val="28"/>
        </w:rPr>
        <w:t>
      Құжатты екі және одан да көп парақта ресімдеу кезінде екінші және одан кейінгі парақтар нөмірленеді. Нөмірлер араб сандарымен парақтың жоғарғы жиегі ортасынан тыныс белгісінсіз қойылады.</w:t>
      </w:r>
      <w:r>
        <w:br/>
      </w:r>
      <w:r>
        <w:rPr>
          <w:rFonts w:ascii="Times New Roman"/>
          <w:b w:val="false"/>
          <w:i w:val="false"/>
          <w:color w:val="000000"/>
          <w:sz w:val="28"/>
        </w:rPr>
        <w:t>
</w:t>
      </w:r>
      <w:r>
        <w:rPr>
          <w:rFonts w:ascii="Times New Roman"/>
          <w:b w:val="false"/>
          <w:i w:val="false"/>
          <w:color w:val="000000"/>
          <w:sz w:val="28"/>
        </w:rPr>
        <w:t>
      36. Құжаттың аталған мәтінінде қосымшаның бар екендігі туралы белгіде парақтардың саны, данасы, орындалған тілі қойылады. Мәтінде көрсетілмеген қосымшалар болған жағдайда олардың нөмірі, атауы, парақтар саны, данасының саны және орындалу тілі көрсетіледі, егер қосымша кітапшаланған болса, онда даналардың саны ғана көрсетіледі.</w:t>
      </w:r>
      <w:r>
        <w:br/>
      </w:r>
      <w:r>
        <w:rPr>
          <w:rFonts w:ascii="Times New Roman"/>
          <w:b w:val="false"/>
          <w:i w:val="false"/>
          <w:color w:val="000000"/>
          <w:sz w:val="28"/>
        </w:rPr>
        <w:t>
</w:t>
      </w:r>
      <w:r>
        <w:rPr>
          <w:rFonts w:ascii="Times New Roman"/>
          <w:b w:val="false"/>
          <w:i w:val="false"/>
          <w:color w:val="000000"/>
          <w:sz w:val="28"/>
        </w:rPr>
        <w:t>
      Егер құжатқа қосымшалары бар басқа құжат қоса берілсе, онда қосымшаларының бар екендігі туралы белгілер мынадай түрде ресімделеді: Қосымша: Қазақстан Республикасы Байланыс және ақпарат министрлігінің 2011 жылғы 15 қаңтардағы № 3-5/151 хаты және оған қосымша, барлығы 7 парақ мемлекеттік тілде.</w:t>
      </w:r>
      <w:r>
        <w:br/>
      </w:r>
      <w:r>
        <w:rPr>
          <w:rFonts w:ascii="Times New Roman"/>
          <w:b w:val="false"/>
          <w:i w:val="false"/>
          <w:color w:val="000000"/>
          <w:sz w:val="28"/>
        </w:rPr>
        <w:t>
</w:t>
      </w:r>
      <w:r>
        <w:rPr>
          <w:rFonts w:ascii="Times New Roman"/>
          <w:b w:val="false"/>
          <w:i w:val="false"/>
          <w:color w:val="000000"/>
          <w:sz w:val="28"/>
        </w:rPr>
        <w:t>
      Егер қосымша құжатта көрсетілген мекенжайдың барлығына жолданбаса, онда оның бар екендігі туралы белгіде оның қандай адресатқа жіберілгені көрсетіледі.</w:t>
      </w:r>
      <w:r>
        <w:br/>
      </w:r>
      <w:r>
        <w:rPr>
          <w:rFonts w:ascii="Times New Roman"/>
          <w:b w:val="false"/>
          <w:i w:val="false"/>
          <w:color w:val="000000"/>
          <w:sz w:val="28"/>
        </w:rPr>
        <w:t>
</w:t>
      </w:r>
      <w:r>
        <w:rPr>
          <w:rFonts w:ascii="Times New Roman"/>
          <w:b w:val="false"/>
          <w:i w:val="false"/>
          <w:color w:val="000000"/>
          <w:sz w:val="28"/>
        </w:rPr>
        <w:t>
      Нормативтік құқықтық, құқықтық актілерге қосымшада (бұйрық, өкім, қағида, нұсқаулық, ереже, шешім) оның бірінші парағының оң жақ жоғарғы бұрышында реттік нөмірі (егер қосымша біреуден артық болса), өкімдік құжаттың атауы, оның күні мен тіркеу нөмірі көрсетіліп "Қосымша" деген сөз жазылады.</w:t>
      </w:r>
      <w:r>
        <w:br/>
      </w:r>
      <w:r>
        <w:rPr>
          <w:rFonts w:ascii="Times New Roman"/>
          <w:b w:val="false"/>
          <w:i w:val="false"/>
          <w:color w:val="000000"/>
          <w:sz w:val="28"/>
        </w:rPr>
        <w:t>
</w:t>
      </w:r>
      <w:r>
        <w:rPr>
          <w:rFonts w:ascii="Times New Roman"/>
          <w:b w:val="false"/>
          <w:i w:val="false"/>
          <w:color w:val="000000"/>
          <w:sz w:val="28"/>
        </w:rPr>
        <w:t>
      37. Жоғары тұрған органдарға, өкілді, атқарушы және сот билігі органдарына жолданатын құжаттарға ұйым басшысы немесе оның тапсырмасы бойынша негізінде бірінші орынбасары қол қояды.</w:t>
      </w:r>
      <w:r>
        <w:br/>
      </w:r>
      <w:r>
        <w:rPr>
          <w:rFonts w:ascii="Times New Roman"/>
          <w:b w:val="false"/>
          <w:i w:val="false"/>
          <w:color w:val="000000"/>
          <w:sz w:val="28"/>
        </w:rPr>
        <w:t>
</w:t>
      </w:r>
      <w:r>
        <w:rPr>
          <w:rFonts w:ascii="Times New Roman"/>
          <w:b w:val="false"/>
          <w:i w:val="false"/>
          <w:color w:val="000000"/>
          <w:sz w:val="28"/>
        </w:rPr>
        <w:t>
      Ведомстволық бағынысты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w:t>
      </w:r>
      <w:r>
        <w:br/>
      </w:r>
      <w:r>
        <w:rPr>
          <w:rFonts w:ascii="Times New Roman"/>
          <w:b w:val="false"/>
          <w:i w:val="false"/>
          <w:color w:val="000000"/>
          <w:sz w:val="28"/>
        </w:rPr>
        <w:t>
</w:t>
      </w:r>
      <w:r>
        <w:rPr>
          <w:rFonts w:ascii="Times New Roman"/>
          <w:b w:val="false"/>
          <w:i w:val="false"/>
          <w:color w:val="000000"/>
          <w:sz w:val="28"/>
        </w:rPr>
        <w:t>
      Ұйым ішінде қалатын құжаттарға міндетті түрде қол қойылады.</w:t>
      </w:r>
      <w:r>
        <w:br/>
      </w:r>
      <w:r>
        <w:rPr>
          <w:rFonts w:ascii="Times New Roman"/>
          <w:b w:val="false"/>
          <w:i w:val="false"/>
          <w:color w:val="000000"/>
          <w:sz w:val="28"/>
        </w:rPr>
        <w:t>
</w:t>
      </w:r>
      <w:r>
        <w:rPr>
          <w:rFonts w:ascii="Times New Roman"/>
          <w:b w:val="false"/>
          <w:i w:val="false"/>
          <w:color w:val="000000"/>
          <w:sz w:val="28"/>
        </w:rPr>
        <w:t>
      Құжатта қойылған қолға:</w:t>
      </w:r>
      <w:r>
        <w:br/>
      </w:r>
      <w:r>
        <w:rPr>
          <w:rFonts w:ascii="Times New Roman"/>
          <w:b w:val="false"/>
          <w:i w:val="false"/>
          <w:color w:val="000000"/>
          <w:sz w:val="28"/>
        </w:rPr>
        <w:t>
</w:t>
      </w:r>
      <w:r>
        <w:rPr>
          <w:rFonts w:ascii="Times New Roman"/>
          <w:b w:val="false"/>
          <w:i w:val="false"/>
          <w:color w:val="000000"/>
          <w:sz w:val="28"/>
        </w:rPr>
        <w:t>
      1) құжатқа қол қойған тұлға лауазымының атауы, құрылымдық бөлімшенің немесе ұйымның ресми атауы (егер құжат бланкіде рәсімделмеген болса);</w:t>
      </w:r>
      <w:r>
        <w:br/>
      </w:r>
      <w:r>
        <w:rPr>
          <w:rFonts w:ascii="Times New Roman"/>
          <w:b w:val="false"/>
          <w:i w:val="false"/>
          <w:color w:val="000000"/>
          <w:sz w:val="28"/>
        </w:rPr>
        <w:t>
</w:t>
      </w:r>
      <w:r>
        <w:rPr>
          <w:rFonts w:ascii="Times New Roman"/>
          <w:b w:val="false"/>
          <w:i w:val="false"/>
          <w:color w:val="000000"/>
          <w:sz w:val="28"/>
        </w:rPr>
        <w:t>
      2) тұлғаның жеке қолы және қойылған қолдың толық жазылуы (аты-жөні мен тегі) енеді.</w:t>
      </w:r>
      <w:r>
        <w:br/>
      </w:r>
      <w:r>
        <w:rPr>
          <w:rFonts w:ascii="Times New Roman"/>
          <w:b w:val="false"/>
          <w:i w:val="false"/>
          <w:color w:val="000000"/>
          <w:sz w:val="28"/>
        </w:rPr>
        <w:t>
</w:t>
      </w:r>
      <w:r>
        <w:rPr>
          <w:rFonts w:ascii="Times New Roman"/>
          <w:b w:val="false"/>
          <w:i w:val="false"/>
          <w:color w:val="000000"/>
          <w:sz w:val="28"/>
        </w:rPr>
        <w:t>
      Құжатқа күн сәулесіне төзімді сиямен қол қойылады. Құжаттың түпнұсқасына факсимиле қою арқылы қол қоюға тыйым салынады.</w:t>
      </w:r>
      <w:r>
        <w:br/>
      </w:r>
      <w:r>
        <w:rPr>
          <w:rFonts w:ascii="Times New Roman"/>
          <w:b w:val="false"/>
          <w:i w:val="false"/>
          <w:color w:val="000000"/>
          <w:sz w:val="28"/>
        </w:rPr>
        <w:t>
</w:t>
      </w:r>
      <w:r>
        <w:rPr>
          <w:rFonts w:ascii="Times New Roman"/>
          <w:b w:val="false"/>
          <w:i w:val="false"/>
          <w:color w:val="000000"/>
          <w:sz w:val="28"/>
        </w:rPr>
        <w:t>
      Құжатқа лауазымдары тең екі және одан да көп тұлғалар қол қойған кезде олардың қойған қолдары ұйымдардың немесе құрылымдық бөлімшелердің ресми атауларының әліпбилік ретімен орналастырылады.</w:t>
      </w:r>
      <w:r>
        <w:br/>
      </w:r>
      <w:r>
        <w:rPr>
          <w:rFonts w:ascii="Times New Roman"/>
          <w:b w:val="false"/>
          <w:i w:val="false"/>
          <w:color w:val="000000"/>
          <w:sz w:val="28"/>
        </w:rPr>
        <w:t>
</w:t>
      </w:r>
      <w:r>
        <w:rPr>
          <w:rFonts w:ascii="Times New Roman"/>
          <w:b w:val="false"/>
          <w:i w:val="false"/>
          <w:color w:val="000000"/>
          <w:sz w:val="28"/>
        </w:rPr>
        <w:t>
      Құжатқа бірнеше лауазымды тұлға қол қойған кезде олардың қойған қолдары қызметтерінің лауазымдық иерархиясына сәйкес бірінен кейін бірі орналастырылады.</w:t>
      </w:r>
      <w:r>
        <w:br/>
      </w:r>
      <w:r>
        <w:rPr>
          <w:rFonts w:ascii="Times New Roman"/>
          <w:b w:val="false"/>
          <w:i w:val="false"/>
          <w:color w:val="000000"/>
          <w:sz w:val="28"/>
        </w:rPr>
        <w:t>
</w:t>
      </w:r>
      <w:r>
        <w:rPr>
          <w:rFonts w:ascii="Times New Roman"/>
          <w:b w:val="false"/>
          <w:i w:val="false"/>
          <w:color w:val="000000"/>
          <w:sz w:val="28"/>
        </w:rPr>
        <w:t>
      Комиссия жасаған құжатта құжатқа қол қойған тұлғалар лауазымының атаулары емес, олардың комиссия құрамындағы міндеттері көрсетіледі.</w:t>
      </w:r>
      <w:r>
        <w:br/>
      </w:r>
      <w:r>
        <w:rPr>
          <w:rFonts w:ascii="Times New Roman"/>
          <w:b w:val="false"/>
          <w:i w:val="false"/>
          <w:color w:val="000000"/>
          <w:sz w:val="28"/>
        </w:rPr>
        <w:t>
</w:t>
      </w:r>
      <w:r>
        <w:rPr>
          <w:rFonts w:ascii="Times New Roman"/>
          <w:b w:val="false"/>
          <w:i w:val="false"/>
          <w:color w:val="000000"/>
          <w:sz w:val="28"/>
        </w:rPr>
        <w:t>
      Ұйымның алқа органдарының (алқалар, кеңестер және басқалар) құжаттарына төраға мен хатшы (төрағалық етуші және жазбаны жүргізуші тұлға) қол қояды.</w:t>
      </w:r>
      <w:r>
        <w:br/>
      </w:r>
      <w:r>
        <w:rPr>
          <w:rFonts w:ascii="Times New Roman"/>
          <w:b w:val="false"/>
          <w:i w:val="false"/>
          <w:color w:val="000000"/>
          <w:sz w:val="28"/>
        </w:rPr>
        <w:t>
</w:t>
      </w:r>
      <w:r>
        <w:rPr>
          <w:rFonts w:ascii="Times New Roman"/>
          <w:b w:val="false"/>
          <w:i w:val="false"/>
          <w:color w:val="000000"/>
          <w:sz w:val="28"/>
        </w:rPr>
        <w:t>
      Дайындалған құжаттың жобасында лауазымды тұлғаның қойылған қолы болмаған жағдайда, онда құжат оның міндетін атқарушы лауазымды тұлғаның атына қайта ресімделуі қажет. Қол қойғанда "үшін" көмекші сөзін қосуға немесе лауазым атауының алдына қиғаш сызық қоюға жол берілмейді.</w:t>
      </w:r>
      <w:r>
        <w:br/>
      </w:r>
      <w:r>
        <w:rPr>
          <w:rFonts w:ascii="Times New Roman"/>
          <w:b w:val="false"/>
          <w:i w:val="false"/>
          <w:color w:val="000000"/>
          <w:sz w:val="28"/>
        </w:rPr>
        <w:t>
</w:t>
      </w:r>
      <w:r>
        <w:rPr>
          <w:rFonts w:ascii="Times New Roman"/>
          <w:b w:val="false"/>
          <w:i w:val="false"/>
          <w:color w:val="000000"/>
          <w:sz w:val="28"/>
        </w:rPr>
        <w:t>
      Құжатқа қол қоятын лауазымды тұлғалар лауазымының атауы және қойылған қолдарды толық жазу кіші әріптермен және жартылай қалың қаріппен ресімделеді. Ішкі құжаттарда лауазымның атауын көрсетпеуге болады.</w:t>
      </w:r>
      <w:r>
        <w:br/>
      </w:r>
      <w:r>
        <w:rPr>
          <w:rFonts w:ascii="Times New Roman"/>
          <w:b w:val="false"/>
          <w:i w:val="false"/>
          <w:color w:val="000000"/>
          <w:sz w:val="28"/>
        </w:rPr>
        <w:t>
</w:t>
      </w:r>
      <w:r>
        <w:rPr>
          <w:rFonts w:ascii="Times New Roman"/>
          <w:b w:val="false"/>
          <w:i w:val="false"/>
          <w:color w:val="000000"/>
          <w:sz w:val="28"/>
        </w:rPr>
        <w:t>
      38. 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ресімделеді.</w:t>
      </w:r>
      <w:r>
        <w:br/>
      </w:r>
      <w:r>
        <w:rPr>
          <w:rFonts w:ascii="Times New Roman"/>
          <w:b w:val="false"/>
          <w:i w:val="false"/>
          <w:color w:val="000000"/>
          <w:sz w:val="28"/>
        </w:rPr>
        <w:t>
</w:t>
      </w:r>
      <w:r>
        <w:rPr>
          <w:rFonts w:ascii="Times New Roman"/>
          <w:b w:val="false"/>
          <w:i w:val="false"/>
          <w:color w:val="000000"/>
          <w:sz w:val="28"/>
        </w:rPr>
        <w:t>
      Қол қоюға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w:t>
      </w:r>
      <w:r>
        <w:br/>
      </w:r>
      <w:r>
        <w:rPr>
          <w:rFonts w:ascii="Times New Roman"/>
          <w:b w:val="false"/>
          <w:i w:val="false"/>
          <w:color w:val="000000"/>
          <w:sz w:val="28"/>
        </w:rPr>
        <w:t>
</w:t>
      </w:r>
      <w:r>
        <w:rPr>
          <w:rFonts w:ascii="Times New Roman"/>
          <w:b w:val="false"/>
          <w:i w:val="false"/>
          <w:color w:val="000000"/>
          <w:sz w:val="28"/>
        </w:rPr>
        <w:t>
      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бірінші данасына қойылады. Өкімдік құжаттың соңғы парағының сыртқы бетіне бұрыштама қоюға рұқсат етіледі.</w:t>
      </w:r>
      <w:r>
        <w:br/>
      </w:r>
      <w:r>
        <w:rPr>
          <w:rFonts w:ascii="Times New Roman"/>
          <w:b w:val="false"/>
          <w:i w:val="false"/>
          <w:color w:val="000000"/>
          <w:sz w:val="28"/>
        </w:rPr>
        <w:t>
</w:t>
      </w:r>
      <w:r>
        <w:rPr>
          <w:rFonts w:ascii="Times New Roman"/>
          <w:b w:val="false"/>
          <w:i w:val="false"/>
          <w:color w:val="000000"/>
          <w:sz w:val="28"/>
        </w:rPr>
        <w:t>
      Бұрыштама бұрыштама қоюшының қолын, күнін, қажет жағдайда қолтаңбаның толық жазылуын (аты-жөнін және тегін) бұрыштама қоюшы лауазымының атауын қамтиды. Құжат жобасына қатысты ескертулер, ерекше пікірлер және толықтырулар жеке парақта ресімделеді, бұл туралы құжат жобасында сәйкес белгі қою жасалады. Ескертулер құжатқа қол қоятын басшыға баяндалады.</w:t>
      </w:r>
      <w:r>
        <w:br/>
      </w:r>
      <w:r>
        <w:rPr>
          <w:rFonts w:ascii="Times New Roman"/>
          <w:b w:val="false"/>
          <w:i w:val="false"/>
          <w:color w:val="000000"/>
          <w:sz w:val="28"/>
        </w:rPr>
        <w:t>
</w:t>
      </w:r>
      <w:r>
        <w:rPr>
          <w:rFonts w:ascii="Times New Roman"/>
          <w:b w:val="false"/>
          <w:i w:val="false"/>
          <w:color w:val="000000"/>
          <w:sz w:val="28"/>
        </w:rPr>
        <w:t>
      Құжатты сырттай келісу белгісімен ресімделеді, ол құжаттың соңғы парағының сол жақ төменгі бұрышына орналасады және тырнақша қолданылмай, кіші әріптермен ресімделетін "Келісілді" деген сөзден, сондай-ақ құжат келісілетін тұлға лауазымының атауынан (ұйымның атауын қоса алғанда), жеке қолынан және оның толық жазылуынан мен келісу күнінен тұрады.</w:t>
      </w:r>
      <w:r>
        <w:br/>
      </w:r>
      <w:r>
        <w:rPr>
          <w:rFonts w:ascii="Times New Roman"/>
          <w:b w:val="false"/>
          <w:i w:val="false"/>
          <w:color w:val="000000"/>
          <w:sz w:val="28"/>
        </w:rPr>
        <w:t>
</w:t>
      </w:r>
      <w:r>
        <w:rPr>
          <w:rFonts w:ascii="Times New Roman"/>
          <w:b w:val="false"/>
          <w:i w:val="false"/>
          <w:color w:val="000000"/>
          <w:sz w:val="28"/>
        </w:rPr>
        <w:t>
      Құжатты лауазымдары тең екі және одан да көп тұлғалармен келіскен кезде келісу грифтері ұйымдардың ресми атауларының әліпбилік тәртібімен орналастырылады. Құжат бірнеше лауазымды тұлғалармен келісілген кезде келісу грифтері лауазымдарының қызметтік иерархиясына сәйкес орналастырылады.</w:t>
      </w:r>
      <w:r>
        <w:br/>
      </w:r>
      <w:r>
        <w:rPr>
          <w:rFonts w:ascii="Times New Roman"/>
          <w:b w:val="false"/>
          <w:i w:val="false"/>
          <w:color w:val="000000"/>
          <w:sz w:val="28"/>
        </w:rPr>
        <w:t>
</w:t>
      </w:r>
      <w:r>
        <w:rPr>
          <w:rFonts w:ascii="Times New Roman"/>
          <w:b w:val="false"/>
          <w:i w:val="false"/>
          <w:color w:val="000000"/>
          <w:sz w:val="28"/>
        </w:rPr>
        <w:t>
      Егер келісу хатпен, хаттамамен немесе басқа құжатпен жүзеге асырылатын болса, онда келісу грифінде құжат түрі, ұйым атауы, құжат уақыты мен нөмірі көмектес септігінде көрсетіледі.</w:t>
      </w:r>
      <w:r>
        <w:br/>
      </w:r>
      <w:r>
        <w:rPr>
          <w:rFonts w:ascii="Times New Roman"/>
          <w:b w:val="false"/>
          <w:i w:val="false"/>
          <w:color w:val="000000"/>
          <w:sz w:val="28"/>
        </w:rPr>
        <w:t>
</w:t>
      </w:r>
      <w:r>
        <w:rPr>
          <w:rFonts w:ascii="Times New Roman"/>
          <w:b w:val="false"/>
          <w:i w:val="false"/>
          <w:color w:val="000000"/>
          <w:sz w:val="28"/>
        </w:rPr>
        <w:t>
      Құжатты бірнеше ұйыммен сырттай келісу осы Үлгілік қағидалардың 6-қосымшасына сәйкес келісу парағымен ресімделуі мүмкін. Бұл жағдайда құжатта қойылған қолдан кейін "Келісу парағы қоса беріліп отыр" деген белгі қойылады.</w:t>
      </w:r>
      <w:r>
        <w:br/>
      </w:r>
      <w:r>
        <w:rPr>
          <w:rFonts w:ascii="Times New Roman"/>
          <w:b w:val="false"/>
          <w:i w:val="false"/>
          <w:color w:val="000000"/>
          <w:sz w:val="28"/>
        </w:rPr>
        <w:t>
</w:t>
      </w:r>
      <w:r>
        <w:rPr>
          <w:rFonts w:ascii="Times New Roman"/>
          <w:b w:val="false"/>
          <w:i w:val="false"/>
          <w:color w:val="000000"/>
          <w:sz w:val="28"/>
        </w:rPr>
        <w:t>
      39. Мөр бедері лауазымды тұлғаның құжаттағы қолының түпнұсқа екендігін куәландырады. Мөр бедерін лауазымның атауы мен қойылған қолдың бір бөлігін қамтитындай етіп қою қажет.</w:t>
      </w:r>
      <w:r>
        <w:br/>
      </w:r>
      <w:r>
        <w:rPr>
          <w:rFonts w:ascii="Times New Roman"/>
          <w:b w:val="false"/>
          <w:i w:val="false"/>
          <w:color w:val="000000"/>
          <w:sz w:val="28"/>
        </w:rPr>
        <w:t>
</w:t>
      </w:r>
      <w:r>
        <w:rPr>
          <w:rFonts w:ascii="Times New Roman"/>
          <w:b w:val="false"/>
          <w:i w:val="false"/>
          <w:color w:val="000000"/>
          <w:sz w:val="28"/>
        </w:rPr>
        <w:t>
      40. Құжаттың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r>
        <w:br/>
      </w:r>
      <w:r>
        <w:rPr>
          <w:rFonts w:ascii="Times New Roman"/>
          <w:b w:val="false"/>
          <w:i w:val="false"/>
          <w:color w:val="000000"/>
          <w:sz w:val="28"/>
        </w:rPr>
        <w:t>
</w:t>
      </w:r>
      <w:r>
        <w:rPr>
          <w:rFonts w:ascii="Times New Roman"/>
          <w:b w:val="false"/>
          <w:i w:val="false"/>
          <w:color w:val="000000"/>
          <w:sz w:val="28"/>
        </w:rPr>
        <w:t>
      41. Құжаттың орындаушысы туралы белгі "Орынд." деген қысқартылған сөзді, құжатты орындаушының тегін, атын, әкесінің атын,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жақ бұрышында орналастырылады. Деректемелерді мөлшері 12 Тіmеs New Roman қаріптерімен рәсімдеуге болады.</w:t>
      </w:r>
      <w:r>
        <w:br/>
      </w:r>
      <w:r>
        <w:rPr>
          <w:rFonts w:ascii="Times New Roman"/>
          <w:b w:val="false"/>
          <w:i w:val="false"/>
          <w:color w:val="000000"/>
          <w:sz w:val="28"/>
        </w:rPr>
        <w:t>
</w:t>
      </w:r>
      <w:r>
        <w:rPr>
          <w:rFonts w:ascii="Times New Roman"/>
          <w:b w:val="false"/>
          <w:i w:val="false"/>
          <w:color w:val="000000"/>
          <w:sz w:val="28"/>
        </w:rPr>
        <w:t>
      42. Құжаттың орындалғаны және оның іске жіберілгені туралы белгі 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r>
        <w:br/>
      </w:r>
      <w:r>
        <w:rPr>
          <w:rFonts w:ascii="Times New Roman"/>
          <w:b w:val="false"/>
          <w:i w:val="false"/>
          <w:color w:val="000000"/>
          <w:sz w:val="28"/>
        </w:rPr>
        <w:t>
</w:t>
      </w:r>
      <w:r>
        <w:rPr>
          <w:rFonts w:ascii="Times New Roman"/>
          <w:b w:val="false"/>
          <w:i w:val="false"/>
          <w:color w:val="000000"/>
          <w:sz w:val="28"/>
        </w:rPr>
        <w:t>
      Құжаттың орындалғаны және оның іске жіберілгені туралы белгі құжаттың бірінші парағының бастапқы бетінің төменгі жиегіне қойылады.</w:t>
      </w:r>
      <w:r>
        <w:br/>
      </w:r>
      <w:r>
        <w:rPr>
          <w:rFonts w:ascii="Times New Roman"/>
          <w:b w:val="false"/>
          <w:i w:val="false"/>
          <w:color w:val="000000"/>
          <w:sz w:val="28"/>
        </w:rPr>
        <w:t>
</w:t>
      </w:r>
      <w:r>
        <w:rPr>
          <w:rFonts w:ascii="Times New Roman"/>
          <w:b w:val="false"/>
          <w:i w:val="false"/>
          <w:color w:val="000000"/>
          <w:sz w:val="28"/>
        </w:rPr>
        <w:t>
      43. Файлдың атауын, оператордың кодын, күнді және құжаттың әрбір парағының сол жақ төменгі жиегіне қойылатын басқа да іздестіру деректерін қамтитын белгі (колонтитул) құжаттың электрондық көшірмелерінің сәйкестендіргіші болып табылады.</w:t>
      </w:r>
      <w:r>
        <w:br/>
      </w:r>
      <w:r>
        <w:rPr>
          <w:rFonts w:ascii="Times New Roman"/>
          <w:b w:val="false"/>
          <w:i w:val="false"/>
          <w:color w:val="000000"/>
          <w:sz w:val="28"/>
        </w:rPr>
        <w:t>
</w:t>
      </w:r>
      <w:r>
        <w:rPr>
          <w:rFonts w:ascii="Times New Roman"/>
          <w:b w:val="false"/>
          <w:i w:val="false"/>
          <w:color w:val="000000"/>
          <w:sz w:val="28"/>
        </w:rPr>
        <w:t>
      44. Құжаттың ұйымға келіп түскені туралы белгі құжаттың бірінші парағының бастапқы бетінің оң жақ төменгі бұрышына қойылады және кіріс құжатының реттік нөмірін және келіп түскен күнін қамтиды.</w:t>
      </w:r>
    </w:p>
    <w:bookmarkEnd w:id="10"/>
    <w:bookmarkStart w:name="z65" w:id="11"/>
    <w:p>
      <w:pPr>
        <w:spacing w:after="0"/>
        <w:ind w:left="0"/>
        <w:jc w:val="left"/>
      </w:pPr>
      <w:r>
        <w:rPr>
          <w:rFonts w:ascii="Times New Roman"/>
          <w:b/>
          <w:i w:val="false"/>
          <w:color w:val="000000"/>
        </w:rPr>
        <w:t xml:space="preserve"> 
Бұйрықтарды дайындау мен ресімдеу ерекшеліктері</w:t>
      </w:r>
    </w:p>
    <w:bookmarkEnd w:id="11"/>
    <w:bookmarkStart w:name="z66" w:id="12"/>
    <w:p>
      <w:pPr>
        <w:spacing w:after="0"/>
        <w:ind w:left="0"/>
        <w:jc w:val="both"/>
      </w:pPr>
      <w:r>
        <w:rPr>
          <w:rFonts w:ascii="Times New Roman"/>
          <w:b w:val="false"/>
          <w:i w:val="false"/>
          <w:color w:val="000000"/>
          <w:sz w:val="28"/>
        </w:rPr>
        <w:t>
      45. Бұйрықтармен құқықтық сипаттағы, сондай-ақ жедел, ұйымдастыру, кадр бойынша (жұмысқа қабылдау, ауыстыру, міндеттерді қатар атқару, жұмыстан босату; аттестаттау, біліктілігін арттыру, атақ беру; тегін ауыстыру; көтермелеу, марапаттау, тәртіптік жаза қолдану; еңбекақы төлеу, сыйақы беру, түрлі төлемдер; қызметкерлер демалысының барлық түрлері; негізгі қызмет бейіні бойынша кезекшіліктер, іссапарлар) және ұйым жұмысының басқа да мәселелері жөніндегі шешімдер осы Үлгілік қағидалардың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8-қосымшаларына</w:t>
      </w:r>
      <w:r>
        <w:rPr>
          <w:rFonts w:ascii="Times New Roman"/>
          <w:b w:val="false"/>
          <w:i w:val="false"/>
          <w:color w:val="000000"/>
          <w:sz w:val="28"/>
        </w:rPr>
        <w:t xml:space="preserve"> сәйкес ресімделеді.</w:t>
      </w:r>
      <w:r>
        <w:br/>
      </w:r>
      <w:r>
        <w:rPr>
          <w:rFonts w:ascii="Times New Roman"/>
          <w:b w:val="false"/>
          <w:i w:val="false"/>
          <w:color w:val="000000"/>
          <w:sz w:val="28"/>
        </w:rPr>
        <w:t>
      Бұйрықтың деректемелері: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Елтаңбасы немесе эмблема, логотип, тауар белгісі (қызмет көрсету белгісі);</w:t>
      </w:r>
      <w:r>
        <w:br/>
      </w:r>
      <w:r>
        <w:rPr>
          <w:rFonts w:ascii="Times New Roman"/>
          <w:b w:val="false"/>
          <w:i w:val="false"/>
          <w:color w:val="000000"/>
          <w:sz w:val="28"/>
        </w:rPr>
        <w:t>
</w:t>
      </w:r>
      <w:r>
        <w:rPr>
          <w:rFonts w:ascii="Times New Roman"/>
          <w:b w:val="false"/>
          <w:i w:val="false"/>
          <w:color w:val="000000"/>
          <w:sz w:val="28"/>
        </w:rPr>
        <w:t>
      2) ұйымның ресми атауы;</w:t>
      </w:r>
      <w:r>
        <w:br/>
      </w:r>
      <w:r>
        <w:rPr>
          <w:rFonts w:ascii="Times New Roman"/>
          <w:b w:val="false"/>
          <w:i w:val="false"/>
          <w:color w:val="000000"/>
          <w:sz w:val="28"/>
        </w:rPr>
        <w:t>
</w:t>
      </w:r>
      <w:r>
        <w:rPr>
          <w:rFonts w:ascii="Times New Roman"/>
          <w:b w:val="false"/>
          <w:i w:val="false"/>
          <w:color w:val="000000"/>
          <w:sz w:val="28"/>
        </w:rPr>
        <w:t>
      3) құжат түрінің атауы;</w:t>
      </w:r>
      <w:r>
        <w:br/>
      </w:r>
      <w:r>
        <w:rPr>
          <w:rFonts w:ascii="Times New Roman"/>
          <w:b w:val="false"/>
          <w:i w:val="false"/>
          <w:color w:val="000000"/>
          <w:sz w:val="28"/>
        </w:rPr>
        <w:t>
</w:t>
      </w:r>
      <w:r>
        <w:rPr>
          <w:rFonts w:ascii="Times New Roman"/>
          <w:b w:val="false"/>
          <w:i w:val="false"/>
          <w:color w:val="000000"/>
          <w:sz w:val="28"/>
        </w:rPr>
        <w:t>
      4) бұйрықтың күні;</w:t>
      </w:r>
      <w:r>
        <w:br/>
      </w:r>
      <w:r>
        <w:rPr>
          <w:rFonts w:ascii="Times New Roman"/>
          <w:b w:val="false"/>
          <w:i w:val="false"/>
          <w:color w:val="000000"/>
          <w:sz w:val="28"/>
        </w:rPr>
        <w:t>
</w:t>
      </w:r>
      <w:r>
        <w:rPr>
          <w:rFonts w:ascii="Times New Roman"/>
          <w:b w:val="false"/>
          <w:i w:val="false"/>
          <w:color w:val="000000"/>
          <w:sz w:val="28"/>
        </w:rPr>
        <w:t>
      5) бұйрықтың тіркеу нөмірі;</w:t>
      </w:r>
      <w:r>
        <w:br/>
      </w:r>
      <w:r>
        <w:rPr>
          <w:rFonts w:ascii="Times New Roman"/>
          <w:b w:val="false"/>
          <w:i w:val="false"/>
          <w:color w:val="000000"/>
          <w:sz w:val="28"/>
        </w:rPr>
        <w:t>
</w:t>
      </w:r>
      <w:r>
        <w:rPr>
          <w:rFonts w:ascii="Times New Roman"/>
          <w:b w:val="false"/>
          <w:i w:val="false"/>
          <w:color w:val="000000"/>
          <w:sz w:val="28"/>
        </w:rPr>
        <w:t>
      6) бұйрық шығарылған жер;</w:t>
      </w:r>
      <w:r>
        <w:br/>
      </w:r>
      <w:r>
        <w:rPr>
          <w:rFonts w:ascii="Times New Roman"/>
          <w:b w:val="false"/>
          <w:i w:val="false"/>
          <w:color w:val="000000"/>
          <w:sz w:val="28"/>
        </w:rPr>
        <w:t>
</w:t>
      </w:r>
      <w:r>
        <w:rPr>
          <w:rFonts w:ascii="Times New Roman"/>
          <w:b w:val="false"/>
          <w:i w:val="false"/>
          <w:color w:val="000000"/>
          <w:sz w:val="28"/>
        </w:rPr>
        <w:t>
      7) мәтіннің тақырыбы;</w:t>
      </w:r>
      <w:r>
        <w:br/>
      </w:r>
      <w:r>
        <w:rPr>
          <w:rFonts w:ascii="Times New Roman"/>
          <w:b w:val="false"/>
          <w:i w:val="false"/>
          <w:color w:val="000000"/>
          <w:sz w:val="28"/>
        </w:rPr>
        <w:t>
</w:t>
      </w:r>
      <w:r>
        <w:rPr>
          <w:rFonts w:ascii="Times New Roman"/>
          <w:b w:val="false"/>
          <w:i w:val="false"/>
          <w:color w:val="000000"/>
          <w:sz w:val="28"/>
        </w:rPr>
        <w:t>
      8) мәтін;</w:t>
      </w:r>
      <w:r>
        <w:br/>
      </w:r>
      <w:r>
        <w:rPr>
          <w:rFonts w:ascii="Times New Roman"/>
          <w:b w:val="false"/>
          <w:i w:val="false"/>
          <w:color w:val="000000"/>
          <w:sz w:val="28"/>
        </w:rPr>
        <w:t>
</w:t>
      </w:r>
      <w:r>
        <w:rPr>
          <w:rFonts w:ascii="Times New Roman"/>
          <w:b w:val="false"/>
          <w:i w:val="false"/>
          <w:color w:val="000000"/>
          <w:sz w:val="28"/>
        </w:rPr>
        <w:t>
      9) қолы;</w:t>
      </w:r>
      <w:r>
        <w:br/>
      </w:r>
      <w:r>
        <w:rPr>
          <w:rFonts w:ascii="Times New Roman"/>
          <w:b w:val="false"/>
          <w:i w:val="false"/>
          <w:color w:val="000000"/>
          <w:sz w:val="28"/>
        </w:rPr>
        <w:t>
</w:t>
      </w:r>
      <w:r>
        <w:rPr>
          <w:rFonts w:ascii="Times New Roman"/>
          <w:b w:val="false"/>
          <w:i w:val="false"/>
          <w:color w:val="000000"/>
          <w:sz w:val="28"/>
        </w:rPr>
        <w:t>
      10) бұйрықты келіскендігі туралы белгі;</w:t>
      </w:r>
      <w:r>
        <w:br/>
      </w:r>
      <w:r>
        <w:rPr>
          <w:rFonts w:ascii="Times New Roman"/>
          <w:b w:val="false"/>
          <w:i w:val="false"/>
          <w:color w:val="000000"/>
          <w:sz w:val="28"/>
        </w:rPr>
        <w:t>
</w:t>
      </w:r>
      <w:r>
        <w:rPr>
          <w:rFonts w:ascii="Times New Roman"/>
          <w:b w:val="false"/>
          <w:i w:val="false"/>
          <w:color w:val="000000"/>
          <w:sz w:val="28"/>
        </w:rPr>
        <w:t>
      11) мөр бедері болып табылады.</w:t>
      </w:r>
      <w:r>
        <w:br/>
      </w:r>
      <w:r>
        <w:rPr>
          <w:rFonts w:ascii="Times New Roman"/>
          <w:b w:val="false"/>
          <w:i w:val="false"/>
          <w:color w:val="000000"/>
          <w:sz w:val="28"/>
        </w:rPr>
        <w:t>
</w:t>
      </w:r>
      <w:r>
        <w:rPr>
          <w:rFonts w:ascii="Times New Roman"/>
          <w:b w:val="false"/>
          <w:i w:val="false"/>
          <w:color w:val="000000"/>
          <w:sz w:val="28"/>
        </w:rPr>
        <w:t>
      Бұйрықтардың жобаларын бөлімшелер ұйым басшысының, оның орынбасарының тапсырмалары негізінде немесе бастамашылық тәртіппен әзірлейді және енгізеді. Кадр мәселелері жөніндегі бұйрықтардың жобаларын тиісті құжаттардың (жеке еңбек шарттары, өтініштер, баяндау (қызметтік) жазбалар, ұсынымдар және басқалар) негізінде кадр қызметі дайындайды.</w:t>
      </w:r>
      <w:r>
        <w:br/>
      </w:r>
      <w:r>
        <w:rPr>
          <w:rFonts w:ascii="Times New Roman"/>
          <w:b w:val="false"/>
          <w:i w:val="false"/>
          <w:color w:val="000000"/>
          <w:sz w:val="28"/>
        </w:rPr>
        <w:t>
</w:t>
      </w:r>
      <w:r>
        <w:rPr>
          <w:rFonts w:ascii="Times New Roman"/>
          <w:b w:val="false"/>
          <w:i w:val="false"/>
          <w:color w:val="000000"/>
          <w:sz w:val="28"/>
        </w:rPr>
        <w:t>
      Бұйрықтардың жобаларына және олардың қосымшаларына орындаушы және жобаны енгізген бөлімше басшысы, жобада міндеттер мен тапсырмалар көзделген бөлімшелердің басшылары, сондай-ақ БҚҚ қызметі мен заң қызметінің басшылары, міндеттерінің тағайындалуына байланысты ұйым басшысының орынбасары бұрыштама қойылады.</w:t>
      </w:r>
      <w:r>
        <w:br/>
      </w:r>
      <w:r>
        <w:rPr>
          <w:rFonts w:ascii="Times New Roman"/>
          <w:b w:val="false"/>
          <w:i w:val="false"/>
          <w:color w:val="000000"/>
          <w:sz w:val="28"/>
        </w:rPr>
        <w:t>
</w:t>
      </w:r>
      <w:r>
        <w:rPr>
          <w:rFonts w:ascii="Times New Roman"/>
          <w:b w:val="false"/>
          <w:i w:val="false"/>
          <w:color w:val="000000"/>
          <w:sz w:val="28"/>
        </w:rPr>
        <w:t>
      Бұйрықтың жобасын келісу кезінде туындаған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r>
        <w:br/>
      </w:r>
      <w:r>
        <w:rPr>
          <w:rFonts w:ascii="Times New Roman"/>
          <w:b w:val="false"/>
          <w:i w:val="false"/>
          <w:color w:val="000000"/>
          <w:sz w:val="28"/>
        </w:rPr>
        <w:t>
</w:t>
      </w:r>
      <w:r>
        <w:rPr>
          <w:rFonts w:ascii="Times New Roman"/>
          <w:b w:val="false"/>
          <w:i w:val="false"/>
          <w:color w:val="000000"/>
          <w:sz w:val="28"/>
        </w:rPr>
        <w:t>
      Бұйрықтар күші бірдей мемлекеттік және орыс тілдерінде ресімделеді.</w:t>
      </w:r>
      <w:r>
        <w:br/>
      </w:r>
      <w:r>
        <w:rPr>
          <w:rFonts w:ascii="Times New Roman"/>
          <w:b w:val="false"/>
          <w:i w:val="false"/>
          <w:color w:val="000000"/>
          <w:sz w:val="28"/>
        </w:rPr>
        <w:t>
</w:t>
      </w:r>
      <w:r>
        <w:rPr>
          <w:rFonts w:ascii="Times New Roman"/>
          <w:b w:val="false"/>
          <w:i w:val="false"/>
          <w:color w:val="000000"/>
          <w:sz w:val="28"/>
        </w:rPr>
        <w:t>
      Шағын және орта кәсіпкерлік субъектілері бұйрықтарды жасау кезінде мемлекеттік немесе орыс тілін немесе іс жүргізудің басқа тілі қолдана алады.</w:t>
      </w:r>
      <w:r>
        <w:br/>
      </w:r>
      <w:r>
        <w:rPr>
          <w:rFonts w:ascii="Times New Roman"/>
          <w:b w:val="false"/>
          <w:i w:val="false"/>
          <w:color w:val="000000"/>
          <w:sz w:val="28"/>
        </w:rPr>
        <w:t>
</w:t>
      </w:r>
      <w:r>
        <w:rPr>
          <w:rFonts w:ascii="Times New Roman"/>
          <w:b w:val="false"/>
          <w:i w:val="false"/>
          <w:color w:val="000000"/>
          <w:sz w:val="28"/>
        </w:rPr>
        <w:t>
      Бұйрықтар бір күнтізбелік жыл шегіндегі реттік нөмірмен нөмірленеді. Негізгі қызмет бойынша, жеке құрам бойынша бұйрықтар тиісті журналдарда (деректер базасында) жеке тіркеледі. Жеке құрам бойынша бұйрықтардың реттік нөміріне сызықша арқылы "ж/қ" немесе "к" литерлері қосылады.</w:t>
      </w:r>
      <w:r>
        <w:br/>
      </w:r>
      <w:r>
        <w:rPr>
          <w:rFonts w:ascii="Times New Roman"/>
          <w:b w:val="false"/>
          <w:i w:val="false"/>
          <w:color w:val="000000"/>
          <w:sz w:val="28"/>
        </w:rPr>
        <w:t>
</w:t>
      </w:r>
      <w:r>
        <w:rPr>
          <w:rFonts w:ascii="Times New Roman"/>
          <w:b w:val="false"/>
          <w:i w:val="false"/>
          <w:color w:val="000000"/>
          <w:sz w:val="28"/>
        </w:rPr>
        <w:t>
      Бұйрықтардың көшірмелері немесе олардың көбейтілген даналары мөрмен куәландырылады және орындаушы жасаған және қол қойған таратылу тізіміне сәйкес адресаттарға жолданады.</w:t>
      </w:r>
      <w:r>
        <w:br/>
      </w:r>
      <w:r>
        <w:rPr>
          <w:rFonts w:ascii="Times New Roman"/>
          <w:b w:val="false"/>
          <w:i w:val="false"/>
          <w:color w:val="000000"/>
          <w:sz w:val="28"/>
        </w:rPr>
        <w:t>
</w:t>
      </w:r>
      <w:r>
        <w:rPr>
          <w:rFonts w:ascii="Times New Roman"/>
          <w:b w:val="false"/>
          <w:i w:val="false"/>
          <w:color w:val="000000"/>
          <w:sz w:val="28"/>
        </w:rPr>
        <w:t>
      Бұйрықтың мәтіні әдетте екі бөліктен тұрады: айқындаушы (кіріспе) және өкімдік.</w:t>
      </w:r>
      <w:r>
        <w:br/>
      </w:r>
      <w:r>
        <w:rPr>
          <w:rFonts w:ascii="Times New Roman"/>
          <w:b w:val="false"/>
          <w:i w:val="false"/>
          <w:color w:val="000000"/>
          <w:sz w:val="28"/>
        </w:rPr>
        <w:t>
</w:t>
      </w:r>
      <w:r>
        <w:rPr>
          <w:rFonts w:ascii="Times New Roman"/>
          <w:b w:val="false"/>
          <w:i w:val="false"/>
          <w:color w:val="000000"/>
          <w:sz w:val="28"/>
        </w:rPr>
        <w:t>
      Айқындаушы (кіріспе)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күні,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w:t>
      </w:r>
      <w:r>
        <w:rPr>
          <w:rFonts w:ascii="Times New Roman"/>
          <w:b w:val="false"/>
          <w:i w:val="false"/>
          <w:color w:val="000000"/>
          <w:sz w:val="28"/>
        </w:rPr>
        <w:t>тізілімінде</w:t>
      </w:r>
      <w:r>
        <w:rPr>
          <w:rFonts w:ascii="Times New Roman"/>
          <w:b w:val="false"/>
          <w:i w:val="false"/>
          <w:color w:val="000000"/>
          <w:sz w:val="28"/>
        </w:rPr>
        <w:t xml:space="preserve"> тіркелген нөмірі қосымша көрсетіледі.</w:t>
      </w:r>
      <w:r>
        <w:br/>
      </w:r>
      <w:r>
        <w:rPr>
          <w:rFonts w:ascii="Times New Roman"/>
          <w:b w:val="false"/>
          <w:i w:val="false"/>
          <w:color w:val="000000"/>
          <w:sz w:val="28"/>
        </w:rPr>
        <w:t>
</w:t>
      </w:r>
      <w:r>
        <w:rPr>
          <w:rFonts w:ascii="Times New Roman"/>
          <w:b w:val="false"/>
          <w:i w:val="false"/>
          <w:color w:val="000000"/>
          <w:sz w:val="28"/>
        </w:rPr>
        <w:t>
      Бұйрық жобасындағы кіріспе "</w:t>
      </w:r>
      <w:r>
        <w:rPr>
          <w:rFonts w:ascii="Times New Roman"/>
          <w:b/>
          <w:i w:val="false"/>
          <w:color w:val="000000"/>
          <w:sz w:val="28"/>
        </w:rPr>
        <w:t>БҰЙЫРАМЫН</w:t>
      </w:r>
      <w:r>
        <w:rPr>
          <w:rFonts w:ascii="Times New Roman"/>
          <w:b w:val="false"/>
          <w:i w:val="false"/>
          <w:color w:val="000000"/>
          <w:sz w:val="28"/>
        </w:rPr>
        <w:t>" деген сөзбен аяқталады, ол бас әріптермен, жартылай қалың қаріппен жазылады және оны басқа жолға тасымалдауға болмайды.</w:t>
      </w:r>
      <w:r>
        <w:br/>
      </w:r>
      <w:r>
        <w:rPr>
          <w:rFonts w:ascii="Times New Roman"/>
          <w:b w:val="false"/>
          <w:i w:val="false"/>
          <w:color w:val="000000"/>
          <w:sz w:val="28"/>
        </w:rPr>
        <w:t>
</w:t>
      </w:r>
      <w:r>
        <w:rPr>
          <w:rFonts w:ascii="Times New Roman"/>
          <w:b w:val="false"/>
          <w:i w:val="false"/>
          <w:color w:val="000000"/>
          <w:sz w:val="28"/>
        </w:rPr>
        <w:t>
      Өкімдік бөлік әрбір іс-қимылды орындаушыны және орындалу мерзімін көрсете отырып, тапсырылатын іс-қимылдарды санамалап келтіруді қамтуы тиіс. Өкімдік бөлік тармақтарға, тармақшаларға және абзацтарға бөлінуі мүмкін. Тармақтар мен тармақшалар араб санымен нөмірленеді. Абзацтардың алдына сызықша немесе басқа белгілер қойылмайды.</w:t>
      </w:r>
      <w:r>
        <w:br/>
      </w:r>
      <w:r>
        <w:rPr>
          <w:rFonts w:ascii="Times New Roman"/>
          <w:b w:val="false"/>
          <w:i w:val="false"/>
          <w:color w:val="000000"/>
          <w:sz w:val="28"/>
        </w:rPr>
        <w:t>
</w:t>
      </w:r>
      <w:r>
        <w:rPr>
          <w:rFonts w:ascii="Times New Roman"/>
          <w:b w:val="false"/>
          <w:i w:val="false"/>
          <w:color w:val="000000"/>
          <w:sz w:val="28"/>
        </w:rPr>
        <w:t>
      Біртекті сипаттағы іс-қимылдар бір тармақшада келтірілуі мүмкін. Орындаушылар ретінде құрылымдық бөлімшелер немесе нақты лауазымды тұлға көрсетілуі мүмкін. Өкімдік бөлігінің соңғы тармағында бұйрықтың орындалуын бақылау жүктелетін құрылым немесе лауазымды тұлға туралы мәліметтер болуы мүмкін.</w:t>
      </w:r>
      <w:r>
        <w:br/>
      </w:r>
      <w:r>
        <w:rPr>
          <w:rFonts w:ascii="Times New Roman"/>
          <w:b w:val="false"/>
          <w:i w:val="false"/>
          <w:color w:val="000000"/>
          <w:sz w:val="28"/>
        </w:rPr>
        <w:t>
</w:t>
      </w:r>
      <w:r>
        <w:rPr>
          <w:rFonts w:ascii="Times New Roman"/>
          <w:b w:val="false"/>
          <w:i w:val="false"/>
          <w:color w:val="000000"/>
          <w:sz w:val="28"/>
        </w:rPr>
        <w:t>
      Жұмысқа қабылдау, ауыстыру, еңбек шартын бұзу туралы бұйрықтар өкімдік бөліктен ғана тұруы мүмкін.</w:t>
      </w:r>
      <w:r>
        <w:br/>
      </w:r>
      <w:r>
        <w:rPr>
          <w:rFonts w:ascii="Times New Roman"/>
          <w:b w:val="false"/>
          <w:i w:val="false"/>
          <w:color w:val="000000"/>
          <w:sz w:val="28"/>
        </w:rPr>
        <w:t>
</w:t>
      </w:r>
      <w:r>
        <w:rPr>
          <w:rFonts w:ascii="Times New Roman"/>
          <w:b w:val="false"/>
          <w:i w:val="false"/>
          <w:color w:val="000000"/>
          <w:sz w:val="28"/>
        </w:rPr>
        <w:t>
      Қызметкерлерді кадр мәселелері жөніндегі бұйрықтармен таныстыру "құжатты келіскендігі туралы белгі" деген деректемеден төмен немесе бұйрықтың сыртқы бетінде қойылатын қызметкердің қолымен куәландырылады.</w:t>
      </w:r>
      <w:r>
        <w:br/>
      </w:r>
      <w:r>
        <w:rPr>
          <w:rFonts w:ascii="Times New Roman"/>
          <w:b w:val="false"/>
          <w:i w:val="false"/>
          <w:color w:val="000000"/>
          <w:sz w:val="28"/>
        </w:rPr>
        <w:t>
</w:t>
      </w:r>
      <w:r>
        <w:rPr>
          <w:rFonts w:ascii="Times New Roman"/>
          <w:b w:val="false"/>
          <w:i w:val="false"/>
          <w:color w:val="000000"/>
          <w:sz w:val="28"/>
        </w:rPr>
        <w:t>
      "Құжатқа қосымшаның бар екендігі туралы белгі" деректемесі бұйрық мәтінінен кейін дербес ресімделмейді.</w:t>
      </w:r>
    </w:p>
    <w:bookmarkEnd w:id="12"/>
    <w:bookmarkStart w:name="z78" w:id="13"/>
    <w:p>
      <w:pPr>
        <w:spacing w:after="0"/>
        <w:ind w:left="0"/>
        <w:jc w:val="left"/>
      </w:pPr>
      <w:r>
        <w:rPr>
          <w:rFonts w:ascii="Times New Roman"/>
          <w:b/>
          <w:i w:val="false"/>
          <w:color w:val="000000"/>
        </w:rPr>
        <w:t xml:space="preserve"> 
Хаттаманы дайындау мен ресімдеу ерекшеліктері</w:t>
      </w:r>
    </w:p>
    <w:bookmarkEnd w:id="13"/>
    <w:bookmarkStart w:name="z79" w:id="14"/>
    <w:p>
      <w:pPr>
        <w:spacing w:after="0"/>
        <w:ind w:left="0"/>
        <w:jc w:val="both"/>
      </w:pPr>
      <w:r>
        <w:rPr>
          <w:rFonts w:ascii="Times New Roman"/>
          <w:b w:val="false"/>
          <w:i w:val="false"/>
          <w:color w:val="000000"/>
          <w:sz w:val="28"/>
        </w:rPr>
        <w:t>
      46. Хаттама кеңес (отырыс), жиналыс кезінде жазылған, баяндама мен сөйлеген сөздерден ұсынылған тезистерді, анықтамаларды, шешімдердің жобалары мен хаттама мәтінінің құрылымына сәйкес басқа да материалдардың негізінде осы Үлгілік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Ұйым ішінде жасалған және оның шегінен шықпайтын хаттама бланкіде рәсімделмеуі болады.</w:t>
      </w:r>
      <w:r>
        <w:br/>
      </w:r>
      <w:r>
        <w:rPr>
          <w:rFonts w:ascii="Times New Roman"/>
          <w:b w:val="false"/>
          <w:i w:val="false"/>
          <w:color w:val="000000"/>
          <w:sz w:val="28"/>
        </w:rPr>
        <w:t>
      Хаттама деректемелері:</w:t>
      </w:r>
      <w:r>
        <w:br/>
      </w:r>
      <w:r>
        <w:rPr>
          <w:rFonts w:ascii="Times New Roman"/>
          <w:b w:val="false"/>
          <w:i w:val="false"/>
          <w:color w:val="000000"/>
          <w:sz w:val="28"/>
        </w:rPr>
        <w:t>
</w:t>
      </w:r>
      <w:r>
        <w:rPr>
          <w:rFonts w:ascii="Times New Roman"/>
          <w:b w:val="false"/>
          <w:i w:val="false"/>
          <w:color w:val="000000"/>
          <w:sz w:val="28"/>
        </w:rPr>
        <w:t>
      1) ұйымның және (немесе) құрылымдық бөлімшенің ресми атауы;</w:t>
      </w:r>
      <w:r>
        <w:br/>
      </w:r>
      <w:r>
        <w:rPr>
          <w:rFonts w:ascii="Times New Roman"/>
          <w:b w:val="false"/>
          <w:i w:val="false"/>
          <w:color w:val="000000"/>
          <w:sz w:val="28"/>
        </w:rPr>
        <w:t>
</w:t>
      </w:r>
      <w:r>
        <w:rPr>
          <w:rFonts w:ascii="Times New Roman"/>
          <w:b w:val="false"/>
          <w:i w:val="false"/>
          <w:color w:val="000000"/>
          <w:sz w:val="28"/>
        </w:rPr>
        <w:t>
      2) құжат түрінің атауы;</w:t>
      </w:r>
      <w:r>
        <w:br/>
      </w:r>
      <w:r>
        <w:rPr>
          <w:rFonts w:ascii="Times New Roman"/>
          <w:b w:val="false"/>
          <w:i w:val="false"/>
          <w:color w:val="000000"/>
          <w:sz w:val="28"/>
        </w:rPr>
        <w:t>
</w:t>
      </w:r>
      <w:r>
        <w:rPr>
          <w:rFonts w:ascii="Times New Roman"/>
          <w:b w:val="false"/>
          <w:i w:val="false"/>
          <w:color w:val="000000"/>
          <w:sz w:val="28"/>
        </w:rPr>
        <w:t>
      3) күні;</w:t>
      </w:r>
      <w:r>
        <w:br/>
      </w:r>
      <w:r>
        <w:rPr>
          <w:rFonts w:ascii="Times New Roman"/>
          <w:b w:val="false"/>
          <w:i w:val="false"/>
          <w:color w:val="000000"/>
          <w:sz w:val="28"/>
        </w:rPr>
        <w:t>
</w:t>
      </w:r>
      <w:r>
        <w:rPr>
          <w:rFonts w:ascii="Times New Roman"/>
          <w:b w:val="false"/>
          <w:i w:val="false"/>
          <w:color w:val="000000"/>
          <w:sz w:val="28"/>
        </w:rPr>
        <w:t>
      4) хаттаманың тіркеу нөмірі;</w:t>
      </w:r>
      <w:r>
        <w:br/>
      </w:r>
      <w:r>
        <w:rPr>
          <w:rFonts w:ascii="Times New Roman"/>
          <w:b w:val="false"/>
          <w:i w:val="false"/>
          <w:color w:val="000000"/>
          <w:sz w:val="28"/>
        </w:rPr>
        <w:t>
</w:t>
      </w:r>
      <w:r>
        <w:rPr>
          <w:rFonts w:ascii="Times New Roman"/>
          <w:b w:val="false"/>
          <w:i w:val="false"/>
          <w:color w:val="000000"/>
          <w:sz w:val="28"/>
        </w:rPr>
        <w:t>
      5) хаттама шығарылған жер;</w:t>
      </w:r>
      <w:r>
        <w:br/>
      </w:r>
      <w:r>
        <w:rPr>
          <w:rFonts w:ascii="Times New Roman"/>
          <w:b w:val="false"/>
          <w:i w:val="false"/>
          <w:color w:val="000000"/>
          <w:sz w:val="28"/>
        </w:rPr>
        <w:t>
</w:t>
      </w:r>
      <w:r>
        <w:rPr>
          <w:rFonts w:ascii="Times New Roman"/>
          <w:b w:val="false"/>
          <w:i w:val="false"/>
          <w:color w:val="000000"/>
          <w:sz w:val="28"/>
        </w:rPr>
        <w:t>
      6) бекіту грифі (кейбір жағдайларда);</w:t>
      </w:r>
      <w:r>
        <w:br/>
      </w:r>
      <w:r>
        <w:rPr>
          <w:rFonts w:ascii="Times New Roman"/>
          <w:b w:val="false"/>
          <w:i w:val="false"/>
          <w:color w:val="000000"/>
          <w:sz w:val="28"/>
        </w:rPr>
        <w:t>
</w:t>
      </w:r>
      <w:r>
        <w:rPr>
          <w:rFonts w:ascii="Times New Roman"/>
          <w:b w:val="false"/>
          <w:i w:val="false"/>
          <w:color w:val="000000"/>
          <w:sz w:val="28"/>
        </w:rPr>
        <w:t>
      7) мәтіннің тақырыбы;</w:t>
      </w:r>
      <w:r>
        <w:br/>
      </w:r>
      <w:r>
        <w:rPr>
          <w:rFonts w:ascii="Times New Roman"/>
          <w:b w:val="false"/>
          <w:i w:val="false"/>
          <w:color w:val="000000"/>
          <w:sz w:val="28"/>
        </w:rPr>
        <w:t>
</w:t>
      </w:r>
      <w:r>
        <w:rPr>
          <w:rFonts w:ascii="Times New Roman"/>
          <w:b w:val="false"/>
          <w:i w:val="false"/>
          <w:color w:val="000000"/>
          <w:sz w:val="28"/>
        </w:rPr>
        <w:t>
      8) мәтіні;</w:t>
      </w:r>
      <w:r>
        <w:br/>
      </w:r>
      <w:r>
        <w:rPr>
          <w:rFonts w:ascii="Times New Roman"/>
          <w:b w:val="false"/>
          <w:i w:val="false"/>
          <w:color w:val="000000"/>
          <w:sz w:val="28"/>
        </w:rPr>
        <w:t>
</w:t>
      </w:r>
      <w:r>
        <w:rPr>
          <w:rFonts w:ascii="Times New Roman"/>
          <w:b w:val="false"/>
          <w:i w:val="false"/>
          <w:color w:val="000000"/>
          <w:sz w:val="28"/>
        </w:rPr>
        <w:t>
      9) қолы болып табылады.</w:t>
      </w:r>
      <w:r>
        <w:br/>
      </w:r>
      <w:r>
        <w:rPr>
          <w:rFonts w:ascii="Times New Roman"/>
          <w:b w:val="false"/>
          <w:i w:val="false"/>
          <w:color w:val="000000"/>
          <w:sz w:val="28"/>
        </w:rPr>
        <w:t>
</w:t>
      </w:r>
      <w:r>
        <w:rPr>
          <w:rFonts w:ascii="Times New Roman"/>
          <w:b w:val="false"/>
          <w:i w:val="false"/>
          <w:color w:val="000000"/>
          <w:sz w:val="28"/>
        </w:rPr>
        <w:t>
      Ұйымдарда хаттамалар толықтай немесе қысқаша нысанды басылып шығарылуы мүмкін.</w:t>
      </w:r>
      <w:r>
        <w:br/>
      </w:r>
      <w:r>
        <w:rPr>
          <w:rFonts w:ascii="Times New Roman"/>
          <w:b w:val="false"/>
          <w:i w:val="false"/>
          <w:color w:val="000000"/>
          <w:sz w:val="28"/>
        </w:rPr>
        <w:t>
</w:t>
      </w:r>
      <w:r>
        <w:rPr>
          <w:rFonts w:ascii="Times New Roman"/>
          <w:b w:val="false"/>
          <w:i w:val="false"/>
          <w:color w:val="000000"/>
          <w:sz w:val="28"/>
        </w:rPr>
        <w:t>
      Хаттаманың толық мәтіні әдетте екі: кіріспе және негізгі бөліктен тұрады.</w:t>
      </w:r>
      <w:r>
        <w:br/>
      </w:r>
      <w:r>
        <w:rPr>
          <w:rFonts w:ascii="Times New Roman"/>
          <w:b w:val="false"/>
          <w:i w:val="false"/>
          <w:color w:val="000000"/>
          <w:sz w:val="28"/>
        </w:rPr>
        <w:t>
</w:t>
      </w:r>
      <w:r>
        <w:rPr>
          <w:rFonts w:ascii="Times New Roman"/>
          <w:b w:val="false"/>
          <w:i w:val="false"/>
          <w:color w:val="000000"/>
          <w:sz w:val="28"/>
        </w:rPr>
        <w:t>
      Кіріспе бөлігінде хаттаманың тақырыбынан кейін: отырыс (жиналыс) төрағасының (төрағалық етушінің) және хатшының тегі мен аты-жөндері, қатысушылардың тізімі немесе егер қатысушылардың саны 10 адамнан асса, қатысушылардың қоса берілген тізіміне сілтеме көрсетіледі.</w:t>
      </w:r>
      <w:r>
        <w:br/>
      </w:r>
      <w:r>
        <w:rPr>
          <w:rFonts w:ascii="Times New Roman"/>
          <w:b w:val="false"/>
          <w:i w:val="false"/>
          <w:color w:val="000000"/>
          <w:sz w:val="28"/>
        </w:rPr>
        <w:t>
</w:t>
      </w:r>
      <w:r>
        <w:rPr>
          <w:rFonts w:ascii="Times New Roman"/>
          <w:b w:val="false"/>
          <w:i w:val="false"/>
          <w:color w:val="000000"/>
          <w:sz w:val="28"/>
        </w:rPr>
        <w:t>
      Тұрақты жұмыс істейтін алқалы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шақырылғандардың тегі жазылады.</w:t>
      </w:r>
      <w:r>
        <w:br/>
      </w:r>
      <w:r>
        <w:rPr>
          <w:rFonts w:ascii="Times New Roman"/>
          <w:b w:val="false"/>
          <w:i w:val="false"/>
          <w:color w:val="000000"/>
          <w:sz w:val="28"/>
        </w:rPr>
        <w:t>
</w:t>
      </w:r>
      <w:r>
        <w:rPr>
          <w:rFonts w:ascii="Times New Roman"/>
          <w:b w:val="false"/>
          <w:i w:val="false"/>
          <w:color w:val="000000"/>
          <w:sz w:val="28"/>
        </w:rPr>
        <w:t>
      Кіріспе бөлік күн тәртібінің әрбір тармағы бойынша баяндамашы көрсетіле отырып, маңыздылығына қарай тәртібімен санамалап келтірілген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аяқталуы тиіс. Жекелеген жағдайда күн тәртібі хаттамаға қоса берілуі мүмкін, ал хаттаманың өзінде мәтіннің алдында "Күн тәртібі қоса беріліп отыр" деген жазба жасалады.</w:t>
      </w:r>
      <w:r>
        <w:br/>
      </w:r>
      <w:r>
        <w:rPr>
          <w:rFonts w:ascii="Times New Roman"/>
          <w:b w:val="false"/>
          <w:i w:val="false"/>
          <w:color w:val="000000"/>
          <w:sz w:val="28"/>
        </w:rPr>
        <w:t>
</w:t>
      </w:r>
      <w:r>
        <w:rPr>
          <w:rFonts w:ascii="Times New Roman"/>
          <w:b w:val="false"/>
          <w:i w:val="false"/>
          <w:color w:val="000000"/>
          <w:sz w:val="28"/>
        </w:rPr>
        <w:t>
      Хаттаманың негізгі бөлігі күн тәртібінің тиісті тармақтарына сәйкес келетін бөлімдерден тұрады. Әрбір бөлімнің мәтіні: бас әріптермен және жартылай қалың қаріппен жазылатын ТЫҢДАДЫ – СӨЗ СӨЙЛЕДІ – ҚАУЛЫ ЕТТІ (ШЕШТІ) деген схема бойынша құрастырылады.</w:t>
      </w:r>
      <w:r>
        <w:br/>
      </w:r>
      <w:r>
        <w:rPr>
          <w:rFonts w:ascii="Times New Roman"/>
          <w:b w:val="false"/>
          <w:i w:val="false"/>
          <w:color w:val="000000"/>
          <w:sz w:val="28"/>
        </w:rPr>
        <w:t>
</w:t>
      </w:r>
      <w:r>
        <w:rPr>
          <w:rFonts w:ascii="Times New Roman"/>
          <w:b w:val="false"/>
          <w:i w:val="false"/>
          <w:color w:val="000000"/>
          <w:sz w:val="28"/>
        </w:rPr>
        <w:t>
      Баяндамалар мен сөйлеген сөздердің негізгі мазмұны хаттама мәтінінде орналастырылады немесе оған қоса беріледі; соңғы жағдайда мәтінде "Сөйлеген сөздердің мәтіні қоса беріліп отыр" деген сілтеме ресімделеді. Қабылданған шешім толық басылып шығарылады, қажет жағдайда дауыс берудің қорытындысы келтіріледі.</w:t>
      </w:r>
      <w:r>
        <w:br/>
      </w:r>
      <w:r>
        <w:rPr>
          <w:rFonts w:ascii="Times New Roman"/>
          <w:b w:val="false"/>
          <w:i w:val="false"/>
          <w:color w:val="000000"/>
          <w:sz w:val="28"/>
        </w:rPr>
        <w:t>
</w:t>
      </w:r>
      <w:r>
        <w:rPr>
          <w:rFonts w:ascii="Times New Roman"/>
          <w:b w:val="false"/>
          <w:i w:val="false"/>
          <w:color w:val="000000"/>
          <w:sz w:val="28"/>
        </w:rPr>
        <w:t>
      Талқылау кезінде айтылған ерекше пікірдің мазмұны хаттама мәтінінде тиісті қаулыдан (шешімнен) кейін жазылады.</w:t>
      </w:r>
      <w:r>
        <w:br/>
      </w:r>
      <w:r>
        <w:rPr>
          <w:rFonts w:ascii="Times New Roman"/>
          <w:b w:val="false"/>
          <w:i w:val="false"/>
          <w:color w:val="000000"/>
          <w:sz w:val="28"/>
        </w:rPr>
        <w:t>
</w:t>
      </w:r>
      <w:r>
        <w:rPr>
          <w:rFonts w:ascii="Times New Roman"/>
          <w:b w:val="false"/>
          <w:i w:val="false"/>
          <w:color w:val="000000"/>
          <w:sz w:val="28"/>
        </w:rPr>
        <w:t>
      Қысқаша хаттаманың мәтіні де екі бөліктен тұрады. Кіріспе бөлігінде күн тәртібі көрсетілмейді.</w:t>
      </w:r>
      <w:r>
        <w:br/>
      </w:r>
      <w:r>
        <w:rPr>
          <w:rFonts w:ascii="Times New Roman"/>
          <w:b w:val="false"/>
          <w:i w:val="false"/>
          <w:color w:val="000000"/>
          <w:sz w:val="28"/>
        </w:rPr>
        <w:t>
</w:t>
      </w:r>
      <w:r>
        <w:rPr>
          <w:rFonts w:ascii="Times New Roman"/>
          <w:b w:val="false"/>
          <w:i w:val="false"/>
          <w:color w:val="000000"/>
          <w:sz w:val="28"/>
        </w:rPr>
        <w:t>
      Қысқаша хаттаманың негізгі бөлігі қаралып отырған мәселелерді және олар жөнінде қабылданған шешімдерді қамтиды.</w:t>
      </w:r>
      <w:r>
        <w:br/>
      </w:r>
      <w:r>
        <w:rPr>
          <w:rFonts w:ascii="Times New Roman"/>
          <w:b w:val="false"/>
          <w:i w:val="false"/>
          <w:color w:val="000000"/>
          <w:sz w:val="28"/>
        </w:rPr>
        <w:t>
</w:t>
      </w:r>
      <w:r>
        <w:rPr>
          <w:rFonts w:ascii="Times New Roman"/>
          <w:b w:val="false"/>
          <w:i w:val="false"/>
          <w:color w:val="000000"/>
          <w:sz w:val="28"/>
        </w:rPr>
        <w:t>
      Мәселелердің атауы нөмірленеді және үлкен әріптен басталып, "туралы" деген көмекші сөзбен аяқталады, орталықтандырылып басып шығарылады (әр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кейіннен мәселе бойынша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Хаттаманың тақырыбына алқалы қызмет түрі мен алқалы органның атауы атау септігінде көрсетіле отырып (қызметкерлердің жиналысы, кеңес отырысы және басқалар) енгізіледі.</w:t>
      </w:r>
      <w:r>
        <w:br/>
      </w:r>
      <w:r>
        <w:rPr>
          <w:rFonts w:ascii="Times New Roman"/>
          <w:b w:val="false"/>
          <w:i w:val="false"/>
          <w:color w:val="000000"/>
          <w:sz w:val="28"/>
        </w:rPr>
        <w:t>
</w:t>
      </w:r>
      <w:r>
        <w:rPr>
          <w:rFonts w:ascii="Times New Roman"/>
          <w:b w:val="false"/>
          <w:i w:val="false"/>
          <w:color w:val="000000"/>
          <w:sz w:val="28"/>
        </w:rPr>
        <w:t>
      Хаттамаға отырысқа төрағалық етуші мен хатшы қол қояды, хаттаманың Отырыстың күні хаттаманың күні болып табылады. Егер ол бірнеше күнге созылса, онда сызықша арқылы отырыстың басталған және аяқталған күні көрсетіледі.</w:t>
      </w:r>
      <w:r>
        <w:br/>
      </w:r>
      <w:r>
        <w:rPr>
          <w:rFonts w:ascii="Times New Roman"/>
          <w:b w:val="false"/>
          <w:i w:val="false"/>
          <w:color w:val="000000"/>
          <w:sz w:val="28"/>
        </w:rPr>
        <w:t>
</w:t>
      </w:r>
      <w:r>
        <w:rPr>
          <w:rFonts w:ascii="Times New Roman"/>
          <w:b w:val="false"/>
          <w:i w:val="false"/>
          <w:color w:val="000000"/>
          <w:sz w:val="28"/>
        </w:rPr>
        <w:t>
      Хаттамаларға іс жүргізу жылының шегінде хаттамалардың әр топ бойынша жеке-жеке реттік нөмір беріледі: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отырысқа қатысқан ұйымдар хаттамаларының реттік нөмірлерінен тұратын құрамдас нөмірлер болады.</w:t>
      </w:r>
      <w:r>
        <w:br/>
      </w:r>
      <w:r>
        <w:rPr>
          <w:rFonts w:ascii="Times New Roman"/>
          <w:b w:val="false"/>
          <w:i w:val="false"/>
          <w:color w:val="000000"/>
          <w:sz w:val="28"/>
        </w:rPr>
        <w:t>
</w:t>
      </w:r>
      <w:r>
        <w:rPr>
          <w:rFonts w:ascii="Times New Roman"/>
          <w:b w:val="false"/>
          <w:i w:val="false"/>
          <w:color w:val="000000"/>
          <w:sz w:val="28"/>
        </w:rPr>
        <w:t>
      Хаттамалардың көшірмелері немесе қабылданған шешімдер хаттамадан үзінді көшірме ретінде мүдделі ұйымдар мен лауазымды тұлғаларға таратылу көрсеткішіне сәйкес жіберіледі. Таратылу көрсеткішін қаралған мәселені 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мөрімен куәландырылады.</w:t>
      </w:r>
    </w:p>
    <w:bookmarkEnd w:id="14"/>
    <w:bookmarkStart w:name="z89" w:id="15"/>
    <w:p>
      <w:pPr>
        <w:spacing w:after="0"/>
        <w:ind w:left="0"/>
        <w:jc w:val="left"/>
      </w:pPr>
      <w:r>
        <w:rPr>
          <w:rFonts w:ascii="Times New Roman"/>
          <w:b/>
          <w:i w:val="false"/>
          <w:color w:val="000000"/>
        </w:rPr>
        <w:t xml:space="preserve"> 
Акті дайындау мен ресімдеу ерекшеліктері</w:t>
      </w:r>
    </w:p>
    <w:bookmarkEnd w:id="15"/>
    <w:bookmarkStart w:name="z90" w:id="16"/>
    <w:p>
      <w:pPr>
        <w:spacing w:after="0"/>
        <w:ind w:left="0"/>
        <w:jc w:val="both"/>
      </w:pPr>
      <w:r>
        <w:rPr>
          <w:rFonts w:ascii="Times New Roman"/>
          <w:b w:val="false"/>
          <w:i w:val="false"/>
          <w:color w:val="000000"/>
          <w:sz w:val="28"/>
        </w:rPr>
        <w:t>
      47. Акт жалпы бланк негізінде актінің осы Үлгілік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орай акт үлгісіне сәйкес ресімделеді. Ұйым ішінде жасалған және оның шегінен шықпайтын актіні бланкісіз ресімдеуге болады.</w:t>
      </w:r>
      <w:r>
        <w:br/>
      </w:r>
      <w:r>
        <w:rPr>
          <w:rFonts w:ascii="Times New Roman"/>
          <w:b w:val="false"/>
          <w:i w:val="false"/>
          <w:color w:val="000000"/>
          <w:sz w:val="28"/>
        </w:rPr>
        <w:t>
</w:t>
      </w:r>
      <w:r>
        <w:rPr>
          <w:rFonts w:ascii="Times New Roman"/>
          <w:b w:val="false"/>
          <w:i w:val="false"/>
          <w:color w:val="000000"/>
          <w:sz w:val="28"/>
        </w:rPr>
        <w:t>
      Акт деректемелері: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Елтаңбасы немесе эмблема, логотип, тауар белгісі (қызмет көрсету белгісі);</w:t>
      </w:r>
      <w:r>
        <w:br/>
      </w:r>
      <w:r>
        <w:rPr>
          <w:rFonts w:ascii="Times New Roman"/>
          <w:b w:val="false"/>
          <w:i w:val="false"/>
          <w:color w:val="000000"/>
          <w:sz w:val="28"/>
        </w:rPr>
        <w:t>
</w:t>
      </w:r>
      <w:r>
        <w:rPr>
          <w:rFonts w:ascii="Times New Roman"/>
          <w:b w:val="false"/>
          <w:i w:val="false"/>
          <w:color w:val="000000"/>
          <w:sz w:val="28"/>
        </w:rPr>
        <w:t>
      2) ұйымның ресми атауы;</w:t>
      </w:r>
      <w:r>
        <w:br/>
      </w:r>
      <w:r>
        <w:rPr>
          <w:rFonts w:ascii="Times New Roman"/>
          <w:b w:val="false"/>
          <w:i w:val="false"/>
          <w:color w:val="000000"/>
          <w:sz w:val="28"/>
        </w:rPr>
        <w:t>
</w:t>
      </w:r>
      <w:r>
        <w:rPr>
          <w:rFonts w:ascii="Times New Roman"/>
          <w:b w:val="false"/>
          <w:i w:val="false"/>
          <w:color w:val="000000"/>
          <w:sz w:val="28"/>
        </w:rPr>
        <w:t>
      3) құжат түрінің атауы;</w:t>
      </w:r>
      <w:r>
        <w:br/>
      </w:r>
      <w:r>
        <w:rPr>
          <w:rFonts w:ascii="Times New Roman"/>
          <w:b w:val="false"/>
          <w:i w:val="false"/>
          <w:color w:val="000000"/>
          <w:sz w:val="28"/>
        </w:rPr>
        <w:t>
</w:t>
      </w:r>
      <w:r>
        <w:rPr>
          <w:rFonts w:ascii="Times New Roman"/>
          <w:b w:val="false"/>
          <w:i w:val="false"/>
          <w:color w:val="000000"/>
          <w:sz w:val="28"/>
        </w:rPr>
        <w:t>
      4) күні;</w:t>
      </w:r>
      <w:r>
        <w:br/>
      </w:r>
      <w:r>
        <w:rPr>
          <w:rFonts w:ascii="Times New Roman"/>
          <w:b w:val="false"/>
          <w:i w:val="false"/>
          <w:color w:val="000000"/>
          <w:sz w:val="28"/>
        </w:rPr>
        <w:t>
</w:t>
      </w:r>
      <w:r>
        <w:rPr>
          <w:rFonts w:ascii="Times New Roman"/>
          <w:b w:val="false"/>
          <w:i w:val="false"/>
          <w:color w:val="000000"/>
          <w:sz w:val="28"/>
        </w:rPr>
        <w:t>
      5) актінің тіркеу нөмірі (индексі);</w:t>
      </w:r>
      <w:r>
        <w:br/>
      </w:r>
      <w:r>
        <w:rPr>
          <w:rFonts w:ascii="Times New Roman"/>
          <w:b w:val="false"/>
          <w:i w:val="false"/>
          <w:color w:val="000000"/>
          <w:sz w:val="28"/>
        </w:rPr>
        <w:t>
</w:t>
      </w:r>
      <w:r>
        <w:rPr>
          <w:rFonts w:ascii="Times New Roman"/>
          <w:b w:val="false"/>
          <w:i w:val="false"/>
          <w:color w:val="000000"/>
          <w:sz w:val="28"/>
        </w:rPr>
        <w:t>
      6) акті шығарылған жер;</w:t>
      </w:r>
      <w:r>
        <w:br/>
      </w:r>
      <w:r>
        <w:rPr>
          <w:rFonts w:ascii="Times New Roman"/>
          <w:b w:val="false"/>
          <w:i w:val="false"/>
          <w:color w:val="000000"/>
          <w:sz w:val="28"/>
        </w:rPr>
        <w:t>
</w:t>
      </w:r>
      <w:r>
        <w:rPr>
          <w:rFonts w:ascii="Times New Roman"/>
          <w:b w:val="false"/>
          <w:i w:val="false"/>
          <w:color w:val="000000"/>
          <w:sz w:val="28"/>
        </w:rPr>
        <w:t>
      7) бекіту грифі (кейбір жағдайда);</w:t>
      </w:r>
      <w:r>
        <w:br/>
      </w:r>
      <w:r>
        <w:rPr>
          <w:rFonts w:ascii="Times New Roman"/>
          <w:b w:val="false"/>
          <w:i w:val="false"/>
          <w:color w:val="000000"/>
          <w:sz w:val="28"/>
        </w:rPr>
        <w:t>
</w:t>
      </w:r>
      <w:r>
        <w:rPr>
          <w:rFonts w:ascii="Times New Roman"/>
          <w:b w:val="false"/>
          <w:i w:val="false"/>
          <w:color w:val="000000"/>
          <w:sz w:val="28"/>
        </w:rPr>
        <w:t>
      8) мәтіннің тақырыбы;</w:t>
      </w:r>
      <w:r>
        <w:br/>
      </w:r>
      <w:r>
        <w:rPr>
          <w:rFonts w:ascii="Times New Roman"/>
          <w:b w:val="false"/>
          <w:i w:val="false"/>
          <w:color w:val="000000"/>
          <w:sz w:val="28"/>
        </w:rPr>
        <w:t>
</w:t>
      </w:r>
      <w:r>
        <w:rPr>
          <w:rFonts w:ascii="Times New Roman"/>
          <w:b w:val="false"/>
          <w:i w:val="false"/>
          <w:color w:val="000000"/>
          <w:sz w:val="28"/>
        </w:rPr>
        <w:t>
      9) мәтіні;</w:t>
      </w:r>
      <w:r>
        <w:br/>
      </w:r>
      <w:r>
        <w:rPr>
          <w:rFonts w:ascii="Times New Roman"/>
          <w:b w:val="false"/>
          <w:i w:val="false"/>
          <w:color w:val="000000"/>
          <w:sz w:val="28"/>
        </w:rPr>
        <w:t>
</w:t>
      </w:r>
      <w:r>
        <w:rPr>
          <w:rFonts w:ascii="Times New Roman"/>
          <w:b w:val="false"/>
          <w:i w:val="false"/>
          <w:color w:val="000000"/>
          <w:sz w:val="28"/>
        </w:rPr>
        <w:t>
      10) қолы болып табылады.</w:t>
      </w:r>
      <w:r>
        <w:br/>
      </w:r>
      <w:r>
        <w:rPr>
          <w:rFonts w:ascii="Times New Roman"/>
          <w:b w:val="false"/>
          <w:i w:val="false"/>
          <w:color w:val="000000"/>
          <w:sz w:val="28"/>
        </w:rPr>
        <w:t>
</w:t>
      </w:r>
      <w:r>
        <w:rPr>
          <w:rFonts w:ascii="Times New Roman"/>
          <w:b w:val="false"/>
          <w:i w:val="false"/>
          <w:color w:val="000000"/>
          <w:sz w:val="28"/>
        </w:rPr>
        <w:t>
      Акт мәтіні екі бөліктен: кіріспе, айқындаушы бөліктен тұрады.</w:t>
      </w:r>
      <w:r>
        <w:br/>
      </w:r>
      <w:r>
        <w:rPr>
          <w:rFonts w:ascii="Times New Roman"/>
          <w:b w:val="false"/>
          <w:i w:val="false"/>
          <w:color w:val="000000"/>
          <w:sz w:val="28"/>
        </w:rPr>
        <w:t>
</w:t>
      </w:r>
      <w:r>
        <w:rPr>
          <w:rFonts w:ascii="Times New Roman"/>
          <w:b w:val="false"/>
          <w:i w:val="false"/>
          <w:color w:val="000000"/>
          <w:sz w:val="28"/>
        </w:rPr>
        <w:t>
      Кіріспеде акті жасаудың негізі көрсетіледі, жасаушылар және қажет жағдайда қатысқан тұлғалар санамалап келтіріледі.</w:t>
      </w:r>
      <w:r>
        <w:br/>
      </w:r>
      <w:r>
        <w:rPr>
          <w:rFonts w:ascii="Times New Roman"/>
          <w:b w:val="false"/>
          <w:i w:val="false"/>
          <w:color w:val="000000"/>
          <w:sz w:val="28"/>
        </w:rPr>
        <w:t>
</w:t>
      </w:r>
      <w:r>
        <w:rPr>
          <w:rFonts w:ascii="Times New Roman"/>
          <w:b w:val="false"/>
          <w:i w:val="false"/>
          <w:color w:val="000000"/>
          <w:sz w:val="28"/>
        </w:rPr>
        <w:t>
      Актінің айқындаушы бөлігінде: атқарылған жұмыстың мәні мен сипаты, белгіленген фактілер жазылады, тиісті деректер келтіріледі.</w:t>
      </w:r>
      <w:r>
        <w:br/>
      </w:r>
      <w:r>
        <w:rPr>
          <w:rFonts w:ascii="Times New Roman"/>
          <w:b w:val="false"/>
          <w:i w:val="false"/>
          <w:color w:val="000000"/>
          <w:sz w:val="28"/>
        </w:rPr>
        <w:t>
</w:t>
      </w:r>
      <w:r>
        <w:rPr>
          <w:rFonts w:ascii="Times New Roman"/>
          <w:b w:val="false"/>
          <w:i w:val="false"/>
          <w:color w:val="000000"/>
          <w:sz w:val="28"/>
        </w:rPr>
        <w:t>
      Актіде тұжырымдамалар, ұсынымдар, орындалуы тиіс іс-шаралар көрсетілуі мүмкін. Мәтіннің соңында қойылатын қолдардың алдында акті данасының саны мен олардың орналасқан жері туралы мәліметтер орналастырылады.</w:t>
      </w:r>
      <w:r>
        <w:br/>
      </w:r>
      <w:r>
        <w:rPr>
          <w:rFonts w:ascii="Times New Roman"/>
          <w:b w:val="false"/>
          <w:i w:val="false"/>
          <w:color w:val="000000"/>
          <w:sz w:val="28"/>
        </w:rPr>
        <w:t>
</w:t>
      </w:r>
      <w:r>
        <w:rPr>
          <w:rFonts w:ascii="Times New Roman"/>
          <w:b w:val="false"/>
          <w:i w:val="false"/>
          <w:color w:val="000000"/>
          <w:sz w:val="28"/>
        </w:rPr>
        <w:t>
      Актіге комиссия төраға және мүшелері қол қояды. Комиссия мүшелерінің тегі әліпби тәртібімен көрсетіледі. Қолтаңбаны ресімдеу кезінде қол қоюшы тұлғалардың лауазымдары көрсетілмейді.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көзделген жағдайда акт бекітіледі.</w:t>
      </w:r>
    </w:p>
    <w:bookmarkEnd w:id="16"/>
    <w:bookmarkStart w:name="z102" w:id="17"/>
    <w:p>
      <w:pPr>
        <w:spacing w:after="0"/>
        <w:ind w:left="0"/>
        <w:jc w:val="left"/>
      </w:pPr>
      <w:r>
        <w:rPr>
          <w:rFonts w:ascii="Times New Roman"/>
          <w:b/>
          <w:i w:val="false"/>
          <w:color w:val="000000"/>
        </w:rPr>
        <w:t xml:space="preserve"> 
Анықтаманы дайындау мен ресімдеу ерекшеліктері</w:t>
      </w:r>
    </w:p>
    <w:bookmarkEnd w:id="17"/>
    <w:bookmarkStart w:name="z103" w:id="18"/>
    <w:p>
      <w:pPr>
        <w:spacing w:after="0"/>
        <w:ind w:left="0"/>
        <w:jc w:val="both"/>
      </w:pPr>
      <w:r>
        <w:rPr>
          <w:rFonts w:ascii="Times New Roman"/>
          <w:b w:val="false"/>
          <w:i w:val="false"/>
          <w:color w:val="000000"/>
          <w:sz w:val="28"/>
        </w:rPr>
        <w:t>
      48. Анықтамамен қандай да бір фактілер мен оқиғаларды сипаттау және растау ресімделеді. Ұйымнан тыс жерлерге жолданатын анықтамалар жалпы бланкте осы Үлгілік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ресімделеді. Ішкі анықтамалар бланк қолданылмай стандартты парақтарда рәсімделуі мүмкін.</w:t>
      </w:r>
      <w:r>
        <w:br/>
      </w:r>
      <w:r>
        <w:rPr>
          <w:rFonts w:ascii="Times New Roman"/>
          <w:b w:val="false"/>
          <w:i w:val="false"/>
          <w:color w:val="000000"/>
          <w:sz w:val="28"/>
        </w:rPr>
        <w:t>
      Анықтаманың деректемелері: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Елтаңбасы немесе эмблема, логотип, тауар белгісі (қызмет көрсету белгісі);</w:t>
      </w:r>
      <w:r>
        <w:br/>
      </w:r>
      <w:r>
        <w:rPr>
          <w:rFonts w:ascii="Times New Roman"/>
          <w:b w:val="false"/>
          <w:i w:val="false"/>
          <w:color w:val="000000"/>
          <w:sz w:val="28"/>
        </w:rPr>
        <w:t>
</w:t>
      </w:r>
      <w:r>
        <w:rPr>
          <w:rFonts w:ascii="Times New Roman"/>
          <w:b w:val="false"/>
          <w:i w:val="false"/>
          <w:color w:val="000000"/>
          <w:sz w:val="28"/>
        </w:rPr>
        <w:t>
      2) ұйымның ресми атауы;</w:t>
      </w:r>
      <w:r>
        <w:br/>
      </w:r>
      <w:r>
        <w:rPr>
          <w:rFonts w:ascii="Times New Roman"/>
          <w:b w:val="false"/>
          <w:i w:val="false"/>
          <w:color w:val="000000"/>
          <w:sz w:val="28"/>
        </w:rPr>
        <w:t>
</w:t>
      </w:r>
      <w:r>
        <w:rPr>
          <w:rFonts w:ascii="Times New Roman"/>
          <w:b w:val="false"/>
          <w:i w:val="false"/>
          <w:color w:val="000000"/>
          <w:sz w:val="28"/>
        </w:rPr>
        <w:t>
      3) құжат түрінің атауы;</w:t>
      </w:r>
      <w:r>
        <w:br/>
      </w:r>
      <w:r>
        <w:rPr>
          <w:rFonts w:ascii="Times New Roman"/>
          <w:b w:val="false"/>
          <w:i w:val="false"/>
          <w:color w:val="000000"/>
          <w:sz w:val="28"/>
        </w:rPr>
        <w:t>
</w:t>
      </w:r>
      <w:r>
        <w:rPr>
          <w:rFonts w:ascii="Times New Roman"/>
          <w:b w:val="false"/>
          <w:i w:val="false"/>
          <w:color w:val="000000"/>
          <w:sz w:val="28"/>
        </w:rPr>
        <w:t>
      4) күні;</w:t>
      </w:r>
      <w:r>
        <w:br/>
      </w:r>
      <w:r>
        <w:rPr>
          <w:rFonts w:ascii="Times New Roman"/>
          <w:b w:val="false"/>
          <w:i w:val="false"/>
          <w:color w:val="000000"/>
          <w:sz w:val="28"/>
        </w:rPr>
        <w:t>
</w:t>
      </w:r>
      <w:r>
        <w:rPr>
          <w:rFonts w:ascii="Times New Roman"/>
          <w:b w:val="false"/>
          <w:i w:val="false"/>
          <w:color w:val="000000"/>
          <w:sz w:val="28"/>
        </w:rPr>
        <w:t>
      5) анықтаманың тіркеу нөмірі (индексі);</w:t>
      </w:r>
      <w:r>
        <w:br/>
      </w:r>
      <w:r>
        <w:rPr>
          <w:rFonts w:ascii="Times New Roman"/>
          <w:b w:val="false"/>
          <w:i w:val="false"/>
          <w:color w:val="000000"/>
          <w:sz w:val="28"/>
        </w:rPr>
        <w:t>
</w:t>
      </w:r>
      <w:r>
        <w:rPr>
          <w:rFonts w:ascii="Times New Roman"/>
          <w:b w:val="false"/>
          <w:i w:val="false"/>
          <w:color w:val="000000"/>
          <w:sz w:val="28"/>
        </w:rPr>
        <w:t>
      6) шығарылған жері;</w:t>
      </w:r>
      <w:r>
        <w:br/>
      </w:r>
      <w:r>
        <w:rPr>
          <w:rFonts w:ascii="Times New Roman"/>
          <w:b w:val="false"/>
          <w:i w:val="false"/>
          <w:color w:val="000000"/>
          <w:sz w:val="28"/>
        </w:rPr>
        <w:t>
</w:t>
      </w:r>
      <w:r>
        <w:rPr>
          <w:rFonts w:ascii="Times New Roman"/>
          <w:b w:val="false"/>
          <w:i w:val="false"/>
          <w:color w:val="000000"/>
          <w:sz w:val="28"/>
        </w:rPr>
        <w:t>
      7) адресат;</w:t>
      </w:r>
      <w:r>
        <w:br/>
      </w:r>
      <w:r>
        <w:rPr>
          <w:rFonts w:ascii="Times New Roman"/>
          <w:b w:val="false"/>
          <w:i w:val="false"/>
          <w:color w:val="000000"/>
          <w:sz w:val="28"/>
        </w:rPr>
        <w:t>
</w:t>
      </w:r>
      <w:r>
        <w:rPr>
          <w:rFonts w:ascii="Times New Roman"/>
          <w:b w:val="false"/>
          <w:i w:val="false"/>
          <w:color w:val="000000"/>
          <w:sz w:val="28"/>
        </w:rPr>
        <w:t>
      8) мәтіннің тақырыбы;</w:t>
      </w:r>
      <w:r>
        <w:br/>
      </w:r>
      <w:r>
        <w:rPr>
          <w:rFonts w:ascii="Times New Roman"/>
          <w:b w:val="false"/>
          <w:i w:val="false"/>
          <w:color w:val="000000"/>
          <w:sz w:val="28"/>
        </w:rPr>
        <w:t>
</w:t>
      </w:r>
      <w:r>
        <w:rPr>
          <w:rFonts w:ascii="Times New Roman"/>
          <w:b w:val="false"/>
          <w:i w:val="false"/>
          <w:color w:val="000000"/>
          <w:sz w:val="28"/>
        </w:rPr>
        <w:t>
      9) мәтіні;</w:t>
      </w:r>
      <w:r>
        <w:br/>
      </w:r>
      <w:r>
        <w:rPr>
          <w:rFonts w:ascii="Times New Roman"/>
          <w:b w:val="false"/>
          <w:i w:val="false"/>
          <w:color w:val="000000"/>
          <w:sz w:val="28"/>
        </w:rPr>
        <w:t>
</w:t>
      </w:r>
      <w:r>
        <w:rPr>
          <w:rFonts w:ascii="Times New Roman"/>
          <w:b w:val="false"/>
          <w:i w:val="false"/>
          <w:color w:val="000000"/>
          <w:sz w:val="28"/>
        </w:rPr>
        <w:t>
      10) қолы;</w:t>
      </w:r>
      <w:r>
        <w:br/>
      </w:r>
      <w:r>
        <w:rPr>
          <w:rFonts w:ascii="Times New Roman"/>
          <w:b w:val="false"/>
          <w:i w:val="false"/>
          <w:color w:val="000000"/>
          <w:sz w:val="28"/>
        </w:rPr>
        <w:t>
</w:t>
      </w:r>
      <w:r>
        <w:rPr>
          <w:rFonts w:ascii="Times New Roman"/>
          <w:b w:val="false"/>
          <w:i w:val="false"/>
          <w:color w:val="000000"/>
          <w:sz w:val="28"/>
        </w:rPr>
        <w:t>
      11) келісу туралы белгі (кейбір жағдайда);</w:t>
      </w:r>
      <w:r>
        <w:br/>
      </w:r>
      <w:r>
        <w:rPr>
          <w:rFonts w:ascii="Times New Roman"/>
          <w:b w:val="false"/>
          <w:i w:val="false"/>
          <w:color w:val="000000"/>
          <w:sz w:val="28"/>
        </w:rPr>
        <w:t>
</w:t>
      </w:r>
      <w:r>
        <w:rPr>
          <w:rFonts w:ascii="Times New Roman"/>
          <w:b w:val="false"/>
          <w:i w:val="false"/>
          <w:color w:val="000000"/>
          <w:sz w:val="28"/>
        </w:rPr>
        <w:t>
      12) мөр бедері (қажет жағдайда);</w:t>
      </w:r>
      <w:r>
        <w:br/>
      </w:r>
      <w:r>
        <w:rPr>
          <w:rFonts w:ascii="Times New Roman"/>
          <w:b w:val="false"/>
          <w:i w:val="false"/>
          <w:color w:val="000000"/>
          <w:sz w:val="28"/>
        </w:rPr>
        <w:t>
</w:t>
      </w:r>
      <w:r>
        <w:rPr>
          <w:rFonts w:ascii="Times New Roman"/>
          <w:b w:val="false"/>
          <w:i w:val="false"/>
          <w:color w:val="000000"/>
          <w:sz w:val="28"/>
        </w:rPr>
        <w:t>
      13) орындаушы туралы белгі болып табылады.</w:t>
      </w:r>
      <w:r>
        <w:br/>
      </w:r>
      <w:r>
        <w:rPr>
          <w:rFonts w:ascii="Times New Roman"/>
          <w:b w:val="false"/>
          <w:i w:val="false"/>
          <w:color w:val="000000"/>
          <w:sz w:val="28"/>
        </w:rPr>
        <w:t>
</w:t>
      </w:r>
      <w:r>
        <w:rPr>
          <w:rFonts w:ascii="Times New Roman"/>
          <w:b w:val="false"/>
          <w:i w:val="false"/>
          <w:color w:val="000000"/>
          <w:sz w:val="28"/>
        </w:rPr>
        <w:t>
      Анықтама мәтіні бірнеше бөлімдерден тұрады, кестелерді, түсіндірме жазбаларды, сілтемелерді қамтиды, қосымшалары болады.</w:t>
      </w:r>
      <w:r>
        <w:br/>
      </w:r>
      <w:r>
        <w:rPr>
          <w:rFonts w:ascii="Times New Roman"/>
          <w:b w:val="false"/>
          <w:i w:val="false"/>
          <w:color w:val="000000"/>
          <w:sz w:val="28"/>
        </w:rPr>
        <w:t>
</w:t>
      </w:r>
      <w:r>
        <w:rPr>
          <w:rFonts w:ascii="Times New Roman"/>
          <w:b w:val="false"/>
          <w:i w:val="false"/>
          <w:color w:val="000000"/>
          <w:sz w:val="28"/>
        </w:rPr>
        <w:t>
      Азаматтарға жұмыс орнын, лауазымын, жалақысын растау туралы берілетін анықтамалардың және басқа да мәтіндері осы Үлгілік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орай анықтамалардың үлгісіне мәліметтер хабарланатын адамның тегі, аты, әкесінің аты атау септігінде көрсетіледі.</w:t>
      </w:r>
      <w:r>
        <w:br/>
      </w:r>
      <w:r>
        <w:rPr>
          <w:rFonts w:ascii="Times New Roman"/>
          <w:b w:val="false"/>
          <w:i w:val="false"/>
          <w:color w:val="000000"/>
          <w:sz w:val="28"/>
        </w:rPr>
        <w:t>
</w:t>
      </w:r>
      <w:r>
        <w:rPr>
          <w:rFonts w:ascii="Times New Roman"/>
          <w:b w:val="false"/>
          <w:i w:val="false"/>
          <w:color w:val="000000"/>
          <w:sz w:val="28"/>
        </w:rPr>
        <w:t>
      Мәтіннің соңында немесе оң жақ жоғарғы бұрышында анықтама берілетін ұйым көрсетіледі.</w:t>
      </w:r>
      <w:r>
        <w:br/>
      </w:r>
      <w:r>
        <w:rPr>
          <w:rFonts w:ascii="Times New Roman"/>
          <w:b w:val="false"/>
          <w:i w:val="false"/>
          <w:color w:val="000000"/>
          <w:sz w:val="28"/>
        </w:rPr>
        <w:t>
</w:t>
      </w:r>
      <w:r>
        <w:rPr>
          <w:rFonts w:ascii="Times New Roman"/>
          <w:b w:val="false"/>
          <w:i w:val="false"/>
          <w:color w:val="000000"/>
          <w:sz w:val="28"/>
        </w:rPr>
        <w:t>
      Мұндай анықтаманың мәтінде: "осы анықтама", "расында тұрады (оқиды, жұмыс істейді)" деген орамдар қолданылмауы тиіс.</w:t>
      </w:r>
      <w:r>
        <w:br/>
      </w:r>
      <w:r>
        <w:rPr>
          <w:rFonts w:ascii="Times New Roman"/>
          <w:b w:val="false"/>
          <w:i w:val="false"/>
          <w:color w:val="000000"/>
          <w:sz w:val="28"/>
        </w:rPr>
        <w:t>
</w:t>
      </w:r>
      <w:r>
        <w:rPr>
          <w:rFonts w:ascii="Times New Roman"/>
          <w:b w:val="false"/>
          <w:i w:val="false"/>
          <w:color w:val="000000"/>
          <w:sz w:val="28"/>
        </w:rPr>
        <w:t>
      Егер анықтамаға орындаушы қол қойса, онда "орындаушы туралы белгі" деректемесі көрсетілмейді.</w:t>
      </w:r>
    </w:p>
    <w:bookmarkEnd w:id="18"/>
    <w:bookmarkStart w:name="z116" w:id="19"/>
    <w:p>
      <w:pPr>
        <w:spacing w:after="0"/>
        <w:ind w:left="0"/>
        <w:jc w:val="left"/>
      </w:pPr>
      <w:r>
        <w:rPr>
          <w:rFonts w:ascii="Times New Roman"/>
          <w:b/>
          <w:i w:val="false"/>
          <w:color w:val="000000"/>
        </w:rPr>
        <w:t xml:space="preserve"> 
Хатты дайындау мен ресімдеу ерекшеліктері</w:t>
      </w:r>
    </w:p>
    <w:bookmarkEnd w:id="19"/>
    <w:bookmarkStart w:name="z117" w:id="20"/>
    <w:p>
      <w:pPr>
        <w:spacing w:after="0"/>
        <w:ind w:left="0"/>
        <w:jc w:val="both"/>
      </w:pPr>
      <w:r>
        <w:rPr>
          <w:rFonts w:ascii="Times New Roman"/>
          <w:b w:val="false"/>
          <w:i w:val="false"/>
          <w:color w:val="000000"/>
          <w:sz w:val="28"/>
        </w:rPr>
        <w:t>
      49. Сұраулар салулар, хабарламалар, келісімдер, талаптар (рекламация), тапсырмалар, хабарлар, еске салу, жауаптар, өтініштер, пікірлер, ұсыныстар (оферта), ескертулер, хабарлаулар, шақырулар, растаулар және басқалар хаттың мазмұны болуы мүмкін.</w:t>
      </w:r>
      <w:r>
        <w:br/>
      </w:r>
      <w:r>
        <w:rPr>
          <w:rFonts w:ascii="Times New Roman"/>
          <w:b w:val="false"/>
          <w:i w:val="false"/>
          <w:color w:val="000000"/>
          <w:sz w:val="28"/>
        </w:rPr>
        <w:t>
</w:t>
      </w:r>
      <w:r>
        <w:rPr>
          <w:rFonts w:ascii="Times New Roman"/>
          <w:b w:val="false"/>
          <w:i w:val="false"/>
          <w:color w:val="000000"/>
          <w:sz w:val="28"/>
        </w:rPr>
        <w:t>
      Ұйымның хаттары бланкта осы Үлгілік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жоғары тұрған ұйымдар тапсырмаларының орындалуы туралы жауап ретінде;</w:t>
      </w:r>
      <w:r>
        <w:br/>
      </w:r>
      <w:r>
        <w:rPr>
          <w:rFonts w:ascii="Times New Roman"/>
          <w:b w:val="false"/>
          <w:i w:val="false"/>
          <w:color w:val="000000"/>
          <w:sz w:val="28"/>
        </w:rPr>
        <w:t>
</w:t>
      </w:r>
      <w:r>
        <w:rPr>
          <w:rFonts w:ascii="Times New Roman"/>
          <w:b w:val="false"/>
          <w:i w:val="false"/>
          <w:color w:val="000000"/>
          <w:sz w:val="28"/>
        </w:rPr>
        <w:t>
      2) түрлі ұйымдар мен жеке тұлғалардың сұрау салуларына жауап ретінде;</w:t>
      </w:r>
      <w:r>
        <w:br/>
      </w:r>
      <w:r>
        <w:rPr>
          <w:rFonts w:ascii="Times New Roman"/>
          <w:b w:val="false"/>
          <w:i w:val="false"/>
          <w:color w:val="000000"/>
          <w:sz w:val="28"/>
        </w:rPr>
        <w:t>
</w:t>
      </w:r>
      <w:r>
        <w:rPr>
          <w:rFonts w:ascii="Times New Roman"/>
          <w:b w:val="false"/>
          <w:i w:val="false"/>
          <w:color w:val="000000"/>
          <w:sz w:val="28"/>
        </w:rPr>
        <w:t>
      3) бастамашылық хат ретінде;</w:t>
      </w:r>
      <w:r>
        <w:br/>
      </w:r>
      <w:r>
        <w:rPr>
          <w:rFonts w:ascii="Times New Roman"/>
          <w:b w:val="false"/>
          <w:i w:val="false"/>
          <w:color w:val="000000"/>
          <w:sz w:val="28"/>
        </w:rPr>
        <w:t>
</w:t>
      </w:r>
      <w:r>
        <w:rPr>
          <w:rFonts w:ascii="Times New Roman"/>
          <w:b w:val="false"/>
          <w:i w:val="false"/>
          <w:color w:val="000000"/>
          <w:sz w:val="28"/>
        </w:rPr>
        <w:t>
      4) әр түрлі құжаттарға ілеспе хат ретінде дайындалады.</w:t>
      </w:r>
      <w:r>
        <w:br/>
      </w:r>
      <w:r>
        <w:rPr>
          <w:rFonts w:ascii="Times New Roman"/>
          <w:b w:val="false"/>
          <w:i w:val="false"/>
          <w:color w:val="000000"/>
          <w:sz w:val="28"/>
        </w:rPr>
        <w:t>
</w:t>
      </w:r>
      <w:r>
        <w:rPr>
          <w:rFonts w:ascii="Times New Roman"/>
          <w:b w:val="false"/>
          <w:i w:val="false"/>
          <w:color w:val="000000"/>
          <w:sz w:val="28"/>
        </w:rPr>
        <w:t>
      Бланкке кіретін деректемелерден басқа, хат жазған кезде мынадай деректемелер ресімделеді: адресат, тақырып, мәтін, қосымшалардың бар екендігі туралы белгі (егер олар болса), қолы, құжаттың орындаушысы туралы белгілер.</w:t>
      </w:r>
      <w:r>
        <w:br/>
      </w:r>
      <w:r>
        <w:rPr>
          <w:rFonts w:ascii="Times New Roman"/>
          <w:b w:val="false"/>
          <w:i w:val="false"/>
          <w:color w:val="000000"/>
          <w:sz w:val="28"/>
        </w:rPr>
        <w:t>
</w:t>
      </w:r>
      <w:r>
        <w:rPr>
          <w:rFonts w:ascii="Times New Roman"/>
          <w:b w:val="false"/>
          <w:i w:val="false"/>
          <w:color w:val="000000"/>
          <w:sz w:val="28"/>
        </w:rPr>
        <w:t>
      Бір және одан көп ұйымдардың басшылары қол қоятын қызметтік хаттар А4 форматтағы қағаздың парақтарында рәсімделеді. Бұл ретте, хатқа қол қойған ұйымдардың атауы туралы мәліметтер "қолы" деректемесіндегі лауазымның атауына енеді.</w:t>
      </w:r>
      <w:r>
        <w:br/>
      </w:r>
      <w:r>
        <w:rPr>
          <w:rFonts w:ascii="Times New Roman"/>
          <w:b w:val="false"/>
          <w:i w:val="false"/>
          <w:color w:val="000000"/>
          <w:sz w:val="28"/>
        </w:rPr>
        <w:t>
</w:t>
      </w:r>
      <w:r>
        <w:rPr>
          <w:rFonts w:ascii="Times New Roman"/>
          <w:b w:val="false"/>
          <w:i w:val="false"/>
          <w:color w:val="000000"/>
          <w:sz w:val="28"/>
        </w:rPr>
        <w:t>
      Хатты келіскендігі туралы белгі ұйымда қалатын данасына қойылады. Мұндай хаттың даналарына да ұйым басшысы қол қоюы қажет.</w:t>
      </w:r>
      <w:r>
        <w:br/>
      </w:r>
      <w:r>
        <w:rPr>
          <w:rFonts w:ascii="Times New Roman"/>
          <w:b w:val="false"/>
          <w:i w:val="false"/>
          <w:color w:val="000000"/>
          <w:sz w:val="28"/>
        </w:rPr>
        <w:t>
</w:t>
      </w:r>
      <w:r>
        <w:rPr>
          <w:rFonts w:ascii="Times New Roman"/>
          <w:b w:val="false"/>
          <w:i w:val="false"/>
          <w:color w:val="000000"/>
          <w:sz w:val="28"/>
        </w:rPr>
        <w:t>
      Жауап хаттардың дайындалу мерзімі тапсырмаларды, сұрау салуларды орындаудың қазіргі мерзімі негізінде басшының бұрыштамасымен немесе бұрыштама авторының шешімімен, сондай-ақ белгіленген регламентке сәйкес белгіленеді. Бастамашылық хаттарды орындалу мерзімдерін ұйымдардың немесе құрылымдық бөлімшелердің басшылары анықтайды.</w:t>
      </w:r>
      <w:r>
        <w:br/>
      </w:r>
      <w:r>
        <w:rPr>
          <w:rFonts w:ascii="Times New Roman"/>
          <w:b w:val="false"/>
          <w:i w:val="false"/>
          <w:color w:val="000000"/>
          <w:sz w:val="28"/>
        </w:rPr>
        <w:t>
</w:t>
      </w:r>
      <w:r>
        <w:rPr>
          <w:rFonts w:ascii="Times New Roman"/>
          <w:b w:val="false"/>
          <w:i w:val="false"/>
          <w:color w:val="000000"/>
          <w:sz w:val="28"/>
        </w:rPr>
        <w:t>
      Хаттың мәтіні әдетте бір немесе екі мағыналық бөліктен тұрады.</w:t>
      </w:r>
      <w:r>
        <w:br/>
      </w:r>
      <w:r>
        <w:rPr>
          <w:rFonts w:ascii="Times New Roman"/>
          <w:b w:val="false"/>
          <w:i w:val="false"/>
          <w:color w:val="000000"/>
          <w:sz w:val="28"/>
        </w:rPr>
        <w:t>
</w:t>
      </w:r>
      <w:r>
        <w:rPr>
          <w:rFonts w:ascii="Times New Roman"/>
          <w:b w:val="false"/>
          <w:i w:val="false"/>
          <w:color w:val="000000"/>
          <w:sz w:val="28"/>
        </w:rPr>
        <w:t>
      Бір бөліктен тұратын хат – бұл түсіндірмесі жоқ өтініш, кіріспесіз ескертулер, негізсіз хабарламалар және басқалар.</w:t>
      </w:r>
      <w:r>
        <w:br/>
      </w:r>
      <w:r>
        <w:rPr>
          <w:rFonts w:ascii="Times New Roman"/>
          <w:b w:val="false"/>
          <w:i w:val="false"/>
          <w:color w:val="000000"/>
          <w:sz w:val="28"/>
        </w:rPr>
        <w:t>
</w:t>
      </w:r>
      <w:r>
        <w:rPr>
          <w:rFonts w:ascii="Times New Roman"/>
          <w:b w:val="false"/>
          <w:i w:val="false"/>
          <w:color w:val="000000"/>
          <w:sz w:val="28"/>
        </w:rPr>
        <w:t>
      Егер хаттың мәтіні екі бөліктен: айқындаушыдан және қорытындыдан тұратын болса, бірінші бөлікте себебі, негізі немесе хат жасаудың негізі баяндалады, хатты дайындауға негіз болған құжатқа сілтеме жасалады. Абзацтан басталатын екінші бөлікте тұжырымдар, ұсыныстар, өтініштер, шешімдер орналастырылады.</w:t>
      </w:r>
      <w:r>
        <w:br/>
      </w:r>
      <w:r>
        <w:rPr>
          <w:rFonts w:ascii="Times New Roman"/>
          <w:b w:val="false"/>
          <w:i w:val="false"/>
          <w:color w:val="000000"/>
          <w:sz w:val="28"/>
        </w:rPr>
        <w:t>
</w:t>
      </w:r>
      <w:r>
        <w:rPr>
          <w:rFonts w:ascii="Times New Roman"/>
          <w:b w:val="false"/>
          <w:i w:val="false"/>
          <w:color w:val="000000"/>
          <w:sz w:val="28"/>
        </w:rPr>
        <w:t>
      Мәтіннің кері құрылымы (қорытынды – айқындаушы) бас тарту хаттарында қолданылуы мүмкін.</w:t>
      </w:r>
      <w:r>
        <w:br/>
      </w:r>
      <w:r>
        <w:rPr>
          <w:rFonts w:ascii="Times New Roman"/>
          <w:b w:val="false"/>
          <w:i w:val="false"/>
          <w:color w:val="000000"/>
          <w:sz w:val="28"/>
        </w:rPr>
        <w:t>
      Хаттарда баяндаудың мынадай нысандары пайдаланылады:</w:t>
      </w:r>
      <w:r>
        <w:br/>
      </w:r>
      <w:r>
        <w:rPr>
          <w:rFonts w:ascii="Times New Roman"/>
          <w:b w:val="false"/>
          <w:i w:val="false"/>
          <w:color w:val="000000"/>
          <w:sz w:val="28"/>
        </w:rPr>
        <w:t>
</w:t>
      </w:r>
      <w:r>
        <w:rPr>
          <w:rFonts w:ascii="Times New Roman"/>
          <w:b w:val="false"/>
          <w:i w:val="false"/>
          <w:color w:val="000000"/>
          <w:sz w:val="28"/>
        </w:rPr>
        <w:t>
      1) көпше түрдің бірінші жақтан ("ұсынуды сұраймыз", "Сіздерге.... жіберіп отырмыз");</w:t>
      </w:r>
      <w:r>
        <w:br/>
      </w:r>
      <w:r>
        <w:rPr>
          <w:rFonts w:ascii="Times New Roman"/>
          <w:b w:val="false"/>
          <w:i w:val="false"/>
          <w:color w:val="000000"/>
          <w:sz w:val="28"/>
        </w:rPr>
        <w:t>
</w:t>
      </w:r>
      <w:r>
        <w:rPr>
          <w:rFonts w:ascii="Times New Roman"/>
          <w:b w:val="false"/>
          <w:i w:val="false"/>
          <w:color w:val="000000"/>
          <w:sz w:val="28"/>
        </w:rPr>
        <w:t>
      2) жекеше түрдің бірінші жағынан ("жіберуді сұраймын", "қажет деп санаймын");</w:t>
      </w:r>
      <w:r>
        <w:br/>
      </w:r>
      <w:r>
        <w:rPr>
          <w:rFonts w:ascii="Times New Roman"/>
          <w:b w:val="false"/>
          <w:i w:val="false"/>
          <w:color w:val="000000"/>
          <w:sz w:val="28"/>
        </w:rPr>
        <w:t>
</w:t>
      </w:r>
      <w:r>
        <w:rPr>
          <w:rFonts w:ascii="Times New Roman"/>
          <w:b w:val="false"/>
          <w:i w:val="false"/>
          <w:color w:val="000000"/>
          <w:sz w:val="28"/>
        </w:rPr>
        <w:t>
      3) жекеше түрдің үшінші жағы ("министрлік қарсы емес").</w:t>
      </w:r>
    </w:p>
    <w:bookmarkEnd w:id="20"/>
    <w:bookmarkStart w:name="z125" w:id="21"/>
    <w:p>
      <w:pPr>
        <w:spacing w:after="0"/>
        <w:ind w:left="0"/>
        <w:jc w:val="left"/>
      </w:pPr>
      <w:r>
        <w:rPr>
          <w:rFonts w:ascii="Times New Roman"/>
          <w:b/>
          <w:i w:val="false"/>
          <w:color w:val="000000"/>
        </w:rPr>
        <w:t xml:space="preserve"> 
3. Құжаттаманы басқару тәртібі</w:t>
      </w:r>
    </w:p>
    <w:bookmarkEnd w:id="21"/>
    <w:bookmarkStart w:name="z126" w:id="22"/>
    <w:p>
      <w:pPr>
        <w:spacing w:after="0"/>
        <w:ind w:left="0"/>
        <w:jc w:val="left"/>
      </w:pPr>
      <w:r>
        <w:rPr>
          <w:rFonts w:ascii="Times New Roman"/>
          <w:b/>
          <w:i w:val="false"/>
          <w:color w:val="000000"/>
        </w:rPr>
        <w:t xml:space="preserve"> 
Құжат айналымын ұйымдастыруға қойылатын жалпы талаптар</w:t>
      </w:r>
    </w:p>
    <w:bookmarkEnd w:id="22"/>
    <w:bookmarkStart w:name="z127" w:id="23"/>
    <w:p>
      <w:pPr>
        <w:spacing w:after="0"/>
        <w:ind w:left="0"/>
        <w:jc w:val="both"/>
      </w:pPr>
      <w:r>
        <w:rPr>
          <w:rFonts w:ascii="Times New Roman"/>
          <w:b w:val="false"/>
          <w:i w:val="false"/>
          <w:color w:val="000000"/>
          <w:sz w:val="28"/>
        </w:rPr>
        <w:t>
      50. Ұйымда құжаттың жасалған немесе алынған сәтінен бастап орындалғанға, жіберілгенге, істерді қалыптастырғанға және ұйымның мұрағатына тапсырылғанға дейінгі олардың қозғалысы құжат айналымын құрайды.</w:t>
      </w:r>
      <w:r>
        <w:br/>
      </w:r>
      <w:r>
        <w:rPr>
          <w:rFonts w:ascii="Times New Roman"/>
          <w:b w:val="false"/>
          <w:i w:val="false"/>
          <w:color w:val="000000"/>
          <w:sz w:val="28"/>
        </w:rPr>
        <w:t>
</w:t>
      </w:r>
      <w:r>
        <w:rPr>
          <w:rFonts w:ascii="Times New Roman"/>
          <w:b w:val="false"/>
          <w:i w:val="false"/>
          <w:color w:val="000000"/>
          <w:sz w:val="28"/>
        </w:rPr>
        <w:t>
      51. Құжат айналымының көлемі бір ай, бір тоқсан, бір жыл ішіндегі кіріс, шығыс, ішкі құжаттардың және олардың көшірмелерінің жалпы санымен анықталады.</w:t>
      </w:r>
      <w:r>
        <w:br/>
      </w:r>
      <w:r>
        <w:rPr>
          <w:rFonts w:ascii="Times New Roman"/>
          <w:b w:val="false"/>
          <w:i w:val="false"/>
          <w:color w:val="000000"/>
          <w:sz w:val="28"/>
        </w:rPr>
        <w:t>
</w:t>
      </w:r>
      <w:r>
        <w:rPr>
          <w:rFonts w:ascii="Times New Roman"/>
          <w:b w:val="false"/>
          <w:i w:val="false"/>
          <w:color w:val="000000"/>
          <w:sz w:val="28"/>
        </w:rPr>
        <w:t>
      Құжаттар санын есепке алудың бір бірлігі ретінде басып шығару және көбейту кезінде жасалатын көшірмелерін есепке алмағандағы құжаттың өзі алынады. Құжаттардың көбейтілген көшірмелері жеке есептеледі.</w:t>
      </w:r>
    </w:p>
    <w:bookmarkEnd w:id="23"/>
    <w:bookmarkStart w:name="z129" w:id="24"/>
    <w:p>
      <w:pPr>
        <w:spacing w:after="0"/>
        <w:ind w:left="0"/>
        <w:jc w:val="left"/>
      </w:pPr>
      <w:r>
        <w:rPr>
          <w:rFonts w:ascii="Times New Roman"/>
          <w:b/>
          <w:i w:val="false"/>
          <w:color w:val="000000"/>
        </w:rPr>
        <w:t xml:space="preserve"> 
Кіріс құжаттарын өңдеу тәртібі</w:t>
      </w:r>
    </w:p>
    <w:bookmarkEnd w:id="24"/>
    <w:bookmarkStart w:name="z130" w:id="25"/>
    <w:p>
      <w:pPr>
        <w:spacing w:after="0"/>
        <w:ind w:left="0"/>
        <w:jc w:val="both"/>
      </w:pPr>
      <w:r>
        <w:rPr>
          <w:rFonts w:ascii="Times New Roman"/>
          <w:b w:val="false"/>
          <w:i w:val="false"/>
          <w:color w:val="000000"/>
          <w:sz w:val="28"/>
        </w:rPr>
        <w:t>
      52. Ұйымға қағаз тасығышта келіп түсетін құжаттар бастапқы өңдеуден өтеді, алдын ала қаралады, тіркеледі, басшылық қарайды және орындаушыға жіберіледі.</w:t>
      </w:r>
      <w:r>
        <w:br/>
      </w:r>
      <w:r>
        <w:rPr>
          <w:rFonts w:ascii="Times New Roman"/>
          <w:b w:val="false"/>
          <w:i w:val="false"/>
          <w:color w:val="000000"/>
          <w:sz w:val="28"/>
        </w:rPr>
        <w:t>
</w:t>
      </w:r>
      <w:r>
        <w:rPr>
          <w:rFonts w:ascii="Times New Roman"/>
          <w:b w:val="false"/>
          <w:i w:val="false"/>
          <w:color w:val="000000"/>
          <w:sz w:val="28"/>
        </w:rPr>
        <w:t>
      53. Құжатты қабылдауды, бастапқы өңдеуді және алдын ала қарауды БҚҚ қызметі орталықтандырып жүзеге асырады.</w:t>
      </w:r>
      <w:r>
        <w:br/>
      </w:r>
      <w:r>
        <w:rPr>
          <w:rFonts w:ascii="Times New Roman"/>
          <w:b w:val="false"/>
          <w:i w:val="false"/>
          <w:color w:val="000000"/>
          <w:sz w:val="28"/>
        </w:rPr>
        <w:t>
</w:t>
      </w:r>
      <w:r>
        <w:rPr>
          <w:rFonts w:ascii="Times New Roman"/>
          <w:b w:val="false"/>
          <w:i w:val="false"/>
          <w:color w:val="000000"/>
          <w:sz w:val="28"/>
        </w:rPr>
        <w:t>
      54. Кіріс құжаттарын бастапқы өңдеу салымдарды жеткізудің дұрыстығын және тұтастығын тексеру, ұйымға құжаттардың келіп түсу фактісін тіркеу және оларды мақсаты бойынша беруге дайындау болып табылады.</w:t>
      </w:r>
      <w:r>
        <w:br/>
      </w:r>
      <w:r>
        <w:rPr>
          <w:rFonts w:ascii="Times New Roman"/>
          <w:b w:val="false"/>
          <w:i w:val="false"/>
          <w:color w:val="000000"/>
          <w:sz w:val="28"/>
        </w:rPr>
        <w:t>
</w:t>
      </w:r>
      <w:r>
        <w:rPr>
          <w:rFonts w:ascii="Times New Roman"/>
          <w:b w:val="false"/>
          <w:i w:val="false"/>
          <w:color w:val="000000"/>
          <w:sz w:val="28"/>
        </w:rPr>
        <w:t>
      Құжаттар салынған конверттерді БҚҚ қызметі ашады, құжаттардың мақсаты бойынша жеткізу дұрыстығы, қамтамасының бүтіндігі тексеріледі.</w:t>
      </w:r>
      <w:r>
        <w:br/>
      </w:r>
      <w:r>
        <w:rPr>
          <w:rFonts w:ascii="Times New Roman"/>
          <w:b w:val="false"/>
          <w:i w:val="false"/>
          <w:color w:val="000000"/>
          <w:sz w:val="28"/>
        </w:rPr>
        <w:t>
</w:t>
      </w:r>
      <w:r>
        <w:rPr>
          <w:rFonts w:ascii="Times New Roman"/>
          <w:b w:val="false"/>
          <w:i w:val="false"/>
          <w:color w:val="000000"/>
          <w:sz w:val="28"/>
        </w:rPr>
        <w:t>
      Егер құжат түгел болмаса немесе бүлінгені анықталса, оның соңғы парағының төменгі жиегіне, сондай-ақ ТБН-ге тиісті белгілер қойылады және еркін нысанда үш данада акті жасалады. Бір данасы жөнелтушіге жіберіледі, екіншісі - БҚҚ қызметінде қалады, үшіншісі – құжатты орындаушыға беріледі. Жөнелтушінің мекенжайын, құжаттың жөнелтілген және алынған күнін конферт арқылы ғана анықтауға болатын жағдайда, сондай-ақ жеке құжаттар келіп түскенде олар жойылмайды.</w:t>
      </w:r>
      <w:r>
        <w:br/>
      </w:r>
      <w:r>
        <w:rPr>
          <w:rFonts w:ascii="Times New Roman"/>
          <w:b w:val="false"/>
          <w:i w:val="false"/>
          <w:color w:val="000000"/>
          <w:sz w:val="28"/>
        </w:rPr>
        <w:t>
</w:t>
      </w:r>
      <w:r>
        <w:rPr>
          <w:rFonts w:ascii="Times New Roman"/>
          <w:b w:val="false"/>
          <w:i w:val="false"/>
          <w:color w:val="000000"/>
          <w:sz w:val="28"/>
        </w:rPr>
        <w:t>
      "Жеке өзіне" белгісі бар конверттер ашылмай мақсаты бойынша беріледі. Қате түскен хат-хабарлар почта бөліміне қайтарылады.</w:t>
      </w:r>
      <w:r>
        <w:br/>
      </w:r>
      <w:r>
        <w:rPr>
          <w:rFonts w:ascii="Times New Roman"/>
          <w:b w:val="false"/>
          <w:i w:val="false"/>
          <w:color w:val="000000"/>
          <w:sz w:val="28"/>
        </w:rPr>
        <w:t>
</w:t>
      </w:r>
      <w:r>
        <w:rPr>
          <w:rFonts w:ascii="Times New Roman"/>
          <w:b w:val="false"/>
          <w:i w:val="false"/>
          <w:color w:val="000000"/>
          <w:sz w:val="28"/>
        </w:rPr>
        <w:t>
      Алынған (тіркелетін және тіркелмейтін) құжаттарға келіп түскен күні көрсетіліп, ұйымның тіркеу мөртабаны қойылады.</w:t>
      </w:r>
      <w:r>
        <w:br/>
      </w:r>
      <w:r>
        <w:rPr>
          <w:rFonts w:ascii="Times New Roman"/>
          <w:b w:val="false"/>
          <w:i w:val="false"/>
          <w:color w:val="000000"/>
          <w:sz w:val="28"/>
        </w:rPr>
        <w:t>
</w:t>
      </w:r>
      <w:r>
        <w:rPr>
          <w:rFonts w:ascii="Times New Roman"/>
          <w:b w:val="false"/>
          <w:i w:val="false"/>
          <w:color w:val="000000"/>
          <w:sz w:val="28"/>
        </w:rPr>
        <w:t>
      55. Келіп түскен құжаттарды алдын ала қараудың басты мақсаты – ұйым басшылығының міндетті түрде қарауын талап ететіндерге және мұны талап етпейтіндерге бөлу. Басшылықтың міндетті түрде қарауын талап етпейтін құжаттар тікелей құрылымдық бөлімшелерге немесе жауапты орындаушыға жолданады.</w:t>
      </w:r>
      <w:r>
        <w:br/>
      </w:r>
      <w:r>
        <w:rPr>
          <w:rFonts w:ascii="Times New Roman"/>
          <w:b w:val="false"/>
          <w:i w:val="false"/>
          <w:color w:val="000000"/>
          <w:sz w:val="28"/>
        </w:rPr>
        <w:t>
</w:t>
      </w:r>
      <w:r>
        <w:rPr>
          <w:rFonts w:ascii="Times New Roman"/>
          <w:b w:val="false"/>
          <w:i w:val="false"/>
          <w:color w:val="000000"/>
          <w:sz w:val="28"/>
        </w:rPr>
        <w:t>
      56. Құжаттарды алдын ала қарау, олардың мазмұнын, авторлығын, ұйымда белгіленген міндеттердің бөліну негізіне қарай қойылатын мәселелердің күрделілігі және жаңашылдығы тұрғысынан жүзеге асырылады.</w:t>
      </w:r>
      <w:r>
        <w:br/>
      </w:r>
      <w:r>
        <w:rPr>
          <w:rFonts w:ascii="Times New Roman"/>
          <w:b w:val="false"/>
          <w:i w:val="false"/>
          <w:color w:val="000000"/>
          <w:sz w:val="28"/>
        </w:rPr>
        <w:t>
</w:t>
      </w:r>
      <w:r>
        <w:rPr>
          <w:rFonts w:ascii="Times New Roman"/>
          <w:b w:val="false"/>
          <w:i w:val="false"/>
          <w:color w:val="000000"/>
          <w:sz w:val="28"/>
        </w:rPr>
        <w:t>
      57. Басшылықтың міндетті түрде қарауына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ұйымдардан, жеке және заңды тұлғалардан келіп түскен құжаттар жатады.</w:t>
      </w:r>
      <w:r>
        <w:br/>
      </w:r>
      <w:r>
        <w:rPr>
          <w:rFonts w:ascii="Times New Roman"/>
          <w:b w:val="false"/>
          <w:i w:val="false"/>
          <w:color w:val="000000"/>
          <w:sz w:val="28"/>
        </w:rPr>
        <w:t>
</w:t>
      </w:r>
      <w:r>
        <w:rPr>
          <w:rFonts w:ascii="Times New Roman"/>
          <w:b w:val="false"/>
          <w:i w:val="false"/>
          <w:color w:val="000000"/>
          <w:sz w:val="28"/>
        </w:rPr>
        <w:t>
      58. Тұлғалардың өтініштері (ұсыныстар, арыздар, шағымдар, лебіздер және сұрау салулар) ұйымға келіп түскен күні бір орталықтан есепке алынады және ТБН-ға тіркеледі.</w:t>
      </w:r>
      <w:r>
        <w:br/>
      </w:r>
      <w:r>
        <w:rPr>
          <w:rFonts w:ascii="Times New Roman"/>
          <w:b w:val="false"/>
          <w:i w:val="false"/>
          <w:color w:val="000000"/>
          <w:sz w:val="28"/>
        </w:rPr>
        <w:t>
</w:t>
      </w:r>
      <w:r>
        <w:rPr>
          <w:rFonts w:ascii="Times New Roman"/>
          <w:b w:val="false"/>
          <w:i w:val="false"/>
          <w:color w:val="000000"/>
          <w:sz w:val="28"/>
        </w:rPr>
        <w:t>
      Лауазымды тұлғалар тұлғаларды жеке қабылдаған кезде алған жазбаша және ауызша өтініштер де жалпы құжаттардан бөлек орталықтандырылып тіркелуге тиіс.</w:t>
      </w:r>
      <w:r>
        <w:br/>
      </w:r>
      <w:r>
        <w:rPr>
          <w:rFonts w:ascii="Times New Roman"/>
          <w:b w:val="false"/>
          <w:i w:val="false"/>
          <w:color w:val="000000"/>
          <w:sz w:val="28"/>
        </w:rPr>
        <w:t>
</w:t>
      </w:r>
      <w:r>
        <w:rPr>
          <w:rFonts w:ascii="Times New Roman"/>
          <w:b w:val="false"/>
          <w:i w:val="false"/>
          <w:color w:val="000000"/>
          <w:sz w:val="28"/>
        </w:rPr>
        <w:t>
      59. Жеке тұлға өтініштерінің тіркеу нөмірлері автор тегінің бастапқы әріпінен, ТБН-дегі реттік нөмірінен және "ЖТ" әріптік индексінен тұрады.</w:t>
      </w:r>
      <w:r>
        <w:br/>
      </w:r>
      <w:r>
        <w:rPr>
          <w:rFonts w:ascii="Times New Roman"/>
          <w:b w:val="false"/>
          <w:i w:val="false"/>
          <w:color w:val="000000"/>
          <w:sz w:val="28"/>
        </w:rPr>
        <w:t>
</w:t>
      </w:r>
      <w:r>
        <w:rPr>
          <w:rFonts w:ascii="Times New Roman"/>
          <w:b w:val="false"/>
          <w:i w:val="false"/>
          <w:color w:val="000000"/>
          <w:sz w:val="28"/>
        </w:rPr>
        <w:t>
      Заңды тұлға өтініштерінің тіркеу нөмірлері өтінішке қол қойған лауазымды тұлға тегінің бастапқы әріпінен, және ТБН-дегі реттік нөмірінен және "ЗТ" әріптік индексінен тұрады.</w:t>
      </w:r>
      <w:r>
        <w:br/>
      </w:r>
      <w:r>
        <w:rPr>
          <w:rFonts w:ascii="Times New Roman"/>
          <w:b w:val="false"/>
          <w:i w:val="false"/>
          <w:color w:val="000000"/>
          <w:sz w:val="28"/>
        </w:rPr>
        <w:t>
</w:t>
      </w:r>
      <w:r>
        <w:rPr>
          <w:rFonts w:ascii="Times New Roman"/>
          <w:b w:val="false"/>
          <w:i w:val="false"/>
          <w:color w:val="000000"/>
          <w:sz w:val="28"/>
        </w:rPr>
        <w:t>
      Жасырын өтініштің тіркеу нөмірі "АБМ" әріптік индексінен және ТБН-дегі реттік нөмірінен тұрады.</w:t>
      </w:r>
      <w:r>
        <w:br/>
      </w:r>
      <w:r>
        <w:rPr>
          <w:rFonts w:ascii="Times New Roman"/>
          <w:b w:val="false"/>
          <w:i w:val="false"/>
          <w:color w:val="000000"/>
          <w:sz w:val="28"/>
        </w:rPr>
        <w:t>
</w:t>
      </w:r>
      <w:r>
        <w:rPr>
          <w:rFonts w:ascii="Times New Roman"/>
          <w:b w:val="false"/>
          <w:i w:val="false"/>
          <w:color w:val="000000"/>
          <w:sz w:val="28"/>
        </w:rPr>
        <w:t>
      60. Күнтізбелік бір жыл ішінде өтініш қайталанып түскен жағдайда "екінші", "үшінші" және тағы солай көрсетіліп, алғашқы өтініштің тіркеу нөмірі қойылады, ал ТБН-де алғашқы құжаттың нөмірі көрсетіледі. Қайталанған өтініштің бірінші парағының жоғарғы оң жақ бұрышында және ТБН-ға "Қайталанған" белгісі қойылады. Қайталанып түскен өтініштерге алдыңғы өтініштерді қарау материалдары қоса беріледі.</w:t>
      </w:r>
      <w:r>
        <w:br/>
      </w:r>
      <w:r>
        <w:rPr>
          <w:rFonts w:ascii="Times New Roman"/>
          <w:b w:val="false"/>
          <w:i w:val="false"/>
          <w:color w:val="000000"/>
          <w:sz w:val="28"/>
        </w:rPr>
        <w:t>
</w:t>
      </w:r>
      <w:r>
        <w:rPr>
          <w:rFonts w:ascii="Times New Roman"/>
          <w:b w:val="false"/>
          <w:i w:val="false"/>
          <w:color w:val="000000"/>
          <w:sz w:val="28"/>
        </w:rPr>
        <w:t>
      Бір тұлғаның бір мәселе бойынша бұрынғы өтініші бойынша қабылданған шешімге шағымданған, бұрын жіберілген өтінішінің уақтылы қаралмағаны туралы хабарланған, егер ол келіп түскен уақытынан бастап белгіленген қарау мерзімі өтіп кеткен болса, бірақ өтініш беруші жауап алмаса, бұрынғы өтінішті қарау және шешу кезіндегі басқа кемшіліктер көрсетілсе, кемінде екі рет түскен өтініші, қайталанған деп есептеледі.</w:t>
      </w:r>
      <w:r>
        <w:br/>
      </w:r>
      <w:r>
        <w:rPr>
          <w:rFonts w:ascii="Times New Roman"/>
          <w:b w:val="false"/>
          <w:i w:val="false"/>
          <w:color w:val="000000"/>
          <w:sz w:val="28"/>
        </w:rPr>
        <w:t>
</w:t>
      </w:r>
      <w:r>
        <w:rPr>
          <w:rFonts w:ascii="Times New Roman"/>
          <w:b w:val="false"/>
          <w:i w:val="false"/>
          <w:color w:val="000000"/>
          <w:sz w:val="28"/>
        </w:rPr>
        <w:t>
      61. Бір тұлғаның бір мәселе бойынша әртүрлі адресаттарға жолданған және қарау үшін бір ұйымға келіп түскен өтініштері қиғаш сызық (бөлгіш) арқылы қойылатын реттік нөмір қосылып, бірінші өтінішінің тіркеу нөмірімен есепке алынады.</w:t>
      </w:r>
      <w:r>
        <w:br/>
      </w:r>
      <w:r>
        <w:rPr>
          <w:rFonts w:ascii="Times New Roman"/>
          <w:b w:val="false"/>
          <w:i w:val="false"/>
          <w:color w:val="000000"/>
          <w:sz w:val="28"/>
        </w:rPr>
        <w:t>
</w:t>
      </w:r>
      <w:r>
        <w:rPr>
          <w:rFonts w:ascii="Times New Roman"/>
          <w:b w:val="false"/>
          <w:i w:val="false"/>
          <w:color w:val="000000"/>
          <w:sz w:val="28"/>
        </w:rPr>
        <w:t>
      62. Құжаттарды алдын ала қарау кезінде оларды тіркелетін және тіркелмейтін етіп сұрыптау жүргізіледі. БҚҚ қызметінде тіркеуге жатпайтын құжаттардың болжамды тізбесі негізінде осы Үлгілік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әзірленеді және оны ұйым басшысы бекітеді.</w:t>
      </w:r>
      <w:r>
        <w:br/>
      </w:r>
      <w:r>
        <w:rPr>
          <w:rFonts w:ascii="Times New Roman"/>
          <w:b w:val="false"/>
          <w:i w:val="false"/>
          <w:color w:val="000000"/>
          <w:sz w:val="28"/>
        </w:rPr>
        <w:t>
</w:t>
      </w:r>
      <w:r>
        <w:rPr>
          <w:rFonts w:ascii="Times New Roman"/>
          <w:b w:val="false"/>
          <w:i w:val="false"/>
          <w:color w:val="000000"/>
          <w:sz w:val="28"/>
        </w:rPr>
        <w:t>
      Тіркелмейтін құжаттар ұйымның тиісті құрылымдық бөлімшелеріне беріледі.</w:t>
      </w:r>
      <w:r>
        <w:br/>
      </w:r>
      <w:r>
        <w:rPr>
          <w:rFonts w:ascii="Times New Roman"/>
          <w:b w:val="false"/>
          <w:i w:val="false"/>
          <w:color w:val="000000"/>
          <w:sz w:val="28"/>
        </w:rPr>
        <w:t>
</w:t>
      </w:r>
      <w:r>
        <w:rPr>
          <w:rFonts w:ascii="Times New Roman"/>
          <w:b w:val="false"/>
          <w:i w:val="false"/>
          <w:color w:val="000000"/>
          <w:sz w:val="28"/>
        </w:rPr>
        <w:t>
      63. Тіркелетін құжаттар тіркеу-бақылау нысанымен тіркеуге алынғаннан кейін ұйым басшысының, құрылымдық бөлімшенің (лауазымды тұлғаның) қарауына беріледі.</w:t>
      </w:r>
      <w:r>
        <w:br/>
      </w:r>
      <w:r>
        <w:rPr>
          <w:rFonts w:ascii="Times New Roman"/>
          <w:b w:val="false"/>
          <w:i w:val="false"/>
          <w:color w:val="000000"/>
          <w:sz w:val="28"/>
        </w:rPr>
        <w:t>
</w:t>
      </w:r>
      <w:r>
        <w:rPr>
          <w:rFonts w:ascii="Times New Roman"/>
          <w:b w:val="false"/>
          <w:i w:val="false"/>
          <w:color w:val="000000"/>
          <w:sz w:val="28"/>
        </w:rPr>
        <w:t>
      Келіп түскен құжатты кідіртпей орындау қажет болған жағдайда құжатты ұйым басшы қарағанға дейін орындаушыны оның мазмұнымен таныстыруға рұқсат етіледі.</w:t>
      </w:r>
      <w:r>
        <w:br/>
      </w:r>
      <w:r>
        <w:rPr>
          <w:rFonts w:ascii="Times New Roman"/>
          <w:b w:val="false"/>
          <w:i w:val="false"/>
          <w:color w:val="000000"/>
          <w:sz w:val="28"/>
        </w:rPr>
        <w:t>
</w:t>
      </w:r>
      <w:r>
        <w:rPr>
          <w:rFonts w:ascii="Times New Roman"/>
          <w:b w:val="false"/>
          <w:i w:val="false"/>
          <w:color w:val="000000"/>
          <w:sz w:val="28"/>
        </w:rPr>
        <w:t>
      64. Ұйым басшысы қараған құжаттар БҚҚ қызметіне қайтарылады, онда бұрыштаманың мазмұны ТБН-ге енгізіледі және орындаушыға қол қойылып тапсырылады.</w:t>
      </w:r>
      <w:r>
        <w:br/>
      </w:r>
      <w:r>
        <w:rPr>
          <w:rFonts w:ascii="Times New Roman"/>
          <w:b w:val="false"/>
          <w:i w:val="false"/>
          <w:color w:val="000000"/>
          <w:sz w:val="28"/>
        </w:rPr>
        <w:t>
</w:t>
      </w:r>
      <w:r>
        <w:rPr>
          <w:rFonts w:ascii="Times New Roman"/>
          <w:b w:val="false"/>
          <w:i w:val="false"/>
          <w:color w:val="000000"/>
          <w:sz w:val="28"/>
        </w:rPr>
        <w:t>
      Орындалуы ведомстволық бағынысты ұйымға (дарға) немесе бірнеше құрылымдық бөлімшелерге жүктелген құжат ТБН-нің тиісті белгісі қойылған көшірмелері бір уақытта тапсырылады. Түпнұсқа бұрыштамада бірінші тұрған орындаушыға беріледі.</w:t>
      </w:r>
      <w:r>
        <w:br/>
      </w:r>
      <w:r>
        <w:rPr>
          <w:rFonts w:ascii="Times New Roman"/>
          <w:b w:val="false"/>
          <w:i w:val="false"/>
          <w:color w:val="000000"/>
          <w:sz w:val="28"/>
        </w:rPr>
        <w:t>
</w:t>
      </w:r>
      <w:r>
        <w:rPr>
          <w:rFonts w:ascii="Times New Roman"/>
          <w:b w:val="false"/>
          <w:i w:val="false"/>
          <w:color w:val="000000"/>
          <w:sz w:val="28"/>
        </w:rPr>
        <w:t>
      Келіп түскен жеделхаттарға күні мен қабылданған уақыты қойылып, қол қойылып қабылданып алынады, тіркеледі, содан кейін басшыға және орындауға беріледі.</w:t>
      </w:r>
      <w:r>
        <w:br/>
      </w:r>
      <w:r>
        <w:rPr>
          <w:rFonts w:ascii="Times New Roman"/>
          <w:b w:val="false"/>
          <w:i w:val="false"/>
          <w:color w:val="000000"/>
          <w:sz w:val="28"/>
        </w:rPr>
        <w:t>
</w:t>
      </w:r>
      <w:r>
        <w:rPr>
          <w:rFonts w:ascii="Times New Roman"/>
          <w:b w:val="false"/>
          <w:i w:val="false"/>
          <w:color w:val="000000"/>
          <w:sz w:val="28"/>
        </w:rPr>
        <w:t>
      Келіп түскен телефонограмманың мәтінін қабылдап алушы жазып (басып) алады, тіркейді және жедел түрде жолданған басшыға беріледі.</w:t>
      </w:r>
      <w:r>
        <w:br/>
      </w:r>
      <w:r>
        <w:rPr>
          <w:rFonts w:ascii="Times New Roman"/>
          <w:b w:val="false"/>
          <w:i w:val="false"/>
          <w:color w:val="000000"/>
          <w:sz w:val="28"/>
        </w:rPr>
        <w:t>
</w:t>
      </w:r>
      <w:r>
        <w:rPr>
          <w:rFonts w:ascii="Times New Roman"/>
          <w:b w:val="false"/>
          <w:i w:val="false"/>
          <w:color w:val="000000"/>
          <w:sz w:val="28"/>
        </w:rPr>
        <w:t>
      Телефонограмманы қабылдау кезінде мәтіннен басқа келесі деректемелерді: жіберушіні, құжат түрінің (телефонограмманың) атауын, күнін, индексін, құжатқа қол қойған тұлға лауазымның атауын, аты-жөні мен тегін жазып алу қажет. Бұдан басқа, телефонограмманы жіберген және қабылдап алған тұлғалардың лауазымдары мен тегін, қабылдау-беру сағатын және минутын көрсету қажет.</w:t>
      </w:r>
      <w:r>
        <w:br/>
      </w:r>
      <w:r>
        <w:rPr>
          <w:rFonts w:ascii="Times New Roman"/>
          <w:b w:val="false"/>
          <w:i w:val="false"/>
          <w:color w:val="000000"/>
          <w:sz w:val="28"/>
        </w:rPr>
        <w:t>
</w:t>
      </w:r>
      <w:r>
        <w:rPr>
          <w:rFonts w:ascii="Times New Roman"/>
          <w:b w:val="false"/>
          <w:i w:val="false"/>
          <w:color w:val="000000"/>
          <w:sz w:val="28"/>
        </w:rPr>
        <w:t>
      65. Мәселелерді шешу кезінде орындаушы қосымша құжаттар жасамай құжатқа және ТБН-ге: құжаттың келіп түскен күні туралы (егер құжат келіп түскен уақыт пен орындаушыға жолданған уақыт ішінде аралық пайда болса), аралық орындау күні туралы (мәліметтер сұрату, телефон арқылы сөйлесу және басқалар), түпкілікті орындаудың күні мен нәтижелері туралы белгі қояды.</w:t>
      </w:r>
      <w:r>
        <w:br/>
      </w:r>
      <w:r>
        <w:rPr>
          <w:rFonts w:ascii="Times New Roman"/>
          <w:b w:val="false"/>
          <w:i w:val="false"/>
          <w:color w:val="000000"/>
          <w:sz w:val="28"/>
        </w:rPr>
        <w:t>
</w:t>
      </w:r>
      <w:r>
        <w:rPr>
          <w:rFonts w:ascii="Times New Roman"/>
          <w:b w:val="false"/>
          <w:i w:val="false"/>
          <w:color w:val="000000"/>
          <w:sz w:val="28"/>
        </w:rPr>
        <w:t>
      Құжаттағы барлық белгілер мәтіннен бос орында орналастырылады.</w:t>
      </w:r>
    </w:p>
    <w:bookmarkEnd w:id="25"/>
    <w:bookmarkStart w:name="z144" w:id="26"/>
    <w:p>
      <w:pPr>
        <w:spacing w:after="0"/>
        <w:ind w:left="0"/>
        <w:jc w:val="left"/>
      </w:pPr>
      <w:r>
        <w:rPr>
          <w:rFonts w:ascii="Times New Roman"/>
          <w:b/>
          <w:i w:val="false"/>
          <w:color w:val="000000"/>
        </w:rPr>
        <w:t xml:space="preserve"> 
Шығыс құжаттарын өңдеу тәртібі</w:t>
      </w:r>
    </w:p>
    <w:bookmarkEnd w:id="26"/>
    <w:bookmarkStart w:name="z145" w:id="27"/>
    <w:p>
      <w:pPr>
        <w:spacing w:after="0"/>
        <w:ind w:left="0"/>
        <w:jc w:val="both"/>
      </w:pPr>
      <w:r>
        <w:rPr>
          <w:rFonts w:ascii="Times New Roman"/>
          <w:b w:val="false"/>
          <w:i w:val="false"/>
          <w:color w:val="000000"/>
          <w:sz w:val="28"/>
        </w:rPr>
        <w:t>
      66. Құжаттар жолдауға толық ресімделіп беріледі. Құжатты жолдауға қабылдайтын БҚҚ қызметі оның дұрыс ресімделгенін, негізгі құжатта көрсетілген қосымшалардың бар болуын тексеруге міндетті. Дұрыс ресімделмеген құжаттар орындаушыларға қайтарылады.</w:t>
      </w:r>
      <w:r>
        <w:br/>
      </w:r>
      <w:r>
        <w:rPr>
          <w:rFonts w:ascii="Times New Roman"/>
          <w:b w:val="false"/>
          <w:i w:val="false"/>
          <w:color w:val="000000"/>
          <w:sz w:val="28"/>
        </w:rPr>
        <w:t>
</w:t>
      </w:r>
      <w:r>
        <w:rPr>
          <w:rFonts w:ascii="Times New Roman"/>
          <w:b w:val="false"/>
          <w:i w:val="false"/>
          <w:color w:val="000000"/>
          <w:sz w:val="28"/>
        </w:rPr>
        <w:t>
      67. Қол қойылған құжаттар тіркеледі және адресатқа (адресаттарға) қол қойылған (бекітілген) күні немесе келесі жұмыс күнінен кешіктірілмей, жеделхаттар мен телефакстер кідірмей жіберіледі.</w:t>
      </w:r>
      <w:r>
        <w:br/>
      </w:r>
      <w:r>
        <w:rPr>
          <w:rFonts w:ascii="Times New Roman"/>
          <w:b w:val="false"/>
          <w:i w:val="false"/>
          <w:color w:val="000000"/>
          <w:sz w:val="28"/>
        </w:rPr>
        <w:t>
</w:t>
      </w:r>
      <w:r>
        <w:rPr>
          <w:rFonts w:ascii="Times New Roman"/>
          <w:b w:val="false"/>
          <w:i w:val="false"/>
          <w:color w:val="000000"/>
          <w:sz w:val="28"/>
        </w:rPr>
        <w:t>
      Орындалған құжаттардың түпнұсқалары, оның ішінде олардың электрондық түпнұсқалары негізгі орындаушылары болып табылатын және істер номенклатурасына сәйкес істерді қалыптастыратын құрылымдық бөлімшелерге немесе ведомстволық бағынысты ұйымдарға беріледі. Бірлесіп орындаушыларға орындалған құжаттардың көшірмелері немесе олардың электрондық нұсқасы беріледі.</w:t>
      </w:r>
      <w:r>
        <w:br/>
      </w:r>
      <w:r>
        <w:rPr>
          <w:rFonts w:ascii="Times New Roman"/>
          <w:b w:val="false"/>
          <w:i w:val="false"/>
          <w:color w:val="000000"/>
          <w:sz w:val="28"/>
        </w:rPr>
        <w:t>
</w:t>
      </w:r>
      <w:r>
        <w:rPr>
          <w:rFonts w:ascii="Times New Roman"/>
          <w:b w:val="false"/>
          <w:i w:val="false"/>
          <w:color w:val="000000"/>
          <w:sz w:val="28"/>
        </w:rPr>
        <w:t>
      68. Егер басқа ұйымға жолданған құжат қайтарылуы тиіс болса, онда құжаттың бірінші парағының мәтіннен бос жиегінің оң жақ жоғарғы бұрышына мөртабан немесе қайтару туралы белгі қойылады, мұндай белгіні ТБН-де де (электрондық тіркеу-бақылау карточкасында) жасайды.</w:t>
      </w:r>
    </w:p>
    <w:bookmarkEnd w:id="27"/>
    <w:bookmarkStart w:name="z148" w:id="28"/>
    <w:p>
      <w:pPr>
        <w:spacing w:after="0"/>
        <w:ind w:left="0"/>
        <w:jc w:val="left"/>
      </w:pPr>
      <w:r>
        <w:rPr>
          <w:rFonts w:ascii="Times New Roman"/>
          <w:b/>
          <w:i w:val="false"/>
          <w:color w:val="000000"/>
        </w:rPr>
        <w:t xml:space="preserve"> 
Ішкі құжаттардың өту тәртібі</w:t>
      </w:r>
    </w:p>
    <w:bookmarkEnd w:id="28"/>
    <w:bookmarkStart w:name="z149" w:id="29"/>
    <w:p>
      <w:pPr>
        <w:spacing w:after="0"/>
        <w:ind w:left="0"/>
        <w:jc w:val="both"/>
      </w:pPr>
      <w:r>
        <w:rPr>
          <w:rFonts w:ascii="Times New Roman"/>
          <w:b w:val="false"/>
          <w:i w:val="false"/>
          <w:color w:val="000000"/>
          <w:sz w:val="28"/>
        </w:rPr>
        <w:t>
      69. Ішкі құжаттардың оларды дайындау мен ресімдеу сатыларында өтуі шығыс құжаттарының өтуіне, ал орындалу сатысында кіріс құжаттарының өтуіне сәйкес болуы тиіс.</w:t>
      </w:r>
      <w:r>
        <w:br/>
      </w:r>
      <w:r>
        <w:rPr>
          <w:rFonts w:ascii="Times New Roman"/>
          <w:b w:val="false"/>
          <w:i w:val="false"/>
          <w:color w:val="000000"/>
          <w:sz w:val="28"/>
        </w:rPr>
        <w:t>
</w:t>
      </w:r>
      <w:r>
        <w:rPr>
          <w:rFonts w:ascii="Times New Roman"/>
          <w:b w:val="false"/>
          <w:i w:val="false"/>
          <w:color w:val="000000"/>
          <w:sz w:val="28"/>
        </w:rPr>
        <w:t>
      70. Құрылымдық бөлімшелер арасында ішкі құжаттарды беру құрылымдық бөлімшелерде басқаруды құжаттамалық қамтамасыз етуге жауапты лауазымды тұлғалар жүзеге асырады. Құжаттарды ТБН-ға тиісті белгілерімен береді.</w:t>
      </w:r>
      <w:r>
        <w:br/>
      </w:r>
      <w:r>
        <w:rPr>
          <w:rFonts w:ascii="Times New Roman"/>
          <w:b w:val="false"/>
          <w:i w:val="false"/>
          <w:color w:val="000000"/>
          <w:sz w:val="28"/>
        </w:rPr>
        <w:t>
</w:t>
      </w:r>
      <w:r>
        <w:rPr>
          <w:rFonts w:ascii="Times New Roman"/>
          <w:b w:val="false"/>
          <w:i w:val="false"/>
          <w:color w:val="000000"/>
          <w:sz w:val="28"/>
        </w:rPr>
        <w:t>
      Ішкі құжаттардың құрамына ұйымның ведомстволық бағынысты ұйымдармен немесе керісінше хат алмасу процесінде жинақталған құжаттар, сондай-ақ жергілікті бюджеттен қаржыландырылатын атқарушы органдар өзара және тиісті әкімдіктермен хат алмасу кірмейді.</w:t>
      </w:r>
      <w:r>
        <w:br/>
      </w:r>
      <w:r>
        <w:rPr>
          <w:rFonts w:ascii="Times New Roman"/>
          <w:b w:val="false"/>
          <w:i w:val="false"/>
          <w:color w:val="000000"/>
          <w:sz w:val="28"/>
        </w:rPr>
        <w:t>
</w:t>
      </w:r>
      <w:r>
        <w:rPr>
          <w:rFonts w:ascii="Times New Roman"/>
          <w:b w:val="false"/>
          <w:i w:val="false"/>
          <w:color w:val="000000"/>
          <w:sz w:val="28"/>
        </w:rPr>
        <w:t>
      Егер ведомстволық бағынысты ұйым тапсырманы бірлесіп орындаушы болып табылса, онда құжат бланк пайдаланылмай рәсімделеді, ішкі құжат ретінде тіркеледі және өздерінің құзыретіне сәйкес құрылымдық бөлімшелердің басшылары қол қояды.</w:t>
      </w:r>
      <w:r>
        <w:br/>
      </w:r>
      <w:r>
        <w:rPr>
          <w:rFonts w:ascii="Times New Roman"/>
          <w:b w:val="false"/>
          <w:i w:val="false"/>
          <w:color w:val="000000"/>
          <w:sz w:val="28"/>
        </w:rPr>
        <w:t>
</w:t>
      </w:r>
      <w:r>
        <w:rPr>
          <w:rFonts w:ascii="Times New Roman"/>
          <w:b w:val="false"/>
          <w:i w:val="false"/>
          <w:color w:val="000000"/>
          <w:sz w:val="28"/>
        </w:rPr>
        <w:t>
      71. Орындалған ішкі құжаттардың түпнұсқалары, оның ішінде олардың электрондық ұқсастары негізгі орындаушы болған құрылымдық бөлімшелерге жолданады. Бірлесіп орындаушыларға орындалған құжаттардың көшірмелері немесе олардың электрондық нұсқасы беріледі.</w:t>
      </w:r>
      <w:r>
        <w:br/>
      </w:r>
      <w:r>
        <w:rPr>
          <w:rFonts w:ascii="Times New Roman"/>
          <w:b w:val="false"/>
          <w:i w:val="false"/>
          <w:color w:val="000000"/>
          <w:sz w:val="28"/>
        </w:rPr>
        <w:t>
</w:t>
      </w:r>
      <w:r>
        <w:rPr>
          <w:rFonts w:ascii="Times New Roman"/>
          <w:b w:val="false"/>
          <w:i w:val="false"/>
          <w:color w:val="000000"/>
          <w:sz w:val="28"/>
        </w:rPr>
        <w:t>
      72. Басшы қол қойған және тіркелген өкімдік құжаттардың көбейтілген даналары қаралатын мәселе қарамағына кіретін құрылымдық бөлімшелерге міндетті түрде жолданады.</w:t>
      </w:r>
    </w:p>
    <w:bookmarkEnd w:id="29"/>
    <w:bookmarkStart w:name="z153" w:id="30"/>
    <w:p>
      <w:pPr>
        <w:spacing w:after="0"/>
        <w:ind w:left="0"/>
        <w:jc w:val="left"/>
      </w:pPr>
      <w:r>
        <w:rPr>
          <w:rFonts w:ascii="Times New Roman"/>
          <w:b/>
          <w:i w:val="false"/>
          <w:color w:val="000000"/>
        </w:rPr>
        <w:t xml:space="preserve"> 
Құжаттарды тіркеу тәртібі</w:t>
      </w:r>
    </w:p>
    <w:bookmarkEnd w:id="30"/>
    <w:bookmarkStart w:name="z154" w:id="31"/>
    <w:p>
      <w:pPr>
        <w:spacing w:after="0"/>
        <w:ind w:left="0"/>
        <w:jc w:val="both"/>
      </w:pPr>
      <w:r>
        <w:rPr>
          <w:rFonts w:ascii="Times New Roman"/>
          <w:b w:val="false"/>
          <w:i w:val="false"/>
          <w:color w:val="000000"/>
          <w:sz w:val="28"/>
        </w:rPr>
        <w:t>
      73. Есепке алуды, орындауды және ақпараттық-анықтамалық мақсатта пайдалануды қажет ететін барлық құжаттар тіркелуге тиіс.</w:t>
      </w:r>
      <w:r>
        <w:br/>
      </w:r>
      <w:r>
        <w:rPr>
          <w:rFonts w:ascii="Times New Roman"/>
          <w:b w:val="false"/>
          <w:i w:val="false"/>
          <w:color w:val="000000"/>
          <w:sz w:val="28"/>
        </w:rPr>
        <w:t>
</w:t>
      </w:r>
      <w:r>
        <w:rPr>
          <w:rFonts w:ascii="Times New Roman"/>
          <w:b w:val="false"/>
          <w:i w:val="false"/>
          <w:color w:val="000000"/>
          <w:sz w:val="28"/>
        </w:rPr>
        <w:t>
      74. Құжаттарды тіркеу орталықтандырылып жүргізіледі.</w:t>
      </w:r>
      <w:r>
        <w:br/>
      </w:r>
      <w:r>
        <w:rPr>
          <w:rFonts w:ascii="Times New Roman"/>
          <w:b w:val="false"/>
          <w:i w:val="false"/>
          <w:color w:val="000000"/>
          <w:sz w:val="28"/>
        </w:rPr>
        <w:t>
</w:t>
      </w:r>
      <w:r>
        <w:rPr>
          <w:rFonts w:ascii="Times New Roman"/>
          <w:b w:val="false"/>
          <w:i w:val="false"/>
          <w:color w:val="000000"/>
          <w:sz w:val="28"/>
        </w:rPr>
        <w:t>
      Құжат айналым көлемі көп ұйымдарда құжаттарды тіркеу орталықтандырылмай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және басшылық қол қойған хат алмасулар БҚҚ қызметінде тіркеледі.</w:t>
      </w:r>
      <w:r>
        <w:br/>
      </w:r>
      <w:r>
        <w:rPr>
          <w:rFonts w:ascii="Times New Roman"/>
          <w:b w:val="false"/>
          <w:i w:val="false"/>
          <w:color w:val="000000"/>
          <w:sz w:val="28"/>
        </w:rPr>
        <w:t>
</w:t>
      </w:r>
      <w:r>
        <w:rPr>
          <w:rFonts w:ascii="Times New Roman"/>
          <w:b w:val="false"/>
          <w:i w:val="false"/>
          <w:color w:val="000000"/>
          <w:sz w:val="28"/>
        </w:rPr>
        <w:t>
      Ұйымның құрылымдық бөлімшелерінің атына келіп түсетін құжаттар, құрылымдық бөлімше басшылығы қол қойған хат алмасулар тиісті құрылымдық бөлімшелерде тіркеледі.</w:t>
      </w:r>
      <w:r>
        <w:br/>
      </w:r>
      <w:r>
        <w:rPr>
          <w:rFonts w:ascii="Times New Roman"/>
          <w:b w:val="false"/>
          <w:i w:val="false"/>
          <w:color w:val="000000"/>
          <w:sz w:val="28"/>
        </w:rPr>
        <w:t>
</w:t>
      </w:r>
      <w:r>
        <w:rPr>
          <w:rFonts w:ascii="Times New Roman"/>
          <w:b w:val="false"/>
          <w:i w:val="false"/>
          <w:color w:val="000000"/>
          <w:sz w:val="28"/>
        </w:rPr>
        <w:t>
      Байланыс арналары арқылы құжаттарды берілетін немесе қабылданатын құжаттар БҚҚ қызметінде немесе оларды қабылдап алуды (беруді) жүзеге асыратын құрылымдық бөлімшеде тіркеледі.</w:t>
      </w:r>
      <w:r>
        <w:br/>
      </w:r>
      <w:r>
        <w:rPr>
          <w:rFonts w:ascii="Times New Roman"/>
          <w:b w:val="false"/>
          <w:i w:val="false"/>
          <w:color w:val="000000"/>
          <w:sz w:val="28"/>
        </w:rPr>
        <w:t>
</w:t>
      </w:r>
      <w:r>
        <w:rPr>
          <w:rFonts w:ascii="Times New Roman"/>
          <w:b w:val="false"/>
          <w:i w:val="false"/>
          <w:color w:val="000000"/>
          <w:sz w:val="28"/>
        </w:rPr>
        <w:t>
      75. Құжаттар ұйымда бір рет тіркеледі: кіріс құжаттары - келіп түскен күні, шығыс және ішкі – қол қойылған (бекітілген) күні.</w:t>
      </w:r>
      <w:r>
        <w:br/>
      </w:r>
      <w:r>
        <w:rPr>
          <w:rFonts w:ascii="Times New Roman"/>
          <w:b w:val="false"/>
          <w:i w:val="false"/>
          <w:color w:val="000000"/>
          <w:sz w:val="28"/>
        </w:rPr>
        <w:t>
</w:t>
      </w:r>
      <w:r>
        <w:rPr>
          <w:rFonts w:ascii="Times New Roman"/>
          <w:b w:val="false"/>
          <w:i w:val="false"/>
          <w:color w:val="000000"/>
          <w:sz w:val="28"/>
        </w:rPr>
        <w:t>
      Іс жүргізуде аяқталмаған немесе орындалуы ұзақ мерзімді қажет ететін құжаттар қайта тіркелмейді.</w:t>
      </w:r>
      <w:r>
        <w:br/>
      </w:r>
      <w:r>
        <w:rPr>
          <w:rFonts w:ascii="Times New Roman"/>
          <w:b w:val="false"/>
          <w:i w:val="false"/>
          <w:color w:val="000000"/>
          <w:sz w:val="28"/>
        </w:rPr>
        <w:t>
</w:t>
      </w:r>
      <w:r>
        <w:rPr>
          <w:rFonts w:ascii="Times New Roman"/>
          <w:b w:val="false"/>
          <w:i w:val="false"/>
          <w:color w:val="000000"/>
          <w:sz w:val="28"/>
        </w:rPr>
        <w:t>
      Құжат бір құрылымдық бөлімшеден екіншісіне орындау (танысу) үшін жолданған кезде, құжаттың соңғы парағының төменгі жағына немесе оның сыртқы жағына және ТБН-ге берген күні қойылады, әдетте құжатқа жаңа тіркеу нөмірі қойылмайды.</w:t>
      </w:r>
      <w:r>
        <w:br/>
      </w:r>
      <w:r>
        <w:rPr>
          <w:rFonts w:ascii="Times New Roman"/>
          <w:b w:val="false"/>
          <w:i w:val="false"/>
          <w:color w:val="000000"/>
          <w:sz w:val="28"/>
        </w:rPr>
        <w:t>
</w:t>
      </w:r>
      <w:r>
        <w:rPr>
          <w:rFonts w:ascii="Times New Roman"/>
          <w:b w:val="false"/>
          <w:i w:val="false"/>
          <w:color w:val="000000"/>
          <w:sz w:val="28"/>
        </w:rPr>
        <w:t>
      76. Жауап құжаттарды бастапқы тіркеу бастама құжаттардың ТБН-де жүзеге асырылады. Жауап құжатқа тиісті тіркеу массиві шегінде реттік нөмір беріледі.</w:t>
      </w:r>
      <w:r>
        <w:br/>
      </w:r>
      <w:r>
        <w:rPr>
          <w:rFonts w:ascii="Times New Roman"/>
          <w:b w:val="false"/>
          <w:i w:val="false"/>
          <w:color w:val="000000"/>
          <w:sz w:val="28"/>
        </w:rPr>
        <w:t>
</w:t>
      </w:r>
      <w:r>
        <w:rPr>
          <w:rFonts w:ascii="Times New Roman"/>
          <w:b w:val="false"/>
          <w:i w:val="false"/>
          <w:color w:val="000000"/>
          <w:sz w:val="28"/>
        </w:rPr>
        <w:t>
      77. Ұйымда мынадай ТБН қолданылады:</w:t>
      </w:r>
      <w:r>
        <w:br/>
      </w:r>
      <w:r>
        <w:rPr>
          <w:rFonts w:ascii="Times New Roman"/>
          <w:b w:val="false"/>
          <w:i w:val="false"/>
          <w:color w:val="000000"/>
          <w:sz w:val="28"/>
        </w:rPr>
        <w:t>
</w:t>
      </w:r>
      <w:r>
        <w:rPr>
          <w:rFonts w:ascii="Times New Roman"/>
          <w:b w:val="false"/>
          <w:i w:val="false"/>
          <w:color w:val="000000"/>
          <w:sz w:val="28"/>
        </w:rPr>
        <w:t>
      1) осы Үлгілік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карточкалық;</w:t>
      </w:r>
      <w:r>
        <w:br/>
      </w:r>
      <w:r>
        <w:rPr>
          <w:rFonts w:ascii="Times New Roman"/>
          <w:b w:val="false"/>
          <w:i w:val="false"/>
          <w:color w:val="000000"/>
          <w:sz w:val="28"/>
        </w:rPr>
        <w:t>
</w:t>
      </w:r>
      <w:r>
        <w:rPr>
          <w:rFonts w:ascii="Times New Roman"/>
          <w:b w:val="false"/>
          <w:i w:val="false"/>
          <w:color w:val="000000"/>
          <w:sz w:val="28"/>
        </w:rPr>
        <w:t>
      2) осы Үлгілік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журналдық;</w:t>
      </w:r>
      <w:r>
        <w:br/>
      </w:r>
      <w:r>
        <w:rPr>
          <w:rFonts w:ascii="Times New Roman"/>
          <w:b w:val="false"/>
          <w:i w:val="false"/>
          <w:color w:val="000000"/>
          <w:sz w:val="28"/>
        </w:rPr>
        <w:t>
</w:t>
      </w:r>
      <w:r>
        <w:rPr>
          <w:rFonts w:ascii="Times New Roman"/>
          <w:b w:val="false"/>
          <w:i w:val="false"/>
          <w:color w:val="000000"/>
          <w:sz w:val="28"/>
        </w:rPr>
        <w:t>
      3) автоматтандырылған ақпараттық жүйеде – электрондық тіркеу бақылау карточкасы (бұдан әрі – ЭТБК).</w:t>
      </w:r>
      <w:r>
        <w:br/>
      </w:r>
      <w:r>
        <w:rPr>
          <w:rFonts w:ascii="Times New Roman"/>
          <w:b w:val="false"/>
          <w:i w:val="false"/>
          <w:color w:val="000000"/>
          <w:sz w:val="28"/>
        </w:rPr>
        <w:t>
</w:t>
      </w:r>
      <w:r>
        <w:rPr>
          <w:rFonts w:ascii="Times New Roman"/>
          <w:b w:val="false"/>
          <w:i w:val="false"/>
          <w:color w:val="000000"/>
          <w:sz w:val="28"/>
        </w:rPr>
        <w:t>
      78. Міндетті түрде тіркеуге жататын құжат туралы мәліметтердің мынадай құрамы белгіленеді:</w:t>
      </w:r>
      <w:r>
        <w:br/>
      </w:r>
      <w:r>
        <w:rPr>
          <w:rFonts w:ascii="Times New Roman"/>
          <w:b w:val="false"/>
          <w:i w:val="false"/>
          <w:color w:val="000000"/>
          <w:sz w:val="28"/>
        </w:rPr>
        <w:t>
</w:t>
      </w:r>
      <w:r>
        <w:rPr>
          <w:rFonts w:ascii="Times New Roman"/>
          <w:b w:val="false"/>
          <w:i w:val="false"/>
          <w:color w:val="000000"/>
          <w:sz w:val="28"/>
        </w:rPr>
        <w:t>
      1) ұйымның (автордың немесе корреспонденттің) атауы;</w:t>
      </w:r>
      <w:r>
        <w:br/>
      </w:r>
      <w:r>
        <w:rPr>
          <w:rFonts w:ascii="Times New Roman"/>
          <w:b w:val="false"/>
          <w:i w:val="false"/>
          <w:color w:val="000000"/>
          <w:sz w:val="28"/>
        </w:rPr>
        <w:t>
</w:t>
      </w:r>
      <w:r>
        <w:rPr>
          <w:rFonts w:ascii="Times New Roman"/>
          <w:b w:val="false"/>
          <w:i w:val="false"/>
          <w:color w:val="000000"/>
          <w:sz w:val="28"/>
        </w:rPr>
        <w:t>
      2) құжат түрінің атауы;</w:t>
      </w:r>
      <w:r>
        <w:br/>
      </w:r>
      <w:r>
        <w:rPr>
          <w:rFonts w:ascii="Times New Roman"/>
          <w:b w:val="false"/>
          <w:i w:val="false"/>
          <w:color w:val="000000"/>
          <w:sz w:val="28"/>
        </w:rPr>
        <w:t>
</w:t>
      </w:r>
      <w:r>
        <w:rPr>
          <w:rFonts w:ascii="Times New Roman"/>
          <w:b w:val="false"/>
          <w:i w:val="false"/>
          <w:color w:val="000000"/>
          <w:sz w:val="28"/>
        </w:rPr>
        <w:t>
      3) келіп түскен құжаттың күні мен тіркеу нөмірі;</w:t>
      </w:r>
      <w:r>
        <w:br/>
      </w:r>
      <w:r>
        <w:rPr>
          <w:rFonts w:ascii="Times New Roman"/>
          <w:b w:val="false"/>
          <w:i w:val="false"/>
          <w:color w:val="000000"/>
          <w:sz w:val="28"/>
        </w:rPr>
        <w:t>
</w:t>
      </w:r>
      <w:r>
        <w:rPr>
          <w:rFonts w:ascii="Times New Roman"/>
          <w:b w:val="false"/>
          <w:i w:val="false"/>
          <w:color w:val="000000"/>
          <w:sz w:val="28"/>
        </w:rPr>
        <w:t>
      4) мәтіннің тақырыбы (құжаттың қысқаша мазмұны);</w:t>
      </w:r>
      <w:r>
        <w:br/>
      </w:r>
      <w:r>
        <w:rPr>
          <w:rFonts w:ascii="Times New Roman"/>
          <w:b w:val="false"/>
          <w:i w:val="false"/>
          <w:color w:val="000000"/>
          <w:sz w:val="28"/>
        </w:rPr>
        <w:t>
</w:t>
      </w:r>
      <w:r>
        <w:rPr>
          <w:rFonts w:ascii="Times New Roman"/>
          <w:b w:val="false"/>
          <w:i w:val="false"/>
          <w:color w:val="000000"/>
          <w:sz w:val="28"/>
        </w:rPr>
        <w:t>
      5) бұрыштама (орындаушы, тапсырманың мазмұны, авторы, күні);</w:t>
      </w:r>
      <w:r>
        <w:br/>
      </w:r>
      <w:r>
        <w:rPr>
          <w:rFonts w:ascii="Times New Roman"/>
          <w:b w:val="false"/>
          <w:i w:val="false"/>
          <w:color w:val="000000"/>
          <w:sz w:val="28"/>
        </w:rPr>
        <w:t>
</w:t>
      </w:r>
      <w:r>
        <w:rPr>
          <w:rFonts w:ascii="Times New Roman"/>
          <w:b w:val="false"/>
          <w:i w:val="false"/>
          <w:color w:val="000000"/>
          <w:sz w:val="28"/>
        </w:rPr>
        <w:t>
      6) құжаттың орындалу уақыты;</w:t>
      </w:r>
      <w:r>
        <w:br/>
      </w:r>
      <w:r>
        <w:rPr>
          <w:rFonts w:ascii="Times New Roman"/>
          <w:b w:val="false"/>
          <w:i w:val="false"/>
          <w:color w:val="000000"/>
          <w:sz w:val="28"/>
        </w:rPr>
        <w:t>
</w:t>
      </w:r>
      <w:r>
        <w:rPr>
          <w:rFonts w:ascii="Times New Roman"/>
          <w:b w:val="false"/>
          <w:i w:val="false"/>
          <w:color w:val="000000"/>
          <w:sz w:val="28"/>
        </w:rPr>
        <w:t>
      7) құжаттың алынғаны туралы орындаушының қолы;</w:t>
      </w:r>
      <w:r>
        <w:br/>
      </w:r>
      <w:r>
        <w:rPr>
          <w:rFonts w:ascii="Times New Roman"/>
          <w:b w:val="false"/>
          <w:i w:val="false"/>
          <w:color w:val="000000"/>
          <w:sz w:val="28"/>
        </w:rPr>
        <w:t>
</w:t>
      </w:r>
      <w:r>
        <w:rPr>
          <w:rFonts w:ascii="Times New Roman"/>
          <w:b w:val="false"/>
          <w:i w:val="false"/>
          <w:color w:val="000000"/>
          <w:sz w:val="28"/>
        </w:rPr>
        <w:t>
      8) құжаттың орындалғандығы және оның іске жіберілгендігі туралы белгі.</w:t>
      </w:r>
      <w:r>
        <w:br/>
      </w:r>
      <w:r>
        <w:rPr>
          <w:rFonts w:ascii="Times New Roman"/>
          <w:b w:val="false"/>
          <w:i w:val="false"/>
          <w:color w:val="000000"/>
          <w:sz w:val="28"/>
        </w:rPr>
        <w:t>
</w:t>
      </w:r>
      <w:r>
        <w:rPr>
          <w:rFonts w:ascii="Times New Roman"/>
          <w:b w:val="false"/>
          <w:i w:val="false"/>
          <w:color w:val="000000"/>
          <w:sz w:val="28"/>
        </w:rPr>
        <w:t>
      Құжаттың сипаты мен ақпараттық қолдану міндеттеріне қарай міндетті мәліметтер құрамы басқа да мәліметтермен толықтырыла алады (қосымшаның бар болуы, парақтар саны, ұйымның ішіндегі құжаттың жылжуы, орындалу мерзімі мен басқалар).</w:t>
      </w:r>
      <w:r>
        <w:br/>
      </w:r>
      <w:r>
        <w:rPr>
          <w:rFonts w:ascii="Times New Roman"/>
          <w:b w:val="false"/>
          <w:i w:val="false"/>
          <w:color w:val="000000"/>
          <w:sz w:val="28"/>
        </w:rPr>
        <w:t>
</w:t>
      </w:r>
      <w:r>
        <w:rPr>
          <w:rFonts w:ascii="Times New Roman"/>
          <w:b w:val="false"/>
          <w:i w:val="false"/>
          <w:color w:val="000000"/>
          <w:sz w:val="28"/>
        </w:rPr>
        <w:t>
      79. Тіркеу кезінде алынған, құжаттар туралы ақпарат ақпараттық-іздестіру жүйесіне түседі, оған картотека мен топтастырылған анықтамалар енеді.</w:t>
      </w:r>
      <w:r>
        <w:br/>
      </w:r>
      <w:r>
        <w:rPr>
          <w:rFonts w:ascii="Times New Roman"/>
          <w:b w:val="false"/>
          <w:i w:val="false"/>
          <w:color w:val="000000"/>
          <w:sz w:val="28"/>
        </w:rPr>
        <w:t>
</w:t>
      </w:r>
      <w:r>
        <w:rPr>
          <w:rFonts w:ascii="Times New Roman"/>
          <w:b w:val="false"/>
          <w:i w:val="false"/>
          <w:color w:val="000000"/>
          <w:sz w:val="28"/>
        </w:rPr>
        <w:t>
      80. Карточкалық тіркеу кезінде мынадай картотеканы құрауы мүмкін тіркеу-бақылау карточкасының (бұдан әрі – ТБК) қажетті саны: корреспонденттер, құжат түрлері, құжат авторы бойынша, бақылау, кодификациялық, жеке және заңды тұлғалардың өтініштері бойынша және ақпараттық іздеудің міндеттеріне қарай басылып шығарылады.</w:t>
      </w:r>
      <w:r>
        <w:br/>
      </w:r>
      <w:r>
        <w:rPr>
          <w:rFonts w:ascii="Times New Roman"/>
          <w:b w:val="false"/>
          <w:i w:val="false"/>
          <w:color w:val="000000"/>
          <w:sz w:val="28"/>
        </w:rPr>
        <w:t>
</w:t>
      </w:r>
      <w:r>
        <w:rPr>
          <w:rFonts w:ascii="Times New Roman"/>
          <w:b w:val="false"/>
          <w:i w:val="false"/>
          <w:color w:val="000000"/>
          <w:sz w:val="28"/>
        </w:rPr>
        <w:t>
      81. Ақпараттық-іздестіру жүйесінің тиімді жұмыс істеуіне жіктеуіш анықтамаларды әзірлеу жолымен (ұйым қызметі мәселелерін жіктеуіш, хат-хабарларды жіктеуіш, істер номенклатурасы және басқалары).</w:t>
      </w:r>
      <w:r>
        <w:br/>
      </w:r>
      <w:r>
        <w:rPr>
          <w:rFonts w:ascii="Times New Roman"/>
          <w:b w:val="false"/>
          <w:i w:val="false"/>
          <w:color w:val="000000"/>
          <w:sz w:val="28"/>
        </w:rPr>
        <w:t>
</w:t>
      </w:r>
      <w:r>
        <w:rPr>
          <w:rFonts w:ascii="Times New Roman"/>
          <w:b w:val="false"/>
          <w:i w:val="false"/>
          <w:color w:val="000000"/>
          <w:sz w:val="28"/>
        </w:rPr>
        <w:t>
      82. Автоматтандырылған ақпараттық-іздестіру жүйесінің деректер базасының жазбалар жолағы кейін жедел іздестіру өлшемдеріне және құжаттың орындалуын бақылауға толық сай болуы қажет.</w:t>
      </w:r>
    </w:p>
    <w:bookmarkEnd w:id="31"/>
    <w:p>
      <w:pPr>
        <w:spacing w:after="0"/>
        <w:ind w:left="0"/>
        <w:jc w:val="left"/>
      </w:pPr>
      <w:r>
        <w:rPr>
          <w:rFonts w:ascii="Times New Roman"/>
          <w:b/>
          <w:i w:val="false"/>
          <w:color w:val="000000"/>
        </w:rPr>
        <w:t xml:space="preserve"> Құжаттың орындалуын бақылау</w:t>
      </w:r>
    </w:p>
    <w:bookmarkStart w:name="z175"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83. Құжаттардың орындалуын бақылауға құжаттарды бақылауға қою, орындалу барысын реттеу, орындалған құжатты бақылаудан алу, орындалған құжаттарды іске жіберу, есепке алу, қорыту мен құжаттың орындалу барысы нәтижелерін талдау, басшылықты құжаттардың орындалуының жай-күйі туралы осы Үлгілік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18-қосымшаларына</w:t>
      </w:r>
      <w:r>
        <w:rPr>
          <w:rFonts w:ascii="Times New Roman"/>
          <w:b w:val="false"/>
          <w:i w:val="false"/>
          <w:color w:val="000000"/>
          <w:sz w:val="28"/>
        </w:rPr>
        <w:t xml:space="preserve"> сәйкес хабардар ету кіреді.</w:t>
      </w:r>
      <w:r>
        <w:br/>
      </w:r>
      <w:r>
        <w:rPr>
          <w:rFonts w:ascii="Times New Roman"/>
          <w:b w:val="false"/>
          <w:i w:val="false"/>
          <w:color w:val="000000"/>
          <w:sz w:val="28"/>
        </w:rPr>
        <w:t>
</w:t>
      </w:r>
      <w:r>
        <w:rPr>
          <w:rFonts w:ascii="Times New Roman"/>
          <w:b w:val="false"/>
          <w:i w:val="false"/>
          <w:color w:val="000000"/>
          <w:sz w:val="28"/>
        </w:rPr>
        <w:t>
      84. Орындауды қажет ететін барлық тіркелген құжаттар, оның ішінде әр түрлі себептерге байланысты орындалмаған және орындалуы ағымдағы жылға ауыстырылған өткен жылдардың құжаттары бақылауға алынады. Бұл жағдайда құжаттар қайта тіркелмейді, ал оның ТБН-да жаңадан белгіленген мерзімдері көрсетіледі.</w:t>
      </w:r>
      <w:r>
        <w:br/>
      </w:r>
      <w:r>
        <w:rPr>
          <w:rFonts w:ascii="Times New Roman"/>
          <w:b w:val="false"/>
          <w:i w:val="false"/>
          <w:color w:val="000000"/>
          <w:sz w:val="28"/>
        </w:rPr>
        <w:t>
</w:t>
      </w:r>
      <w:r>
        <w:rPr>
          <w:rFonts w:ascii="Times New Roman"/>
          <w:b w:val="false"/>
          <w:i w:val="false"/>
          <w:color w:val="000000"/>
          <w:sz w:val="28"/>
        </w:rPr>
        <w:t>
      84-1. Қазақстан Республикасы Президентінің, Қазақстан Республикасы Президенті Әкімшілігінің актілері мен тапсырмалары бақылаудың мынадай түрлеріне қойылады:</w:t>
      </w:r>
      <w:r>
        <w:br/>
      </w:r>
      <w:r>
        <w:rPr>
          <w:rFonts w:ascii="Times New Roman"/>
          <w:b w:val="false"/>
          <w:i w:val="false"/>
          <w:color w:val="000000"/>
          <w:sz w:val="28"/>
        </w:rPr>
        <w:t>
</w:t>
      </w:r>
      <w:r>
        <w:rPr>
          <w:rFonts w:ascii="Times New Roman"/>
          <w:b w:val="false"/>
          <w:i w:val="false"/>
          <w:color w:val="000000"/>
          <w:sz w:val="28"/>
        </w:rPr>
        <w:t>
      1) шұғыл - «аса шұғыл» белгілері бар - үш жұмыс күні ішінде, «шұғыл», «жеделдетілсін» - он жұмыс күніне дейін;</w:t>
      </w:r>
      <w:r>
        <w:br/>
      </w:r>
      <w:r>
        <w:rPr>
          <w:rFonts w:ascii="Times New Roman"/>
          <w:b w:val="false"/>
          <w:i w:val="false"/>
          <w:color w:val="000000"/>
          <w:sz w:val="28"/>
        </w:rPr>
        <w:t>
</w:t>
      </w:r>
      <w:r>
        <w:rPr>
          <w:rFonts w:ascii="Times New Roman"/>
          <w:b w:val="false"/>
          <w:i w:val="false"/>
          <w:color w:val="000000"/>
          <w:sz w:val="28"/>
        </w:rPr>
        <w:t>
      2) қысқа мерзімді - он жұмыс күнінен бір айға дейін;</w:t>
      </w:r>
      <w:r>
        <w:br/>
      </w:r>
      <w:r>
        <w:rPr>
          <w:rFonts w:ascii="Times New Roman"/>
          <w:b w:val="false"/>
          <w:i w:val="false"/>
          <w:color w:val="000000"/>
          <w:sz w:val="28"/>
        </w:rPr>
        <w:t>
</w:t>
      </w:r>
      <w:r>
        <w:rPr>
          <w:rFonts w:ascii="Times New Roman"/>
          <w:b w:val="false"/>
          <w:i w:val="false"/>
          <w:color w:val="000000"/>
          <w:sz w:val="28"/>
        </w:rPr>
        <w:t>
      3) орта мерзімді - бір айдан алты айға дейін;</w:t>
      </w:r>
      <w:r>
        <w:br/>
      </w:r>
      <w:r>
        <w:rPr>
          <w:rFonts w:ascii="Times New Roman"/>
          <w:b w:val="false"/>
          <w:i w:val="false"/>
          <w:color w:val="000000"/>
          <w:sz w:val="28"/>
        </w:rPr>
        <w:t>
</w:t>
      </w:r>
      <w:r>
        <w:rPr>
          <w:rFonts w:ascii="Times New Roman"/>
          <w:b w:val="false"/>
          <w:i w:val="false"/>
          <w:color w:val="000000"/>
          <w:sz w:val="28"/>
        </w:rPr>
        <w:t>
      4) ұзақ мерзімді - алты айдан жоғары.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Президенті Әкімшілігінің актілері мен тапсырмаларында берілген тапсырмалардың орындалу мерзімі олар ұйымға келіп түскен күнінен бастап жұмыс күнімен есептеледі.</w:t>
      </w:r>
      <w:r>
        <w:br/>
      </w:r>
      <w:r>
        <w:rPr>
          <w:rFonts w:ascii="Times New Roman"/>
          <w:b w:val="false"/>
          <w:i w:val="false"/>
          <w:color w:val="000000"/>
          <w:sz w:val="28"/>
        </w:rPr>
        <w:t>
</w:t>
      </w:r>
      <w:r>
        <w:rPr>
          <w:rFonts w:ascii="Times New Roman"/>
          <w:b w:val="false"/>
          <w:i w:val="false"/>
          <w:color w:val="000000"/>
          <w:sz w:val="28"/>
        </w:rPr>
        <w:t>
      Егер тапсырмаларда орындалу мерзімі көрсетілмесе, Қазақстан Республикасы Президентінің, Қазақстан Республикасы Президенті Әкімшілігінің атына ақпарат енгізіліп, бір ай мерзімде орындалады.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84-1-тармақпен толықтырылды - ҚР Үкіметінің 07.11.2013 </w:t>
      </w:r>
      <w:r>
        <w:rPr>
          <w:rFonts w:ascii="Times New Roman"/>
          <w:b w:val="false"/>
          <w:i w:val="false"/>
          <w:color w:val="000000"/>
          <w:sz w:val="28"/>
        </w:rPr>
        <w:t>№ 1168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84-2.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 бақылаудың мынадай түрлеріне:</w:t>
      </w:r>
      <w:r>
        <w:br/>
      </w:r>
      <w:r>
        <w:rPr>
          <w:rFonts w:ascii="Times New Roman"/>
          <w:b w:val="false"/>
          <w:i w:val="false"/>
          <w:color w:val="000000"/>
          <w:sz w:val="28"/>
        </w:rPr>
        <w:t>
</w:t>
      </w:r>
      <w:r>
        <w:rPr>
          <w:rFonts w:ascii="Times New Roman"/>
          <w:b w:val="false"/>
          <w:i w:val="false"/>
          <w:color w:val="000000"/>
          <w:sz w:val="28"/>
        </w:rPr>
        <w:t>
      1) «өте шұғыл» деген белгісі бар шұғыл бақылауға — тапсырма түскен күнінен бастап бір жұмыс күні ішінде, «шұғыл», «жеделдетілсін» деген белгілерімен - егер тиісті тапсырмада өзгеше белгіленбесе, үш жұмыс күнінен кешіктірмей;</w:t>
      </w:r>
      <w:r>
        <w:br/>
      </w:r>
      <w:r>
        <w:rPr>
          <w:rFonts w:ascii="Times New Roman"/>
          <w:b w:val="false"/>
          <w:i w:val="false"/>
          <w:color w:val="000000"/>
          <w:sz w:val="28"/>
        </w:rPr>
        <w:t>
</w:t>
      </w:r>
      <w:r>
        <w:rPr>
          <w:rFonts w:ascii="Times New Roman"/>
          <w:b w:val="false"/>
          <w:i w:val="false"/>
          <w:color w:val="000000"/>
          <w:sz w:val="28"/>
        </w:rPr>
        <w:t>
      2) қысқа мерзімді бақылауға - егер тиісті тапсырмада өзгеше белгіленбесе, белгіленген орындалу мерзіміне дейін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3) орта мерзімді бақылауға - егер тиісті тапсырмада өзгеше белгіленбесе, белгіленген орындалу мерзіміне дейін он жұмыс күнінен кешіктірмей;</w:t>
      </w:r>
      <w:r>
        <w:br/>
      </w:r>
      <w:r>
        <w:rPr>
          <w:rFonts w:ascii="Times New Roman"/>
          <w:b w:val="false"/>
          <w:i w:val="false"/>
          <w:color w:val="000000"/>
          <w:sz w:val="28"/>
        </w:rPr>
        <w:t>
</w:t>
      </w:r>
      <w:r>
        <w:rPr>
          <w:rFonts w:ascii="Times New Roman"/>
          <w:b w:val="false"/>
          <w:i w:val="false"/>
          <w:color w:val="000000"/>
          <w:sz w:val="28"/>
        </w:rPr>
        <w:t>
      4) ұзақ мерзімді бақылауға — егер тиісті тапсырмада өзгеше белгіленбесе, белгіленген орындалу мерзіміне дейін жиырма жұмыс күнінен кешіктірмей қойылады.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актілері мен тапсырмаларында белгіленген тапсырмалардың орындалу мерзімі олар ұйымға келіп түскен күнінен бастап жұмыс күнімен есептеледі.</w:t>
      </w:r>
      <w:r>
        <w:br/>
      </w:r>
      <w:r>
        <w:rPr>
          <w:rFonts w:ascii="Times New Roman"/>
          <w:b w:val="false"/>
          <w:i w:val="false"/>
          <w:color w:val="000000"/>
          <w:sz w:val="28"/>
        </w:rPr>
        <w:t>
</w:t>
      </w:r>
      <w:r>
        <w:rPr>
          <w:rFonts w:ascii="Times New Roman"/>
          <w:b w:val="false"/>
          <w:i w:val="false"/>
          <w:color w:val="000000"/>
          <w:sz w:val="28"/>
        </w:rPr>
        <w:t>
      Егер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Премьер-Министрінің Кеңсесі Басшысының атына ақпарат енгізіле отырып, бір ай мерзімде орындалады.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және Қазақстан Республикасы Президенті Әкімшілігі Басшылығының бақылаудағы тапсырмаларын оларға Қазақстан Республикасы Премьер-Министрінің, оның орынбасарларының және Қазақстан Республикасы Премьер-Министрінің Кеңсесі Басшысының қарарларымен бірге егер тапсырмаларда өзгеше мерзімдер белгіленбесе ұйымдар тапсырманың күнінен бастап 20 күн мерзімнен кешіктірмей орындайды. Бірлесіп орындаушы-ұйым өз ақпаратын жауапты орындаушы-ұйымға белгіленген мерзім өткенге дейін бес күннен кешіктірмей жібереді.</w:t>
      </w:r>
      <w:r>
        <w:br/>
      </w:r>
      <w:r>
        <w:rPr>
          <w:rFonts w:ascii="Times New Roman"/>
          <w:b w:val="false"/>
          <w:i w:val="false"/>
          <w:color w:val="000000"/>
          <w:sz w:val="28"/>
        </w:rPr>
        <w:t>
      </w:t>
      </w:r>
      <w:r>
        <w:rPr>
          <w:rFonts w:ascii="Times New Roman"/>
          <w:b w:val="false"/>
          <w:i w:val="false"/>
          <w:color w:val="ff0000"/>
          <w:sz w:val="28"/>
        </w:rPr>
        <w:t xml:space="preserve">Ескерту. Қағидалар 84-2-тармақпен толықтырылды - ҚР Үкіметінің 07.11.2013 </w:t>
      </w:r>
      <w:r>
        <w:rPr>
          <w:rFonts w:ascii="Times New Roman"/>
          <w:b w:val="false"/>
          <w:i w:val="false"/>
          <w:color w:val="000000"/>
          <w:sz w:val="28"/>
        </w:rPr>
        <w:t>№ 1168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84-3. Мемлекет басшысында өткен кеңестердің, Қазақстан Республикасы Үкіметінің, Қазақстан Республикасы Үкіметінің басшылығы мен Қазақстан Республикасының Премьер-Министрі Кеңсесінің Басшысы мәжілістерінің хаттамаларында қамтылған хаттамалық тапсырмалардың орындалу мерзімі мәжіліс (кеңес) өткізілген күнінен бастап есептеледі. Егер мәжілісте (кеңесте) нақты тапсырманың орындалу мерзімі аталған жағдайда, оның атына тапсырма берілген және өкілдері мәжіліске (кеңеске) қатысқан тиісті ұйымдар мәжілістен (кеңестен) кейін бірден, оларға мәжіліс (кеңес) хаттамасының түсуін күтпестен, тапсырмаларды орындауға кірісуге міндетті.</w:t>
      </w:r>
      <w:r>
        <w:br/>
      </w:r>
      <w:r>
        <w:rPr>
          <w:rFonts w:ascii="Times New Roman"/>
          <w:b w:val="false"/>
          <w:i w:val="false"/>
          <w:color w:val="000000"/>
          <w:sz w:val="28"/>
        </w:rPr>
        <w:t>
      </w:t>
      </w:r>
      <w:r>
        <w:rPr>
          <w:rFonts w:ascii="Times New Roman"/>
          <w:b w:val="false"/>
          <w:i w:val="false"/>
          <w:color w:val="ff0000"/>
          <w:sz w:val="28"/>
        </w:rPr>
        <w:t xml:space="preserve">Ескерту. Қағидалар 84-3-тармақпен толықтырылды - ҚР Үкіметінің 07.11.2013 </w:t>
      </w:r>
      <w:r>
        <w:rPr>
          <w:rFonts w:ascii="Times New Roman"/>
          <w:b w:val="false"/>
          <w:i w:val="false"/>
          <w:color w:val="000000"/>
          <w:sz w:val="28"/>
        </w:rPr>
        <w:t>№ 1168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85. Құжаттардың орындалуын бақылау мәселенің мәніне қарай құрылымдық бөлімшелердің басшыларына немесе лауазымды тұлғаларға жүктеледі.</w:t>
      </w:r>
      <w:r>
        <w:br/>
      </w:r>
      <w:r>
        <w:rPr>
          <w:rFonts w:ascii="Times New Roman"/>
          <w:b w:val="false"/>
          <w:i w:val="false"/>
          <w:color w:val="000000"/>
          <w:sz w:val="28"/>
        </w:rPr>
        <w:t>
</w:t>
      </w:r>
      <w:r>
        <w:rPr>
          <w:rFonts w:ascii="Times New Roman"/>
          <w:b w:val="false"/>
          <w:i w:val="false"/>
          <w:color w:val="000000"/>
          <w:sz w:val="28"/>
        </w:rPr>
        <w:t>
      Құжаттардың орындалу мерзімдерін, жеке және заңды тұлғалардың өтініштерінің қаралу мерзімін бақылауды БҚҚ қызметі жүзеге асырады.</w:t>
      </w:r>
      <w:r>
        <w:br/>
      </w:r>
      <w:r>
        <w:rPr>
          <w:rFonts w:ascii="Times New Roman"/>
          <w:b w:val="false"/>
          <w:i w:val="false"/>
          <w:color w:val="000000"/>
          <w:sz w:val="28"/>
        </w:rPr>
        <w:t>
</w:t>
      </w:r>
      <w:r>
        <w:rPr>
          <w:rFonts w:ascii="Times New Roman"/>
          <w:b w:val="false"/>
          <w:i w:val="false"/>
          <w:color w:val="000000"/>
          <w:sz w:val="28"/>
        </w:rPr>
        <w:t>
      86. Орындалуын бақылауды ұйымдастырған кезде ТБК (ЭТБК) тіркеу журналын пайдаланады. Бақылау картотекасы құжаттың орындалу мерзімі, орындаушылары, құжаттардың топтары бойынша жүйеленеді.</w:t>
      </w:r>
      <w:r>
        <w:br/>
      </w:r>
      <w:r>
        <w:rPr>
          <w:rFonts w:ascii="Times New Roman"/>
          <w:b w:val="false"/>
          <w:i w:val="false"/>
          <w:color w:val="000000"/>
          <w:sz w:val="28"/>
        </w:rPr>
        <w:t>
</w:t>
      </w:r>
      <w:r>
        <w:rPr>
          <w:rFonts w:ascii="Times New Roman"/>
          <w:b w:val="false"/>
          <w:i w:val="false"/>
          <w:color w:val="000000"/>
          <w:sz w:val="28"/>
        </w:rPr>
        <w:t>
      Бақылаудағы құжаттардың көлемі аз болған жағдайда бақылау тіркеу журналында тиісті белгілер қою арқылы жүзеге асырылады.</w:t>
      </w:r>
      <w:r>
        <w:br/>
      </w:r>
      <w:r>
        <w:rPr>
          <w:rFonts w:ascii="Times New Roman"/>
          <w:b w:val="false"/>
          <w:i w:val="false"/>
          <w:color w:val="000000"/>
          <w:sz w:val="28"/>
        </w:rPr>
        <w:t>
</w:t>
      </w:r>
      <w:r>
        <w:rPr>
          <w:rFonts w:ascii="Times New Roman"/>
          <w:b w:val="false"/>
          <w:i w:val="false"/>
          <w:color w:val="000000"/>
          <w:sz w:val="28"/>
        </w:rPr>
        <w:t>
      Автоматтандырылған ақпараттық жүйедегі ЭТБК-ның тиісті деректемелерін толтыру құжатты автоматты түрде бақылауға қояды.</w:t>
      </w:r>
      <w:r>
        <w:br/>
      </w:r>
      <w:r>
        <w:rPr>
          <w:rFonts w:ascii="Times New Roman"/>
          <w:b w:val="false"/>
          <w:i w:val="false"/>
          <w:color w:val="000000"/>
          <w:sz w:val="28"/>
        </w:rPr>
        <w:t>
</w:t>
      </w:r>
      <w:r>
        <w:rPr>
          <w:rFonts w:ascii="Times New Roman"/>
          <w:b w:val="false"/>
          <w:i w:val="false"/>
          <w:color w:val="000000"/>
          <w:sz w:val="28"/>
        </w:rPr>
        <w:t>
      87. Құжатты бақылаудан оны бақылауға қойған басшы немесе оның тапсырмасы бойынша БҚҚ қызметі алады.</w:t>
      </w:r>
    </w:p>
    <w:bookmarkEnd w:id="32"/>
    <w:bookmarkStart w:name="z180" w:id="33"/>
    <w:p>
      <w:pPr>
        <w:spacing w:after="0"/>
        <w:ind w:left="0"/>
        <w:jc w:val="left"/>
      </w:pPr>
      <w:r>
        <w:rPr>
          <w:rFonts w:ascii="Times New Roman"/>
          <w:b/>
          <w:i w:val="false"/>
          <w:color w:val="000000"/>
        </w:rPr>
        <w:t xml:space="preserve"> 
Мөрлерді, мөртабандарды және бланкілерді есепке алу мен сақтау</w:t>
      </w:r>
    </w:p>
    <w:bookmarkEnd w:id="33"/>
    <w:bookmarkStart w:name="z181" w:id="34"/>
    <w:p>
      <w:pPr>
        <w:spacing w:after="0"/>
        <w:ind w:left="0"/>
        <w:jc w:val="both"/>
      </w:pPr>
      <w:r>
        <w:rPr>
          <w:rFonts w:ascii="Times New Roman"/>
          <w:b w:val="false"/>
          <w:i w:val="false"/>
          <w:color w:val="000000"/>
          <w:sz w:val="28"/>
        </w:rPr>
        <w:t>
      88. Қорғауға жататын баспа-бланкі өнімдерін, мөрлерді, мөртабандарды және құжаттарды қорғау құралдарын есепке алуды, пайдалануды, сақтауды және жоюды ұйымдар басшыларының бұйрығымен (өкімімен) тағайындалатын жауапты тұлға жүзеге асырады.</w:t>
      </w:r>
      <w:r>
        <w:br/>
      </w:r>
      <w:r>
        <w:rPr>
          <w:rFonts w:ascii="Times New Roman"/>
          <w:b w:val="false"/>
          <w:i w:val="false"/>
          <w:color w:val="000000"/>
          <w:sz w:val="28"/>
        </w:rPr>
        <w:t>
</w:t>
      </w:r>
      <w:r>
        <w:rPr>
          <w:rFonts w:ascii="Times New Roman"/>
          <w:b w:val="false"/>
          <w:i w:val="false"/>
          <w:color w:val="000000"/>
          <w:sz w:val="28"/>
        </w:rPr>
        <w:t>
      89. Ұйымда қорғауға жататын баспа-бланкі өнімдерін, мөрлерді, мөртабандарды және құжаттарды қорғау құралдарын пайдалану тәртібі оның басшысының бұйрығымен (өкімімен) анықталады.</w:t>
      </w:r>
      <w:r>
        <w:br/>
      </w:r>
      <w:r>
        <w:rPr>
          <w:rFonts w:ascii="Times New Roman"/>
          <w:b w:val="false"/>
          <w:i w:val="false"/>
          <w:color w:val="000000"/>
          <w:sz w:val="28"/>
        </w:rPr>
        <w:t>
</w:t>
      </w:r>
      <w:r>
        <w:rPr>
          <w:rFonts w:ascii="Times New Roman"/>
          <w:b w:val="false"/>
          <w:i w:val="false"/>
          <w:color w:val="000000"/>
          <w:sz w:val="28"/>
        </w:rPr>
        <w:t>
      90. Мемлекеттік ұйымда Қазақстан Республикасының Мемлекеттік Елтаңбасы бейнеленген бір ғана мөр болады.</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 (мөртабан) болады, мәтіндік бөлік реттік нөмірмен немесе символмен (символдармен) толықтырылады.</w:t>
      </w:r>
      <w:r>
        <w:br/>
      </w:r>
      <w:r>
        <w:rPr>
          <w:rFonts w:ascii="Times New Roman"/>
          <w:b w:val="false"/>
          <w:i w:val="false"/>
          <w:color w:val="000000"/>
          <w:sz w:val="28"/>
        </w:rPr>
        <w:t>
</w:t>
      </w:r>
      <w:r>
        <w:rPr>
          <w:rFonts w:ascii="Times New Roman"/>
          <w:b w:val="false"/>
          <w:i w:val="false"/>
          <w:color w:val="000000"/>
          <w:sz w:val="28"/>
        </w:rPr>
        <w:t>
      91. Қорғауға жататын баспа-бланкі өнімдерін, мөрлерді, мөртабандарды және құжаттарды қорғау құралдарын тіркеу осы Үлгілік қағидаларда белгіленген тіркеу-есепке алу нысандарында жүргізіледі.</w:t>
      </w:r>
      <w:r>
        <w:br/>
      </w:r>
      <w:r>
        <w:rPr>
          <w:rFonts w:ascii="Times New Roman"/>
          <w:b w:val="false"/>
          <w:i w:val="false"/>
          <w:color w:val="000000"/>
          <w:sz w:val="28"/>
        </w:rPr>
        <w:t>
</w:t>
      </w:r>
      <w:r>
        <w:rPr>
          <w:rFonts w:ascii="Times New Roman"/>
          <w:b w:val="false"/>
          <w:i w:val="false"/>
          <w:color w:val="000000"/>
          <w:sz w:val="28"/>
        </w:rPr>
        <w:t>
      92. Қорғауға жататын, оның ішінде Қазақстан Республикасының Мемлекеттік Елтаңбасы бейнеленген баспа-бланкі өнімдерін есепке алу және оларды беру қорғауға жататын баспа-бланкі өнімдерін есепке алу мен беру журналында осы Үлгілік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Аталған журнал қорғауға жататын баспа-бланкі өнімдерінің әр бір түріне жүргізіледі. Қазақстан Республикасының Мемлекеттік Елтаңбасы бейнеленген фишкалардың бланктері арнайы есепке алуға жатпайды.</w:t>
      </w:r>
      <w:r>
        <w:br/>
      </w:r>
      <w:r>
        <w:rPr>
          <w:rFonts w:ascii="Times New Roman"/>
          <w:b w:val="false"/>
          <w:i w:val="false"/>
          <w:color w:val="000000"/>
          <w:sz w:val="28"/>
        </w:rPr>
        <w:t>
</w:t>
      </w:r>
      <w:r>
        <w:rPr>
          <w:rFonts w:ascii="Times New Roman"/>
          <w:b w:val="false"/>
          <w:i w:val="false"/>
          <w:color w:val="000000"/>
          <w:sz w:val="28"/>
        </w:rPr>
        <w:t>
      93. Қорғауға жататын толтырылған бланктерді беру ұйымдардың ведомстволық нұсқаулықтарында көзделген тиісті тіркеу-есепке алу нысанында қол қойылып жүзеге асырылады.</w:t>
      </w:r>
      <w:r>
        <w:br/>
      </w:r>
      <w:r>
        <w:rPr>
          <w:rFonts w:ascii="Times New Roman"/>
          <w:b w:val="false"/>
          <w:i w:val="false"/>
          <w:color w:val="000000"/>
          <w:sz w:val="28"/>
        </w:rPr>
        <w:t>
</w:t>
      </w:r>
      <w:r>
        <w:rPr>
          <w:rFonts w:ascii="Times New Roman"/>
          <w:b w:val="false"/>
          <w:i w:val="false"/>
          <w:color w:val="000000"/>
          <w:sz w:val="28"/>
        </w:rPr>
        <w:t>
      94. Қазақстан Республикасының Мемлекеттік Елтаңбасының бейнесі бар, жөнелтуге арналып толтырылған бланктердің көшірмелерінде данасының нөмірі және ұйымның мөрі қойылады.</w:t>
      </w:r>
      <w:r>
        <w:br/>
      </w:r>
      <w:r>
        <w:rPr>
          <w:rFonts w:ascii="Times New Roman"/>
          <w:b w:val="false"/>
          <w:i w:val="false"/>
          <w:color w:val="000000"/>
          <w:sz w:val="28"/>
        </w:rPr>
        <w:t>
</w:t>
      </w:r>
      <w:r>
        <w:rPr>
          <w:rFonts w:ascii="Times New Roman"/>
          <w:b w:val="false"/>
          <w:i w:val="false"/>
          <w:color w:val="000000"/>
          <w:sz w:val="28"/>
        </w:rPr>
        <w:t>
      95. Қорғауға жататын толтырылмаған бланктерді жедел полиграфиялық құралдармен көбейтуге және көшіруге болмайды.</w:t>
      </w:r>
      <w:r>
        <w:br/>
      </w:r>
      <w:r>
        <w:rPr>
          <w:rFonts w:ascii="Times New Roman"/>
          <w:b w:val="false"/>
          <w:i w:val="false"/>
          <w:color w:val="000000"/>
          <w:sz w:val="28"/>
        </w:rPr>
        <w:t>
</w:t>
      </w:r>
      <w:r>
        <w:rPr>
          <w:rFonts w:ascii="Times New Roman"/>
          <w:b w:val="false"/>
          <w:i w:val="false"/>
          <w:color w:val="000000"/>
          <w:sz w:val="28"/>
        </w:rPr>
        <w:t>
      96. Қолдан жасауда қорғау мақсатында қорғауға жататын жеке қолданылатын қасиеті бар мөрлерді, мөртабандарды және химиялық қоспалар қосылған арнайы штемпельдерді есепке алу, сондай-ақ оларды беру Қазақстан Республикасының Мемлекеттік Елтаңбасы бейнеленген мөрлерді, мөртабандарды және арнайы штемпельді бояуларды есепке алу мен беру журналдарында осы Үлгілік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97. Лауазымды адамдардың қойылатын қолын қолдау жасаудан қорғау мақсатында жеке қолданылатын қасиеті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Үлгілік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98. Тіркеу журналдарының тақырыптары ұйымның істер номенклатурасына енгізіледі.</w:t>
      </w:r>
      <w:r>
        <w:br/>
      </w:r>
      <w:r>
        <w:rPr>
          <w:rFonts w:ascii="Times New Roman"/>
          <w:b w:val="false"/>
          <w:i w:val="false"/>
          <w:color w:val="000000"/>
          <w:sz w:val="28"/>
        </w:rPr>
        <w:t>
</w:t>
      </w:r>
      <w:r>
        <w:rPr>
          <w:rFonts w:ascii="Times New Roman"/>
          <w:b w:val="false"/>
          <w:i w:val="false"/>
          <w:color w:val="000000"/>
          <w:sz w:val="28"/>
        </w:rPr>
        <w:t>
      Журналдардың парақтары нөмірленеді, тігіледі және мөр басылады.</w:t>
      </w:r>
      <w:r>
        <w:br/>
      </w:r>
      <w:r>
        <w:rPr>
          <w:rFonts w:ascii="Times New Roman"/>
          <w:b w:val="false"/>
          <w:i w:val="false"/>
          <w:color w:val="000000"/>
          <w:sz w:val="28"/>
        </w:rPr>
        <w:t>
</w:t>
      </w:r>
      <w:r>
        <w:rPr>
          <w:rFonts w:ascii="Times New Roman"/>
          <w:b w:val="false"/>
          <w:i w:val="false"/>
          <w:color w:val="000000"/>
          <w:sz w:val="28"/>
        </w:rPr>
        <w:t>
      99. Басқа лауазымды тұлғаға қолданылмаған, қорғауға жататын баспа-бланкі өнімдерін, мөрлерді, мөртабандарды, сондай-ақ құжаттарды қорғау құралдарын және олардың тіркеу нысандарын беру қорғалуға жататын баспа-бланкі өнімдерін, мөрлерді, мөртабандарды, құжаттарды қорғау құралдарын және олардың тіркеу-есепке алу нысандарын қабылдау-өткізу актісімен осы Үлгілік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100. Қорғауға жататын баспа-бланкі өнімдері, мөрлер, мөртабандар және құжаттардың қорғау құралдары мөрленетін сейфтерде немесе темір шкафтарда сақталады.</w:t>
      </w:r>
      <w:r>
        <w:br/>
      </w:r>
      <w:r>
        <w:rPr>
          <w:rFonts w:ascii="Times New Roman"/>
          <w:b w:val="false"/>
          <w:i w:val="false"/>
          <w:color w:val="000000"/>
          <w:sz w:val="28"/>
        </w:rPr>
        <w:t>
</w:t>
      </w:r>
      <w:r>
        <w:rPr>
          <w:rFonts w:ascii="Times New Roman"/>
          <w:b w:val="false"/>
          <w:i w:val="false"/>
          <w:color w:val="000000"/>
          <w:sz w:val="28"/>
        </w:rPr>
        <w:t>
      101. Қорғауға жататын бүлінген баспа-бланкі өнімдерін жою қорғауға жататын баспа-бланкі өнімдерінің бүлінген даналарын жоюға бөлу туралы акті жасау осы Үлгілік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және қорғауға жататын баспа-бланкі өнімдерін есепке алу мен беру журналдарында тиісті белгілер қою арқылы жүргізіледі.</w:t>
      </w:r>
      <w:r>
        <w:br/>
      </w:r>
      <w:r>
        <w:rPr>
          <w:rFonts w:ascii="Times New Roman"/>
          <w:b w:val="false"/>
          <w:i w:val="false"/>
          <w:color w:val="000000"/>
          <w:sz w:val="28"/>
        </w:rPr>
        <w:t>
</w:t>
      </w:r>
      <w:r>
        <w:rPr>
          <w:rFonts w:ascii="Times New Roman"/>
          <w:b w:val="false"/>
          <w:i w:val="false"/>
          <w:color w:val="000000"/>
          <w:sz w:val="28"/>
        </w:rPr>
        <w:t>
      102. Қорғауға жататын мөрлер мен мөртабандарды жою қорғауға жататын мөрлер мен мөртабандарды жоюға бөлу туралы акті жасау арқылы осы Үлгілік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және Қазақстан Республикасының Мемлекеттік Елтаңбасы бейнеленген мөрлерді, мөртабандарды және арнайы штемпельді бояуларды есепке алу мен беру журналдарында тиісті белгі қою арқылы жүргізіледі.</w:t>
      </w:r>
      <w:r>
        <w:br/>
      </w:r>
      <w:r>
        <w:rPr>
          <w:rFonts w:ascii="Times New Roman"/>
          <w:b w:val="false"/>
          <w:i w:val="false"/>
          <w:color w:val="000000"/>
          <w:sz w:val="28"/>
        </w:rPr>
        <w:t>
</w:t>
      </w:r>
      <w:r>
        <w:rPr>
          <w:rFonts w:ascii="Times New Roman"/>
          <w:b w:val="false"/>
          <w:i w:val="false"/>
          <w:color w:val="000000"/>
          <w:sz w:val="28"/>
        </w:rPr>
        <w:t>
      103. Құжаттардың қорғау құралдарын (оның ішінде арнайы сиялар мен штемпельді бояулардың сауыттарын, арнайы штемпельді бояулармен толтырылған бүлінген штемпельді жастықшаларды, арнайы сиямен толтырылған қаламұшты автоқаламдарды) жою құжаттарды қорғау құралдарын жоюға бөлу туралы акті жасау арқылы осы Үлгілік қағидалардың 25-қосымшасына сәйкес тиісінше есепке алу мен беру журналдарында белгі қойылады.</w:t>
      </w:r>
      <w:r>
        <w:br/>
      </w:r>
      <w:r>
        <w:rPr>
          <w:rFonts w:ascii="Times New Roman"/>
          <w:b w:val="false"/>
          <w:i w:val="false"/>
          <w:color w:val="000000"/>
          <w:sz w:val="28"/>
        </w:rPr>
        <w:t>
</w:t>
      </w:r>
      <w:r>
        <w:rPr>
          <w:rFonts w:ascii="Times New Roman"/>
          <w:b w:val="false"/>
          <w:i w:val="false"/>
          <w:color w:val="000000"/>
          <w:sz w:val="28"/>
        </w:rPr>
        <w:t>
      104. Ұйым қайта ұйымдастырылған немесе таратылған кезде қорғауға жататын қолданылмаған баспа-бланкі өнімдерін, мөрлерді, мөртабандарды сондай-ақ құжаттарды қорғау құралдарын жою ұйым басшысы немесе тарату комиссиясының төрағасы бекітетін, осы Үлгілік қағидалардың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26-қосымшаларына</w:t>
      </w:r>
      <w:r>
        <w:rPr>
          <w:rFonts w:ascii="Times New Roman"/>
          <w:b w:val="false"/>
          <w:i w:val="false"/>
          <w:color w:val="000000"/>
          <w:sz w:val="28"/>
        </w:rPr>
        <w:t xml:space="preserve"> сәйкес акті жасау және тиісінше есепке алу мен беру журналдарына белгі қою арқылы жүргізіледі.</w:t>
      </w:r>
      <w:r>
        <w:br/>
      </w:r>
      <w:r>
        <w:rPr>
          <w:rFonts w:ascii="Times New Roman"/>
          <w:b w:val="false"/>
          <w:i w:val="false"/>
          <w:color w:val="000000"/>
          <w:sz w:val="28"/>
        </w:rPr>
        <w:t>
</w:t>
      </w:r>
      <w:r>
        <w:rPr>
          <w:rFonts w:ascii="Times New Roman"/>
          <w:b w:val="false"/>
          <w:i w:val="false"/>
          <w:color w:val="000000"/>
          <w:sz w:val="28"/>
        </w:rPr>
        <w:t>
      Журналдарды және басқа да тіркеу есепке алу нысандарын жою немесе одан әрі сақтау Қазақстан Республикасының заңнамасына сәйкес мұрағаттар мен құжаттаманы басқарудың орталық уәкілетті органы немесе облыстың, республикалық маңызы бар қаланың, астананың мұрағат ісі мен құжаттама саласындағы жергілікті атқарушы органымен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105. Қорғауға жататын баспа-бланкі өнімдерін, мөрлерді, мөртабандарды және құжаттарды қорғау құралдары даналарының бар болуын тексеру ұйым басшысының бұйрығымен (өкімімен) құрылатын комиссия жылына кемінде бір рет жүргізіледі.</w:t>
      </w:r>
      <w:r>
        <w:br/>
      </w:r>
      <w:r>
        <w:rPr>
          <w:rFonts w:ascii="Times New Roman"/>
          <w:b w:val="false"/>
          <w:i w:val="false"/>
          <w:color w:val="000000"/>
          <w:sz w:val="28"/>
        </w:rPr>
        <w:t>
</w:t>
      </w:r>
      <w:r>
        <w:rPr>
          <w:rFonts w:ascii="Times New Roman"/>
          <w:b w:val="false"/>
          <w:i w:val="false"/>
          <w:color w:val="000000"/>
          <w:sz w:val="28"/>
        </w:rPr>
        <w:t>
      106. Тексеру нәтижелері туралы белгі осы Үлгілік қағидалардың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21-қосымшаларына</w:t>
      </w:r>
      <w:r>
        <w:rPr>
          <w:rFonts w:ascii="Times New Roman"/>
          <w:b w:val="false"/>
          <w:i w:val="false"/>
          <w:color w:val="000000"/>
          <w:sz w:val="28"/>
        </w:rPr>
        <w:t xml:space="preserve"> сәйкес есепке алу мен беру журналында қойылады.</w:t>
      </w:r>
      <w:r>
        <w:br/>
      </w:r>
      <w:r>
        <w:rPr>
          <w:rFonts w:ascii="Times New Roman"/>
          <w:b w:val="false"/>
          <w:i w:val="false"/>
          <w:color w:val="000000"/>
          <w:sz w:val="28"/>
        </w:rPr>
        <w:t>
</w:t>
      </w:r>
      <w:r>
        <w:rPr>
          <w:rFonts w:ascii="Times New Roman"/>
          <w:b w:val="false"/>
          <w:i w:val="false"/>
          <w:color w:val="000000"/>
          <w:sz w:val="28"/>
        </w:rPr>
        <w:t>
      Бұзушылықтар анықталған жағдайда комиссия қызметтік тексеру жүргізеді, оның нәтижелері актімен ресімделеді және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қабылдау үшін мәліметтер ұйым басшысының назарына ұсынылады.</w:t>
      </w:r>
      <w:r>
        <w:br/>
      </w:r>
      <w:r>
        <w:rPr>
          <w:rFonts w:ascii="Times New Roman"/>
          <w:b w:val="false"/>
          <w:i w:val="false"/>
          <w:color w:val="000000"/>
          <w:sz w:val="28"/>
        </w:rPr>
        <w:t>
</w:t>
      </w:r>
      <w:r>
        <w:rPr>
          <w:rFonts w:ascii="Times New Roman"/>
          <w:b w:val="false"/>
          <w:i w:val="false"/>
          <w:color w:val="000000"/>
          <w:sz w:val="28"/>
        </w:rPr>
        <w:t>
      107. Қазақстан Республикасының Мемлекеттік Елтаңбасы бейнеленген мөрлер (мөртабандар) жоғалған жағдайда іздеу үшін барлық қажетті шаралар жасалады, іздестіру нәтижелері теріс болған жағдайда ұйым басшысы бекітетін еркін нысандағы акт жасалады.</w:t>
      </w:r>
    </w:p>
    <w:bookmarkEnd w:id="34"/>
    <w:bookmarkStart w:name="z200" w:id="35"/>
    <w:p>
      <w:pPr>
        <w:spacing w:after="0"/>
        <w:ind w:left="0"/>
        <w:jc w:val="left"/>
      </w:pPr>
      <w:r>
        <w:rPr>
          <w:rFonts w:ascii="Times New Roman"/>
          <w:b/>
          <w:i w:val="false"/>
          <w:color w:val="000000"/>
        </w:rPr>
        <w:t xml:space="preserve"> 
Істер номенклатурасын жасау тәртібі</w:t>
      </w:r>
    </w:p>
    <w:bookmarkEnd w:id="35"/>
    <w:bookmarkStart w:name="z201" w:id="36"/>
    <w:p>
      <w:pPr>
        <w:spacing w:after="0"/>
        <w:ind w:left="0"/>
        <w:jc w:val="left"/>
      </w:pPr>
      <w:r>
        <w:rPr>
          <w:rFonts w:ascii="Times New Roman"/>
          <w:b/>
          <w:i w:val="false"/>
          <w:color w:val="000000"/>
        </w:rPr>
        <w:t xml:space="preserve"> 
Істерді қалыптастыру мен сақтау</w:t>
      </w:r>
    </w:p>
    <w:bookmarkEnd w:id="36"/>
    <w:bookmarkStart w:name="z202" w:id="37"/>
    <w:p>
      <w:pPr>
        <w:spacing w:after="0"/>
        <w:ind w:left="0"/>
        <w:jc w:val="both"/>
      </w:pPr>
      <w:r>
        <w:rPr>
          <w:rFonts w:ascii="Times New Roman"/>
          <w:b w:val="false"/>
          <w:i w:val="false"/>
          <w:color w:val="000000"/>
          <w:sz w:val="28"/>
        </w:rPr>
        <w:t>
      108. Істер номенклатурасы орындалған құжаттарды істерге топтастыру, істерді жүйелеу мен есепке алу, олардың сақтау мерзімдерін анықтауға арналған және тұрақты және уақытша (10 жылдан жоғары) сақтаудағы істердің тізімдемесін жасауға, сонымен қатар уақытша (10 жылға дейінгі) сақтаудағы істерді есепке алу үшін негіз болады.</w:t>
      </w:r>
      <w:r>
        <w:br/>
      </w:r>
      <w:r>
        <w:rPr>
          <w:rFonts w:ascii="Times New Roman"/>
          <w:b w:val="false"/>
          <w:i w:val="false"/>
          <w:color w:val="000000"/>
          <w:sz w:val="28"/>
        </w:rPr>
        <w:t>
</w:t>
      </w:r>
      <w:r>
        <w:rPr>
          <w:rFonts w:ascii="Times New Roman"/>
          <w:b w:val="false"/>
          <w:i w:val="false"/>
          <w:color w:val="000000"/>
          <w:sz w:val="28"/>
        </w:rPr>
        <w:t>
      109.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зерттеледі.</w:t>
      </w:r>
      <w:r>
        <w:br/>
      </w:r>
      <w:r>
        <w:rPr>
          <w:rFonts w:ascii="Times New Roman"/>
          <w:b w:val="false"/>
          <w:i w:val="false"/>
          <w:color w:val="000000"/>
          <w:sz w:val="28"/>
        </w:rPr>
        <w:t>
</w:t>
      </w:r>
      <w:r>
        <w:rPr>
          <w:rFonts w:ascii="Times New Roman"/>
          <w:b w:val="false"/>
          <w:i w:val="false"/>
          <w:color w:val="000000"/>
          <w:sz w:val="28"/>
        </w:rPr>
        <w:t>
      110. Істер номенклатурасын осы Үлгілік қағидалардың </w:t>
      </w:r>
      <w:r>
        <w:rPr>
          <w:rFonts w:ascii="Times New Roman"/>
          <w:b w:val="false"/>
          <w:i w:val="false"/>
          <w:color w:val="000000"/>
          <w:sz w:val="28"/>
        </w:rPr>
        <w:t>27-қосымшасына</w:t>
      </w:r>
      <w:r>
        <w:rPr>
          <w:rFonts w:ascii="Times New Roman"/>
          <w:b w:val="false"/>
          <w:i w:val="false"/>
          <w:color w:val="000000"/>
          <w:sz w:val="28"/>
        </w:rPr>
        <w:t xml:space="preserve"> сәйкес БҚҚ қызметі (ағымдағы жылдың 10 желтоқсанынан кешіктірмей) тиісті бөлімшелер ұсынған құрылымдық бөлімшелердің істер номенклатураларының негізінде жасайды.</w:t>
      </w:r>
      <w:r>
        <w:br/>
      </w:r>
      <w:r>
        <w:rPr>
          <w:rFonts w:ascii="Times New Roman"/>
          <w:b w:val="false"/>
          <w:i w:val="false"/>
          <w:color w:val="000000"/>
          <w:sz w:val="28"/>
        </w:rPr>
        <w:t>
</w:t>
      </w:r>
      <w:r>
        <w:rPr>
          <w:rFonts w:ascii="Times New Roman"/>
          <w:b w:val="false"/>
          <w:i w:val="false"/>
          <w:color w:val="000000"/>
          <w:sz w:val="28"/>
        </w:rPr>
        <w:t>
      111. Жаңадан құрылған бөлімше бір ай мерзімде бөлімшенің істер номенклатурасын әзірлеп, оны БҚҚ қызметіне ұсынуға міндетті.</w:t>
      </w:r>
      <w:r>
        <w:br/>
      </w:r>
      <w:r>
        <w:rPr>
          <w:rFonts w:ascii="Times New Roman"/>
          <w:b w:val="false"/>
          <w:i w:val="false"/>
          <w:color w:val="000000"/>
          <w:sz w:val="28"/>
        </w:rPr>
        <w:t>
</w:t>
      </w:r>
      <w:r>
        <w:rPr>
          <w:rFonts w:ascii="Times New Roman"/>
          <w:b w:val="false"/>
          <w:i w:val="false"/>
          <w:color w:val="000000"/>
          <w:sz w:val="28"/>
        </w:rPr>
        <w:t>
      112. Ұйымның істер номенклатурасына БҚҚ қызметінің басшысы қол қояды, ұйымның сараптау комиссиясымен (бұдан әрі - СК), құжаттар тұрақты сақтауға берілетін мемлекеттік мұрағаттың (жергілікті атқарушы органның) сараптау тексеру комиссиясымен (бұдан әрі – СТК) келісіледі және ұйым басшысы (ағымдағы жылдың соңынан кешіктірілмей) бекітеді. Істер номенклатурасы егер ұйымның функциясы мен құрылымында түбегейлі өзгерістер болмаса, мемлекеттік мұрағат мекемелерімен 5 жылда кемінде бір рет келісіледі.</w:t>
      </w:r>
      <w:r>
        <w:br/>
      </w:r>
      <w:r>
        <w:rPr>
          <w:rFonts w:ascii="Times New Roman"/>
          <w:b w:val="false"/>
          <w:i w:val="false"/>
          <w:color w:val="000000"/>
          <w:sz w:val="28"/>
        </w:rPr>
        <w:t>
</w:t>
      </w:r>
      <w:r>
        <w:rPr>
          <w:rFonts w:ascii="Times New Roman"/>
          <w:b w:val="false"/>
          <w:i w:val="false"/>
          <w:color w:val="000000"/>
          <w:sz w:val="28"/>
        </w:rPr>
        <w:t>
      Ұлттық мұрағат қорының толықтыру көздері болып табылмайтын ұйымдар істер номенклатурасын СТК-ға келісуге ұсынбаса да болады.</w:t>
      </w:r>
      <w:r>
        <w:br/>
      </w:r>
      <w:r>
        <w:rPr>
          <w:rFonts w:ascii="Times New Roman"/>
          <w:b w:val="false"/>
          <w:i w:val="false"/>
          <w:color w:val="000000"/>
          <w:sz w:val="28"/>
        </w:rPr>
        <w:t>
</w:t>
      </w:r>
      <w:r>
        <w:rPr>
          <w:rFonts w:ascii="Times New Roman"/>
          <w:b w:val="false"/>
          <w:i w:val="false"/>
          <w:color w:val="000000"/>
          <w:sz w:val="28"/>
        </w:rPr>
        <w:t>
      113. Істер номенклатурасы қажетті даналарда басылып шығарылады. Бекітілген номенклатураның бір данасы оны келіскен мемлекеттік мұрағатта сақталады.</w:t>
      </w:r>
      <w:r>
        <w:br/>
      </w:r>
      <w:r>
        <w:rPr>
          <w:rFonts w:ascii="Times New Roman"/>
          <w:b w:val="false"/>
          <w:i w:val="false"/>
          <w:color w:val="000000"/>
          <w:sz w:val="28"/>
        </w:rPr>
        <w:t>
</w:t>
      </w:r>
      <w:r>
        <w:rPr>
          <w:rFonts w:ascii="Times New Roman"/>
          <w:b w:val="false"/>
          <w:i w:val="false"/>
          <w:color w:val="000000"/>
          <w:sz w:val="28"/>
        </w:rPr>
        <w:t>
      114. Істер номенклатурасы жыл соңында нақтыланады, оны ұйымның басшысы бекітеді және келесі іс жүргізу жылының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115. Ұйымның бекітілген құрылымына (штаттық кестесіне) сәйкес орналастырылған құрылымдық бөлімшелердің атаулары істер номенклатурасы 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органдардың құжаттарының тақырыбы енеді.</w:t>
      </w:r>
      <w:r>
        <w:br/>
      </w:r>
      <w:r>
        <w:rPr>
          <w:rFonts w:ascii="Times New Roman"/>
          <w:b w:val="false"/>
          <w:i w:val="false"/>
          <w:color w:val="000000"/>
          <w:sz w:val="28"/>
        </w:rPr>
        <w:t>
</w:t>
      </w:r>
      <w:r>
        <w:rPr>
          <w:rFonts w:ascii="Times New Roman"/>
          <w:b w:val="false"/>
          <w:i w:val="false"/>
          <w:color w:val="000000"/>
          <w:sz w:val="28"/>
        </w:rPr>
        <w:t>
      116. Филиалдар мен өкілеттіктердің құжаттары ұйымның істер номенклатурасына бөлім ретінде енгізілуі мүмкін.</w:t>
      </w:r>
      <w:r>
        <w:br/>
      </w:r>
      <w:r>
        <w:rPr>
          <w:rFonts w:ascii="Times New Roman"/>
          <w:b w:val="false"/>
          <w:i w:val="false"/>
          <w:color w:val="000000"/>
          <w:sz w:val="28"/>
        </w:rPr>
        <w:t>
</w:t>
      </w:r>
      <w:r>
        <w:rPr>
          <w:rFonts w:ascii="Times New Roman"/>
          <w:b w:val="false"/>
          <w:i w:val="false"/>
          <w:color w:val="000000"/>
          <w:sz w:val="28"/>
        </w:rPr>
        <w:t>
      Қоғамдық ұйымның атауы істер номенклатурасының дербес бөлімі болуы мүмкін. Аталған бөлім ұйымның істер номенклатурасының бөлімдерінен кейін орналасады.</w:t>
      </w:r>
      <w:r>
        <w:br/>
      </w:r>
      <w:r>
        <w:rPr>
          <w:rFonts w:ascii="Times New Roman"/>
          <w:b w:val="false"/>
          <w:i w:val="false"/>
          <w:color w:val="000000"/>
          <w:sz w:val="28"/>
        </w:rPr>
        <w:t>
</w:t>
      </w:r>
      <w:r>
        <w:rPr>
          <w:rFonts w:ascii="Times New Roman"/>
          <w:b w:val="false"/>
          <w:i w:val="false"/>
          <w:color w:val="000000"/>
          <w:sz w:val="28"/>
        </w:rPr>
        <w:t>
      117. Құрылымы жоқ ұйымдар үшін істер номенклатурасы өндірістік-салалық немесе қызметтік схема бойынша құрылады. Бөлімдердің атаулары ұйым қызметінің бағыттарымен сәйкес келуі қажет.</w:t>
      </w:r>
      <w:r>
        <w:br/>
      </w:r>
      <w:r>
        <w:rPr>
          <w:rFonts w:ascii="Times New Roman"/>
          <w:b w:val="false"/>
          <w:i w:val="false"/>
          <w:color w:val="000000"/>
          <w:sz w:val="28"/>
        </w:rPr>
        <w:t>
</w:t>
      </w:r>
      <w:r>
        <w:rPr>
          <w:rFonts w:ascii="Times New Roman"/>
          <w:b w:val="false"/>
          <w:i w:val="false"/>
          <w:color w:val="000000"/>
          <w:sz w:val="28"/>
        </w:rPr>
        <w:t>
      118. Жоғары тұрған органның (ұйымның) БҚҚ қызметі құжаттарының құрамы біртекті ведомстволық бағынысты ұйымдар үшін істердің үлгілік (болжамды) номенклатурасын әзірлейді. Осындай номенклатуралар мұрағаттар және құжаттаманы басқарудың уәкілетті орталық мемлекеттік органымен немесе облыстардың, республикалық маңызы бар қаланың және астананың жергілікті атқарушы органымен келісіледі.</w:t>
      </w:r>
    </w:p>
    <w:bookmarkEnd w:id="37"/>
    <w:bookmarkStart w:name="z213" w:id="38"/>
    <w:p>
      <w:pPr>
        <w:spacing w:after="0"/>
        <w:ind w:left="0"/>
        <w:jc w:val="left"/>
      </w:pPr>
      <w:r>
        <w:rPr>
          <w:rFonts w:ascii="Times New Roman"/>
          <w:b/>
          <w:i w:val="false"/>
          <w:color w:val="000000"/>
        </w:rPr>
        <w:t xml:space="preserve"> 
Істер номенклатурасын ресімдеу</w:t>
      </w:r>
    </w:p>
    <w:bookmarkEnd w:id="38"/>
    <w:bookmarkStart w:name="z214" w:id="39"/>
    <w:p>
      <w:pPr>
        <w:spacing w:after="0"/>
        <w:ind w:left="0"/>
        <w:jc w:val="both"/>
      </w:pPr>
      <w:r>
        <w:rPr>
          <w:rFonts w:ascii="Times New Roman"/>
          <w:b w:val="false"/>
          <w:i w:val="false"/>
          <w:color w:val="000000"/>
          <w:sz w:val="28"/>
        </w:rPr>
        <w:t>
      119. Істер номенклатурасына ұйымның құжатталатын жұмыс учаскелері көрсетілген істер тақырыптарының барлығы, соның ішінде жеке істер, істер тізімдемелері, тіркеу-бақылау нысандары, бақылау-анықтамалық, тақырыптық және басқа картотекалар енгізіледі.</w:t>
      </w:r>
      <w:r>
        <w:br/>
      </w:r>
      <w:r>
        <w:rPr>
          <w:rFonts w:ascii="Times New Roman"/>
          <w:b w:val="false"/>
          <w:i w:val="false"/>
          <w:color w:val="000000"/>
          <w:sz w:val="28"/>
        </w:rPr>
        <w:t>
      Істер номенклатурасына баспа басылымдары енгізілмейді.</w:t>
      </w:r>
      <w:r>
        <w:br/>
      </w:r>
      <w:r>
        <w:rPr>
          <w:rFonts w:ascii="Times New Roman"/>
          <w:b w:val="false"/>
          <w:i w:val="false"/>
          <w:color w:val="000000"/>
          <w:sz w:val="28"/>
        </w:rPr>
        <w:t>
</w:t>
      </w:r>
      <w:r>
        <w:rPr>
          <w:rFonts w:ascii="Times New Roman"/>
          <w:b w:val="false"/>
          <w:i w:val="false"/>
          <w:color w:val="000000"/>
          <w:sz w:val="28"/>
        </w:rPr>
        <w:t>
      120.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r>
        <w:br/>
      </w:r>
      <w:r>
        <w:rPr>
          <w:rFonts w:ascii="Times New Roman"/>
          <w:b w:val="false"/>
          <w:i w:val="false"/>
          <w:color w:val="000000"/>
          <w:sz w:val="28"/>
        </w:rPr>
        <w:t>
</w:t>
      </w:r>
      <w:r>
        <w:rPr>
          <w:rFonts w:ascii="Times New Roman"/>
          <w:b w:val="false"/>
          <w:i w:val="false"/>
          <w:color w:val="000000"/>
          <w:sz w:val="28"/>
        </w:rPr>
        <w:t>
      Істер номенклатурасында әр түрлі құрылымдық бөлімшелер шегінде біртекті істердің орналасу тәртібін сақтау ұсынылады; көшірілетін істер үшін индекстер сақталады.</w:t>
      </w:r>
      <w:r>
        <w:br/>
      </w:r>
      <w:r>
        <w:rPr>
          <w:rFonts w:ascii="Times New Roman"/>
          <w:b w:val="false"/>
          <w:i w:val="false"/>
          <w:color w:val="000000"/>
          <w:sz w:val="28"/>
        </w:rPr>
        <w:t>
</w:t>
      </w:r>
      <w:r>
        <w:rPr>
          <w:rFonts w:ascii="Times New Roman"/>
          <w:b w:val="false"/>
          <w:i w:val="false"/>
          <w:color w:val="000000"/>
          <w:sz w:val="28"/>
        </w:rPr>
        <w:t>
      121. Істер номенклатурасының 2-бағанына істердің (томның, бөліктердің) тақырыптары енгізіледі:</w:t>
      </w:r>
      <w:r>
        <w:br/>
      </w:r>
      <w:r>
        <w:rPr>
          <w:rFonts w:ascii="Times New Roman"/>
          <w:b w:val="false"/>
          <w:i w:val="false"/>
          <w:color w:val="000000"/>
          <w:sz w:val="28"/>
        </w:rPr>
        <w:t>
      Тақырыпқа қойылатын талаптар:</w:t>
      </w:r>
      <w:r>
        <w:br/>
      </w:r>
      <w:r>
        <w:rPr>
          <w:rFonts w:ascii="Times New Roman"/>
          <w:b w:val="false"/>
          <w:i w:val="false"/>
          <w:color w:val="000000"/>
          <w:sz w:val="28"/>
        </w:rPr>
        <w:t>
</w:t>
      </w:r>
      <w:r>
        <w:rPr>
          <w:rFonts w:ascii="Times New Roman"/>
          <w:b w:val="false"/>
          <w:i w:val="false"/>
          <w:color w:val="000000"/>
          <w:sz w:val="28"/>
        </w:rPr>
        <w:t>
      1) істің тақырыбы нақты, жинақталған түрде істер құжатының негізгі мазмұны құрамын көрсетуі тиіс;</w:t>
      </w:r>
      <w:r>
        <w:br/>
      </w:r>
      <w:r>
        <w:rPr>
          <w:rFonts w:ascii="Times New Roman"/>
          <w:b w:val="false"/>
          <w:i w:val="false"/>
          <w:color w:val="000000"/>
          <w:sz w:val="28"/>
        </w:rPr>
        <w:t>
</w:t>
      </w:r>
      <w:r>
        <w:rPr>
          <w:rFonts w:ascii="Times New Roman"/>
          <w:b w:val="false"/>
          <w:i w:val="false"/>
          <w:color w:val="000000"/>
          <w:sz w:val="28"/>
        </w:rPr>
        <w:t>
      2) істің тақырыбында нақты емес тұжырымдарды ("әр түрлі материалдар", "жалпы хат алмасу", "шығыс хат-хабарлар", "кіріс құжаттар" және басқалар) сонымен қатар кіріспе және оралымы күрделі сөздерді қолдануға рұқсат етілмейді.</w:t>
      </w:r>
      <w:r>
        <w:br/>
      </w:r>
      <w:r>
        <w:rPr>
          <w:rFonts w:ascii="Times New Roman"/>
          <w:b w:val="false"/>
          <w:i w:val="false"/>
          <w:color w:val="000000"/>
          <w:sz w:val="28"/>
        </w:rPr>
        <w:t>
</w:t>
      </w:r>
      <w:r>
        <w:rPr>
          <w:rFonts w:ascii="Times New Roman"/>
          <w:b w:val="false"/>
          <w:i w:val="false"/>
          <w:color w:val="000000"/>
          <w:sz w:val="28"/>
        </w:rPr>
        <w:t>
      3) істің тақырыбы мынадай дәйектілікпен орналасатын элементтерден тұруы тиіс:</w:t>
      </w:r>
      <w:r>
        <w:br/>
      </w:r>
      <w:r>
        <w:rPr>
          <w:rFonts w:ascii="Times New Roman"/>
          <w:b w:val="false"/>
          <w:i w:val="false"/>
          <w:color w:val="000000"/>
          <w:sz w:val="28"/>
        </w:rPr>
        <w:t>
      іс түрінің атауы (хат алмасу, журнал және басқалар) немесе құжаттардың әр түрлілігі (хаттамалар, бұйрықтар және басқалары);</w:t>
      </w:r>
      <w:r>
        <w:br/>
      </w:r>
      <w:r>
        <w:rPr>
          <w:rFonts w:ascii="Times New Roman"/>
          <w:b w:val="false"/>
          <w:i w:val="false"/>
          <w:color w:val="000000"/>
          <w:sz w:val="28"/>
        </w:rPr>
        <w:t>
      ұйымның немесе құрылымдық бөлімшенің атауы (құжат авторы); құжаттар жолданатын немесе олар алынатын ұйымның атауы (адресат немесе құжат корреспонденті);</w:t>
      </w:r>
      <w:r>
        <w:br/>
      </w:r>
      <w:r>
        <w:rPr>
          <w:rFonts w:ascii="Times New Roman"/>
          <w:b w:val="false"/>
          <w:i w:val="false"/>
          <w:color w:val="000000"/>
          <w:sz w:val="28"/>
        </w:rPr>
        <w:t>
      іс құжаттарының қысқаша мазмұны; іс құжаттарының мазмұны байланысты жергілікті жердің (аумақтың) атауы; іс құжаттары жататын күн (кезең).</w:t>
      </w:r>
      <w:r>
        <w:br/>
      </w:r>
      <w:r>
        <w:rPr>
          <w:rFonts w:ascii="Times New Roman"/>
          <w:b w:val="false"/>
          <w:i w:val="false"/>
          <w:color w:val="000000"/>
          <w:sz w:val="28"/>
        </w:rPr>
        <w:t>
</w:t>
      </w:r>
      <w:r>
        <w:rPr>
          <w:rFonts w:ascii="Times New Roman"/>
          <w:b w:val="false"/>
          <w:i w:val="false"/>
          <w:color w:val="000000"/>
          <w:sz w:val="28"/>
        </w:rPr>
        <w:t>
      4) істің бір мәселе бойынша құжаттарын қамтитын, бірақ орындалу дәйектілігіне байланысты емес тақырыптары істің түрі ретінде "құжаттар" термині қолданылады, ал тақырып соңында тырнақшаның ішінде істе топтастырылуы мүмкін құжаттардың негізгі әр түрлілігі (жоспарлар, тізімдер, баяндамалар және басқалар) көрсетіледі;</w:t>
      </w:r>
      <w:r>
        <w:br/>
      </w:r>
      <w:r>
        <w:rPr>
          <w:rFonts w:ascii="Times New Roman"/>
          <w:b w:val="false"/>
          <w:i w:val="false"/>
          <w:color w:val="000000"/>
          <w:sz w:val="28"/>
        </w:rPr>
        <w:t>
</w:t>
      </w:r>
      <w:r>
        <w:rPr>
          <w:rFonts w:ascii="Times New Roman"/>
          <w:b w:val="false"/>
          <w:i w:val="false"/>
          <w:color w:val="000000"/>
          <w:sz w:val="28"/>
        </w:rPr>
        <w:t>
      5) хат алмасуды қамтитын істердің тақырыптарында оны кім және қандай мәселе бойынша жүргізгені көрсетіледі. Біртекті корреспонденттермен хат алмасу жүргізілген жағдайда тақырыптарда олардың жалпы түр атауы көрсетіледі;</w:t>
      </w:r>
      <w:r>
        <w:br/>
      </w:r>
      <w:r>
        <w:rPr>
          <w:rFonts w:ascii="Times New Roman"/>
          <w:b w:val="false"/>
          <w:i w:val="false"/>
          <w:color w:val="000000"/>
          <w:sz w:val="28"/>
        </w:rPr>
        <w:t>
</w:t>
      </w:r>
      <w:r>
        <w:rPr>
          <w:rFonts w:ascii="Times New Roman"/>
          <w:b w:val="false"/>
          <w:i w:val="false"/>
          <w:color w:val="000000"/>
          <w:sz w:val="28"/>
        </w:rPr>
        <w:t>
      6) әртекті үштен астам корреспондентпен хат алмасуды қамтитын істердің тақырыбында олардың атаулары санамаланып келтірілмейді;</w:t>
      </w:r>
      <w:r>
        <w:br/>
      </w:r>
      <w:r>
        <w:rPr>
          <w:rFonts w:ascii="Times New Roman"/>
          <w:b w:val="false"/>
          <w:i w:val="false"/>
          <w:color w:val="000000"/>
          <w:sz w:val="28"/>
        </w:rPr>
        <w:t>
</w:t>
      </w:r>
      <w:r>
        <w:rPr>
          <w:rFonts w:ascii="Times New Roman"/>
          <w:b w:val="false"/>
          <w:i w:val="false"/>
          <w:color w:val="000000"/>
          <w:sz w:val="28"/>
        </w:rPr>
        <w:t>
      7) істердің тақырыбында әкімшілік-аумақтық бірліктерді белгілеу кезінде мыналар ескеріледі:</w:t>
      </w:r>
      <w:r>
        <w:br/>
      </w:r>
      <w:r>
        <w:rPr>
          <w:rFonts w:ascii="Times New Roman"/>
          <w:b w:val="false"/>
          <w:i w:val="false"/>
          <w:color w:val="000000"/>
          <w:sz w:val="28"/>
        </w:rPr>
        <w:t>
      егер істің мазмұны біртекті бірнеше әкімшілік-аумақтық бірліктерге қатысты болса, онда істің тақырыбында олардың нақты атаулары көрсетілмейді, олардың жалпы түр атаулары көрсетіледі.</w:t>
      </w:r>
      <w:r>
        <w:br/>
      </w:r>
      <w:r>
        <w:rPr>
          <w:rFonts w:ascii="Times New Roman"/>
          <w:b w:val="false"/>
          <w:i w:val="false"/>
          <w:color w:val="000000"/>
          <w:sz w:val="28"/>
        </w:rPr>
        <w:t>
      егер істің мазмұны бір әкімшілік-аумақтық бірлікке (елді мекенге) қатысты болса, онда істің тақырыбында оның атауы көрсетіледі;</w:t>
      </w:r>
      <w:r>
        <w:br/>
      </w:r>
      <w:r>
        <w:rPr>
          <w:rFonts w:ascii="Times New Roman"/>
          <w:b w:val="false"/>
          <w:i w:val="false"/>
          <w:color w:val="000000"/>
          <w:sz w:val="28"/>
        </w:rPr>
        <w:t>
</w:t>
      </w:r>
      <w:r>
        <w:rPr>
          <w:rFonts w:ascii="Times New Roman"/>
          <w:b w:val="false"/>
          <w:i w:val="false"/>
          <w:color w:val="000000"/>
          <w:sz w:val="28"/>
        </w:rPr>
        <w:t>
      8) жоспарлы немесе есептік құжаттаманы қамтитын істердің тақырыбында жоспар (есеп) жасалған кезең (тоқсан, жыл) көрсетіледі;</w:t>
      </w:r>
      <w:r>
        <w:br/>
      </w:r>
      <w:r>
        <w:rPr>
          <w:rFonts w:ascii="Times New Roman"/>
          <w:b w:val="false"/>
          <w:i w:val="false"/>
          <w:color w:val="000000"/>
          <w:sz w:val="28"/>
        </w:rPr>
        <w:t>
</w:t>
      </w:r>
      <w:r>
        <w:rPr>
          <w:rFonts w:ascii="Times New Roman"/>
          <w:b w:val="false"/>
          <w:i w:val="false"/>
          <w:color w:val="000000"/>
          <w:sz w:val="28"/>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r>
        <w:br/>
      </w:r>
      <w:r>
        <w:rPr>
          <w:rFonts w:ascii="Times New Roman"/>
          <w:b w:val="false"/>
          <w:i w:val="false"/>
          <w:color w:val="000000"/>
          <w:sz w:val="28"/>
        </w:rPr>
        <w:t>
</w:t>
      </w:r>
      <w:r>
        <w:rPr>
          <w:rFonts w:ascii="Times New Roman"/>
          <w:b w:val="false"/>
          <w:i w:val="false"/>
          <w:color w:val="000000"/>
          <w:sz w:val="28"/>
        </w:rPr>
        <w:t>
      10) егер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r>
        <w:br/>
      </w:r>
      <w:r>
        <w:rPr>
          <w:rFonts w:ascii="Times New Roman"/>
          <w:b w:val="false"/>
          <w:i w:val="false"/>
          <w:color w:val="000000"/>
          <w:sz w:val="28"/>
        </w:rPr>
        <w:t>
</w:t>
      </w:r>
      <w:r>
        <w:rPr>
          <w:rFonts w:ascii="Times New Roman"/>
          <w:b w:val="false"/>
          <w:i w:val="false"/>
          <w:color w:val="000000"/>
          <w:sz w:val="28"/>
        </w:rPr>
        <w:t>
      122. Номенклатура бөлімдерінің ішіндегі істердің тақырыптары істерді қамтитын құжаттардың маңыздылығының дәрежесіне және олардың өзара байланысына сәйкес орналастырылады.</w:t>
      </w:r>
      <w:r>
        <w:br/>
      </w:r>
      <w:r>
        <w:rPr>
          <w:rFonts w:ascii="Times New Roman"/>
          <w:b w:val="false"/>
          <w:i w:val="false"/>
          <w:color w:val="000000"/>
          <w:sz w:val="28"/>
        </w:rPr>
        <w:t>
</w:t>
      </w:r>
      <w:r>
        <w:rPr>
          <w:rFonts w:ascii="Times New Roman"/>
          <w:b w:val="false"/>
          <w:i w:val="false"/>
          <w:color w:val="000000"/>
          <w:sz w:val="28"/>
        </w:rPr>
        <w:t>
      Бастапқыда нормативтік құқықтық құжаттамадан тұратын істердің тақырыптары орналастырылады. Бұл орайда жоғары тұрған ұйымдардың қаулылары мен бұйрықтарын қамтитын істердің тақырыптары ұйымның бұйрықтарымен істер тақырыптарының алдында орналасады. Бұдан әрі жоспарлы және есептік құжаттардан тұратын істердің тақырыптары орналасады.</w:t>
      </w:r>
      <w:r>
        <w:br/>
      </w:r>
      <w:r>
        <w:rPr>
          <w:rFonts w:ascii="Times New Roman"/>
          <w:b w:val="false"/>
          <w:i w:val="false"/>
          <w:color w:val="000000"/>
          <w:sz w:val="28"/>
        </w:rPr>
        <w:t>
</w:t>
      </w:r>
      <w:r>
        <w:rPr>
          <w:rFonts w:ascii="Times New Roman"/>
          <w:b w:val="false"/>
          <w:i w:val="false"/>
          <w:color w:val="000000"/>
          <w:sz w:val="28"/>
        </w:rP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r>
        <w:br/>
      </w:r>
      <w:r>
        <w:rPr>
          <w:rFonts w:ascii="Times New Roman"/>
          <w:b w:val="false"/>
          <w:i w:val="false"/>
          <w:color w:val="000000"/>
          <w:sz w:val="28"/>
        </w:rPr>
        <w:t>
</w:t>
      </w:r>
      <w:r>
        <w:rPr>
          <w:rFonts w:ascii="Times New Roman"/>
          <w:b w:val="false"/>
          <w:i w:val="false"/>
          <w:color w:val="000000"/>
          <w:sz w:val="28"/>
        </w:rP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r>
        <w:br/>
      </w:r>
      <w:r>
        <w:rPr>
          <w:rFonts w:ascii="Times New Roman"/>
          <w:b w:val="false"/>
          <w:i w:val="false"/>
          <w:color w:val="000000"/>
          <w:sz w:val="28"/>
        </w:rPr>
        <w:t>
</w:t>
      </w:r>
      <w:r>
        <w:rPr>
          <w:rFonts w:ascii="Times New Roman"/>
          <w:b w:val="false"/>
          <w:i w:val="false"/>
          <w:color w:val="000000"/>
          <w:sz w:val="28"/>
        </w:rPr>
        <w:t>
      Істердің тақырыптары істерді қалыптастыру және ресімдеу процесінде нақтылануы мүмкін. Егер бір жыл ішінде жұмыстың істе көзделмеген жаңа құжатталған учаскесі пайда болса, онда олар номенклатураға қосымша енгізіледі.</w:t>
      </w:r>
      <w:r>
        <w:br/>
      </w:r>
      <w:r>
        <w:rPr>
          <w:rFonts w:ascii="Times New Roman"/>
          <w:b w:val="false"/>
          <w:i w:val="false"/>
          <w:color w:val="000000"/>
          <w:sz w:val="28"/>
        </w:rPr>
        <w:t>
</w:t>
      </w:r>
      <w:r>
        <w:rPr>
          <w:rFonts w:ascii="Times New Roman"/>
          <w:b w:val="false"/>
          <w:i w:val="false"/>
          <w:color w:val="000000"/>
          <w:sz w:val="28"/>
        </w:rPr>
        <w:t>
      123. 3-баған күнтізбелік жыл аяқталғаннан кейін толтырылады.</w:t>
      </w:r>
      <w:r>
        <w:br/>
      </w:r>
      <w:r>
        <w:rPr>
          <w:rFonts w:ascii="Times New Roman"/>
          <w:b w:val="false"/>
          <w:i w:val="false"/>
          <w:color w:val="000000"/>
          <w:sz w:val="28"/>
        </w:rPr>
        <w:t>
</w:t>
      </w:r>
      <w:r>
        <w:rPr>
          <w:rFonts w:ascii="Times New Roman"/>
          <w:b w:val="false"/>
          <w:i w:val="false"/>
          <w:color w:val="000000"/>
          <w:sz w:val="28"/>
        </w:rPr>
        <w:t>
      124.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істердің үлгілік (болжамды) номенклатурасына сілтеме жасай отырып істердің сақталу мерзімдері көрсетіледі.</w:t>
      </w:r>
      <w:r>
        <w:br/>
      </w:r>
      <w:r>
        <w:rPr>
          <w:rFonts w:ascii="Times New Roman"/>
          <w:b w:val="false"/>
          <w:i w:val="false"/>
          <w:color w:val="000000"/>
          <w:sz w:val="28"/>
        </w:rPr>
        <w:t>
</w:t>
      </w:r>
      <w:r>
        <w:rPr>
          <w:rFonts w:ascii="Times New Roman"/>
          <w:b w:val="false"/>
          <w:i w:val="false"/>
          <w:color w:val="000000"/>
          <w:sz w:val="28"/>
        </w:rPr>
        <w:t>
      125. 5-бағанда БҚҚ қызметі істердің сақталу мерзімдерін анықтаған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мұрағатына беру, құжаттардың электрондық көшірмелерінің бар-жоғы, олардың жеткізгіштерінің түрлері мен сақталу орындары туралы белгі қояды.</w:t>
      </w:r>
      <w:r>
        <w:br/>
      </w:r>
      <w:r>
        <w:rPr>
          <w:rFonts w:ascii="Times New Roman"/>
          <w:b w:val="false"/>
          <w:i w:val="false"/>
          <w:color w:val="000000"/>
          <w:sz w:val="28"/>
        </w:rPr>
        <w:t>
</w:t>
      </w:r>
      <w:r>
        <w:rPr>
          <w:rFonts w:ascii="Times New Roman"/>
          <w:b w:val="false"/>
          <w:i w:val="false"/>
          <w:color w:val="000000"/>
          <w:sz w:val="28"/>
        </w:rPr>
        <w:t>
      126. Жыл аяқталғаннан кейін істер номенклатурасының соңында жүргізілген істер (томдар) туралы қорытынды жазба жазылады.</w:t>
      </w:r>
      <w:r>
        <w:br/>
      </w:r>
      <w:r>
        <w:rPr>
          <w:rFonts w:ascii="Times New Roman"/>
          <w:b w:val="false"/>
          <w:i w:val="false"/>
          <w:color w:val="000000"/>
          <w:sz w:val="28"/>
        </w:rPr>
        <w:t>
</w:t>
      </w:r>
      <w:r>
        <w:rPr>
          <w:rFonts w:ascii="Times New Roman"/>
          <w:b w:val="false"/>
          <w:i w:val="false"/>
          <w:color w:val="000000"/>
          <w:sz w:val="28"/>
        </w:rPr>
        <w:t>
      Жүргізілген істердің саны туралы мәліметтер ұйымның мұрағатына хабарланады.</w:t>
      </w:r>
    </w:p>
    <w:bookmarkEnd w:id="39"/>
    <w:bookmarkStart w:name="z232" w:id="40"/>
    <w:p>
      <w:pPr>
        <w:spacing w:after="0"/>
        <w:ind w:left="0"/>
        <w:jc w:val="left"/>
      </w:pPr>
      <w:r>
        <w:rPr>
          <w:rFonts w:ascii="Times New Roman"/>
          <w:b/>
          <w:i w:val="false"/>
          <w:color w:val="000000"/>
        </w:rPr>
        <w:t xml:space="preserve"> 
Істерді қалыптастыру</w:t>
      </w:r>
    </w:p>
    <w:bookmarkEnd w:id="40"/>
    <w:bookmarkStart w:name="z233" w:id="41"/>
    <w:p>
      <w:pPr>
        <w:spacing w:after="0"/>
        <w:ind w:left="0"/>
        <w:jc w:val="both"/>
      </w:pPr>
      <w:r>
        <w:rPr>
          <w:rFonts w:ascii="Times New Roman"/>
          <w:b w:val="false"/>
          <w:i w:val="false"/>
          <w:color w:val="000000"/>
          <w:sz w:val="28"/>
        </w:rPr>
        <w:t>
      127. Орындалған құжаттарды орындаушы істер номенклатурасына сәйкес іске қалыптастырады. Номенклатурадан тыс істерді қалыптастыруға жол берілмейді.</w:t>
      </w:r>
      <w:r>
        <w:br/>
      </w:r>
      <w:r>
        <w:rPr>
          <w:rFonts w:ascii="Times New Roman"/>
          <w:b w:val="false"/>
          <w:i w:val="false"/>
          <w:color w:val="000000"/>
          <w:sz w:val="28"/>
        </w:rPr>
        <w:t>
</w:t>
      </w:r>
      <w:r>
        <w:rPr>
          <w:rFonts w:ascii="Times New Roman"/>
          <w:b w:val="false"/>
          <w:i w:val="false"/>
          <w:color w:val="000000"/>
          <w:sz w:val="28"/>
        </w:rPr>
        <w:t>
      128. Істердің қалыптастырылуын бақылауды БҚҚ қызметі жүзеге асырады.</w:t>
      </w:r>
      <w:r>
        <w:br/>
      </w:r>
      <w:r>
        <w:rPr>
          <w:rFonts w:ascii="Times New Roman"/>
          <w:b w:val="false"/>
          <w:i w:val="false"/>
          <w:color w:val="000000"/>
          <w:sz w:val="28"/>
        </w:rPr>
        <w:t>
</w:t>
      </w:r>
      <w:r>
        <w:rPr>
          <w:rFonts w:ascii="Times New Roman"/>
          <w:b w:val="false"/>
          <w:i w:val="false"/>
          <w:color w:val="000000"/>
          <w:sz w:val="28"/>
        </w:rPr>
        <w:t>
      129. Істерді қалыптастыру кезінде мынадай жалпы талаптар сақталады:</w:t>
      </w:r>
      <w:r>
        <w:br/>
      </w:r>
      <w:r>
        <w:rPr>
          <w:rFonts w:ascii="Times New Roman"/>
          <w:b w:val="false"/>
          <w:i w:val="false"/>
          <w:color w:val="000000"/>
          <w:sz w:val="28"/>
        </w:rPr>
        <w:t>
</w:t>
      </w:r>
      <w:r>
        <w:rPr>
          <w:rFonts w:ascii="Times New Roman"/>
          <w:b w:val="false"/>
          <w:i w:val="false"/>
          <w:color w:val="000000"/>
          <w:sz w:val="28"/>
        </w:rPr>
        <w:t xml:space="preserve">
      1) іске орындалған, номенклатура бойынша істердің тақырыптарына сәйкес дұрыс ресiмделген құжаттар ғана орналастырылады; </w:t>
      </w:r>
      <w:r>
        <w:br/>
      </w:r>
      <w:r>
        <w:rPr>
          <w:rFonts w:ascii="Times New Roman"/>
          <w:b w:val="false"/>
          <w:i w:val="false"/>
          <w:color w:val="000000"/>
          <w:sz w:val="28"/>
        </w:rPr>
        <w:t>
</w:t>
      </w:r>
      <w:r>
        <w:rPr>
          <w:rFonts w:ascii="Times New Roman"/>
          <w:b w:val="false"/>
          <w:i w:val="false"/>
          <w:color w:val="000000"/>
          <w:sz w:val="28"/>
        </w:rPr>
        <w:t>
      2) бір мәселенің шешіміне қатысты барлық құжаттар бірге орналастырылады;</w:t>
      </w:r>
      <w:r>
        <w:br/>
      </w:r>
      <w:r>
        <w:rPr>
          <w:rFonts w:ascii="Times New Roman"/>
          <w:b w:val="false"/>
          <w:i w:val="false"/>
          <w:color w:val="000000"/>
          <w:sz w:val="28"/>
        </w:rPr>
        <w:t>
</w:t>
      </w:r>
      <w:r>
        <w:rPr>
          <w:rFonts w:ascii="Times New Roman"/>
          <w:b w:val="false"/>
          <w:i w:val="false"/>
          <w:color w:val="000000"/>
          <w:sz w:val="28"/>
        </w:rPr>
        <w:t>
      Құжаттардың қосымшалары оларды бекітілу немесе жасалу күнінен қарамастан, олар жатқызылатын құжатқа қосылады.</w:t>
      </w:r>
      <w:r>
        <w:br/>
      </w:r>
      <w:r>
        <w:rPr>
          <w:rFonts w:ascii="Times New Roman"/>
          <w:b w:val="false"/>
          <w:i w:val="false"/>
          <w:color w:val="000000"/>
          <w:sz w:val="28"/>
        </w:rPr>
        <w:t>
</w:t>
      </w:r>
      <w:r>
        <w:rPr>
          <w:rFonts w:ascii="Times New Roman"/>
          <w:b w:val="false"/>
          <w:i w:val="false"/>
          <w:color w:val="000000"/>
          <w:sz w:val="28"/>
        </w:rPr>
        <w:t>
      Көлемі 180 парақтан асатын қосымшаларға жеке том жасалады, ол туралы құжатқа белгі қойылады;</w:t>
      </w:r>
      <w:r>
        <w:br/>
      </w:r>
      <w:r>
        <w:rPr>
          <w:rFonts w:ascii="Times New Roman"/>
          <w:b w:val="false"/>
          <w:i w:val="false"/>
          <w:color w:val="000000"/>
          <w:sz w:val="28"/>
        </w:rPr>
        <w:t>
</w:t>
      </w:r>
      <w:r>
        <w:rPr>
          <w:rFonts w:ascii="Times New Roman"/>
          <w:b w:val="false"/>
          <w:i w:val="false"/>
          <w:color w:val="000000"/>
          <w:sz w:val="28"/>
        </w:rPr>
        <w:t>
      3) құжаттың мемлекеттік, орыс және басқа тілдердегі нұсқалары бірге топтастырылады;</w:t>
      </w:r>
      <w:r>
        <w:br/>
      </w:r>
      <w:r>
        <w:rPr>
          <w:rFonts w:ascii="Times New Roman"/>
          <w:b w:val="false"/>
          <w:i w:val="false"/>
          <w:color w:val="000000"/>
          <w:sz w:val="28"/>
        </w:rPr>
        <w:t>
</w:t>
      </w:r>
      <w:r>
        <w:rPr>
          <w:rFonts w:ascii="Times New Roman"/>
          <w:b w:val="false"/>
          <w:i w:val="false"/>
          <w:color w:val="000000"/>
          <w:sz w:val="28"/>
        </w:rPr>
        <w:t>
      4) іске бір күнтізбелік жылдың құжаттары топтастырылады; оған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театрлау маусымында сахналық қызметті сипаттайтын театрлардың құжаттары; ауру тарихы және басқалар кірмейді;</w:t>
      </w:r>
      <w:r>
        <w:br/>
      </w:r>
      <w:r>
        <w:rPr>
          <w:rFonts w:ascii="Times New Roman"/>
          <w:b w:val="false"/>
          <w:i w:val="false"/>
          <w:color w:val="000000"/>
          <w:sz w:val="28"/>
        </w:rPr>
        <w:t>
</w:t>
      </w:r>
      <w:r>
        <w:rPr>
          <w:rFonts w:ascii="Times New Roman"/>
          <w:b w:val="false"/>
          <w:i w:val="false"/>
          <w:color w:val="000000"/>
          <w:sz w:val="28"/>
        </w:rPr>
        <w:t>
      5) сақтау мерзімдері тұрақты және уақытша құжаттар іске бөлек-бөлек топтастырылады;</w:t>
      </w:r>
      <w:r>
        <w:br/>
      </w:r>
      <w:r>
        <w:rPr>
          <w:rFonts w:ascii="Times New Roman"/>
          <w:b w:val="false"/>
          <w:i w:val="false"/>
          <w:color w:val="000000"/>
          <w:sz w:val="28"/>
        </w:rPr>
        <w:t>
</w:t>
      </w:r>
      <w:r>
        <w:rPr>
          <w:rFonts w:ascii="Times New Roman"/>
          <w:b w:val="false"/>
          <w:i w:val="false"/>
          <w:color w:val="000000"/>
          <w:sz w:val="28"/>
        </w:rPr>
        <w:t>
      6) жедел хаттар, факсограммалардың көшірмелері, телефонограммалар іске істер номенклатурасына сәйкес жалпы негізде орналастырылады;</w:t>
      </w:r>
      <w:r>
        <w:br/>
      </w:r>
      <w:r>
        <w:rPr>
          <w:rFonts w:ascii="Times New Roman"/>
          <w:b w:val="false"/>
          <w:i w:val="false"/>
          <w:color w:val="000000"/>
          <w:sz w:val="28"/>
        </w:rPr>
        <w:t>
</w:t>
      </w:r>
      <w:r>
        <w:rPr>
          <w:rFonts w:ascii="Times New Roman"/>
          <w:b w:val="false"/>
          <w:i w:val="false"/>
          <w:color w:val="000000"/>
          <w:sz w:val="28"/>
        </w:rPr>
        <w:t>
      7) іске қайтарылуы тиіс құжаттар, шимай жазбалар мен артық даналар орналастырылмайды;</w:t>
      </w:r>
      <w:r>
        <w:br/>
      </w:r>
      <w:r>
        <w:rPr>
          <w:rFonts w:ascii="Times New Roman"/>
          <w:b w:val="false"/>
          <w:i w:val="false"/>
          <w:color w:val="000000"/>
          <w:sz w:val="28"/>
        </w:rPr>
        <w:t>
</w:t>
      </w:r>
      <w:r>
        <w:rPr>
          <w:rFonts w:ascii="Times New Roman"/>
          <w:b w:val="false"/>
          <w:i w:val="false"/>
          <w:color w:val="000000"/>
          <w:sz w:val="28"/>
        </w:rPr>
        <w:t>
      8) көлемі бойынша іс 180 парақтан аспауы тиіс;</w:t>
      </w:r>
      <w:r>
        <w:br/>
      </w:r>
      <w:r>
        <w:rPr>
          <w:rFonts w:ascii="Times New Roman"/>
          <w:b w:val="false"/>
          <w:i w:val="false"/>
          <w:color w:val="000000"/>
          <w:sz w:val="28"/>
        </w:rPr>
        <w:t>
</w:t>
      </w:r>
      <w:r>
        <w:rPr>
          <w:rFonts w:ascii="Times New Roman"/>
          <w:b w:val="false"/>
          <w:i w:val="false"/>
          <w:color w:val="000000"/>
          <w:sz w:val="28"/>
        </w:rPr>
        <w:t>
      9) істе бірнеше том (бөлік) бар болса, онда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r>
        <w:br/>
      </w:r>
      <w:r>
        <w:rPr>
          <w:rFonts w:ascii="Times New Roman"/>
          <w:b w:val="false"/>
          <w:i w:val="false"/>
          <w:color w:val="000000"/>
          <w:sz w:val="28"/>
        </w:rPr>
        <w:t>
</w:t>
      </w:r>
      <w:r>
        <w:rPr>
          <w:rFonts w:ascii="Times New Roman"/>
          <w:b w:val="false"/>
          <w:i w:val="false"/>
          <w:color w:val="000000"/>
          <w:sz w:val="28"/>
        </w:rPr>
        <w:t>
      130. Құжаттар мәселенің шешу дәйектілігіне (шешілетін мәселелердің хронологиялық ретімен) сәйкес орналасады немесе істің бас жағына бастамашылық құжат, содан кейін - мәселенің түпкілікті шешімі бар құжат, бұдан әрі мәселенің шешілу барысын көрсететін басқа құжаттар салынады.</w:t>
      </w:r>
      <w:r>
        <w:br/>
      </w:r>
      <w:r>
        <w:rPr>
          <w:rFonts w:ascii="Times New Roman"/>
          <w:b w:val="false"/>
          <w:i w:val="false"/>
          <w:color w:val="000000"/>
          <w:sz w:val="28"/>
        </w:rPr>
        <w:t>
</w:t>
      </w:r>
      <w:r>
        <w:rPr>
          <w:rFonts w:ascii="Times New Roman"/>
          <w:b w:val="false"/>
          <w:i w:val="false"/>
          <w:color w:val="000000"/>
          <w:sz w:val="28"/>
        </w:rPr>
        <w:t>
      131. Ұйым негізгі орындаушы болып табылған жоғарыда тұрған ұйымдардың актілері мен тапсырмаларының орындалуы бойынша есептік және ақпараттық сипаттағы барлық құжаттар олардың орындалуы бойынша жеке істерге тігіледі. Қалған жағдайларда бұл құжаттар ағымдағы жылғы хат алмасу ісіне тігіледі.</w:t>
      </w:r>
      <w:r>
        <w:br/>
      </w:r>
      <w:r>
        <w:rPr>
          <w:rFonts w:ascii="Times New Roman"/>
          <w:b w:val="false"/>
          <w:i w:val="false"/>
          <w:color w:val="000000"/>
          <w:sz w:val="28"/>
        </w:rPr>
        <w:t>
</w:t>
      </w:r>
      <w:r>
        <w:rPr>
          <w:rFonts w:ascii="Times New Roman"/>
          <w:b w:val="false"/>
          <w:i w:val="false"/>
          <w:color w:val="000000"/>
          <w:sz w:val="28"/>
        </w:rPr>
        <w:t>
      132. Өкімдік құжаттар оларға жататын қосымшаларымен бірге түріне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r>
        <w:br/>
      </w:r>
      <w:r>
        <w:rPr>
          <w:rFonts w:ascii="Times New Roman"/>
          <w:b w:val="false"/>
          <w:i w:val="false"/>
          <w:color w:val="000000"/>
          <w:sz w:val="28"/>
        </w:rPr>
        <w:t>
</w:t>
      </w:r>
      <w:r>
        <w:rPr>
          <w:rFonts w:ascii="Times New Roman"/>
          <w:b w:val="false"/>
          <w:i w:val="false"/>
          <w:color w:val="000000"/>
          <w:sz w:val="28"/>
        </w:rPr>
        <w:t>
      133. Негізгі қызмет бойынша бұйрықтар (өкімдер), жеке құрам бойынша бұйрықтар (өкімдер) жеке-жеке істерде қалыптастырылады.</w:t>
      </w:r>
      <w:r>
        <w:br/>
      </w:r>
      <w:r>
        <w:rPr>
          <w:rFonts w:ascii="Times New Roman"/>
          <w:b w:val="false"/>
          <w:i w:val="false"/>
          <w:color w:val="000000"/>
          <w:sz w:val="28"/>
        </w:rPr>
        <w:t>
</w:t>
      </w:r>
      <w:r>
        <w:rPr>
          <w:rFonts w:ascii="Times New Roman"/>
          <w:b w:val="false"/>
          <w:i w:val="false"/>
          <w:color w:val="000000"/>
          <w:sz w:val="28"/>
        </w:rPr>
        <w:t>
      134. Хаттамалар істерде оларға қатысты барлық құжаттармен бірге нөмірі бойынша хронологиялық тәртіппен орналастырылады.</w:t>
      </w:r>
      <w:r>
        <w:br/>
      </w:r>
      <w:r>
        <w:rPr>
          <w:rFonts w:ascii="Times New Roman"/>
          <w:b w:val="false"/>
          <w:i w:val="false"/>
          <w:color w:val="000000"/>
          <w:sz w:val="28"/>
        </w:rPr>
        <w:t>
</w:t>
      </w:r>
      <w:r>
        <w:rPr>
          <w:rFonts w:ascii="Times New Roman"/>
          <w:b w:val="false"/>
          <w:i w:val="false"/>
          <w:color w:val="000000"/>
          <w:sz w:val="28"/>
        </w:rPr>
        <w:t>
      135. Хат алмасу бір іс жүргізу жылына топтастырылады және хронологиялық дәйектілігімен жүйеленеді, бұл ретте сұрау салу құжаттан кейін жауап құжат салынады. Өткен жылы белгілі бір мәселе бойынша хат алмасу жаңғыртылған кезде құжаттар ағымдағы жылдың ісіне алдыңғы жылғы істердің индексін көрсету арқылы енгізіледі.</w:t>
      </w:r>
      <w:r>
        <w:br/>
      </w:r>
      <w:r>
        <w:rPr>
          <w:rFonts w:ascii="Times New Roman"/>
          <w:b w:val="false"/>
          <w:i w:val="false"/>
          <w:color w:val="000000"/>
          <w:sz w:val="28"/>
        </w:rPr>
        <w:t>
</w:t>
      </w:r>
      <w:r>
        <w:rPr>
          <w:rFonts w:ascii="Times New Roman"/>
          <w:b w:val="false"/>
          <w:i w:val="false"/>
          <w:color w:val="000000"/>
          <w:sz w:val="28"/>
        </w:rPr>
        <w:t>
      136. Жеке істердегі құжаттар олардың келіп түсуіне сәйкес хронологиялық тәртіппен орналасады.</w:t>
      </w:r>
      <w:r>
        <w:br/>
      </w:r>
      <w:r>
        <w:rPr>
          <w:rFonts w:ascii="Times New Roman"/>
          <w:b w:val="false"/>
          <w:i w:val="false"/>
          <w:color w:val="000000"/>
          <w:sz w:val="28"/>
        </w:rPr>
        <w:t>
</w:t>
      </w:r>
      <w:r>
        <w:rPr>
          <w:rFonts w:ascii="Times New Roman"/>
          <w:b w:val="false"/>
          <w:i w:val="false"/>
          <w:color w:val="000000"/>
          <w:sz w:val="28"/>
        </w:rPr>
        <w:t>
      137. Жалақы бойынша дербес шоттар жеке істерге қалыптастырылады және оларда қызметкерлер тегінің әліпбилік ретімен орналасады.</w:t>
      </w:r>
      <w:r>
        <w:br/>
      </w:r>
      <w:r>
        <w:rPr>
          <w:rFonts w:ascii="Times New Roman"/>
          <w:b w:val="false"/>
          <w:i w:val="false"/>
          <w:color w:val="000000"/>
          <w:sz w:val="28"/>
        </w:rPr>
        <w:t>
</w:t>
      </w:r>
      <w:r>
        <w:rPr>
          <w:rFonts w:ascii="Times New Roman"/>
          <w:b w:val="false"/>
          <w:i w:val="false"/>
          <w:color w:val="000000"/>
          <w:sz w:val="28"/>
        </w:rPr>
        <w:t>
      138. Еңбек шарттары жеке істердің құрамында немесе қызметкерлер тегінің әліпбилік ретімен жеке қалыптастырылады.</w:t>
      </w:r>
      <w:r>
        <w:br/>
      </w:r>
      <w:r>
        <w:rPr>
          <w:rFonts w:ascii="Times New Roman"/>
          <w:b w:val="false"/>
          <w:i w:val="false"/>
          <w:color w:val="000000"/>
          <w:sz w:val="28"/>
        </w:rPr>
        <w:t>
</w:t>
      </w:r>
      <w:r>
        <w:rPr>
          <w:rFonts w:ascii="Times New Roman"/>
          <w:b w:val="false"/>
          <w:i w:val="false"/>
          <w:color w:val="000000"/>
          <w:sz w:val="28"/>
        </w:rPr>
        <w:t>
      139.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r>
        <w:br/>
      </w:r>
      <w:r>
        <w:rPr>
          <w:rFonts w:ascii="Times New Roman"/>
          <w:b w:val="false"/>
          <w:i w:val="false"/>
          <w:color w:val="000000"/>
          <w:sz w:val="28"/>
        </w:rPr>
        <w:t>
</w:t>
      </w:r>
      <w:r>
        <w:rPr>
          <w:rFonts w:ascii="Times New Roman"/>
          <w:b w:val="false"/>
          <w:i w:val="false"/>
          <w:color w:val="000000"/>
          <w:sz w:val="28"/>
        </w:rPr>
        <w:t>
      Жеке тұлғалардың тізімдері және әлеуметтік аударымдардың аударылғанын растайтын құжаттар бір істе қалыптастырылады.</w:t>
      </w:r>
      <w:r>
        <w:br/>
      </w:r>
      <w:r>
        <w:rPr>
          <w:rFonts w:ascii="Times New Roman"/>
          <w:b w:val="false"/>
          <w:i w:val="false"/>
          <w:color w:val="000000"/>
          <w:sz w:val="28"/>
        </w:rPr>
        <w:t>
      </w:t>
      </w:r>
      <w:r>
        <w:rPr>
          <w:rFonts w:ascii="Times New Roman"/>
          <w:b w:val="false"/>
          <w:i w:val="false"/>
          <w:color w:val="ff0000"/>
          <w:sz w:val="28"/>
        </w:rPr>
        <w:t>Ескерту. 139-тармаққа өзгеріс енгізілді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140. Жоспарлар, есептер, сметалар, лимиттер және штат кестелері олар жасалған, бекітілген немесе түскен күніне қарамастан, қай жылға немесе қай жыл үшін жасалған болса, сол жылдың тиісті істерінде қалыптастырылады.</w:t>
      </w:r>
      <w:r>
        <w:br/>
      </w:r>
      <w:r>
        <w:rPr>
          <w:rFonts w:ascii="Times New Roman"/>
          <w:b w:val="false"/>
          <w:i w:val="false"/>
          <w:color w:val="000000"/>
          <w:sz w:val="28"/>
        </w:rPr>
        <w:t>
</w:t>
      </w:r>
      <w:r>
        <w:rPr>
          <w:rFonts w:ascii="Times New Roman"/>
          <w:b w:val="false"/>
          <w:i w:val="false"/>
          <w:color w:val="000000"/>
          <w:sz w:val="28"/>
        </w:rPr>
        <w:t>
      141.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p>
    <w:bookmarkEnd w:id="41"/>
    <w:bookmarkStart w:name="z257" w:id="42"/>
    <w:p>
      <w:pPr>
        <w:spacing w:after="0"/>
        <w:ind w:left="0"/>
        <w:jc w:val="left"/>
      </w:pPr>
      <w:r>
        <w:rPr>
          <w:rFonts w:ascii="Times New Roman"/>
          <w:b/>
          <w:i w:val="false"/>
          <w:color w:val="000000"/>
        </w:rPr>
        <w:t xml:space="preserve"> 
Істі ресімдеу</w:t>
      </w:r>
    </w:p>
    <w:bookmarkEnd w:id="42"/>
    <w:bookmarkStart w:name="z258" w:id="43"/>
    <w:p>
      <w:pPr>
        <w:spacing w:after="0"/>
        <w:ind w:left="0"/>
        <w:jc w:val="both"/>
      </w:pPr>
      <w:r>
        <w:rPr>
          <w:rFonts w:ascii="Times New Roman"/>
          <w:b w:val="false"/>
          <w:i w:val="false"/>
          <w:color w:val="000000"/>
          <w:sz w:val="28"/>
        </w:rPr>
        <w:t>
      142. Ұйымдағы істер оларды жүргізу кезінде және жыл аяқталғаннан кейін ресімделуге тиіс. Істерді ресімдеу – істерді сақтауға дайындау. Істерді ресімдеу мұқабада істі тізімдеу, брошюралау, парақтарды нөмірлеу мен куәландыру парақтарын жасау жұмыстарының кешенінен тұрады. Істерді ресімдеуді құрылымдық бөлімшенің іс жүргізуіне жауапты тұлғасы БҚҚ қызметінің әдістемелік көмегімен мен бақылауымен жүргізеді.</w:t>
      </w:r>
      <w:r>
        <w:br/>
      </w:r>
      <w:r>
        <w:rPr>
          <w:rFonts w:ascii="Times New Roman"/>
          <w:b w:val="false"/>
          <w:i w:val="false"/>
          <w:color w:val="000000"/>
          <w:sz w:val="28"/>
        </w:rPr>
        <w:t>
</w:t>
      </w:r>
      <w:r>
        <w:rPr>
          <w:rFonts w:ascii="Times New Roman"/>
          <w:b w:val="false"/>
          <w:i w:val="false"/>
          <w:color w:val="000000"/>
          <w:sz w:val="28"/>
        </w:rPr>
        <w:t>
      143. Сақтау мерзімдеріне қарай істер толықтай немесе ішінара ресімделеді. Толықтай ресімделуге сақтау мерзімдері тұрақты, уақытша (10 жылдан жоғары) және жеке құрам бойынша істер жатады. Істерді толықтай ресімдеу: іс мұқабасының деректемелерін ресімдеуді; істердегі парақтарды нөмірлеуді; осы Үлгілік қағидалардың </w:t>
      </w:r>
      <w:r>
        <w:rPr>
          <w:rFonts w:ascii="Times New Roman"/>
          <w:b w:val="false"/>
          <w:i w:val="false"/>
          <w:color w:val="000000"/>
          <w:sz w:val="28"/>
        </w:rPr>
        <w:t>28-қосымшасына</w:t>
      </w:r>
      <w:r>
        <w:rPr>
          <w:rFonts w:ascii="Times New Roman"/>
          <w:b w:val="false"/>
          <w:i w:val="false"/>
          <w:color w:val="000000"/>
          <w:sz w:val="28"/>
        </w:rPr>
        <w:t xml:space="preserve"> сәйкес істің куәландыру парағын жасауды; қажет жағдайда осы Үлгілік қағидалардың </w:t>
      </w:r>
      <w:r>
        <w:rPr>
          <w:rFonts w:ascii="Times New Roman"/>
          <w:b w:val="false"/>
          <w:i w:val="false"/>
          <w:color w:val="000000"/>
          <w:sz w:val="28"/>
        </w:rPr>
        <w:t>30-қосымшасына</w:t>
      </w:r>
      <w:r>
        <w:rPr>
          <w:rFonts w:ascii="Times New Roman"/>
          <w:b w:val="false"/>
          <w:i w:val="false"/>
          <w:color w:val="000000"/>
          <w:sz w:val="28"/>
        </w:rPr>
        <w:t xml:space="preserve"> сәйкес іс құжаттарының ішкі тізімдемесі жасауды; істі тігу мен түптеуді; іс мұқабасының деректемелеріне қажетті нақтылаулар енгізуді көздейді.</w:t>
      </w:r>
      <w:r>
        <w:br/>
      </w:r>
      <w:r>
        <w:rPr>
          <w:rFonts w:ascii="Times New Roman"/>
          <w:b w:val="false"/>
          <w:i w:val="false"/>
          <w:color w:val="000000"/>
          <w:sz w:val="28"/>
        </w:rPr>
        <w:t>
</w:t>
      </w:r>
      <w:r>
        <w:rPr>
          <w:rFonts w:ascii="Times New Roman"/>
          <w:b w:val="false"/>
          <w:i w:val="false"/>
          <w:color w:val="000000"/>
          <w:sz w:val="28"/>
        </w:rPr>
        <w:t>
      144. Сақталуы тұрақты, уақытша (10 жылдан жоғары) және жеке құрам бойынша істердің мұқабаларында мынадай деректемелер көрсетіледі:</w:t>
      </w:r>
      <w:r>
        <w:br/>
      </w:r>
      <w:r>
        <w:rPr>
          <w:rFonts w:ascii="Times New Roman"/>
          <w:b w:val="false"/>
          <w:i w:val="false"/>
          <w:color w:val="000000"/>
          <w:sz w:val="28"/>
        </w:rPr>
        <w:t>
</w:t>
      </w:r>
      <w:r>
        <w:rPr>
          <w:rFonts w:ascii="Times New Roman"/>
          <w:b w:val="false"/>
          <w:i w:val="false"/>
          <w:color w:val="000000"/>
          <w:sz w:val="28"/>
        </w:rPr>
        <w:t>
      1) ұйымның атауы; құрылымдық бөлімшенің атауы;</w:t>
      </w:r>
      <w:r>
        <w:br/>
      </w:r>
      <w:r>
        <w:rPr>
          <w:rFonts w:ascii="Times New Roman"/>
          <w:b w:val="false"/>
          <w:i w:val="false"/>
          <w:color w:val="000000"/>
          <w:sz w:val="28"/>
        </w:rPr>
        <w:t>
</w:t>
      </w:r>
      <w:r>
        <w:rPr>
          <w:rFonts w:ascii="Times New Roman"/>
          <w:b w:val="false"/>
          <w:i w:val="false"/>
          <w:color w:val="000000"/>
          <w:sz w:val="28"/>
        </w:rPr>
        <w:t>
      2) ұйым орналасқан елді мекеннің атауы; істің нөмірі (индексі);</w:t>
      </w:r>
      <w:r>
        <w:br/>
      </w:r>
      <w:r>
        <w:rPr>
          <w:rFonts w:ascii="Times New Roman"/>
          <w:b w:val="false"/>
          <w:i w:val="false"/>
          <w:color w:val="000000"/>
          <w:sz w:val="28"/>
        </w:rPr>
        <w:t>
</w:t>
      </w:r>
      <w:r>
        <w:rPr>
          <w:rFonts w:ascii="Times New Roman"/>
          <w:b w:val="false"/>
          <w:i w:val="false"/>
          <w:color w:val="000000"/>
          <w:sz w:val="28"/>
        </w:rPr>
        <w:t>
      3) істің тақырыбы; істің (томның, бөліктің) күні; істегі парақтар саны; істің сақталу мерзімі;</w:t>
      </w:r>
      <w:r>
        <w:br/>
      </w:r>
      <w:r>
        <w:rPr>
          <w:rFonts w:ascii="Times New Roman"/>
          <w:b w:val="false"/>
          <w:i w:val="false"/>
          <w:color w:val="000000"/>
          <w:sz w:val="28"/>
        </w:rPr>
        <w:t>
</w:t>
      </w:r>
      <w:r>
        <w:rPr>
          <w:rFonts w:ascii="Times New Roman"/>
          <w:b w:val="false"/>
          <w:i w:val="false"/>
          <w:color w:val="000000"/>
          <w:sz w:val="28"/>
        </w:rPr>
        <w:t>
      4) істің мұрағаттық шифрі.</w:t>
      </w:r>
      <w:r>
        <w:br/>
      </w:r>
      <w:r>
        <w:rPr>
          <w:rFonts w:ascii="Times New Roman"/>
          <w:b w:val="false"/>
          <w:i w:val="false"/>
          <w:color w:val="000000"/>
          <w:sz w:val="28"/>
        </w:rPr>
        <w:t>
</w:t>
      </w:r>
      <w:r>
        <w:rPr>
          <w:rFonts w:ascii="Times New Roman"/>
          <w:b w:val="false"/>
          <w:i w:val="false"/>
          <w:color w:val="000000"/>
          <w:sz w:val="28"/>
        </w:rPr>
        <w:t>
      145. Істің мұқабасына қойылатын деректемелер келесідей ресімделеді:</w:t>
      </w:r>
      <w:r>
        <w:br/>
      </w:r>
      <w:r>
        <w:rPr>
          <w:rFonts w:ascii="Times New Roman"/>
          <w:b w:val="false"/>
          <w:i w:val="false"/>
          <w:color w:val="000000"/>
          <w:sz w:val="28"/>
        </w:rPr>
        <w:t>
</w:t>
      </w:r>
      <w:r>
        <w:rPr>
          <w:rFonts w:ascii="Times New Roman"/>
          <w:b w:val="false"/>
          <w:i w:val="false"/>
          <w:color w:val="000000"/>
          <w:sz w:val="28"/>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r>
        <w:br/>
      </w:r>
      <w:r>
        <w:rPr>
          <w:rFonts w:ascii="Times New Roman"/>
          <w:b w:val="false"/>
          <w:i w:val="false"/>
          <w:color w:val="000000"/>
          <w:sz w:val="28"/>
        </w:rPr>
        <w:t>
</w:t>
      </w:r>
      <w:r>
        <w:rPr>
          <w:rFonts w:ascii="Times New Roman"/>
          <w:b w:val="false"/>
          <w:i w:val="false"/>
          <w:color w:val="000000"/>
          <w:sz w:val="28"/>
        </w:rPr>
        <w:t>
      2) құрылымдық бөлімшенің атауы – бекітілген құрылымға сәйкес құрылымдық бөлімшенің атауы жазылады; істің нөмірі – ұйымның істер номенклатурасы бойынша істің сандық (индекс) белгісі қойылады;</w:t>
      </w:r>
      <w:r>
        <w:br/>
      </w:r>
      <w:r>
        <w:rPr>
          <w:rFonts w:ascii="Times New Roman"/>
          <w:b w:val="false"/>
          <w:i w:val="false"/>
          <w:color w:val="000000"/>
          <w:sz w:val="28"/>
        </w:rPr>
        <w:t>
</w:t>
      </w:r>
      <w:r>
        <w:rPr>
          <w:rFonts w:ascii="Times New Roman"/>
          <w:b w:val="false"/>
          <w:i w:val="false"/>
          <w:color w:val="000000"/>
          <w:sz w:val="28"/>
        </w:rPr>
        <w:t>
      3) істің тақырыбы – істер номенклатурасынан көшіріледі; істің күні – іс жүргізуде істің басталған және аяқталған жылы (дары) көрсетіледі. Іс құжаттарының соңғы күндері, яғни іске енгізілген ең алғашқы және ең соңғы құжаттың тіркелген (жасалған) күні (күні, айы, жылы) өкімдік құжаттарды қамтитын істердің, сондай-ақ бірнеше томнан (бөліктерден) тұратын істердің күн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r>
        <w:br/>
      </w:r>
      <w:r>
        <w:rPr>
          <w:rFonts w:ascii="Times New Roman"/>
          <w:b w:val="false"/>
          <w:i w:val="false"/>
          <w:color w:val="000000"/>
          <w:sz w:val="28"/>
        </w:rPr>
        <w:t>
</w:t>
      </w:r>
      <w:r>
        <w:rPr>
          <w:rFonts w:ascii="Times New Roman"/>
          <w:b w:val="false"/>
          <w:i w:val="false"/>
          <w:color w:val="000000"/>
          <w:sz w:val="28"/>
        </w:rPr>
        <w:t>
      146.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ресімделген бұрыштамалар (фишкалар) барлығы нөмірленеді. Парақтар қара, жұмсақ, графит қарындашпен нөмірленеді, сандар парақтың оң жақ жоғарғы бұрышына қойылады.</w:t>
      </w:r>
      <w:r>
        <w:br/>
      </w:r>
      <w:r>
        <w:rPr>
          <w:rFonts w:ascii="Times New Roman"/>
          <w:b w:val="false"/>
          <w:i w:val="false"/>
          <w:color w:val="000000"/>
          <w:sz w:val="28"/>
        </w:rPr>
        <w:t>
</w:t>
      </w:r>
      <w:r>
        <w:rPr>
          <w:rFonts w:ascii="Times New Roman"/>
          <w:b w:val="false"/>
          <w:i w:val="false"/>
          <w:color w:val="000000"/>
          <w:sz w:val="28"/>
        </w:rPr>
        <w:t>
      147. Істің парақтарын нөмірлеу тәртібі:</w:t>
      </w:r>
      <w:r>
        <w:br/>
      </w:r>
      <w:r>
        <w:rPr>
          <w:rFonts w:ascii="Times New Roman"/>
          <w:b w:val="false"/>
          <w:i w:val="false"/>
          <w:color w:val="000000"/>
          <w:sz w:val="28"/>
        </w:rPr>
        <w:t>
</w:t>
      </w:r>
      <w:r>
        <w:rPr>
          <w:rFonts w:ascii="Times New Roman"/>
          <w:b w:val="false"/>
          <w:i w:val="false"/>
          <w:color w:val="000000"/>
          <w:sz w:val="28"/>
        </w:rPr>
        <w:t>
      1) бір шетінен тігілген А4 форматтан үлкен парақ, жоғарғы оң жағында бір парақ ретінде нөмірленеді;</w:t>
      </w:r>
      <w:r>
        <w:br/>
      </w:r>
      <w:r>
        <w:rPr>
          <w:rFonts w:ascii="Times New Roman"/>
          <w:b w:val="false"/>
          <w:i w:val="false"/>
          <w:color w:val="000000"/>
          <w:sz w:val="28"/>
        </w:rPr>
        <w:t>
</w:t>
      </w:r>
      <w:r>
        <w:rPr>
          <w:rFonts w:ascii="Times New Roman"/>
          <w:b w:val="false"/>
          <w:i w:val="false"/>
          <w:color w:val="000000"/>
          <w:sz w:val="28"/>
        </w:rPr>
        <w:t>
      2) парақтарының өзіндік нөмірі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сақтау керек;</w:t>
      </w:r>
      <w:r>
        <w:br/>
      </w:r>
      <w:r>
        <w:rPr>
          <w:rFonts w:ascii="Times New Roman"/>
          <w:b w:val="false"/>
          <w:i w:val="false"/>
          <w:color w:val="000000"/>
          <w:sz w:val="28"/>
        </w:rPr>
        <w:t>
</w:t>
      </w:r>
      <w:r>
        <w:rPr>
          <w:rFonts w:ascii="Times New Roman"/>
          <w:b w:val="false"/>
          <w:i w:val="false"/>
          <w:color w:val="000000"/>
          <w:sz w:val="28"/>
        </w:rPr>
        <w:t>
      3) бірнеше томнан немесе бөліктен тұратын істің парақтары әр том немесе бөлік бойынша жеке нөмірленеді;</w:t>
      </w:r>
      <w:r>
        <w:br/>
      </w:r>
      <w:r>
        <w:rPr>
          <w:rFonts w:ascii="Times New Roman"/>
          <w:b w:val="false"/>
          <w:i w:val="false"/>
          <w:color w:val="000000"/>
          <w:sz w:val="28"/>
        </w:rPr>
        <w:t>
</w:t>
      </w:r>
      <w:r>
        <w:rPr>
          <w:rFonts w:ascii="Times New Roman"/>
          <w:b w:val="false"/>
          <w:i w:val="false"/>
          <w:color w:val="000000"/>
          <w:sz w:val="28"/>
        </w:rPr>
        <w:t>
      4) істе жеке парақты құрайтын фотосуреттер, сызбалар, диаграммалар және иллюстративті және ерекше құжаттар сыртқы жағынан сол жақ жоғары бұрышынан нөмірленеді;</w:t>
      </w:r>
      <w:r>
        <w:br/>
      </w:r>
      <w:r>
        <w:rPr>
          <w:rFonts w:ascii="Times New Roman"/>
          <w:b w:val="false"/>
          <w:i w:val="false"/>
          <w:color w:val="000000"/>
          <w:sz w:val="28"/>
        </w:rPr>
        <w:t>
</w:t>
      </w:r>
      <w:r>
        <w:rPr>
          <w:rFonts w:ascii="Times New Roman"/>
          <w:b w:val="false"/>
          <w:i w:val="false"/>
          <w:color w:val="000000"/>
          <w:sz w:val="28"/>
        </w:rPr>
        <w:t>
      5) іске тігілген салымдары бар конверттер: бірінші конверт, содан кейін конверттің ішіндегі салымдар реттік нөмірмен нөмірленеді;</w:t>
      </w:r>
      <w:r>
        <w:br/>
      </w:r>
      <w:r>
        <w:rPr>
          <w:rFonts w:ascii="Times New Roman"/>
          <w:b w:val="false"/>
          <w:i w:val="false"/>
          <w:color w:val="000000"/>
          <w:sz w:val="28"/>
        </w:rPr>
        <w:t>
</w:t>
      </w:r>
      <w:r>
        <w:rPr>
          <w:rFonts w:ascii="Times New Roman"/>
          <w:b w:val="false"/>
          <w:i w:val="false"/>
          <w:color w:val="000000"/>
          <w:sz w:val="28"/>
        </w:rPr>
        <w:t>
      6) істің түптелген қосымшасы жеке том ретінде ресімделеді және бөлек нөмірленеді;</w:t>
      </w:r>
      <w:r>
        <w:br/>
      </w:r>
      <w:r>
        <w:rPr>
          <w:rFonts w:ascii="Times New Roman"/>
          <w:b w:val="false"/>
          <w:i w:val="false"/>
          <w:color w:val="000000"/>
          <w:sz w:val="28"/>
        </w:rPr>
        <w:t>
</w:t>
      </w:r>
      <w:r>
        <w:rPr>
          <w:rFonts w:ascii="Times New Roman"/>
          <w:b w:val="false"/>
          <w:i w:val="false"/>
          <w:color w:val="000000"/>
          <w:sz w:val="28"/>
        </w:rPr>
        <w:t>
      7) нөмірлеуде қателер көп табылған жағдайда істің парақтарын нөмірлеу қайта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r>
        <w:br/>
      </w:r>
      <w:r>
        <w:rPr>
          <w:rFonts w:ascii="Times New Roman"/>
          <w:b w:val="false"/>
          <w:i w:val="false"/>
          <w:color w:val="000000"/>
          <w:sz w:val="28"/>
        </w:rPr>
        <w:t>
</w:t>
      </w:r>
      <w:r>
        <w:rPr>
          <w:rFonts w:ascii="Times New Roman"/>
          <w:b w:val="false"/>
          <w:i w:val="false"/>
          <w:color w:val="000000"/>
          <w:sz w:val="28"/>
        </w:rPr>
        <w:t>
      8) парақтардың нөмірленуінде жекелеген қателіктер бар болған кезде парақтардың литерлік нөмірін қолдануға рұқсат беріледі.</w:t>
      </w:r>
      <w:r>
        <w:br/>
      </w:r>
      <w:r>
        <w:rPr>
          <w:rFonts w:ascii="Times New Roman"/>
          <w:b w:val="false"/>
          <w:i w:val="false"/>
          <w:color w:val="000000"/>
          <w:sz w:val="28"/>
        </w:rPr>
        <w:t>
</w:t>
      </w:r>
      <w:r>
        <w:rPr>
          <w:rFonts w:ascii="Times New Roman"/>
          <w:b w:val="false"/>
          <w:i w:val="false"/>
          <w:color w:val="000000"/>
          <w:sz w:val="28"/>
        </w:rPr>
        <w:t>
      148. Парақтарды нөмірлеу аяқталғаннан кейін оған куәландыру жазбасы жазылады, оған жасаған тұлға қол қойылады және қойылған қолдың толық жазылуы, лауазымы мен жасалған күні көрсетіледі.</w:t>
      </w:r>
      <w:r>
        <w:br/>
      </w:r>
      <w:r>
        <w:rPr>
          <w:rFonts w:ascii="Times New Roman"/>
          <w:b w:val="false"/>
          <w:i w:val="false"/>
          <w:color w:val="000000"/>
          <w:sz w:val="28"/>
        </w:rPr>
        <w:t>
</w:t>
      </w:r>
      <w:r>
        <w:rPr>
          <w:rFonts w:ascii="Times New Roman"/>
          <w:b w:val="false"/>
          <w:i w:val="false"/>
          <w:color w:val="000000"/>
          <w:sz w:val="28"/>
        </w:rPr>
        <w:t>
      Істің құрамы мен жай-күйі туралы кейінгі барлық өзгерістері (зақымдалуы, құжаттардың алынуы) тиісті актіге сілтеме жасала отырып куәландыру парағына қойылады.</w:t>
      </w:r>
      <w:r>
        <w:br/>
      </w:r>
      <w:r>
        <w:rPr>
          <w:rFonts w:ascii="Times New Roman"/>
          <w:b w:val="false"/>
          <w:i w:val="false"/>
          <w:color w:val="000000"/>
          <w:sz w:val="28"/>
        </w:rPr>
        <w:t>
</w:t>
      </w:r>
      <w:r>
        <w:rPr>
          <w:rFonts w:ascii="Times New Roman"/>
          <w:b w:val="false"/>
          <w:i w:val="false"/>
          <w:color w:val="000000"/>
          <w:sz w:val="28"/>
        </w:rPr>
        <w:t>
      Істегі парақтар саны қорытынды жазбаға сәйкес істің мұқабасына қойылады.</w:t>
      </w:r>
      <w:r>
        <w:br/>
      </w:r>
      <w:r>
        <w:rPr>
          <w:rFonts w:ascii="Times New Roman"/>
          <w:b w:val="false"/>
          <w:i w:val="false"/>
          <w:color w:val="000000"/>
          <w:sz w:val="28"/>
        </w:rPr>
        <w:t>
</w:t>
      </w:r>
      <w:r>
        <w:rPr>
          <w:rFonts w:ascii="Times New Roman"/>
          <w:b w:val="false"/>
          <w:i w:val="false"/>
          <w:color w:val="000000"/>
          <w:sz w:val="28"/>
        </w:rPr>
        <w:t>
      149. "Істің сақталу мерзімі" деген деректеме істің мұқабасына тиісті істер номенклатурасынан сақтау мерзімдерін көрсете отырып, құжаттар тізбесінде көрсетілген сақтау мерзімімен салыстырылғаннан кейін ғана көшіріледі.</w:t>
      </w:r>
      <w:r>
        <w:br/>
      </w:r>
      <w:r>
        <w:rPr>
          <w:rFonts w:ascii="Times New Roman"/>
          <w:b w:val="false"/>
          <w:i w:val="false"/>
          <w:color w:val="000000"/>
          <w:sz w:val="28"/>
        </w:rPr>
        <w:t>
</w:t>
      </w:r>
      <w:r>
        <w:rPr>
          <w:rFonts w:ascii="Times New Roman"/>
          <w:b w:val="false"/>
          <w:i w:val="false"/>
          <w:color w:val="000000"/>
          <w:sz w:val="28"/>
        </w:rPr>
        <w:t>
      150. Тұрақты сақталатын істерге "Тұрақты сақтау керек" деп жазылады.</w:t>
      </w:r>
      <w:r>
        <w:br/>
      </w:r>
      <w:r>
        <w:rPr>
          <w:rFonts w:ascii="Times New Roman"/>
          <w:b w:val="false"/>
          <w:i w:val="false"/>
          <w:color w:val="000000"/>
          <w:sz w:val="28"/>
        </w:rPr>
        <w:t>
</w:t>
      </w:r>
      <w:r>
        <w:rPr>
          <w:rFonts w:ascii="Times New Roman"/>
          <w:b w:val="false"/>
          <w:i w:val="false"/>
          <w:color w:val="000000"/>
          <w:sz w:val="28"/>
        </w:rPr>
        <w:t>
      151. Тұрақты сақталатын істердің мұқабасына істің мұрағаттық шифры (қор нөмірінен, тізімдеме нөмірі мен тізімдеме бойынша істің нөмірінен тұрады) бұл істерді жиынтық тізімдеменің бөлімдеріне және бекітілген СТК-ға енгізгеннен кейін ғана мұрағатта (оған дейін қарандашпен қойылады) қойылады.</w:t>
      </w:r>
      <w:r>
        <w:br/>
      </w:r>
      <w:r>
        <w:rPr>
          <w:rFonts w:ascii="Times New Roman"/>
          <w:b w:val="false"/>
          <w:i w:val="false"/>
          <w:color w:val="000000"/>
          <w:sz w:val="28"/>
        </w:rPr>
        <w:t>
</w:t>
      </w:r>
      <w:r>
        <w:rPr>
          <w:rFonts w:ascii="Times New Roman"/>
          <w:b w:val="false"/>
          <w:i w:val="false"/>
          <w:color w:val="000000"/>
          <w:sz w:val="28"/>
        </w:rPr>
        <w:t>
      152. Жыл аяқталғаннан кейін тұрақты және уақытша (10 жылдан жоғары) сақталатын істердің мұқабасындағы жазбаларға нақтылаулар енгізіледі: мұқабадағы істердің тақырыбы тігілген құжаттардың мазмұнына сәйкес келмеген жағдайда істің тақырыбына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153. Есепке алынуы осы құжаттаманың ерекшелігінен туындайтын (аса құнды, жеке істер және басқалар) белгілі бір санаттағы тұрақты және уақытша (10 жылдан жоғары) сақталатын құжаттарды есепке алу үшін осы Үлгілік қағидалардың </w:t>
      </w:r>
      <w:r>
        <w:rPr>
          <w:rFonts w:ascii="Times New Roman"/>
          <w:b w:val="false"/>
          <w:i w:val="false"/>
          <w:color w:val="000000"/>
          <w:sz w:val="28"/>
        </w:rPr>
        <w:t>29-қосымшасына</w:t>
      </w:r>
      <w:r>
        <w:rPr>
          <w:rFonts w:ascii="Times New Roman"/>
          <w:b w:val="false"/>
          <w:i w:val="false"/>
          <w:color w:val="000000"/>
          <w:sz w:val="28"/>
        </w:rPr>
        <w:t xml:space="preserve"> сәйкес іс құжаттарының ішкі тізімдемесі жасалады.</w:t>
      </w:r>
      <w:r>
        <w:br/>
      </w:r>
      <w:r>
        <w:rPr>
          <w:rFonts w:ascii="Times New Roman"/>
          <w:b w:val="false"/>
          <w:i w:val="false"/>
          <w:color w:val="000000"/>
          <w:sz w:val="28"/>
        </w:rPr>
        <w:t>
</w:t>
      </w:r>
      <w:r>
        <w:rPr>
          <w:rFonts w:ascii="Times New Roman"/>
          <w:b w:val="false"/>
          <w:i w:val="false"/>
          <w:color w:val="000000"/>
          <w:sz w:val="28"/>
        </w:rPr>
        <w:t>
      Іс құжаттарының ішкі тізімдемесі егер тақырыптары құжаттардың нақты мазмұнын ашпайтын құжаттардың әр түрлілігі бойынша қалыптастырылса, тұрақты және уақытша (10 жылдан жоғары) сақталатын істерге де жасалады.</w:t>
      </w:r>
      <w:r>
        <w:br/>
      </w:r>
      <w:r>
        <w:rPr>
          <w:rFonts w:ascii="Times New Roman"/>
          <w:b w:val="false"/>
          <w:i w:val="false"/>
          <w:color w:val="000000"/>
          <w:sz w:val="28"/>
        </w:rPr>
        <w:t>
</w:t>
      </w:r>
      <w:r>
        <w:rPr>
          <w:rFonts w:ascii="Times New Roman"/>
          <w:b w:val="false"/>
          <w:i w:val="false"/>
          <w:color w:val="000000"/>
          <w:sz w:val="28"/>
        </w:rPr>
        <w:t>
      154.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Істі тігуге (түптеуге) дайындағанда темір бекітпелер (түйреуіштер, қыстырғыштар және басқалар) құжаттардан алынады.</w:t>
      </w:r>
      <w:r>
        <w:br/>
      </w:r>
      <w:r>
        <w:rPr>
          <w:rFonts w:ascii="Times New Roman"/>
          <w:b w:val="false"/>
          <w:i w:val="false"/>
          <w:color w:val="000000"/>
          <w:sz w:val="28"/>
        </w:rPr>
        <w:t>
</w:t>
      </w:r>
      <w:r>
        <w:rPr>
          <w:rFonts w:ascii="Times New Roman"/>
          <w:b w:val="false"/>
          <w:i w:val="false"/>
          <w:color w:val="000000"/>
          <w:sz w:val="28"/>
        </w:rPr>
        <w:t>
      155. Уақытша (10 жылға дейінгі) сақталатын істерді іспапкаға сақтауға, істегі құжаттарға қайта жүйелеу жүргізбеуге, істің парақтарын нөмірлемеуге, куәландыру жазбаларын жасамауға рұқсат етіледі.</w:t>
      </w:r>
    </w:p>
    <w:bookmarkEnd w:id="43"/>
    <w:bookmarkStart w:name="z287" w:id="44"/>
    <w:p>
      <w:pPr>
        <w:spacing w:after="0"/>
        <w:ind w:left="0"/>
        <w:jc w:val="left"/>
      </w:pPr>
      <w:r>
        <w:rPr>
          <w:rFonts w:ascii="Times New Roman"/>
          <w:b/>
          <w:i w:val="false"/>
          <w:color w:val="000000"/>
        </w:rPr>
        <w:t xml:space="preserve"> 
Құжаттарды жедел сақтау</w:t>
      </w:r>
    </w:p>
    <w:bookmarkEnd w:id="44"/>
    <w:bookmarkStart w:name="z288" w:id="45"/>
    <w:p>
      <w:pPr>
        <w:spacing w:after="0"/>
        <w:ind w:left="0"/>
        <w:jc w:val="both"/>
      </w:pPr>
      <w:r>
        <w:rPr>
          <w:rFonts w:ascii="Times New Roman"/>
          <w:b w:val="false"/>
          <w:i w:val="false"/>
          <w:color w:val="000000"/>
          <w:sz w:val="28"/>
        </w:rPr>
        <w:t>
      156. Іс жүргізу аяқталғаннан кейін құжаттар ұйымның мұрағатына тапсырылғанға дейін олар қалыптастырылған орны бойынша істерде бір жыл бойы сақталады.</w:t>
      </w:r>
      <w:r>
        <w:br/>
      </w:r>
      <w:r>
        <w:rPr>
          <w:rFonts w:ascii="Times New Roman"/>
          <w:b w:val="false"/>
          <w:i w:val="false"/>
          <w:color w:val="000000"/>
          <w:sz w:val="28"/>
        </w:rPr>
        <w:t>
</w:t>
      </w:r>
      <w:r>
        <w:rPr>
          <w:rFonts w:ascii="Times New Roman"/>
          <w:b w:val="false"/>
          <w:i w:val="false"/>
          <w:color w:val="000000"/>
          <w:sz w:val="28"/>
        </w:rPr>
        <w:t>
      157. Ұйымның БҚҚ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r>
        <w:br/>
      </w:r>
      <w:r>
        <w:rPr>
          <w:rFonts w:ascii="Times New Roman"/>
          <w:b w:val="false"/>
          <w:i w:val="false"/>
          <w:color w:val="000000"/>
          <w:sz w:val="28"/>
        </w:rPr>
        <w:t>
</w:t>
      </w:r>
      <w:r>
        <w:rPr>
          <w:rFonts w:ascii="Times New Roman"/>
          <w:b w:val="false"/>
          <w:i w:val="false"/>
          <w:color w:val="000000"/>
          <w:sz w:val="28"/>
        </w:rPr>
        <w:t>
      158. Істер ұйымның бекітілген іс номенклатурасына сәйкес орналастырылады, мұқабалардың түбіртектерінде олардың индекстері көрсетіледі.</w:t>
      </w:r>
      <w:r>
        <w:br/>
      </w:r>
      <w:r>
        <w:rPr>
          <w:rFonts w:ascii="Times New Roman"/>
          <w:b w:val="false"/>
          <w:i w:val="false"/>
          <w:color w:val="000000"/>
          <w:sz w:val="28"/>
        </w:rPr>
        <w:t>
</w:t>
      </w:r>
      <w:r>
        <w:rPr>
          <w:rFonts w:ascii="Times New Roman"/>
          <w:b w:val="false"/>
          <w:i w:val="false"/>
          <w:color w:val="000000"/>
          <w:sz w:val="28"/>
        </w:rPr>
        <w:t xml:space="preserve">
      159. Істер басқа ұйымдарға уақытша пайдалануға беру жазбаша өтініштің негізінде және ұйым басшысының рұқсатымен ғана жүргізіледі. Істерді ұйымның басқа бөлімшелерге беру құрылымдық бөлімше басшысының рұқсатымен ғана, ал құрылымдық бөлімше ішінде қол хатпен беріледі. </w:t>
      </w:r>
      <w:r>
        <w:br/>
      </w:r>
      <w:r>
        <w:rPr>
          <w:rFonts w:ascii="Times New Roman"/>
          <w:b w:val="false"/>
          <w:i w:val="false"/>
          <w:color w:val="000000"/>
          <w:sz w:val="28"/>
        </w:rPr>
        <w:t>
</w:t>
      </w:r>
      <w:r>
        <w:rPr>
          <w:rFonts w:ascii="Times New Roman"/>
          <w:b w:val="false"/>
          <w:i w:val="false"/>
          <w:color w:val="000000"/>
          <w:sz w:val="28"/>
        </w:rPr>
        <w:t>
      Берілген істерге істің орнын ауыстыратын карта жүргізіледі. Онда құрылымдық бөлімше, істің индексі, оның берілген күні, істің кімге берілгені, оның қайтарылу күні көрсетіледі, істі алғандығы мен қабылдағаны үшін қол қою бағандары көзделеді.</w:t>
      </w:r>
      <w:r>
        <w:br/>
      </w:r>
      <w:r>
        <w:rPr>
          <w:rFonts w:ascii="Times New Roman"/>
          <w:b w:val="false"/>
          <w:i w:val="false"/>
          <w:color w:val="000000"/>
          <w:sz w:val="28"/>
        </w:rPr>
        <w:t>
</w:t>
      </w:r>
      <w:r>
        <w:rPr>
          <w:rFonts w:ascii="Times New Roman"/>
          <w:b w:val="false"/>
          <w:i w:val="false"/>
          <w:color w:val="000000"/>
          <w:sz w:val="28"/>
        </w:rPr>
        <w:t>
      160. Істен құжаттар алғанда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заңнамаларына</w:t>
      </w:r>
      <w:r>
        <w:rPr>
          <w:rFonts w:ascii="Times New Roman"/>
          <w:b w:val="false"/>
          <w:i w:val="false"/>
          <w:color w:val="000000"/>
          <w:sz w:val="28"/>
        </w:rPr>
        <w:t xml:space="preserve"> сәйкес құжаттардың куәландырылған көшірмесін және түпнұсқалардың алынғаны туралы актіні (хаттаманы) істе қалдырады.</w:t>
      </w:r>
    </w:p>
    <w:bookmarkEnd w:id="45"/>
    <w:bookmarkStart w:name="z292" w:id="46"/>
    <w:p>
      <w:pPr>
        <w:spacing w:after="0"/>
        <w:ind w:left="0"/>
        <w:jc w:val="left"/>
      </w:pPr>
      <w:r>
        <w:rPr>
          <w:rFonts w:ascii="Times New Roman"/>
          <w:b/>
          <w:i w:val="false"/>
          <w:color w:val="000000"/>
        </w:rPr>
        <w:t xml:space="preserve"> 
Істерді ұйымның мұрағатына тапсыру</w:t>
      </w:r>
    </w:p>
    <w:bookmarkEnd w:id="46"/>
    <w:bookmarkStart w:name="z293" w:id="47"/>
    <w:p>
      <w:pPr>
        <w:spacing w:after="0"/>
        <w:ind w:left="0"/>
        <w:jc w:val="both"/>
      </w:pPr>
      <w:r>
        <w:rPr>
          <w:rFonts w:ascii="Times New Roman"/>
          <w:b w:val="false"/>
          <w:i w:val="false"/>
          <w:color w:val="000000"/>
          <w:sz w:val="28"/>
        </w:rPr>
        <w:t>
      161. Істерді құрылымдық бөлімшелерден ұйымның мұрағатына тапсыру құжаттардың құндылығын сараптау нәтижелері бойынша жасалған істердің және іс жүргізуде аяқталған істердің тізімдемелері бойынша жүзеге асырылады. Уақытша (қоса алғанда 10 жылға дейін) сақтаудағы құжаттар ұйымның мұрағатына істер номенклатурасы бойынша тапсырылады.</w:t>
      </w:r>
      <w:r>
        <w:br/>
      </w:r>
      <w:r>
        <w:rPr>
          <w:rFonts w:ascii="Times New Roman"/>
          <w:b w:val="false"/>
          <w:i w:val="false"/>
          <w:color w:val="000000"/>
          <w:sz w:val="28"/>
        </w:rPr>
        <w:t>
</w:t>
      </w:r>
      <w:r>
        <w:rPr>
          <w:rFonts w:ascii="Times New Roman"/>
          <w:b w:val="false"/>
          <w:i w:val="false"/>
          <w:color w:val="000000"/>
          <w:sz w:val="28"/>
        </w:rPr>
        <w:t>
      162. Тізімдемелер тұрақты, уақытша (10 жылдан жоғары) сақталатын және жеке құрам бойынша істерге осы Үлгілік қағидалардың 31-қосымшасына сәйкес нысан бойынша жеке-жеке жасалады.</w:t>
      </w:r>
      <w:r>
        <w:br/>
      </w:r>
      <w:r>
        <w:rPr>
          <w:rFonts w:ascii="Times New Roman"/>
          <w:b w:val="false"/>
          <w:i w:val="false"/>
          <w:color w:val="000000"/>
          <w:sz w:val="28"/>
        </w:rPr>
        <w:t>
</w:t>
      </w:r>
      <w:r>
        <w:rPr>
          <w:rFonts w:ascii="Times New Roman"/>
          <w:b w:val="false"/>
          <w:i w:val="false"/>
          <w:color w:val="000000"/>
          <w:sz w:val="28"/>
        </w:rPr>
        <w:t>
      163.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тақырыптары толық көшіріледі.</w:t>
      </w:r>
      <w:r>
        <w:br/>
      </w:r>
      <w:r>
        <w:rPr>
          <w:rFonts w:ascii="Times New Roman"/>
          <w:b w:val="false"/>
          <w:i w:val="false"/>
          <w:color w:val="000000"/>
          <w:sz w:val="28"/>
        </w:rPr>
        <w:t>
</w:t>
      </w:r>
      <w:r>
        <w:rPr>
          <w:rFonts w:ascii="Times New Roman"/>
          <w:b w:val="false"/>
          <w:i w:val="false"/>
          <w:color w:val="000000"/>
          <w:sz w:val="28"/>
        </w:rPr>
        <w:t>
      164. Әрбір іс (істің томы, бөлігі) тізімдемеге жеке реттік нөмірімен енгізіледі.</w:t>
      </w:r>
      <w:r>
        <w:br/>
      </w:r>
      <w:r>
        <w:rPr>
          <w:rFonts w:ascii="Times New Roman"/>
          <w:b w:val="false"/>
          <w:i w:val="false"/>
          <w:color w:val="000000"/>
          <w:sz w:val="28"/>
        </w:rPr>
        <w:t>
</w:t>
      </w:r>
      <w:r>
        <w:rPr>
          <w:rFonts w:ascii="Times New Roman"/>
          <w:b w:val="false"/>
          <w:i w:val="false"/>
          <w:color w:val="000000"/>
          <w:sz w:val="28"/>
        </w:rPr>
        <w:t>
      165. Тізімдеменің "Ескерту"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r>
        <w:br/>
      </w:r>
      <w:r>
        <w:rPr>
          <w:rFonts w:ascii="Times New Roman"/>
          <w:b w:val="false"/>
          <w:i w:val="false"/>
          <w:color w:val="000000"/>
          <w:sz w:val="28"/>
        </w:rPr>
        <w:t>
</w:t>
      </w:r>
      <w:r>
        <w:rPr>
          <w:rFonts w:ascii="Times New Roman"/>
          <w:b w:val="false"/>
          <w:i w:val="false"/>
          <w:color w:val="000000"/>
          <w:sz w:val="28"/>
        </w:rPr>
        <w:t>
      166. Істер тізімдемесі екі данада жасалып, оның біреуі істермен бірге ұйымның мұрағатына беріледі, ал екіншісі - бақылау ретінде құрылымдық бөлімшеде қалады.</w:t>
      </w:r>
      <w:r>
        <w:br/>
      </w:r>
      <w:r>
        <w:rPr>
          <w:rFonts w:ascii="Times New Roman"/>
          <w:b w:val="false"/>
          <w:i w:val="false"/>
          <w:color w:val="000000"/>
          <w:sz w:val="28"/>
        </w:rPr>
        <w:t>
</w:t>
      </w:r>
      <w:r>
        <w:rPr>
          <w:rFonts w:ascii="Times New Roman"/>
          <w:b w:val="false"/>
          <w:i w:val="false"/>
          <w:color w:val="000000"/>
          <w:sz w:val="28"/>
        </w:rPr>
        <w:t>
      167. Істі қалыптастырудың және ұйымның мұрағатына тапсыруға дайындаудың дұрыстығын БҚҚ қызметі тексереді. Анықталған кемшіліктерді ұйымның құрылымдық бөлімшесі жояды.</w:t>
      </w:r>
      <w:r>
        <w:br/>
      </w:r>
      <w:r>
        <w:rPr>
          <w:rFonts w:ascii="Times New Roman"/>
          <w:b w:val="false"/>
          <w:i w:val="false"/>
          <w:color w:val="000000"/>
          <w:sz w:val="28"/>
        </w:rPr>
        <w:t>
</w:t>
      </w:r>
      <w:r>
        <w:rPr>
          <w:rFonts w:ascii="Times New Roman"/>
          <w:b w:val="false"/>
          <w:i w:val="false"/>
          <w:color w:val="000000"/>
          <w:sz w:val="28"/>
        </w:rPr>
        <w:t>
      168. Әрбір істі қабылдауды құрылымдық бөлімше қызметкерінің қатысуымен ұйымның мұрағатқа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санмен және жазбаша, істерді қабылдау-беру күні, сондай-ақ мұрағатқа жауапты қызметкер мен істерді өткізген тұлғаның қойылған қолдары көрсетіледі.</w:t>
      </w:r>
      <w:r>
        <w:br/>
      </w:r>
      <w:r>
        <w:rPr>
          <w:rFonts w:ascii="Times New Roman"/>
          <w:b w:val="false"/>
          <w:i w:val="false"/>
          <w:color w:val="000000"/>
          <w:sz w:val="28"/>
        </w:rPr>
        <w:t>
</w:t>
      </w:r>
      <w:r>
        <w:rPr>
          <w:rFonts w:ascii="Times New Roman"/>
          <w:b w:val="false"/>
          <w:i w:val="false"/>
          <w:color w:val="000000"/>
          <w:sz w:val="28"/>
        </w:rPr>
        <w:t>
      169. Істермен бірге мұрағатқа құжаттарға және (немесе) бағдарламалық құралдарға және өткізілетін құжаттардың тіркелуі мен орындалуы туралы ақпаратты қамтитын деректер қорына тіркеу картотекасы беріледі. Әрбір картотеканың немесе деректер қорының тақырыбы тізімдемеге енгізіледі.</w:t>
      </w:r>
      <w:r>
        <w:br/>
      </w:r>
      <w:r>
        <w:rPr>
          <w:rFonts w:ascii="Times New Roman"/>
          <w:b w:val="false"/>
          <w:i w:val="false"/>
          <w:color w:val="000000"/>
          <w:sz w:val="28"/>
        </w:rPr>
        <w:t>
</w:t>
      </w:r>
      <w:r>
        <w:rPr>
          <w:rFonts w:ascii="Times New Roman"/>
          <w:b w:val="false"/>
          <w:i w:val="false"/>
          <w:color w:val="000000"/>
          <w:sz w:val="28"/>
        </w:rPr>
        <w:t>
      170. Құрылымдық бөлімше таратылса немесе қайта құрылған кезде осы құрылымдық бөлімшенің іс жүргізуге жауапты тұлғасы тарату іс-шараларының жүргізілуі кезінде қолда бар құжаттарды істерге қалыптастырып, істерді ресімдейді және сақтау мерзімдеріне қарамастан оларды ұйымның мұрағатына тапсырады.</w:t>
      </w:r>
      <w:r>
        <w:br/>
      </w:r>
      <w:r>
        <w:rPr>
          <w:rFonts w:ascii="Times New Roman"/>
          <w:b w:val="false"/>
          <w:i w:val="false"/>
          <w:color w:val="000000"/>
          <w:sz w:val="28"/>
        </w:rPr>
        <w:t>
</w:t>
      </w:r>
      <w:r>
        <w:rPr>
          <w:rFonts w:ascii="Times New Roman"/>
          <w:b w:val="false"/>
          <w:i w:val="false"/>
          <w:color w:val="000000"/>
          <w:sz w:val="28"/>
        </w:rPr>
        <w:t>
      Істерді өткізу істер тізімдемесі мен істер номенклатурасы бойынша жүзеге асырылады.</w:t>
      </w:r>
    </w:p>
    <w:bookmarkEnd w:id="47"/>
    <w:bookmarkStart w:name="z303" w:id="48"/>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1-қосымша         </w:t>
      </w:r>
    </w:p>
    <w:bookmarkEnd w:id="48"/>
    <w:bookmarkStart w:name="z304" w:id="49"/>
    <w:p>
      <w:pPr>
        <w:spacing w:after="0"/>
        <w:ind w:left="0"/>
        <w:jc w:val="left"/>
      </w:pPr>
      <w:r>
        <w:rPr>
          <w:rFonts w:ascii="Times New Roman"/>
          <w:b/>
          <w:i w:val="false"/>
          <w:color w:val="000000"/>
        </w:rPr>
        <w:t xml:space="preserve"> 
Құжат деректемелерінің орналасу схемасы</w:t>
      </w:r>
    </w:p>
    <w:bookmarkEnd w:id="49"/>
    <w:p>
      <w:pPr>
        <w:spacing w:after="0"/>
        <w:ind w:left="0"/>
        <w:jc w:val="both"/>
      </w:pPr>
      <w:r>
        <w:drawing>
          <wp:inline distT="0" distB="0" distL="0" distR="0">
            <wp:extent cx="59944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94400" cy="7785100"/>
                    </a:xfrm>
                    <a:prstGeom prst="rect">
                      <a:avLst/>
                    </a:prstGeom>
                  </pic:spPr>
                </pic:pic>
              </a:graphicData>
            </a:graphic>
          </wp:inline>
        </w:drawing>
      </w:r>
    </w:p>
    <w:p>
      <w:pPr>
        <w:spacing w:after="0"/>
        <w:ind w:left="0"/>
        <w:jc w:val="both"/>
      </w:pP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1 - Қазақстан Республикасының Мемлекеттік Елтаңбасы немесе эмблеманың, логотиптің, тауар белгісінің (қызмет көрсету белгісі) бейнесі</w:t>
      </w:r>
      <w:r>
        <w:br/>
      </w:r>
      <w:r>
        <w:rPr>
          <w:rFonts w:ascii="Times New Roman"/>
          <w:b w:val="false"/>
          <w:i w:val="false"/>
          <w:color w:val="000000"/>
          <w:sz w:val="28"/>
        </w:rPr>
        <w:t>
      2 - ұйымның ресми атауы</w:t>
      </w:r>
      <w:r>
        <w:br/>
      </w:r>
      <w:r>
        <w:rPr>
          <w:rFonts w:ascii="Times New Roman"/>
          <w:b w:val="false"/>
          <w:i w:val="false"/>
          <w:color w:val="000000"/>
          <w:sz w:val="28"/>
        </w:rPr>
        <w:t>
      3 - ұйым туралы анықтамалық деректер</w:t>
      </w:r>
      <w:r>
        <w:br/>
      </w:r>
      <w:r>
        <w:rPr>
          <w:rFonts w:ascii="Times New Roman"/>
          <w:b w:val="false"/>
          <w:i w:val="false"/>
          <w:color w:val="000000"/>
          <w:sz w:val="28"/>
        </w:rPr>
        <w:t>
      4 - құжат түрінің атауы</w:t>
      </w:r>
      <w:r>
        <w:br/>
      </w:r>
      <w:r>
        <w:rPr>
          <w:rFonts w:ascii="Times New Roman"/>
          <w:b w:val="false"/>
          <w:i w:val="false"/>
          <w:color w:val="000000"/>
          <w:sz w:val="28"/>
        </w:rPr>
        <w:t>
      5 - құжат күні</w:t>
      </w:r>
      <w:r>
        <w:br/>
      </w:r>
      <w:r>
        <w:rPr>
          <w:rFonts w:ascii="Times New Roman"/>
          <w:b w:val="false"/>
          <w:i w:val="false"/>
          <w:color w:val="000000"/>
          <w:sz w:val="28"/>
        </w:rPr>
        <w:t>
      6 - құжаттың тіркеу нөмірі (индексі)</w:t>
      </w:r>
      <w:r>
        <w:br/>
      </w:r>
      <w:r>
        <w:rPr>
          <w:rFonts w:ascii="Times New Roman"/>
          <w:b w:val="false"/>
          <w:i w:val="false"/>
          <w:color w:val="000000"/>
          <w:sz w:val="28"/>
        </w:rPr>
        <w:t>
      7 - кіріс құжатының тіркеу нөміріне (индекс) және күніне сілтеме</w:t>
      </w:r>
      <w:r>
        <w:br/>
      </w:r>
      <w:r>
        <w:rPr>
          <w:rFonts w:ascii="Times New Roman"/>
          <w:b w:val="false"/>
          <w:i w:val="false"/>
          <w:color w:val="000000"/>
          <w:sz w:val="28"/>
        </w:rPr>
        <w:t>
      8 - құжаттың жасалған немесе басып шығарылған жері</w:t>
      </w:r>
      <w:r>
        <w:br/>
      </w:r>
      <w:r>
        <w:rPr>
          <w:rFonts w:ascii="Times New Roman"/>
          <w:b w:val="false"/>
          <w:i w:val="false"/>
          <w:color w:val="000000"/>
          <w:sz w:val="28"/>
        </w:rPr>
        <w:t>
      9 - құжатқа рұқсатты шектеу грифі</w:t>
      </w:r>
      <w:r>
        <w:br/>
      </w:r>
      <w:r>
        <w:rPr>
          <w:rFonts w:ascii="Times New Roman"/>
          <w:b w:val="false"/>
          <w:i w:val="false"/>
          <w:color w:val="000000"/>
          <w:sz w:val="28"/>
        </w:rPr>
        <w:t>
      10 - адресат</w:t>
      </w:r>
      <w:r>
        <w:br/>
      </w:r>
      <w:r>
        <w:rPr>
          <w:rFonts w:ascii="Times New Roman"/>
          <w:b w:val="false"/>
          <w:i w:val="false"/>
          <w:color w:val="000000"/>
          <w:sz w:val="28"/>
        </w:rPr>
        <w:t>
      11 - құжатты бекіту грифі</w:t>
      </w:r>
      <w:r>
        <w:br/>
      </w:r>
      <w:r>
        <w:rPr>
          <w:rFonts w:ascii="Times New Roman"/>
          <w:b w:val="false"/>
          <w:i w:val="false"/>
          <w:color w:val="000000"/>
          <w:sz w:val="28"/>
        </w:rPr>
        <w:t>
      12 - бұрыштама</w:t>
      </w:r>
      <w:r>
        <w:br/>
      </w:r>
      <w:r>
        <w:rPr>
          <w:rFonts w:ascii="Times New Roman"/>
          <w:b w:val="false"/>
          <w:i w:val="false"/>
          <w:color w:val="000000"/>
          <w:sz w:val="28"/>
        </w:rPr>
        <w:t>
      13 - құжат мәтініне тақырып</w:t>
      </w:r>
      <w:r>
        <w:br/>
      </w:r>
      <w:r>
        <w:rPr>
          <w:rFonts w:ascii="Times New Roman"/>
          <w:b w:val="false"/>
          <w:i w:val="false"/>
          <w:color w:val="000000"/>
          <w:sz w:val="28"/>
        </w:rPr>
        <w:t>
      14 - бақылау туралы белгі</w:t>
      </w:r>
      <w:r>
        <w:br/>
      </w:r>
      <w:r>
        <w:rPr>
          <w:rFonts w:ascii="Times New Roman"/>
          <w:b w:val="false"/>
          <w:i w:val="false"/>
          <w:color w:val="000000"/>
          <w:sz w:val="28"/>
        </w:rPr>
        <w:t>
      15 - құжаттың мәтіні</w:t>
      </w:r>
      <w:r>
        <w:br/>
      </w:r>
      <w:r>
        <w:rPr>
          <w:rFonts w:ascii="Times New Roman"/>
          <w:b w:val="false"/>
          <w:i w:val="false"/>
          <w:color w:val="000000"/>
          <w:sz w:val="28"/>
        </w:rPr>
        <w:t>
      16 - құжатқа қосымшаның бар екендігі туралы белгі</w:t>
      </w:r>
      <w:r>
        <w:br/>
      </w:r>
      <w:r>
        <w:rPr>
          <w:rFonts w:ascii="Times New Roman"/>
          <w:b w:val="false"/>
          <w:i w:val="false"/>
          <w:color w:val="000000"/>
          <w:sz w:val="28"/>
        </w:rPr>
        <w:t>
      17 - қолы</w:t>
      </w:r>
      <w:r>
        <w:br/>
      </w:r>
      <w:r>
        <w:rPr>
          <w:rFonts w:ascii="Times New Roman"/>
          <w:b w:val="false"/>
          <w:i w:val="false"/>
          <w:color w:val="000000"/>
          <w:sz w:val="28"/>
        </w:rPr>
        <w:t>
      18 - құжаттың келісілгені туралы белгі</w:t>
      </w:r>
      <w:r>
        <w:br/>
      </w:r>
      <w:r>
        <w:rPr>
          <w:rFonts w:ascii="Times New Roman"/>
          <w:b w:val="false"/>
          <w:i w:val="false"/>
          <w:color w:val="000000"/>
          <w:sz w:val="28"/>
        </w:rPr>
        <w:t>
      19 - мөр бедері</w:t>
      </w:r>
      <w:r>
        <w:br/>
      </w:r>
      <w:r>
        <w:rPr>
          <w:rFonts w:ascii="Times New Roman"/>
          <w:b w:val="false"/>
          <w:i w:val="false"/>
          <w:color w:val="000000"/>
          <w:sz w:val="28"/>
        </w:rPr>
        <w:t>
      20 - құжат көшірмесінің куәландырылғаны туралы белгі</w:t>
      </w:r>
      <w:r>
        <w:br/>
      </w:r>
      <w:r>
        <w:rPr>
          <w:rFonts w:ascii="Times New Roman"/>
          <w:b w:val="false"/>
          <w:i w:val="false"/>
          <w:color w:val="000000"/>
          <w:sz w:val="28"/>
        </w:rPr>
        <w:t>
      21 - құжат орындаушысы туралы белгі</w:t>
      </w:r>
      <w:r>
        <w:br/>
      </w:r>
      <w:r>
        <w:rPr>
          <w:rFonts w:ascii="Times New Roman"/>
          <w:b w:val="false"/>
          <w:i w:val="false"/>
          <w:color w:val="000000"/>
          <w:sz w:val="28"/>
        </w:rPr>
        <w:t>
      22 - құжаттың орындалғаны және оның іске жіберілгені туралы белгі</w:t>
      </w:r>
      <w:r>
        <w:br/>
      </w:r>
      <w:r>
        <w:rPr>
          <w:rFonts w:ascii="Times New Roman"/>
          <w:b w:val="false"/>
          <w:i w:val="false"/>
          <w:color w:val="000000"/>
          <w:sz w:val="28"/>
        </w:rPr>
        <w:t>
      23 - құжаттың электронды көшірмесінің сәйкестендірушісі</w:t>
      </w:r>
      <w:r>
        <w:br/>
      </w:r>
      <w:r>
        <w:rPr>
          <w:rFonts w:ascii="Times New Roman"/>
          <w:b w:val="false"/>
          <w:i w:val="false"/>
          <w:color w:val="000000"/>
          <w:sz w:val="28"/>
        </w:rPr>
        <w:t>
      24 - құжаттың ұйымға келіп түскендігі туралы белгі</w:t>
      </w:r>
    </w:p>
    <w:bookmarkStart w:name="z305" w:id="50"/>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2-қосымша         </w:t>
      </w:r>
    </w:p>
    <w:bookmarkEnd w:id="50"/>
    <w:tbl>
      <w:tblPr>
        <w:tblW w:w="0" w:type="auto"/>
        <w:tblCellSpacing w:w="0" w:type="auto"/>
        <w:tblBorders>
          <w:top w:val="none"/>
          <w:left w:val="none"/>
          <w:bottom w:val="none"/>
          <w:right w:val="none"/>
          <w:insideH w:val="none"/>
          <w:insideV w:val="none"/>
        </w:tblBorders>
      </w:tblPr>
      <w:tblGrid>
        <w:gridCol w:w="1020"/>
        <w:gridCol w:w="5720"/>
        <w:gridCol w:w="5200"/>
      </w:tblGrid>
      <w:tr>
        <w:trPr>
          <w:trHeight w:val="30" w:hRule="atLeast"/>
        </w:trPr>
        <w:tc>
          <w:tcPr>
            <w:tcW w:w="10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tblGrid>
            <w:tr>
              <w:trPr>
                <w:trHeight w:val="30" w:hRule="atLeast"/>
              </w:trPr>
              <w:tc>
                <w:tcPr>
                  <w:tcW w:w="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Ұйымның хат бланкісі</w:t>
            </w:r>
          </w:p>
          <w:p>
            <w:pPr>
              <w:spacing w:after="20"/>
              <w:ind w:left="20"/>
              <w:jc w:val="both"/>
            </w:pPr>
            <w:r>
              <w:rPr>
                <w:rFonts w:ascii="Times New Roman"/>
                <w:b w:val="false"/>
                <w:i w:val="false"/>
                <w:color w:val="000000"/>
                <w:sz w:val="20"/>
              </w:rPr>
              <w:t>Қазақстан Республикасының Мемлекеттік Елтаңбасы немесе ұйымның эмблемасы, логотипі, тауар белгісі (қызмет көрсету белгісі)</w:t>
            </w:r>
          </w:p>
        </w:tc>
      </w:tr>
      <w:tr>
        <w:trPr>
          <w:trHeight w:val="30" w:hRule="atLeast"/>
        </w:trPr>
        <w:tc>
          <w:tcPr>
            <w:tcW w:w="0" w:type="auto"/>
            <w:vMerge/>
            <w:tcBorders>
              <w:top w:val="nil"/>
            </w:tcBorders>
          </w:tcPr>
          <w:p/>
        </w:tc>
        <w:tc>
          <w:tcPr>
            <w:tcW w:w="57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2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0" w:type="auto"/>
            <w:vMerge/>
            <w:tcBorders>
              <w:top w:val="nil"/>
            </w:tcBorders>
          </w:tcPr>
          <w:p/>
        </w:tc>
        <w:tc>
          <w:tcPr>
            <w:tcW w:w="5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туралы анықтамалық деректер</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туралы анықтамалық деректер</w:t>
            </w:r>
            <w:r>
              <w:br/>
            </w:r>
            <w:r>
              <w:rPr>
                <w:rFonts w:ascii="Times New Roman"/>
                <w:b w:val="false"/>
                <w:i w:val="false"/>
                <w:color w:val="000000"/>
                <w:sz w:val="20"/>
              </w:rPr>
              <w:t>
</w:t>
            </w:r>
            <w:r>
              <w:rPr>
                <w:rFonts w:ascii="Times New Roman"/>
                <w:b w:val="false"/>
                <w:i w:val="false"/>
                <w:color w:val="000000"/>
                <w:sz w:val="20"/>
              </w:rPr>
              <w:t>(орыс тілінде)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 ___________        |- Адресат        -|</w:t>
            </w:r>
            <w:r>
              <w:br/>
            </w:r>
            <w:r>
              <w:rPr>
                <w:rFonts w:ascii="Times New Roman"/>
                <w:b w:val="false"/>
                <w:i w:val="false"/>
                <w:color w:val="000000"/>
                <w:sz w:val="20"/>
              </w:rPr>
              <w:t>
</w:t>
            </w:r>
            <w:r>
              <w:rPr>
                <w:rFonts w:ascii="Times New Roman"/>
                <w:b w:val="false"/>
                <w:i w:val="false"/>
                <w:color w:val="000000"/>
                <w:sz w:val="20"/>
              </w:rPr>
              <w:t>(күні)         (индексі)</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(құжаттың кіріс нөміріне және күніне сілтеме)</w:t>
            </w:r>
          </w:p>
          <w:p>
            <w:pPr>
              <w:spacing w:after="20"/>
              <w:ind w:left="20"/>
              <w:jc w:val="both"/>
            </w:pPr>
            <w:r>
              <w:rPr>
                <w:rFonts w:ascii="Times New Roman"/>
                <w:b w:val="false"/>
                <w:i w:val="false"/>
                <w:color w:val="000000"/>
                <w:sz w:val="20"/>
              </w:rPr>
              <w:t>|- Хат мәтінінің тақырыбы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А4 (210Х297) форматы</w:t>
      </w:r>
    </w:p>
    <w:bookmarkStart w:name="z306" w:id="51"/>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3-қосымша         </w:t>
      </w:r>
    </w:p>
    <w:bookmarkEnd w:id="51"/>
    <w:tbl>
      <w:tblPr>
        <w:tblW w:w="0" w:type="auto"/>
        <w:tblCellSpacing w:w="0" w:type="auto"/>
        <w:tblBorders>
          <w:top w:val="none"/>
          <w:left w:val="none"/>
          <w:bottom w:val="none"/>
          <w:right w:val="none"/>
          <w:insideH w:val="none"/>
          <w:insideV w:val="none"/>
        </w:tblBorders>
      </w:tblPr>
      <w:tblGrid>
        <w:gridCol w:w="1000"/>
        <w:gridCol w:w="5160"/>
        <w:gridCol w:w="5560"/>
      </w:tblGrid>
      <w:tr>
        <w:trPr>
          <w:trHeight w:val="30" w:hRule="atLeast"/>
        </w:trPr>
        <w:tc>
          <w:tcPr>
            <w:tcW w:w="100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tblGrid>
            <w:tr>
              <w:trPr>
                <w:trHeight w:val="30" w:hRule="atLeast"/>
              </w:trPr>
              <w:tc>
                <w:tcPr>
                  <w:tcW w:w="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Ұйым құжатының нақты түрінің бланкісі</w:t>
            </w:r>
          </w:p>
          <w:p>
            <w:pPr>
              <w:spacing w:after="20"/>
              <w:ind w:left="20"/>
              <w:jc w:val="both"/>
            </w:pPr>
            <w:r>
              <w:rPr>
                <w:rFonts w:ascii="Times New Roman"/>
                <w:b w:val="false"/>
                <w:i w:val="false"/>
                <w:color w:val="000000"/>
                <w:sz w:val="20"/>
              </w:rPr>
              <w:t>Қазақстан Республикасының Мемлекеттік Елтаңбасы немесе ұйымның эмблемасы, логотипі, тауар белгісі (қызмет көрсету белгісі)</w:t>
            </w:r>
          </w:p>
        </w:tc>
      </w:tr>
      <w:tr>
        <w:trPr>
          <w:trHeight w:val="30" w:hRule="atLeast"/>
        </w:trPr>
        <w:tc>
          <w:tcPr>
            <w:tcW w:w="0" w:type="auto"/>
            <w:vMerge/>
            <w:tcBorders>
              <w:top w:val="nil"/>
            </w:tcBorders>
          </w:tcPr>
          <w:p/>
        </w:tc>
        <w:tc>
          <w:tcPr>
            <w:tcW w:w="51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5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0" w:type="auto"/>
            <w:vMerge/>
            <w:tcBorders>
              <w:top w:val="nil"/>
            </w:tcBorders>
          </w:tcPr>
          <w:p/>
        </w:tc>
        <w:tc>
          <w:tcPr>
            <w:tcW w:w="51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Құжат түрінің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5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Құжат түрінің атауы</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 ____________ </w:t>
            </w:r>
            <w:r>
              <w:br/>
            </w:r>
            <w:r>
              <w:rPr>
                <w:rFonts w:ascii="Times New Roman"/>
                <w:b w:val="false"/>
                <w:i w:val="false"/>
                <w:color w:val="000000"/>
                <w:sz w:val="20"/>
              </w:rPr>
              <w:t>
</w:t>
            </w:r>
            <w:r>
              <w:rPr>
                <w:rFonts w:ascii="Times New Roman"/>
                <w:b w:val="false"/>
                <w:i w:val="false"/>
                <w:color w:val="000000"/>
                <w:sz w:val="20"/>
              </w:rPr>
              <w:t xml:space="preserve">(күні)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Шығарылған жері                           Шығарылған жері</w:t>
            </w:r>
            <w:r>
              <w:br/>
            </w:r>
            <w:r>
              <w:rPr>
                <w:rFonts w:ascii="Times New Roman"/>
                <w:b w:val="false"/>
                <w:i w:val="false"/>
                <w:color w:val="000000"/>
                <w:sz w:val="20"/>
              </w:rPr>
              <w:t>
</w:t>
            </w:r>
            <w:r>
              <w:rPr>
                <w:rFonts w:ascii="Times New Roman"/>
                <w:b w:val="false"/>
                <w:i w:val="false"/>
                <w:color w:val="000000"/>
                <w:sz w:val="20"/>
              </w:rPr>
              <w:t>(мемлекеттік тілде)                       (орыс немесе өзге тілде)</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|-Құжат мәтінінің тақырыбы-|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А4 (210Х297) форматы</w:t>
      </w:r>
    </w:p>
    <w:bookmarkStart w:name="z307" w:id="52"/>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4-қосымша         </w:t>
      </w:r>
    </w:p>
    <w:bookmarkEnd w:id="52"/>
    <w:tbl>
      <w:tblPr>
        <w:tblW w:w="0" w:type="auto"/>
        <w:tblCellSpacing w:w="0" w:type="auto"/>
        <w:tblBorders>
          <w:top w:val="none"/>
          <w:left w:val="none"/>
          <w:bottom w:val="none"/>
          <w:right w:val="none"/>
          <w:insideH w:val="none"/>
          <w:insideV w:val="none"/>
        </w:tblBorders>
      </w:tblPr>
      <w:tblGrid>
        <w:gridCol w:w="980"/>
        <w:gridCol w:w="4763"/>
        <w:gridCol w:w="6104"/>
      </w:tblGrid>
      <w:tr>
        <w:trPr>
          <w:trHeight w:val="30" w:hRule="atLeast"/>
        </w:trPr>
        <w:tc>
          <w:tcPr>
            <w:tcW w:w="98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tblGrid>
            <w:tr>
              <w:trPr>
                <w:trHeight w:val="30" w:hRule="atLeast"/>
              </w:trPr>
              <w:tc>
                <w:tcPr>
                  <w:tcW w:w="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Ұйымның жалпы бланкісі</w:t>
            </w:r>
          </w:p>
          <w:p>
            <w:pPr>
              <w:spacing w:after="20"/>
              <w:ind w:left="20"/>
              <w:jc w:val="both"/>
            </w:pPr>
            <w:r>
              <w:rPr>
                <w:rFonts w:ascii="Times New Roman"/>
                <w:b w:val="false"/>
                <w:i w:val="false"/>
                <w:color w:val="000000"/>
                <w:sz w:val="20"/>
              </w:rPr>
              <w:t>Қазақстан Республикасының Мемлекеттік Елтаңбасы немесе ұйымның эмблемасы, логотипі, тауар белгісі (тауар белгісі)</w:t>
            </w:r>
          </w:p>
        </w:tc>
      </w:tr>
      <w:tr>
        <w:trPr>
          <w:trHeight w:val="30" w:hRule="atLeast"/>
        </w:trPr>
        <w:tc>
          <w:tcPr>
            <w:tcW w:w="0" w:type="auto"/>
            <w:vMerge/>
            <w:tcBorders>
              <w:top w:val="nil"/>
            </w:tcBorders>
          </w:tcPr>
          <w:p/>
        </w:tc>
        <w:tc>
          <w:tcPr>
            <w:tcW w:w="47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610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0" w:type="auto"/>
            <w:vMerge/>
            <w:tcBorders>
              <w:top w:val="nil"/>
            </w:tcBorders>
          </w:tcPr>
          <w:p/>
        </w:tc>
        <w:tc>
          <w:tcPr>
            <w:tcW w:w="4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(уақыты)</w:t>
            </w:r>
          </w:p>
        </w:tc>
        <w:tc>
          <w:tcPr>
            <w:tcW w:w="6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0" w:type="auto"/>
            <w:vMerge/>
            <w:tcBorders>
              <w:top w:val="nil"/>
            </w:tcBorders>
          </w:tcPr>
          <w:p/>
        </w:tc>
        <w:tc>
          <w:tcPr>
            <w:tcW w:w="4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жері </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6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мәтінінің тақырыбы-|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А4 (210Х297) форматы</w:t>
      </w:r>
    </w:p>
    <w:bookmarkStart w:name="z308" w:id="53"/>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5-қосымша         </w:t>
      </w:r>
    </w:p>
    <w:bookmarkEnd w:id="53"/>
    <w:tbl>
      <w:tblPr>
        <w:tblW w:w="0" w:type="auto"/>
        <w:tblCellSpacing w:w="0" w:type="auto"/>
        <w:tblBorders>
          <w:top w:val="none"/>
          <w:left w:val="none"/>
          <w:bottom w:val="none"/>
          <w:right w:val="none"/>
          <w:insideH w:val="none"/>
          <w:insideV w:val="none"/>
        </w:tblBorders>
      </w:tblPr>
      <w:tblGrid>
        <w:gridCol w:w="1000"/>
        <w:gridCol w:w="5320"/>
        <w:gridCol w:w="5540"/>
      </w:tblGrid>
      <w:tr>
        <w:trPr>
          <w:trHeight w:val="30" w:hRule="atLeast"/>
        </w:trPr>
        <w:tc>
          <w:tcPr>
            <w:tcW w:w="100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tblGrid>
            <w:tr>
              <w:trPr>
                <w:trHeight w:val="30" w:hRule="atLeast"/>
              </w:trPr>
              <w:tc>
                <w:tcPr>
                  <w:tcW w:w="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Ішкі құжаттың үлгісі БАЯНДАМАЛЫҚ ЖАЗБА</w:t>
            </w:r>
          </w:p>
        </w:tc>
      </w:tr>
      <w:tr>
        <w:trPr>
          <w:trHeight w:val="30" w:hRule="atLeast"/>
        </w:trPr>
        <w:tc>
          <w:tcPr>
            <w:tcW w:w="0" w:type="auto"/>
            <w:vMerge/>
            <w:tcBorders>
              <w:top w:val="nil"/>
            </w:tcBorders>
          </w:tcPr>
          <w:p/>
        </w:tc>
        <w:tc>
          <w:tcPr>
            <w:tcW w:w="5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 2010 № 3-5</w:t>
            </w:r>
          </w:p>
        </w:tc>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АМК төрағасы</w:t>
            </w:r>
            <w:r>
              <w:br/>
            </w:r>
            <w:r>
              <w:rPr>
                <w:rFonts w:ascii="Times New Roman"/>
                <w:b w:val="false"/>
                <w:i w:val="false"/>
                <w:color w:val="000000"/>
                <w:sz w:val="20"/>
              </w:rPr>
              <w:t>
              </w:t>
            </w:r>
            <w:r>
              <w:rPr>
                <w:rFonts w:ascii="Times New Roman"/>
                <w:b w:val="false"/>
                <w:i w:val="false"/>
                <w:color w:val="000000"/>
                <w:sz w:val="20"/>
              </w:rPr>
              <w:t>Б.Т. Берсебаевқа</w:t>
            </w:r>
          </w:p>
        </w:tc>
      </w:tr>
      <w:tr>
        <w:trPr>
          <w:trHeight w:val="30" w:hRule="atLeast"/>
        </w:trPr>
        <w:tc>
          <w:tcPr>
            <w:tcW w:w="0" w:type="auto"/>
            <w:vMerge/>
            <w:tcBorders>
              <w:top w:val="nil"/>
            </w:tcBorders>
          </w:tcPr>
          <w:p/>
        </w:tc>
        <w:tc>
          <w:tcPr>
            <w:tcW w:w="5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Мұрағаттар және құжаттама</w:t>
            </w:r>
            <w:r>
              <w:br/>
            </w:r>
            <w:r>
              <w:rPr>
                <w:rFonts w:ascii="Times New Roman"/>
                <w:b w:val="false"/>
                <w:i w:val="false"/>
                <w:color w:val="000000"/>
                <w:sz w:val="20"/>
              </w:rPr>
              <w:t>
| </w:t>
            </w:r>
            <w:r>
              <w:rPr>
                <w:rFonts w:ascii="Times New Roman"/>
                <w:b/>
                <w:i w:val="false"/>
                <w:color w:val="000000"/>
                <w:sz w:val="20"/>
              </w:rPr>
              <w:t>басқармасының штат санын</w:t>
            </w:r>
            <w:r>
              <w:br/>
            </w:r>
            <w:r>
              <w:rPr>
                <w:rFonts w:ascii="Times New Roman"/>
                <w:b w:val="false"/>
                <w:i w:val="false"/>
                <w:color w:val="000000"/>
                <w:sz w:val="20"/>
              </w:rPr>
              <w:t>
 </w:t>
            </w:r>
            <w:r>
              <w:rPr>
                <w:rFonts w:ascii="Times New Roman"/>
                <w:b/>
                <w:i w:val="false"/>
                <w:color w:val="000000"/>
                <w:sz w:val="20"/>
              </w:rPr>
              <w:t>ұлғайту туралы</w:t>
            </w:r>
          </w:p>
        </w:tc>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 мен электрондық мұрағатты енгізу бойынша жұмыс көлемінің едәуір артуына байланысты Сізден, басқарманың штат санын бір бірлікке ұлғайту мүмкіндігін қарауыңызды сұраймын.</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Басқарма бастығы</w:t>
            </w:r>
            <w:r>
              <w:rPr>
                <w:rFonts w:ascii="Times New Roman"/>
                <w:b w:val="false"/>
                <w:i w:val="false"/>
                <w:color w:val="000000"/>
                <w:sz w:val="20"/>
              </w:rPr>
              <w:t>       қолы       толық жазылуы</w:t>
            </w:r>
          </w:p>
        </w:tc>
      </w:tr>
    </w:tbl>
    <w:p>
      <w:pPr>
        <w:spacing w:after="0"/>
        <w:ind w:left="0"/>
        <w:jc w:val="both"/>
      </w:pPr>
      <w:r>
        <w:rPr>
          <w:rFonts w:ascii="Times New Roman"/>
          <w:b w:val="false"/>
          <w:i w:val="false"/>
          <w:color w:val="000000"/>
          <w:sz w:val="28"/>
        </w:rPr>
        <w:t>А4 (210Х297) форматы</w:t>
      </w:r>
    </w:p>
    <w:bookmarkStart w:name="z309" w:id="54"/>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6-қосымша         </w:t>
      </w:r>
    </w:p>
    <w:bookmarkEnd w:id="54"/>
    <w:tbl>
      <w:tblPr>
        <w:tblW w:w="0" w:type="auto"/>
        <w:tblCellSpacing w:w="0" w:type="auto"/>
        <w:tblBorders>
          <w:top w:val="none"/>
          <w:left w:val="none"/>
          <w:bottom w:val="none"/>
          <w:right w:val="none"/>
          <w:insideH w:val="none"/>
          <w:insideV w:val="none"/>
        </w:tblBorders>
      </w:tblPr>
      <w:tblGrid>
        <w:gridCol w:w="6060"/>
        <w:gridCol w:w="612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КЕЛІСУ ПАРАҒЫ</w:t>
            </w:r>
          </w:p>
          <w:p>
            <w:pPr>
              <w:spacing w:after="20"/>
              <w:ind w:left="20"/>
              <w:jc w:val="both"/>
            </w:pPr>
            <w:r>
              <w:rPr>
                <w:rFonts w:ascii="Times New Roman"/>
                <w:b w:val="false"/>
                <w:i w:val="false"/>
                <w:color w:val="000000"/>
                <w:sz w:val="20"/>
              </w:rPr>
              <w:t>Құжат жобасының түр атауы, мәтінге тақырып</w:t>
            </w:r>
          </w:p>
        </w:tc>
      </w:tr>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w:t>
            </w:r>
            <w:r>
              <w:rPr>
                <w:rFonts w:ascii="Times New Roman"/>
                <w:b w:val="false"/>
                <w:i w:val="false"/>
                <w:color w:val="000000"/>
                <w:sz w:val="20"/>
              </w:rPr>
              <w:t>Ұйым атауы көрсетілген</w:t>
            </w:r>
            <w:r>
              <w:br/>
            </w:r>
            <w:r>
              <w:rPr>
                <w:rFonts w:ascii="Times New Roman"/>
                <w:b w:val="false"/>
                <w:i w:val="false"/>
                <w:color w:val="000000"/>
                <w:sz w:val="20"/>
              </w:rPr>
              <w:t>
</w:t>
            </w:r>
            <w:r>
              <w:rPr>
                <w:rFonts w:ascii="Times New Roman"/>
                <w:b w:val="false"/>
                <w:i w:val="false"/>
                <w:color w:val="000000"/>
                <w:sz w:val="20"/>
              </w:rPr>
              <w:t>лауазым атауы</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w:t>
            </w:r>
            <w:r>
              <w:rPr>
                <w:rFonts w:ascii="Times New Roman"/>
                <w:b w:val="false"/>
                <w:i w:val="false"/>
                <w:color w:val="000000"/>
                <w:sz w:val="20"/>
              </w:rPr>
              <w:t>Ұйым атауы көрсетілген</w:t>
            </w:r>
            <w:r>
              <w:br/>
            </w:r>
            <w:r>
              <w:rPr>
                <w:rFonts w:ascii="Times New Roman"/>
                <w:b w:val="false"/>
                <w:i w:val="false"/>
                <w:color w:val="000000"/>
                <w:sz w:val="20"/>
              </w:rPr>
              <w:t>
</w:t>
            </w:r>
            <w:r>
              <w:rPr>
                <w:rFonts w:ascii="Times New Roman"/>
                <w:b w:val="false"/>
                <w:i w:val="false"/>
                <w:color w:val="000000"/>
                <w:sz w:val="20"/>
              </w:rPr>
              <w:t>лауазым атауы</w:t>
            </w:r>
          </w:p>
        </w:tc>
      </w:tr>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қолтаңбаның</w:t>
            </w:r>
            <w:r>
              <w:br/>
            </w:r>
            <w:r>
              <w:rPr>
                <w:rFonts w:ascii="Times New Roman"/>
                <w:b w:val="false"/>
                <w:i w:val="false"/>
                <w:color w:val="000000"/>
                <w:sz w:val="20"/>
              </w:rPr>
              <w:t>
</w:t>
            </w:r>
            <w:r>
              <w:rPr>
                <w:rFonts w:ascii="Times New Roman"/>
                <w:b w:val="false"/>
                <w:i w:val="false"/>
                <w:color w:val="000000"/>
                <w:sz w:val="20"/>
              </w:rPr>
              <w:t>(өз қолы)     толық жазылуы</w:t>
            </w:r>
            <w:r>
              <w:br/>
            </w:r>
            <w:r>
              <w:rPr>
                <w:rFonts w:ascii="Times New Roman"/>
                <w:b w:val="false"/>
                <w:i w:val="false"/>
                <w:color w:val="000000"/>
                <w:sz w:val="20"/>
              </w:rPr>
              <w:t>
</w:t>
            </w:r>
            <w:r>
              <w:rPr>
                <w:rFonts w:ascii="Times New Roman"/>
                <w:b w:val="false"/>
                <w:i w:val="false"/>
                <w:color w:val="000000"/>
                <w:sz w:val="20"/>
              </w:rPr>
              <w:t>Күні</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Қолтаңбаның</w:t>
            </w:r>
            <w:r>
              <w:br/>
            </w:r>
            <w:r>
              <w:rPr>
                <w:rFonts w:ascii="Times New Roman"/>
                <w:b w:val="false"/>
                <w:i w:val="false"/>
                <w:color w:val="000000"/>
                <w:sz w:val="20"/>
              </w:rPr>
              <w:t>
</w:t>
            </w:r>
            <w:r>
              <w:rPr>
                <w:rFonts w:ascii="Times New Roman"/>
                <w:b w:val="false"/>
                <w:i w:val="false"/>
                <w:color w:val="000000"/>
                <w:sz w:val="20"/>
              </w:rPr>
              <w:t>(өз қолы)     толық жазылуы</w:t>
            </w:r>
            <w:r>
              <w:br/>
            </w:r>
            <w:r>
              <w:rPr>
                <w:rFonts w:ascii="Times New Roman"/>
                <w:b w:val="false"/>
                <w:i w:val="false"/>
                <w:color w:val="000000"/>
                <w:sz w:val="20"/>
              </w:rPr>
              <w:t>
</w:t>
            </w: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А4 (210Х297) форматы</w:t>
      </w:r>
    </w:p>
    <w:bookmarkStart w:name="z310" w:id="55"/>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7-қосымша         </w:t>
      </w:r>
    </w:p>
    <w:bookmarkEnd w:id="55"/>
    <w:tbl>
      <w:tblPr>
        <w:tblW w:w="0" w:type="auto"/>
        <w:tblCellSpacing w:w="0" w:type="auto"/>
        <w:tblBorders>
          <w:top w:val="none"/>
          <w:left w:val="none"/>
          <w:bottom w:val="none"/>
          <w:right w:val="none"/>
          <w:insideH w:val="none"/>
          <w:insideV w:val="none"/>
        </w:tblBorders>
      </w:tblPr>
      <w:tblGrid>
        <w:gridCol w:w="5549"/>
        <w:gridCol w:w="2269"/>
        <w:gridCol w:w="5702"/>
      </w:tblGrid>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 МОДЕЛЬДЕУДІҢ</w:t>
            </w:r>
            <w:r>
              <w:br/>
            </w:r>
            <w:r>
              <w:rPr>
                <w:rFonts w:ascii="Times New Roman"/>
                <w:b w:val="false"/>
                <w:i w:val="false"/>
                <w:color w:val="000000"/>
                <w:sz w:val="20"/>
              </w:rPr>
              <w:t>
</w:t>
            </w:r>
            <w:r>
              <w:rPr>
                <w:rFonts w:ascii="Times New Roman"/>
                <w:b w:val="false"/>
                <w:i w:val="false"/>
                <w:color w:val="000000"/>
                <w:sz w:val="20"/>
              </w:rPr>
              <w:t>ҚАЗАҚСТАНДЫҚ ИНСТИТУТЫ"</w:t>
            </w:r>
            <w:r>
              <w:br/>
            </w:r>
            <w:r>
              <w:rPr>
                <w:rFonts w:ascii="Times New Roman"/>
                <w:b w:val="false"/>
                <w:i w:val="false"/>
                <w:color w:val="000000"/>
                <w:sz w:val="20"/>
              </w:rPr>
              <w:t>
</w:t>
            </w:r>
            <w:r>
              <w:rPr>
                <w:rFonts w:ascii="Times New Roman"/>
                <w:b w:val="false"/>
                <w:i w:val="false"/>
                <w:color w:val="000000"/>
                <w:sz w:val="20"/>
              </w:rPr>
              <w:t>ИННОВАЦИЯЛЫҚ ОРТАЛЫҒЫ"</w:t>
            </w:r>
            <w:r>
              <w:br/>
            </w:r>
            <w:r>
              <w:rPr>
                <w:rFonts w:ascii="Times New Roman"/>
                <w:b w:val="false"/>
                <w:i w:val="false"/>
                <w:color w:val="000000"/>
                <w:sz w:val="20"/>
              </w:rPr>
              <w:t>
</w:t>
            </w:r>
            <w:r>
              <w:rPr>
                <w:rFonts w:ascii="Times New Roman"/>
                <w:b w:val="false"/>
                <w:i w:val="false"/>
                <w:color w:val="000000"/>
                <w:sz w:val="20"/>
              </w:rPr>
              <w:t>жауапкершілігі шектеулі серіктестік</w:t>
            </w:r>
          </w:p>
        </w:tc>
        <w:tc>
          <w:tcPr>
            <w:tcW w:w="2269" w:type="dxa"/>
            <w:tcBorders/>
            <w:tcMar>
              <w:top w:w="15" w:type="dxa"/>
              <w:left w:w="15" w:type="dxa"/>
              <w:bottom w:w="15" w:type="dxa"/>
              <w:right w:w="15" w:type="dxa"/>
            </w:tcMar>
            <w:vAlign w:val="center"/>
          </w:tcPr>
          <w:p>
            <w:pPr>
              <w:spacing w:after="20"/>
              <w:ind w:left="20"/>
              <w:jc w:val="both"/>
            </w:pPr>
            <w:r>
              <w:drawing>
                <wp:inline distT="0" distB="0" distL="0" distR="0">
                  <wp:extent cx="12700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2006600"/>
                          </a:xfrm>
                          <a:prstGeom prst="rect">
                            <a:avLst/>
                          </a:prstGeom>
                        </pic:spPr>
                      </pic:pic>
                    </a:graphicData>
                  </a:graphic>
                </wp:inline>
              </w:drawing>
            </w:r>
          </w:p>
        </w:tc>
        <w:tc>
          <w:tcPr>
            <w:tcW w:w="5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w:t>
            </w:r>
            <w:r>
              <w:br/>
            </w:r>
            <w:r>
              <w:rPr>
                <w:rFonts w:ascii="Times New Roman"/>
                <w:b w:val="false"/>
                <w:i w:val="false"/>
                <w:color w:val="000000"/>
                <w:sz w:val="20"/>
              </w:rPr>
              <w:t>
</w:t>
            </w:r>
            <w:r>
              <w:rPr>
                <w:rFonts w:ascii="Times New Roman"/>
                <w:b w:val="false"/>
                <w:i w:val="false"/>
                <w:color w:val="000000"/>
                <w:sz w:val="20"/>
              </w:rPr>
              <w:t>"ИННОВАЦИОННЫЙ ЦЕНТР</w:t>
            </w:r>
            <w:r>
              <w:br/>
            </w:r>
            <w:r>
              <w:rPr>
                <w:rFonts w:ascii="Times New Roman"/>
                <w:b w:val="false"/>
                <w:i w:val="false"/>
                <w:color w:val="000000"/>
                <w:sz w:val="20"/>
              </w:rPr>
              <w:t>
</w:t>
            </w:r>
            <w:r>
              <w:rPr>
                <w:rFonts w:ascii="Times New Roman"/>
                <w:b w:val="false"/>
                <w:i w:val="false"/>
                <w:color w:val="000000"/>
                <w:sz w:val="20"/>
              </w:rPr>
              <w:t>"КАЗАХСТАНСКИЙ ИНСТИТУТ</w:t>
            </w:r>
            <w:r>
              <w:br/>
            </w:r>
            <w:r>
              <w:rPr>
                <w:rFonts w:ascii="Times New Roman"/>
                <w:b w:val="false"/>
                <w:i w:val="false"/>
                <w:color w:val="000000"/>
                <w:sz w:val="20"/>
              </w:rPr>
              <w:t>
</w:t>
            </w:r>
            <w:r>
              <w:rPr>
                <w:rFonts w:ascii="Times New Roman"/>
                <w:b w:val="false"/>
                <w:i w:val="false"/>
                <w:color w:val="000000"/>
                <w:sz w:val="20"/>
              </w:rPr>
              <w:t>МОДЕЛИРОВАНИЯ СИСТЕМ"</w:t>
            </w:r>
          </w:p>
        </w:tc>
      </w:tr>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БҰЙРЫҚ</w:t>
            </w:r>
          </w:p>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ПРИКАЗ</w:t>
            </w:r>
          </w:p>
        </w:tc>
      </w:tr>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2009 жылғы 15 наурыз</w:t>
            </w:r>
            <w:r>
              <w:br/>
            </w:r>
            <w:r>
              <w:rPr>
                <w:rFonts w:ascii="Times New Roman"/>
                <w:b w:val="false"/>
                <w:i w:val="false"/>
                <w:color w:val="000000"/>
                <w:sz w:val="20"/>
              </w:rPr>
              <w:t>
</w:t>
            </w:r>
            <w:r>
              <w:rPr>
                <w:rFonts w:ascii="Times New Roman"/>
                <w:b w:val="false"/>
                <w:i w:val="false"/>
                <w:color w:val="000000"/>
                <w:sz w:val="20"/>
              </w:rPr>
              <w:t>Астана қаласы</w:t>
            </w:r>
          </w:p>
        </w:tc>
        <w:tc>
          <w:tcPr>
            <w:tcW w:w="2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51</w:t>
            </w:r>
            <w:r>
              <w:br/>
            </w:r>
            <w:r>
              <w:rPr>
                <w:rFonts w:ascii="Times New Roman"/>
                <w:b w:val="false"/>
                <w:i w:val="false"/>
                <w:color w:val="000000"/>
                <w:sz w:val="20"/>
              </w:rPr>
              <w:t>
</w:t>
            </w:r>
            <w:r>
              <w:rPr>
                <w:rFonts w:ascii="Times New Roman"/>
                <w:b w:val="false"/>
                <w:i w:val="false"/>
                <w:color w:val="000000"/>
                <w:sz w:val="20"/>
              </w:rPr>
              <w:t>город Астана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xml:space="preserve">
|     |  </w:t>
      </w:r>
      <w:r>
        <w:rPr>
          <w:rFonts w:ascii="Times New Roman"/>
          <w:b/>
          <w:i w:val="false"/>
          <w:color w:val="000000"/>
          <w:sz w:val="28"/>
        </w:rPr>
        <w:t>Қызметкерлердің лауазымдық</w:t>
      </w:r>
      <w:r>
        <w:br/>
      </w:r>
      <w:r>
        <w:rPr>
          <w:rFonts w:ascii="Times New Roman"/>
          <w:b w:val="false"/>
          <w:i w:val="false"/>
          <w:color w:val="000000"/>
          <w:sz w:val="28"/>
        </w:rPr>
        <w:t xml:space="preserve">
|     |  </w:t>
      </w:r>
      <w:r>
        <w:rPr>
          <w:rFonts w:ascii="Times New Roman"/>
          <w:b/>
          <w:i w:val="false"/>
          <w:color w:val="000000"/>
          <w:sz w:val="28"/>
        </w:rPr>
        <w:t>нұсқаулықтарына өзгерістер енгізу</w:t>
      </w:r>
      <w:r>
        <w:br/>
      </w:r>
      <w:r>
        <w:rPr>
          <w:rFonts w:ascii="Times New Roman"/>
          <w:b w:val="false"/>
          <w:i w:val="false"/>
          <w:color w:val="000000"/>
          <w:sz w:val="28"/>
        </w:rPr>
        <w:t xml:space="preserve">
-   -   </w:t>
      </w:r>
      <w:r>
        <w:rPr>
          <w:rFonts w:ascii="Times New Roman"/>
          <w:b/>
          <w:i w:val="false"/>
          <w:color w:val="000000"/>
          <w:sz w:val="28"/>
        </w:rPr>
        <w:t>туралы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(негіздемесі)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 байланысты</w:t>
      </w:r>
      <w:r>
        <w:br/>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ЖШС қызметкерлерінің лауазымдық нұсқаулықтарына мынадай</w:t>
      </w:r>
      <w:r>
        <w:br/>
      </w:r>
      <w:r>
        <w:rPr>
          <w:rFonts w:ascii="Times New Roman"/>
          <w:b w:val="false"/>
          <w:i w:val="false"/>
          <w:color w:val="000000"/>
          <w:sz w:val="28"/>
        </w:rPr>
        <w:t>
өзгерістер енгізілсін:</w:t>
      </w:r>
      <w:r>
        <w:br/>
      </w:r>
      <w:r>
        <w:rPr>
          <w:rFonts w:ascii="Times New Roman"/>
          <w:b w:val="false"/>
          <w:i w:val="false"/>
          <w:color w:val="000000"/>
          <w:sz w:val="28"/>
        </w:rPr>
        <w:t>
      1) ________________________________________________________</w:t>
      </w:r>
      <w:r>
        <w:br/>
      </w:r>
      <w:r>
        <w:rPr>
          <w:rFonts w:ascii="Times New Roman"/>
          <w:b w:val="false"/>
          <w:i w:val="false"/>
          <w:color w:val="000000"/>
          <w:sz w:val="28"/>
        </w:rPr>
        <w:t>
      2) ________________________________________________________</w:t>
      </w:r>
      <w:r>
        <w:br/>
      </w:r>
      <w:r>
        <w:rPr>
          <w:rFonts w:ascii="Times New Roman"/>
          <w:b w:val="false"/>
          <w:i w:val="false"/>
          <w:color w:val="000000"/>
          <w:sz w:val="28"/>
        </w:rPr>
        <w:t>
      3) ________________________________________________________</w:t>
      </w:r>
      <w:r>
        <w:br/>
      </w:r>
      <w:r>
        <w:rPr>
          <w:rFonts w:ascii="Times New Roman"/>
          <w:b w:val="false"/>
          <w:i w:val="false"/>
          <w:color w:val="000000"/>
          <w:sz w:val="28"/>
        </w:rPr>
        <w:t>
      2. Осы бұйрықтың орындалуын бақылау _______________________</w:t>
      </w:r>
      <w:r>
        <w:br/>
      </w:r>
      <w:r>
        <w:rPr>
          <w:rFonts w:ascii="Times New Roman"/>
          <w:b w:val="false"/>
          <w:i w:val="false"/>
          <w:color w:val="000000"/>
          <w:sz w:val="28"/>
        </w:rPr>
        <w:t>
жүктелсін.</w:t>
      </w:r>
    </w:p>
    <w:p>
      <w:pPr>
        <w:spacing w:after="0"/>
        <w:ind w:left="0"/>
        <w:jc w:val="both"/>
      </w:pPr>
      <w:r>
        <w:rPr>
          <w:rFonts w:ascii="Times New Roman"/>
          <w:b w:val="false"/>
          <w:i w:val="false"/>
          <w:color w:val="000000"/>
          <w:sz w:val="28"/>
        </w:rPr>
        <w:t>      Бас директор (қолы)                 (қолтаңбаның толық жазылуы)</w:t>
      </w:r>
    </w:p>
    <w:p>
      <w:pPr>
        <w:spacing w:after="0"/>
        <w:ind w:left="0"/>
        <w:jc w:val="both"/>
      </w:pPr>
      <w:r>
        <w:rPr>
          <w:rFonts w:ascii="Times New Roman"/>
          <w:b w:val="false"/>
          <w:i w:val="false"/>
          <w:color w:val="000000"/>
          <w:sz w:val="28"/>
        </w:rPr>
        <w:t>      Келіскендігі туралы белгі:</w:t>
      </w:r>
    </w:p>
    <w:p>
      <w:pPr>
        <w:spacing w:after="0"/>
        <w:ind w:left="0"/>
        <w:jc w:val="both"/>
      </w:pPr>
      <w:r>
        <w:rPr>
          <w:rFonts w:ascii="Times New Roman"/>
          <w:b w:val="false"/>
          <w:i w:val="false"/>
          <w:color w:val="000000"/>
          <w:sz w:val="28"/>
        </w:rPr>
        <w:t>А4 (210Х297) форматы</w:t>
      </w:r>
    </w:p>
    <w:bookmarkStart w:name="z311" w:id="56"/>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8-қосымша         </w:t>
      </w:r>
    </w:p>
    <w:bookmarkEnd w:id="56"/>
    <w:tbl>
      <w:tblPr>
        <w:tblW w:w="0" w:type="auto"/>
        <w:tblCellSpacing w:w="0" w:type="auto"/>
        <w:tblBorders>
          <w:top w:val="none"/>
          <w:left w:val="none"/>
          <w:bottom w:val="none"/>
          <w:right w:val="none"/>
          <w:insideH w:val="none"/>
          <w:insideV w:val="none"/>
        </w:tblBorders>
      </w:tblPr>
      <w:tblGrid>
        <w:gridCol w:w="5793"/>
        <w:gridCol w:w="2094"/>
        <w:gridCol w:w="5633"/>
      </w:tblGrid>
      <w:tr>
        <w:trPr>
          <w:trHeight w:val="30" w:hRule="atLeast"/>
        </w:trPr>
        <w:tc>
          <w:tcPr>
            <w:tcW w:w="5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"ЖҮЙЕЛЕРДІ МОДЕЛЬДЕУДІҢ </w:t>
            </w:r>
            <w:r>
              <w:br/>
            </w:r>
            <w:r>
              <w:rPr>
                <w:rFonts w:ascii="Times New Roman"/>
                <w:b w:val="false"/>
                <w:i w:val="false"/>
                <w:color w:val="000000"/>
                <w:sz w:val="20"/>
              </w:rPr>
              <w:t>
</w:t>
            </w:r>
            <w:r>
              <w:rPr>
                <w:rFonts w:ascii="Times New Roman"/>
                <w:b w:val="false"/>
                <w:i w:val="false"/>
                <w:color w:val="000000"/>
                <w:sz w:val="20"/>
              </w:rPr>
              <w:t>ҚАЗАҚСТАНДЫҚ ИНСТИТУТЫ"</w:t>
            </w:r>
            <w:r>
              <w:br/>
            </w:r>
            <w:r>
              <w:rPr>
                <w:rFonts w:ascii="Times New Roman"/>
                <w:b w:val="false"/>
                <w:i w:val="false"/>
                <w:color w:val="000000"/>
                <w:sz w:val="20"/>
              </w:rPr>
              <w:t>
</w:t>
            </w:r>
            <w:r>
              <w:rPr>
                <w:rFonts w:ascii="Times New Roman"/>
                <w:b w:val="false"/>
                <w:i w:val="false"/>
                <w:color w:val="000000"/>
                <w:sz w:val="20"/>
              </w:rPr>
              <w:t>ИННОВАЦИЯЛЫҚ ОРТАЛЫҒЫ"</w:t>
            </w:r>
            <w:r>
              <w:br/>
            </w:r>
            <w:r>
              <w:rPr>
                <w:rFonts w:ascii="Times New Roman"/>
                <w:b w:val="false"/>
                <w:i w:val="false"/>
                <w:color w:val="000000"/>
                <w:sz w:val="20"/>
              </w:rPr>
              <w:t>
</w:t>
            </w:r>
            <w:r>
              <w:rPr>
                <w:rFonts w:ascii="Times New Roman"/>
                <w:b w:val="false"/>
                <w:i w:val="false"/>
                <w:color w:val="000000"/>
                <w:sz w:val="20"/>
              </w:rPr>
              <w:t>жауапкершілігі шектеулі серіктестік</w:t>
            </w:r>
          </w:p>
        </w:tc>
        <w:tc>
          <w:tcPr>
            <w:tcW w:w="2094" w:type="dxa"/>
            <w:tcBorders/>
            <w:tcMar>
              <w:top w:w="15" w:type="dxa"/>
              <w:left w:w="15" w:type="dxa"/>
              <w:bottom w:w="15" w:type="dxa"/>
              <w:right w:w="15" w:type="dxa"/>
            </w:tcMar>
            <w:vAlign w:val="center"/>
          </w:tcPr>
          <w:p>
            <w:pPr>
              <w:spacing w:after="20"/>
              <w:ind w:left="20"/>
              <w:jc w:val="both"/>
            </w:pPr>
            <w:r>
              <w:drawing>
                <wp:inline distT="0" distB="0" distL="0" distR="0">
                  <wp:extent cx="12700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2006600"/>
                          </a:xfrm>
                          <a:prstGeom prst="rect">
                            <a:avLst/>
                          </a:prstGeom>
                        </pic:spPr>
                      </pic:pic>
                    </a:graphicData>
                  </a:graphic>
                </wp:inline>
              </w:drawing>
            </w:r>
          </w:p>
        </w:tc>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w:t>
            </w:r>
            <w:r>
              <w:br/>
            </w:r>
            <w:r>
              <w:rPr>
                <w:rFonts w:ascii="Times New Roman"/>
                <w:b w:val="false"/>
                <w:i w:val="false"/>
                <w:color w:val="000000"/>
                <w:sz w:val="20"/>
              </w:rPr>
              <w:t>
</w:t>
            </w:r>
            <w:r>
              <w:rPr>
                <w:rFonts w:ascii="Times New Roman"/>
                <w:b w:val="false"/>
                <w:i w:val="false"/>
                <w:color w:val="000000"/>
                <w:sz w:val="20"/>
              </w:rPr>
              <w:t>"ИННОВАЦИОННЫЙ ЦЕНТР</w:t>
            </w:r>
            <w:r>
              <w:br/>
            </w:r>
            <w:r>
              <w:rPr>
                <w:rFonts w:ascii="Times New Roman"/>
                <w:b w:val="false"/>
                <w:i w:val="false"/>
                <w:color w:val="000000"/>
                <w:sz w:val="20"/>
              </w:rPr>
              <w:t>
</w:t>
            </w:r>
            <w:r>
              <w:rPr>
                <w:rFonts w:ascii="Times New Roman"/>
                <w:b w:val="false"/>
                <w:i w:val="false"/>
                <w:color w:val="000000"/>
                <w:sz w:val="20"/>
              </w:rPr>
              <w:t>"КАЗАХСТАНСКИЙ ИНСТИТУТ МОДЕЛИРОВАНИЯ СИСТЕМ"</w:t>
            </w:r>
          </w:p>
        </w:tc>
      </w:tr>
      <w:tr>
        <w:trPr>
          <w:trHeight w:val="30" w:hRule="atLeast"/>
        </w:trPr>
        <w:tc>
          <w:tcPr>
            <w:tcW w:w="57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БҰЙРЫҚ</w:t>
            </w:r>
          </w:p>
        </w:tc>
        <w:tc>
          <w:tcPr>
            <w:tcW w:w="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ПРИКАЗ</w:t>
            </w:r>
          </w:p>
        </w:tc>
      </w:tr>
      <w:tr>
        <w:trPr>
          <w:trHeight w:val="30" w:hRule="atLeast"/>
        </w:trPr>
        <w:tc>
          <w:tcPr>
            <w:tcW w:w="5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2009 жылғы 15 наурыз</w:t>
            </w:r>
            <w:r>
              <w:br/>
            </w:r>
            <w:r>
              <w:rPr>
                <w:rFonts w:ascii="Times New Roman"/>
                <w:b w:val="false"/>
                <w:i w:val="false"/>
                <w:color w:val="000000"/>
                <w:sz w:val="20"/>
              </w:rPr>
              <w:t>
</w:t>
            </w:r>
            <w:r>
              <w:rPr>
                <w:rFonts w:ascii="Times New Roman"/>
                <w:b w:val="false"/>
                <w:i w:val="false"/>
                <w:color w:val="000000"/>
                <w:sz w:val="20"/>
              </w:rPr>
              <w:t>Астана қаласы</w:t>
            </w:r>
          </w:p>
        </w:tc>
        <w:tc>
          <w:tcPr>
            <w:tcW w:w="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51ж/қ</w:t>
            </w:r>
            <w:r>
              <w:br/>
            </w:r>
            <w:r>
              <w:rPr>
                <w:rFonts w:ascii="Times New Roman"/>
                <w:b w:val="false"/>
                <w:i w:val="false"/>
                <w:color w:val="000000"/>
                <w:sz w:val="20"/>
              </w:rPr>
              <w:t>
</w:t>
            </w:r>
            <w:r>
              <w:rPr>
                <w:rFonts w:ascii="Times New Roman"/>
                <w:b w:val="false"/>
                <w:i w:val="false"/>
                <w:color w:val="000000"/>
                <w:sz w:val="20"/>
              </w:rPr>
              <w:t>город Астана</w:t>
            </w:r>
          </w:p>
        </w:tc>
      </w:tr>
    </w:tbl>
    <w:p>
      <w:pPr>
        <w:spacing w:after="0"/>
        <w:ind w:left="0"/>
        <w:jc w:val="both"/>
      </w:pPr>
      <w:r>
        <w:rPr>
          <w:rFonts w:ascii="Times New Roman"/>
          <w:b/>
          <w:i w:val="false"/>
          <w:color w:val="000000"/>
          <w:sz w:val="28"/>
        </w:rPr>
        <w:t xml:space="preserv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құрам бойынша</w:t>
      </w:r>
    </w:p>
    <w:p>
      <w:pPr>
        <w:spacing w:after="0"/>
        <w:ind w:left="0"/>
        <w:jc w:val="both"/>
      </w:pPr>
      <w:r>
        <w:rPr>
          <w:rFonts w:ascii="Times New Roman"/>
          <w:b w:val="false"/>
          <w:i w:val="false"/>
          <w:color w:val="000000"/>
          <w:sz w:val="28"/>
        </w:rPr>
        <w:t>_|</w:t>
      </w:r>
      <w:r>
        <w:br/>
      </w:r>
      <w:r>
        <w:rPr>
          <w:rFonts w:ascii="Times New Roman"/>
          <w:b w:val="false"/>
          <w:i w:val="false"/>
          <w:color w:val="000000"/>
          <w:sz w:val="28"/>
        </w:rPr>
        <w:t xml:space="preserve">
     1. Еркебұлан Амантатаевич Ескендиров маркетинг бөлімінің бас менеджері қызметіне 2009 жылғы 15 наурыздан бастап </w:t>
      </w:r>
      <w:r>
        <w:rPr>
          <w:rFonts w:ascii="Times New Roman"/>
          <w:b/>
          <w:i w:val="false"/>
          <w:color w:val="000000"/>
          <w:sz w:val="28"/>
        </w:rPr>
        <w:t>ҚАБЫЛДАНСЫН.</w:t>
      </w:r>
      <w:r>
        <w:br/>
      </w:r>
      <w:r>
        <w:rPr>
          <w:rFonts w:ascii="Times New Roman"/>
          <w:b w:val="false"/>
          <w:i w:val="false"/>
          <w:color w:val="000000"/>
          <w:sz w:val="28"/>
        </w:rPr>
        <w:t>
      Негіздеме: 2009 жылғы 15 наурыздағы № 31 жеке еңбек шарты және Е.А. Ескендировтың өтініші.</w:t>
      </w:r>
      <w:r>
        <w:br/>
      </w:r>
      <w:r>
        <w:rPr>
          <w:rFonts w:ascii="Times New Roman"/>
          <w:b w:val="false"/>
          <w:i w:val="false"/>
          <w:color w:val="000000"/>
          <w:sz w:val="28"/>
        </w:rPr>
        <w:t xml:space="preserve">
      2. Анастасия Викторовна Зубарева 2009 жылғы 16 наурыздан бастап аға бухгалтер қызметінен бас бухгалтер қызметіне </w:t>
      </w:r>
      <w:r>
        <w:rPr>
          <w:rFonts w:ascii="Times New Roman"/>
          <w:b/>
          <w:i w:val="false"/>
          <w:color w:val="000000"/>
          <w:sz w:val="28"/>
        </w:rPr>
        <w:t>АУЫСТЫРЫЛСЫН.</w:t>
      </w:r>
      <w:r>
        <w:br/>
      </w:r>
      <w:r>
        <w:rPr>
          <w:rFonts w:ascii="Times New Roman"/>
          <w:b w:val="false"/>
          <w:i w:val="false"/>
          <w:color w:val="000000"/>
          <w:sz w:val="28"/>
        </w:rPr>
        <w:t>
      Негіздеме: 2007 жылғы 14 сәуірдегі № 28 жеке еңбек шартына қосымша және А.В. Зубареваның өтініші.</w:t>
      </w:r>
      <w:r>
        <w:br/>
      </w:r>
      <w:r>
        <w:rPr>
          <w:rFonts w:ascii="Times New Roman"/>
          <w:b w:val="false"/>
          <w:i w:val="false"/>
          <w:color w:val="000000"/>
          <w:sz w:val="28"/>
        </w:rPr>
        <w:t>
      3. Марат Серикович Керимовпен 2007 жылғы 17 қаңтардағы № 15 еңбек шарты 2009 жылғы 15 наурыздан бастап Қазақстан Республикасы Еңбек кодексінің 57-бабының 1-тармағына сәйкес бұзылсын.</w:t>
      </w:r>
      <w:r>
        <w:br/>
      </w:r>
      <w:r>
        <w:rPr>
          <w:rFonts w:ascii="Times New Roman"/>
          <w:b w:val="false"/>
          <w:i w:val="false"/>
          <w:color w:val="000000"/>
          <w:sz w:val="28"/>
        </w:rPr>
        <w:t>
      Негіздеме: М.С. Керимовтың 2009 жылғы 14 наурыздағы өтініші</w:t>
      </w:r>
      <w:r>
        <w:br/>
      </w:r>
      <w:r>
        <w:rPr>
          <w:rFonts w:ascii="Times New Roman"/>
          <w:b w:val="false"/>
          <w:i w:val="false"/>
          <w:color w:val="000000"/>
          <w:sz w:val="28"/>
        </w:rPr>
        <w:t xml:space="preserve">
      4. Жобалау бөлімінің менеджері Салтанат Абаевна Пазыловаға </w:t>
      </w:r>
      <w:r>
        <w:rPr>
          <w:rFonts w:ascii="Times New Roman"/>
          <w:b/>
          <w:i w:val="false"/>
          <w:color w:val="000000"/>
          <w:sz w:val="28"/>
        </w:rPr>
        <w:t>СӨГІС ЖАРИЯЛАНСЫН.</w:t>
      </w:r>
      <w:r>
        <w:br/>
      </w:r>
      <w:r>
        <w:rPr>
          <w:rFonts w:ascii="Times New Roman"/>
          <w:b w:val="false"/>
          <w:i w:val="false"/>
          <w:color w:val="000000"/>
          <w:sz w:val="28"/>
        </w:rPr>
        <w:t>
      Негіздеме: жобалау бөлімінің бастығы П.Г. Салованың 2009 жылғы 10 наурыздағы баяндамалық жазбасы және С.А. Пазылованың түсініктеме жазбасы.</w:t>
      </w:r>
    </w:p>
    <w:p>
      <w:pPr>
        <w:spacing w:after="0"/>
        <w:ind w:left="0"/>
        <w:jc w:val="both"/>
      </w:pPr>
      <w:r>
        <w:rPr>
          <w:rFonts w:ascii="Times New Roman"/>
          <w:b w:val="false"/>
          <w:i w:val="false"/>
          <w:color w:val="000000"/>
          <w:sz w:val="28"/>
        </w:rPr>
        <w:t>      Бас директор (қолы)               (Қолтаңбаның толық жазылуы)</w:t>
      </w:r>
    </w:p>
    <w:p>
      <w:pPr>
        <w:spacing w:after="0"/>
        <w:ind w:left="0"/>
        <w:jc w:val="both"/>
      </w:pPr>
      <w:r>
        <w:rPr>
          <w:rFonts w:ascii="Times New Roman"/>
          <w:b w:val="false"/>
          <w:i w:val="false"/>
          <w:color w:val="000000"/>
          <w:sz w:val="28"/>
        </w:rPr>
        <w:t>      Бұрыштамалар:</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А4 (210Х297) форматы</w:t>
      </w:r>
    </w:p>
    <w:bookmarkStart w:name="z313" w:id="57"/>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9-қосымша         </w:t>
      </w:r>
    </w:p>
    <w:bookmarkEnd w:id="57"/>
    <w:tbl>
      <w:tblPr>
        <w:tblW w:w="0" w:type="auto"/>
        <w:tblCellSpacing w:w="0" w:type="auto"/>
        <w:tblBorders>
          <w:top w:val="none"/>
          <w:left w:val="none"/>
          <w:bottom w:val="none"/>
          <w:right w:val="none"/>
          <w:insideH w:val="none"/>
          <w:insideV w:val="none"/>
        </w:tblBorders>
      </w:tblPr>
      <w:tblGrid>
        <w:gridCol w:w="5820"/>
        <w:gridCol w:w="5580"/>
      </w:tblGrid>
      <w:tr>
        <w:trPr>
          <w:trHeight w:val="30" w:hRule="atLeast"/>
        </w:trPr>
        <w:tc>
          <w:tcPr>
            <w:tcW w:w="58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Хаттама мәтінінің құрылымы
</w:t>
            </w:r>
          </w:p>
        </w:tc>
      </w:tr>
      <w:tr>
        <w:trPr>
          <w:trHeight w:val="30" w:hRule="atLeast"/>
        </w:trPr>
        <w:tc>
          <w:tcPr>
            <w:tcW w:w="5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(орыс немесе өзге тілде)</w:t>
            </w:r>
          </w:p>
        </w:tc>
      </w:tr>
      <w:tr>
        <w:trPr>
          <w:trHeight w:val="30" w:hRule="atLeast"/>
        </w:trPr>
        <w:tc>
          <w:tcPr>
            <w:tcW w:w="58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ХАТТАМА</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5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ПРОТОКОЛ</w:t>
            </w:r>
            <w:r>
              <w:br/>
            </w:r>
            <w:r>
              <w:rPr>
                <w:rFonts w:ascii="Times New Roman"/>
                <w:b w:val="false"/>
                <w:i w:val="false"/>
                <w:color w:val="000000"/>
                <w:sz w:val="20"/>
              </w:rPr>
              <w:t>
</w:t>
            </w:r>
            <w:r>
              <w:rPr>
                <w:rFonts w:ascii="Times New Roman"/>
                <w:b w:val="false"/>
                <w:i w:val="false"/>
                <w:color w:val="000000"/>
                <w:sz w:val="20"/>
              </w:rPr>
              <w:t>(орыс немесе басқа тілде)</w:t>
            </w:r>
          </w:p>
        </w:tc>
      </w:tr>
      <w:tr>
        <w:trPr>
          <w:trHeight w:val="30" w:hRule="atLeast"/>
        </w:trPr>
        <w:tc>
          <w:tcPr>
            <w:tcW w:w="5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Шығарылған жері</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5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w:t>
            </w:r>
            <w:r>
              <w:rPr>
                <w:rFonts w:ascii="Times New Roman"/>
                <w:b w:val="false"/>
                <w:i w:val="false"/>
                <w:color w:val="000000"/>
                <w:sz w:val="20"/>
              </w:rPr>
              <w:t>Шығарылған жері</w:t>
            </w:r>
            <w:r>
              <w:br/>
            </w:r>
            <w:r>
              <w:rPr>
                <w:rFonts w:ascii="Times New Roman"/>
                <w:b w:val="false"/>
                <w:i w:val="false"/>
                <w:color w:val="000000"/>
                <w:sz w:val="20"/>
              </w:rPr>
              <w:t>
</w:t>
            </w:r>
            <w:r>
              <w:rPr>
                <w:rFonts w:ascii="Times New Roman"/>
                <w:b w:val="false"/>
                <w:i w:val="false"/>
                <w:color w:val="000000"/>
                <w:sz w:val="20"/>
              </w:rPr>
              <w:t>(орыс немесе басқа тілде)</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     |   ...</w:t>
      </w:r>
      <w:r>
        <w:rPr>
          <w:rFonts w:ascii="Times New Roman"/>
          <w:b/>
          <w:i w:val="false"/>
          <w:color w:val="000000"/>
          <w:sz w:val="28"/>
        </w:rPr>
        <w:t>жөніндегі комиссияның отырысы</w:t>
      </w:r>
      <w:r>
        <w:br/>
      </w: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Borders>
          <w:top w:val="none"/>
          <w:left w:val="none"/>
          <w:bottom w:val="none"/>
          <w:right w:val="none"/>
          <w:insideH w:val="none"/>
          <w:insideV w:val="none"/>
        </w:tblBorders>
      </w:tblPr>
      <w:tblGrid>
        <w:gridCol w:w="6880"/>
        <w:gridCol w:w="5820"/>
      </w:tblGrid>
      <w:tr>
        <w:trPr>
          <w:trHeight w:val="45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 Т.А.Ә.</w:t>
            </w:r>
          </w:p>
        </w:tc>
        <w:tc>
          <w:tcPr>
            <w:tcW w:w="58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rPr>
                <w:rFonts w:ascii="Times New Roman"/>
                <w:b w:val="false"/>
                <w:i w:val="false"/>
                <w:color w:val="000000"/>
                <w:sz w:val="20"/>
              </w:rPr>
              <w:t>бөлік</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 – Т.А.Ә.</w:t>
            </w:r>
          </w:p>
        </w:tc>
        <w:tc>
          <w:tcPr>
            <w:tcW w:w="0" w:type="auto"/>
            <w:vMerge/>
            <w:tcBorders>
              <w:top w:val="nil"/>
            </w:tcBorders>
          </w:tcP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Қатысқандар: (саны) адам (тізімі қоса беріліп отыр)</w:t>
            </w:r>
          </w:p>
        </w:tc>
        <w:tc>
          <w:tcPr>
            <w:tcW w:w="0" w:type="auto"/>
            <w:vMerge/>
            <w:tcBorders>
              <w:top w:val="nil"/>
            </w:tcBorders>
          </w:tcP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w:t>
            </w:r>
          </w:p>
        </w:tc>
        <w:tc>
          <w:tcPr>
            <w:tcW w:w="0" w:type="auto"/>
            <w:vMerge/>
            <w:tcBorders>
              <w:top w:val="nil"/>
            </w:tcBorders>
          </w:tcP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ТӘРТІБІ</w:t>
            </w:r>
          </w:p>
        </w:tc>
        <w:tc>
          <w:tcPr>
            <w:tcW w:w="0" w:type="auto"/>
            <w:vMerge/>
            <w:tcBorders>
              <w:top w:val="nil"/>
            </w:tcBorders>
          </w:tcPr>
          <w:p/>
        </w:tc>
      </w:tr>
      <w:tr>
        <w:trPr>
          <w:trHeight w:val="45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әзірлеу және оның қағидаттары туралы...</w:t>
            </w:r>
            <w:r>
              <w:br/>
            </w:r>
            <w:r>
              <w:rPr>
                <w:rFonts w:ascii="Times New Roman"/>
                <w:b w:val="false"/>
                <w:i w:val="false"/>
                <w:color w:val="000000"/>
                <w:sz w:val="20"/>
              </w:rPr>
              <w:t>
</w:t>
            </w:r>
            <w:r>
              <w:rPr>
                <w:rFonts w:ascii="Times New Roman"/>
                <w:b w:val="false"/>
                <w:i w:val="false"/>
                <w:color w:val="000000"/>
                <w:sz w:val="20"/>
              </w:rPr>
              <w:t>   ...меңгерушісінің баяндамасы</w:t>
            </w:r>
            <w:r>
              <w:br/>
            </w:r>
            <w:r>
              <w:rPr>
                <w:rFonts w:ascii="Times New Roman"/>
                <w:b w:val="false"/>
                <w:i w:val="false"/>
                <w:color w:val="000000"/>
                <w:sz w:val="20"/>
              </w:rPr>
              <w:t>
</w:t>
            </w:r>
            <w:r>
              <w:rPr>
                <w:rFonts w:ascii="Times New Roman"/>
                <w:b w:val="false"/>
                <w:i w:val="false"/>
                <w:color w:val="000000"/>
                <w:sz w:val="20"/>
              </w:rPr>
              <w:t>2. ...туралы</w:t>
            </w:r>
          </w:p>
        </w:tc>
        <w:tc>
          <w:tcPr>
            <w:tcW w:w="0" w:type="auto"/>
            <w:vMerge/>
            <w:tcBorders>
              <w:top w:val="nil"/>
            </w:tcBorders>
          </w:tcP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ТЫҢДАЛДЫ:</w:t>
            </w:r>
          </w:p>
        </w:tc>
        <w:tc>
          <w:tcPr>
            <w:tcW w:w="582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rPr>
                <w:rFonts w:ascii="Times New Roman"/>
                <w:b w:val="false"/>
                <w:i w:val="false"/>
                <w:color w:val="000000"/>
                <w:sz w:val="20"/>
              </w:rPr>
              <w:t>бөлік</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 баяндаманың мәтіні қоса беріліп отыр</w:t>
            </w:r>
          </w:p>
        </w:tc>
        <w:tc>
          <w:tcPr>
            <w:tcW w:w="0" w:type="auto"/>
            <w:vMerge/>
            <w:tcBorders>
              <w:top w:val="nil"/>
            </w:tcBorders>
          </w:tcP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СӨЗ СӨЙЛЕГЕНДЕР:</w:t>
            </w:r>
            <w:r>
              <w:br/>
            </w:r>
            <w:r>
              <w:rPr>
                <w:rFonts w:ascii="Times New Roman"/>
                <w:b w:val="false"/>
                <w:i w:val="false"/>
                <w:color w:val="000000"/>
                <w:sz w:val="20"/>
              </w:rPr>
              <w:t>
</w:t>
            </w:r>
            <w:r>
              <w:rPr>
                <w:rFonts w:ascii="Times New Roman"/>
                <w:b w:val="false"/>
                <w:i w:val="false"/>
                <w:color w:val="000000"/>
                <w:sz w:val="20"/>
              </w:rPr>
              <w:t>Т.А.Ә. –сөйленген сөздің қысқаша жазбасы.</w:t>
            </w:r>
            <w:r>
              <w:br/>
            </w:r>
            <w:r>
              <w:rPr>
                <w:rFonts w:ascii="Times New Roman"/>
                <w:b w:val="false"/>
                <w:i w:val="false"/>
                <w:color w:val="000000"/>
                <w:sz w:val="20"/>
              </w:rPr>
              <w:t>
</w:t>
            </w:r>
            <w:r>
              <w:rPr>
                <w:rFonts w:ascii="Times New Roman"/>
                <w:b w:val="false"/>
                <w:i w:val="false"/>
                <w:color w:val="000000"/>
                <w:sz w:val="20"/>
              </w:rPr>
              <w:t xml:space="preserve">Т.А.Ә.. – </w:t>
            </w:r>
            <w:r>
              <w:br/>
            </w:r>
            <w:r>
              <w:rPr>
                <w:rFonts w:ascii="Times New Roman"/>
                <w:b w:val="false"/>
                <w:i w:val="false"/>
                <w:color w:val="000000"/>
                <w:sz w:val="20"/>
              </w:rPr>
              <w:t>
</w:t>
            </w:r>
            <w:r>
              <w:rPr>
                <w:rFonts w:ascii="Times New Roman"/>
                <w:b w:val="false"/>
                <w:i w:val="false"/>
                <w:color w:val="000000"/>
                <w:sz w:val="20"/>
              </w:rPr>
              <w:t>Негізгі</w:t>
            </w:r>
          </w:p>
        </w:tc>
        <w:tc>
          <w:tcPr>
            <w:tcW w:w="0" w:type="auto"/>
            <w:vMerge/>
            <w:tcBorders>
              <w:top w:val="nil"/>
            </w:tcBorders>
          </w:tcPr>
          <w:p/>
        </w:tc>
      </w:tr>
    </w:tbl>
    <w:p>
      <w:pPr>
        <w:spacing w:after="0"/>
        <w:ind w:left="0"/>
        <w:jc w:val="both"/>
      </w:pPr>
      <w:r>
        <w:rPr>
          <w:rFonts w:ascii="Times New Roman"/>
          <w:b/>
          <w:i w:val="false"/>
          <w:color w:val="000000"/>
          <w:sz w:val="28"/>
        </w:rPr>
        <w:t>ҚАУЛЫ ЕТТІ:</w:t>
      </w:r>
    </w:p>
    <w:p>
      <w:pPr>
        <w:spacing w:after="0"/>
        <w:ind w:left="0"/>
        <w:jc w:val="both"/>
      </w:pPr>
      <w:r>
        <w:rPr>
          <w:rFonts w:ascii="Times New Roman"/>
          <w:b w:val="false"/>
          <w:i w:val="false"/>
          <w:color w:val="000000"/>
          <w:sz w:val="28"/>
        </w:rPr>
        <w:t>1.... мақұлдансын</w:t>
      </w:r>
      <w:r>
        <w:br/>
      </w:r>
      <w:r>
        <w:rPr>
          <w:rFonts w:ascii="Times New Roman"/>
          <w:b w:val="false"/>
          <w:i w:val="false"/>
          <w:color w:val="000000"/>
          <w:sz w:val="28"/>
        </w:rPr>
        <w:t>
2....</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 ТЫҢДАЛДЫ:</w:t>
      </w:r>
    </w:p>
    <w:p>
      <w:pPr>
        <w:spacing w:after="0"/>
        <w:ind w:left="0"/>
        <w:jc w:val="both"/>
      </w:pPr>
      <w:r>
        <w:rPr>
          <w:rFonts w:ascii="Times New Roman"/>
          <w:b/>
          <w:i w:val="false"/>
          <w:color w:val="000000"/>
          <w:sz w:val="28"/>
        </w:rPr>
        <w:t>СӨЗ СӨЙЛЕГЕНДЕР:</w:t>
      </w:r>
    </w:p>
    <w:p>
      <w:pPr>
        <w:spacing w:after="0"/>
        <w:ind w:left="0"/>
        <w:jc w:val="both"/>
      </w:pPr>
      <w:r>
        <w:rPr>
          <w:rFonts w:ascii="Times New Roman"/>
          <w:b/>
          <w:i w:val="false"/>
          <w:color w:val="000000"/>
          <w:sz w:val="28"/>
        </w:rPr>
        <w:t>ҚАУЛЫ ЕТТІ:</w:t>
      </w:r>
    </w:p>
    <w:p>
      <w:pPr>
        <w:spacing w:after="0"/>
        <w:ind w:left="0"/>
        <w:jc w:val="both"/>
      </w:pPr>
      <w:r>
        <w:rPr>
          <w:rFonts w:ascii="Times New Roman"/>
          <w:b/>
          <w:i w:val="false"/>
          <w:color w:val="000000"/>
          <w:sz w:val="28"/>
        </w:rPr>
        <w:t>Төраға</w:t>
      </w:r>
      <w:r>
        <w:rPr>
          <w:rFonts w:ascii="Times New Roman"/>
          <w:b w:val="false"/>
          <w:i w:val="false"/>
          <w:color w:val="000000"/>
          <w:sz w:val="28"/>
        </w:rPr>
        <w:t>             қолы             Қолтаңбаның толық жазылуы</w:t>
      </w:r>
      <w:r>
        <w:br/>
      </w:r>
      <w:r>
        <w:rPr>
          <w:rFonts w:ascii="Times New Roman"/>
          <w:b w:val="false"/>
          <w:i w:val="false"/>
          <w:color w:val="000000"/>
          <w:sz w:val="28"/>
        </w:rPr>
        <w:t>
</w:t>
      </w:r>
      <w:r>
        <w:rPr>
          <w:rFonts w:ascii="Times New Roman"/>
          <w:b/>
          <w:i w:val="false"/>
          <w:color w:val="000000"/>
          <w:sz w:val="28"/>
        </w:rPr>
        <w:t>Хатшы</w:t>
      </w: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А4 (210Х297) форматы</w:t>
      </w:r>
    </w:p>
    <w:bookmarkStart w:name="z314" w:id="58"/>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10-қосымша         </w:t>
      </w:r>
    </w:p>
    <w:bookmarkEnd w:id="58"/>
    <w:bookmarkStart w:name="z315" w:id="59"/>
    <w:p>
      <w:pPr>
        <w:spacing w:after="0"/>
        <w:ind w:left="0"/>
        <w:jc w:val="left"/>
      </w:pPr>
      <w:r>
        <w:rPr>
          <w:rFonts w:ascii="Times New Roman"/>
          <w:b/>
          <w:i w:val="false"/>
          <w:color w:val="000000"/>
        </w:rPr>
        <w:t xml:space="preserve"> 
Актінің үлгісі</w:t>
      </w:r>
    </w:p>
    <w:bookmarkEnd w:id="59"/>
    <w:p>
      <w:pPr>
        <w:spacing w:after="0"/>
        <w:ind w:left="0"/>
        <w:jc w:val="both"/>
      </w:pPr>
      <w:r>
        <w:rPr>
          <w:rFonts w:ascii="Times New Roman"/>
          <w:b w:val="false"/>
          <w:i w:val="false"/>
          <w:color w:val="000000"/>
          <w:sz w:val="28"/>
        </w:rPr>
        <w:t>Қазақстан Республикасының Мемлекеттік</w:t>
      </w:r>
      <w:r>
        <w:br/>
      </w:r>
      <w:r>
        <w:rPr>
          <w:rFonts w:ascii="Times New Roman"/>
          <w:b w:val="false"/>
          <w:i w:val="false"/>
          <w:color w:val="000000"/>
          <w:sz w:val="28"/>
        </w:rPr>
        <w:t>
Елтаңбасы немесе ұйымның эмблемасы, логотипі, тауар белгісі (тауар белгісі)</w:t>
      </w:r>
    </w:p>
    <w:tbl>
      <w:tblPr>
        <w:tblW w:w="0" w:type="auto"/>
        <w:tblCellSpacing w:w="0" w:type="auto"/>
        <w:tblBorders>
          <w:top w:val="none"/>
          <w:left w:val="none"/>
          <w:bottom w:val="none"/>
          <w:right w:val="none"/>
          <w:insideH w:val="none"/>
          <w:insideV w:val="none"/>
        </w:tblBorders>
      </w:tblPr>
      <w:tblGrid>
        <w:gridCol w:w="6581"/>
        <w:gridCol w:w="6499"/>
      </w:tblGrid>
      <w:tr>
        <w:trPr>
          <w:trHeight w:val="30" w:hRule="atLeast"/>
        </w:trPr>
        <w:tc>
          <w:tcPr>
            <w:tcW w:w="65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атауы</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64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ресми а</w:t>
            </w:r>
            <w:r>
              <w:rPr>
                <w:rFonts w:ascii="Times New Roman"/>
                <w:b w:val="false"/>
                <w:i w:val="false"/>
                <w:color w:val="000000"/>
                <w:sz w:val="20"/>
              </w:rPr>
              <w:t>тауы</w:t>
            </w:r>
            <w:r>
              <w:br/>
            </w:r>
            <w:r>
              <w:rPr>
                <w:rFonts w:ascii="Times New Roman"/>
                <w:b w:val="false"/>
                <w:i w:val="false"/>
                <w:color w:val="000000"/>
                <w:sz w:val="20"/>
              </w:rPr>
              <w:t>
</w:t>
            </w:r>
            <w:r>
              <w:rPr>
                <w:rFonts w:ascii="Times New Roman"/>
                <w:b w:val="false"/>
                <w:i w:val="false"/>
                <w:color w:val="000000"/>
                <w:sz w:val="20"/>
              </w:rPr>
              <w:t>(орыс немесе басқа тілде)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w:t>
            </w:r>
          </w:p>
        </w:tc>
      </w:tr>
      <w:tr>
        <w:trPr>
          <w:trHeight w:val="30" w:hRule="atLeast"/>
        </w:trPr>
        <w:tc>
          <w:tcPr>
            <w:tcW w:w="6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              (уақыты)</w:t>
            </w:r>
          </w:p>
        </w:tc>
        <w:tc>
          <w:tcPr>
            <w:tcW w:w="6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6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w:t>
            </w:r>
            <w:r>
              <w:br/>
            </w:r>
            <w:r>
              <w:rPr>
                <w:rFonts w:ascii="Times New Roman"/>
                <w:b w:val="false"/>
                <w:i w:val="false"/>
                <w:color w:val="000000"/>
                <w:sz w:val="20"/>
              </w:rPr>
              <w:t>
</w:t>
            </w:r>
            <w:r>
              <w:rPr>
                <w:rFonts w:ascii="Times New Roman"/>
                <w:b w:val="false"/>
                <w:i w:val="false"/>
                <w:color w:val="000000"/>
                <w:sz w:val="20"/>
              </w:rPr>
              <w:t>(мемлекеттік тілде)</w:t>
            </w:r>
          </w:p>
        </w:tc>
        <w:tc>
          <w:tcPr>
            <w:tcW w:w="6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w:t>
            </w:r>
            <w:r>
              <w:br/>
            </w:r>
            <w:r>
              <w:rPr>
                <w:rFonts w:ascii="Times New Roman"/>
                <w:b w:val="false"/>
                <w:i w:val="false"/>
                <w:color w:val="000000"/>
                <w:sz w:val="20"/>
              </w:rPr>
              <w:t>
</w:t>
            </w:r>
            <w:r>
              <w:rPr>
                <w:rFonts w:ascii="Times New Roman"/>
                <w:b w:val="false"/>
                <w:i w:val="false"/>
                <w:color w:val="000000"/>
                <w:sz w:val="20"/>
              </w:rPr>
              <w:t>(орыс немесе басқа тілде)</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     |   ...</w:t>
      </w:r>
      <w:r>
        <w:rPr>
          <w:rFonts w:ascii="Times New Roman"/>
          <w:b/>
          <w:i w:val="false"/>
          <w:color w:val="000000"/>
          <w:sz w:val="28"/>
        </w:rPr>
        <w:t>тексеру нәтижесі туралы</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Негіздемесі: ұйым басшысының "... тексеру жүргізу туралы" (немесе басқа құжат: жұмыс жоспары, жоғары органның тапсырмасы және т.б.) (күні) № __ бұйрығы.</w:t>
      </w:r>
    </w:p>
    <w:p>
      <w:pPr>
        <w:spacing w:after="0"/>
        <w:ind w:left="0"/>
        <w:jc w:val="both"/>
      </w:pPr>
      <w:r>
        <w:rPr>
          <w:rFonts w:ascii="Times New Roman"/>
          <w:b w:val="false"/>
          <w:i w:val="false"/>
          <w:color w:val="000000"/>
          <w:sz w:val="28"/>
        </w:rPr>
        <w:t>      Мына құрамдағы комиссия жасады:</w:t>
      </w:r>
    </w:p>
    <w:p>
      <w:pPr>
        <w:spacing w:after="0"/>
        <w:ind w:left="0"/>
        <w:jc w:val="both"/>
      </w:pPr>
      <w:r>
        <w:rPr>
          <w:rFonts w:ascii="Times New Roman"/>
          <w:b w:val="false"/>
          <w:i w:val="false"/>
          <w:color w:val="000000"/>
          <w:sz w:val="28"/>
        </w:rPr>
        <w:t>      Комиссия төрағасы 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 әкесінің аты</w:t>
      </w:r>
      <w:r>
        <w:br/>
      </w:r>
      <w:r>
        <w:rPr>
          <w:rFonts w:ascii="Times New Roman"/>
          <w:b w:val="false"/>
          <w:i w:val="false"/>
          <w:color w:val="000000"/>
          <w:sz w:val="28"/>
        </w:rPr>
        <w:t>
      Комиссия мүшелері: 1._________________________________________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 әкесінің аты</w:t>
      </w:r>
      <w:r>
        <w:br/>
      </w:r>
      <w:r>
        <w:rPr>
          <w:rFonts w:ascii="Times New Roman"/>
          <w:b w:val="false"/>
          <w:i w:val="false"/>
          <w:color w:val="000000"/>
          <w:sz w:val="28"/>
        </w:rPr>
        <w:t>
                         2._________________________________________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мәтін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Екі данада жасалды:</w:t>
      </w:r>
      <w:r>
        <w:br/>
      </w:r>
      <w:r>
        <w:rPr>
          <w:rFonts w:ascii="Times New Roman"/>
          <w:b w:val="false"/>
          <w:i w:val="false"/>
          <w:color w:val="000000"/>
          <w:sz w:val="28"/>
        </w:rPr>
        <w:t>
      1-данасы: 5-7 істе</w:t>
      </w:r>
      <w:r>
        <w:br/>
      </w:r>
      <w:r>
        <w:rPr>
          <w:rFonts w:ascii="Times New Roman"/>
          <w:b w:val="false"/>
          <w:i w:val="false"/>
          <w:color w:val="000000"/>
          <w:sz w:val="28"/>
        </w:rPr>
        <w:t>
      2-данасы: тексерілетін ұйымға жіберілді</w:t>
      </w:r>
    </w:p>
    <w:p>
      <w:pPr>
        <w:spacing w:after="0"/>
        <w:ind w:left="0"/>
        <w:jc w:val="both"/>
      </w:pPr>
      <w:r>
        <w:rPr>
          <w:rFonts w:ascii="Times New Roman"/>
          <w:b w:val="false"/>
          <w:i w:val="false"/>
          <w:color w:val="000000"/>
          <w:sz w:val="28"/>
        </w:rPr>
        <w:t>      Комиссия төрағасы       қолы       Қолтаңбаның толық жазылуы</w:t>
      </w:r>
      <w:r>
        <w:br/>
      </w:r>
      <w:r>
        <w:rPr>
          <w:rFonts w:ascii="Times New Roman"/>
          <w:b w:val="false"/>
          <w:i w:val="false"/>
          <w:color w:val="000000"/>
          <w:sz w:val="28"/>
        </w:rPr>
        <w:t>
      Комиссия мүшесі         қолы       Қолтаңбаның толық жазылуы</w:t>
      </w:r>
    </w:p>
    <w:p>
      <w:pPr>
        <w:spacing w:after="0"/>
        <w:ind w:left="0"/>
        <w:jc w:val="both"/>
      </w:pPr>
      <w:r>
        <w:rPr>
          <w:rFonts w:ascii="Times New Roman"/>
          <w:b w:val="false"/>
          <w:i w:val="false"/>
          <w:color w:val="000000"/>
          <w:sz w:val="28"/>
        </w:rPr>
        <w:t>А4 (210Х29) форматы</w:t>
      </w:r>
    </w:p>
    <w:bookmarkStart w:name="z316" w:id="60"/>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11-қосымша         </w:t>
      </w:r>
    </w:p>
    <w:bookmarkEnd w:id="60"/>
    <w:p>
      <w:pPr>
        <w:spacing w:after="0"/>
        <w:ind w:left="0"/>
        <w:jc w:val="left"/>
      </w:pPr>
      <w:r>
        <w:rPr>
          <w:rFonts w:ascii="Times New Roman"/>
          <w:b/>
          <w:i w:val="false"/>
          <w:color w:val="000000"/>
        </w:rPr>
        <w:t xml:space="preserve"> Анықтама үлгісі</w:t>
      </w:r>
    </w:p>
    <w:tbl>
      <w:tblPr>
        <w:tblW w:w="0" w:type="auto"/>
        <w:tblCellSpacing w:w="0" w:type="auto"/>
        <w:tblBorders>
          <w:top w:val="none"/>
          <w:left w:val="none"/>
          <w:bottom w:val="none"/>
          <w:right w:val="none"/>
          <w:insideH w:val="none"/>
          <w:insideV w:val="none"/>
        </w:tblBorders>
      </w:tblPr>
      <w:tblGrid>
        <w:gridCol w:w="5651"/>
        <w:gridCol w:w="2374"/>
        <w:gridCol w:w="5495"/>
      </w:tblGrid>
      <w:tr>
        <w:trPr>
          <w:trHeight w:val="210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w:t>
            </w:r>
            <w:r>
              <w:br/>
            </w:r>
            <w:r>
              <w:rPr>
                <w:rFonts w:ascii="Times New Roman"/>
                <w:b w:val="false"/>
                <w:i w:val="false"/>
                <w:color w:val="000000"/>
                <w:sz w:val="20"/>
              </w:rPr>
              <w:t>
</w:t>
            </w:r>
            <w:r>
              <w:rPr>
                <w:rFonts w:ascii="Times New Roman"/>
                <w:b w:val="false"/>
                <w:i w:val="false"/>
                <w:color w:val="000000"/>
                <w:sz w:val="20"/>
              </w:rPr>
              <w:t>ЖӘНЕ АҚПАРАТ МИНИСТРЛІГІ АҚПАРАТ</w:t>
            </w:r>
            <w:r>
              <w:br/>
            </w:r>
            <w:r>
              <w:rPr>
                <w:rFonts w:ascii="Times New Roman"/>
                <w:b w:val="false"/>
                <w:i w:val="false"/>
                <w:color w:val="000000"/>
                <w:sz w:val="20"/>
              </w:rPr>
              <w:t>
</w:t>
            </w:r>
            <w:r>
              <w:rPr>
                <w:rFonts w:ascii="Times New Roman"/>
                <w:b w:val="false"/>
                <w:i w:val="false"/>
                <w:color w:val="000000"/>
                <w:sz w:val="20"/>
              </w:rPr>
              <w:t>ЖӘНЕ МҰРАҒАТ КОМИТЕТІНІҢ</w:t>
            </w:r>
            <w:r>
              <w:br/>
            </w:r>
            <w:r>
              <w:rPr>
                <w:rFonts w:ascii="Times New Roman"/>
                <w:b w:val="false"/>
                <w:i w:val="false"/>
                <w:color w:val="000000"/>
                <w:sz w:val="20"/>
              </w:rPr>
              <w:t>
</w:t>
            </w:r>
            <w:r>
              <w:rPr>
                <w:rFonts w:ascii="Times New Roman"/>
                <w:b w:val="false"/>
                <w:i w:val="false"/>
                <w:color w:val="000000"/>
                <w:sz w:val="20"/>
              </w:rPr>
              <w:t>АРХЕОГРАФИЯ ЖӘНЕ ДЕРЕКТАНУ ҰЛТТЫҚ</w:t>
            </w:r>
            <w:r>
              <w:br/>
            </w:r>
            <w:r>
              <w:rPr>
                <w:rFonts w:ascii="Times New Roman"/>
                <w:b w:val="false"/>
                <w:i w:val="false"/>
                <w:color w:val="000000"/>
                <w:sz w:val="20"/>
              </w:rPr>
              <w:t>
</w:t>
            </w:r>
            <w:r>
              <w:rPr>
                <w:rFonts w:ascii="Times New Roman"/>
                <w:b w:val="false"/>
                <w:i w:val="false"/>
                <w:color w:val="000000"/>
                <w:sz w:val="20"/>
              </w:rPr>
              <w:t>ОРТАЛЫҒЫ" ММ</w:t>
            </w:r>
          </w:p>
        </w:tc>
        <w:tc>
          <w:tcPr>
            <w:tcW w:w="2374" w:type="dxa"/>
            <w:tcBorders/>
            <w:tcMar>
              <w:top w:w="15" w:type="dxa"/>
              <w:left w:w="15" w:type="dxa"/>
              <w:bottom w:w="15" w:type="dxa"/>
              <w:right w:w="15" w:type="dxa"/>
            </w:tcMar>
            <w:vAlign w:val="center"/>
          </w:tcPr>
          <w:p>
            <w:pPr>
              <w:spacing w:after="20"/>
              <w:ind w:left="20"/>
              <w:jc w:val="both"/>
            </w:pPr>
            <w:r>
              <w:drawing>
                <wp:inline distT="0" distB="0" distL="0" distR="0">
                  <wp:extent cx="14478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47800" cy="1358900"/>
                          </a:xfrm>
                          <a:prstGeom prst="rect">
                            <a:avLst/>
                          </a:prstGeom>
                        </pic:spPr>
                      </pic:pic>
                    </a:graphicData>
                  </a:graphic>
                </wp:inline>
              </w:drawing>
            </w:r>
          </w:p>
        </w:tc>
        <w:tc>
          <w:tcPr>
            <w:tcW w:w="5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"НАЦИОНАЛЬНЫЙ ЦЕНТР</w:t>
            </w:r>
            <w:r>
              <w:br/>
            </w:r>
            <w:r>
              <w:rPr>
                <w:rFonts w:ascii="Times New Roman"/>
                <w:b w:val="false"/>
                <w:i w:val="false"/>
                <w:color w:val="000000"/>
                <w:sz w:val="20"/>
              </w:rPr>
              <w:t>
</w:t>
            </w:r>
            <w:r>
              <w:rPr>
                <w:rFonts w:ascii="Times New Roman"/>
                <w:b w:val="false"/>
                <w:i w:val="false"/>
                <w:color w:val="000000"/>
                <w:sz w:val="20"/>
              </w:rPr>
              <w:t>АРХЕОГРАФИИ И ИСТОЧНИКОВЕДЕНИЯ</w:t>
            </w:r>
            <w:r>
              <w:br/>
            </w:r>
            <w:r>
              <w:rPr>
                <w:rFonts w:ascii="Times New Roman"/>
                <w:b w:val="false"/>
                <w:i w:val="false"/>
                <w:color w:val="000000"/>
                <w:sz w:val="20"/>
              </w:rPr>
              <w:t>
</w:t>
            </w:r>
            <w:r>
              <w:rPr>
                <w:rFonts w:ascii="Times New Roman"/>
                <w:b w:val="false"/>
                <w:i w:val="false"/>
                <w:color w:val="000000"/>
                <w:sz w:val="20"/>
              </w:rPr>
              <w:t>КОМИТЕТА ИНФОРМАЦИИ И АРХИВОВ</w:t>
            </w:r>
            <w:r>
              <w:br/>
            </w:r>
            <w:r>
              <w:rPr>
                <w:rFonts w:ascii="Times New Roman"/>
                <w:b w:val="false"/>
                <w:i w:val="false"/>
                <w:color w:val="000000"/>
                <w:sz w:val="20"/>
              </w:rPr>
              <w:t>
</w:t>
            </w:r>
            <w:r>
              <w:rPr>
                <w:rFonts w:ascii="Times New Roman"/>
                <w:b w:val="false"/>
                <w:i w:val="false"/>
                <w:color w:val="000000"/>
                <w:sz w:val="20"/>
              </w:rPr>
              <w:t>МИНИСТЕРСТВА КУЛЬТУРЫ И</w:t>
            </w:r>
            <w:r>
              <w:br/>
            </w:r>
            <w:r>
              <w:rPr>
                <w:rFonts w:ascii="Times New Roman"/>
                <w:b w:val="false"/>
                <w:i w:val="false"/>
                <w:color w:val="000000"/>
                <w:sz w:val="20"/>
              </w:rPr>
              <w:t>
</w:t>
            </w:r>
            <w:r>
              <w:rPr>
                <w:rFonts w:ascii="Times New Roman"/>
                <w:b w:val="false"/>
                <w:i w:val="false"/>
                <w:color w:val="000000"/>
                <w:sz w:val="20"/>
              </w:rPr>
              <w:t>ИНФОРМАЦИИ РЕСПУБЛИКИ КАЗАХСТАН"</w:t>
            </w: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СПРАВКА</w:t>
            </w:r>
          </w:p>
        </w:tc>
      </w:tr>
      <w:tr>
        <w:trPr>
          <w:trHeight w:val="30" w:hRule="atLeast"/>
        </w:trPr>
        <w:tc>
          <w:tcPr>
            <w:tcW w:w="5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15.10.2009</w:t>
            </w:r>
            <w:r>
              <w:br/>
            </w:r>
            <w:r>
              <w:rPr>
                <w:rFonts w:ascii="Times New Roman"/>
                <w:b w:val="false"/>
                <w:i w:val="false"/>
                <w:color w:val="000000"/>
                <w:sz w:val="20"/>
              </w:rPr>
              <w:t>
</w:t>
            </w:r>
            <w:r>
              <w:rPr>
                <w:rFonts w:ascii="Times New Roman"/>
                <w:b w:val="false"/>
                <w:i w:val="false"/>
                <w:color w:val="000000"/>
                <w:sz w:val="20"/>
              </w:rPr>
              <w:t>Астана қаласы</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03-05/171</w:t>
            </w:r>
            <w:r>
              <w:br/>
            </w:r>
            <w:r>
              <w:rPr>
                <w:rFonts w:ascii="Times New Roman"/>
                <w:b w:val="false"/>
                <w:i w:val="false"/>
                <w:color w:val="000000"/>
                <w:sz w:val="20"/>
              </w:rPr>
              <w:t>
</w:t>
            </w:r>
            <w:r>
              <w:rPr>
                <w:rFonts w:ascii="Times New Roman"/>
                <w:b w:val="false"/>
                <w:i w:val="false"/>
                <w:color w:val="000000"/>
                <w:sz w:val="20"/>
              </w:rPr>
              <w:t>город Астана</w:t>
            </w:r>
          </w:p>
        </w:tc>
      </w:tr>
    </w:tbl>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                           Байланыс және ақпарат министрлігінің</w:t>
      </w:r>
      <w:r>
        <w:br/>
      </w:r>
      <w:r>
        <w:rPr>
          <w:rFonts w:ascii="Times New Roman"/>
          <w:b w:val="false"/>
          <w:i w:val="false"/>
          <w:color w:val="000000"/>
          <w:sz w:val="28"/>
        </w:rPr>
        <w:t>
</w:t>
      </w:r>
      <w:r>
        <w:rPr>
          <w:rFonts w:ascii="Times New Roman"/>
          <w:b/>
          <w:i w:val="false"/>
          <w:color w:val="000000"/>
          <w:sz w:val="28"/>
        </w:rPr>
        <w:t>                           Ақпарат және мұрағат комитеті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|_   _| "Шетел мұрағаттарындағы</w:t>
      </w:r>
      <w:r>
        <w:br/>
      </w:r>
      <w:r>
        <w:rPr>
          <w:rFonts w:ascii="Times New Roman"/>
          <w:b w:val="false"/>
          <w:i w:val="false"/>
          <w:color w:val="000000"/>
          <w:sz w:val="28"/>
        </w:rPr>
        <w:t>
        Қазақстан тарихы (XVI-XXғғ.)"</w:t>
      </w:r>
      <w:r>
        <w:br/>
      </w:r>
      <w:r>
        <w:rPr>
          <w:rFonts w:ascii="Times New Roman"/>
          <w:b w:val="false"/>
          <w:i w:val="false"/>
          <w:color w:val="000000"/>
          <w:sz w:val="28"/>
        </w:rPr>
        <w:t>
        ақпараттық анықтамалықты</w:t>
      </w:r>
      <w:r>
        <w:br/>
      </w:r>
      <w:r>
        <w:rPr>
          <w:rFonts w:ascii="Times New Roman"/>
          <w:b w:val="false"/>
          <w:i w:val="false"/>
          <w:color w:val="000000"/>
          <w:sz w:val="28"/>
        </w:rPr>
        <w:t>
        дайындау жұмысының жағдайы туралы</w:t>
      </w:r>
    </w:p>
    <w:p>
      <w:pPr>
        <w:spacing w:after="0"/>
        <w:ind w:left="0"/>
        <w:jc w:val="both"/>
      </w:pPr>
      <w:r>
        <w:rPr>
          <w:rFonts w:ascii="Times New Roman"/>
          <w:b w:val="false"/>
          <w:i w:val="false"/>
          <w:color w:val="000000"/>
          <w:sz w:val="28"/>
        </w:rPr>
        <w:t>МӘТІН</w:t>
      </w:r>
    </w:p>
    <w:p>
      <w:pPr>
        <w:spacing w:after="0"/>
        <w:ind w:left="0"/>
        <w:jc w:val="both"/>
      </w:pPr>
      <w:r>
        <w:rPr>
          <w:rFonts w:ascii="Times New Roman"/>
          <w:b w:val="false"/>
          <w:i w:val="false"/>
          <w:color w:val="000000"/>
          <w:sz w:val="28"/>
        </w:rPr>
        <w:t>           Директор              қолы             Б.Қонысбаева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Орынд.: К.Пәрімбекова</w:t>
      </w:r>
      <w:r>
        <w:br/>
      </w:r>
      <w:r>
        <w:rPr>
          <w:rFonts w:ascii="Times New Roman"/>
          <w:b w:val="false"/>
          <w:i w:val="false"/>
          <w:color w:val="000000"/>
          <w:sz w:val="28"/>
        </w:rPr>
        <w:t>
Тел.: 24-06-32</w:t>
      </w:r>
    </w:p>
    <w:p>
      <w:pPr>
        <w:spacing w:after="0"/>
        <w:ind w:left="0"/>
        <w:jc w:val="both"/>
      </w:pPr>
      <w:r>
        <w:rPr>
          <w:rFonts w:ascii="Times New Roman"/>
          <w:b w:val="false"/>
          <w:i w:val="false"/>
          <w:color w:val="000000"/>
          <w:sz w:val="28"/>
        </w:rPr>
        <w:t>А4 (210Х297) форматы</w:t>
      </w:r>
    </w:p>
    <w:bookmarkStart w:name="z317" w:id="61"/>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12-қосымша         </w:t>
      </w:r>
    </w:p>
    <w:bookmarkEnd w:id="61"/>
    <w:p>
      <w:pPr>
        <w:spacing w:after="0"/>
        <w:ind w:left="0"/>
        <w:jc w:val="left"/>
      </w:pPr>
      <w:r>
        <w:rPr>
          <w:rFonts w:ascii="Times New Roman"/>
          <w:b/>
          <w:i w:val="false"/>
          <w:color w:val="000000"/>
        </w:rPr>
        <w:t xml:space="preserve"> Анықтама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4"/>
        <w:gridCol w:w="2387"/>
        <w:gridCol w:w="5489"/>
      </w:tblGrid>
      <w:tr>
        <w:trPr>
          <w:trHeight w:val="210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w:t>
            </w:r>
            <w:r>
              <w:br/>
            </w:r>
            <w:r>
              <w:rPr>
                <w:rFonts w:ascii="Times New Roman"/>
                <w:b w:val="false"/>
                <w:i w:val="false"/>
                <w:color w:val="000000"/>
                <w:sz w:val="20"/>
              </w:rPr>
              <w:t>
</w:t>
            </w:r>
            <w:r>
              <w:rPr>
                <w:rFonts w:ascii="Times New Roman"/>
                <w:b w:val="false"/>
                <w:i w:val="false"/>
                <w:color w:val="000000"/>
                <w:sz w:val="20"/>
              </w:rPr>
              <w:t>ЖӘНЕ АҚПАРАТ МИНИСТРЛІГІ АҚПАРАТ</w:t>
            </w:r>
            <w:r>
              <w:br/>
            </w:r>
            <w:r>
              <w:rPr>
                <w:rFonts w:ascii="Times New Roman"/>
                <w:b w:val="false"/>
                <w:i w:val="false"/>
                <w:color w:val="000000"/>
                <w:sz w:val="20"/>
              </w:rPr>
              <w:t>
</w:t>
            </w:r>
            <w:r>
              <w:rPr>
                <w:rFonts w:ascii="Times New Roman"/>
                <w:b w:val="false"/>
                <w:i w:val="false"/>
                <w:color w:val="000000"/>
                <w:sz w:val="20"/>
              </w:rPr>
              <w:t>ЖӘНЕ МҰРАҒАТ КОМИТЕТІНІҢ</w:t>
            </w:r>
            <w:r>
              <w:br/>
            </w:r>
            <w:r>
              <w:rPr>
                <w:rFonts w:ascii="Times New Roman"/>
                <w:b w:val="false"/>
                <w:i w:val="false"/>
                <w:color w:val="000000"/>
                <w:sz w:val="20"/>
              </w:rPr>
              <w:t>
</w:t>
            </w:r>
            <w:r>
              <w:rPr>
                <w:rFonts w:ascii="Times New Roman"/>
                <w:b w:val="false"/>
                <w:i w:val="false"/>
                <w:color w:val="000000"/>
                <w:sz w:val="20"/>
              </w:rPr>
              <w:t>АРХЕОГРАФИЯ ЖӘНЕ ДЕРЕКТАНУ ҰЛТТЫҚ ОРТАЛЫҒЫ"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478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47800" cy="1358900"/>
                          </a:xfrm>
                          <a:prstGeom prst="rect">
                            <a:avLst/>
                          </a:prstGeom>
                        </pic:spPr>
                      </pic:pic>
                    </a:graphicData>
                  </a:graphic>
                </wp:inline>
              </w:drawing>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"НАЦИОНАЛЬНЫЙ ЦЕНТР</w:t>
            </w:r>
            <w:r>
              <w:br/>
            </w:r>
            <w:r>
              <w:rPr>
                <w:rFonts w:ascii="Times New Roman"/>
                <w:b w:val="false"/>
                <w:i w:val="false"/>
                <w:color w:val="000000"/>
                <w:sz w:val="20"/>
              </w:rPr>
              <w:t>
</w:t>
            </w:r>
            <w:r>
              <w:rPr>
                <w:rFonts w:ascii="Times New Roman"/>
                <w:b w:val="false"/>
                <w:i w:val="false"/>
                <w:color w:val="000000"/>
                <w:sz w:val="20"/>
              </w:rPr>
              <w:t>АРХЕОГРАФИИ И ИСТОЧНИКОВЕДЕНИЯ</w:t>
            </w:r>
            <w:r>
              <w:br/>
            </w:r>
            <w:r>
              <w:rPr>
                <w:rFonts w:ascii="Times New Roman"/>
                <w:b w:val="false"/>
                <w:i w:val="false"/>
                <w:color w:val="000000"/>
                <w:sz w:val="20"/>
              </w:rPr>
              <w:t>
</w:t>
            </w:r>
            <w:r>
              <w:rPr>
                <w:rFonts w:ascii="Times New Roman"/>
                <w:b w:val="false"/>
                <w:i w:val="false"/>
                <w:color w:val="000000"/>
                <w:sz w:val="20"/>
              </w:rPr>
              <w:t>КОМИТЕТА ИНФОРМАЦИИ И АРХИВОВ</w:t>
            </w:r>
            <w:r>
              <w:br/>
            </w:r>
            <w:r>
              <w:rPr>
                <w:rFonts w:ascii="Times New Roman"/>
                <w:b w:val="false"/>
                <w:i w:val="false"/>
                <w:color w:val="000000"/>
                <w:sz w:val="20"/>
              </w:rPr>
              <w:t>
</w:t>
            </w:r>
            <w:r>
              <w:rPr>
                <w:rFonts w:ascii="Times New Roman"/>
                <w:b w:val="false"/>
                <w:i w:val="false"/>
                <w:color w:val="000000"/>
                <w:sz w:val="20"/>
              </w:rPr>
              <w:t>МИНИСТЕРСТВА СВЯЗИ И ИНФОРМАЦИИ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СПРАВКА</w:t>
            </w:r>
          </w:p>
        </w:tc>
      </w:tr>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15.10.2009</w:t>
            </w:r>
            <w:r>
              <w:br/>
            </w:r>
            <w:r>
              <w:rPr>
                <w:rFonts w:ascii="Times New Roman"/>
                <w:b w:val="false"/>
                <w:i w:val="false"/>
                <w:color w:val="000000"/>
                <w:sz w:val="20"/>
              </w:rPr>
              <w:t>
</w:t>
            </w:r>
            <w:r>
              <w:rPr>
                <w:rFonts w:ascii="Times New Roman"/>
                <w:b w:val="false"/>
                <w:i w:val="false"/>
                <w:color w:val="000000"/>
                <w:sz w:val="20"/>
              </w:rPr>
              <w:t>Астана қаласы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03-05/171</w:t>
            </w:r>
            <w:r>
              <w:br/>
            </w:r>
            <w:r>
              <w:rPr>
                <w:rFonts w:ascii="Times New Roman"/>
                <w:b w:val="false"/>
                <w:i w:val="false"/>
                <w:color w:val="000000"/>
                <w:sz w:val="20"/>
              </w:rPr>
              <w:t>
</w:t>
            </w:r>
            <w:r>
              <w:rPr>
                <w:rFonts w:ascii="Times New Roman"/>
                <w:b w:val="false"/>
                <w:i w:val="false"/>
                <w:color w:val="000000"/>
                <w:sz w:val="20"/>
              </w:rPr>
              <w:t>город Астана</w:t>
            </w:r>
          </w:p>
        </w:tc>
      </w:tr>
    </w:tbl>
    <w:p>
      <w:pPr>
        <w:spacing w:after="0"/>
        <w:ind w:left="0"/>
        <w:jc w:val="both"/>
      </w:pPr>
      <w:r>
        <w:rPr>
          <w:rFonts w:ascii="Times New Roman"/>
          <w:b w:val="false"/>
          <w:i w:val="false"/>
          <w:color w:val="000000"/>
          <w:sz w:val="28"/>
        </w:rPr>
        <w:t xml:space="preserve">-   -    |-                       -|                </w:t>
      </w:r>
      <w:r>
        <w:rPr>
          <w:rFonts w:ascii="Times New Roman"/>
          <w:b/>
          <w:i w:val="false"/>
          <w:color w:val="000000"/>
          <w:sz w:val="28"/>
        </w:rPr>
        <w:t>"Егемен" ПИК</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Күлжан Хайбулловна Аяпбергенова Археография және деректану ұлттық орталығының бас бухгалтері болып жұмыс істейді.</w:t>
      </w:r>
    </w:p>
    <w:p>
      <w:pPr>
        <w:spacing w:after="0"/>
        <w:ind w:left="0"/>
        <w:jc w:val="both"/>
      </w:pPr>
      <w:r>
        <w:rPr>
          <w:rFonts w:ascii="Times New Roman"/>
          <w:b w:val="false"/>
          <w:i w:val="false"/>
          <w:color w:val="000000"/>
          <w:sz w:val="28"/>
        </w:rPr>
        <w:t>      Директор             қолы             Б. Қонысбаева</w:t>
      </w:r>
    </w:p>
    <w:p>
      <w:pPr>
        <w:spacing w:after="0"/>
        <w:ind w:left="0"/>
        <w:jc w:val="both"/>
      </w:pPr>
      <w:r>
        <w:rPr>
          <w:rFonts w:ascii="Times New Roman"/>
          <w:b w:val="false"/>
          <w:i w:val="false"/>
          <w:color w:val="000000"/>
          <w:sz w:val="28"/>
        </w:rPr>
        <w:t>Орынд.: А.Закирова</w:t>
      </w:r>
      <w:r>
        <w:br/>
      </w:r>
      <w:r>
        <w:rPr>
          <w:rFonts w:ascii="Times New Roman"/>
          <w:b w:val="false"/>
          <w:i w:val="false"/>
          <w:color w:val="000000"/>
          <w:sz w:val="28"/>
        </w:rPr>
        <w:t>
Тел.: 24-04-70</w:t>
      </w:r>
    </w:p>
    <w:p>
      <w:pPr>
        <w:spacing w:after="0"/>
        <w:ind w:left="0"/>
        <w:jc w:val="both"/>
      </w:pPr>
      <w:r>
        <w:rPr>
          <w:rFonts w:ascii="Times New Roman"/>
          <w:b w:val="false"/>
          <w:i w:val="false"/>
          <w:color w:val="000000"/>
          <w:sz w:val="28"/>
        </w:rPr>
        <w:t>А5 (148Х210) форматы</w:t>
      </w:r>
    </w:p>
    <w:bookmarkStart w:name="z318" w:id="62"/>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13-қосымша         </w:t>
      </w:r>
    </w:p>
    <w:bookmarkEnd w:id="62"/>
    <w:p>
      <w:pPr>
        <w:spacing w:after="0"/>
        <w:ind w:left="0"/>
        <w:jc w:val="left"/>
      </w:pPr>
      <w:r>
        <w:rPr>
          <w:rFonts w:ascii="Times New Roman"/>
          <w:b/>
          <w:i w:val="false"/>
          <w:color w:val="000000"/>
        </w:rPr>
        <w:t xml:space="preserve"> Хаттың үлгісі</w:t>
      </w:r>
    </w:p>
    <w:tbl>
      <w:tblPr>
        <w:tblW w:w="0" w:type="auto"/>
        <w:tblCellSpacing w:w="0" w:type="auto"/>
        <w:tblBorders>
          <w:top w:val="none"/>
          <w:left w:val="none"/>
          <w:bottom w:val="none"/>
          <w:right w:val="none"/>
          <w:insideH w:val="none"/>
          <w:insideV w:val="none"/>
        </w:tblBorders>
      </w:tblPr>
      <w:tblGrid>
        <w:gridCol w:w="5760"/>
        <w:gridCol w:w="2101"/>
        <w:gridCol w:w="5319"/>
      </w:tblGrid>
      <w:tr>
        <w:trPr>
          <w:trHeight w:val="30" w:hRule="atLeast"/>
        </w:trPr>
        <w:tc>
          <w:tcPr>
            <w:tcW w:w="57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"БАРЫС"</w:t>
            </w:r>
            <w:r>
              <w:br/>
            </w:r>
            <w:r>
              <w:rPr>
                <w:rFonts w:ascii="Times New Roman"/>
                <w:b/>
                <w:i w:val="false"/>
                <w:color w:val="000000"/>
                <w:sz w:val="20"/>
              </w:rPr>
              <w:t>
акционерлік қоғамы
</w:t>
            </w:r>
          </w:p>
        </w:tc>
        <w:tc>
          <w:tcPr>
            <w:tcW w:w="2101" w:type="dxa"/>
            <w:tcBorders/>
            <w:tcMar>
              <w:top w:w="15" w:type="dxa"/>
              <w:left w:w="15" w:type="dxa"/>
              <w:bottom w:w="15" w:type="dxa"/>
              <w:right w:w="15" w:type="dxa"/>
            </w:tcMar>
            <w:vAlign w:val="center"/>
          </w:tcPr>
          <w:p>
            <w:pPr>
              <w:spacing w:after="20"/>
              <w:ind w:left="20"/>
              <w:jc w:val="both"/>
            </w:pPr>
            <w:r>
              <w:drawing>
                <wp:inline distT="0" distB="0" distL="0" distR="0">
                  <wp:extent cx="12700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2006600"/>
                          </a:xfrm>
                          <a:prstGeom prst="rect">
                            <a:avLst/>
                          </a:prstGeom>
                        </pic:spPr>
                      </pic:pic>
                    </a:graphicData>
                  </a:graphic>
                </wp:inline>
              </w:drawing>
            </w:r>
          </w:p>
        </w:tc>
        <w:tc>
          <w:tcPr>
            <w:tcW w:w="531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Акционерное общество</w:t>
            </w:r>
            <w:r>
              <w:br/>
            </w:r>
            <w:r>
              <w:rPr>
                <w:rFonts w:ascii="Times New Roman"/>
                <w:b/>
                <w:i w:val="false"/>
                <w:color w:val="000000"/>
                <w:sz w:val="20"/>
              </w:rPr>
              <w:t>
"БАРЫС"
</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 Абай д-лы.</w:t>
            </w:r>
            <w:r>
              <w:br/>
            </w:r>
            <w:r>
              <w:rPr>
                <w:rFonts w:ascii="Times New Roman"/>
                <w:b w:val="false"/>
                <w:i w:val="false"/>
                <w:color w:val="000000"/>
                <w:sz w:val="20"/>
              </w:rPr>
              <w:t>
</w:t>
            </w:r>
            <w:r>
              <w:rPr>
                <w:rFonts w:ascii="Times New Roman"/>
                <w:b w:val="false"/>
                <w:i w:val="false"/>
                <w:color w:val="000000"/>
                <w:sz w:val="20"/>
              </w:rPr>
              <w:t>Тел./факс 8 (7172) 35-39-22,</w:t>
            </w:r>
            <w:r>
              <w:br/>
            </w:r>
            <w:r>
              <w:rPr>
                <w:rFonts w:ascii="Times New Roman"/>
                <w:b w:val="false"/>
                <w:i w:val="false"/>
                <w:color w:val="000000"/>
                <w:sz w:val="20"/>
              </w:rPr>
              <w:t>
</w:t>
            </w:r>
            <w:r>
              <w:rPr>
                <w:rFonts w:ascii="Times New Roman"/>
                <w:b w:val="false"/>
                <w:i w:val="false"/>
                <w:color w:val="000000"/>
                <w:sz w:val="20"/>
              </w:rPr>
              <w:t>35-46-47 Е-mail:</w:t>
            </w:r>
            <w:r>
              <w:br/>
            </w:r>
            <w:r>
              <w:rPr>
                <w:rFonts w:ascii="Times New Roman"/>
                <w:b w:val="false"/>
                <w:i w:val="false"/>
                <w:color w:val="000000"/>
                <w:sz w:val="20"/>
              </w:rPr>
              <w:t>
</w:t>
            </w:r>
            <w:r>
              <w:rPr>
                <w:rFonts w:ascii="Times New Roman"/>
                <w:b w:val="false"/>
                <w:i w:val="false"/>
                <w:color w:val="000000"/>
                <w:sz w:val="20"/>
              </w:rPr>
              <w:t>Baris@inbox.ru</w:t>
            </w:r>
          </w:p>
        </w:tc>
        <w:tc>
          <w:tcPr>
            <w:tcW w:w="2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 Астана, пр. Абая 10</w:t>
            </w:r>
            <w:r>
              <w:br/>
            </w:r>
            <w:r>
              <w:rPr>
                <w:rFonts w:ascii="Times New Roman"/>
                <w:b w:val="false"/>
                <w:i w:val="false"/>
                <w:color w:val="000000"/>
                <w:sz w:val="20"/>
              </w:rPr>
              <w:t>
</w:t>
            </w:r>
            <w:r>
              <w:rPr>
                <w:rFonts w:ascii="Times New Roman"/>
                <w:b w:val="false"/>
                <w:i w:val="false"/>
                <w:color w:val="000000"/>
                <w:sz w:val="20"/>
              </w:rPr>
              <w:t xml:space="preserve">Тел./факс 8 (7172) 35-39-22, </w:t>
            </w:r>
            <w:r>
              <w:br/>
            </w:r>
            <w:r>
              <w:rPr>
                <w:rFonts w:ascii="Times New Roman"/>
                <w:b w:val="false"/>
                <w:i w:val="false"/>
                <w:color w:val="000000"/>
                <w:sz w:val="20"/>
              </w:rPr>
              <w:t>
</w:t>
            </w:r>
            <w:r>
              <w:rPr>
                <w:rFonts w:ascii="Times New Roman"/>
                <w:b w:val="false"/>
                <w:i w:val="false"/>
                <w:color w:val="000000"/>
                <w:sz w:val="20"/>
              </w:rPr>
              <w:t>35-46-47 Е-mail: Baris@inbox.ru</w:t>
            </w:r>
          </w:p>
        </w:tc>
      </w:tr>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19.01.2009</w:t>
            </w:r>
            <w:r>
              <w:rPr>
                <w:rFonts w:ascii="Times New Roman"/>
                <w:b w:val="false"/>
                <w:i w:val="false"/>
                <w:color w:val="000000"/>
                <w:sz w:val="20"/>
              </w:rPr>
              <w:t xml:space="preserve"> № </w:t>
            </w:r>
            <w:r>
              <w:rPr>
                <w:rFonts w:ascii="Times New Roman"/>
                <w:b w:val="false"/>
                <w:i w:val="false"/>
                <w:color w:val="000000"/>
                <w:sz w:val="20"/>
                <w:u w:val="single"/>
              </w:rPr>
              <w:t>04-07/151</w:t>
            </w:r>
            <w:r>
              <w:rPr>
                <w:rFonts w:ascii="Times New Roman"/>
                <w:b w:val="false"/>
                <w:i w:val="false"/>
                <w:color w:val="000000"/>
                <w:sz w:val="20"/>
              </w:rPr>
              <w:t> </w:t>
            </w:r>
          </w:p>
        </w:tc>
        <w:tc>
          <w:tcPr>
            <w:tcW w:w="2101" w:type="dxa"/>
            <w:tcBorders/>
            <w:tcMar>
              <w:top w:w="15" w:type="dxa"/>
              <w:left w:w="15" w:type="dxa"/>
              <w:bottom w:w="15" w:type="dxa"/>
              <w:right w:w="15" w:type="dxa"/>
            </w:tcMar>
            <w:vAlign w:val="center"/>
          </w:tcPr>
          <w:p/>
        </w:tc>
        <w:tc>
          <w:tcPr>
            <w:tcW w:w="5319"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(кіріс құж. нөмірі мен күніне сілтеме)</w:t>
      </w:r>
    </w:p>
    <w:p>
      <w:pPr>
        <w:spacing w:after="0"/>
        <w:ind w:left="0"/>
        <w:jc w:val="both"/>
      </w:pPr>
      <w:r>
        <w:rPr>
          <w:rFonts w:ascii="Times New Roman"/>
          <w:b/>
          <w:i w:val="false"/>
          <w:color w:val="000000"/>
          <w:sz w:val="28"/>
        </w:rPr>
        <w:t>                                         "Құлагер" ЖШС</w:t>
      </w:r>
      <w:r>
        <w:br/>
      </w:r>
      <w:r>
        <w:rPr>
          <w:rFonts w:ascii="Times New Roman"/>
          <w:b w:val="false"/>
          <w:i w:val="false"/>
          <w:color w:val="000000"/>
          <w:sz w:val="28"/>
        </w:rPr>
        <w:t>
</w:t>
      </w:r>
      <w:r>
        <w:rPr>
          <w:rFonts w:ascii="Times New Roman"/>
          <w:b/>
          <w:i w:val="false"/>
          <w:color w:val="000000"/>
          <w:sz w:val="28"/>
        </w:rPr>
        <w:t>                                         Құқықтық бөлім</w:t>
      </w:r>
      <w:r>
        <w:br/>
      </w:r>
      <w:r>
        <w:rPr>
          <w:rFonts w:ascii="Times New Roman"/>
          <w:b w:val="false"/>
          <w:i w:val="false"/>
          <w:color w:val="000000"/>
          <w:sz w:val="28"/>
        </w:rPr>
        <w:t>
</w:t>
      </w:r>
      <w:r>
        <w:rPr>
          <w:rFonts w:ascii="Times New Roman"/>
          <w:b/>
          <w:i w:val="false"/>
          <w:color w:val="000000"/>
          <w:sz w:val="28"/>
        </w:rPr>
        <w:t>                                        020000 Алматы қ.</w:t>
      </w:r>
      <w:r>
        <w:br/>
      </w:r>
      <w:r>
        <w:rPr>
          <w:rFonts w:ascii="Times New Roman"/>
          <w:b w:val="false"/>
          <w:i w:val="false"/>
          <w:color w:val="000000"/>
          <w:sz w:val="28"/>
        </w:rPr>
        <w:t>
</w:t>
      </w:r>
      <w:r>
        <w:rPr>
          <w:rFonts w:ascii="Times New Roman"/>
          <w:b/>
          <w:i w:val="false"/>
          <w:color w:val="000000"/>
          <w:sz w:val="28"/>
        </w:rPr>
        <w:t>                                        Рыскұлов даң. 12</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     | 15.03.2008 жылғы № 44/56</w:t>
      </w:r>
      <w:r>
        <w:br/>
      </w:r>
      <w:r>
        <w:rPr>
          <w:rFonts w:ascii="Times New Roman"/>
          <w:b w:val="false"/>
          <w:i w:val="false"/>
          <w:color w:val="000000"/>
          <w:sz w:val="28"/>
        </w:rPr>
        <w:t>
-   -  шартқа шағым туралы</w:t>
      </w:r>
    </w:p>
    <w:p>
      <w:pPr>
        <w:spacing w:after="0"/>
        <w:ind w:left="0"/>
        <w:jc w:val="left"/>
      </w:pPr>
      <w:r>
        <w:rPr>
          <w:rFonts w:ascii="Times New Roman"/>
          <w:b/>
          <w:i w:val="false"/>
          <w:color w:val="000000"/>
        </w:rPr>
        <w:t xml:space="preserve"> Құрметті мырзалар!</w:t>
      </w:r>
    </w:p>
    <w:p>
      <w:pPr>
        <w:spacing w:after="0"/>
        <w:ind w:left="0"/>
        <w:jc w:val="both"/>
      </w:pPr>
      <w:r>
        <w:rPr>
          <w:rFonts w:ascii="Times New Roman"/>
          <w:b w:val="false"/>
          <w:i w:val="false"/>
          <w:color w:val="000000"/>
          <w:sz w:val="28"/>
        </w:rPr>
        <w:t>      Сіздер 2008 жылғы 15 наурыздағы № 44/56 шартқа сәйкес 2008 жылғы 28 желтоқсандағы № 324 темір жол жүкқұжаты бойынша жөнелткен лак-бояу материалдарының партиясында соққының немесе өзге де механикалық әсердің салдарынан бұзылған 3 жәшік анықталды, бұл 2009 жылдың 12 қаңтарындағы № 23 актімен куәландырылды. Бұзылған жәшіктердегі лак-бояу бұйымдары сатуға жарамсыз. Тауар партиясына біз толық көлемде № 33-675 шот бойынша ақы төледік.</w:t>
      </w:r>
      <w:r>
        <w:br/>
      </w:r>
      <w:r>
        <w:rPr>
          <w:rFonts w:ascii="Times New Roman"/>
          <w:b w:val="false"/>
          <w:i w:val="false"/>
          <w:color w:val="000000"/>
          <w:sz w:val="28"/>
        </w:rPr>
        <w:t>
      Сіздерден 175 мың 570 теңге мөлшеріндегі шығынды өтеулеріңізді сұраймыз. Соманы біздің есеп шотымызға аударыңыздар.</w:t>
      </w:r>
    </w:p>
    <w:p>
      <w:pPr>
        <w:spacing w:after="0"/>
        <w:ind w:left="0"/>
        <w:jc w:val="both"/>
      </w:pPr>
      <w:r>
        <w:rPr>
          <w:rFonts w:ascii="Times New Roman"/>
          <w:b w:val="false"/>
          <w:i w:val="false"/>
          <w:color w:val="000000"/>
          <w:sz w:val="28"/>
        </w:rPr>
        <w:t>      Қосымша: акт 2 п. орыс тілінде 1 д.</w:t>
      </w:r>
    </w:p>
    <w:p>
      <w:pPr>
        <w:spacing w:after="0"/>
        <w:ind w:left="0"/>
        <w:jc w:val="both"/>
      </w:pPr>
      <w:r>
        <w:rPr>
          <w:rFonts w:ascii="Times New Roman"/>
          <w:b w:val="false"/>
          <w:i w:val="false"/>
          <w:color w:val="000000"/>
          <w:sz w:val="28"/>
        </w:rPr>
        <w:t>      Құрметпен,</w:t>
      </w:r>
      <w:r>
        <w:br/>
      </w:r>
      <w:r>
        <w:rPr>
          <w:rFonts w:ascii="Times New Roman"/>
          <w:b w:val="false"/>
          <w:i w:val="false"/>
          <w:color w:val="000000"/>
          <w:sz w:val="28"/>
        </w:rPr>
        <w:t>
      </w:t>
      </w:r>
      <w:r>
        <w:rPr>
          <w:rFonts w:ascii="Times New Roman"/>
          <w:b/>
          <w:i w:val="false"/>
          <w:color w:val="000000"/>
          <w:sz w:val="28"/>
        </w:rPr>
        <w:t>Коммерциялық директор</w:t>
      </w:r>
      <w:r>
        <w:rPr>
          <w:rFonts w:ascii="Times New Roman"/>
          <w:b w:val="false"/>
          <w:i w:val="false"/>
          <w:color w:val="000000"/>
          <w:sz w:val="28"/>
        </w:rPr>
        <w:t xml:space="preserve"> (қолы)     (Қолтаңбаның толық жазылуы)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 Петрова Н.Н.</w:t>
      </w:r>
      <w:r>
        <w:br/>
      </w:r>
      <w:r>
        <w:rPr>
          <w:rFonts w:ascii="Times New Roman"/>
          <w:b w:val="false"/>
          <w:i w:val="false"/>
          <w:color w:val="000000"/>
          <w:sz w:val="28"/>
        </w:rPr>
        <w:t>
      тел. 35-45-44</w:t>
      </w:r>
    </w:p>
    <w:p>
      <w:pPr>
        <w:spacing w:after="0"/>
        <w:ind w:left="0"/>
        <w:jc w:val="both"/>
      </w:pPr>
      <w:r>
        <w:rPr>
          <w:rFonts w:ascii="Times New Roman"/>
          <w:b w:val="false"/>
          <w:i w:val="false"/>
          <w:color w:val="000000"/>
          <w:sz w:val="28"/>
        </w:rPr>
        <w:t>                                          А4 (210х297) форматы</w:t>
      </w:r>
    </w:p>
    <w:bookmarkStart w:name="z319" w:id="63"/>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14-қосымша         </w:t>
      </w:r>
    </w:p>
    <w:bookmarkEnd w:id="63"/>
    <w:bookmarkStart w:name="z320" w:id="64"/>
    <w:p>
      <w:pPr>
        <w:spacing w:after="0"/>
        <w:ind w:left="0"/>
        <w:jc w:val="left"/>
      </w:pPr>
      <w:r>
        <w:rPr>
          <w:rFonts w:ascii="Times New Roman"/>
          <w:b/>
          <w:i w:val="false"/>
          <w:color w:val="000000"/>
        </w:rPr>
        <w:t xml:space="preserve"> 
Ұйымның құжаттама қызметінде тіркеуге жатпайтын</w:t>
      </w:r>
      <w:r>
        <w:br/>
      </w:r>
      <w:r>
        <w:rPr>
          <w:rFonts w:ascii="Times New Roman"/>
          <w:b/>
          <w:i w:val="false"/>
          <w:color w:val="000000"/>
        </w:rPr>
        <w:t>
құжаттардың үлгі тізбесі</w:t>
      </w:r>
    </w:p>
    <w:bookmarkEnd w:id="64"/>
    <w:p>
      <w:pPr>
        <w:spacing w:after="0"/>
        <w:ind w:left="0"/>
        <w:jc w:val="both"/>
      </w:pPr>
      <w:r>
        <w:rPr>
          <w:rFonts w:ascii="Times New Roman"/>
          <w:b w:val="false"/>
          <w:i w:val="false"/>
          <w:color w:val="000000"/>
          <w:sz w:val="28"/>
        </w:rPr>
        <w:t>      Мәлімет үшін көшірмелер түрінде жіберілген хаттар.</w:t>
      </w:r>
      <w:r>
        <w:br/>
      </w:r>
      <w:r>
        <w:rPr>
          <w:rFonts w:ascii="Times New Roman"/>
          <w:b w:val="false"/>
          <w:i w:val="false"/>
          <w:color w:val="000000"/>
          <w:sz w:val="28"/>
        </w:rPr>
        <w:t>
      Жарнамалық хабарламалар, проспекттер, плакаттар, кеңестердің бағдарламалары.</w:t>
      </w:r>
      <w:r>
        <w:br/>
      </w:r>
      <w:r>
        <w:rPr>
          <w:rFonts w:ascii="Times New Roman"/>
          <w:b w:val="false"/>
          <w:i w:val="false"/>
          <w:color w:val="000000"/>
          <w:sz w:val="28"/>
        </w:rPr>
        <w:t>
      Бухгалтерлік есептің бастапқы құжаттары (ұйымның бухгалтериясында тіркеледі).</w:t>
      </w:r>
      <w:r>
        <w:br/>
      </w:r>
      <w:r>
        <w:rPr>
          <w:rFonts w:ascii="Times New Roman"/>
          <w:b w:val="false"/>
          <w:i w:val="false"/>
          <w:color w:val="000000"/>
          <w:sz w:val="28"/>
        </w:rPr>
        <w:t>
      Оқу жоспарлары, бағдарламалары (ұйымның тиісті құрылымдық бөлімшелерінде тіркеледі).</w:t>
      </w:r>
      <w:r>
        <w:br/>
      </w:r>
      <w:r>
        <w:rPr>
          <w:rFonts w:ascii="Times New Roman"/>
          <w:b w:val="false"/>
          <w:i w:val="false"/>
          <w:color w:val="000000"/>
          <w:sz w:val="28"/>
        </w:rPr>
        <w:t>
      Айлық, тоқсандық және басқа есептер (ұйымның тиісті құрылымдық бөлімшелерінде тіркеледі).</w:t>
      </w:r>
      <w:r>
        <w:br/>
      </w:r>
      <w:r>
        <w:rPr>
          <w:rFonts w:ascii="Times New Roman"/>
          <w:b w:val="false"/>
          <w:i w:val="false"/>
          <w:color w:val="000000"/>
          <w:sz w:val="28"/>
        </w:rPr>
        <w:t>
      Статистикалық есептілік нысандары (ұйымның тиісті құрылымдық бөлімшелерінде тіркеледі).</w:t>
      </w:r>
      <w:r>
        <w:br/>
      </w:r>
      <w:r>
        <w:rPr>
          <w:rFonts w:ascii="Times New Roman"/>
          <w:b w:val="false"/>
          <w:i w:val="false"/>
          <w:color w:val="000000"/>
          <w:sz w:val="28"/>
        </w:rPr>
        <w:t>
      Кеңестер, мәжілістер туралы хабарламалар.</w:t>
      </w:r>
      <w:r>
        <w:br/>
      </w:r>
      <w:r>
        <w:rPr>
          <w:rFonts w:ascii="Times New Roman"/>
          <w:b w:val="false"/>
          <w:i w:val="false"/>
          <w:color w:val="000000"/>
          <w:sz w:val="28"/>
        </w:rPr>
        <w:t>
      Құттықтау хаттар, құттықтау жеделхаттары, шақыру билеттері.</w:t>
      </w:r>
      <w:r>
        <w:br/>
      </w:r>
      <w:r>
        <w:rPr>
          <w:rFonts w:ascii="Times New Roman"/>
          <w:b w:val="false"/>
          <w:i w:val="false"/>
          <w:color w:val="000000"/>
          <w:sz w:val="28"/>
        </w:rPr>
        <w:t>
      Баспа басылымдары (кітаптар, журналдар, газеттер, бюллетеньдер).</w:t>
      </w:r>
      <w:r>
        <w:br/>
      </w:r>
      <w:r>
        <w:rPr>
          <w:rFonts w:ascii="Times New Roman"/>
          <w:b w:val="false"/>
          <w:i w:val="false"/>
          <w:color w:val="000000"/>
          <w:sz w:val="28"/>
        </w:rPr>
        <w:t>
      Іссапарларға рұқсат беру туралы жеделхаттар мен хаттар.</w:t>
      </w:r>
      <w:r>
        <w:br/>
      </w:r>
      <w:r>
        <w:rPr>
          <w:rFonts w:ascii="Times New Roman"/>
          <w:b w:val="false"/>
          <w:i w:val="false"/>
          <w:color w:val="000000"/>
          <w:sz w:val="28"/>
        </w:rPr>
        <w:t>
      Мәжілістер, кеңестер, семинарлар және басқа өткізу туралы телефонограммалар.</w:t>
      </w:r>
      <w:r>
        <w:br/>
      </w:r>
      <w:r>
        <w:rPr>
          <w:rFonts w:ascii="Times New Roman"/>
          <w:b w:val="false"/>
          <w:i w:val="false"/>
          <w:color w:val="000000"/>
          <w:sz w:val="28"/>
        </w:rPr>
        <w:t>
      Конвертте "Жеке өзіне" белгісі бар құжаттар.</w:t>
      </w:r>
      <w:r>
        <w:br/>
      </w:r>
      <w:r>
        <w:rPr>
          <w:rFonts w:ascii="Times New Roman"/>
          <w:b w:val="false"/>
          <w:i w:val="false"/>
          <w:color w:val="000000"/>
          <w:sz w:val="28"/>
        </w:rPr>
        <w:t>
      Тақырыптар бойынша ғылыми есептер (ұйымның тиісті құрылымдық бөлімшелерінде тіркеледі).</w:t>
      </w:r>
      <w:r>
        <w:br/>
      </w:r>
      <w:r>
        <w:rPr>
          <w:rFonts w:ascii="Times New Roman"/>
          <w:b w:val="false"/>
          <w:i w:val="false"/>
          <w:color w:val="000000"/>
          <w:sz w:val="28"/>
        </w:rPr>
        <w:t>
      Прейскуранттар.</w:t>
      </w:r>
      <w:r>
        <w:br/>
      </w:r>
      <w:r>
        <w:rPr>
          <w:rFonts w:ascii="Times New Roman"/>
          <w:b w:val="false"/>
          <w:i w:val="false"/>
          <w:color w:val="000000"/>
          <w:sz w:val="28"/>
        </w:rPr>
        <w:t>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r>
        <w:br/>
      </w:r>
      <w:r>
        <w:rPr>
          <w:rFonts w:ascii="Times New Roman"/>
          <w:b w:val="false"/>
          <w:i w:val="false"/>
          <w:color w:val="000000"/>
          <w:sz w:val="28"/>
        </w:rPr>
        <w:t>
      Жиынтық ақпараттар.</w:t>
      </w:r>
      <w:r>
        <w:br/>
      </w:r>
      <w:r>
        <w:rPr>
          <w:rFonts w:ascii="Times New Roman"/>
          <w:b w:val="false"/>
          <w:i w:val="false"/>
          <w:color w:val="000000"/>
          <w:sz w:val="28"/>
        </w:rPr>
        <w:t>
      Кадрлар жөніндегі есептік деректер.</w:t>
      </w:r>
    </w:p>
    <w:bookmarkStart w:name="z321" w:id="65"/>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15-қосымша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53"/>
        <w:gridCol w:w="5033"/>
        <w:gridCol w:w="2933"/>
        <w:gridCol w:w="1813"/>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__20__</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__15__</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келіп түскен күні және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 және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__30__</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________105__________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 немесе қысқаша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немесе құжат кімге жіберілді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__20__</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көрсетіліп алғандығы туралы қолхат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орындалғаны және іске жөнелтілгені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беті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орындалу барысы, орындалу мерзімінің ауыстырылуы, аралық жауаптардың (сұрау салудың) түсуі және т.б. туралы мәліметтер</w:t>
            </w:r>
          </w:p>
          <w:p>
            <w:pPr>
              <w:spacing w:after="20"/>
              <w:ind w:left="20"/>
              <w:jc w:val="both"/>
            </w:pPr>
            <w:r>
              <w:rPr>
                <w:rFonts w:ascii="Times New Roman"/>
                <w:b w:val="false"/>
                <w:i w:val="false"/>
                <w:color w:val="000000"/>
                <w:sz w:val="20"/>
              </w:rPr>
              <w:t>Бақылау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__10__</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bl>
    <w:p>
      <w:pPr>
        <w:spacing w:after="0"/>
        <w:ind w:left="0"/>
        <w:jc w:val="both"/>
      </w:pPr>
      <w:r>
        <w:rPr>
          <w:rFonts w:ascii="Times New Roman"/>
          <w:b w:val="false"/>
          <w:i w:val="false"/>
          <w:color w:val="000000"/>
          <w:sz w:val="28"/>
        </w:rPr>
        <w:t>А5 (148x210) форматы</w:t>
      </w:r>
    </w:p>
    <w:bookmarkStart w:name="z322" w:id="66"/>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16-қосымша         </w:t>
      </w:r>
    </w:p>
    <w:bookmarkEnd w:id="66"/>
    <w:p>
      <w:pPr>
        <w:spacing w:after="0"/>
        <w:ind w:left="0"/>
        <w:jc w:val="left"/>
      </w:pPr>
      <w:r>
        <w:rPr>
          <w:rFonts w:ascii="Times New Roman"/>
          <w:b/>
          <w:i w:val="false"/>
          <w:color w:val="000000"/>
        </w:rPr>
        <w:t xml:space="preserve"> Кіріс құжаттарын тіркеу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299"/>
        <w:gridCol w:w="1899"/>
        <w:gridCol w:w="2114"/>
        <w:gridCol w:w="1899"/>
        <w:gridCol w:w="1921"/>
        <w:gridCol w:w="1514"/>
        <w:gridCol w:w="1258"/>
      </w:tblGrid>
      <w:tr>
        <w:trPr>
          <w:trHeight w:val="18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 кіріс құжатының күні және индексі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түрі, кіріс құжатының тақырыбы немесе қысқаша мазмұны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немесе құжат орындау кімге жіберілді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алу туралы қолхат, күні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орындалғаны туралы белгі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А3 (420Х197) форматы</w:t>
      </w:r>
    </w:p>
    <w:p>
      <w:pPr>
        <w:spacing w:after="0"/>
        <w:ind w:left="0"/>
        <w:jc w:val="left"/>
      </w:pPr>
      <w:r>
        <w:rPr>
          <w:rFonts w:ascii="Times New Roman"/>
          <w:b/>
          <w:i w:val="false"/>
          <w:color w:val="000000"/>
        </w:rPr>
        <w:t xml:space="preserve"> Шығыс және кіріс құжаттарын тіркеу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293"/>
        <w:gridCol w:w="2013"/>
        <w:gridCol w:w="2013"/>
        <w:gridCol w:w="2133"/>
        <w:gridCol w:w="1593"/>
      </w:tblGrid>
      <w:tr>
        <w:trPr>
          <w:trHeight w:val="14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(ішкі) құжатының күні және индексі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 немесе қысқаша мазмұны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орындалғаны және іске жіберілгені туралы белгі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А3 (210Х297) форматы</w:t>
      </w:r>
    </w:p>
    <w:bookmarkStart w:name="z323" w:id="67"/>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17-қосымша          </w:t>
      </w:r>
    </w:p>
    <w:bookmarkEnd w:id="67"/>
    <w:p>
      <w:pPr>
        <w:spacing w:after="0"/>
        <w:ind w:left="0"/>
        <w:jc w:val="left"/>
      </w:pPr>
      <w:r>
        <w:rPr>
          <w:rFonts w:ascii="Times New Roman"/>
          <w:b/>
          <w:i w:val="false"/>
          <w:color w:val="000000"/>
        </w:rPr>
        <w:t xml:space="preserve"> ___________________ жағдайы бойынша</w:t>
      </w:r>
      <w:r>
        <w:br/>
      </w:r>
      <w:r>
        <w:rPr>
          <w:rFonts w:ascii="Times New Roman"/>
          <w:b/>
          <w:i w:val="false"/>
          <w:color w:val="000000"/>
        </w:rPr>
        <w:t xml:space="preserve">
(күні, айы, жылы)              </w:t>
      </w:r>
      <w:r>
        <w:br/>
      </w:r>
      <w:r>
        <w:rPr>
          <w:rFonts w:ascii="Times New Roman"/>
          <w:b/>
          <w:i w:val="false"/>
          <w:color w:val="000000"/>
        </w:rPr>
        <w:t>
бақылауға жататын құжаттардың орындалуы туралы</w:t>
      </w:r>
      <w:r>
        <w:br/>
      </w:r>
      <w:r>
        <w:rPr>
          <w:rFonts w:ascii="Times New Roman"/>
          <w:b/>
          <w:i w:val="false"/>
          <w:color w:val="000000"/>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2223"/>
        <w:gridCol w:w="1254"/>
        <w:gridCol w:w="1461"/>
        <w:gridCol w:w="1854"/>
        <w:gridCol w:w="1648"/>
        <w:gridCol w:w="1730"/>
        <w:gridCol w:w="1256"/>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құжаттар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 түскен</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орындалғандары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орындауда тұрғандары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ұзартылған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өтіп кеткендері</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БҚҚ қызметі басшысы                                 Қолтаңбаның</w:t>
      </w:r>
      <w:r>
        <w:br/>
      </w:r>
      <w:r>
        <w:rPr>
          <w:rFonts w:ascii="Times New Roman"/>
          <w:b w:val="false"/>
          <w:i w:val="false"/>
          <w:color w:val="000000"/>
          <w:sz w:val="28"/>
        </w:rPr>
        <w:t>
лауазымының атауы       _____________               толық жазылуы</w:t>
      </w:r>
      <w:r>
        <w:br/>
      </w: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А4 (210Х297) форматы</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Мәліметтер құжат түріне қарай бағандармен (бұйрықтар, алқа шешімі және басқалар), олардың тіркеу нөмірімен, орындаушының тегімен толығуы мүмкін.</w:t>
      </w:r>
    </w:p>
    <w:bookmarkStart w:name="z324" w:id="68"/>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18-қосымша          </w:t>
      </w:r>
    </w:p>
    <w:bookmarkEnd w:id="68"/>
    <w:p>
      <w:pPr>
        <w:spacing w:after="0"/>
        <w:ind w:left="0"/>
        <w:jc w:val="left"/>
      </w:pPr>
      <w:r>
        <w:rPr>
          <w:rFonts w:ascii="Times New Roman"/>
          <w:b/>
          <w:i w:val="false"/>
          <w:color w:val="000000"/>
        </w:rPr>
        <w:t xml:space="preserve"> __________________ жағдайы бойынша</w:t>
      </w:r>
      <w:r>
        <w:br/>
      </w:r>
      <w:r>
        <w:rPr>
          <w:rFonts w:ascii="Times New Roman"/>
          <w:b/>
          <w:i w:val="false"/>
          <w:color w:val="000000"/>
        </w:rPr>
        <w:t xml:space="preserve">
(күні, айы, жылы)              </w:t>
      </w:r>
      <w:r>
        <w:br/>
      </w:r>
      <w:r>
        <w:rPr>
          <w:rFonts w:ascii="Times New Roman"/>
          <w:b/>
          <w:i w:val="false"/>
          <w:color w:val="000000"/>
        </w:rPr>
        <w:t>
жеке және заңды тұлғалар өтініштерінің орындалуы туралы</w:t>
      </w:r>
      <w:r>
        <w:br/>
      </w:r>
      <w:r>
        <w:rPr>
          <w:rFonts w:ascii="Times New Roman"/>
          <w:b/>
          <w:i w:val="false"/>
          <w:color w:val="000000"/>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790"/>
        <w:gridCol w:w="1789"/>
        <w:gridCol w:w="2239"/>
        <w:gridCol w:w="2171"/>
        <w:gridCol w:w="1234"/>
        <w:gridCol w:w="1514"/>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үстінде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 түскендер</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ұзартылды</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БҚҚ қызметі басшысы                                 Қолтаңбаның</w:t>
      </w:r>
      <w:r>
        <w:br/>
      </w:r>
      <w:r>
        <w:rPr>
          <w:rFonts w:ascii="Times New Roman"/>
          <w:b w:val="false"/>
          <w:i w:val="false"/>
          <w:color w:val="000000"/>
          <w:sz w:val="28"/>
        </w:rPr>
        <w:t>
лауазымының атауы       _____________               толық жазылуы</w:t>
      </w:r>
      <w:r>
        <w:br/>
      </w: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А4 (210Х297) форматы</w:t>
      </w:r>
    </w:p>
    <w:bookmarkStart w:name="z325" w:id="69"/>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19-қосымша          </w:t>
      </w:r>
    </w:p>
    <w:bookmarkEnd w:id="69"/>
    <w:p>
      <w:pPr>
        <w:spacing w:after="0"/>
        <w:ind w:left="0"/>
        <w:jc w:val="left"/>
      </w:pPr>
      <w:r>
        <w:rPr>
          <w:rFonts w:ascii="Times New Roman"/>
          <w:b/>
          <w:i w:val="false"/>
          <w:color w:val="000000"/>
        </w:rPr>
        <w:t xml:space="preserve">       Баспа-бланк өнімін есепке алу және беру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167"/>
        <w:gridCol w:w="1467"/>
        <w:gridCol w:w="637"/>
        <w:gridCol w:w="983"/>
        <w:gridCol w:w="798"/>
        <w:gridCol w:w="960"/>
        <w:gridCol w:w="983"/>
        <w:gridCol w:w="960"/>
        <w:gridCol w:w="845"/>
        <w:gridCol w:w="960"/>
        <w:gridCol w:w="1168"/>
        <w:gridCol w:w="18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Берілгендер</w:t>
            </w:r>
          </w:p>
        </w:tc>
      </w:tr>
      <w:tr>
        <w:trPr>
          <w:trHeight w:val="114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құжаттың күні және нөмірі</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мекеменің атауы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Бланктердің сериялары және нөмірлері</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құжаттың күні және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Бланктердің сериялары және нөмірлері</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Алғандығы туралы қолхат</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баспа-бланкі өнімінің бүлінген даналарын жою туралы белгі</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тегі мен аты-жөні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А4 (210Х297) форматы</w:t>
      </w:r>
    </w:p>
    <w:bookmarkStart w:name="z326" w:id="70"/>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20-қосымша          </w:t>
      </w:r>
    </w:p>
    <w:bookmarkEnd w:id="70"/>
    <w:p>
      <w:pPr>
        <w:spacing w:after="0"/>
        <w:ind w:left="0"/>
        <w:jc w:val="left"/>
      </w:pPr>
      <w:r>
        <w:rPr>
          <w:rFonts w:ascii="Times New Roman"/>
          <w:b/>
          <w:i w:val="false"/>
          <w:color w:val="000000"/>
        </w:rPr>
        <w:t xml:space="preserve"> Қазақстан Республикасының Мемлекеттік Елтаңбасы бейнеленген</w:t>
      </w:r>
      <w:r>
        <w:br/>
      </w:r>
      <w:r>
        <w:rPr>
          <w:rFonts w:ascii="Times New Roman"/>
          <w:b/>
          <w:i w:val="false"/>
          <w:color w:val="000000"/>
        </w:rPr>
        <w:t>
және арнайы штемпельді бояуы бар мөрлерді, мөртабандарды</w:t>
      </w:r>
      <w:r>
        <w:br/>
      </w:r>
      <w:r>
        <w:rPr>
          <w:rFonts w:ascii="Times New Roman"/>
          <w:b/>
          <w:i w:val="false"/>
          <w:color w:val="000000"/>
        </w:rPr>
        <w:t>
есепке алу және беру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853"/>
        <w:gridCol w:w="3293"/>
        <w:gridCol w:w="1293"/>
        <w:gridCol w:w="1693"/>
        <w:gridCol w:w="1273"/>
        <w:gridCol w:w="215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Елтаңбасы бейнеленген мөр және мөртабандардың атаулары мен бедерлері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 және қабылдау туралы қолхаты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мөрлерді, мөртабандарды және арнайы штемпельді бояуды жою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Елтаңбасы бейнеленген мөрлерді, мөртабандарды және арнайы штемпельді бояуларды сақтауды жүзеге асыратын құрылымдық бөлімшелердің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лауазымды тұлғаның тегі мен аты-жөні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Алғандығы туралы күні және қолхат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А4 (210Х297) пішін</w:t>
      </w:r>
    </w:p>
    <w:bookmarkStart w:name="z327" w:id="71"/>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21-қосымша          </w:t>
      </w:r>
    </w:p>
    <w:bookmarkEnd w:id="71"/>
    <w:p>
      <w:pPr>
        <w:spacing w:after="0"/>
        <w:ind w:left="0"/>
        <w:jc w:val="left"/>
      </w:pPr>
      <w:r>
        <w:rPr>
          <w:rFonts w:ascii="Times New Roman"/>
          <w:b/>
          <w:i w:val="false"/>
          <w:color w:val="000000"/>
        </w:rPr>
        <w:t xml:space="preserve"> Арнайы сиямен толтырылған қаламұшты автоқаламдарды</w:t>
      </w:r>
      <w:r>
        <w:br/>
      </w:r>
      <w:r>
        <w:rPr>
          <w:rFonts w:ascii="Times New Roman"/>
          <w:b/>
          <w:i w:val="false"/>
          <w:color w:val="000000"/>
        </w:rPr>
        <w:t>
есепке алу және оларды беру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506"/>
        <w:gridCol w:w="2817"/>
        <w:gridCol w:w="1994"/>
        <w:gridCol w:w="1572"/>
        <w:gridCol w:w="2328"/>
        <w:gridCol w:w="1862"/>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сиямен толтырылатын қаламұшты автоқаламдарды сақтауды жүзеге асыратын құрылымдық бөлімшенің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сиямен толтырылатын қаламұшты автоқаламдарды сақтауды жүзеге асыратын жауапты тұлғаның тегі мен аты-жөні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сиямен толтырылған қаламұшты автоқаламдарды алған тұлғаның лауазымы мен тегі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және алғандығы туралы қолхат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 және қабылданғаны туралы қолхат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арнайы сиямен толтырылған қаламұшты автоқаламды жою туралы белгі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А4 (210Х297) форматы</w:t>
      </w:r>
    </w:p>
    <w:bookmarkStart w:name="z328" w:id="72"/>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22-қосымша          </w:t>
      </w:r>
    </w:p>
    <w:bookmarkEnd w:id="72"/>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___________________                           №_________________</w:t>
      </w:r>
      <w:r>
        <w:br/>
      </w:r>
      <w:r>
        <w:rPr>
          <w:rFonts w:ascii="Times New Roman"/>
          <w:b w:val="false"/>
          <w:i w:val="false"/>
          <w:color w:val="000000"/>
          <w:sz w:val="28"/>
        </w:rPr>
        <w:t>
      (күні)</w:t>
      </w:r>
      <w:r>
        <w:br/>
      </w:r>
      <w:r>
        <w:rPr>
          <w:rFonts w:ascii="Times New Roman"/>
          <w:b w:val="false"/>
          <w:i w:val="false"/>
          <w:color w:val="000000"/>
          <w:sz w:val="28"/>
        </w:rPr>
        <w:t>
Шығарылған жері                               Шығарылған жері</w:t>
      </w:r>
      <w:r>
        <w:br/>
      </w:r>
      <w:r>
        <w:rPr>
          <w:rFonts w:ascii="Times New Roman"/>
          <w:b w:val="false"/>
          <w:i w:val="false"/>
          <w:color w:val="000000"/>
          <w:sz w:val="28"/>
        </w:rPr>
        <w:t>
(мемлекеттік тілде)                           (орыс немесе басқа</w:t>
      </w:r>
      <w:r>
        <w:br/>
      </w:r>
      <w:r>
        <w:rPr>
          <w:rFonts w:ascii="Times New Roman"/>
          <w:b w:val="false"/>
          <w:i w:val="false"/>
          <w:color w:val="000000"/>
          <w:sz w:val="28"/>
        </w:rPr>
        <w:t>
                                              тілде)</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_______ Қолтаңбаның</w:t>
      </w:r>
      <w:r>
        <w:br/>
      </w:r>
      <w:r>
        <w:rPr>
          <w:rFonts w:ascii="Times New Roman"/>
          <w:b w:val="false"/>
          <w:i w:val="false"/>
          <w:color w:val="000000"/>
          <w:sz w:val="28"/>
        </w:rPr>
        <w:t xml:space="preserve">
                                              </w:t>
      </w:r>
      <w:r>
        <w:rPr>
          <w:rFonts w:ascii="Times New Roman"/>
          <w:b w:val="false"/>
          <w:i w:val="false"/>
          <w:color w:val="000000"/>
          <w:sz w:val="28"/>
        </w:rPr>
        <w:t>(өз қолы)</w:t>
      </w:r>
      <w:r>
        <w:rPr>
          <w:rFonts w:ascii="Times New Roman"/>
          <w:b w:val="false"/>
          <w:i w:val="false"/>
          <w:color w:val="000000"/>
          <w:sz w:val="28"/>
        </w:rPr>
        <w:t xml:space="preserve"> толық жазылуы</w:t>
      </w:r>
      <w:r>
        <w:br/>
      </w:r>
      <w:r>
        <w:rPr>
          <w:rFonts w:ascii="Times New Roman"/>
          <w:b w:val="false"/>
          <w:i w:val="false"/>
          <w:color w:val="000000"/>
          <w:sz w:val="28"/>
        </w:rPr>
        <w:t>
                                              Күні</w:t>
      </w:r>
    </w:p>
    <w:p>
      <w:pPr>
        <w:spacing w:after="0"/>
        <w:ind w:left="0"/>
        <w:jc w:val="both"/>
      </w:pPr>
      <w:r>
        <w:rPr>
          <w:rFonts w:ascii="Times New Roman"/>
          <w:b/>
          <w:i w:val="false"/>
          <w:color w:val="000000"/>
          <w:sz w:val="28"/>
        </w:rPr>
        <w:t>Қорғауға жататын баспа-бланкі</w:t>
      </w:r>
      <w:r>
        <w:br/>
      </w:r>
      <w:r>
        <w:rPr>
          <w:rFonts w:ascii="Times New Roman"/>
          <w:b w:val="false"/>
          <w:i w:val="false"/>
          <w:color w:val="000000"/>
          <w:sz w:val="28"/>
        </w:rPr>
        <w:t>
</w:t>
      </w:r>
      <w:r>
        <w:rPr>
          <w:rFonts w:ascii="Times New Roman"/>
          <w:b/>
          <w:i w:val="false"/>
          <w:color w:val="000000"/>
          <w:sz w:val="28"/>
        </w:rPr>
        <w:t>өнімдерін, мөрлерді, мөртабандарды,</w:t>
      </w:r>
      <w:r>
        <w:br/>
      </w:r>
      <w:r>
        <w:rPr>
          <w:rFonts w:ascii="Times New Roman"/>
          <w:b w:val="false"/>
          <w:i w:val="false"/>
          <w:color w:val="000000"/>
          <w:sz w:val="28"/>
        </w:rPr>
        <w:t>
</w:t>
      </w:r>
      <w:r>
        <w:rPr>
          <w:rFonts w:ascii="Times New Roman"/>
          <w:b/>
          <w:i w:val="false"/>
          <w:color w:val="000000"/>
          <w:sz w:val="28"/>
        </w:rPr>
        <w:t>құжаттарды қорғау құралдарын</w:t>
      </w:r>
      <w:r>
        <w:br/>
      </w:r>
      <w:r>
        <w:rPr>
          <w:rFonts w:ascii="Times New Roman"/>
          <w:b w:val="false"/>
          <w:i w:val="false"/>
          <w:color w:val="000000"/>
          <w:sz w:val="28"/>
        </w:rPr>
        <w:t>
</w:t>
      </w:r>
      <w:r>
        <w:rPr>
          <w:rFonts w:ascii="Times New Roman"/>
          <w:b/>
          <w:i w:val="false"/>
          <w:color w:val="000000"/>
          <w:sz w:val="28"/>
        </w:rPr>
        <w:t>және тіркеу-есепке алу құжаттары мен</w:t>
      </w:r>
      <w:r>
        <w:br/>
      </w:r>
      <w:r>
        <w:rPr>
          <w:rFonts w:ascii="Times New Roman"/>
          <w:b w:val="false"/>
          <w:i w:val="false"/>
          <w:color w:val="000000"/>
          <w:sz w:val="28"/>
        </w:rPr>
        <w:t>
</w:t>
      </w:r>
      <w:r>
        <w:rPr>
          <w:rFonts w:ascii="Times New Roman"/>
          <w:b/>
          <w:i w:val="false"/>
          <w:color w:val="000000"/>
          <w:sz w:val="28"/>
        </w:rPr>
        <w:t>оларды тіркеу-есепке алу нысандарын</w:t>
      </w:r>
      <w:r>
        <w:br/>
      </w:r>
      <w:r>
        <w:rPr>
          <w:rFonts w:ascii="Times New Roman"/>
          <w:b w:val="false"/>
          <w:i w:val="false"/>
          <w:color w:val="000000"/>
          <w:sz w:val="28"/>
        </w:rPr>
        <w:t>
</w:t>
      </w:r>
      <w:r>
        <w:rPr>
          <w:rFonts w:ascii="Times New Roman"/>
          <w:b/>
          <w:i w:val="false"/>
          <w:color w:val="000000"/>
          <w:sz w:val="28"/>
        </w:rPr>
        <w:t>қабылдау-беру</w:t>
      </w:r>
    </w:p>
    <w:p>
      <w:pPr>
        <w:spacing w:after="0"/>
        <w:ind w:left="0"/>
        <w:jc w:val="both"/>
      </w:pPr>
      <w:r>
        <w:rPr>
          <w:rFonts w:ascii="Times New Roman"/>
          <w:b w:val="false"/>
          <w:i w:val="false"/>
          <w:color w:val="000000"/>
          <w:sz w:val="28"/>
        </w:rPr>
        <w:t>      Негіздеме: ұйым басшысының "........тексеру жүргізу туралы" (күні) № _____ бұйрығы (немесе басқа құжат: жұмыс жоспары, жоғары тұрған органның тапсырмасы және т.б.).</w:t>
      </w:r>
      <w:r>
        <w:br/>
      </w:r>
      <w:r>
        <w:rPr>
          <w:rFonts w:ascii="Times New Roman"/>
          <w:b w:val="false"/>
          <w:i w:val="false"/>
          <w:color w:val="000000"/>
          <w:sz w:val="28"/>
        </w:rPr>
        <w:t>
      Мына құрамдағы комиссия мүшелері жасаған:</w:t>
      </w:r>
      <w:r>
        <w:br/>
      </w: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Комиссия мүшелері: 1._____________________________________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2._____________________________________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1. Қорғауға жататын пайдаланылмаған баспа-бланкі өнімдері (түріне</w:t>
      </w:r>
      <w:r>
        <w:br/>
      </w:r>
      <w:r>
        <w:rPr>
          <w:rFonts w:ascii="Times New Roman"/>
          <w:b w:val="false"/>
          <w:i w:val="false"/>
          <w:color w:val="000000"/>
          <w:sz w:val="28"/>
        </w:rPr>
        <w:t>
қарай бөлек) сериясы ____ № ___ бастап № ___ саны __________________</w:t>
      </w:r>
      <w:r>
        <w:br/>
      </w:r>
      <w:r>
        <w:rPr>
          <w:rFonts w:ascii="Times New Roman"/>
          <w:b w:val="false"/>
          <w:i w:val="false"/>
          <w:color w:val="000000"/>
          <w:sz w:val="28"/>
        </w:rPr>
        <w:t>
                                                  </w:t>
      </w:r>
      <w:r>
        <w:rPr>
          <w:rFonts w:ascii="Times New Roman"/>
          <w:b w:val="false"/>
          <w:i w:val="false"/>
          <w:color w:val="000000"/>
          <w:sz w:val="28"/>
        </w:rPr>
        <w:t>(санмен және жазбаша)</w:t>
      </w:r>
      <w:r>
        <w:br/>
      </w:r>
      <w:r>
        <w:rPr>
          <w:rFonts w:ascii="Times New Roman"/>
          <w:b w:val="false"/>
          <w:i w:val="false"/>
          <w:color w:val="000000"/>
          <w:sz w:val="28"/>
        </w:rPr>
        <w:t>
дана.</w:t>
      </w:r>
      <w:r>
        <w:br/>
      </w:r>
      <w:r>
        <w:rPr>
          <w:rFonts w:ascii="Times New Roman"/>
          <w:b w:val="false"/>
          <w:i w:val="false"/>
          <w:color w:val="000000"/>
          <w:sz w:val="28"/>
        </w:rPr>
        <w:t>
 </w:t>
      </w:r>
      <w:r>
        <w:br/>
      </w:r>
      <w:r>
        <w:rPr>
          <w:rFonts w:ascii="Times New Roman"/>
          <w:b w:val="false"/>
          <w:i w:val="false"/>
          <w:color w:val="000000"/>
          <w:sz w:val="28"/>
        </w:rPr>
        <w:t>
2. Қорғауға жататын бүлінген баспа-бланкі өнімдерін жоюға бөлу туралы акт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(күні, нөмірі, бланк түрлері бойынша акт данасының саны)</w:t>
      </w:r>
      <w:r>
        <w:br/>
      </w:r>
      <w:r>
        <w:rPr>
          <w:rFonts w:ascii="Times New Roman"/>
          <w:b w:val="false"/>
          <w:i w:val="false"/>
          <w:color w:val="000000"/>
          <w:sz w:val="28"/>
        </w:rPr>
        <w:t>
3. Қазақстан Республикасы Мемлекеттік Елтаңбасы бейнеленген мөрлердің</w:t>
      </w:r>
      <w:r>
        <w:br/>
      </w:r>
      <w:r>
        <w:rPr>
          <w:rFonts w:ascii="Times New Roman"/>
          <w:b w:val="false"/>
          <w:i w:val="false"/>
          <w:color w:val="000000"/>
          <w:sz w:val="28"/>
        </w:rPr>
        <w:t>
саны __________________________ дана</w:t>
      </w:r>
      <w:r>
        <w:br/>
      </w:r>
      <w:r>
        <w:rPr>
          <w:rFonts w:ascii="Times New Roman"/>
          <w:b w:val="false"/>
          <w:i w:val="false"/>
          <w:color w:val="000000"/>
          <w:sz w:val="28"/>
        </w:rPr>
        <w:t>
        </w:t>
      </w:r>
      <w:r>
        <w:rPr>
          <w:rFonts w:ascii="Times New Roman"/>
          <w:b w:val="false"/>
          <w:i w:val="false"/>
          <w:color w:val="000000"/>
          <w:sz w:val="28"/>
        </w:rPr>
        <w:t>(санмен және жазбаша)</w:t>
      </w:r>
      <w:r>
        <w:br/>
      </w:r>
      <w:r>
        <w:rPr>
          <w:rFonts w:ascii="Times New Roman"/>
          <w:b w:val="false"/>
          <w:i w:val="false"/>
          <w:color w:val="000000"/>
          <w:sz w:val="28"/>
        </w:rPr>
        <w:t>
4. Қазақстан Республикасы Мемлекеттік Елтаңбасы бейнеленген</w:t>
      </w:r>
      <w:r>
        <w:br/>
      </w:r>
      <w:r>
        <w:rPr>
          <w:rFonts w:ascii="Times New Roman"/>
          <w:b w:val="false"/>
          <w:i w:val="false"/>
          <w:color w:val="000000"/>
          <w:sz w:val="28"/>
        </w:rPr>
        <w:t>
мөртабандардың саны ___________________________ дана.</w:t>
      </w:r>
      <w:r>
        <w:br/>
      </w:r>
      <w:r>
        <w:rPr>
          <w:rFonts w:ascii="Times New Roman"/>
          <w:b w:val="false"/>
          <w:i w:val="false"/>
          <w:color w:val="000000"/>
          <w:sz w:val="28"/>
        </w:rPr>
        <w:t>
                       </w:t>
      </w:r>
      <w:r>
        <w:rPr>
          <w:rFonts w:ascii="Times New Roman"/>
          <w:b w:val="false"/>
          <w:i w:val="false"/>
          <w:color w:val="000000"/>
          <w:sz w:val="28"/>
        </w:rPr>
        <w:t>(санмен және жазбаша)</w:t>
      </w:r>
      <w:r>
        <w:br/>
      </w:r>
      <w:r>
        <w:rPr>
          <w:rFonts w:ascii="Times New Roman"/>
          <w:b w:val="false"/>
          <w:i w:val="false"/>
          <w:color w:val="000000"/>
          <w:sz w:val="28"/>
        </w:rPr>
        <w:t>
5. Құжаттарды қорғау құралдары: ____________________________________</w:t>
      </w:r>
      <w:r>
        <w:br/>
      </w:r>
      <w:r>
        <w:rPr>
          <w:rFonts w:ascii="Times New Roman"/>
          <w:b w:val="false"/>
          <w:i w:val="false"/>
          <w:color w:val="000000"/>
          <w:sz w:val="28"/>
        </w:rPr>
        <w:t>
                                      </w:t>
      </w:r>
      <w:r>
        <w:rPr>
          <w:rFonts w:ascii="Times New Roman"/>
          <w:b w:val="false"/>
          <w:i w:val="false"/>
          <w:color w:val="000000"/>
          <w:sz w:val="28"/>
        </w:rPr>
        <w:t>(қорғау құралының атауы)</w:t>
      </w:r>
      <w:r>
        <w:br/>
      </w:r>
      <w:r>
        <w:rPr>
          <w:rFonts w:ascii="Times New Roman"/>
          <w:b w:val="false"/>
          <w:i w:val="false"/>
          <w:color w:val="000000"/>
          <w:sz w:val="28"/>
        </w:rPr>
        <w:t>
саны ____________________________ дана.</w:t>
      </w:r>
      <w:r>
        <w:br/>
      </w:r>
      <w:r>
        <w:rPr>
          <w:rFonts w:ascii="Times New Roman"/>
          <w:b w:val="false"/>
          <w:i w:val="false"/>
          <w:color w:val="000000"/>
          <w:sz w:val="28"/>
        </w:rPr>
        <w:t>
       </w:t>
      </w:r>
      <w:r>
        <w:rPr>
          <w:rFonts w:ascii="Times New Roman"/>
          <w:b w:val="false"/>
          <w:i w:val="false"/>
          <w:color w:val="000000"/>
          <w:sz w:val="28"/>
        </w:rPr>
        <w:t xml:space="preserve"> (санмен және жазумен)</w:t>
      </w:r>
      <w:r>
        <w:br/>
      </w:r>
      <w:r>
        <w:rPr>
          <w:rFonts w:ascii="Times New Roman"/>
          <w:b w:val="false"/>
          <w:i w:val="false"/>
          <w:color w:val="000000"/>
          <w:sz w:val="28"/>
        </w:rPr>
        <w:t>
6. Тіркеу-есепке алу нысандары: ____________________________________</w:t>
      </w:r>
      <w:r>
        <w:br/>
      </w:r>
      <w:r>
        <w:rPr>
          <w:rFonts w:ascii="Times New Roman"/>
          <w:b w:val="false"/>
          <w:i w:val="false"/>
          <w:color w:val="000000"/>
          <w:sz w:val="28"/>
        </w:rPr>
        <w:t>
                                 </w:t>
      </w:r>
      <w:r>
        <w:rPr>
          <w:rFonts w:ascii="Times New Roman"/>
          <w:b w:val="false"/>
          <w:i w:val="false"/>
          <w:color w:val="000000"/>
          <w:sz w:val="28"/>
        </w:rPr>
        <w:t xml:space="preserve">(тіркеу-есепке алу нысандарының түрлері, іс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номенклатурасы бойынша олардың нөмірі, томдардың нөмірі, алғашқы және соңғы жазбалардың</w:t>
      </w:r>
      <w:r>
        <w:br/>
      </w:r>
      <w:r>
        <w:rPr>
          <w:rFonts w:ascii="Times New Roman"/>
          <w:b w:val="false"/>
          <w:i w:val="false"/>
          <w:color w:val="000000"/>
          <w:sz w:val="28"/>
        </w:rPr>
        <w:t>
</w:t>
      </w:r>
      <w:r>
        <w:rPr>
          <w:rFonts w:ascii="Times New Roman"/>
          <w:b w:val="false"/>
          <w:i w:val="false"/>
          <w:color w:val="000000"/>
          <w:sz w:val="28"/>
        </w:rPr>
        <w:t>күні, парақтар саны)</w:t>
      </w:r>
      <w:r>
        <w:br/>
      </w:r>
      <w:r>
        <w:rPr>
          <w:rFonts w:ascii="Times New Roman"/>
          <w:b w:val="false"/>
          <w:i w:val="false"/>
          <w:color w:val="000000"/>
          <w:sz w:val="28"/>
        </w:rPr>
        <w:t>
 </w:t>
      </w:r>
      <w:r>
        <w:br/>
      </w:r>
      <w:r>
        <w:rPr>
          <w:rFonts w:ascii="Times New Roman"/>
          <w:b w:val="false"/>
          <w:i w:val="false"/>
          <w:color w:val="000000"/>
          <w:sz w:val="28"/>
        </w:rPr>
        <w:t>
      Қорғауға жататын баспа-бланкі өнімдерімен, мөрлермен, мөртабандармен және құжаттарды қорғау құралдарымен есептік жұмыс жағдайы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(есептік жұмыс жағдайының жалпы сипаттамасы)</w:t>
      </w:r>
    </w:p>
    <w:p>
      <w:pPr>
        <w:spacing w:after="0"/>
        <w:ind w:left="0"/>
        <w:jc w:val="both"/>
      </w:pPr>
      <w:r>
        <w:rPr>
          <w:rFonts w:ascii="Times New Roman"/>
          <w:b w:val="false"/>
          <w:i w:val="false"/>
          <w:color w:val="000000"/>
          <w:sz w:val="28"/>
        </w:rPr>
        <w:t>Тапсырған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p>
    <w:p>
      <w:pPr>
        <w:spacing w:after="0"/>
        <w:ind w:left="0"/>
        <w:jc w:val="both"/>
      </w:pPr>
      <w:r>
        <w:rPr>
          <w:rFonts w:ascii="Times New Roman"/>
          <w:b w:val="false"/>
          <w:i w:val="false"/>
          <w:color w:val="000000"/>
          <w:sz w:val="28"/>
        </w:rPr>
        <w:t>Қабылдаған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_____ данада жасалды:</w:t>
      </w:r>
    </w:p>
    <w:p>
      <w:pPr>
        <w:spacing w:after="0"/>
        <w:ind w:left="0"/>
        <w:jc w:val="both"/>
      </w:pPr>
      <w:r>
        <w:rPr>
          <w:rFonts w:ascii="Times New Roman"/>
          <w:b w:val="false"/>
          <w:i w:val="false"/>
          <w:color w:val="000000"/>
          <w:sz w:val="28"/>
        </w:rPr>
        <w:t>1-дана: № істе</w:t>
      </w:r>
    </w:p>
    <w:p>
      <w:pPr>
        <w:spacing w:after="0"/>
        <w:ind w:left="0"/>
        <w:jc w:val="both"/>
      </w:pPr>
      <w:r>
        <w:rPr>
          <w:rFonts w:ascii="Times New Roman"/>
          <w:b w:val="false"/>
          <w:i w:val="false"/>
          <w:color w:val="000000"/>
          <w:sz w:val="28"/>
        </w:rPr>
        <w:t>2-дана: (адресат)</w:t>
      </w:r>
    </w:p>
    <w:p>
      <w:pPr>
        <w:spacing w:after="0"/>
        <w:ind w:left="0"/>
        <w:jc w:val="both"/>
      </w:pPr>
      <w:r>
        <w:rPr>
          <w:rFonts w:ascii="Times New Roman"/>
          <w:b w:val="false"/>
          <w:i w:val="false"/>
          <w:color w:val="000000"/>
          <w:sz w:val="28"/>
        </w:rPr>
        <w:t>Комиссия төрағасы       қолы             Қолтаңбаның толық жазылуы</w:t>
      </w:r>
      <w:r>
        <w:br/>
      </w:r>
      <w:r>
        <w:rPr>
          <w:rFonts w:ascii="Times New Roman"/>
          <w:b w:val="false"/>
          <w:i w:val="false"/>
          <w:color w:val="000000"/>
          <w:sz w:val="28"/>
        </w:rPr>
        <w:t>
Комиссия мүшелері       қолы             Қолтаңбаның толық жазылуы</w:t>
      </w:r>
    </w:p>
    <w:p>
      <w:pPr>
        <w:spacing w:after="0"/>
        <w:ind w:left="0"/>
        <w:jc w:val="both"/>
      </w:pPr>
      <w:r>
        <w:rPr>
          <w:rFonts w:ascii="Times New Roman"/>
          <w:b w:val="false"/>
          <w:i w:val="false"/>
          <w:color w:val="000000"/>
          <w:sz w:val="28"/>
        </w:rPr>
        <w:t>А4 (210Х297) форматы</w:t>
      </w:r>
    </w:p>
    <w:bookmarkStart w:name="z329" w:id="73"/>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23-қосымша          </w:t>
      </w:r>
    </w:p>
    <w:bookmarkEnd w:id="73"/>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                               №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Шығарылған жері</w:t>
      </w:r>
      <w:r>
        <w:br/>
      </w:r>
      <w:r>
        <w:rPr>
          <w:rFonts w:ascii="Times New Roman"/>
          <w:b w:val="false"/>
          <w:i w:val="false"/>
          <w:color w:val="000000"/>
          <w:sz w:val="28"/>
        </w:rPr>
        <w:t>
(мемлекеттік тілде немесе</w:t>
      </w:r>
      <w:r>
        <w:br/>
      </w:r>
      <w:r>
        <w:rPr>
          <w:rFonts w:ascii="Times New Roman"/>
          <w:b w:val="false"/>
          <w:i w:val="false"/>
          <w:color w:val="000000"/>
          <w:sz w:val="28"/>
        </w:rPr>
        <w:t>
басқа тілде)</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
                                                Ұйым басшысы   </w:t>
      </w:r>
      <w:r>
        <w:br/>
      </w:r>
      <w:r>
        <w:rPr>
          <w:rFonts w:ascii="Times New Roman"/>
          <w:b w:val="false"/>
          <w:i w:val="false"/>
          <w:color w:val="000000"/>
          <w:sz w:val="28"/>
        </w:rPr>
        <w:t>
                                                лауазымының атауы</w:t>
      </w:r>
      <w:r>
        <w:br/>
      </w:r>
      <w:r>
        <w:rPr>
          <w:rFonts w:ascii="Times New Roman"/>
          <w:b w:val="false"/>
          <w:i w:val="false"/>
          <w:color w:val="000000"/>
          <w:sz w:val="28"/>
        </w:rPr>
        <w:t>
                                                ________ Қолтаңбаның</w:t>
      </w:r>
      <w:r>
        <w:br/>
      </w:r>
      <w:r>
        <w:rPr>
          <w:rFonts w:ascii="Times New Roman"/>
          <w:b w:val="false"/>
          <w:i w:val="false"/>
          <w:color w:val="000000"/>
          <w:sz w:val="28"/>
        </w:rPr>
        <w:t>
                                                </w:t>
      </w:r>
      <w:r>
        <w:rPr>
          <w:rFonts w:ascii="Times New Roman"/>
          <w:b w:val="false"/>
          <w:i w:val="false"/>
          <w:color w:val="000000"/>
          <w:sz w:val="28"/>
        </w:rPr>
        <w:t>(өз қолы)</w:t>
      </w:r>
      <w:r>
        <w:rPr>
          <w:rFonts w:ascii="Times New Roman"/>
          <w:b w:val="false"/>
          <w:i w:val="false"/>
          <w:color w:val="000000"/>
          <w:sz w:val="28"/>
        </w:rPr>
        <w:t xml:space="preserve"> толық жазылуы</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Қорғауға жататын баспа-бланкі</w:t>
      </w:r>
      <w:r>
        <w:br/>
      </w:r>
      <w:r>
        <w:rPr>
          <w:rFonts w:ascii="Times New Roman"/>
          <w:b w:val="false"/>
          <w:i w:val="false"/>
          <w:color w:val="000000"/>
          <w:sz w:val="28"/>
        </w:rPr>
        <w:t>
</w:t>
      </w:r>
      <w:r>
        <w:rPr>
          <w:rFonts w:ascii="Times New Roman"/>
          <w:b/>
          <w:i w:val="false"/>
          <w:color w:val="000000"/>
          <w:sz w:val="28"/>
        </w:rPr>
        <w:t>өнімдерінің бүлінген даналарын</w:t>
      </w:r>
      <w:r>
        <w:br/>
      </w:r>
      <w:r>
        <w:rPr>
          <w:rFonts w:ascii="Times New Roman"/>
          <w:b w:val="false"/>
          <w:i w:val="false"/>
          <w:color w:val="000000"/>
          <w:sz w:val="28"/>
        </w:rPr>
        <w:t>
</w:t>
      </w:r>
      <w:r>
        <w:rPr>
          <w:rFonts w:ascii="Times New Roman"/>
          <w:b/>
          <w:i w:val="false"/>
          <w:color w:val="000000"/>
          <w:sz w:val="28"/>
        </w:rPr>
        <w:t>жоюға бөлу туралы</w:t>
      </w:r>
    </w:p>
    <w:p>
      <w:pPr>
        <w:spacing w:after="0"/>
        <w:ind w:left="0"/>
        <w:jc w:val="both"/>
      </w:pPr>
      <w:r>
        <w:rPr>
          <w:rFonts w:ascii="Times New Roman"/>
          <w:b w:val="false"/>
          <w:i w:val="false"/>
          <w:color w:val="000000"/>
          <w:sz w:val="28"/>
        </w:rPr>
        <w:t>      Негіздеме: ұйым басшысының "........тексеру жүргізу туралы" (уақыты) № _____ бұйрығы (немесе басқа құжат: жұмыс жоспары, жоғары тұрған органның тапсырмасы және т.б.).</w:t>
      </w:r>
      <w:r>
        <w:br/>
      </w:r>
      <w:r>
        <w:rPr>
          <w:rFonts w:ascii="Times New Roman"/>
          <w:b w:val="false"/>
          <w:i w:val="false"/>
          <w:color w:val="000000"/>
          <w:sz w:val="28"/>
        </w:rPr>
        <w:t>
Мына құрамдағы комиссия мүшелері жасаған:</w:t>
      </w:r>
      <w:r>
        <w:br/>
      </w: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лауазымы, тегі, аты-жөні</w:t>
      </w:r>
      <w:r>
        <w:br/>
      </w:r>
      <w:r>
        <w:rPr>
          <w:rFonts w:ascii="Times New Roman"/>
          <w:b w:val="false"/>
          <w:i w:val="false"/>
          <w:color w:val="000000"/>
          <w:sz w:val="28"/>
        </w:rPr>
        <w:t>
Комиссия мүшелері: 1._____________________________________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2._____________________________________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Қорғауға жататын баспа-бланкі өнімдерінің мынадай жарамсыз түрлері жоюға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873"/>
        <w:gridCol w:w="2513"/>
        <w:gridCol w:w="2513"/>
        <w:gridCol w:w="24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Қорғауға жататын баспа-бланкі өнімдері түрінің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Қорғауға жататын баспа-бланкі өнімі данасының сериясы мен нөмірі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Қорғауға жататын бүлінген баспа-бланкі өнімдері данасының саны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Қорғауға жататын бүлінген баспа-бланкі өнімдерінің жиынтық саны</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sz w:val="28"/>
        </w:rPr>
        <w:t>(санмен және жазбаша)</w:t>
      </w:r>
      <w:r>
        <w:br/>
      </w:r>
      <w:r>
        <w:rPr>
          <w:rFonts w:ascii="Times New Roman"/>
          <w:b w:val="false"/>
          <w:i w:val="false"/>
          <w:color w:val="000000"/>
          <w:sz w:val="28"/>
        </w:rPr>
        <w:t>
 </w:t>
      </w:r>
      <w:r>
        <w:br/>
      </w:r>
      <w:r>
        <w:rPr>
          <w:rFonts w:ascii="Times New Roman"/>
          <w:b w:val="false"/>
          <w:i w:val="false"/>
          <w:color w:val="000000"/>
          <w:sz w:val="28"/>
        </w:rPr>
        <w:t>
_____ данада жасалды:</w:t>
      </w:r>
    </w:p>
    <w:p>
      <w:pPr>
        <w:spacing w:after="0"/>
        <w:ind w:left="0"/>
        <w:jc w:val="both"/>
      </w:pPr>
      <w:r>
        <w:rPr>
          <w:rFonts w:ascii="Times New Roman"/>
          <w:b w:val="false"/>
          <w:i w:val="false"/>
          <w:color w:val="000000"/>
          <w:sz w:val="28"/>
        </w:rPr>
        <w:t>1-дана: № істе</w:t>
      </w:r>
    </w:p>
    <w:p>
      <w:pPr>
        <w:spacing w:after="0"/>
        <w:ind w:left="0"/>
        <w:jc w:val="both"/>
      </w:pPr>
      <w:r>
        <w:rPr>
          <w:rFonts w:ascii="Times New Roman"/>
          <w:b w:val="false"/>
          <w:i w:val="false"/>
          <w:color w:val="000000"/>
          <w:sz w:val="28"/>
        </w:rPr>
        <w:t>2-дана: (адресат)</w:t>
      </w:r>
    </w:p>
    <w:p>
      <w:pPr>
        <w:spacing w:after="0"/>
        <w:ind w:left="0"/>
        <w:jc w:val="both"/>
      </w:pPr>
      <w:r>
        <w:rPr>
          <w:rFonts w:ascii="Times New Roman"/>
          <w:b w:val="false"/>
          <w:i w:val="false"/>
          <w:color w:val="000000"/>
          <w:sz w:val="28"/>
        </w:rPr>
        <w:t>Комиссия төрағасы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Комиссия мүшелері ______________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p>
    <w:p>
      <w:pPr>
        <w:spacing w:after="0"/>
        <w:ind w:left="0"/>
        <w:jc w:val="both"/>
      </w:pPr>
      <w:r>
        <w:rPr>
          <w:rFonts w:ascii="Times New Roman"/>
          <w:b w:val="false"/>
          <w:i w:val="false"/>
          <w:color w:val="000000"/>
          <w:sz w:val="28"/>
        </w:rPr>
        <w:t>Қорғауға жататын баспа-бланкі өнімдерін есепке алу мен беру журналына</w:t>
      </w:r>
      <w:r>
        <w:br/>
      </w:r>
      <w:r>
        <w:rPr>
          <w:rFonts w:ascii="Times New Roman"/>
          <w:b w:val="false"/>
          <w:i w:val="false"/>
          <w:color w:val="000000"/>
          <w:sz w:val="28"/>
        </w:rPr>
        <w:t>
белгілер енгізілді, саны __________________ бүлінген дана</w:t>
      </w:r>
      <w:r>
        <w:br/>
      </w:r>
      <w:r>
        <w:rPr>
          <w:rFonts w:ascii="Times New Roman"/>
          <w:b w:val="false"/>
          <w:i w:val="false"/>
          <w:color w:val="000000"/>
          <w:sz w:val="28"/>
        </w:rPr>
        <w:t>
                          </w:t>
      </w:r>
      <w:r>
        <w:rPr>
          <w:rFonts w:ascii="Times New Roman"/>
          <w:b w:val="false"/>
          <w:i w:val="false"/>
          <w:color w:val="000000"/>
          <w:sz w:val="28"/>
        </w:rPr>
        <w:t>(санмен және жазбаша)</w:t>
      </w:r>
      <w:r>
        <w:br/>
      </w:r>
      <w:r>
        <w:rPr>
          <w:rFonts w:ascii="Times New Roman"/>
          <w:b w:val="false"/>
          <w:i w:val="false"/>
          <w:color w:val="000000"/>
          <w:sz w:val="28"/>
        </w:rPr>
        <w:t>
______________ арқылы жойылды.</w:t>
      </w:r>
      <w:r>
        <w:br/>
      </w:r>
      <w:r>
        <w:rPr>
          <w:rFonts w:ascii="Times New Roman"/>
          <w:b w:val="false"/>
          <w:i w:val="false"/>
          <w:color w:val="000000"/>
          <w:sz w:val="28"/>
        </w:rPr>
        <w:t>
</w:t>
      </w:r>
      <w:r>
        <w:rPr>
          <w:rFonts w:ascii="Times New Roman"/>
          <w:b w:val="false"/>
          <w:i w:val="false"/>
          <w:color w:val="000000"/>
          <w:sz w:val="28"/>
        </w:rPr>
        <w:t xml:space="preserve">(жоюдың түрі) </w:t>
      </w:r>
    </w:p>
    <w:p>
      <w:pPr>
        <w:spacing w:after="0"/>
        <w:ind w:left="0"/>
        <w:jc w:val="both"/>
      </w:pPr>
      <w:r>
        <w:rPr>
          <w:rFonts w:ascii="Times New Roman"/>
          <w:b w:val="false"/>
          <w:i w:val="false"/>
          <w:color w:val="000000"/>
          <w:sz w:val="28"/>
        </w:rPr>
        <w:t>Лауазымның атауы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А4 (210Х297) форматы</w:t>
      </w:r>
    </w:p>
    <w:bookmarkStart w:name="z330" w:id="74"/>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24-қосымша          </w:t>
      </w:r>
    </w:p>
    <w:bookmarkEnd w:id="74"/>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                               №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Шығарылған жері</w:t>
      </w:r>
      <w:r>
        <w:br/>
      </w:r>
      <w:r>
        <w:rPr>
          <w:rFonts w:ascii="Times New Roman"/>
          <w:b w:val="false"/>
          <w:i w:val="false"/>
          <w:color w:val="000000"/>
          <w:sz w:val="28"/>
        </w:rPr>
        <w:t>
(мемлекеттік тілде немесе</w:t>
      </w:r>
      <w:r>
        <w:br/>
      </w:r>
      <w:r>
        <w:rPr>
          <w:rFonts w:ascii="Times New Roman"/>
          <w:b w:val="false"/>
          <w:i w:val="false"/>
          <w:color w:val="000000"/>
          <w:sz w:val="28"/>
        </w:rPr>
        <w:t>
басқа тілде)</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_________ Қолтаңбаның</w:t>
      </w:r>
      <w:r>
        <w:br/>
      </w:r>
      <w:r>
        <w:rPr>
          <w:rFonts w:ascii="Times New Roman"/>
          <w:b w:val="false"/>
          <w:i w:val="false"/>
          <w:color w:val="000000"/>
          <w:sz w:val="28"/>
        </w:rPr>
        <w:t>
                                                </w:t>
      </w:r>
      <w:r>
        <w:rPr>
          <w:rFonts w:ascii="Times New Roman"/>
          <w:b w:val="false"/>
          <w:i w:val="false"/>
          <w:color w:val="000000"/>
          <w:sz w:val="28"/>
        </w:rPr>
        <w:t>(өз қолы)</w:t>
      </w:r>
      <w:r>
        <w:rPr>
          <w:rFonts w:ascii="Times New Roman"/>
          <w:b w:val="false"/>
          <w:i w:val="false"/>
          <w:color w:val="000000"/>
          <w:sz w:val="28"/>
        </w:rPr>
        <w:t xml:space="preserve"> толық жазылуы</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Қорғауға жататын мөрлер мен</w:t>
      </w:r>
      <w:r>
        <w:br/>
      </w:r>
      <w:r>
        <w:rPr>
          <w:rFonts w:ascii="Times New Roman"/>
          <w:b w:val="false"/>
          <w:i w:val="false"/>
          <w:color w:val="000000"/>
          <w:sz w:val="28"/>
        </w:rPr>
        <w:t>
</w:t>
      </w:r>
      <w:r>
        <w:rPr>
          <w:rFonts w:ascii="Times New Roman"/>
          <w:b/>
          <w:i w:val="false"/>
          <w:color w:val="000000"/>
          <w:sz w:val="28"/>
        </w:rPr>
        <w:t>мөртабандарды жоюға бөлу туралы</w:t>
      </w:r>
    </w:p>
    <w:p>
      <w:pPr>
        <w:spacing w:after="0"/>
        <w:ind w:left="0"/>
        <w:jc w:val="both"/>
      </w:pPr>
      <w:r>
        <w:rPr>
          <w:rFonts w:ascii="Times New Roman"/>
          <w:b w:val="false"/>
          <w:i w:val="false"/>
          <w:color w:val="000000"/>
          <w:sz w:val="28"/>
        </w:rPr>
        <w:t>      Негіздеме: ұйым басшысының ".......тексеру жүргізу туралы" (уақыты) № _____ бұйрығы (немесе басқа құжат: жұмыс жоспары, жоғары тұрған органның тапсырмасы және т.б.).</w:t>
      </w:r>
      <w:r>
        <w:br/>
      </w:r>
      <w:r>
        <w:rPr>
          <w:rFonts w:ascii="Times New Roman"/>
          <w:b w:val="false"/>
          <w:i w:val="false"/>
          <w:color w:val="000000"/>
          <w:sz w:val="28"/>
        </w:rPr>
        <w:t>
Мына құрамдағы комиссия мүшелері жасаған:</w:t>
      </w:r>
      <w:r>
        <w:br/>
      </w: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Комиссия мүшелері: 1._____________________________________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2._____________________________________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p>
    <w:p>
      <w:pPr>
        <w:spacing w:after="0"/>
        <w:ind w:left="0"/>
        <w:jc w:val="both"/>
      </w:pPr>
      <w:r>
        <w:rPr>
          <w:rFonts w:ascii="Times New Roman"/>
          <w:b w:val="false"/>
          <w:i w:val="false"/>
          <w:color w:val="000000"/>
          <w:sz w:val="28"/>
        </w:rPr>
        <w:t>Қорғауға жататын мынадай мөрлер мен мөртабандар жоюға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013"/>
        <w:gridCol w:w="3173"/>
        <w:gridCol w:w="307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 данада жасалды:</w:t>
      </w:r>
    </w:p>
    <w:p>
      <w:pPr>
        <w:spacing w:after="0"/>
        <w:ind w:left="0"/>
        <w:jc w:val="both"/>
      </w:pPr>
      <w:r>
        <w:rPr>
          <w:rFonts w:ascii="Times New Roman"/>
          <w:b w:val="false"/>
          <w:i w:val="false"/>
          <w:color w:val="000000"/>
          <w:sz w:val="28"/>
        </w:rPr>
        <w:t>1-дана: № істе</w:t>
      </w:r>
    </w:p>
    <w:p>
      <w:pPr>
        <w:spacing w:after="0"/>
        <w:ind w:left="0"/>
        <w:jc w:val="both"/>
      </w:pPr>
      <w:r>
        <w:rPr>
          <w:rFonts w:ascii="Times New Roman"/>
          <w:b w:val="false"/>
          <w:i w:val="false"/>
          <w:color w:val="000000"/>
          <w:sz w:val="28"/>
        </w:rPr>
        <w:t>2-дана: (адресат)</w:t>
      </w:r>
    </w:p>
    <w:p>
      <w:pPr>
        <w:spacing w:after="0"/>
        <w:ind w:left="0"/>
        <w:jc w:val="both"/>
      </w:pPr>
      <w:r>
        <w:rPr>
          <w:rFonts w:ascii="Times New Roman"/>
          <w:b w:val="false"/>
          <w:i w:val="false"/>
          <w:color w:val="000000"/>
          <w:sz w:val="28"/>
        </w:rPr>
        <w:t>Комиссия төрағасы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Комиссия мүшелері ______________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p>
    <w:p>
      <w:pPr>
        <w:spacing w:after="0"/>
        <w:ind w:left="0"/>
        <w:jc w:val="both"/>
      </w:pPr>
      <w:r>
        <w:rPr>
          <w:rFonts w:ascii="Times New Roman"/>
          <w:b w:val="false"/>
          <w:i w:val="false"/>
          <w:color w:val="000000"/>
          <w:sz w:val="28"/>
        </w:rPr>
        <w:t>Журналға белгілер енгізілді, қорғауға жататын мөрлер мен мөртабандар</w:t>
      </w:r>
      <w:r>
        <w:br/>
      </w:r>
      <w:r>
        <w:rPr>
          <w:rFonts w:ascii="Times New Roman"/>
          <w:b w:val="false"/>
          <w:i w:val="false"/>
          <w:color w:val="000000"/>
          <w:sz w:val="28"/>
        </w:rPr>
        <w:t>
саны _____________________ данада _____________________ жойылды.</w:t>
      </w:r>
      <w:r>
        <w:br/>
      </w:r>
      <w:r>
        <w:rPr>
          <w:rFonts w:ascii="Times New Roman"/>
          <w:b w:val="false"/>
          <w:i w:val="false"/>
          <w:color w:val="000000"/>
          <w:sz w:val="28"/>
        </w:rPr>
        <w:t>
     </w:t>
      </w:r>
      <w:r>
        <w:rPr>
          <w:rFonts w:ascii="Times New Roman"/>
          <w:b w:val="false"/>
          <w:i w:val="false"/>
          <w:color w:val="000000"/>
          <w:sz w:val="28"/>
        </w:rPr>
        <w:t xml:space="preserve"> (санмен және жазумен)                  (жоюдың түрі)</w:t>
      </w:r>
    </w:p>
    <w:p>
      <w:pPr>
        <w:spacing w:after="0"/>
        <w:ind w:left="0"/>
        <w:jc w:val="both"/>
      </w:pPr>
      <w:r>
        <w:rPr>
          <w:rFonts w:ascii="Times New Roman"/>
          <w:b w:val="false"/>
          <w:i w:val="false"/>
          <w:color w:val="000000"/>
          <w:sz w:val="28"/>
        </w:rPr>
        <w:t>      Лауазымның атауы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bookmarkStart w:name="z331" w:id="75"/>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25-қосымша          </w:t>
      </w:r>
    </w:p>
    <w:bookmarkEnd w:id="75"/>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                               № 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Шығарылған жері</w:t>
      </w:r>
      <w:r>
        <w:br/>
      </w:r>
      <w:r>
        <w:rPr>
          <w:rFonts w:ascii="Times New Roman"/>
          <w:b w:val="false"/>
          <w:i w:val="false"/>
          <w:color w:val="000000"/>
          <w:sz w:val="28"/>
        </w:rPr>
        <w:t>
(мемлекеттік тілде немесе</w:t>
      </w:r>
      <w:r>
        <w:br/>
      </w:r>
      <w:r>
        <w:rPr>
          <w:rFonts w:ascii="Times New Roman"/>
          <w:b w:val="false"/>
          <w:i w:val="false"/>
          <w:color w:val="000000"/>
          <w:sz w:val="28"/>
        </w:rPr>
        <w:t>
басқа тілде)</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_______ Қолтаңбаның</w:t>
      </w:r>
      <w:r>
        <w:br/>
      </w:r>
      <w:r>
        <w:rPr>
          <w:rFonts w:ascii="Times New Roman"/>
          <w:b w:val="false"/>
          <w:i w:val="false"/>
          <w:color w:val="000000"/>
          <w:sz w:val="28"/>
        </w:rPr>
        <w:t>
</w:t>
      </w:r>
      <w:r>
        <w:rPr>
          <w:rFonts w:ascii="Times New Roman"/>
          <w:b w:val="false"/>
          <w:i w:val="false"/>
          <w:color w:val="000000"/>
          <w:sz w:val="28"/>
        </w:rPr>
        <w:t>                                                            (өз қолы)</w:t>
      </w:r>
      <w:r>
        <w:rPr>
          <w:rFonts w:ascii="Times New Roman"/>
          <w:b w:val="false"/>
          <w:i w:val="false"/>
          <w:color w:val="000000"/>
          <w:sz w:val="28"/>
        </w:rPr>
        <w:t xml:space="preserve"> толық жазылуы</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Құжаттарды қорғау құралын</w:t>
      </w:r>
      <w:r>
        <w:br/>
      </w:r>
      <w:r>
        <w:rPr>
          <w:rFonts w:ascii="Times New Roman"/>
          <w:b w:val="false"/>
          <w:i w:val="false"/>
          <w:color w:val="000000"/>
          <w:sz w:val="28"/>
        </w:rPr>
        <w:t>
</w:t>
      </w:r>
      <w:r>
        <w:rPr>
          <w:rFonts w:ascii="Times New Roman"/>
          <w:b/>
          <w:i w:val="false"/>
          <w:color w:val="000000"/>
          <w:sz w:val="28"/>
        </w:rPr>
        <w:t>жоюға бөлу туралы</w:t>
      </w:r>
    </w:p>
    <w:p>
      <w:pPr>
        <w:spacing w:after="0"/>
        <w:ind w:left="0"/>
        <w:jc w:val="both"/>
      </w:pPr>
      <w:r>
        <w:rPr>
          <w:rFonts w:ascii="Times New Roman"/>
          <w:b w:val="false"/>
          <w:i w:val="false"/>
          <w:color w:val="000000"/>
          <w:sz w:val="28"/>
        </w:rPr>
        <w:t>      Негіздеме: ұйым басшысының "........тексеру жүргізу туралы" (уақыты) № _____ бұйрығы (немесе басқа құжат: жұмыс жоспары, жоғары тұрған органның тапсырмасы және т.б.).</w:t>
      </w:r>
      <w:r>
        <w:br/>
      </w:r>
      <w:r>
        <w:rPr>
          <w:rFonts w:ascii="Times New Roman"/>
          <w:b w:val="false"/>
          <w:i w:val="false"/>
          <w:color w:val="000000"/>
          <w:sz w:val="28"/>
        </w:rPr>
        <w:t>
Мына құрамдағы комиссия мүшелері жасаған:</w:t>
      </w:r>
      <w:r>
        <w:br/>
      </w: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лауазымы, тегі, аты-жөні</w:t>
      </w:r>
      <w:r>
        <w:br/>
      </w:r>
      <w:r>
        <w:rPr>
          <w:rFonts w:ascii="Times New Roman"/>
          <w:b w:val="false"/>
          <w:i w:val="false"/>
          <w:color w:val="000000"/>
          <w:sz w:val="28"/>
        </w:rPr>
        <w:t>
Комиссия мүшелері: 1._____________________________________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2._____________________________________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p>
    <w:p>
      <w:pPr>
        <w:spacing w:after="0"/>
        <w:ind w:left="0"/>
        <w:jc w:val="both"/>
      </w:pPr>
      <w:r>
        <w:rPr>
          <w:rFonts w:ascii="Times New Roman"/>
          <w:b w:val="false"/>
          <w:i w:val="false"/>
          <w:color w:val="000000"/>
          <w:sz w:val="28"/>
        </w:rPr>
        <w:t>Құжаттарды қорғау құралдарының мынадай түрі жоюға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4633"/>
        <w:gridCol w:w="3173"/>
        <w:gridCol w:w="307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 данада жасалды:</w:t>
      </w:r>
      <w:r>
        <w:br/>
      </w:r>
      <w:r>
        <w:rPr>
          <w:rFonts w:ascii="Times New Roman"/>
          <w:b w:val="false"/>
          <w:i w:val="false"/>
          <w:color w:val="000000"/>
          <w:sz w:val="28"/>
        </w:rPr>
        <w:t>
 </w:t>
      </w:r>
      <w:r>
        <w:br/>
      </w:r>
      <w:r>
        <w:rPr>
          <w:rFonts w:ascii="Times New Roman"/>
          <w:b w:val="false"/>
          <w:i w:val="false"/>
          <w:color w:val="000000"/>
          <w:sz w:val="28"/>
        </w:rPr>
        <w:t>
1-дана: № істе</w:t>
      </w:r>
      <w:r>
        <w:br/>
      </w:r>
      <w:r>
        <w:rPr>
          <w:rFonts w:ascii="Times New Roman"/>
          <w:b w:val="false"/>
          <w:i w:val="false"/>
          <w:color w:val="000000"/>
          <w:sz w:val="28"/>
        </w:rPr>
        <w:t>
2-дана: (адресат)</w:t>
      </w:r>
    </w:p>
    <w:p>
      <w:pPr>
        <w:spacing w:after="0"/>
        <w:ind w:left="0"/>
        <w:jc w:val="both"/>
      </w:pPr>
      <w:r>
        <w:rPr>
          <w:rFonts w:ascii="Times New Roman"/>
          <w:b w:val="false"/>
          <w:i w:val="false"/>
          <w:color w:val="000000"/>
          <w:sz w:val="28"/>
        </w:rPr>
        <w:t>Комиссия төрағасы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Комиссия мүшелері ______________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p>
    <w:p>
      <w:pPr>
        <w:spacing w:after="0"/>
        <w:ind w:left="0"/>
        <w:jc w:val="both"/>
      </w:pPr>
      <w:r>
        <w:rPr>
          <w:rFonts w:ascii="Times New Roman"/>
          <w:b w:val="false"/>
          <w:i w:val="false"/>
          <w:color w:val="000000"/>
          <w:sz w:val="28"/>
        </w:rPr>
        <w:t>№№ ________ есепке алу журналына белгілер енгізілді, құжаттарды</w:t>
      </w:r>
      <w:r>
        <w:br/>
      </w:r>
      <w:r>
        <w:rPr>
          <w:rFonts w:ascii="Times New Roman"/>
          <w:b w:val="false"/>
          <w:i w:val="false"/>
          <w:color w:val="000000"/>
          <w:sz w:val="28"/>
        </w:rPr>
        <w:t>
қорғау құралдары ____________________ жолымен жойылды.</w:t>
      </w:r>
      <w:r>
        <w:br/>
      </w:r>
      <w:r>
        <w:rPr>
          <w:rFonts w:ascii="Times New Roman"/>
          <w:b w:val="false"/>
          <w:i w:val="false"/>
          <w:color w:val="000000"/>
          <w:sz w:val="28"/>
        </w:rPr>
        <w:t xml:space="preserve">
                     </w:t>
      </w:r>
      <w:r>
        <w:rPr>
          <w:rFonts w:ascii="Times New Roman"/>
          <w:b w:val="false"/>
          <w:i w:val="false"/>
          <w:color w:val="000000"/>
          <w:sz w:val="28"/>
        </w:rPr>
        <w:t>(жоюдың түрі)</w:t>
      </w:r>
    </w:p>
    <w:p>
      <w:pPr>
        <w:spacing w:after="0"/>
        <w:ind w:left="0"/>
        <w:jc w:val="both"/>
      </w:pPr>
      <w:r>
        <w:rPr>
          <w:rFonts w:ascii="Times New Roman"/>
          <w:b w:val="false"/>
          <w:i w:val="false"/>
          <w:color w:val="000000"/>
          <w:sz w:val="28"/>
        </w:rPr>
        <w:t>      Лауазымның атауы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bookmarkStart w:name="z332" w:id="76"/>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26-қосымша          </w:t>
      </w:r>
    </w:p>
    <w:bookmarkEnd w:id="76"/>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Мемлекеттік ұйымның атауы</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                                    № __________</w:t>
      </w:r>
      <w:r>
        <w:br/>
      </w:r>
      <w:r>
        <w:rPr>
          <w:rFonts w:ascii="Times New Roman"/>
          <w:b w:val="false"/>
          <w:i w:val="false"/>
          <w:color w:val="000000"/>
          <w:sz w:val="28"/>
        </w:rPr>
        <w:t>
 (уақыты)</w:t>
      </w:r>
    </w:p>
    <w:p>
      <w:pPr>
        <w:spacing w:after="0"/>
        <w:ind w:left="0"/>
        <w:jc w:val="both"/>
      </w:pPr>
      <w:r>
        <w:rPr>
          <w:rFonts w:ascii="Times New Roman"/>
          <w:b w:val="false"/>
          <w:i w:val="false"/>
          <w:color w:val="000000"/>
          <w:sz w:val="28"/>
        </w:rPr>
        <w:t>Шығарылған жері</w:t>
      </w:r>
      <w:r>
        <w:br/>
      </w:r>
      <w:r>
        <w:rPr>
          <w:rFonts w:ascii="Times New Roman"/>
          <w:b w:val="false"/>
          <w:i w:val="false"/>
          <w:color w:val="000000"/>
          <w:sz w:val="28"/>
        </w:rPr>
        <w:t>
(мемлекеттік тілде немесе</w:t>
      </w:r>
      <w:r>
        <w:br/>
      </w:r>
      <w:r>
        <w:rPr>
          <w:rFonts w:ascii="Times New Roman"/>
          <w:b w:val="false"/>
          <w:i w:val="false"/>
          <w:color w:val="000000"/>
          <w:sz w:val="28"/>
        </w:rPr>
        <w:t>
басқа тілде)</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_______ Қолтаңбаның</w:t>
      </w:r>
      <w:r>
        <w:br/>
      </w:r>
      <w:r>
        <w:rPr>
          <w:rFonts w:ascii="Times New Roman"/>
          <w:b w:val="false"/>
          <w:i w:val="false"/>
          <w:color w:val="000000"/>
          <w:sz w:val="28"/>
        </w:rPr>
        <w:t>
                                                </w:t>
      </w:r>
      <w:r>
        <w:rPr>
          <w:rFonts w:ascii="Times New Roman"/>
          <w:b w:val="false"/>
          <w:i w:val="false"/>
          <w:color w:val="000000"/>
          <w:sz w:val="28"/>
        </w:rPr>
        <w:t>(өз қолы)</w:t>
      </w:r>
      <w:r>
        <w:rPr>
          <w:rFonts w:ascii="Times New Roman"/>
          <w:b w:val="false"/>
          <w:i w:val="false"/>
          <w:color w:val="000000"/>
          <w:sz w:val="28"/>
        </w:rPr>
        <w:t xml:space="preserve"> толық жазылуы</w:t>
      </w:r>
      <w:r>
        <w:br/>
      </w:r>
      <w:r>
        <w:rPr>
          <w:rFonts w:ascii="Times New Roman"/>
          <w:b w:val="false"/>
          <w:i w:val="false"/>
          <w:color w:val="000000"/>
          <w:sz w:val="28"/>
        </w:rPr>
        <w:t xml:space="preserve">
                                                Күні            </w:t>
      </w:r>
    </w:p>
    <w:p>
      <w:pPr>
        <w:spacing w:after="0"/>
        <w:ind w:left="0"/>
        <w:jc w:val="both"/>
      </w:pPr>
      <w:r>
        <w:rPr>
          <w:rFonts w:ascii="Times New Roman"/>
          <w:b/>
          <w:i w:val="false"/>
          <w:color w:val="000000"/>
          <w:sz w:val="28"/>
        </w:rPr>
        <w:t>Қорғауға жататын пайдаланылмаған</w:t>
      </w:r>
      <w:r>
        <w:br/>
      </w:r>
      <w:r>
        <w:rPr>
          <w:rFonts w:ascii="Times New Roman"/>
          <w:b w:val="false"/>
          <w:i w:val="false"/>
          <w:color w:val="000000"/>
          <w:sz w:val="28"/>
        </w:rPr>
        <w:t>
</w:t>
      </w:r>
      <w:r>
        <w:rPr>
          <w:rFonts w:ascii="Times New Roman"/>
          <w:b/>
          <w:i w:val="false"/>
          <w:color w:val="000000"/>
          <w:sz w:val="28"/>
        </w:rPr>
        <w:t>баспа-бланкі өнімдерін</w:t>
      </w:r>
      <w:r>
        <w:br/>
      </w:r>
      <w:r>
        <w:rPr>
          <w:rFonts w:ascii="Times New Roman"/>
          <w:b w:val="false"/>
          <w:i w:val="false"/>
          <w:color w:val="000000"/>
          <w:sz w:val="28"/>
        </w:rPr>
        <w:t>
</w:t>
      </w:r>
      <w:r>
        <w:rPr>
          <w:rFonts w:ascii="Times New Roman"/>
          <w:b/>
          <w:i w:val="false"/>
          <w:color w:val="000000"/>
          <w:sz w:val="28"/>
        </w:rPr>
        <w:t>жою бөлу туралы</w:t>
      </w:r>
    </w:p>
    <w:p>
      <w:pPr>
        <w:spacing w:after="0"/>
        <w:ind w:left="0"/>
        <w:jc w:val="both"/>
      </w:pPr>
      <w:r>
        <w:rPr>
          <w:rFonts w:ascii="Times New Roman"/>
          <w:b w:val="false"/>
          <w:i w:val="false"/>
          <w:color w:val="000000"/>
          <w:sz w:val="28"/>
        </w:rPr>
        <w:t>      ұйым басшысының "........тексеру жүргізу туралы" (уақыты) № _____ бұйрығы (немесе басқа құжат: жұмыс жоспары, жоғары тұрған органның тапсырмасы және т.б.).</w:t>
      </w:r>
      <w:r>
        <w:br/>
      </w:r>
      <w:r>
        <w:rPr>
          <w:rFonts w:ascii="Times New Roman"/>
          <w:b w:val="false"/>
          <w:i w:val="false"/>
          <w:color w:val="000000"/>
          <w:sz w:val="28"/>
        </w:rPr>
        <w:t>
Мына құрамдағы комиссия мүшелері жасаған:</w:t>
      </w:r>
      <w:r>
        <w:br/>
      </w: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Комиссия мүшелері: 1._____________________________________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2._____________________________________</w:t>
      </w:r>
      <w:r>
        <w:br/>
      </w:r>
      <w:r>
        <w:rPr>
          <w:rFonts w:ascii="Times New Roman"/>
          <w:b w:val="false"/>
          <w:i w:val="false"/>
          <w:color w:val="000000"/>
          <w:sz w:val="28"/>
        </w:rPr>
        <w:t>
                        </w:t>
      </w:r>
      <w:r>
        <w:rPr>
          <w:rFonts w:ascii="Times New Roman"/>
          <w:b w:val="false"/>
          <w:i w:val="false"/>
          <w:color w:val="000000"/>
          <w:sz w:val="28"/>
        </w:rPr>
        <w:t>лауазымы, тегі, аты-жөні</w:t>
      </w:r>
      <w:r>
        <w:br/>
      </w:r>
      <w:r>
        <w:rPr>
          <w:rFonts w:ascii="Times New Roman"/>
          <w:b w:val="false"/>
          <w:i w:val="false"/>
          <w:color w:val="000000"/>
          <w:sz w:val="28"/>
        </w:rPr>
        <w:t>
_________________________ байланысты _____________________________</w:t>
      </w:r>
      <w:r>
        <w:br/>
      </w:r>
      <w:r>
        <w:rPr>
          <w:rFonts w:ascii="Times New Roman"/>
          <w:b w:val="false"/>
          <w:i w:val="false"/>
          <w:color w:val="000000"/>
          <w:sz w:val="28"/>
        </w:rPr>
        <w:t>
</w:t>
      </w:r>
      <w:r>
        <w:rPr>
          <w:rFonts w:ascii="Times New Roman"/>
          <w:b w:val="false"/>
          <w:i w:val="false"/>
          <w:color w:val="000000"/>
          <w:sz w:val="28"/>
        </w:rPr>
        <w:t>(таратуға, қайта ұйымдастыруға )               (мемлекеттік органның (ұйымның)</w:t>
      </w:r>
      <w:r>
        <w:br/>
      </w:r>
      <w:r>
        <w:rPr>
          <w:rFonts w:ascii="Times New Roman"/>
          <w:b w:val="false"/>
          <w:i w:val="false"/>
          <w:color w:val="000000"/>
          <w:sz w:val="28"/>
        </w:rPr>
        <w:t>
_________________________________ практикалық мәнін жоғалтқан</w:t>
      </w:r>
      <w:r>
        <w:br/>
      </w:r>
      <w:r>
        <w:rPr>
          <w:rFonts w:ascii="Times New Roman"/>
          <w:b w:val="false"/>
          <w:i w:val="false"/>
          <w:color w:val="000000"/>
          <w:sz w:val="28"/>
        </w:rPr>
        <w:t>
ресми атауы</w:t>
      </w:r>
      <w:r>
        <w:br/>
      </w:r>
      <w:r>
        <w:rPr>
          <w:rFonts w:ascii="Times New Roman"/>
          <w:b w:val="false"/>
          <w:i w:val="false"/>
          <w:color w:val="000000"/>
          <w:sz w:val="28"/>
        </w:rPr>
        <w:t>
пайдаланылмаған баспа-бланкі өнімдерінің мынадай түрлері жоюға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433"/>
        <w:gridCol w:w="2453"/>
        <w:gridCol w:w="3073"/>
        <w:gridCol w:w="23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Баспа-бланкі өнімі түрінің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Баспа-бланкі өнімі данасының сериясы және нөмірі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даналардың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Қорғауға жататын пайдаланылмаған баспа-бланкі өнімінің жиыны</w:t>
      </w:r>
      <w:r>
        <w:br/>
      </w:r>
      <w:r>
        <w:rPr>
          <w:rFonts w:ascii="Times New Roman"/>
          <w:b w:val="false"/>
          <w:i w:val="false"/>
          <w:color w:val="000000"/>
          <w:sz w:val="28"/>
        </w:rPr>
        <w:t>
___________________ дана.</w:t>
      </w:r>
      <w:r>
        <w:br/>
      </w:r>
      <w:r>
        <w:rPr>
          <w:rFonts w:ascii="Times New Roman"/>
          <w:b w:val="false"/>
          <w:i w:val="false"/>
          <w:color w:val="000000"/>
          <w:sz w:val="28"/>
        </w:rPr>
        <w:t>
</w:t>
      </w:r>
      <w:r>
        <w:rPr>
          <w:rFonts w:ascii="Times New Roman"/>
          <w:b w:val="false"/>
          <w:i w:val="false"/>
          <w:color w:val="000000"/>
          <w:sz w:val="28"/>
        </w:rPr>
        <w:t>(санмен және жазбаша)</w:t>
      </w:r>
    </w:p>
    <w:p>
      <w:pPr>
        <w:spacing w:after="0"/>
        <w:ind w:left="0"/>
        <w:jc w:val="both"/>
      </w:pPr>
      <w:r>
        <w:rPr>
          <w:rFonts w:ascii="Times New Roman"/>
          <w:b w:val="false"/>
          <w:i w:val="false"/>
          <w:color w:val="000000"/>
          <w:sz w:val="28"/>
        </w:rPr>
        <w:t>Комиссия төрағасы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Комиссия мүшелері ______________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(өз қолы)</w:t>
      </w:r>
    </w:p>
    <w:p>
      <w:pPr>
        <w:spacing w:after="0"/>
        <w:ind w:left="0"/>
        <w:jc w:val="both"/>
      </w:pPr>
      <w:r>
        <w:rPr>
          <w:rFonts w:ascii="Times New Roman"/>
          <w:b w:val="false"/>
          <w:i w:val="false"/>
          <w:color w:val="000000"/>
          <w:sz w:val="28"/>
        </w:rPr>
        <w:t>      Баспа-бланкі өнімдерін есепке алу мен беру журналына белгі</w:t>
      </w:r>
      <w:r>
        <w:br/>
      </w:r>
      <w:r>
        <w:rPr>
          <w:rFonts w:ascii="Times New Roman"/>
          <w:b w:val="false"/>
          <w:i w:val="false"/>
          <w:color w:val="000000"/>
          <w:sz w:val="28"/>
        </w:rPr>
        <w:t>
енгізілді, пайдаланылмаған даналар саны ______________________</w:t>
      </w:r>
      <w:r>
        <w:br/>
      </w:r>
      <w:r>
        <w:rPr>
          <w:rFonts w:ascii="Times New Roman"/>
          <w:b w:val="false"/>
          <w:i w:val="false"/>
          <w:color w:val="000000"/>
          <w:sz w:val="28"/>
        </w:rPr>
        <w:t>
салмағы ______________________ кг ____________ жолмен жойылды</w:t>
      </w:r>
      <w:r>
        <w:br/>
      </w:r>
      <w:r>
        <w:rPr>
          <w:rFonts w:ascii="Times New Roman"/>
          <w:b w:val="false"/>
          <w:i w:val="false"/>
          <w:color w:val="000000"/>
          <w:sz w:val="28"/>
        </w:rPr>
        <w:t>
        </w:t>
      </w:r>
      <w:r>
        <w:rPr>
          <w:rFonts w:ascii="Times New Roman"/>
          <w:b w:val="false"/>
          <w:i w:val="false"/>
          <w:color w:val="000000"/>
          <w:sz w:val="28"/>
        </w:rPr>
        <w:t xml:space="preserve"> (санмен және жазумен)           (жоюдың түрі)</w:t>
      </w:r>
    </w:p>
    <w:p>
      <w:pPr>
        <w:spacing w:after="0"/>
        <w:ind w:left="0"/>
        <w:jc w:val="both"/>
      </w:pPr>
      <w:r>
        <w:rPr>
          <w:rFonts w:ascii="Times New Roman"/>
          <w:b w:val="false"/>
          <w:i w:val="false"/>
          <w:color w:val="000000"/>
          <w:sz w:val="28"/>
        </w:rPr>
        <w:t>      Лауазымның атауы _____________ Қолтаңбаның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bookmarkStart w:name="z333" w:id="77"/>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27-қосымша          </w:t>
      </w:r>
    </w:p>
    <w:bookmarkEnd w:id="77"/>
    <w:p>
      <w:pPr>
        <w:spacing w:after="0"/>
        <w:ind w:left="0"/>
        <w:jc w:val="left"/>
      </w:pPr>
      <w:r>
        <w:rPr>
          <w:rFonts w:ascii="Times New Roman"/>
          <w:b/>
          <w:i w:val="false"/>
          <w:color w:val="000000"/>
        </w:rPr>
        <w:t xml:space="preserve"> Ұйымның ресми атауы ІСТЕР НОМЕНКЛАТУРАСЫ</w:t>
      </w:r>
    </w:p>
    <w:p>
      <w:pPr>
        <w:spacing w:after="0"/>
        <w:ind w:left="0"/>
        <w:jc w:val="both"/>
      </w:pPr>
      <w:r>
        <w:rPr>
          <w:rFonts w:ascii="Times New Roman"/>
          <w:b w:val="false"/>
          <w:i w:val="false"/>
          <w:color w:val="000000"/>
          <w:sz w:val="28"/>
        </w:rPr>
        <w:t>___________ № _____________</w:t>
      </w:r>
      <w:r>
        <w:br/>
      </w:r>
      <w:r>
        <w:rPr>
          <w:rFonts w:ascii="Times New Roman"/>
          <w:b w:val="false"/>
          <w:i w:val="false"/>
          <w:color w:val="000000"/>
          <w:sz w:val="28"/>
        </w:rPr>
        <w:t>
(күні)           (индекс)</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  |-                -|            Бекітемін</w:t>
      </w:r>
      <w:r>
        <w:br/>
      </w:r>
      <w:r>
        <w:rPr>
          <w:rFonts w:ascii="Times New Roman"/>
          <w:b w:val="false"/>
          <w:i w:val="false"/>
          <w:color w:val="000000"/>
          <w:sz w:val="28"/>
        </w:rPr>
        <w:t>
|_  _|   __________ жылға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_________ Қолтаңбаның</w:t>
      </w:r>
      <w:r>
        <w:br/>
      </w:r>
      <w:r>
        <w:rPr>
          <w:rFonts w:ascii="Times New Roman"/>
          <w:b w:val="false"/>
          <w:i w:val="false"/>
          <w:color w:val="000000"/>
          <w:sz w:val="28"/>
        </w:rPr>
        <w:t>
                                        </w:t>
      </w:r>
      <w:r>
        <w:rPr>
          <w:rFonts w:ascii="Times New Roman"/>
          <w:b w:val="false"/>
          <w:i w:val="false"/>
          <w:color w:val="000000"/>
          <w:sz w:val="28"/>
        </w:rPr>
        <w:t>(өз қолы)</w:t>
      </w:r>
      <w:r>
        <w:rPr>
          <w:rFonts w:ascii="Times New Roman"/>
          <w:b w:val="false"/>
          <w:i w:val="false"/>
          <w:color w:val="000000"/>
          <w:sz w:val="28"/>
        </w:rPr>
        <w:t>  толық жазылуы</w:t>
      </w:r>
      <w:r>
        <w:br/>
      </w:r>
      <w:r>
        <w:rPr>
          <w:rFonts w:ascii="Times New Roman"/>
          <w:b w:val="false"/>
          <w:i w:val="false"/>
          <w:color w:val="000000"/>
          <w:sz w:val="28"/>
        </w:rPr>
        <w:t>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379"/>
        <w:gridCol w:w="2217"/>
        <w:gridCol w:w="3547"/>
        <w:gridCol w:w="1719"/>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индексі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бөліктің) тақырыбы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(томдар, бөліктер) саны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істің (томның, бөліктің  сақтау мерзімі және тармақ нөмірі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БҚҚ қызметі басшысы _____________           Қолтаңбаның</w:t>
      </w:r>
      <w:r>
        <w:br/>
      </w:r>
      <w:r>
        <w:rPr>
          <w:rFonts w:ascii="Times New Roman"/>
          <w:b w:val="false"/>
          <w:i w:val="false"/>
          <w:color w:val="000000"/>
          <w:sz w:val="28"/>
        </w:rPr>
        <w:t xml:space="preserve">
лауазымының атауы    </w:t>
      </w:r>
      <w:r>
        <w:rPr>
          <w:rFonts w:ascii="Times New Roman"/>
          <w:b w:val="false"/>
          <w:i w:val="false"/>
          <w:color w:val="000000"/>
          <w:sz w:val="28"/>
        </w:rPr>
        <w:t>(өз қолы)</w:t>
      </w:r>
      <w:r>
        <w:rPr>
          <w:rFonts w:ascii="Times New Roman"/>
          <w:b w:val="false"/>
          <w:i w:val="false"/>
          <w:color w:val="000000"/>
          <w:sz w:val="28"/>
        </w:rPr>
        <w:t>                толық жазылуы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Құрылымдық бөлімшелер басшыларының бұрыштамалары</w:t>
      </w:r>
    </w:p>
    <w:p>
      <w:pPr>
        <w:spacing w:after="0"/>
        <w:ind w:left="0"/>
        <w:jc w:val="both"/>
      </w:pPr>
      <w:r>
        <w:rPr>
          <w:rFonts w:ascii="Times New Roman"/>
          <w:b w:val="false"/>
          <w:i w:val="false"/>
          <w:color w:val="000000"/>
          <w:sz w:val="28"/>
        </w:rPr>
        <w:t>Ұйымның ОСК (СК)                   Мемлекеттік мұрағат</w:t>
      </w:r>
      <w:r>
        <w:br/>
      </w:r>
      <w:r>
        <w:rPr>
          <w:rFonts w:ascii="Times New Roman"/>
          <w:b w:val="false"/>
          <w:i w:val="false"/>
          <w:color w:val="000000"/>
          <w:sz w:val="28"/>
        </w:rPr>
        <w:t>
хаттамасымен                       мекемесінің СТК хаттамасымен</w:t>
      </w:r>
      <w:r>
        <w:br/>
      </w: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(хаттаманың күні және нөмірі)     (хаттаманың күні және нөмірі)</w:t>
      </w:r>
    </w:p>
    <w:p>
      <w:pPr>
        <w:spacing w:after="0"/>
        <w:ind w:left="0"/>
        <w:jc w:val="both"/>
      </w:pPr>
      <w:r>
        <w:rPr>
          <w:rFonts w:ascii="Times New Roman"/>
          <w:b w:val="false"/>
          <w:i w:val="false"/>
          <w:color w:val="000000"/>
          <w:sz w:val="28"/>
        </w:rPr>
        <w:t>______________ жылы жүргізілген істердің</w:t>
      </w:r>
      <w:r>
        <w:br/>
      </w:r>
      <w:r>
        <w:rPr>
          <w:rFonts w:ascii="Times New Roman"/>
          <w:b w:val="false"/>
          <w:i w:val="false"/>
          <w:color w:val="000000"/>
          <w:sz w:val="28"/>
        </w:rPr>
        <w:t>
санаттары мен саны туралы қорытынды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7"/>
        <w:gridCol w:w="2373"/>
        <w:gridCol w:w="2373"/>
        <w:gridCol w:w="2556"/>
      </w:tblGrid>
      <w:tr>
        <w:trPr>
          <w:trHeight w:val="30" w:hRule="atLeast"/>
        </w:trPr>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 бойынша</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өтпелілер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"СТК" белгісімен</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(10 жылдан жоғары)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(қоса алғанда 10 жылға дейін)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БҚҚ қызметі басшысының                   Қолтаңбаның</w:t>
      </w:r>
      <w:r>
        <w:br/>
      </w:r>
      <w:r>
        <w:rPr>
          <w:rFonts w:ascii="Times New Roman"/>
          <w:b w:val="false"/>
          <w:i w:val="false"/>
          <w:color w:val="000000"/>
          <w:sz w:val="28"/>
        </w:rPr>
        <w:t>
лауазымының атауы                        _____________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Жиынтық мәлімет ұйымның мұрағатына тапсырылды.</w:t>
      </w:r>
    </w:p>
    <w:p>
      <w:pPr>
        <w:spacing w:after="0"/>
        <w:ind w:left="0"/>
        <w:jc w:val="both"/>
      </w:pPr>
      <w:r>
        <w:rPr>
          <w:rFonts w:ascii="Times New Roman"/>
          <w:b w:val="false"/>
          <w:i w:val="false"/>
          <w:color w:val="000000"/>
          <w:sz w:val="28"/>
        </w:rPr>
        <w:t>Мәлімет берген қызметкер                   Қолтаңбаның</w:t>
      </w:r>
      <w:r>
        <w:br/>
      </w:r>
      <w:r>
        <w:rPr>
          <w:rFonts w:ascii="Times New Roman"/>
          <w:b w:val="false"/>
          <w:i w:val="false"/>
          <w:color w:val="000000"/>
          <w:sz w:val="28"/>
        </w:rPr>
        <w:t>
лауазымының атауы            _____________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bookmarkStart w:name="z334" w:id="78"/>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28-қосымша          </w:t>
      </w:r>
    </w:p>
    <w:bookmarkEnd w:id="78"/>
    <w:p>
      <w:pPr>
        <w:spacing w:after="0"/>
        <w:ind w:left="0"/>
        <w:jc w:val="left"/>
      </w:pPr>
      <w:r>
        <w:rPr>
          <w:rFonts w:ascii="Times New Roman"/>
          <w:b/>
          <w:i w:val="false"/>
          <w:color w:val="000000"/>
        </w:rPr>
        <w:t xml:space="preserve"> ІСТІҢ КУӘЛАНДЫРУ ПАРАҒЫ</w:t>
      </w:r>
    </w:p>
    <w:p>
      <w:pPr>
        <w:spacing w:after="0"/>
        <w:ind w:left="0"/>
        <w:jc w:val="both"/>
      </w:pPr>
      <w:r>
        <w:rPr>
          <w:rFonts w:ascii="Times New Roman"/>
          <w:b w:val="false"/>
          <w:i w:val="false"/>
          <w:color w:val="000000"/>
          <w:sz w:val="28"/>
        </w:rPr>
        <w:t>№ _____қор № ________ тізімдеме № _____іс</w:t>
      </w:r>
      <w:r>
        <w:br/>
      </w:r>
      <w:r>
        <w:rPr>
          <w:rFonts w:ascii="Times New Roman"/>
          <w:b w:val="false"/>
          <w:i w:val="false"/>
          <w:color w:val="000000"/>
          <w:sz w:val="28"/>
        </w:rPr>
        <w:t>
Іске ___________________ парақ тігілді (салынды) және нөмірленді,</w:t>
      </w:r>
      <w:r>
        <w:br/>
      </w:r>
      <w:r>
        <w:rPr>
          <w:rFonts w:ascii="Times New Roman"/>
          <w:b w:val="false"/>
          <w:i w:val="false"/>
          <w:color w:val="000000"/>
          <w:sz w:val="28"/>
        </w:rPr>
        <w:t>
оның ішінде: парақтардың литерлі № № __________________________</w:t>
      </w:r>
      <w:r>
        <w:br/>
      </w:r>
      <w:r>
        <w:rPr>
          <w:rFonts w:ascii="Times New Roman"/>
          <w:b w:val="false"/>
          <w:i w:val="false"/>
          <w:color w:val="000000"/>
          <w:sz w:val="28"/>
        </w:rPr>
        <w:t>
парақтардың есепке алынбаған № № ___________________</w:t>
      </w:r>
      <w:r>
        <w:br/>
      </w:r>
      <w:r>
        <w:rPr>
          <w:rFonts w:ascii="Times New Roman"/>
          <w:b w:val="false"/>
          <w:i w:val="false"/>
          <w:color w:val="000000"/>
          <w:sz w:val="28"/>
        </w:rPr>
        <w:t>
нөмірленген таза парақтар ___________________</w:t>
      </w:r>
      <w:r>
        <w:br/>
      </w:r>
      <w:r>
        <w:rPr>
          <w:rFonts w:ascii="Times New Roman"/>
          <w:b w:val="false"/>
          <w:i w:val="false"/>
          <w:color w:val="000000"/>
          <w:sz w:val="28"/>
        </w:rPr>
        <w:t>
+ ішкі тізімдеме парақтары _______________________</w:t>
      </w:r>
      <w:r>
        <w:br/>
      </w:r>
      <w:r>
        <w:rPr>
          <w:rFonts w:ascii="Times New Roman"/>
          <w:b w:val="false"/>
          <w:i w:val="false"/>
          <w:color w:val="000000"/>
          <w:sz w:val="28"/>
        </w:rPr>
        <w:t>
Нөмірлеуге жатпайтын салымдар мен қосымша түріндегі</w:t>
      </w:r>
      <w:r>
        <w:br/>
      </w:r>
      <w:r>
        <w:rPr>
          <w:rFonts w:ascii="Times New Roman"/>
          <w:b w:val="false"/>
          <w:i w:val="false"/>
          <w:color w:val="000000"/>
          <w:sz w:val="28"/>
        </w:rPr>
        <w:t>
__________________________құжаттар есепке алынады</w:t>
      </w:r>
      <w:r>
        <w:br/>
      </w:r>
      <w:r>
        <w:rPr>
          <w:rFonts w:ascii="Times New Roman"/>
          <w:b w:val="false"/>
          <w:i w:val="false"/>
          <w:color w:val="000000"/>
          <w:sz w:val="28"/>
        </w:rPr>
        <w:t>
</w:t>
      </w:r>
      <w:r>
        <w:rPr>
          <w:rFonts w:ascii="Times New Roman"/>
          <w:b w:val="false"/>
          <w:i w:val="false"/>
          <w:color w:val="000000"/>
          <w:sz w:val="28"/>
        </w:rPr>
        <w:t>(құжаттардың түрлері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311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құжаттарын қалыптастырудың, ресімдеудің, физикалық жай-күйінің және есепке алынуының ерекшеліктері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Брошюралар және басқа баспа басылымдар</w:t>
            </w:r>
            <w:r>
              <w:br/>
            </w:r>
            <w:r>
              <w:rPr>
                <w:rFonts w:ascii="Times New Roman"/>
                <w:b w:val="false"/>
                <w:i w:val="false"/>
                <w:color w:val="000000"/>
                <w:sz w:val="20"/>
              </w:rPr>
              <w:t>
</w:t>
            </w:r>
            <w:r>
              <w:rPr>
                <w:rFonts w:ascii="Times New Roman"/>
                <w:b w:val="false"/>
                <w:i w:val="false"/>
                <w:color w:val="000000"/>
                <w:sz w:val="20"/>
              </w:rPr>
              <w:t>2. Үндеухаттар</w:t>
            </w:r>
            <w:r>
              <w:br/>
            </w:r>
            <w:r>
              <w:rPr>
                <w:rFonts w:ascii="Times New Roman"/>
                <w:b w:val="false"/>
                <w:i w:val="false"/>
                <w:color w:val="000000"/>
                <w:sz w:val="20"/>
              </w:rPr>
              <w:t>
</w:t>
            </w:r>
            <w:r>
              <w:rPr>
                <w:rFonts w:ascii="Times New Roman"/>
                <w:b w:val="false"/>
                <w:i w:val="false"/>
                <w:color w:val="000000"/>
                <w:sz w:val="20"/>
              </w:rPr>
              <w:t>3. Газеттерден қиындылыр</w:t>
            </w:r>
            <w:r>
              <w:br/>
            </w:r>
            <w:r>
              <w:rPr>
                <w:rFonts w:ascii="Times New Roman"/>
                <w:b w:val="false"/>
                <w:i w:val="false"/>
                <w:color w:val="000000"/>
                <w:sz w:val="20"/>
              </w:rPr>
              <w:t>
</w:t>
            </w:r>
            <w:r>
              <w:rPr>
                <w:rFonts w:ascii="Times New Roman"/>
                <w:b w:val="false"/>
                <w:i w:val="false"/>
                <w:color w:val="000000"/>
                <w:sz w:val="20"/>
              </w:rPr>
              <w:t>4. Ашық хаттар</w:t>
            </w:r>
            <w:r>
              <w:br/>
            </w:r>
            <w:r>
              <w:rPr>
                <w:rFonts w:ascii="Times New Roman"/>
                <w:b w:val="false"/>
                <w:i w:val="false"/>
                <w:color w:val="000000"/>
                <w:sz w:val="20"/>
              </w:rPr>
              <w:t>
</w:t>
            </w:r>
            <w:r>
              <w:rPr>
                <w:rFonts w:ascii="Times New Roman"/>
                <w:b w:val="false"/>
                <w:i w:val="false"/>
                <w:color w:val="000000"/>
                <w:sz w:val="20"/>
              </w:rPr>
              <w:t>5. Конверттер</w:t>
            </w:r>
            <w:r>
              <w:br/>
            </w:r>
            <w:r>
              <w:rPr>
                <w:rFonts w:ascii="Times New Roman"/>
                <w:b w:val="false"/>
                <w:i w:val="false"/>
                <w:color w:val="000000"/>
                <w:sz w:val="20"/>
              </w:rPr>
              <w:t>
</w:t>
            </w:r>
            <w:r>
              <w:rPr>
                <w:rFonts w:ascii="Times New Roman"/>
                <w:b w:val="false"/>
                <w:i w:val="false"/>
                <w:color w:val="000000"/>
                <w:sz w:val="20"/>
              </w:rPr>
              <w:t>6. Почта маркілері</w:t>
            </w:r>
            <w:r>
              <w:br/>
            </w:r>
            <w:r>
              <w:rPr>
                <w:rFonts w:ascii="Times New Roman"/>
                <w:b w:val="false"/>
                <w:i w:val="false"/>
                <w:color w:val="000000"/>
                <w:sz w:val="20"/>
              </w:rPr>
              <w:t>
</w:t>
            </w:r>
            <w:r>
              <w:rPr>
                <w:rFonts w:ascii="Times New Roman"/>
                <w:b w:val="false"/>
                <w:i w:val="false"/>
                <w:color w:val="000000"/>
                <w:sz w:val="20"/>
              </w:rPr>
              <w:t>7. Елтаңбалық маркілер</w:t>
            </w:r>
            <w:r>
              <w:br/>
            </w:r>
            <w:r>
              <w:rPr>
                <w:rFonts w:ascii="Times New Roman"/>
                <w:b w:val="false"/>
                <w:i w:val="false"/>
                <w:color w:val="000000"/>
                <w:sz w:val="20"/>
              </w:rPr>
              <w:t>
</w:t>
            </w:r>
            <w:r>
              <w:rPr>
                <w:rFonts w:ascii="Times New Roman"/>
                <w:b w:val="false"/>
                <w:i w:val="false"/>
                <w:color w:val="000000"/>
                <w:sz w:val="20"/>
              </w:rPr>
              <w:t>8. Почта штемпельдері және басқалар</w:t>
            </w:r>
            <w:r>
              <w:br/>
            </w:r>
            <w:r>
              <w:rPr>
                <w:rFonts w:ascii="Times New Roman"/>
                <w:b w:val="false"/>
                <w:i w:val="false"/>
                <w:color w:val="000000"/>
                <w:sz w:val="20"/>
              </w:rPr>
              <w:t>
</w:t>
            </w:r>
            <w:r>
              <w:rPr>
                <w:rFonts w:ascii="Times New Roman"/>
                <w:b w:val="false"/>
                <w:i w:val="false"/>
                <w:color w:val="000000"/>
                <w:sz w:val="20"/>
              </w:rPr>
              <w:t>9. Арнайы почта белгілері</w:t>
            </w:r>
            <w:r>
              <w:br/>
            </w:r>
            <w:r>
              <w:rPr>
                <w:rFonts w:ascii="Times New Roman"/>
                <w:b w:val="false"/>
                <w:i w:val="false"/>
                <w:color w:val="000000"/>
                <w:sz w:val="20"/>
              </w:rPr>
              <w:t>
</w:t>
            </w:r>
            <w:r>
              <w:rPr>
                <w:rFonts w:ascii="Times New Roman"/>
                <w:b w:val="false"/>
                <w:i w:val="false"/>
                <w:color w:val="000000"/>
                <w:sz w:val="20"/>
              </w:rPr>
              <w:t>10. Сүргіш, мастик мөрлері</w:t>
            </w:r>
            <w:r>
              <w:br/>
            </w:r>
            <w:r>
              <w:rPr>
                <w:rFonts w:ascii="Times New Roman"/>
                <w:b w:val="false"/>
                <w:i w:val="false"/>
                <w:color w:val="000000"/>
                <w:sz w:val="20"/>
              </w:rPr>
              <w:t>
</w:t>
            </w:r>
            <w:r>
              <w:rPr>
                <w:rFonts w:ascii="Times New Roman"/>
                <w:b w:val="false"/>
                <w:i w:val="false"/>
                <w:color w:val="000000"/>
                <w:sz w:val="20"/>
              </w:rPr>
              <w:t>11. Фотоқұжаттар</w:t>
            </w:r>
            <w:r>
              <w:br/>
            </w:r>
            <w:r>
              <w:rPr>
                <w:rFonts w:ascii="Times New Roman"/>
                <w:b w:val="false"/>
                <w:i w:val="false"/>
                <w:color w:val="000000"/>
                <w:sz w:val="20"/>
              </w:rPr>
              <w:t>
</w:t>
            </w:r>
            <w:r>
              <w:rPr>
                <w:rFonts w:ascii="Times New Roman"/>
                <w:b w:val="false"/>
                <w:i w:val="false"/>
                <w:color w:val="000000"/>
                <w:sz w:val="20"/>
              </w:rPr>
              <w:t>12. Карталар, жоспарлар, сызбалар және басқа да ғылыми-техникалық құжаттама</w:t>
            </w:r>
            <w:r>
              <w:br/>
            </w:r>
            <w:r>
              <w:rPr>
                <w:rFonts w:ascii="Times New Roman"/>
                <w:b w:val="false"/>
                <w:i w:val="false"/>
                <w:color w:val="000000"/>
                <w:sz w:val="20"/>
              </w:rPr>
              <w:t>
</w:t>
            </w:r>
            <w:r>
              <w:rPr>
                <w:rFonts w:ascii="Times New Roman"/>
                <w:b w:val="false"/>
                <w:i w:val="false"/>
                <w:color w:val="000000"/>
                <w:sz w:val="20"/>
              </w:rPr>
              <w:t>13. Суреттер, гравюра, акварелдер</w:t>
            </w:r>
            <w:r>
              <w:br/>
            </w:r>
            <w:r>
              <w:rPr>
                <w:rFonts w:ascii="Times New Roman"/>
                <w:b w:val="false"/>
                <w:i w:val="false"/>
                <w:color w:val="000000"/>
                <w:sz w:val="20"/>
              </w:rPr>
              <w:t>
</w:t>
            </w:r>
            <w:r>
              <w:rPr>
                <w:rFonts w:ascii="Times New Roman"/>
                <w:b w:val="false"/>
                <w:i w:val="false"/>
                <w:color w:val="000000"/>
                <w:sz w:val="20"/>
              </w:rPr>
              <w:t>14. Танымал қайраткерлердің қолтаңбалары</w:t>
            </w:r>
            <w:r>
              <w:br/>
            </w:r>
            <w:r>
              <w:rPr>
                <w:rFonts w:ascii="Times New Roman"/>
                <w:b w:val="false"/>
                <w:i w:val="false"/>
                <w:color w:val="000000"/>
                <w:sz w:val="20"/>
              </w:rPr>
              <w:t>
</w:t>
            </w:r>
            <w:r>
              <w:rPr>
                <w:rFonts w:ascii="Times New Roman"/>
                <w:b w:val="false"/>
                <w:i w:val="false"/>
                <w:color w:val="000000"/>
                <w:sz w:val="20"/>
              </w:rPr>
              <w:t>15. Желімденген парақтар</w:t>
            </w:r>
            <w:r>
              <w:br/>
            </w:r>
            <w:r>
              <w:rPr>
                <w:rFonts w:ascii="Times New Roman"/>
                <w:b w:val="false"/>
                <w:i w:val="false"/>
                <w:color w:val="000000"/>
                <w:sz w:val="20"/>
              </w:rPr>
              <w:t>
</w:t>
            </w:r>
            <w:r>
              <w:rPr>
                <w:rFonts w:ascii="Times New Roman"/>
                <w:b w:val="false"/>
                <w:i w:val="false"/>
                <w:color w:val="000000"/>
                <w:sz w:val="20"/>
              </w:rPr>
              <w:t>16. Парақ бөліктерінің жойылуы</w:t>
            </w:r>
            <w:r>
              <w:br/>
            </w:r>
            <w:r>
              <w:rPr>
                <w:rFonts w:ascii="Times New Roman"/>
                <w:b w:val="false"/>
                <w:i w:val="false"/>
                <w:color w:val="000000"/>
                <w:sz w:val="20"/>
              </w:rPr>
              <w:t>
</w:t>
            </w:r>
            <w:r>
              <w:rPr>
                <w:rFonts w:ascii="Times New Roman"/>
                <w:b w:val="false"/>
                <w:i w:val="false"/>
                <w:color w:val="000000"/>
                <w:sz w:val="20"/>
              </w:rPr>
              <w:t>17. Өшуге айналған мәтін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Істің куәландырушы парағын толтырушы             Қолтаңбаның</w:t>
      </w:r>
      <w:r>
        <w:br/>
      </w:r>
      <w:r>
        <w:rPr>
          <w:rFonts w:ascii="Times New Roman"/>
          <w:b w:val="false"/>
          <w:i w:val="false"/>
          <w:color w:val="000000"/>
          <w:sz w:val="28"/>
        </w:rPr>
        <w:t>
тұлға лауазымының атауы         ________________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      1. Куәландыру парағы істегі парақтарды есепке алу және олардың нөмірлену ерекшеліктерін тіркеу үшін жасалады.</w:t>
      </w:r>
      <w:r>
        <w:br/>
      </w:r>
      <w:r>
        <w:rPr>
          <w:rFonts w:ascii="Times New Roman"/>
          <w:b w:val="false"/>
          <w:i w:val="false"/>
          <w:color w:val="000000"/>
          <w:sz w:val="28"/>
        </w:rPr>
        <w:t>
      2. Куәландыру парағы жеке парақта (парақтарда) жасалады және істің соңына тігіледі.</w:t>
      </w:r>
      <w:r>
        <w:br/>
      </w:r>
      <w:r>
        <w:rPr>
          <w:rFonts w:ascii="Times New Roman"/>
          <w:b w:val="false"/>
          <w:i w:val="false"/>
          <w:color w:val="000000"/>
          <w:sz w:val="28"/>
        </w:rPr>
        <w:t>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r>
        <w:br/>
      </w:r>
      <w:r>
        <w:rPr>
          <w:rFonts w:ascii="Times New Roman"/>
          <w:b w:val="false"/>
          <w:i w:val="false"/>
          <w:color w:val="000000"/>
          <w:sz w:val="28"/>
        </w:rPr>
        <w:t>
      4. Куәландыру парағында іс құжаттарын нөмірлеудің, ресімдеудің және олардың физикалық жай-күйінің мынандай ерекшеліктері белгіленеді:</w:t>
      </w:r>
      <w:r>
        <w:br/>
      </w:r>
      <w:r>
        <w:rPr>
          <w:rFonts w:ascii="Times New Roman"/>
          <w:b w:val="false"/>
          <w:i w:val="false"/>
          <w:color w:val="000000"/>
          <w:sz w:val="28"/>
        </w:rPr>
        <w:t>
      1) почталық айналым құралдары (маркінің барлық түрлері, конверттер, ашық хаттар, бланкілер, штемпельдер, мөртаңбалар, пломбалар);</w:t>
      </w:r>
      <w:r>
        <w:br/>
      </w:r>
      <w:r>
        <w:rPr>
          <w:rFonts w:ascii="Times New Roman"/>
          <w:b w:val="false"/>
          <w:i w:val="false"/>
          <w:color w:val="000000"/>
          <w:sz w:val="28"/>
        </w:rPr>
        <w:t>
      2) мөрлер және олардың бедерлері;</w:t>
      </w:r>
      <w:r>
        <w:br/>
      </w:r>
      <w:r>
        <w:rPr>
          <w:rFonts w:ascii="Times New Roman"/>
          <w:b w:val="false"/>
          <w:i w:val="false"/>
          <w:color w:val="000000"/>
          <w:sz w:val="28"/>
        </w:rPr>
        <w:t>
      3) танымал мемлекет және қоғам қайраткерлерінің, ғылым, техника және мәдениет қайраткерлерінің қолтаңбалары;</w:t>
      </w:r>
      <w:r>
        <w:br/>
      </w:r>
      <w:r>
        <w:rPr>
          <w:rFonts w:ascii="Times New Roman"/>
          <w:b w:val="false"/>
          <w:i w:val="false"/>
          <w:color w:val="000000"/>
          <w:sz w:val="28"/>
        </w:rPr>
        <w:t>
      4) фотоқұжаттар;</w:t>
      </w:r>
      <w:r>
        <w:br/>
      </w:r>
      <w:r>
        <w:rPr>
          <w:rFonts w:ascii="Times New Roman"/>
          <w:b w:val="false"/>
          <w:i w:val="false"/>
          <w:color w:val="000000"/>
          <w:sz w:val="28"/>
        </w:rPr>
        <w:t>
      5) суреттер, гравюралар және акварелдер;</w:t>
      </w:r>
      <w:r>
        <w:br/>
      </w:r>
      <w:r>
        <w:rPr>
          <w:rFonts w:ascii="Times New Roman"/>
          <w:b w:val="false"/>
          <w:i w:val="false"/>
          <w:color w:val="000000"/>
          <w:sz w:val="28"/>
        </w:rPr>
        <w:t>
      6) үлкен форматтағы құжаттар;</w:t>
      </w:r>
      <w:r>
        <w:br/>
      </w:r>
      <w:r>
        <w:rPr>
          <w:rFonts w:ascii="Times New Roman"/>
          <w:b w:val="false"/>
          <w:i w:val="false"/>
          <w:color w:val="000000"/>
          <w:sz w:val="28"/>
        </w:rPr>
        <w:t>
      7) желімделген парақтар, құжаттардың бүлінуі;</w:t>
      </w:r>
      <w:r>
        <w:br/>
      </w:r>
      <w:r>
        <w:rPr>
          <w:rFonts w:ascii="Times New Roman"/>
          <w:b w:val="false"/>
          <w:i w:val="false"/>
          <w:color w:val="000000"/>
          <w:sz w:val="28"/>
        </w:rPr>
        <w:t>
      8) фотосуреттер, құжаттар жапсырылған парақтар;</w:t>
      </w:r>
      <w:r>
        <w:br/>
      </w:r>
      <w:r>
        <w:rPr>
          <w:rFonts w:ascii="Times New Roman"/>
          <w:b w:val="false"/>
          <w:i w:val="false"/>
          <w:color w:val="000000"/>
          <w:sz w:val="28"/>
        </w:rPr>
        <w:t>
      9) салымдары бар конверттер және оларда салымдардың парақ (заттар) саны;</w:t>
      </w:r>
      <w:r>
        <w:br/>
      </w:r>
      <w:r>
        <w:rPr>
          <w:rFonts w:ascii="Times New Roman"/>
          <w:b w:val="false"/>
          <w:i w:val="false"/>
          <w:color w:val="000000"/>
          <w:sz w:val="28"/>
        </w:rPr>
        <w:t>
      10) жеке нөмірлері бар құжаттар (соның ішінде баспалық материалдар) және олардың парақ (бет) саны;</w:t>
      </w:r>
      <w:r>
        <w:br/>
      </w:r>
      <w:r>
        <w:rPr>
          <w:rFonts w:ascii="Times New Roman"/>
          <w:b w:val="false"/>
          <w:i w:val="false"/>
          <w:color w:val="000000"/>
          <w:sz w:val="28"/>
        </w:rPr>
        <w:t>
      5. Егер істің бір парағында құжатты ресімдеудің бірнеше ерекшеліктері бар болса, онда куәландыру парағының 2-бағанында 1-бағанның әрбір позицияға қарсы осы парақтың нөмірі қойылады.</w:t>
      </w:r>
      <w:r>
        <w:br/>
      </w:r>
      <w:r>
        <w:rPr>
          <w:rFonts w:ascii="Times New Roman"/>
          <w:b w:val="false"/>
          <w:i w:val="false"/>
          <w:color w:val="000000"/>
          <w:sz w:val="28"/>
        </w:rPr>
        <w:t>
      6. Егер құжаттың бір парағында бірнеше маркі және басқа да материалдар бар болса, онда 2-бағанда істің парақ нөмірлерін кейін олардың саны жақшада көрсетіледі.</w:t>
      </w:r>
      <w:r>
        <w:br/>
      </w:r>
      <w:r>
        <w:rPr>
          <w:rFonts w:ascii="Times New Roman"/>
          <w:b w:val="false"/>
          <w:i w:val="false"/>
          <w:color w:val="000000"/>
          <w:sz w:val="28"/>
        </w:rPr>
        <w:t>
      7. Егер істе ерекше материалдардың себебінен нөмірлеуге мүмкіндік болмайтын, олар жасалған заттар (шыны, металл, мата және басқалар) болса, онда 2-бағанда олардың арасында осы зат тұрған парақтардың нөмірі көрсетіледі.</w:t>
      </w:r>
      <w:r>
        <w:br/>
      </w:r>
      <w:r>
        <w:rPr>
          <w:rFonts w:ascii="Times New Roman"/>
          <w:b w:val="false"/>
          <w:i w:val="false"/>
          <w:color w:val="000000"/>
          <w:sz w:val="28"/>
        </w:rPr>
        <w:t>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және басқалар) тиісті актілерге сілтеме жасала отырып, куәландыру парағында белгіленеді.</w:t>
      </w:r>
      <w:r>
        <w:br/>
      </w:r>
      <w:r>
        <w:rPr>
          <w:rFonts w:ascii="Times New Roman"/>
          <w:b w:val="false"/>
          <w:i w:val="false"/>
          <w:color w:val="000000"/>
          <w:sz w:val="28"/>
        </w:rPr>
        <w:t>
      9. Куәландыру парағы нөмірленбейді.</w:t>
      </w:r>
    </w:p>
    <w:p>
      <w:pPr>
        <w:spacing w:after="0"/>
        <w:ind w:left="0"/>
        <w:jc w:val="both"/>
      </w:pPr>
      <w:r>
        <w:rPr>
          <w:rFonts w:ascii="Times New Roman"/>
          <w:b w:val="false"/>
          <w:i w:val="false"/>
          <w:color w:val="000000"/>
          <w:sz w:val="28"/>
        </w:rPr>
        <w:t>А4 (210Х297) форматы</w:t>
      </w:r>
    </w:p>
    <w:bookmarkStart w:name="z335" w:id="79"/>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29-қосымша          </w:t>
      </w:r>
    </w:p>
    <w:bookmarkEnd w:id="79"/>
    <w:p>
      <w:pPr>
        <w:spacing w:after="0"/>
        <w:ind w:left="0"/>
        <w:jc w:val="left"/>
      </w:pPr>
      <w:r>
        <w:rPr>
          <w:rFonts w:ascii="Times New Roman"/>
          <w:b/>
          <w:i w:val="false"/>
          <w:color w:val="000000"/>
        </w:rPr>
        <w:t xml:space="preserve"> № _________ іс құжаттарының</w:t>
      </w:r>
      <w:r>
        <w:br/>
      </w:r>
      <w:r>
        <w:rPr>
          <w:rFonts w:ascii="Times New Roman"/>
          <w:b/>
          <w:i w:val="false"/>
          <w:color w:val="000000"/>
        </w:rPr>
        <w:t>
ІШКІ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153"/>
        <w:gridCol w:w="2153"/>
        <w:gridCol w:w="3153"/>
        <w:gridCol w:w="2113"/>
        <w:gridCol w:w="14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 индексі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тақырыбы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парақтарының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Жиыны _____________________________ құжат парағы</w:t>
      </w:r>
      <w:r>
        <w:br/>
      </w:r>
      <w:r>
        <w:rPr>
          <w:rFonts w:ascii="Times New Roman"/>
          <w:b w:val="false"/>
          <w:i w:val="false"/>
          <w:color w:val="000000"/>
          <w:sz w:val="28"/>
        </w:rPr>
        <w:t>
        </w:t>
      </w:r>
      <w:r>
        <w:rPr>
          <w:rFonts w:ascii="Times New Roman"/>
          <w:b w:val="false"/>
          <w:i w:val="false"/>
          <w:color w:val="000000"/>
          <w:sz w:val="28"/>
        </w:rPr>
        <w:t xml:space="preserve"> (санмен және жазбаша)</w:t>
      </w:r>
    </w:p>
    <w:p>
      <w:pPr>
        <w:spacing w:after="0"/>
        <w:ind w:left="0"/>
        <w:jc w:val="both"/>
      </w:pPr>
      <w:r>
        <w:rPr>
          <w:rFonts w:ascii="Times New Roman"/>
          <w:b w:val="false"/>
          <w:i w:val="false"/>
          <w:color w:val="000000"/>
          <w:sz w:val="28"/>
        </w:rPr>
        <w:t>Ішкі тізімдеменің парақтар саны _________________________</w:t>
      </w:r>
      <w:r>
        <w:br/>
      </w:r>
      <w:r>
        <w:rPr>
          <w:rFonts w:ascii="Times New Roman"/>
          <w:b w:val="false"/>
          <w:i w:val="false"/>
          <w:color w:val="000000"/>
          <w:sz w:val="28"/>
        </w:rPr>
        <w:t>
                                   </w:t>
      </w:r>
      <w:r>
        <w:rPr>
          <w:rFonts w:ascii="Times New Roman"/>
          <w:b w:val="false"/>
          <w:i w:val="false"/>
          <w:color w:val="000000"/>
          <w:sz w:val="28"/>
        </w:rPr>
        <w:t>(санмен және жазбаша)</w:t>
      </w:r>
    </w:p>
    <w:p>
      <w:pPr>
        <w:spacing w:after="0"/>
        <w:ind w:left="0"/>
        <w:jc w:val="both"/>
      </w:pPr>
      <w:r>
        <w:rPr>
          <w:rFonts w:ascii="Times New Roman"/>
          <w:b w:val="false"/>
          <w:i w:val="false"/>
          <w:color w:val="000000"/>
          <w:sz w:val="28"/>
        </w:rPr>
        <w:t>Іс құжаттарының ішкі</w:t>
      </w:r>
      <w:r>
        <w:br/>
      </w:r>
      <w:r>
        <w:rPr>
          <w:rFonts w:ascii="Times New Roman"/>
          <w:b w:val="false"/>
          <w:i w:val="false"/>
          <w:color w:val="000000"/>
          <w:sz w:val="28"/>
        </w:rPr>
        <w:t>
тізімдемесін толтырған                   Қолтаңбаның</w:t>
      </w:r>
      <w:r>
        <w:br/>
      </w:r>
      <w:r>
        <w:rPr>
          <w:rFonts w:ascii="Times New Roman"/>
          <w:b w:val="false"/>
          <w:i w:val="false"/>
          <w:color w:val="000000"/>
          <w:sz w:val="28"/>
        </w:rPr>
        <w:t>
тұлға лауазымының атауы                  _____________ толық жазылуы</w:t>
      </w:r>
      <w:r>
        <w:br/>
      </w:r>
      <w:r>
        <w:rPr>
          <w:rFonts w:ascii="Times New Roman"/>
          <w:b w:val="false"/>
          <w:i w:val="false"/>
          <w:color w:val="000000"/>
          <w:sz w:val="28"/>
        </w:rPr>
        <w:t>
                                         </w:t>
      </w:r>
      <w:r>
        <w:rPr>
          <w:rFonts w:ascii="Times New Roman"/>
          <w:b w:val="false"/>
          <w:i w:val="false"/>
          <w:color w:val="000000"/>
          <w:sz w:val="28"/>
        </w:rPr>
        <w:t xml:space="preserve">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А4 (210Х297) форматы</w:t>
      </w:r>
    </w:p>
    <w:bookmarkStart w:name="z336" w:id="80"/>
    <w:p>
      <w:pPr>
        <w:spacing w:after="0"/>
        <w:ind w:left="0"/>
        <w:jc w:val="both"/>
      </w:pP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ұйымдарда құжаттама жасаудың </w:t>
      </w:r>
      <w:r>
        <w:br/>
      </w:r>
      <w:r>
        <w:rPr>
          <w:rFonts w:ascii="Times New Roman"/>
          <w:b w:val="false"/>
          <w:i w:val="false"/>
          <w:color w:val="000000"/>
          <w:sz w:val="28"/>
        </w:rPr>
        <w:t xml:space="preserve">
және құжаттаманы басқарудың   </w:t>
      </w:r>
      <w:r>
        <w:br/>
      </w:r>
      <w:r>
        <w:rPr>
          <w:rFonts w:ascii="Times New Roman"/>
          <w:b w:val="false"/>
          <w:i w:val="false"/>
          <w:color w:val="000000"/>
          <w:sz w:val="28"/>
        </w:rPr>
        <w:t xml:space="preserve">
үлгілік қағидаларына     </w:t>
      </w:r>
      <w:r>
        <w:br/>
      </w:r>
      <w:r>
        <w:rPr>
          <w:rFonts w:ascii="Times New Roman"/>
          <w:b w:val="false"/>
          <w:i w:val="false"/>
          <w:color w:val="000000"/>
          <w:sz w:val="28"/>
        </w:rPr>
        <w:t xml:space="preserve">
30-қосымша          </w:t>
      </w:r>
    </w:p>
    <w:bookmarkEnd w:id="80"/>
    <w:p>
      <w:pPr>
        <w:spacing w:after="0"/>
        <w:ind w:left="0"/>
        <w:jc w:val="left"/>
      </w:pPr>
      <w:r>
        <w:rPr>
          <w:rFonts w:ascii="Times New Roman"/>
          <w:b/>
          <w:i w:val="false"/>
          <w:color w:val="000000"/>
        </w:rPr>
        <w:t xml:space="preserve"> Ұйымның құрылымдық бөлімшесінің</w:t>
      </w:r>
      <w:r>
        <w:br/>
      </w:r>
      <w:r>
        <w:rPr>
          <w:rFonts w:ascii="Times New Roman"/>
          <w:b/>
          <w:i w:val="false"/>
          <w:color w:val="000000"/>
        </w:rPr>
        <w:t>
істер тізімдемесінің нысаны</w:t>
      </w:r>
    </w:p>
    <w:p>
      <w:pPr>
        <w:spacing w:after="0"/>
        <w:ind w:left="0"/>
        <w:jc w:val="both"/>
      </w:pPr>
      <w:r>
        <w:rPr>
          <w:rFonts w:ascii="Times New Roman"/>
          <w:b w:val="false"/>
          <w:i w:val="false"/>
          <w:color w:val="000000"/>
          <w:sz w:val="28"/>
        </w:rPr>
        <w:t>Ұйымның құрылымдық                         Бекітемін</w:t>
      </w:r>
      <w:r>
        <w:br/>
      </w:r>
      <w:r>
        <w:rPr>
          <w:rFonts w:ascii="Times New Roman"/>
          <w:b w:val="false"/>
          <w:i w:val="false"/>
          <w:color w:val="000000"/>
          <w:sz w:val="28"/>
        </w:rPr>
        <w:t>
бөлімшесінің ресми                         Құрылымдық бөлімше</w:t>
      </w:r>
      <w:r>
        <w:br/>
      </w:r>
      <w:r>
        <w:rPr>
          <w:rFonts w:ascii="Times New Roman"/>
          <w:b w:val="false"/>
          <w:i w:val="false"/>
          <w:color w:val="000000"/>
          <w:sz w:val="28"/>
        </w:rPr>
        <w:t>
атауы                                      басшысы лауазымының атауы</w:t>
      </w:r>
      <w:r>
        <w:br/>
      </w:r>
      <w:r>
        <w:rPr>
          <w:rFonts w:ascii="Times New Roman"/>
          <w:b w:val="false"/>
          <w:i w:val="false"/>
          <w:color w:val="000000"/>
          <w:sz w:val="28"/>
        </w:rPr>
        <w:t>
                                           ____________ Қолтаңбаның</w:t>
      </w:r>
      <w:r>
        <w:br/>
      </w:r>
      <w:r>
        <w:rPr>
          <w:rFonts w:ascii="Times New Roman"/>
          <w:b w:val="false"/>
          <w:i w:val="false"/>
          <w:color w:val="000000"/>
          <w:sz w:val="28"/>
        </w:rPr>
        <w:t>
                                            </w:t>
      </w:r>
      <w:r>
        <w:rPr>
          <w:rFonts w:ascii="Times New Roman"/>
          <w:b w:val="false"/>
          <w:i w:val="false"/>
          <w:color w:val="000000"/>
          <w:sz w:val="28"/>
        </w:rPr>
        <w:t>(өз қолы)</w:t>
      </w:r>
      <w:r>
        <w:rPr>
          <w:rFonts w:ascii="Times New Roman"/>
          <w:b w:val="false"/>
          <w:i w:val="false"/>
          <w:color w:val="000000"/>
          <w:sz w:val="28"/>
        </w:rPr>
        <w:t>     толық жазылуы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 жылғы (дардағы) №______тізімдеме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749"/>
        <w:gridCol w:w="2934"/>
        <w:gridCol w:w="2426"/>
        <w:gridCol w:w="1665"/>
        <w:gridCol w:w="2003"/>
        <w:gridCol w:w="1412"/>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индексі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бөліктің) тақырыбы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бөліктің) соңғы күні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бөліктің) сақтау мерзімі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Істегі (томдағы бөліктегі) парақтар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Тізімдемеге № ___ ден № ___ дейінгі _____________ істер енгізілді,</w:t>
      </w:r>
      <w:r>
        <w:br/>
      </w:r>
      <w:r>
        <w:rPr>
          <w:rFonts w:ascii="Times New Roman"/>
          <w:b w:val="false"/>
          <w:i w:val="false"/>
          <w:color w:val="000000"/>
          <w:sz w:val="28"/>
        </w:rPr>
        <w:t>
                                    </w:t>
      </w:r>
      <w:r>
        <w:rPr>
          <w:rFonts w:ascii="Times New Roman"/>
          <w:b w:val="false"/>
          <w:i w:val="false"/>
          <w:color w:val="000000"/>
          <w:sz w:val="28"/>
        </w:rPr>
        <w:t>(санмен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литерлі нөмірлер:</w:t>
      </w:r>
      <w:r>
        <w:br/>
      </w:r>
      <w:r>
        <w:rPr>
          <w:rFonts w:ascii="Times New Roman"/>
          <w:b w:val="false"/>
          <w:i w:val="false"/>
          <w:color w:val="000000"/>
          <w:sz w:val="28"/>
        </w:rPr>
        <w:t>
қалып кеткен нөмір:</w:t>
      </w:r>
    </w:p>
    <w:p>
      <w:pPr>
        <w:spacing w:after="0"/>
        <w:ind w:left="0"/>
        <w:jc w:val="both"/>
      </w:pPr>
      <w:r>
        <w:rPr>
          <w:rFonts w:ascii="Times New Roman"/>
          <w:b w:val="false"/>
          <w:i w:val="false"/>
          <w:color w:val="000000"/>
          <w:sz w:val="28"/>
        </w:rPr>
        <w:t>Тізімдеме жасаушы                         Қолтаңбаның</w:t>
      </w:r>
      <w:r>
        <w:br/>
      </w:r>
      <w:r>
        <w:rPr>
          <w:rFonts w:ascii="Times New Roman"/>
          <w:b w:val="false"/>
          <w:i w:val="false"/>
          <w:color w:val="000000"/>
          <w:sz w:val="28"/>
        </w:rPr>
        <w:t>
лауазымының атауы       ____________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БҚҚ қызметінің                            Қолтаңбаның</w:t>
      </w:r>
      <w:r>
        <w:br/>
      </w:r>
      <w:r>
        <w:rPr>
          <w:rFonts w:ascii="Times New Roman"/>
          <w:b w:val="false"/>
          <w:i w:val="false"/>
          <w:color w:val="000000"/>
          <w:sz w:val="28"/>
        </w:rPr>
        <w:t>
басшысы                 ____________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Ұйым мұрағатының                          Қолтаңбаның</w:t>
      </w:r>
      <w:r>
        <w:br/>
      </w:r>
      <w:r>
        <w:rPr>
          <w:rFonts w:ascii="Times New Roman"/>
          <w:b w:val="false"/>
          <w:i w:val="false"/>
          <w:color w:val="000000"/>
          <w:sz w:val="28"/>
        </w:rPr>
        <w:t>
қызметкері              ____________      толық жазылуы</w:t>
      </w:r>
      <w:r>
        <w:br/>
      </w:r>
      <w:r>
        <w:rPr>
          <w:rFonts w:ascii="Times New Roman"/>
          <w:b w:val="false"/>
          <w:i w:val="false"/>
          <w:color w:val="000000"/>
          <w:sz w:val="28"/>
        </w:rPr>
        <w:t>
                         </w:t>
      </w:r>
      <w:r>
        <w:rPr>
          <w:rFonts w:ascii="Times New Roman"/>
          <w:b w:val="false"/>
          <w:i w:val="false"/>
          <w:color w:val="000000"/>
          <w:sz w:val="28"/>
        </w:rPr>
        <w:t>(өз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Тұрақты сақталатын істер тізімдемесінде 5-баған толтырылмайды.</w:t>
      </w:r>
    </w:p>
    <w:p>
      <w:pPr>
        <w:spacing w:after="0"/>
        <w:ind w:left="0"/>
        <w:jc w:val="both"/>
      </w:pPr>
      <w:r>
        <w:rPr>
          <w:rFonts w:ascii="Times New Roman"/>
          <w:b w:val="false"/>
          <w:i w:val="false"/>
          <w:color w:val="000000"/>
          <w:sz w:val="28"/>
        </w:rPr>
        <w:t>А4 (210Х297) форматы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