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c953" w14:textId="7f8c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Тауарлардың импорты бойынша есепке алу әдісімен төленуге тиіс қосылған құн салығының сомасын қосылған құн салығы жөніндегі декларацияда көрсету жөніндегі және оларды мақсатты пайдалану туралы міндеттеменің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22 желтоқсандағы № 1578 Қаулысы. Күші жойылды - Қазақстан Республикасы Yкiметiнiң 2015 жылғы 28 тамыздағы № 685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Yкiметiнiң 28.08.2015 </w:t>
      </w:r>
      <w:r>
        <w:rPr>
          <w:rFonts w:ascii="Times New Roman"/>
          <w:b w:val="false"/>
          <w:i w:val="false"/>
          <w:color w:val="ff0000"/>
          <w:sz w:val="28"/>
        </w:rPr>
        <w:t>№ 685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«Салық және бюджетке төленетін басқа да міндетті төлемдер туралы» Қазақстан Республикасының 2001 жылғы 12 маусымдағы Кодексінің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250-бабына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Тауарлардың импорты бойынша есепке алу әдісімен төленуге тиіс қосылған құн салығының сомасын қосылған құн салығы жөніндегі декларацияда көрсету жөніндегі және оларды мақсатты пайдалану туралы міндеттеменің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Кедендік бақылау комитеті осы қаулының 1-тармағында көрсетілген міндеттеменің бір данасын қосылған құн салығын төлеушіден міндеттеме алынған айдан кейінгі айдың 10-күнінен кешіктірмей қосылған құн салығын төлеуші – сыртқы экономикалық қызметке қатысушыларды тіркеу орны бойынша салық органдарына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2012 жылғы 1 қаңтардан бастап қолданысқа енгізіледі және ресми жариялануға тиіс.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1578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нысан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Кедендік бақылау (кеден)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департаментінің бастығына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Тауарлардың импорты бойынша есепке алу әдісімен төленуге</w:t>
      </w:r>
      <w:r>
        <w:br/>
      </w:r>
      <w:r>
        <w:rPr>
          <w:rFonts w:ascii="Times New Roman"/>
          <w:b/>
          <w:i w:val="false"/>
          <w:color w:val="000000"/>
        </w:rPr>
        <w:t>
тиіс қосылған құн салығының сомасын қосылған құн салығы</w:t>
      </w:r>
      <w:r>
        <w:br/>
      </w:r>
      <w:r>
        <w:rPr>
          <w:rFonts w:ascii="Times New Roman"/>
          <w:b/>
          <w:i w:val="false"/>
          <w:color w:val="000000"/>
        </w:rPr>
        <w:t>
жөніндегі декларацияда көрсету жөніндегі және оларды</w:t>
      </w:r>
      <w:r>
        <w:br/>
      </w:r>
      <w:r>
        <w:rPr>
          <w:rFonts w:ascii="Times New Roman"/>
          <w:b/>
          <w:i w:val="false"/>
          <w:color w:val="000000"/>
        </w:rPr>
        <w:t>
мақсатты пайдалану туралы міндеттеме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1-бөлім. Жалпы ақпарат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Алушы/импорттаушы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(заңды тұлғаның толық атауы не дара кәсіпкердің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Салық төлеушінің сәйкестендіру нөмірі (ЖСН/БСН)*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53"/>
        <w:gridCol w:w="433"/>
        <w:gridCol w:w="43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Салық төлеушінің тіркеу нөмірі (СТН)*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53"/>
        <w:gridCol w:w="433"/>
        <w:gridCol w:w="43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Қосылған құн салығы бойынша тіркеу есебіне қою туралы куәлік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Сериясы және нөмірі ---------      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 | | | | |    | | | | | | |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---------      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Тіркеуге қойылған күн 20___ ж. "____"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(салық органының атауы)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2-бөлім. Тауарлардың импорты бойынша есепке алу әдісімен</w:t>
      </w:r>
      <w:r>
        <w:br/>
      </w:r>
      <w:r>
        <w:rPr>
          <w:rFonts w:ascii="Times New Roman"/>
          <w:b/>
          <w:i w:val="false"/>
          <w:color w:val="000000"/>
        </w:rPr>
        <w:t>
төленуге тиіс қосылған құн салығының сомаларын қосылған құн</w:t>
      </w:r>
      <w:r>
        <w:br/>
      </w:r>
      <w:r>
        <w:rPr>
          <w:rFonts w:ascii="Times New Roman"/>
          <w:b/>
          <w:i w:val="false"/>
          <w:color w:val="000000"/>
        </w:rPr>
        <w:t>
салығы жөніндегі декларацияда көрсету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 ж. «_____» ____________ №___________ кеден декларациясына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 есепке алу әдісімен бюджетке төленуге тиіс қосылған құн салығы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 декларацияда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(салық кезеңі)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қосылған құн салығының сомасын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(____________________________________________________________)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(сомасы жазбаша)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көрсетуге міндеттенеді.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3-бөлім. Қосылған құн салығын төлеу есепке алу әдісімен</w:t>
      </w:r>
      <w:r>
        <w:br/>
      </w:r>
      <w:r>
        <w:rPr>
          <w:rFonts w:ascii="Times New Roman"/>
          <w:b/>
          <w:i w:val="false"/>
          <w:color w:val="000000"/>
        </w:rPr>
        <w:t>
жүргізілетін тауарларды мақсатты пайдалану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Тауарлар ретінде мыналар әкелінді:_____________________________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(тауарлардың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Осыған байланысты көрсетілген тауарларды, яғни қаржы лизингі мен қайта экспорттау режимінде тауарды беруді қоспағанда, оларды одан әрі сату үшін емес, нақты өндірістік мұқтаждықтар үшін мақсаттарға сәйкес пайдалануға міндеттенеді.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тауарларды өзге мақсаттарда пайдаланған жағдайда Қазақстан Республикасының салық және кеден заңнамаларына сәйкес қосылған құн салығы сомасын және оған есептелген өсімпұлды төлеуге міндеттенеді.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 _______________________________________________/_____________/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(басшының аты-жөні не дара кәсіпкердің тегі, аты-жөні,) (қолы)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(жеке куәлігінің нөмірі, кім берген және берілген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Міндеттеме 20_____ ж. "_____" _____________ қабылданды.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Инспектор _____________________________________________/___________/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(тегі, аты-жөні)             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 20___ж "___"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Кеден органы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Импортталатын тауарларды кедендік ресімдеуді жүзеге асыратын кеден органына міндеттеме үш данада тапсырылады.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* «Салық төлеушінің сәйкестендіру нөмірі (ЖСН/БСН)» жолы «Сәйкестендіру нөмірлерінің ұлттық тізілімдері туралы» Қазақстан Республикасының 2007 жылғы 12 қаңтардағы Заңның (бұдан әрі – Ұлттық тізілімдер туралы заң) 3-бабы 4-тармағының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енгізілген күннен бастап бизнес-сәйкестендіру нөмірі толтырылуы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«Салық төлеушінің тіркеу нөмірі (СТН)» жолы Ұлттық тізілімдер туралы заңның 3-бабы 4-тармағының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енгізілгенге дейін салық төлеушінің тіркеу нөмірі толтырылуы тиіс.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