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2f28" w14:textId="6862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Радиоәуесқойлық қызметтердің радиоэлектрондық құралдарын тіркеу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желтоқсандағы № 1624 Қаулысы. Күші жойылды - Қазақстан Республикасы Үкіметінің 2018 жылғы 17 шілдедегі № 434 қаулысымен</w:t>
      </w:r>
    </w:p>
    <w:p>
      <w:pPr>
        <w:spacing w:after="0"/>
        <w:ind w:left="0"/>
        <w:jc w:val="left"/>
      </w:pPr>
      <w:r>
        <w:rPr>
          <w:rFonts w:ascii="Times New Roman"/>
          <w:b w:val="false"/>
          <w:i w:val="false"/>
          <w:color w:val="ff0000"/>
          <w:sz w:val="28"/>
        </w:rPr>
        <w:t xml:space="preserve">      Ескерту. Күші жойылды – ҚР Үкіметінің 17.07.2018 </w:t>
      </w:r>
      <w:r>
        <w:rPr>
          <w:rFonts w:ascii="Times New Roman"/>
          <w:b w:val="false"/>
          <w:i w:val="false"/>
          <w:color w:val="000000"/>
          <w:sz w:val="28"/>
        </w:rPr>
        <w:t>№ 434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Инвестициялар және даму министрінің м.а. 2015 жылғы 23 шілдедегі № 787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xml:space="preserve">
      "Байланыс туралы" Қазақстан Республикасының 2004 жылғы 5 шілдедегі Заңының 7-бабының </w:t>
      </w:r>
      <w:r>
        <w:rPr>
          <w:rFonts w:ascii="Times New Roman"/>
          <w:b w:val="false"/>
          <w:i w:val="false"/>
          <w:color w:val="000000"/>
          <w:sz w:val="28"/>
        </w:rPr>
        <w:t>14-8)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Радиоәуесқойлық қызметтердің радиоэлектрондық құралдарын тіркеу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23"/>
        <w:gridCol w:w="5577"/>
      </w:tblGrid>
      <w:tr>
        <w:trPr>
          <w:trHeight w:val="30" w:hRule="atLeast"/>
        </w:trPr>
        <w:tc>
          <w:tcPr>
            <w:tcW w:w="6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55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55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28 желтоқсандағы</w:t>
            </w:r>
            <w:r>
              <w:br/>
            </w:r>
            <w:r>
              <w:rPr>
                <w:rFonts w:ascii="Times New Roman"/>
                <w:b w:val="false"/>
                <w:i w:val="false"/>
                <w:color w:val="000000"/>
                <w:sz w:val="20"/>
              </w:rPr>
              <w:t>№ 1624 қаулысымен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Радиоәуесқойлық қызметтердің радиоэлектрондық құралдарын</w:t>
      </w:r>
      <w:r>
        <w:br/>
      </w:r>
      <w:r>
        <w:rPr>
          <w:rFonts w:ascii="Times New Roman"/>
          <w:b/>
          <w:i w:val="false"/>
          <w:color w:val="000000"/>
        </w:rPr>
        <w:t>тіркеу және пайдалану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Осы Радиоәуесқойлық қызметтердің радиоэлектрондық құралдарын тіркеу және пайдалану қағидалары (бұдан әрі - Қағидалар) Қазақстан Республикасының аумағында радиоәуесқойлық қызметтердің радиоэлектрондық құралдарын тіркеу және пайдалану тәртібін белгілейді.</w:t>
      </w:r>
      <w:r>
        <w:br/>
      </w:r>
      <w:r>
        <w:rPr>
          <w:rFonts w:ascii="Times New Roman"/>
          <w:b w:val="false"/>
          <w:i w:val="false"/>
          <w:color w:val="000000"/>
          <w:sz w:val="28"/>
        </w:rPr>
        <w:t xml:space="preserve">
      </w:t>
      </w:r>
      <w:r>
        <w:rPr>
          <w:rFonts w:ascii="Times New Roman"/>
          <w:b w:val="false"/>
          <w:i w:val="false"/>
          <w:color w:val="000000"/>
          <w:sz w:val="28"/>
        </w:rPr>
        <w:t>2. Радиоәуесқойлық қызмет - тиісті рұқсаты бар жеке тұлғалар жүзеге асыратын, өздігінен үйрену, сөйлесу байланысы және техникалық зерттеу мақсаттарына арналған радиобайланыс қызметі.</w:t>
      </w:r>
      <w:r>
        <w:br/>
      </w:r>
      <w:r>
        <w:rPr>
          <w:rFonts w:ascii="Times New Roman"/>
          <w:b w:val="false"/>
          <w:i w:val="false"/>
          <w:color w:val="000000"/>
          <w:sz w:val="28"/>
        </w:rPr>
        <w:t xml:space="preserve">
      </w:t>
      </w:r>
      <w:r>
        <w:rPr>
          <w:rFonts w:ascii="Times New Roman"/>
          <w:b w:val="false"/>
          <w:i w:val="false"/>
          <w:color w:val="000000"/>
          <w:sz w:val="28"/>
        </w:rPr>
        <w:t>Қағидаларда Қазақстан Республикасының радиожиілік бойынша Мекемеаралық комиссияның кепілдемелері және 1988 жылғы 9 желтоқсандағы Халықаралық электробайланыс одағының (International Communication Unit (ITU), Мельбурн) Радиобайланыс регламентінің ережелері ескерілген.</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Радиоәуесқойлық қызметтердің радиоэлектрондық құралдарын тіркеу тәртібі</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Радиоәуесқойлық қызметтердің радиоэлектрондық құралдары (бұдан әрі - әуесқойлық радиостанциялар) қатысушылар құрамының санына байланысты жеке радиостанциялар және ұжымдық қолданыстағы радиостанциялар болып бөлінеді, сондай-ақ кластарға байланысты төмендегідей санаттарға бөлінеді:</w:t>
      </w:r>
      <w:r>
        <w:br/>
      </w:r>
      <w:r>
        <w:rPr>
          <w:rFonts w:ascii="Times New Roman"/>
          <w:b w:val="false"/>
          <w:i w:val="false"/>
          <w:color w:val="000000"/>
          <w:sz w:val="28"/>
        </w:rPr>
        <w:t xml:space="preserve">
      </w:t>
      </w:r>
      <w:r>
        <w:rPr>
          <w:rFonts w:ascii="Times New Roman"/>
          <w:b w:val="false"/>
          <w:i w:val="false"/>
          <w:color w:val="000000"/>
          <w:sz w:val="28"/>
        </w:rPr>
        <w:t>1) байланыс класы:</w:t>
      </w:r>
      <w:r>
        <w:br/>
      </w:r>
      <w:r>
        <w:rPr>
          <w:rFonts w:ascii="Times New Roman"/>
          <w:b w:val="false"/>
          <w:i w:val="false"/>
          <w:color w:val="000000"/>
          <w:sz w:val="28"/>
        </w:rPr>
        <w:t>
      "экстра" санаты;</w:t>
      </w:r>
      <w:r>
        <w:br/>
      </w:r>
      <w:r>
        <w:rPr>
          <w:rFonts w:ascii="Times New Roman"/>
          <w:b w:val="false"/>
          <w:i w:val="false"/>
          <w:color w:val="000000"/>
          <w:sz w:val="28"/>
        </w:rPr>
        <w:t>
      бірінші санат;</w:t>
      </w:r>
      <w:r>
        <w:br/>
      </w:r>
      <w:r>
        <w:rPr>
          <w:rFonts w:ascii="Times New Roman"/>
          <w:b w:val="false"/>
          <w:i w:val="false"/>
          <w:color w:val="000000"/>
          <w:sz w:val="28"/>
        </w:rPr>
        <w:t>
      екінші санат;</w:t>
      </w:r>
      <w:r>
        <w:br/>
      </w:r>
      <w:r>
        <w:rPr>
          <w:rFonts w:ascii="Times New Roman"/>
          <w:b w:val="false"/>
          <w:i w:val="false"/>
          <w:color w:val="000000"/>
          <w:sz w:val="28"/>
        </w:rPr>
        <w:t>
      үшінші санат.</w:t>
      </w:r>
      <w:r>
        <w:br/>
      </w:r>
      <w:r>
        <w:rPr>
          <w:rFonts w:ascii="Times New Roman"/>
          <w:b w:val="false"/>
          <w:i w:val="false"/>
          <w:color w:val="000000"/>
          <w:sz w:val="28"/>
        </w:rPr>
        <w:t xml:space="preserve">
      </w:t>
      </w:r>
      <w:r>
        <w:rPr>
          <w:rFonts w:ascii="Times New Roman"/>
          <w:b w:val="false"/>
          <w:i w:val="false"/>
          <w:color w:val="000000"/>
          <w:sz w:val="28"/>
        </w:rPr>
        <w:t>2) техникалық класс:</w:t>
      </w:r>
      <w:r>
        <w:br/>
      </w:r>
      <w:r>
        <w:rPr>
          <w:rFonts w:ascii="Times New Roman"/>
          <w:b w:val="false"/>
          <w:i w:val="false"/>
          <w:color w:val="000000"/>
          <w:sz w:val="28"/>
        </w:rPr>
        <w:t>
      спорттық радиопеленгацияға арналған жетектер;</w:t>
      </w:r>
      <w:r>
        <w:br/>
      </w:r>
      <w:r>
        <w:rPr>
          <w:rFonts w:ascii="Times New Roman"/>
          <w:b w:val="false"/>
          <w:i w:val="false"/>
          <w:color w:val="000000"/>
          <w:sz w:val="28"/>
        </w:rPr>
        <w:t>
      тікелей қатысу арқылы сайысуға арналған радиостанциялар;</w:t>
      </w:r>
      <w:r>
        <w:br/>
      </w:r>
      <w:r>
        <w:rPr>
          <w:rFonts w:ascii="Times New Roman"/>
          <w:b w:val="false"/>
          <w:i w:val="false"/>
          <w:color w:val="000000"/>
          <w:sz w:val="28"/>
        </w:rPr>
        <w:t>
      репитерлер, ретрансляторлар;</w:t>
      </w:r>
      <w:r>
        <w:br/>
      </w:r>
      <w:r>
        <w:rPr>
          <w:rFonts w:ascii="Times New Roman"/>
          <w:b w:val="false"/>
          <w:i w:val="false"/>
          <w:color w:val="000000"/>
          <w:sz w:val="28"/>
        </w:rPr>
        <w:t>
      шалқарлар;</w:t>
      </w:r>
      <w:r>
        <w:br/>
      </w:r>
      <w:r>
        <w:rPr>
          <w:rFonts w:ascii="Times New Roman"/>
          <w:b w:val="false"/>
          <w:i w:val="false"/>
          <w:color w:val="000000"/>
          <w:sz w:val="28"/>
        </w:rPr>
        <w:t>
      модельдерді радио арқылы басқару.</w:t>
      </w:r>
      <w:r>
        <w:br/>
      </w:r>
      <w:r>
        <w:rPr>
          <w:rFonts w:ascii="Times New Roman"/>
          <w:b w:val="false"/>
          <w:i w:val="false"/>
          <w:color w:val="000000"/>
          <w:sz w:val="28"/>
        </w:rPr>
        <w:t xml:space="preserve">
      Байланыс класындағы әуесқойлық радиостанциялары радиоәуесқойлар арасында,- радиоәуесқойлар мен автоматты радиоқондырғылар (автожауап қайтарушылар, репитерлер, ретрансляторлар, оның ішінде ғарыштық объектілерде орнатылған) арасында радиобайланыс жүргізуге арналған. Байланыс класындағы әуесқойлық радиостанцияларына рұқсат етілген жиілік жолақтары, қуаты және сәуле шығару түрлері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Техникалық кластағы әуесқойлық радиостанциялары спорттық радиопеленгация жөніндегі сайыстарды, радиоәуесқойлықтың үш жақты және көп жақты сайыстарын, радиоәуесқойлық сигналдарын ретрансляциялауды, әуесқойлық телемеханика модельдері мен жүйесін радиобасқаруға және радиошалқарды ұйымдастыруды қамтамасыз етуге арналған.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техникалық кластағы әуесқойлық радиостанцияларға рұқсат етілген жиілік жолақтары, қуаты және сәуле шығару түрлері көрсетілген.</w:t>
      </w:r>
      <w:r>
        <w:br/>
      </w:r>
      <w:r>
        <w:rPr>
          <w:rFonts w:ascii="Times New Roman"/>
          <w:b w:val="false"/>
          <w:i w:val="false"/>
          <w:color w:val="000000"/>
          <w:sz w:val="28"/>
        </w:rPr>
        <w:t xml:space="preserve">
      </w:t>
      </w:r>
      <w:r>
        <w:rPr>
          <w:rFonts w:ascii="Times New Roman"/>
          <w:b w:val="false"/>
          <w:i w:val="false"/>
          <w:color w:val="000000"/>
          <w:sz w:val="28"/>
        </w:rPr>
        <w:t>4. Әуесқойлық радиостанцияны пайдалануға 8 жасқа толған адамдарға рұқсат етіледі. 18 жасқа толған тұлғалар ұжымдық радиостанциялардың басшылары бола алады.</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әуесқой радиостанциясының санаты радиоәуесқойдың біліктілігіне сәйкес беріледі. Әуесқойлық радиостанциясын пайдалануға рұқсат алғысы келген, үшінші санаттағы әуесқойлық радиостанцияны пайдалануға рұқсаттама алуға немесе санатын екінші санатқа жоғарылатқысы келген тұлғаның (бұдан әрі - талапкер) біліктілігін анықтау мақсатында Қазақстан Республикасының барлық облыстарының аумағындағы байланыс саласындағы уәкілетті мемлекеттік органдардың аумақтық органдарының жанында (бұдан әрі - аумақтық орган) біліктілік комиссиясы құрылады.</w:t>
      </w:r>
      <w:r>
        <w:br/>
      </w:r>
      <w:r>
        <w:rPr>
          <w:rFonts w:ascii="Times New Roman"/>
          <w:b w:val="false"/>
          <w:i w:val="false"/>
          <w:color w:val="000000"/>
          <w:sz w:val="28"/>
        </w:rPr>
        <w:t>
      Аумақтық біліктілік комиссиясы үштен кем емес, бестен артық емес мүшеден тұрады. Комиссия құрамына "экстра" немесе 1-санаттағы әуесқойлық радиостанцияны пайдалануға рұқсаты және эфирде кем дегенде бес жыл жұмыс өтілі бар радиоәуесқойлар кіреді.</w:t>
      </w:r>
      <w:r>
        <w:br/>
      </w:r>
      <w:r>
        <w:rPr>
          <w:rFonts w:ascii="Times New Roman"/>
          <w:b w:val="false"/>
          <w:i w:val="false"/>
          <w:color w:val="000000"/>
          <w:sz w:val="28"/>
        </w:rPr>
        <w:t>
      Облыс аумағында аумақтық біліктілік комиссиясы болмаған жағдайда, үміткерлердің тілегі бойынша біліктілікті айқындау аумақтық біліктілік комиссиясы бар басқа облыста өткізіледі.</w:t>
      </w:r>
      <w:r>
        <w:br/>
      </w:r>
      <w:r>
        <w:rPr>
          <w:rFonts w:ascii="Times New Roman"/>
          <w:b w:val="false"/>
          <w:i w:val="false"/>
          <w:color w:val="000000"/>
          <w:sz w:val="28"/>
        </w:rPr>
        <w:t xml:space="preserve">
      </w:t>
      </w:r>
      <w:r>
        <w:rPr>
          <w:rFonts w:ascii="Times New Roman"/>
          <w:b w:val="false"/>
          <w:i w:val="false"/>
          <w:color w:val="000000"/>
          <w:sz w:val="28"/>
        </w:rPr>
        <w:t xml:space="preserve">6. Санатын бірінші немесе "Экстра" санатына жоғарылатқысы келген тұлғалардың біліктілігін анықтау үшін Қазақстан Республикасының байланыс саласындағы </w:t>
      </w:r>
      <w:r>
        <w:rPr>
          <w:rFonts w:ascii="Times New Roman"/>
          <w:b w:val="false"/>
          <w:i w:val="false"/>
          <w:color w:val="000000"/>
          <w:sz w:val="28"/>
        </w:rPr>
        <w:t>уәкілетті мемлекеттік органының</w:t>
      </w:r>
      <w:r>
        <w:rPr>
          <w:rFonts w:ascii="Times New Roman"/>
          <w:b w:val="false"/>
          <w:i w:val="false"/>
          <w:color w:val="000000"/>
          <w:sz w:val="28"/>
        </w:rPr>
        <w:t xml:space="preserve"> жанынан (бұдан әрі - уәкілетті орган) үштен кем емес, бестен артық емес адамдардан тұратын жоғары біліктілік комиссиясы құрылады. Комиссия құрамына "экстра" санатындағы әуесқойлық радиостанцияны пайдалануға рұқсаты бар радиоәуесқойлар және радиоәуесқойлар мәселелерімен айналысатын уәкілетті органның қызметкері кіреді.</w:t>
      </w:r>
      <w:r>
        <w:br/>
      </w:r>
      <w:r>
        <w:rPr>
          <w:rFonts w:ascii="Times New Roman"/>
          <w:b w:val="false"/>
          <w:i w:val="false"/>
          <w:color w:val="000000"/>
          <w:sz w:val="28"/>
        </w:rPr>
        <w:t xml:space="preserve">
      </w:t>
      </w:r>
      <w:r>
        <w:rPr>
          <w:rFonts w:ascii="Times New Roman"/>
          <w:b w:val="false"/>
          <w:i w:val="false"/>
          <w:color w:val="000000"/>
          <w:sz w:val="28"/>
        </w:rPr>
        <w:t>7. Уәкілетті орган аумақтық және жоғары біліктілік комиссияларының жұмысына қатысуға тілек білдірген өтініштерді тіркеудің басталуы туралы хабарландыру жариялайды. Өтініштер хабарландыру жарияланған күннен бастап күнтізбелік 30 күн ішінде қабылданады және тіркеледі. Уәкілетті орган біліктілік комиссияларының құрамын өтініш берушілердің біліктілігін, радиоспорттағы спорттық атағын, қазылық санаттарын, эфирдегі жұмыс өтілін ескере отырып қалыптастырады. Уәкілетті орган өтініштер қабылдаудың мерзімі аяқталған күннен бастап он жұмыс күні ішінде біліктілік комиссия құрамының мүшелерін және төрағасын бекітеді және оларды бұқаралық ақпарат құралдарында жариялайды.</w:t>
      </w:r>
      <w:r>
        <w:br/>
      </w:r>
      <w:r>
        <w:rPr>
          <w:rFonts w:ascii="Times New Roman"/>
          <w:b w:val="false"/>
          <w:i w:val="false"/>
          <w:color w:val="000000"/>
          <w:sz w:val="28"/>
        </w:rPr>
        <w:t>
      Біліктілік комиссияларының құрамы үш жылдық мерзімге бекітіледі.</w:t>
      </w:r>
      <w:r>
        <w:br/>
      </w:r>
      <w:r>
        <w:rPr>
          <w:rFonts w:ascii="Times New Roman"/>
          <w:b w:val="false"/>
          <w:i w:val="false"/>
          <w:color w:val="000000"/>
          <w:sz w:val="28"/>
        </w:rPr>
        <w:t xml:space="preserve">
      </w:t>
      </w:r>
      <w:r>
        <w:rPr>
          <w:rFonts w:ascii="Times New Roman"/>
          <w:b w:val="false"/>
          <w:i w:val="false"/>
          <w:color w:val="000000"/>
          <w:sz w:val="28"/>
        </w:rPr>
        <w:t xml:space="preserve">8. Радиоәуесқойлардың біліктілігін айқындау емтихан нысанында жүргізіледі. Емтихан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тізбеге сәйкес осы Қағидалардың талаптарын, сондай-ақ электр және радиотехника негіздерін, эфирде жұмыс істеу және техникалық қауіпсіздік ережелерін  білуіне жүргізіледі.</w:t>
      </w:r>
      <w:r>
        <w:br/>
      </w:r>
      <w:r>
        <w:rPr>
          <w:rFonts w:ascii="Times New Roman"/>
          <w:b w:val="false"/>
          <w:i w:val="false"/>
          <w:color w:val="000000"/>
          <w:sz w:val="28"/>
        </w:rPr>
        <w:t xml:space="preserve">
      </w:t>
      </w:r>
      <w:r>
        <w:rPr>
          <w:rFonts w:ascii="Times New Roman"/>
          <w:b w:val="false"/>
          <w:i w:val="false"/>
          <w:color w:val="000000"/>
          <w:sz w:val="28"/>
        </w:rPr>
        <w:t>9. Радиоәуесқойлық санаттарды алуға талапкерлердің біліктілігін бағалау бойынша емтихандарды жүргізу тәртібі Қазақстан Республикасының аумағында жұмыс істейтін барлық біліктілік комиссияларының пайдалануы үшін бірыңғай және міндетті болып табылады.</w:t>
      </w:r>
      <w:r>
        <w:br/>
      </w:r>
      <w:r>
        <w:rPr>
          <w:rFonts w:ascii="Times New Roman"/>
          <w:b w:val="false"/>
          <w:i w:val="false"/>
          <w:color w:val="000000"/>
          <w:sz w:val="28"/>
        </w:rPr>
        <w:t xml:space="preserve">
      </w:t>
      </w:r>
      <w:r>
        <w:rPr>
          <w:rFonts w:ascii="Times New Roman"/>
          <w:b w:val="false"/>
          <w:i w:val="false"/>
          <w:color w:val="000000"/>
          <w:sz w:val="28"/>
        </w:rPr>
        <w:t>10. Әуесқойлық радиостанцияны ашуға немесе әуесқойлық радиостанцияның санатын жоғарылатуға тиісті біліктілік комиссиясына еркін нысанда өтініш береді. Біліктілік комиссиялары өз бетімен емтихан уақыты мен орнын дербес анықтап, үміткерді жазбаша нысанда хабардар етеді.</w:t>
      </w:r>
      <w:r>
        <w:br/>
      </w:r>
      <w:r>
        <w:rPr>
          <w:rFonts w:ascii="Times New Roman"/>
          <w:b w:val="false"/>
          <w:i w:val="false"/>
          <w:color w:val="000000"/>
          <w:sz w:val="28"/>
        </w:rPr>
        <w:t xml:space="preserve">
      </w:t>
      </w:r>
      <w:r>
        <w:rPr>
          <w:rFonts w:ascii="Times New Roman"/>
          <w:b w:val="false"/>
          <w:i w:val="false"/>
          <w:color w:val="000000"/>
          <w:sz w:val="28"/>
        </w:rPr>
        <w:t>11. Егер біліктілік комиссиясы құрамының жартысынан астамы қатысқан жағдайда, олар емтихан қабылдауға құқылы. Өтінішті қарау мерзімі күнтізбелік 30 күннен аспауға тиіс.</w:t>
      </w:r>
      <w:r>
        <w:br/>
      </w:r>
      <w:r>
        <w:rPr>
          <w:rFonts w:ascii="Times New Roman"/>
          <w:b w:val="false"/>
          <w:i w:val="false"/>
          <w:color w:val="000000"/>
          <w:sz w:val="28"/>
        </w:rPr>
        <w:t xml:space="preserve">
      </w:t>
      </w:r>
      <w:r>
        <w:rPr>
          <w:rFonts w:ascii="Times New Roman"/>
          <w:b w:val="false"/>
          <w:i w:val="false"/>
          <w:color w:val="000000"/>
          <w:sz w:val="28"/>
        </w:rPr>
        <w:t>12. Емтиханда сұрақтардың жалпы санының 80 % немесе одан жоғары дұрыс жауаптарын жинақтаған үміткер емтиханды сәтті тапсырды деп есептеледі.</w:t>
      </w:r>
      <w:r>
        <w:br/>
      </w:r>
      <w:r>
        <w:rPr>
          <w:rFonts w:ascii="Times New Roman"/>
          <w:b w:val="false"/>
          <w:i w:val="false"/>
          <w:color w:val="000000"/>
          <w:sz w:val="28"/>
        </w:rPr>
        <w:t xml:space="preserve">
      </w:t>
      </w:r>
      <w:r>
        <w:rPr>
          <w:rFonts w:ascii="Times New Roman"/>
          <w:b w:val="false"/>
          <w:i w:val="false"/>
          <w:color w:val="000000"/>
          <w:sz w:val="28"/>
        </w:rPr>
        <w:t xml:space="preserve">13.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емтихан нәтижелері бойынша үміткерге біліктілік комиссиясының оның білімі мен машығына қарай әуесқойлық радиостанцияның қандай да бір санатына сәйкестігі және/немесе сәйкессіздігі туралы қорытындысы беріледі. Қорытынды біліктілік комиссиясы мүшелерінің қол қоюы арқылы расталып, аумақтық органда сақталады.</w:t>
      </w:r>
      <w:r>
        <w:br/>
      </w:r>
      <w:r>
        <w:rPr>
          <w:rFonts w:ascii="Times New Roman"/>
          <w:b w:val="false"/>
          <w:i w:val="false"/>
          <w:color w:val="000000"/>
          <w:sz w:val="28"/>
        </w:rPr>
        <w:t xml:space="preserve">
      </w:t>
      </w:r>
      <w:r>
        <w:rPr>
          <w:rFonts w:ascii="Times New Roman"/>
          <w:b w:val="false"/>
          <w:i w:val="false"/>
          <w:color w:val="000000"/>
          <w:sz w:val="28"/>
        </w:rPr>
        <w:t>14. Ұжымдық радиостанция мүшелерінің біліктілігін тексеруді оның басшысы жүргізеді. Біліктілігін тексеру нәтижесі бойынша олар өздерінің біліктілігіне сәйкес келетін диапазондарда және сәуле шығару түрлері бойынша радиобайланыстар жүргізуге жіберіледі.</w:t>
      </w:r>
      <w:r>
        <w:br/>
      </w:r>
      <w:r>
        <w:rPr>
          <w:rFonts w:ascii="Times New Roman"/>
          <w:b w:val="false"/>
          <w:i w:val="false"/>
          <w:color w:val="000000"/>
          <w:sz w:val="28"/>
        </w:rPr>
        <w:t xml:space="preserve">
      </w:t>
      </w:r>
      <w:r>
        <w:rPr>
          <w:rFonts w:ascii="Times New Roman"/>
          <w:b w:val="false"/>
          <w:i w:val="false"/>
          <w:color w:val="000000"/>
          <w:sz w:val="28"/>
        </w:rPr>
        <w:t>15. "Экстра" санаты радиоспорттан Қазақстан Республикасының спорт шеберінен төмен емес спорттық дәрежесі бар спортшыларға беріледі.</w:t>
      </w:r>
      <w:r>
        <w:br/>
      </w:r>
      <w:r>
        <w:rPr>
          <w:rFonts w:ascii="Times New Roman"/>
          <w:b w:val="false"/>
          <w:i w:val="false"/>
          <w:color w:val="000000"/>
          <w:sz w:val="28"/>
        </w:rPr>
        <w:t>
      "Экстра" санатын және бірінші санатты беруді жоғары біліктілік комиссиясының қорытындысы негізінде уәкілетті орган жүзеге асырады.</w:t>
      </w:r>
      <w:r>
        <w:br/>
      </w:r>
      <w:r>
        <w:rPr>
          <w:rFonts w:ascii="Times New Roman"/>
          <w:b w:val="false"/>
          <w:i w:val="false"/>
          <w:color w:val="000000"/>
          <w:sz w:val="28"/>
        </w:rPr>
        <w:t xml:space="preserve">
      </w:t>
      </w:r>
      <w:r>
        <w:rPr>
          <w:rFonts w:ascii="Times New Roman"/>
          <w:b w:val="false"/>
          <w:i w:val="false"/>
          <w:color w:val="000000"/>
          <w:sz w:val="28"/>
        </w:rPr>
        <w:t>16. Ұжымдық әуесқойлық радиостанция санаты оның басшысының біліктілігімен анықталады.</w:t>
      </w:r>
      <w:r>
        <w:br/>
      </w:r>
      <w:r>
        <w:rPr>
          <w:rFonts w:ascii="Times New Roman"/>
          <w:b w:val="false"/>
          <w:i w:val="false"/>
          <w:color w:val="000000"/>
          <w:sz w:val="28"/>
        </w:rPr>
        <w:t xml:space="preserve">
      </w:t>
      </w:r>
      <w:r>
        <w:rPr>
          <w:rFonts w:ascii="Times New Roman"/>
          <w:b w:val="false"/>
          <w:i w:val="false"/>
          <w:color w:val="000000"/>
          <w:sz w:val="28"/>
        </w:rPr>
        <w:t>17. Кіші санаттағы радиостанцияны пайдалануға рұқсат алғаннан соң бір жыл өтпейінше, әуесқойлық радиостанция санатын келесі санатқа жоғарылату жүргізілмейді.</w:t>
      </w:r>
      <w:r>
        <w:br/>
      </w:r>
      <w:r>
        <w:rPr>
          <w:rFonts w:ascii="Times New Roman"/>
          <w:b w:val="false"/>
          <w:i w:val="false"/>
          <w:color w:val="000000"/>
          <w:sz w:val="28"/>
        </w:rPr>
        <w:t xml:space="preserve">
      </w:t>
      </w:r>
      <w:r>
        <w:rPr>
          <w:rFonts w:ascii="Times New Roman"/>
          <w:b w:val="false"/>
          <w:i w:val="false"/>
          <w:color w:val="000000"/>
          <w:sz w:val="28"/>
        </w:rPr>
        <w:t>18. Үміткерлердің санатын заңсыз жоғарылату фактілері анықталған жағдайда, уәкілетті орган аумақтық біліктілік комиссиясының іс-әрекеттерін жарамсыз деп танып, ал қорытындыларын жоғары біліктілік комиссиясына жолдайды.</w:t>
      </w:r>
      <w:r>
        <w:br/>
      </w:r>
      <w:r>
        <w:rPr>
          <w:rFonts w:ascii="Times New Roman"/>
          <w:b w:val="false"/>
          <w:i w:val="false"/>
          <w:color w:val="000000"/>
          <w:sz w:val="28"/>
        </w:rPr>
        <w:t>
      Уәкілетті органнан қандай да бір әуесқойлық радиостанция иесінің өзіне берілген санатқа сәйкес еместігі туралы өтініштер болған не ол жол берген бұзушылықтар белгіленген жағдайда жоғары біліктілік комиссиясы қосымша пікірлесу өткізеді, одан кейін сәйкестігі немесе санатты өзгерту туралы шешім қабылдайды және өзінің шешімі туралы уәкілетті органға хабарлайды.</w:t>
      </w:r>
      <w:r>
        <w:br/>
      </w:r>
      <w:r>
        <w:rPr>
          <w:rFonts w:ascii="Times New Roman"/>
          <w:b w:val="false"/>
          <w:i w:val="false"/>
          <w:color w:val="000000"/>
          <w:sz w:val="28"/>
        </w:rPr>
        <w:t xml:space="preserve">
      </w:t>
      </w:r>
      <w:r>
        <w:rPr>
          <w:rFonts w:ascii="Times New Roman"/>
          <w:b w:val="false"/>
          <w:i w:val="false"/>
          <w:color w:val="000000"/>
          <w:sz w:val="28"/>
        </w:rPr>
        <w:t>19. Әуесқойлық радиостанцияларды пайдалануға рұқсаттарды ресімдеуді және тіркеуді аумақтық органдар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20. Әуесқойлық радиостанцияларды тіркеу аумақтық органда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аумақтық орган қызметкерлері жасаған әуесқойлық радиостанцияның техникалық тексеру актісі негізінде жүргізіледі.</w:t>
      </w:r>
      <w:r>
        <w:br/>
      </w:r>
      <w:r>
        <w:rPr>
          <w:rFonts w:ascii="Times New Roman"/>
          <w:b w:val="false"/>
          <w:i w:val="false"/>
          <w:color w:val="000000"/>
          <w:sz w:val="28"/>
        </w:rPr>
        <w:t xml:space="preserve">
      </w:t>
      </w:r>
      <w:r>
        <w:rPr>
          <w:rFonts w:ascii="Times New Roman"/>
          <w:b w:val="false"/>
          <w:i w:val="false"/>
          <w:color w:val="000000"/>
          <w:sz w:val="28"/>
        </w:rPr>
        <w:t>21. Әуесқойлық радиостанцияның техникалық жай-күйін тексеру актісіне қосылуға тиіс мәліметтер тізбесі:</w:t>
      </w:r>
      <w:r>
        <w:br/>
      </w:r>
      <w:r>
        <w:rPr>
          <w:rFonts w:ascii="Times New Roman"/>
          <w:b w:val="false"/>
          <w:i w:val="false"/>
          <w:color w:val="000000"/>
          <w:sz w:val="28"/>
        </w:rPr>
        <w:t xml:space="preserve">
      </w:t>
      </w:r>
      <w:r>
        <w:rPr>
          <w:rFonts w:ascii="Times New Roman"/>
          <w:b w:val="false"/>
          <w:i w:val="false"/>
          <w:color w:val="000000"/>
          <w:sz w:val="28"/>
        </w:rPr>
        <w:t>1) жеке (ұжымдық) пайдалану радиостанциясы иесінің (бастығының) тегі, аты, әкесінің аты;</w:t>
      </w:r>
      <w:r>
        <w:br/>
      </w:r>
      <w:r>
        <w:rPr>
          <w:rFonts w:ascii="Times New Roman"/>
          <w:b w:val="false"/>
          <w:i w:val="false"/>
          <w:color w:val="000000"/>
          <w:sz w:val="28"/>
        </w:rPr>
        <w:t xml:space="preserve">
      </w:t>
      </w:r>
      <w:r>
        <w:rPr>
          <w:rFonts w:ascii="Times New Roman"/>
          <w:b w:val="false"/>
          <w:i w:val="false"/>
          <w:color w:val="000000"/>
          <w:sz w:val="28"/>
        </w:rPr>
        <w:t>2) орналасқан мекенжайы;</w:t>
      </w:r>
      <w:r>
        <w:br/>
      </w:r>
      <w:r>
        <w:rPr>
          <w:rFonts w:ascii="Times New Roman"/>
          <w:b w:val="false"/>
          <w:i w:val="false"/>
          <w:color w:val="000000"/>
          <w:sz w:val="28"/>
        </w:rPr>
        <w:t xml:space="preserve">
      </w:t>
      </w:r>
      <w:r>
        <w:rPr>
          <w:rFonts w:ascii="Times New Roman"/>
          <w:b w:val="false"/>
          <w:i w:val="false"/>
          <w:color w:val="000000"/>
          <w:sz w:val="28"/>
        </w:rPr>
        <w:t>3) тарату құрылғыларының саны, қуаты, жиілік диапазондары;</w:t>
      </w:r>
      <w:r>
        <w:br/>
      </w:r>
      <w:r>
        <w:rPr>
          <w:rFonts w:ascii="Times New Roman"/>
          <w:b w:val="false"/>
          <w:i w:val="false"/>
          <w:color w:val="000000"/>
          <w:sz w:val="28"/>
        </w:rPr>
        <w:t xml:space="preserve">
      </w:t>
      </w:r>
      <w:r>
        <w:rPr>
          <w:rFonts w:ascii="Times New Roman"/>
          <w:b w:val="false"/>
          <w:i w:val="false"/>
          <w:color w:val="000000"/>
          <w:sz w:val="28"/>
        </w:rPr>
        <w:t>4) өнеркәсіпте жасалған радиостанциялар үшін маркасы мен зауыттық нөмірі;</w:t>
      </w:r>
      <w:r>
        <w:br/>
      </w:r>
      <w:r>
        <w:rPr>
          <w:rFonts w:ascii="Times New Roman"/>
          <w:b w:val="false"/>
          <w:i w:val="false"/>
          <w:color w:val="000000"/>
          <w:sz w:val="28"/>
        </w:rPr>
        <w:t xml:space="preserve">
      </w:t>
      </w:r>
      <w:r>
        <w:rPr>
          <w:rFonts w:ascii="Times New Roman"/>
          <w:b w:val="false"/>
          <w:i w:val="false"/>
          <w:color w:val="000000"/>
          <w:sz w:val="28"/>
        </w:rPr>
        <w:t>5) тексеру нәтижелері бойынша қорытынды.</w:t>
      </w:r>
      <w:r>
        <w:br/>
      </w:r>
      <w:r>
        <w:rPr>
          <w:rFonts w:ascii="Times New Roman"/>
          <w:b w:val="false"/>
          <w:i w:val="false"/>
          <w:color w:val="000000"/>
          <w:sz w:val="28"/>
        </w:rPr>
        <w:t xml:space="preserve">
      </w:t>
      </w:r>
      <w:r>
        <w:rPr>
          <w:rFonts w:ascii="Times New Roman"/>
          <w:b w:val="false"/>
          <w:i w:val="false"/>
          <w:color w:val="000000"/>
          <w:sz w:val="28"/>
        </w:rPr>
        <w:t>22. Әуесқойлық радиостанция сатылған жағдайда оны тіркеуден шығаруды сатып алушының деректемелерін көрсету арқылы аумақтық орган жүргізеді (сатылған жағдайда).</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3. Радиоәуесқойлық қызметтердің радиоэлектрондық құралдарын пайдалану тәртібі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23. Егер сатып алынатын жабдықтың техникалық параметрлері осы Қағидалардың 1-қосымшасына сәйкес келетін болса, әуесқойлық радиостанцияны пайдалану құқығына рұқсат радиоәуесқойларға әуесқойлық радиостанцияларды сатып алуға немесе жасауға құқық береді. Бұдан өзге барлық жағдайларда радиоэлектронды құралдары сатып алу жалпы негізде жүзеге асырылады.</w:t>
      </w:r>
      <w:r>
        <w:br/>
      </w:r>
      <w:r>
        <w:rPr>
          <w:rFonts w:ascii="Times New Roman"/>
          <w:b w:val="false"/>
          <w:i w:val="false"/>
          <w:color w:val="000000"/>
          <w:sz w:val="28"/>
        </w:rPr>
        <w:t xml:space="preserve">
      </w:t>
      </w:r>
      <w:r>
        <w:rPr>
          <w:rFonts w:ascii="Times New Roman"/>
          <w:b w:val="false"/>
          <w:i w:val="false"/>
          <w:color w:val="000000"/>
          <w:sz w:val="28"/>
        </w:rPr>
        <w:t>24. Әуесқойлық радиостанцияны пайдалану құқығына рұқсаттарды ресімдеу және тиісті санаттағы шақыру сигналдарын тағайындау аумақтық органда мына құжаттар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өтініш-сауалнама;</w:t>
      </w:r>
      <w:r>
        <w:br/>
      </w:r>
      <w:r>
        <w:rPr>
          <w:rFonts w:ascii="Times New Roman"/>
          <w:b w:val="false"/>
          <w:i w:val="false"/>
          <w:color w:val="000000"/>
          <w:sz w:val="28"/>
        </w:rPr>
        <w:t xml:space="preserve">
      </w:t>
      </w:r>
      <w:r>
        <w:rPr>
          <w:rFonts w:ascii="Times New Roman"/>
          <w:b w:val="false"/>
          <w:i w:val="false"/>
          <w:color w:val="000000"/>
          <w:sz w:val="28"/>
        </w:rPr>
        <w:t>2) біліктілік комиссиясының қорытындысы;</w:t>
      </w:r>
      <w:r>
        <w:br/>
      </w:r>
      <w:r>
        <w:rPr>
          <w:rFonts w:ascii="Times New Roman"/>
          <w:b w:val="false"/>
          <w:i w:val="false"/>
          <w:color w:val="000000"/>
          <w:sz w:val="28"/>
        </w:rPr>
        <w:t xml:space="preserve">
      </w:t>
      </w:r>
      <w:r>
        <w:rPr>
          <w:rFonts w:ascii="Times New Roman"/>
          <w:b w:val="false"/>
          <w:i w:val="false"/>
          <w:color w:val="000000"/>
          <w:sz w:val="28"/>
        </w:rPr>
        <w:t>3) жеке куәлік (паспорт) көшірмесі;</w:t>
      </w:r>
      <w:r>
        <w:br/>
      </w:r>
      <w:r>
        <w:rPr>
          <w:rFonts w:ascii="Times New Roman"/>
          <w:b w:val="false"/>
          <w:i w:val="false"/>
          <w:color w:val="000000"/>
          <w:sz w:val="28"/>
        </w:rPr>
        <w:t xml:space="preserve">
      </w:t>
      </w:r>
      <w:r>
        <w:rPr>
          <w:rFonts w:ascii="Times New Roman"/>
          <w:b w:val="false"/>
          <w:i w:val="false"/>
          <w:color w:val="000000"/>
          <w:sz w:val="28"/>
        </w:rPr>
        <w:t>4) 3,5х4,5см көлеміндегі екі фотосурет;</w:t>
      </w:r>
      <w:r>
        <w:br/>
      </w:r>
      <w:r>
        <w:rPr>
          <w:rFonts w:ascii="Times New Roman"/>
          <w:b w:val="false"/>
          <w:i w:val="false"/>
          <w:color w:val="000000"/>
          <w:sz w:val="28"/>
        </w:rPr>
        <w:t xml:space="preserve">
      </w:t>
      </w:r>
      <w:r>
        <w:rPr>
          <w:rFonts w:ascii="Times New Roman"/>
          <w:b w:val="false"/>
          <w:i w:val="false"/>
          <w:color w:val="000000"/>
          <w:sz w:val="28"/>
        </w:rPr>
        <w:t xml:space="preserve">5)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үміткердің ата-анасының (қамқоршысының) әуесқойлық радиостанцияны пайдалануға рұқсат алуға қарсы болмайтыны және осы Қағидалар талаптарының сақталуына (16 жасқа толмаған тұлғаларға) жауапкершілікті өзіне қабылдайтыны туралы келісімі.</w:t>
      </w:r>
      <w:r>
        <w:br/>
      </w:r>
      <w:r>
        <w:rPr>
          <w:rFonts w:ascii="Times New Roman"/>
          <w:b w:val="false"/>
          <w:i w:val="false"/>
          <w:color w:val="000000"/>
          <w:sz w:val="28"/>
        </w:rPr>
        <w:t xml:space="preserve">
      </w:t>
      </w:r>
      <w:r>
        <w:rPr>
          <w:rFonts w:ascii="Times New Roman"/>
          <w:b w:val="false"/>
          <w:i w:val="false"/>
          <w:color w:val="000000"/>
          <w:sz w:val="28"/>
        </w:rPr>
        <w:t>25. Ұжымдық радиостанцияны ашқан кезде бұған қоса үй-жайдың меншік иесінің келісімі тапсырылады.</w:t>
      </w:r>
      <w:r>
        <w:br/>
      </w:r>
      <w:r>
        <w:rPr>
          <w:rFonts w:ascii="Times New Roman"/>
          <w:b w:val="false"/>
          <w:i w:val="false"/>
          <w:color w:val="000000"/>
          <w:sz w:val="28"/>
        </w:rPr>
        <w:t xml:space="preserve">
      </w:t>
      </w:r>
      <w:r>
        <w:rPr>
          <w:rFonts w:ascii="Times New Roman"/>
          <w:b w:val="false"/>
          <w:i w:val="false"/>
          <w:color w:val="000000"/>
          <w:sz w:val="28"/>
        </w:rPr>
        <w:t>26. Ұжымдық радиостанцияны пайдалануға рұқсат оның басшысының атына ресімделеді.</w:t>
      </w:r>
      <w:r>
        <w:br/>
      </w:r>
      <w:r>
        <w:rPr>
          <w:rFonts w:ascii="Times New Roman"/>
          <w:b w:val="false"/>
          <w:i w:val="false"/>
          <w:color w:val="000000"/>
          <w:sz w:val="28"/>
        </w:rPr>
        <w:t xml:space="preserve">
      </w:t>
      </w:r>
      <w:r>
        <w:rPr>
          <w:rFonts w:ascii="Times New Roman"/>
          <w:b w:val="false"/>
          <w:i w:val="false"/>
          <w:color w:val="000000"/>
          <w:sz w:val="28"/>
        </w:rPr>
        <w:t>27. Әуесқойлық радиостанцияны пайдалануға рұқсаттарды ресімдеу мерзімі аумақтық органға құжаттар келіп түскен кезден бастап бес жұмыс күнінен аспауы тиіс.</w:t>
      </w:r>
      <w:r>
        <w:br/>
      </w:r>
      <w:r>
        <w:rPr>
          <w:rFonts w:ascii="Times New Roman"/>
          <w:b w:val="false"/>
          <w:i w:val="false"/>
          <w:color w:val="000000"/>
          <w:sz w:val="28"/>
        </w:rPr>
        <w:t xml:space="preserve">
      </w:t>
      </w:r>
      <w:r>
        <w:rPr>
          <w:rFonts w:ascii="Times New Roman"/>
          <w:b w:val="false"/>
          <w:i w:val="false"/>
          <w:color w:val="000000"/>
          <w:sz w:val="28"/>
        </w:rPr>
        <w:t xml:space="preserve">28. Қазақстан Республикасының бүкіл аумағында әуесқойлық радиостанцияны пайдалануға рұқсат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бірыңғай үлгіде беріледі.</w:t>
      </w:r>
      <w:r>
        <w:br/>
      </w:r>
      <w:r>
        <w:rPr>
          <w:rFonts w:ascii="Times New Roman"/>
          <w:b w:val="false"/>
          <w:i w:val="false"/>
          <w:color w:val="000000"/>
          <w:sz w:val="28"/>
        </w:rPr>
        <w:t xml:space="preserve">
      </w:t>
      </w:r>
      <w:r>
        <w:rPr>
          <w:rFonts w:ascii="Times New Roman"/>
          <w:b w:val="false"/>
          <w:i w:val="false"/>
          <w:color w:val="000000"/>
          <w:sz w:val="28"/>
        </w:rPr>
        <w:t>29. Әуесқойлық радиостанцияны пайдалануға рұқсат аумақтық органда жыл сайын ұзартылады.</w:t>
      </w:r>
      <w:r>
        <w:br/>
      </w:r>
      <w:r>
        <w:rPr>
          <w:rFonts w:ascii="Times New Roman"/>
          <w:b w:val="false"/>
          <w:i w:val="false"/>
          <w:color w:val="000000"/>
          <w:sz w:val="28"/>
        </w:rPr>
        <w:t xml:space="preserve">
      </w:t>
      </w:r>
      <w:r>
        <w:rPr>
          <w:rFonts w:ascii="Times New Roman"/>
          <w:b w:val="false"/>
          <w:i w:val="false"/>
          <w:color w:val="000000"/>
          <w:sz w:val="28"/>
        </w:rPr>
        <w:t>30. Қазақстан Республикасының аумағында әуесқойлық радиостанцияны пайдалануға рұқсат алғысы келген шетелдік азаматтар уәкілетті органға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 xml:space="preserve">1)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әуесқойлық радиостанция орналасқан жері көрсетілген өтініш;</w:t>
      </w:r>
      <w:r>
        <w:br/>
      </w:r>
      <w:r>
        <w:rPr>
          <w:rFonts w:ascii="Times New Roman"/>
          <w:b w:val="false"/>
          <w:i w:val="false"/>
          <w:color w:val="000000"/>
          <w:sz w:val="28"/>
        </w:rPr>
        <w:t xml:space="preserve">
      </w:t>
      </w:r>
      <w:r>
        <w:rPr>
          <w:rFonts w:ascii="Times New Roman"/>
          <w:b w:val="false"/>
          <w:i w:val="false"/>
          <w:color w:val="000000"/>
          <w:sz w:val="28"/>
        </w:rPr>
        <w:t>2) әуесқойлық радиостанцияны пайдалануға рұқсат беру құжатының көшірмесі;</w:t>
      </w:r>
      <w:r>
        <w:br/>
      </w:r>
      <w:r>
        <w:rPr>
          <w:rFonts w:ascii="Times New Roman"/>
          <w:b w:val="false"/>
          <w:i w:val="false"/>
          <w:color w:val="000000"/>
          <w:sz w:val="28"/>
        </w:rPr>
        <w:t xml:space="preserve">
      </w:t>
      </w:r>
      <w:r>
        <w:rPr>
          <w:rFonts w:ascii="Times New Roman"/>
          <w:b w:val="false"/>
          <w:i w:val="false"/>
          <w:color w:val="000000"/>
          <w:sz w:val="28"/>
        </w:rPr>
        <w:t>3) әкелінетін аппаратураның тізбесі;</w:t>
      </w:r>
      <w:r>
        <w:br/>
      </w:r>
      <w:r>
        <w:rPr>
          <w:rFonts w:ascii="Times New Roman"/>
          <w:b w:val="false"/>
          <w:i w:val="false"/>
          <w:color w:val="000000"/>
          <w:sz w:val="28"/>
        </w:rPr>
        <w:t xml:space="preserve">
      </w:t>
      </w:r>
      <w:r>
        <w:rPr>
          <w:rFonts w:ascii="Times New Roman"/>
          <w:b w:val="false"/>
          <w:i w:val="false"/>
          <w:color w:val="000000"/>
          <w:sz w:val="28"/>
        </w:rPr>
        <w:t>4) 3,5х4,5см мөлшердегі екі фотосурет.</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аумағында әуесқойлық радиостанцияны пайдалануға шетелдік азаматқа берілетін рұқсат уақытша болып табылады. Шетелдік азамат осы рұқсат негізінде аппаратураны көрсетілген мерзімде және көрсетілген мөлшерде әкеледі және әкетеді.</w:t>
      </w:r>
      <w:r>
        <w:br/>
      </w:r>
      <w:r>
        <w:rPr>
          <w:rFonts w:ascii="Times New Roman"/>
          <w:b w:val="false"/>
          <w:i w:val="false"/>
          <w:color w:val="000000"/>
          <w:sz w:val="28"/>
        </w:rPr>
        <w:t xml:space="preserve">
      </w:t>
      </w:r>
      <w:r>
        <w:rPr>
          <w:rFonts w:ascii="Times New Roman"/>
          <w:b w:val="false"/>
          <w:i w:val="false"/>
          <w:color w:val="000000"/>
          <w:sz w:val="28"/>
        </w:rPr>
        <w:t>Бұрын Қазақстан Республикасының аумағында әуесқойлық радиостанцияны пайдалануға рұқсаты болмаған шетелдік азаматтар Қазақстан Республикасында тұрақты мекенжайын растайтын құжаты болған жағдайда оны жалпылама негізде ресімдейді.</w:t>
      </w:r>
      <w:r>
        <w:br/>
      </w:r>
      <w:r>
        <w:rPr>
          <w:rFonts w:ascii="Times New Roman"/>
          <w:b w:val="false"/>
          <w:i w:val="false"/>
          <w:color w:val="000000"/>
          <w:sz w:val="28"/>
        </w:rPr>
        <w:t xml:space="preserve">
      </w:t>
      </w:r>
      <w:r>
        <w:rPr>
          <w:rFonts w:ascii="Times New Roman"/>
          <w:b w:val="false"/>
          <w:i w:val="false"/>
          <w:color w:val="000000"/>
          <w:sz w:val="28"/>
        </w:rPr>
        <w:t>31. Иеленушісінің мекенжайы ауысуына байланысты радиостанция басқа облысқа (мемлекетке) ауыстырылған жағдайда пайдалануға рұқсат аумақтық органға тапсырылады. Аумақтық орган осы Қағидалардың 9-қосымшасына сәйкес нысан бойынша радиоәуесқойға ол жайында анықтама береді.</w:t>
      </w:r>
      <w:r>
        <w:br/>
      </w:r>
      <w:r>
        <w:rPr>
          <w:rFonts w:ascii="Times New Roman"/>
          <w:b w:val="false"/>
          <w:i w:val="false"/>
          <w:color w:val="000000"/>
          <w:sz w:val="28"/>
        </w:rPr>
        <w:t xml:space="preserve">
      </w:t>
      </w:r>
      <w:r>
        <w:rPr>
          <w:rFonts w:ascii="Times New Roman"/>
          <w:b w:val="false"/>
          <w:i w:val="false"/>
          <w:color w:val="000000"/>
          <w:sz w:val="28"/>
        </w:rPr>
        <w:t>32. Радиоәуесқойдың өзінде бұрын тұрған жерінде болған санаттағы жеке радиостанцияны осы анықтама негізінде, біліктілік емтиханын тапсырмай ресімдеу құқығы сақталады. Анықтама құжаттарға қоса тапсырылуы тиіс.</w:t>
      </w:r>
      <w:r>
        <w:br/>
      </w:r>
      <w:r>
        <w:rPr>
          <w:rFonts w:ascii="Times New Roman"/>
          <w:b w:val="false"/>
          <w:i w:val="false"/>
          <w:color w:val="000000"/>
          <w:sz w:val="28"/>
        </w:rPr>
        <w:t xml:space="preserve">
      </w:t>
      </w:r>
      <w:r>
        <w:rPr>
          <w:rFonts w:ascii="Times New Roman"/>
          <w:b w:val="false"/>
          <w:i w:val="false"/>
          <w:color w:val="000000"/>
          <w:sz w:val="28"/>
        </w:rPr>
        <w:t>33. Әуесқойлық радиостанцияны пайдалануға рұқсат Қазақстан Республикасының бүкіл аумағында қолданылады.</w:t>
      </w:r>
      <w:r>
        <w:br/>
      </w:r>
      <w:r>
        <w:rPr>
          <w:rFonts w:ascii="Times New Roman"/>
          <w:b w:val="false"/>
          <w:i w:val="false"/>
          <w:color w:val="000000"/>
          <w:sz w:val="28"/>
        </w:rPr>
        <w:t xml:space="preserve">
      </w:t>
      </w:r>
      <w:r>
        <w:rPr>
          <w:rFonts w:ascii="Times New Roman"/>
          <w:b w:val="false"/>
          <w:i w:val="false"/>
          <w:color w:val="000000"/>
          <w:sz w:val="28"/>
        </w:rPr>
        <w:t>34. Әуесқойлық радиостанция радиостанцияны пайдалануға рұқсатта көрсетілген мекенжайға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35. Ұжымдық радиостанциялар </w:t>
      </w:r>
      <w:r>
        <w:rPr>
          <w:rFonts w:ascii="Times New Roman"/>
          <w:b w:val="false"/>
          <w:i w:val="false"/>
          <w:color w:val="000000"/>
          <w:sz w:val="28"/>
        </w:rPr>
        <w:t>өрт</w:t>
      </w:r>
      <w:r>
        <w:rPr>
          <w:rFonts w:ascii="Times New Roman"/>
          <w:b w:val="false"/>
          <w:i w:val="false"/>
          <w:color w:val="000000"/>
          <w:sz w:val="28"/>
        </w:rPr>
        <w:t xml:space="preserve"> және электр қауіпсіздігі талаптарына сәйкес келетін, бөгде адамдардың таратқыш құрылғыларға қол жеткізуін болдырмайтын ғимараттарда орналасуы тиіс. Жеке радиостанцияның иесі оны техникалық қауіпсіздік қағидаларына сәйкес келетін, өзіне қолайлы жерге орналастырады.</w:t>
      </w:r>
      <w:r>
        <w:br/>
      </w:r>
      <w:r>
        <w:rPr>
          <w:rFonts w:ascii="Times New Roman"/>
          <w:b w:val="false"/>
          <w:i w:val="false"/>
          <w:color w:val="000000"/>
          <w:sz w:val="28"/>
        </w:rPr>
        <w:t xml:space="preserve">
      </w:t>
      </w:r>
      <w:r>
        <w:rPr>
          <w:rFonts w:ascii="Times New Roman"/>
          <w:b w:val="false"/>
          <w:i w:val="false"/>
          <w:color w:val="000000"/>
          <w:sz w:val="28"/>
        </w:rPr>
        <w:t>36. Әуесқойлық радиостанция иесі өз радиостанциясында жұмыс істеуге Қазақстан Республикасында жеке пайдаланылатын әуесқойлық радиостанцияны пайдалануға рұқсаты бар кез келген тұлғаға рұқсат етеді. Бұл тұлға өз санатына рұқсат етілген жиіліктер диапазонында, қуатпен, сәуле шығару түрімен өз шақыру сигналымен жұмыс істей алады.</w:t>
      </w:r>
      <w:r>
        <w:br/>
      </w:r>
      <w:r>
        <w:rPr>
          <w:rFonts w:ascii="Times New Roman"/>
          <w:b w:val="false"/>
          <w:i w:val="false"/>
          <w:color w:val="000000"/>
          <w:sz w:val="28"/>
        </w:rPr>
        <w:t xml:space="preserve">
      </w:t>
      </w:r>
      <w:r>
        <w:rPr>
          <w:rFonts w:ascii="Times New Roman"/>
          <w:b w:val="false"/>
          <w:i w:val="false"/>
          <w:color w:val="000000"/>
          <w:sz w:val="28"/>
        </w:rPr>
        <w:t>Ұжымдық радиостанция басшысы ұжымдық радиостанцияда жұмыс істеуге осы радиостанция операторларына және жеке радиостанция иелеріне рұқсат ете алады. Ұжымдық радиостанциядағы жұмыс тек қана оның шақыру сигналымен жүргізіледі.</w:t>
      </w:r>
      <w:r>
        <w:br/>
      </w:r>
      <w:r>
        <w:rPr>
          <w:rFonts w:ascii="Times New Roman"/>
          <w:b w:val="false"/>
          <w:i w:val="false"/>
          <w:color w:val="000000"/>
          <w:sz w:val="28"/>
        </w:rPr>
        <w:t xml:space="preserve">
      </w:t>
      </w:r>
      <w:r>
        <w:rPr>
          <w:rFonts w:ascii="Times New Roman"/>
          <w:b w:val="false"/>
          <w:i w:val="false"/>
          <w:color w:val="000000"/>
          <w:sz w:val="28"/>
        </w:rPr>
        <w:t>37. Радиостанцияны басқа облысқа 12 айдан аспайтын мерзімге уақытша көшіруге рұқсат етіледі. Мұндай жағдайда радиоәуесқой, ауыстырған кезден бастап үш айдан кешіктірмей тиісті аумақтық органға бұл туралы хабарлайды.</w:t>
      </w:r>
      <w:r>
        <w:br/>
      </w:r>
      <w:r>
        <w:rPr>
          <w:rFonts w:ascii="Times New Roman"/>
          <w:b w:val="false"/>
          <w:i w:val="false"/>
          <w:color w:val="000000"/>
          <w:sz w:val="28"/>
        </w:rPr>
        <w:t xml:space="preserve">
      </w:t>
      </w:r>
      <w:r>
        <w:rPr>
          <w:rFonts w:ascii="Times New Roman"/>
          <w:b w:val="false"/>
          <w:i w:val="false"/>
          <w:color w:val="000000"/>
          <w:sz w:val="28"/>
        </w:rPr>
        <w:t>Басқа облыс аумағындағы әуесқойлық радиостанциямен жұмыс істеген жағдайда шақыру сигналы бөлшекпен толықтырылады.</w:t>
      </w:r>
      <w:r>
        <w:br/>
      </w:r>
      <w:r>
        <w:rPr>
          <w:rFonts w:ascii="Times New Roman"/>
          <w:b w:val="false"/>
          <w:i w:val="false"/>
          <w:color w:val="000000"/>
          <w:sz w:val="28"/>
        </w:rPr>
        <w:t xml:space="preserve">
      </w:t>
      </w:r>
      <w:r>
        <w:rPr>
          <w:rFonts w:ascii="Times New Roman"/>
          <w:b w:val="false"/>
          <w:i w:val="false"/>
          <w:color w:val="000000"/>
          <w:sz w:val="28"/>
        </w:rPr>
        <w:t>Мысалы: UN7AA/7</w:t>
      </w:r>
      <w:r>
        <w:br/>
      </w:r>
      <w:r>
        <w:rPr>
          <w:rFonts w:ascii="Times New Roman"/>
          <w:b w:val="false"/>
          <w:i w:val="false"/>
          <w:color w:val="000000"/>
          <w:sz w:val="28"/>
        </w:rPr>
        <w:t xml:space="preserve">
      </w:t>
      </w:r>
      <w:r>
        <w:rPr>
          <w:rFonts w:ascii="Times New Roman"/>
          <w:b w:val="false"/>
          <w:i w:val="false"/>
          <w:color w:val="000000"/>
          <w:sz w:val="28"/>
        </w:rPr>
        <w:t>38. Жылжымалы әуесқойлық радиостанцияның жұмысын сәйкестендіру үшін шақыруға мынадай бөлшек қосылады: /М немесе /Р.М - радиостанция автомобильге орнатылған, Р - қолға алып жүретін радиостанция.</w:t>
      </w:r>
      <w:r>
        <w:br/>
      </w:r>
      <w:r>
        <w:rPr>
          <w:rFonts w:ascii="Times New Roman"/>
          <w:b w:val="false"/>
          <w:i w:val="false"/>
          <w:color w:val="000000"/>
          <w:sz w:val="28"/>
        </w:rPr>
        <w:t xml:space="preserve">
      </w:t>
      </w:r>
      <w:r>
        <w:rPr>
          <w:rFonts w:ascii="Times New Roman"/>
          <w:b w:val="false"/>
          <w:i w:val="false"/>
          <w:color w:val="000000"/>
          <w:sz w:val="28"/>
        </w:rPr>
        <w:t>Мысалы: UN7AA/M</w:t>
      </w:r>
      <w:r>
        <w:br/>
      </w:r>
      <w:r>
        <w:rPr>
          <w:rFonts w:ascii="Times New Roman"/>
          <w:b w:val="false"/>
          <w:i w:val="false"/>
          <w:color w:val="000000"/>
          <w:sz w:val="28"/>
        </w:rPr>
        <w:t xml:space="preserve">
      </w:t>
      </w:r>
      <w:r>
        <w:rPr>
          <w:rFonts w:ascii="Times New Roman"/>
          <w:b w:val="false"/>
          <w:i w:val="false"/>
          <w:color w:val="000000"/>
          <w:sz w:val="28"/>
        </w:rPr>
        <w:t>39. Радиостанция облыс шегінде баламалы орналасқан жерде жұмыс істеген жағдайда шақыру сигналына мынадай бөлшек қосылады: /А</w:t>
      </w:r>
      <w:r>
        <w:br/>
      </w:r>
      <w:r>
        <w:rPr>
          <w:rFonts w:ascii="Times New Roman"/>
          <w:b w:val="false"/>
          <w:i w:val="false"/>
          <w:color w:val="000000"/>
          <w:sz w:val="28"/>
        </w:rPr>
        <w:t xml:space="preserve">
      </w:t>
      </w:r>
      <w:r>
        <w:rPr>
          <w:rFonts w:ascii="Times New Roman"/>
          <w:b w:val="false"/>
          <w:i w:val="false"/>
          <w:color w:val="000000"/>
          <w:sz w:val="28"/>
        </w:rPr>
        <w:t>Мысалы: UN7AA/A</w:t>
      </w:r>
      <w:r>
        <w:br/>
      </w:r>
      <w:r>
        <w:rPr>
          <w:rFonts w:ascii="Times New Roman"/>
          <w:b w:val="false"/>
          <w:i w:val="false"/>
          <w:color w:val="000000"/>
          <w:sz w:val="28"/>
        </w:rPr>
        <w:t xml:space="preserve">
      </w:t>
      </w:r>
      <w:r>
        <w:rPr>
          <w:rFonts w:ascii="Times New Roman"/>
          <w:b w:val="false"/>
          <w:i w:val="false"/>
          <w:color w:val="000000"/>
          <w:sz w:val="28"/>
        </w:rPr>
        <w:t>40. Кеме бортынан (өзен, теңіз) әуесқойлық радиостанциямен жұмыс істеуге кеме капитанының (командирдің) келісімі бойынша рұқсат етіледі.</w:t>
      </w:r>
      <w:r>
        <w:br/>
      </w:r>
      <w:r>
        <w:rPr>
          <w:rFonts w:ascii="Times New Roman"/>
          <w:b w:val="false"/>
          <w:i w:val="false"/>
          <w:color w:val="000000"/>
          <w:sz w:val="28"/>
        </w:rPr>
        <w:t xml:space="preserve">
      </w:t>
      </w:r>
      <w:r>
        <w:rPr>
          <w:rFonts w:ascii="Times New Roman"/>
          <w:b w:val="false"/>
          <w:i w:val="false"/>
          <w:color w:val="000000"/>
          <w:sz w:val="28"/>
        </w:rPr>
        <w:t>Бұл жағдайда әуесқойлық радиостанцияның шақыру сигналы мынадай бөлшекпен толықтырылады: /ММ немесе /AM. MM - теңіз және өзен кеме бортынан.</w:t>
      </w:r>
      <w:r>
        <w:br/>
      </w:r>
      <w:r>
        <w:rPr>
          <w:rFonts w:ascii="Times New Roman"/>
          <w:b w:val="false"/>
          <w:i w:val="false"/>
          <w:color w:val="000000"/>
          <w:sz w:val="28"/>
        </w:rPr>
        <w:t xml:space="preserve">
      </w:t>
      </w:r>
      <w:r>
        <w:rPr>
          <w:rFonts w:ascii="Times New Roman"/>
          <w:b w:val="false"/>
          <w:i w:val="false"/>
          <w:color w:val="000000"/>
          <w:sz w:val="28"/>
        </w:rPr>
        <w:t>Мысалы: UN7AA/MM.</w:t>
      </w:r>
      <w:r>
        <w:br/>
      </w:r>
      <w:r>
        <w:rPr>
          <w:rFonts w:ascii="Times New Roman"/>
          <w:b w:val="false"/>
          <w:i w:val="false"/>
          <w:color w:val="000000"/>
          <w:sz w:val="28"/>
        </w:rPr>
        <w:t xml:space="preserve">
      </w:t>
      </w:r>
      <w:r>
        <w:rPr>
          <w:rFonts w:ascii="Times New Roman"/>
          <w:b w:val="false"/>
          <w:i w:val="false"/>
          <w:color w:val="000000"/>
          <w:sz w:val="28"/>
        </w:rPr>
        <w:t>41. Санатына карай және әуесқойлық диапазондар (жолақтар) шегінде сәуле шығарудың келесі түрлері қолданылуы мүмкін:</w:t>
      </w:r>
      <w:r>
        <w:br/>
      </w:r>
      <w:r>
        <w:rPr>
          <w:rFonts w:ascii="Times New Roman"/>
          <w:b w:val="false"/>
          <w:i w:val="false"/>
          <w:color w:val="000000"/>
          <w:sz w:val="28"/>
        </w:rPr>
        <w:t xml:space="preserve">
      </w:t>
      </w:r>
      <w:r>
        <w:rPr>
          <w:rFonts w:ascii="Times New Roman"/>
          <w:b w:val="false"/>
          <w:i w:val="false"/>
          <w:color w:val="000000"/>
          <w:sz w:val="28"/>
        </w:rPr>
        <w:t>1) CW - жолақ ауқымы 100 Гц амплитудалық модуляциялы телеграфия (100НА1А);</w:t>
      </w:r>
      <w:r>
        <w:br/>
      </w:r>
      <w:r>
        <w:rPr>
          <w:rFonts w:ascii="Times New Roman"/>
          <w:b w:val="false"/>
          <w:i w:val="false"/>
          <w:color w:val="000000"/>
          <w:sz w:val="28"/>
        </w:rPr>
        <w:t xml:space="preserve">
      </w:t>
      </w:r>
      <w:r>
        <w:rPr>
          <w:rFonts w:ascii="Times New Roman"/>
          <w:b w:val="false"/>
          <w:i w:val="false"/>
          <w:color w:val="000000"/>
          <w:sz w:val="28"/>
        </w:rPr>
        <w:t>2) SSB - жолақ ауқымы 3 кГц бір жолақтық модуляциялы телефония (3K00J3E, 3K00R3E );</w:t>
      </w:r>
      <w:r>
        <w:br/>
      </w:r>
      <w:r>
        <w:rPr>
          <w:rFonts w:ascii="Times New Roman"/>
          <w:b w:val="false"/>
          <w:i w:val="false"/>
          <w:color w:val="000000"/>
          <w:sz w:val="28"/>
        </w:rPr>
        <w:t xml:space="preserve">
      </w:t>
      </w:r>
      <w:r>
        <w:rPr>
          <w:rFonts w:ascii="Times New Roman"/>
          <w:b w:val="false"/>
          <w:i w:val="false"/>
          <w:color w:val="000000"/>
          <w:sz w:val="28"/>
        </w:rPr>
        <w:t>3) AM - жолақ ауқымы 6 кГц амплитудалық модуляциялы телефония (6К00АЗЕ);</w:t>
      </w:r>
      <w:r>
        <w:br/>
      </w:r>
      <w:r>
        <w:rPr>
          <w:rFonts w:ascii="Times New Roman"/>
          <w:b w:val="false"/>
          <w:i w:val="false"/>
          <w:color w:val="000000"/>
          <w:sz w:val="28"/>
        </w:rPr>
        <w:t xml:space="preserve">
      </w:t>
      </w:r>
      <w:r>
        <w:rPr>
          <w:rFonts w:ascii="Times New Roman"/>
          <w:b w:val="false"/>
          <w:i w:val="false"/>
          <w:color w:val="000000"/>
          <w:sz w:val="28"/>
        </w:rPr>
        <w:t>4) ҒМ - жолақ ауқымы 6 кГц жиіліктік модуляциялы телефония (6К00А3Е);</w:t>
      </w:r>
      <w:r>
        <w:br/>
      </w:r>
      <w:r>
        <w:rPr>
          <w:rFonts w:ascii="Times New Roman"/>
          <w:b w:val="false"/>
          <w:i w:val="false"/>
          <w:color w:val="000000"/>
          <w:sz w:val="28"/>
        </w:rPr>
        <w:t xml:space="preserve">
      </w:t>
      </w:r>
      <w:r>
        <w:rPr>
          <w:rFonts w:ascii="Times New Roman"/>
          <w:b w:val="false"/>
          <w:i w:val="false"/>
          <w:color w:val="000000"/>
          <w:sz w:val="28"/>
        </w:rPr>
        <w:t>5) DIGIMODE - цифрлық байланыстың рұқсат етілген барлық түрі.</w:t>
      </w:r>
      <w:r>
        <w:br/>
      </w:r>
      <w:r>
        <w:rPr>
          <w:rFonts w:ascii="Times New Roman"/>
          <w:b w:val="false"/>
          <w:i w:val="false"/>
          <w:color w:val="000000"/>
          <w:sz w:val="28"/>
        </w:rPr>
        <w:t xml:space="preserve">
      </w:t>
      </w:r>
      <w:r>
        <w:rPr>
          <w:rFonts w:ascii="Times New Roman"/>
          <w:b w:val="false"/>
          <w:i w:val="false"/>
          <w:color w:val="000000"/>
          <w:sz w:val="28"/>
        </w:rPr>
        <w:t>6) ATV - радиоәуесқойлық телевизия.</w:t>
      </w:r>
      <w:r>
        <w:br/>
      </w:r>
      <w:r>
        <w:rPr>
          <w:rFonts w:ascii="Times New Roman"/>
          <w:b w:val="false"/>
          <w:i w:val="false"/>
          <w:color w:val="000000"/>
          <w:sz w:val="28"/>
        </w:rPr>
        <w:t xml:space="preserve">
      </w:t>
      </w:r>
      <w:r>
        <w:rPr>
          <w:rFonts w:ascii="Times New Roman"/>
          <w:b w:val="false"/>
          <w:i w:val="false"/>
          <w:color w:val="000000"/>
          <w:sz w:val="28"/>
        </w:rPr>
        <w:t xml:space="preserve">Әуесқойлық диапазондарды (жиіліктерді) бөлу Қазақстан Республикасы Үкіметінің жылғы № қаулысымен бекітілген, Жиіліктер белдеулерін, радиожиіліктерді (радиожиілік арналарын) иелікке беру, радиоэлектрондық құралдар мен жоғары жиілікті құрылғыларды тіркеу және пайдалану, сондай-ақ азаматтық мақсаттағы радиоэлектрондық құралдардың электромагниттік үйлесімділігін есептеуді жүргізу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42. Әуесқойлық радиостанциялардың таратқышы сәуле шығару жолағының ені мен қуатының нормасын қамтамасыз етуге, байланысқа шыққан сәттен бастап 15 минут ішінде жиіліктен абсолютты кету ретінде айқындалатын жиілік тұрақтылығына қойылатын мынадай талаптарға сәйкес келуге тиіс:</w:t>
      </w:r>
      <w:r>
        <w:br/>
      </w:r>
      <w:r>
        <w:rPr>
          <w:rFonts w:ascii="Times New Roman"/>
          <w:b w:val="false"/>
          <w:i w:val="false"/>
          <w:color w:val="000000"/>
          <w:sz w:val="28"/>
        </w:rPr>
        <w:t xml:space="preserve">
      </w:t>
      </w:r>
      <w:r>
        <w:rPr>
          <w:rFonts w:ascii="Times New Roman"/>
          <w:b w:val="false"/>
          <w:i w:val="false"/>
          <w:color w:val="000000"/>
          <w:sz w:val="28"/>
        </w:rPr>
        <w:t>1) 300 Гц-тен артық емес (30 МГц төмен диапазондарда);</w:t>
      </w:r>
      <w:r>
        <w:br/>
      </w:r>
      <w:r>
        <w:rPr>
          <w:rFonts w:ascii="Times New Roman"/>
          <w:b w:val="false"/>
          <w:i w:val="false"/>
          <w:color w:val="000000"/>
          <w:sz w:val="28"/>
        </w:rPr>
        <w:t xml:space="preserve">
      </w:t>
      </w:r>
      <w:r>
        <w:rPr>
          <w:rFonts w:ascii="Times New Roman"/>
          <w:b w:val="false"/>
          <w:i w:val="false"/>
          <w:color w:val="000000"/>
          <w:sz w:val="28"/>
        </w:rPr>
        <w:t>2) 1 кГц-тен артық емес (30 МГц жоғары 1300 МГц төмен диапазондарда).</w:t>
      </w:r>
      <w:r>
        <w:br/>
      </w:r>
      <w:r>
        <w:rPr>
          <w:rFonts w:ascii="Times New Roman"/>
          <w:b w:val="false"/>
          <w:i w:val="false"/>
          <w:color w:val="000000"/>
          <w:sz w:val="28"/>
        </w:rPr>
        <w:t xml:space="preserve">
      </w:t>
      </w:r>
      <w:r>
        <w:rPr>
          <w:rFonts w:ascii="Times New Roman"/>
          <w:b w:val="false"/>
          <w:i w:val="false"/>
          <w:color w:val="000000"/>
          <w:sz w:val="28"/>
        </w:rPr>
        <w:t>43. Әуесқойлық радиостанциялардың таратқыштары шығаратын жанама сәуленің орташа қуаты мынадай болуы керек:</w:t>
      </w:r>
      <w:r>
        <w:br/>
      </w:r>
      <w:r>
        <w:rPr>
          <w:rFonts w:ascii="Times New Roman"/>
          <w:b w:val="false"/>
          <w:i w:val="false"/>
          <w:color w:val="000000"/>
          <w:sz w:val="28"/>
        </w:rPr>
        <w:t xml:space="preserve">
      </w:t>
      </w:r>
      <w:r>
        <w:rPr>
          <w:rFonts w:ascii="Times New Roman"/>
          <w:b w:val="false"/>
          <w:i w:val="false"/>
          <w:color w:val="000000"/>
          <w:sz w:val="28"/>
        </w:rPr>
        <w:t>1) негізгі сәуле шығару қуатынан 40dB төмен, бірақ 50 мВт-тан артық болмауы (30 Мгц төмен диапазондарда);</w:t>
      </w:r>
      <w:r>
        <w:br/>
      </w:r>
      <w:r>
        <w:rPr>
          <w:rFonts w:ascii="Times New Roman"/>
          <w:b w:val="false"/>
          <w:i w:val="false"/>
          <w:color w:val="000000"/>
          <w:sz w:val="28"/>
        </w:rPr>
        <w:t xml:space="preserve">
      </w:t>
      </w:r>
      <w:r>
        <w:rPr>
          <w:rFonts w:ascii="Times New Roman"/>
          <w:b w:val="false"/>
          <w:i w:val="false"/>
          <w:color w:val="000000"/>
          <w:sz w:val="28"/>
        </w:rPr>
        <w:t>2) 25 мкВт артық болмауы (144-146 МГц, 430-440 МГц, 1260-1300 МГц диапазондарында).</w:t>
      </w:r>
      <w:r>
        <w:br/>
      </w:r>
      <w:r>
        <w:rPr>
          <w:rFonts w:ascii="Times New Roman"/>
          <w:b w:val="false"/>
          <w:i w:val="false"/>
          <w:color w:val="000000"/>
          <w:sz w:val="28"/>
        </w:rPr>
        <w:t xml:space="preserve">
      </w:t>
      </w:r>
      <w:r>
        <w:rPr>
          <w:rFonts w:ascii="Times New Roman"/>
          <w:b w:val="false"/>
          <w:i w:val="false"/>
          <w:color w:val="000000"/>
          <w:sz w:val="28"/>
        </w:rPr>
        <w:t>1300 МГц-тен жоғары диапазондарда жанама сәуле шығару қуаты бұл Қағидалармен регламенттелмейді.</w:t>
      </w:r>
      <w:r>
        <w:br/>
      </w:r>
      <w:r>
        <w:rPr>
          <w:rFonts w:ascii="Times New Roman"/>
          <w:b w:val="false"/>
          <w:i w:val="false"/>
          <w:color w:val="000000"/>
          <w:sz w:val="28"/>
        </w:rPr>
        <w:t xml:space="preserve">
      </w:t>
      </w:r>
      <w:r>
        <w:rPr>
          <w:rFonts w:ascii="Times New Roman"/>
          <w:b w:val="false"/>
          <w:i w:val="false"/>
          <w:color w:val="000000"/>
          <w:sz w:val="28"/>
        </w:rPr>
        <w:t>44. Ғимарат шатырына әуесқойлық радиостанциялардың антенналарын орнату қарамағында осы ғимараттар бар органдармен келісілуге тиіс.</w:t>
      </w:r>
      <w:r>
        <w:br/>
      </w:r>
      <w:r>
        <w:rPr>
          <w:rFonts w:ascii="Times New Roman"/>
          <w:b w:val="false"/>
          <w:i w:val="false"/>
          <w:color w:val="000000"/>
          <w:sz w:val="28"/>
        </w:rPr>
        <w:t xml:space="preserve">
      </w:t>
      </w:r>
      <w:r>
        <w:rPr>
          <w:rFonts w:ascii="Times New Roman"/>
          <w:b w:val="false"/>
          <w:i w:val="false"/>
          <w:color w:val="000000"/>
          <w:sz w:val="28"/>
        </w:rPr>
        <w:t>45. Әуесқойлық радиостанциядан шығатын кедергілер болған жағдайда радиостанция иесі оларды жою жөнінде шаралар қабылдайды. Радиоәуесқойлық аппаратурадан шығатын кедергілердің болуы аумақтық орган құралдар арқылы белгілеп, құжатпен растауға тиіс.</w:t>
      </w:r>
      <w:r>
        <w:br/>
      </w:r>
      <w:r>
        <w:rPr>
          <w:rFonts w:ascii="Times New Roman"/>
          <w:b w:val="false"/>
          <w:i w:val="false"/>
          <w:color w:val="000000"/>
          <w:sz w:val="28"/>
        </w:rPr>
        <w:t xml:space="preserve">
      </w:t>
      </w:r>
      <w:r>
        <w:rPr>
          <w:rFonts w:ascii="Times New Roman"/>
          <w:b w:val="false"/>
          <w:i w:val="false"/>
          <w:color w:val="000000"/>
          <w:sz w:val="28"/>
        </w:rPr>
        <w:t xml:space="preserve">46. Санаттардың әрқайсысының әуесқойлық радиостанциясы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осы санаттағы станция үшін белгіленген жиілік диапазоны (жолақ), қуат деңгейі және сәуле шығару түрлері шегінде қатаң пайдаланылуға тиіс.</w:t>
      </w:r>
      <w:r>
        <w:br/>
      </w:r>
      <w:r>
        <w:rPr>
          <w:rFonts w:ascii="Times New Roman"/>
          <w:b w:val="false"/>
          <w:i w:val="false"/>
          <w:color w:val="000000"/>
          <w:sz w:val="28"/>
        </w:rPr>
        <w:t xml:space="preserve">
      </w:t>
      </w:r>
      <w:r>
        <w:rPr>
          <w:rFonts w:ascii="Times New Roman"/>
          <w:b w:val="false"/>
          <w:i w:val="false"/>
          <w:color w:val="000000"/>
          <w:sz w:val="28"/>
        </w:rPr>
        <w:t>47. Радиоуесқойлық қызметке қосалқы негізде берілген жиілікте жұмыс істейтін әуесқойлық радиостанциялар осы жиіліктерді бастапқы негізде қолданатын радиостанцияларға кедергі жасамауы керек және олардың талабы бойынша жұмыс істеу жиілігін өзертуі не тарату жұмысын тоқтатуы тиіс.</w:t>
      </w:r>
      <w:r>
        <w:br/>
      </w:r>
      <w:r>
        <w:rPr>
          <w:rFonts w:ascii="Times New Roman"/>
          <w:b w:val="false"/>
          <w:i w:val="false"/>
          <w:color w:val="000000"/>
          <w:sz w:val="28"/>
        </w:rPr>
        <w:t xml:space="preserve">
      </w:t>
      </w:r>
      <w:r>
        <w:rPr>
          <w:rFonts w:ascii="Times New Roman"/>
          <w:b w:val="false"/>
          <w:i w:val="false"/>
          <w:color w:val="000000"/>
          <w:sz w:val="28"/>
        </w:rPr>
        <w:t>48. Әуесқойлық радиостанциялардың операторлары бөлінген диапазондар шегінде тек әуесқойлық радиостанциялардың операторларымен ғана радиобайланыс орнатады. Басқа қызметтегі радиостанциялармен радиобайланыс жасауға олар апат сигналдарын (SOS; MAYDAY) таратқан кезде ғана рұқсат етіледі. Мұндай радиобайланыстың әрқайсысы туралы әуесқойлық радиостанцияның иесі (ұжымдық радиостанцияның басшысы) аумақтық органға хабарлайды.</w:t>
      </w:r>
      <w:r>
        <w:br/>
      </w:r>
      <w:r>
        <w:rPr>
          <w:rFonts w:ascii="Times New Roman"/>
          <w:b w:val="false"/>
          <w:i w:val="false"/>
          <w:color w:val="000000"/>
          <w:sz w:val="28"/>
        </w:rPr>
        <w:t xml:space="preserve">
      </w:t>
      </w:r>
      <w:r>
        <w:rPr>
          <w:rFonts w:ascii="Times New Roman"/>
          <w:b w:val="false"/>
          <w:i w:val="false"/>
          <w:color w:val="000000"/>
          <w:sz w:val="28"/>
        </w:rPr>
        <w:t>49. Әуесқойлық радиостанциялардың операторлары өз радиостанциясының шақыру сигналын радиобайланыстың әр сеансының басында және толық аяқталған кезде атайды, ал ұзақ байланыс сеанстарында өз шақыру сигналын 5 минутта кемінде бір рет қайталап тұруға тиіс.</w:t>
      </w:r>
      <w:r>
        <w:br/>
      </w:r>
      <w:r>
        <w:rPr>
          <w:rFonts w:ascii="Times New Roman"/>
          <w:b w:val="false"/>
          <w:i w:val="false"/>
          <w:color w:val="000000"/>
          <w:sz w:val="28"/>
        </w:rPr>
        <w:t xml:space="preserve">
      </w:t>
      </w:r>
      <w:r>
        <w:rPr>
          <w:rFonts w:ascii="Times New Roman"/>
          <w:b w:val="false"/>
          <w:i w:val="false"/>
          <w:color w:val="000000"/>
          <w:sz w:val="28"/>
        </w:rPr>
        <w:t>50. Әуесқойлық радиостанцияның шақыру сигналы толық және қысқартусыз айтылуы керек.</w:t>
      </w:r>
      <w:r>
        <w:br/>
      </w:r>
      <w:r>
        <w:rPr>
          <w:rFonts w:ascii="Times New Roman"/>
          <w:b w:val="false"/>
          <w:i w:val="false"/>
          <w:color w:val="000000"/>
          <w:sz w:val="28"/>
        </w:rPr>
        <w:t xml:space="preserve">
      </w:t>
      </w:r>
      <w:r>
        <w:rPr>
          <w:rFonts w:ascii="Times New Roman"/>
          <w:b w:val="false"/>
          <w:i w:val="false"/>
          <w:color w:val="000000"/>
          <w:sz w:val="28"/>
        </w:rPr>
        <w:t xml:space="preserve">51. Телефондық радиобайланыс жүргізу барысында шақыру сигналының әріптері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фонетикалық әліпби сөздерінің көмегімен беру ұсынылады. Телеграфтық радиобайланыс жүргізу барысында әуесқойлық радиостанцияларға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тек Морзе кодын (әліпбиін) қолдануға рұқсат етіледі.</w:t>
      </w:r>
      <w:r>
        <w:br/>
      </w:r>
      <w:r>
        <w:rPr>
          <w:rFonts w:ascii="Times New Roman"/>
          <w:b w:val="false"/>
          <w:i w:val="false"/>
          <w:color w:val="000000"/>
          <w:sz w:val="28"/>
        </w:rPr>
        <w:t xml:space="preserve">
      </w:t>
      </w:r>
      <w:r>
        <w:rPr>
          <w:rFonts w:ascii="Times New Roman"/>
          <w:b w:val="false"/>
          <w:i w:val="false"/>
          <w:color w:val="000000"/>
          <w:sz w:val="28"/>
        </w:rPr>
        <w:t>52. Әуесқойлық радиостанциялармен радиобайланыс жүргізу уақытында ақпарат алмасу радиоәуесқойлық, компьютерлік тақырып және бағдарламалық қамтамасыз ету, радиоспорт мәселелерін, радиотолқындарды таратуды, әуесқойлық радиостанциялар аппаратурасының техникалық деректерін, антенналар мен ауа райын талқылаумен шектеледі.</w:t>
      </w:r>
      <w:r>
        <w:br/>
      </w:r>
      <w:r>
        <w:rPr>
          <w:rFonts w:ascii="Times New Roman"/>
          <w:b w:val="false"/>
          <w:i w:val="false"/>
          <w:color w:val="000000"/>
          <w:sz w:val="28"/>
        </w:rPr>
        <w:t xml:space="preserve">
      </w:t>
      </w:r>
      <w:r>
        <w:rPr>
          <w:rFonts w:ascii="Times New Roman"/>
          <w:b w:val="false"/>
          <w:i w:val="false"/>
          <w:color w:val="000000"/>
          <w:sz w:val="28"/>
        </w:rPr>
        <w:t xml:space="preserve">53. Радиоалмасу көрсетілген тақырып шегінде ашық мәтінмен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қабылданатын сигналдарды бағалау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Q-кодын қолдану және осы Қағидалардың </w:t>
      </w:r>
      <w:r>
        <w:rPr>
          <w:rFonts w:ascii="Times New Roman"/>
          <w:b w:val="false"/>
          <w:i w:val="false"/>
          <w:color w:val="000000"/>
          <w:sz w:val="28"/>
        </w:rPr>
        <w:t>15-қосымшасында</w:t>
      </w:r>
      <w:r>
        <w:rPr>
          <w:rFonts w:ascii="Times New Roman"/>
          <w:b w:val="false"/>
          <w:i w:val="false"/>
          <w:color w:val="000000"/>
          <w:sz w:val="28"/>
        </w:rPr>
        <w:t xml:space="preserve"> көрсетілген радиоәуесқой кодын қолдану арқылы жүргізіледі.</w:t>
      </w:r>
      <w:r>
        <w:br/>
      </w:r>
      <w:r>
        <w:rPr>
          <w:rFonts w:ascii="Times New Roman"/>
          <w:b w:val="false"/>
          <w:i w:val="false"/>
          <w:color w:val="000000"/>
          <w:sz w:val="28"/>
        </w:rPr>
        <w:t xml:space="preserve">
      </w:t>
      </w:r>
      <w:r>
        <w:rPr>
          <w:rFonts w:ascii="Times New Roman"/>
          <w:b w:val="false"/>
          <w:i w:val="false"/>
          <w:color w:val="000000"/>
          <w:sz w:val="28"/>
        </w:rPr>
        <w:t>54. Әуесқойлық радиостанция иелеріне:</w:t>
      </w:r>
      <w:r>
        <w:br/>
      </w:r>
      <w:r>
        <w:rPr>
          <w:rFonts w:ascii="Times New Roman"/>
          <w:b w:val="false"/>
          <w:i w:val="false"/>
          <w:color w:val="000000"/>
          <w:sz w:val="28"/>
        </w:rPr>
        <w:t xml:space="preserve">
      </w:t>
      </w:r>
      <w:r>
        <w:rPr>
          <w:rFonts w:ascii="Times New Roman"/>
          <w:b w:val="false"/>
          <w:i w:val="false"/>
          <w:color w:val="000000"/>
          <w:sz w:val="28"/>
        </w:rPr>
        <w:t>1) жиілік диапазондарында әуесқойлық радиостанция санатына көзделмеген сәуле шығару түрі, қуаты бар жиілік диапазонында жұмыс істеуге;</w:t>
      </w:r>
      <w:r>
        <w:br/>
      </w:r>
      <w:r>
        <w:rPr>
          <w:rFonts w:ascii="Times New Roman"/>
          <w:b w:val="false"/>
          <w:i w:val="false"/>
          <w:color w:val="000000"/>
          <w:sz w:val="28"/>
        </w:rPr>
        <w:t xml:space="preserve">
      </w:t>
      </w:r>
      <w:r>
        <w:rPr>
          <w:rFonts w:ascii="Times New Roman"/>
          <w:b w:val="false"/>
          <w:i w:val="false"/>
          <w:color w:val="000000"/>
          <w:sz w:val="28"/>
        </w:rPr>
        <w:t>2) тағайындалмаған шақыру сигналымен жұмыс істеуге, арнайы шақыру сигналдарын пайдалану қағидаларын немесе режимдерін бұзуға;</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аумағында әуесқойлық радиостанцияны пайдалану құқығына рұқсаты жоқ, ұжымдық радиостанцияның мүшелері болып табылмайтын тұлғаларды ұжымдық немесе жеке радиостанциялардан хабар тарату жұмысына жіберуге;</w:t>
      </w:r>
      <w:r>
        <w:br/>
      </w:r>
      <w:r>
        <w:rPr>
          <w:rFonts w:ascii="Times New Roman"/>
          <w:b w:val="false"/>
          <w:i w:val="false"/>
          <w:color w:val="000000"/>
          <w:sz w:val="28"/>
        </w:rPr>
        <w:t xml:space="preserve">
      </w:t>
      </w:r>
      <w:r>
        <w:rPr>
          <w:rFonts w:ascii="Times New Roman"/>
          <w:b w:val="false"/>
          <w:i w:val="false"/>
          <w:color w:val="000000"/>
          <w:sz w:val="28"/>
        </w:rPr>
        <w:t>4) дөрекі, намысқа тиетін, боғауыз сөздер мен сөз орамдарын қолдануға;</w:t>
      </w:r>
      <w:r>
        <w:br/>
      </w:r>
      <w:r>
        <w:rPr>
          <w:rFonts w:ascii="Times New Roman"/>
          <w:b w:val="false"/>
          <w:i w:val="false"/>
          <w:color w:val="000000"/>
          <w:sz w:val="28"/>
        </w:rPr>
        <w:t xml:space="preserve">
      </w:t>
      </w:r>
      <w:r>
        <w:rPr>
          <w:rFonts w:ascii="Times New Roman"/>
          <w:b w:val="false"/>
          <w:i w:val="false"/>
          <w:color w:val="000000"/>
          <w:sz w:val="28"/>
        </w:rPr>
        <w:t>5) телевизиялық, радио және басқа бағдарламаларды (радиоәуесқойлықтан басқа) ретрансляциялауға;</w:t>
      </w:r>
      <w:r>
        <w:br/>
      </w:r>
      <w:r>
        <w:rPr>
          <w:rFonts w:ascii="Times New Roman"/>
          <w:b w:val="false"/>
          <w:i w:val="false"/>
          <w:color w:val="000000"/>
          <w:sz w:val="28"/>
        </w:rPr>
        <w:t xml:space="preserve">
      </w:t>
      </w:r>
      <w:r>
        <w:rPr>
          <w:rFonts w:ascii="Times New Roman"/>
          <w:b w:val="false"/>
          <w:i w:val="false"/>
          <w:color w:val="000000"/>
          <w:sz w:val="28"/>
        </w:rPr>
        <w:t>6) шақыру сигналынсыз жұмыс істейтін радиостанциялармен және әуесқойлық емес радиостанциялармен (апат сигналын беруден басқа) радиобайланыс жүргізуге;</w:t>
      </w:r>
      <w:r>
        <w:br/>
      </w:r>
      <w:r>
        <w:rPr>
          <w:rFonts w:ascii="Times New Roman"/>
          <w:b w:val="false"/>
          <w:i w:val="false"/>
          <w:color w:val="000000"/>
          <w:sz w:val="28"/>
        </w:rPr>
        <w:t xml:space="preserve">
      </w:t>
      </w:r>
      <w:r>
        <w:rPr>
          <w:rFonts w:ascii="Times New Roman"/>
          <w:b w:val="false"/>
          <w:i w:val="false"/>
          <w:color w:val="000000"/>
          <w:sz w:val="28"/>
        </w:rPr>
        <w:t>7) спутниктерден сигнал қабылдау үшін бөлінген әуесқойлық диапазондар учаскелерінде хабар тарату жұмыстарына;</w:t>
      </w:r>
      <w:r>
        <w:br/>
      </w:r>
      <w:r>
        <w:rPr>
          <w:rFonts w:ascii="Times New Roman"/>
          <w:b w:val="false"/>
          <w:i w:val="false"/>
          <w:color w:val="000000"/>
          <w:sz w:val="28"/>
        </w:rPr>
        <w:t xml:space="preserve">
      </w:t>
      </w:r>
      <w:r>
        <w:rPr>
          <w:rFonts w:ascii="Times New Roman"/>
          <w:b w:val="false"/>
          <w:i w:val="false"/>
          <w:color w:val="000000"/>
          <w:sz w:val="28"/>
        </w:rPr>
        <w:t>8) әуе және теңіз кемелерінде осы объектілер үшін жауапты тұлғалардың рұқсатынсыз әуесқой радиостанцияларды орнатуға;</w:t>
      </w:r>
      <w:r>
        <w:br/>
      </w:r>
      <w:r>
        <w:rPr>
          <w:rFonts w:ascii="Times New Roman"/>
          <w:b w:val="false"/>
          <w:i w:val="false"/>
          <w:color w:val="000000"/>
          <w:sz w:val="28"/>
        </w:rPr>
        <w:t xml:space="preserve">
      </w:t>
      </w:r>
      <w:r>
        <w:rPr>
          <w:rFonts w:ascii="Times New Roman"/>
          <w:b w:val="false"/>
          <w:i w:val="false"/>
          <w:color w:val="000000"/>
          <w:sz w:val="28"/>
        </w:rPr>
        <w:t>9) қосалқы негіздегі әуесқойлық диапазонындағы қызметтік радиостанцияларға және авариялық байланыс қызметіне кіретін әуесқойлық радиостанцияларға қасақана кедергі жасауға;</w:t>
      </w:r>
      <w:r>
        <w:br/>
      </w:r>
      <w:r>
        <w:rPr>
          <w:rFonts w:ascii="Times New Roman"/>
          <w:b w:val="false"/>
          <w:i w:val="false"/>
          <w:color w:val="000000"/>
          <w:sz w:val="28"/>
        </w:rPr>
        <w:t xml:space="preserve">
      </w:t>
      </w:r>
      <w:r>
        <w:rPr>
          <w:rFonts w:ascii="Times New Roman"/>
          <w:b w:val="false"/>
          <w:i w:val="false"/>
          <w:color w:val="000000"/>
          <w:sz w:val="28"/>
        </w:rPr>
        <w:t>10) әуесқойлық радиобайланыстан табыс табуға рұқсат етілмейді.</w:t>
      </w:r>
      <w:r>
        <w:br/>
      </w:r>
      <w:r>
        <w:rPr>
          <w:rFonts w:ascii="Times New Roman"/>
          <w:b w:val="false"/>
          <w:i w:val="false"/>
          <w:color w:val="000000"/>
          <w:sz w:val="28"/>
        </w:rPr>
        <w:t xml:space="preserve">
      </w:t>
      </w:r>
      <w:r>
        <w:rPr>
          <w:rFonts w:ascii="Times New Roman"/>
          <w:b w:val="false"/>
          <w:i w:val="false"/>
          <w:color w:val="000000"/>
          <w:sz w:val="28"/>
        </w:rPr>
        <w:t>55. Әуесқойлық радиостанцияларға шақыру сигналдары Халықаралық Электрбайланыс Одағы регламентінің талаптарына сәйкес беріледі.</w:t>
      </w:r>
      <w:r>
        <w:br/>
      </w:r>
      <w:r>
        <w:rPr>
          <w:rFonts w:ascii="Times New Roman"/>
          <w:b w:val="false"/>
          <w:i w:val="false"/>
          <w:color w:val="000000"/>
          <w:sz w:val="28"/>
        </w:rPr>
        <w:t xml:space="preserve">
      </w:t>
      </w:r>
      <w:r>
        <w:rPr>
          <w:rFonts w:ascii="Times New Roman"/>
          <w:b w:val="false"/>
          <w:i w:val="false"/>
          <w:color w:val="000000"/>
          <w:sz w:val="28"/>
        </w:rPr>
        <w:t>56. Қазақстан Республикасының радиоәуесқойында жеке пайдаланылатын радиостанцияға арналған тек бір ғана тұрақты негіздегі шақыру сигналы болады.</w:t>
      </w:r>
      <w:r>
        <w:br/>
      </w:r>
      <w:r>
        <w:rPr>
          <w:rFonts w:ascii="Times New Roman"/>
          <w:b w:val="false"/>
          <w:i w:val="false"/>
          <w:color w:val="000000"/>
          <w:sz w:val="28"/>
        </w:rPr>
        <w:t xml:space="preserve">
      </w:t>
      </w:r>
      <w:r>
        <w:rPr>
          <w:rFonts w:ascii="Times New Roman"/>
          <w:b w:val="false"/>
          <w:i w:val="false"/>
          <w:color w:val="000000"/>
          <w:sz w:val="28"/>
        </w:rPr>
        <w:t>57. Қазақстан Республикасының радиоәуесқойлық қызметінің шақыру сигналдарының префикстері:</w:t>
      </w:r>
      <w:r>
        <w:br/>
      </w:r>
      <w:r>
        <w:rPr>
          <w:rFonts w:ascii="Times New Roman"/>
          <w:b w:val="false"/>
          <w:i w:val="false"/>
          <w:color w:val="000000"/>
          <w:sz w:val="28"/>
        </w:rPr>
        <w:t xml:space="preserve">
      </w:t>
      </w:r>
      <w:r>
        <w:rPr>
          <w:rFonts w:ascii="Times New Roman"/>
          <w:b w:val="false"/>
          <w:i w:val="false"/>
          <w:color w:val="000000"/>
          <w:sz w:val="28"/>
        </w:rPr>
        <w:t>1) UN - Қазақстан Республикасы әуесқойлық радиостанцияларының барлығына беріледі;</w:t>
      </w:r>
      <w:r>
        <w:br/>
      </w:r>
      <w:r>
        <w:rPr>
          <w:rFonts w:ascii="Times New Roman"/>
          <w:b w:val="false"/>
          <w:i w:val="false"/>
          <w:color w:val="000000"/>
          <w:sz w:val="28"/>
        </w:rPr>
        <w:t xml:space="preserve">
      </w:t>
      </w:r>
      <w:r>
        <w:rPr>
          <w:rFonts w:ascii="Times New Roman"/>
          <w:b w:val="false"/>
          <w:i w:val="false"/>
          <w:color w:val="000000"/>
          <w:sz w:val="28"/>
        </w:rPr>
        <w:t>2) UO - радиоәуесқойлар радиостанцияларына UN сериялы префикс таусылған кезде беріледі;</w:t>
      </w:r>
      <w:r>
        <w:br/>
      </w:r>
      <w:r>
        <w:rPr>
          <w:rFonts w:ascii="Times New Roman"/>
          <w:b w:val="false"/>
          <w:i w:val="false"/>
          <w:color w:val="000000"/>
          <w:sz w:val="28"/>
        </w:rPr>
        <w:t xml:space="preserve">
      </w:t>
      </w:r>
      <w:r>
        <w:rPr>
          <w:rFonts w:ascii="Times New Roman"/>
          <w:b w:val="false"/>
          <w:i w:val="false"/>
          <w:color w:val="000000"/>
          <w:sz w:val="28"/>
        </w:rPr>
        <w:t>3) UP - арнайы әуесқойлық радиостанцияларға беріледі;</w:t>
      </w:r>
      <w:r>
        <w:br/>
      </w:r>
      <w:r>
        <w:rPr>
          <w:rFonts w:ascii="Times New Roman"/>
          <w:b w:val="false"/>
          <w:i w:val="false"/>
          <w:color w:val="000000"/>
          <w:sz w:val="28"/>
        </w:rPr>
        <w:t xml:space="preserve">
      </w:t>
      </w:r>
      <w:r>
        <w:rPr>
          <w:rFonts w:ascii="Times New Roman"/>
          <w:b w:val="false"/>
          <w:i w:val="false"/>
          <w:color w:val="000000"/>
          <w:sz w:val="28"/>
        </w:rPr>
        <w:t>4). UQ - резерв (Қазақстан Республикасының байланыс саласындағы уәкілетті мемлекеттік органының арнайы шешімі шыққанға дейін берілмейді).</w:t>
      </w:r>
      <w:r>
        <w:br/>
      </w:r>
      <w:r>
        <w:rPr>
          <w:rFonts w:ascii="Times New Roman"/>
          <w:b w:val="false"/>
          <w:i w:val="false"/>
          <w:color w:val="000000"/>
          <w:sz w:val="28"/>
        </w:rPr>
        <w:t xml:space="preserve">
      </w:t>
      </w:r>
      <w:r>
        <w:rPr>
          <w:rFonts w:ascii="Times New Roman"/>
          <w:b w:val="false"/>
          <w:i w:val="false"/>
          <w:color w:val="000000"/>
          <w:sz w:val="28"/>
        </w:rPr>
        <w:t>Әуесқойлық радиостанцияның санатына қарай шақыру сигналдарының мынадай конструкциялары қолданылады.</w:t>
      </w:r>
      <w:r>
        <w:br/>
      </w:r>
      <w:r>
        <w:rPr>
          <w:rFonts w:ascii="Times New Roman"/>
          <w:b w:val="false"/>
          <w:i w:val="false"/>
          <w:color w:val="000000"/>
          <w:sz w:val="28"/>
        </w:rPr>
        <w:t xml:space="preserve">
      </w:t>
      </w:r>
      <w:r>
        <w:rPr>
          <w:rFonts w:ascii="Times New Roman"/>
          <w:b w:val="false"/>
          <w:i w:val="false"/>
          <w:color w:val="000000"/>
          <w:sz w:val="28"/>
        </w:rPr>
        <w:t>"Экстра" санаты:</w:t>
      </w:r>
      <w:r>
        <w:br/>
      </w:r>
      <w:r>
        <w:rPr>
          <w:rFonts w:ascii="Times New Roman"/>
          <w:b w:val="false"/>
          <w:i w:val="false"/>
          <w:color w:val="000000"/>
          <w:sz w:val="28"/>
        </w:rPr>
        <w:t xml:space="preserve">
      </w:t>
      </w:r>
      <w:r>
        <w:rPr>
          <w:rFonts w:ascii="Times New Roman"/>
          <w:b w:val="false"/>
          <w:i w:val="false"/>
          <w:color w:val="000000"/>
          <w:sz w:val="28"/>
        </w:rPr>
        <w:t>1) префикс - осы Қағидалардың 57-тармағына сәйкес екі әріп;</w:t>
      </w:r>
      <w:r>
        <w:br/>
      </w:r>
      <w:r>
        <w:rPr>
          <w:rFonts w:ascii="Times New Roman"/>
          <w:b w:val="false"/>
          <w:i w:val="false"/>
          <w:color w:val="000000"/>
          <w:sz w:val="28"/>
        </w:rPr>
        <w:t xml:space="preserve">
      </w:t>
      </w:r>
      <w:r>
        <w:rPr>
          <w:rFonts w:ascii="Times New Roman"/>
          <w:b w:val="false"/>
          <w:i w:val="false"/>
          <w:color w:val="000000"/>
          <w:sz w:val="28"/>
        </w:rPr>
        <w:t>2) 0-ден 9-ға дейінгі бір сан;</w:t>
      </w:r>
      <w:r>
        <w:br/>
      </w:r>
      <w:r>
        <w:rPr>
          <w:rFonts w:ascii="Times New Roman"/>
          <w:b w:val="false"/>
          <w:i w:val="false"/>
          <w:color w:val="000000"/>
          <w:sz w:val="28"/>
        </w:rPr>
        <w:t xml:space="preserve">
      </w:t>
      </w:r>
      <w:r>
        <w:rPr>
          <w:rFonts w:ascii="Times New Roman"/>
          <w:b w:val="false"/>
          <w:i w:val="false"/>
          <w:color w:val="000000"/>
          <w:sz w:val="28"/>
        </w:rPr>
        <w:t xml:space="preserve">3)  суффикс —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бір әріп;</w:t>
      </w:r>
      <w:r>
        <w:br/>
      </w:r>
      <w:r>
        <w:rPr>
          <w:rFonts w:ascii="Times New Roman"/>
          <w:b w:val="false"/>
          <w:i w:val="false"/>
          <w:color w:val="000000"/>
          <w:sz w:val="28"/>
        </w:rPr>
        <w:t xml:space="preserve">
      </w:t>
      </w:r>
      <w:r>
        <w:rPr>
          <w:rFonts w:ascii="Times New Roman"/>
          <w:b w:val="false"/>
          <w:i w:val="false"/>
          <w:color w:val="000000"/>
          <w:sz w:val="28"/>
        </w:rPr>
        <w:t>Мысалы: UN0A.</w:t>
      </w:r>
      <w:r>
        <w:br/>
      </w:r>
      <w:r>
        <w:rPr>
          <w:rFonts w:ascii="Times New Roman"/>
          <w:b w:val="false"/>
          <w:i w:val="false"/>
          <w:color w:val="000000"/>
          <w:sz w:val="28"/>
        </w:rPr>
        <w:t xml:space="preserve">
      </w:t>
      </w:r>
      <w:r>
        <w:rPr>
          <w:rFonts w:ascii="Times New Roman"/>
          <w:b w:val="false"/>
          <w:i w:val="false"/>
          <w:color w:val="000000"/>
          <w:sz w:val="28"/>
        </w:rPr>
        <w:t>Бірінші санат:</w:t>
      </w:r>
      <w:r>
        <w:br/>
      </w:r>
      <w:r>
        <w:rPr>
          <w:rFonts w:ascii="Times New Roman"/>
          <w:b w:val="false"/>
          <w:i w:val="false"/>
          <w:color w:val="000000"/>
          <w:sz w:val="28"/>
        </w:rPr>
        <w:t xml:space="preserve">
      </w:t>
      </w:r>
      <w:r>
        <w:rPr>
          <w:rFonts w:ascii="Times New Roman"/>
          <w:b w:val="false"/>
          <w:i w:val="false"/>
          <w:color w:val="000000"/>
          <w:sz w:val="28"/>
        </w:rPr>
        <w:t>1) префикс - осы Қағидалардың 57-тармағына сәйкес екі әріп;</w:t>
      </w:r>
      <w:r>
        <w:br/>
      </w:r>
      <w:r>
        <w:rPr>
          <w:rFonts w:ascii="Times New Roman"/>
          <w:b w:val="false"/>
          <w:i w:val="false"/>
          <w:color w:val="000000"/>
          <w:sz w:val="28"/>
        </w:rPr>
        <w:t xml:space="preserve">
      </w:t>
      </w:r>
      <w:r>
        <w:rPr>
          <w:rFonts w:ascii="Times New Roman"/>
          <w:b w:val="false"/>
          <w:i w:val="false"/>
          <w:color w:val="000000"/>
          <w:sz w:val="28"/>
        </w:rPr>
        <w:t>2) 0-ден 9-ға дейінгі бір сан;</w:t>
      </w:r>
      <w:r>
        <w:br/>
      </w:r>
      <w:r>
        <w:rPr>
          <w:rFonts w:ascii="Times New Roman"/>
          <w:b w:val="false"/>
          <w:i w:val="false"/>
          <w:color w:val="000000"/>
          <w:sz w:val="28"/>
        </w:rPr>
        <w:t xml:space="preserve">
      </w:t>
      </w:r>
      <w:r>
        <w:rPr>
          <w:rFonts w:ascii="Times New Roman"/>
          <w:b w:val="false"/>
          <w:i w:val="false"/>
          <w:color w:val="000000"/>
          <w:sz w:val="28"/>
        </w:rPr>
        <w:t xml:space="preserve">3) суффикс - екі әріп, біріншісі -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екіншісі - "А"-дан "Z"-Ke дейін;</w:t>
      </w:r>
      <w:r>
        <w:br/>
      </w:r>
      <w:r>
        <w:rPr>
          <w:rFonts w:ascii="Times New Roman"/>
          <w:b w:val="false"/>
          <w:i w:val="false"/>
          <w:color w:val="000000"/>
          <w:sz w:val="28"/>
        </w:rPr>
        <w:t xml:space="preserve">
      </w:t>
      </w:r>
      <w:r>
        <w:rPr>
          <w:rFonts w:ascii="Times New Roman"/>
          <w:b w:val="false"/>
          <w:i w:val="false"/>
          <w:color w:val="000000"/>
          <w:sz w:val="28"/>
        </w:rPr>
        <w:t>Мысалы: UN 7AA.</w:t>
      </w:r>
      <w:r>
        <w:br/>
      </w:r>
      <w:r>
        <w:rPr>
          <w:rFonts w:ascii="Times New Roman"/>
          <w:b w:val="false"/>
          <w:i w:val="false"/>
          <w:color w:val="000000"/>
          <w:sz w:val="28"/>
        </w:rPr>
        <w:t xml:space="preserve">
      </w:t>
      </w:r>
      <w:r>
        <w:rPr>
          <w:rFonts w:ascii="Times New Roman"/>
          <w:b w:val="false"/>
          <w:i w:val="false"/>
          <w:color w:val="000000"/>
          <w:sz w:val="28"/>
        </w:rPr>
        <w:t>Екінші, үшінші санат:</w:t>
      </w:r>
      <w:r>
        <w:br/>
      </w:r>
      <w:r>
        <w:rPr>
          <w:rFonts w:ascii="Times New Roman"/>
          <w:b w:val="false"/>
          <w:i w:val="false"/>
          <w:color w:val="000000"/>
          <w:sz w:val="28"/>
        </w:rPr>
        <w:t xml:space="preserve">
      </w:t>
      </w:r>
      <w:r>
        <w:rPr>
          <w:rFonts w:ascii="Times New Roman"/>
          <w:b w:val="false"/>
          <w:i w:val="false"/>
          <w:color w:val="000000"/>
          <w:sz w:val="28"/>
        </w:rPr>
        <w:t>1) префикс - осы Қағидалардың 57-тармағына сәйкес екі әріп;</w:t>
      </w:r>
      <w:r>
        <w:br/>
      </w:r>
      <w:r>
        <w:rPr>
          <w:rFonts w:ascii="Times New Roman"/>
          <w:b w:val="false"/>
          <w:i w:val="false"/>
          <w:color w:val="000000"/>
          <w:sz w:val="28"/>
        </w:rPr>
        <w:t xml:space="preserve">
      </w:t>
      </w:r>
      <w:r>
        <w:rPr>
          <w:rFonts w:ascii="Times New Roman"/>
          <w:b w:val="false"/>
          <w:i w:val="false"/>
          <w:color w:val="000000"/>
          <w:sz w:val="28"/>
        </w:rPr>
        <w:t>2) 0-ден 9-ға дейінгі бір сан;</w:t>
      </w:r>
      <w:r>
        <w:br/>
      </w:r>
      <w:r>
        <w:rPr>
          <w:rFonts w:ascii="Times New Roman"/>
          <w:b w:val="false"/>
          <w:i w:val="false"/>
          <w:color w:val="000000"/>
          <w:sz w:val="28"/>
        </w:rPr>
        <w:t xml:space="preserve">
      </w:t>
      </w:r>
      <w:r>
        <w:rPr>
          <w:rFonts w:ascii="Times New Roman"/>
          <w:b w:val="false"/>
          <w:i w:val="false"/>
          <w:color w:val="000000"/>
          <w:sz w:val="28"/>
        </w:rPr>
        <w:t>3) суффикс - үш әріп:</w:t>
      </w:r>
      <w:r>
        <w:br/>
      </w:r>
      <w:r>
        <w:rPr>
          <w:rFonts w:ascii="Times New Roman"/>
          <w:b w:val="false"/>
          <w:i w:val="false"/>
          <w:color w:val="000000"/>
          <w:sz w:val="28"/>
        </w:rPr>
        <w:t xml:space="preserve">
      </w:t>
      </w:r>
      <w:r>
        <w:rPr>
          <w:rFonts w:ascii="Times New Roman"/>
          <w:b w:val="false"/>
          <w:i w:val="false"/>
          <w:color w:val="000000"/>
          <w:sz w:val="28"/>
        </w:rPr>
        <w:t xml:space="preserve">біріншісі -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екінші - "А"-дан "Z"-Ke дейін;</w:t>
      </w:r>
      <w:r>
        <w:br/>
      </w:r>
      <w:r>
        <w:rPr>
          <w:rFonts w:ascii="Times New Roman"/>
          <w:b w:val="false"/>
          <w:i w:val="false"/>
          <w:color w:val="000000"/>
          <w:sz w:val="28"/>
        </w:rPr>
        <w:t xml:space="preserve">
      </w:t>
      </w:r>
      <w:r>
        <w:rPr>
          <w:rFonts w:ascii="Times New Roman"/>
          <w:b w:val="false"/>
          <w:i w:val="false"/>
          <w:color w:val="000000"/>
          <w:sz w:val="28"/>
        </w:rPr>
        <w:t>үшінші - "А"-дан "Z"-Ke дейін</w:t>
      </w:r>
      <w:r>
        <w:br/>
      </w:r>
      <w:r>
        <w:rPr>
          <w:rFonts w:ascii="Times New Roman"/>
          <w:b w:val="false"/>
          <w:i w:val="false"/>
          <w:color w:val="000000"/>
          <w:sz w:val="28"/>
        </w:rPr>
        <w:t xml:space="preserve">
      </w:t>
      </w:r>
      <w:r>
        <w:rPr>
          <w:rFonts w:ascii="Times New Roman"/>
          <w:b w:val="false"/>
          <w:i w:val="false"/>
          <w:color w:val="000000"/>
          <w:sz w:val="28"/>
        </w:rPr>
        <w:t>Мысалы: UN 7AAA.</w:t>
      </w:r>
      <w:r>
        <w:br/>
      </w:r>
      <w:r>
        <w:rPr>
          <w:rFonts w:ascii="Times New Roman"/>
          <w:b w:val="false"/>
          <w:i w:val="false"/>
          <w:color w:val="000000"/>
          <w:sz w:val="28"/>
        </w:rPr>
        <w:t xml:space="preserve">
      </w:t>
      </w:r>
      <w:r>
        <w:rPr>
          <w:rFonts w:ascii="Times New Roman"/>
          <w:b w:val="false"/>
          <w:i w:val="false"/>
          <w:color w:val="000000"/>
          <w:sz w:val="28"/>
        </w:rPr>
        <w:t>Ұжымдық радиостанциялар:</w:t>
      </w:r>
      <w:r>
        <w:br/>
      </w:r>
      <w:r>
        <w:rPr>
          <w:rFonts w:ascii="Times New Roman"/>
          <w:b w:val="false"/>
          <w:i w:val="false"/>
          <w:color w:val="000000"/>
          <w:sz w:val="28"/>
        </w:rPr>
        <w:t xml:space="preserve">
      </w:t>
      </w:r>
      <w:r>
        <w:rPr>
          <w:rFonts w:ascii="Times New Roman"/>
          <w:b w:val="false"/>
          <w:i w:val="false"/>
          <w:color w:val="000000"/>
          <w:sz w:val="28"/>
        </w:rPr>
        <w:t>1) префикс - осы Қағидалардың 57-тармағына сәйкес екі әріп;</w:t>
      </w:r>
      <w:r>
        <w:br/>
      </w:r>
      <w:r>
        <w:rPr>
          <w:rFonts w:ascii="Times New Roman"/>
          <w:b w:val="false"/>
          <w:i w:val="false"/>
          <w:color w:val="000000"/>
          <w:sz w:val="28"/>
        </w:rPr>
        <w:t xml:space="preserve">
      </w:t>
      </w:r>
      <w:r>
        <w:rPr>
          <w:rFonts w:ascii="Times New Roman"/>
          <w:b w:val="false"/>
          <w:i w:val="false"/>
          <w:color w:val="000000"/>
          <w:sz w:val="28"/>
        </w:rPr>
        <w:t>2) 0-ден 9-ға дейінгі бір сан;</w:t>
      </w:r>
      <w:r>
        <w:br/>
      </w:r>
      <w:r>
        <w:rPr>
          <w:rFonts w:ascii="Times New Roman"/>
          <w:b w:val="false"/>
          <w:i w:val="false"/>
          <w:color w:val="000000"/>
          <w:sz w:val="28"/>
        </w:rPr>
        <w:t xml:space="preserve">
      </w:t>
      </w:r>
      <w:r>
        <w:rPr>
          <w:rFonts w:ascii="Times New Roman"/>
          <w:b w:val="false"/>
          <w:i w:val="false"/>
          <w:color w:val="000000"/>
          <w:sz w:val="28"/>
        </w:rPr>
        <w:t>3) суффикс - үш әріп:</w:t>
      </w:r>
      <w:r>
        <w:br/>
      </w:r>
      <w:r>
        <w:rPr>
          <w:rFonts w:ascii="Times New Roman"/>
          <w:b w:val="false"/>
          <w:i w:val="false"/>
          <w:color w:val="000000"/>
          <w:sz w:val="28"/>
        </w:rPr>
        <w:t xml:space="preserve">
      </w:t>
      </w:r>
      <w:r>
        <w:rPr>
          <w:rFonts w:ascii="Times New Roman"/>
          <w:b w:val="false"/>
          <w:i w:val="false"/>
          <w:color w:val="000000"/>
          <w:sz w:val="28"/>
        </w:rPr>
        <w:t xml:space="preserve">біріншісі -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екіншісі — "W", "Y", "Z"; үшіншісі - "А"-дан "Z"-Ke дейін;</w:t>
      </w:r>
      <w:r>
        <w:br/>
      </w:r>
      <w:r>
        <w:rPr>
          <w:rFonts w:ascii="Times New Roman"/>
          <w:b w:val="false"/>
          <w:i w:val="false"/>
          <w:color w:val="000000"/>
          <w:sz w:val="28"/>
        </w:rPr>
        <w:t xml:space="preserve">
      </w:t>
      </w:r>
      <w:r>
        <w:rPr>
          <w:rFonts w:ascii="Times New Roman"/>
          <w:b w:val="false"/>
          <w:i w:val="false"/>
          <w:color w:val="000000"/>
          <w:sz w:val="28"/>
        </w:rPr>
        <w:t>Мысалы: UN 7AWA.</w:t>
      </w:r>
      <w:r>
        <w:br/>
      </w:r>
      <w:r>
        <w:rPr>
          <w:rFonts w:ascii="Times New Roman"/>
          <w:b w:val="false"/>
          <w:i w:val="false"/>
          <w:color w:val="000000"/>
          <w:sz w:val="28"/>
        </w:rPr>
        <w:t xml:space="preserve">
      </w:t>
      </w:r>
      <w:r>
        <w:rPr>
          <w:rFonts w:ascii="Times New Roman"/>
          <w:b w:val="false"/>
          <w:i w:val="false"/>
          <w:color w:val="000000"/>
          <w:sz w:val="28"/>
        </w:rPr>
        <w:t>58. Шақыру сигналын таңдау мүмкіндігі әуесқойлық радиостанцияларға тек бір блок шегінде беріледі. Келесі блоктан шақыру сигналдарын беру, алдыңғы блоктан кемінде 20 әріп қолданылғаннан кейін ғана беріледі, ауытқуға жел берілмейді.</w:t>
      </w:r>
      <w:r>
        <w:br/>
      </w:r>
      <w:r>
        <w:rPr>
          <w:rFonts w:ascii="Times New Roman"/>
          <w:b w:val="false"/>
          <w:i w:val="false"/>
          <w:color w:val="000000"/>
          <w:sz w:val="28"/>
        </w:rPr>
        <w:t xml:space="preserve">
      </w:t>
      </w:r>
      <w:r>
        <w:rPr>
          <w:rFonts w:ascii="Times New Roman"/>
          <w:b w:val="false"/>
          <w:i w:val="false"/>
          <w:color w:val="000000"/>
          <w:sz w:val="28"/>
        </w:rPr>
        <w:t>59. Шақыру сигналы латын әліпбиі тәртібімен беріледі. Жағымсыз естілетін әріптерден құрылған шақыру сигналдары, сондай-ақ SOS, QRA-QTZ берілмейді.</w:t>
      </w:r>
      <w:r>
        <w:br/>
      </w:r>
      <w:r>
        <w:rPr>
          <w:rFonts w:ascii="Times New Roman"/>
          <w:b w:val="false"/>
          <w:i w:val="false"/>
          <w:color w:val="000000"/>
          <w:sz w:val="28"/>
        </w:rPr>
        <w:t xml:space="preserve">
      </w:t>
      </w:r>
      <w:r>
        <w:rPr>
          <w:rFonts w:ascii="Times New Roman"/>
          <w:b w:val="false"/>
          <w:i w:val="false"/>
          <w:color w:val="000000"/>
          <w:sz w:val="28"/>
        </w:rPr>
        <w:t>60. Шет мемлекеттердің азаматтарына мынадай конструкциядан тұратын бөлшек шақыру сигналдары беріледі.</w:t>
      </w:r>
      <w:r>
        <w:br/>
      </w:r>
      <w:r>
        <w:rPr>
          <w:rFonts w:ascii="Times New Roman"/>
          <w:b w:val="false"/>
          <w:i w:val="false"/>
          <w:color w:val="000000"/>
          <w:sz w:val="28"/>
        </w:rPr>
        <w:t xml:space="preserve">
      </w:t>
      </w:r>
      <w:r>
        <w:rPr>
          <w:rFonts w:ascii="Times New Roman"/>
          <w:b w:val="false"/>
          <w:i w:val="false"/>
          <w:color w:val="000000"/>
          <w:sz w:val="28"/>
        </w:rPr>
        <w:t>1) префикс - осы Қағидалардың 57-тармағына сәйкес екі әріп;</w:t>
      </w:r>
      <w:r>
        <w:br/>
      </w:r>
      <w:r>
        <w:rPr>
          <w:rFonts w:ascii="Times New Roman"/>
          <w:b w:val="false"/>
          <w:i w:val="false"/>
          <w:color w:val="000000"/>
          <w:sz w:val="28"/>
        </w:rPr>
        <w:t xml:space="preserve">
      </w:t>
      </w:r>
      <w:r>
        <w:rPr>
          <w:rFonts w:ascii="Times New Roman"/>
          <w:b w:val="false"/>
          <w:i w:val="false"/>
          <w:color w:val="000000"/>
          <w:sz w:val="28"/>
        </w:rPr>
        <w:t>2) бөлшек белгісі;</w:t>
      </w:r>
      <w:r>
        <w:br/>
      </w:r>
      <w:r>
        <w:rPr>
          <w:rFonts w:ascii="Times New Roman"/>
          <w:b w:val="false"/>
          <w:i w:val="false"/>
          <w:color w:val="000000"/>
          <w:sz w:val="28"/>
        </w:rPr>
        <w:t xml:space="preserve">
      </w:t>
      </w:r>
      <w:r>
        <w:rPr>
          <w:rFonts w:ascii="Times New Roman"/>
          <w:b w:val="false"/>
          <w:i w:val="false"/>
          <w:color w:val="000000"/>
          <w:sz w:val="28"/>
        </w:rPr>
        <w:t>3) шет ел азаматының жеке шақыру сигналы.</w:t>
      </w:r>
      <w:r>
        <w:br/>
      </w:r>
      <w:r>
        <w:rPr>
          <w:rFonts w:ascii="Times New Roman"/>
          <w:b w:val="false"/>
          <w:i w:val="false"/>
          <w:color w:val="000000"/>
          <w:sz w:val="28"/>
        </w:rPr>
        <w:t xml:space="preserve">
      </w:t>
      </w:r>
      <w:r>
        <w:rPr>
          <w:rFonts w:ascii="Times New Roman"/>
          <w:b w:val="false"/>
          <w:i w:val="false"/>
          <w:color w:val="000000"/>
          <w:sz w:val="28"/>
        </w:rPr>
        <w:t>Мысалы: UN/DL 2AB.</w:t>
      </w:r>
      <w:r>
        <w:br/>
      </w:r>
      <w:r>
        <w:rPr>
          <w:rFonts w:ascii="Times New Roman"/>
          <w:b w:val="false"/>
          <w:i w:val="false"/>
          <w:color w:val="000000"/>
          <w:sz w:val="28"/>
        </w:rPr>
        <w:t xml:space="preserve">
      </w:t>
      </w:r>
      <w:r>
        <w:rPr>
          <w:rFonts w:ascii="Times New Roman"/>
          <w:b w:val="false"/>
          <w:i w:val="false"/>
          <w:color w:val="000000"/>
          <w:sz w:val="28"/>
        </w:rPr>
        <w:t>61. Радиостанция жабылған жағдайда, қолданылған шақыру сигналы басқа тұлғаға жаңадан қолдануға 5 жылдан кейін ғана беріледі.</w:t>
      </w:r>
      <w:r>
        <w:br/>
      </w:r>
      <w:r>
        <w:rPr>
          <w:rFonts w:ascii="Times New Roman"/>
          <w:b w:val="false"/>
          <w:i w:val="false"/>
          <w:color w:val="000000"/>
          <w:sz w:val="28"/>
        </w:rPr>
        <w:t xml:space="preserve">
      </w:t>
      </w:r>
      <w:r>
        <w:rPr>
          <w:rFonts w:ascii="Times New Roman"/>
          <w:b w:val="false"/>
          <w:i w:val="false"/>
          <w:color w:val="000000"/>
          <w:sz w:val="28"/>
        </w:rPr>
        <w:t>62. Арнайы шақыру сигналдарына құрылым жүйесі өзгеше және экспедицияларды, салтанатты, мерейтойлық іс-шараларды өткізу үшін шектеулі мерзімге берілетін шақыру сигналдары жатады. Арнайы шақыру сигналдарын күнделікті қолдануға тыйым салынады.</w:t>
      </w:r>
      <w:r>
        <w:br/>
      </w:r>
      <w:r>
        <w:rPr>
          <w:rFonts w:ascii="Times New Roman"/>
          <w:b w:val="false"/>
          <w:i w:val="false"/>
          <w:color w:val="000000"/>
          <w:sz w:val="28"/>
        </w:rPr>
        <w:t xml:space="preserve">
      </w:t>
      </w:r>
      <w:r>
        <w:rPr>
          <w:rFonts w:ascii="Times New Roman"/>
          <w:b w:val="false"/>
          <w:i w:val="false"/>
          <w:color w:val="000000"/>
          <w:sz w:val="28"/>
        </w:rPr>
        <w:t>63. Арнайы шақыру сигналдарын уәкілетті орган береді.</w:t>
      </w:r>
      <w:r>
        <w:br/>
      </w:r>
      <w:r>
        <w:rPr>
          <w:rFonts w:ascii="Times New Roman"/>
          <w:b w:val="false"/>
          <w:i w:val="false"/>
          <w:color w:val="000000"/>
          <w:sz w:val="28"/>
        </w:rPr>
        <w:t xml:space="preserve">
      </w:t>
      </w:r>
      <w:r>
        <w:rPr>
          <w:rFonts w:ascii="Times New Roman"/>
          <w:b w:val="false"/>
          <w:i w:val="false"/>
          <w:color w:val="000000"/>
          <w:sz w:val="28"/>
        </w:rPr>
        <w:t>64. Әуесқойлық радиостанцияның арнайы шақыру сигналын алу үшін эфирдегі жұмысты бастаудың болжамды күнінен кемінде бір ай бұрын мынадай құжаттар ұсынылады:</w:t>
      </w:r>
      <w:r>
        <w:br/>
      </w:r>
      <w:r>
        <w:rPr>
          <w:rFonts w:ascii="Times New Roman"/>
          <w:b w:val="false"/>
          <w:i w:val="false"/>
          <w:color w:val="000000"/>
          <w:sz w:val="28"/>
        </w:rPr>
        <w:t xml:space="preserve">
      </w:t>
      </w:r>
      <w:r>
        <w:rPr>
          <w:rFonts w:ascii="Times New Roman"/>
          <w:b w:val="false"/>
          <w:i w:val="false"/>
          <w:color w:val="000000"/>
          <w:sz w:val="28"/>
        </w:rPr>
        <w:t>1) арнайы шақыру сигналын беру туралы өтініш;</w:t>
      </w:r>
      <w:r>
        <w:br/>
      </w:r>
      <w:r>
        <w:rPr>
          <w:rFonts w:ascii="Times New Roman"/>
          <w:b w:val="false"/>
          <w:i w:val="false"/>
          <w:color w:val="000000"/>
          <w:sz w:val="28"/>
        </w:rPr>
        <w:t xml:space="preserve">
      </w:t>
      </w:r>
      <w:r>
        <w:rPr>
          <w:rFonts w:ascii="Times New Roman"/>
          <w:b w:val="false"/>
          <w:i w:val="false"/>
          <w:color w:val="000000"/>
          <w:sz w:val="28"/>
        </w:rPr>
        <w:t>2) әуесқойлық радиостанцияны пайдалануға рұқсаттың көшірмесі.</w:t>
      </w:r>
      <w:r>
        <w:br/>
      </w:r>
      <w:r>
        <w:rPr>
          <w:rFonts w:ascii="Times New Roman"/>
          <w:b w:val="false"/>
          <w:i w:val="false"/>
          <w:color w:val="000000"/>
          <w:sz w:val="28"/>
        </w:rPr>
        <w:t xml:space="preserve">
      </w:t>
      </w:r>
      <w:r>
        <w:rPr>
          <w:rFonts w:ascii="Times New Roman"/>
          <w:b w:val="false"/>
          <w:i w:val="false"/>
          <w:color w:val="000000"/>
          <w:sz w:val="28"/>
        </w:rPr>
        <w:t>65. Басқа мемлекеттердің азаматтарына арнайы шақыру сигналдары берілмейді, оларға Қазақстан Республикасының радиоәуесқойлары міндетті түрде қатысқан жағдайда халықаралық экспедициялар үшін жол беріледі.</w:t>
      </w:r>
      <w:r>
        <w:br/>
      </w:r>
      <w:r>
        <w:rPr>
          <w:rFonts w:ascii="Times New Roman"/>
          <w:b w:val="false"/>
          <w:i w:val="false"/>
          <w:color w:val="000000"/>
          <w:sz w:val="28"/>
        </w:rPr>
        <w:t xml:space="preserve">
      </w:t>
      </w:r>
      <w:r>
        <w:rPr>
          <w:rFonts w:ascii="Times New Roman"/>
          <w:b w:val="false"/>
          <w:i w:val="false"/>
          <w:color w:val="000000"/>
          <w:sz w:val="28"/>
        </w:rPr>
        <w:t>66. Радиоәуесқойлық репитерлер мен ретрансляторлар - автоматты режимде жұмыс істейтін және әуесқойлық радиостанциялардың сигналдарын бір диапазон (репитер) шегінде немесе бір диапазоннан екіншісіне ретрансляциялау үшін пайдаланылатын қабылдап-таратушы радиостанциялар (ретранслятор).</w:t>
      </w:r>
      <w:r>
        <w:br/>
      </w:r>
      <w:r>
        <w:rPr>
          <w:rFonts w:ascii="Times New Roman"/>
          <w:b w:val="false"/>
          <w:i w:val="false"/>
          <w:color w:val="000000"/>
          <w:sz w:val="28"/>
        </w:rPr>
        <w:t xml:space="preserve">
      </w:t>
      </w:r>
      <w:r>
        <w:rPr>
          <w:rFonts w:ascii="Times New Roman"/>
          <w:b w:val="false"/>
          <w:i w:val="false"/>
          <w:color w:val="000000"/>
          <w:sz w:val="28"/>
        </w:rPr>
        <w:t>67. Радиоәуесқойлық репитерлер мен ретрансляторларды кез келген радиоәуесқой не радиоәуесқойлар ұжымы орнатады.</w:t>
      </w:r>
      <w:r>
        <w:br/>
      </w:r>
      <w:r>
        <w:rPr>
          <w:rFonts w:ascii="Times New Roman"/>
          <w:b w:val="false"/>
          <w:i w:val="false"/>
          <w:color w:val="000000"/>
          <w:sz w:val="28"/>
        </w:rPr>
        <w:t xml:space="preserve">
      </w:t>
      </w:r>
      <w:r>
        <w:rPr>
          <w:rFonts w:ascii="Times New Roman"/>
          <w:b w:val="false"/>
          <w:i w:val="false"/>
          <w:color w:val="000000"/>
          <w:sz w:val="28"/>
        </w:rPr>
        <w:t>68. Радиоәуесқойлық ретрансляторды орнатуға рұқсатты аумақтық орган ресімдеп, жұмыс істеу каналының нөмірі мен шақыру сигналдын беруді жүзеге асырады.</w:t>
      </w:r>
      <w:r>
        <w:br/>
      </w:r>
      <w:r>
        <w:rPr>
          <w:rFonts w:ascii="Times New Roman"/>
          <w:b w:val="false"/>
          <w:i w:val="false"/>
          <w:color w:val="000000"/>
          <w:sz w:val="28"/>
        </w:rPr>
        <w:t xml:space="preserve">
      </w:t>
      </w:r>
      <w:r>
        <w:rPr>
          <w:rFonts w:ascii="Times New Roman"/>
          <w:b w:val="false"/>
          <w:i w:val="false"/>
          <w:color w:val="000000"/>
          <w:sz w:val="28"/>
        </w:rPr>
        <w:t>69. Радиоәуесқойлық репитерлерді немесе ретрансляторларды Интернет не басқа желілер арқылы басқа радиоәуесқойлық желілерге қосуға болады.</w:t>
      </w:r>
      <w:r>
        <w:br/>
      </w:r>
      <w:r>
        <w:rPr>
          <w:rFonts w:ascii="Times New Roman"/>
          <w:b w:val="false"/>
          <w:i w:val="false"/>
          <w:color w:val="000000"/>
          <w:sz w:val="28"/>
        </w:rPr>
        <w:t xml:space="preserve">
      </w:t>
      </w:r>
      <w:r>
        <w:rPr>
          <w:rFonts w:ascii="Times New Roman"/>
          <w:b w:val="false"/>
          <w:i w:val="false"/>
          <w:color w:val="000000"/>
          <w:sz w:val="28"/>
        </w:rPr>
        <w:t xml:space="preserve">70.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радиоәуесқойлық ретрансляторларға арналған қабылдап-тарату жиіліктері келтірілген.</w:t>
      </w:r>
      <w:r>
        <w:br/>
      </w:r>
      <w:r>
        <w:rPr>
          <w:rFonts w:ascii="Times New Roman"/>
          <w:b w:val="false"/>
          <w:i w:val="false"/>
          <w:color w:val="000000"/>
          <w:sz w:val="28"/>
        </w:rPr>
        <w:t xml:space="preserve">
      </w:t>
      </w:r>
      <w:r>
        <w:rPr>
          <w:rFonts w:ascii="Times New Roman"/>
          <w:b w:val="false"/>
          <w:i w:val="false"/>
          <w:color w:val="000000"/>
          <w:sz w:val="28"/>
        </w:rPr>
        <w:t>71. Ретрансляторлардың қуаты 100 Вт аспаса, қолданылатын модуляция түрі - жиіліктік (F3E) немесе сандық (DIGIMODE).</w:t>
      </w:r>
      <w:r>
        <w:br/>
      </w:r>
      <w:r>
        <w:rPr>
          <w:rFonts w:ascii="Times New Roman"/>
          <w:b w:val="false"/>
          <w:i w:val="false"/>
          <w:color w:val="000000"/>
          <w:sz w:val="28"/>
        </w:rPr>
        <w:t xml:space="preserve">
      </w:t>
      </w:r>
      <w:r>
        <w:rPr>
          <w:rFonts w:ascii="Times New Roman"/>
          <w:b w:val="false"/>
          <w:i w:val="false"/>
          <w:color w:val="000000"/>
          <w:sz w:val="28"/>
        </w:rPr>
        <w:t>72. Ретрансляторларға мынадай конструкциядағы шақыру сигналдары беріледі:</w:t>
      </w:r>
      <w:r>
        <w:br/>
      </w:r>
      <w:r>
        <w:rPr>
          <w:rFonts w:ascii="Times New Roman"/>
          <w:b w:val="false"/>
          <w:i w:val="false"/>
          <w:color w:val="000000"/>
          <w:sz w:val="28"/>
        </w:rPr>
        <w:t xml:space="preserve">
      </w:t>
      </w:r>
      <w:r>
        <w:rPr>
          <w:rFonts w:ascii="Times New Roman"/>
          <w:b w:val="false"/>
          <w:i w:val="false"/>
          <w:color w:val="000000"/>
          <w:sz w:val="28"/>
        </w:rPr>
        <w:t>1) префикс - осы Қағидалардың 57-тармағына сәйкес екі әріп;</w:t>
      </w:r>
      <w:r>
        <w:br/>
      </w:r>
      <w:r>
        <w:rPr>
          <w:rFonts w:ascii="Times New Roman"/>
          <w:b w:val="false"/>
          <w:i w:val="false"/>
          <w:color w:val="000000"/>
          <w:sz w:val="28"/>
        </w:rPr>
        <w:t xml:space="preserve">
      </w:t>
      </w:r>
      <w:r>
        <w:rPr>
          <w:rFonts w:ascii="Times New Roman"/>
          <w:b w:val="false"/>
          <w:i w:val="false"/>
          <w:color w:val="000000"/>
          <w:sz w:val="28"/>
        </w:rPr>
        <w:t>2) 0-ден 9-ға дейінгі сан;</w:t>
      </w:r>
      <w:r>
        <w:br/>
      </w:r>
      <w:r>
        <w:rPr>
          <w:rFonts w:ascii="Times New Roman"/>
          <w:b w:val="false"/>
          <w:i w:val="false"/>
          <w:color w:val="000000"/>
          <w:sz w:val="28"/>
        </w:rPr>
        <w:t xml:space="preserve">
      </w:t>
      </w:r>
      <w:r>
        <w:rPr>
          <w:rFonts w:ascii="Times New Roman"/>
          <w:b w:val="false"/>
          <w:i w:val="false"/>
          <w:color w:val="000000"/>
          <w:sz w:val="28"/>
        </w:rPr>
        <w:t>3) суффикс - үш әріп:</w:t>
      </w:r>
      <w:r>
        <w:br/>
      </w:r>
      <w:r>
        <w:rPr>
          <w:rFonts w:ascii="Times New Roman"/>
          <w:b w:val="false"/>
          <w:i w:val="false"/>
          <w:color w:val="000000"/>
          <w:sz w:val="28"/>
        </w:rPr>
        <w:t xml:space="preserve">
      </w:t>
      </w:r>
      <w:r>
        <w:rPr>
          <w:rFonts w:ascii="Times New Roman"/>
          <w:b w:val="false"/>
          <w:i w:val="false"/>
          <w:color w:val="000000"/>
          <w:sz w:val="28"/>
        </w:rPr>
        <w:t>біріншісі - "U";</w:t>
      </w:r>
      <w:r>
        <w:br/>
      </w:r>
      <w:r>
        <w:rPr>
          <w:rFonts w:ascii="Times New Roman"/>
          <w:b w:val="false"/>
          <w:i w:val="false"/>
          <w:color w:val="000000"/>
          <w:sz w:val="28"/>
        </w:rPr>
        <w:t xml:space="preserve">
      </w:t>
      </w:r>
      <w:r>
        <w:rPr>
          <w:rFonts w:ascii="Times New Roman"/>
          <w:b w:val="false"/>
          <w:i w:val="false"/>
          <w:color w:val="000000"/>
          <w:sz w:val="28"/>
        </w:rPr>
        <w:t xml:space="preserve">екіншісі —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үшіншісі — "А"-дан "Z"-Ke дейін.</w:t>
      </w:r>
      <w:r>
        <w:br/>
      </w:r>
      <w:r>
        <w:rPr>
          <w:rFonts w:ascii="Times New Roman"/>
          <w:b w:val="false"/>
          <w:i w:val="false"/>
          <w:color w:val="000000"/>
          <w:sz w:val="28"/>
        </w:rPr>
        <w:t xml:space="preserve">
      </w:t>
      </w:r>
      <w:r>
        <w:rPr>
          <w:rFonts w:ascii="Times New Roman"/>
          <w:b w:val="false"/>
          <w:i w:val="false"/>
          <w:color w:val="000000"/>
          <w:sz w:val="28"/>
        </w:rPr>
        <w:t>73. Спорттық радиопеленгация бойынша жарыстар үшін ("түлкі аулау") әрқайсысы 5 Вт, 3500-3650 кГц, 144-146 мГц және 430-440 мГц диапазондарында телеграфпен немесе телефонмен жұмыс істейтін отыз таратқышқа дейін қолдануға рұқсат етіледі.</w:t>
      </w:r>
      <w:r>
        <w:br/>
      </w:r>
      <w:r>
        <w:rPr>
          <w:rFonts w:ascii="Times New Roman"/>
          <w:b w:val="false"/>
          <w:i w:val="false"/>
          <w:color w:val="000000"/>
          <w:sz w:val="28"/>
        </w:rPr>
        <w:t xml:space="preserve">
      </w:t>
      </w:r>
      <w:r>
        <w:rPr>
          <w:rFonts w:ascii="Times New Roman"/>
          <w:b w:val="false"/>
          <w:i w:val="false"/>
          <w:color w:val="000000"/>
          <w:sz w:val="28"/>
        </w:rPr>
        <w:t xml:space="preserve">74.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спорттық радиопеленгацияға арналған таратқыштарға шақыру сигналдары беріледі.</w:t>
      </w:r>
      <w:r>
        <w:br/>
      </w:r>
      <w:r>
        <w:rPr>
          <w:rFonts w:ascii="Times New Roman"/>
          <w:b w:val="false"/>
          <w:i w:val="false"/>
          <w:color w:val="000000"/>
          <w:sz w:val="28"/>
        </w:rPr>
        <w:t xml:space="preserve">
      </w:t>
      </w:r>
      <w:r>
        <w:rPr>
          <w:rFonts w:ascii="Times New Roman"/>
          <w:b w:val="false"/>
          <w:i w:val="false"/>
          <w:color w:val="000000"/>
          <w:sz w:val="28"/>
        </w:rPr>
        <w:t>75. Радиоспорттың тікелей қатысу түрлерін бойынша жарыстарға қатысу үшін әуесқойлық радиостанцияларға шақыру сигналдары мынадай нысанда беріледі:</w:t>
      </w:r>
      <w:r>
        <w:br/>
      </w:r>
      <w:r>
        <w:rPr>
          <w:rFonts w:ascii="Times New Roman"/>
          <w:b w:val="false"/>
          <w:i w:val="false"/>
          <w:color w:val="000000"/>
          <w:sz w:val="28"/>
        </w:rPr>
        <w:t xml:space="preserve">
      </w:t>
      </w:r>
      <w:r>
        <w:rPr>
          <w:rFonts w:ascii="Times New Roman"/>
          <w:b w:val="false"/>
          <w:i w:val="false"/>
          <w:color w:val="000000"/>
          <w:sz w:val="28"/>
        </w:rPr>
        <w:t>1) префикс — осы Қағидалардың 57-тармағына сәйкес екі әріп;</w:t>
      </w:r>
      <w:r>
        <w:br/>
      </w:r>
      <w:r>
        <w:rPr>
          <w:rFonts w:ascii="Times New Roman"/>
          <w:b w:val="false"/>
          <w:i w:val="false"/>
          <w:color w:val="000000"/>
          <w:sz w:val="28"/>
        </w:rPr>
        <w:t xml:space="preserve">
      </w:t>
      </w:r>
      <w:r>
        <w:rPr>
          <w:rFonts w:ascii="Times New Roman"/>
          <w:b w:val="false"/>
          <w:i w:val="false"/>
          <w:color w:val="000000"/>
          <w:sz w:val="28"/>
        </w:rPr>
        <w:t>2) 0-ден 9-ға дейінгі сан;</w:t>
      </w:r>
      <w:r>
        <w:br/>
      </w:r>
      <w:r>
        <w:rPr>
          <w:rFonts w:ascii="Times New Roman"/>
          <w:b w:val="false"/>
          <w:i w:val="false"/>
          <w:color w:val="000000"/>
          <w:sz w:val="28"/>
        </w:rPr>
        <w:t xml:space="preserve">
      </w:t>
      </w:r>
      <w:r>
        <w:rPr>
          <w:rFonts w:ascii="Times New Roman"/>
          <w:b w:val="false"/>
          <w:i w:val="false"/>
          <w:color w:val="000000"/>
          <w:sz w:val="28"/>
        </w:rPr>
        <w:t>3) суффикс - екі әріп:</w:t>
      </w:r>
      <w:r>
        <w:br/>
      </w:r>
      <w:r>
        <w:rPr>
          <w:rFonts w:ascii="Times New Roman"/>
          <w:b w:val="false"/>
          <w:i w:val="false"/>
          <w:color w:val="000000"/>
          <w:sz w:val="28"/>
        </w:rPr>
        <w:t xml:space="preserve">
      </w:t>
      </w:r>
      <w:r>
        <w:rPr>
          <w:rFonts w:ascii="Times New Roman"/>
          <w:b w:val="false"/>
          <w:i w:val="false"/>
          <w:color w:val="000000"/>
          <w:sz w:val="28"/>
        </w:rPr>
        <w:t>біріншісі - "W";</w:t>
      </w:r>
      <w:r>
        <w:br/>
      </w:r>
      <w:r>
        <w:rPr>
          <w:rFonts w:ascii="Times New Roman"/>
          <w:b w:val="false"/>
          <w:i w:val="false"/>
          <w:color w:val="000000"/>
          <w:sz w:val="28"/>
        </w:rPr>
        <w:t xml:space="preserve">
      </w:t>
      </w:r>
      <w:r>
        <w:rPr>
          <w:rFonts w:ascii="Times New Roman"/>
          <w:b w:val="false"/>
          <w:i w:val="false"/>
          <w:color w:val="000000"/>
          <w:sz w:val="28"/>
        </w:rPr>
        <w:t>екіншісі — "А"-дан "Z"-Ke дейін.</w:t>
      </w:r>
      <w:r>
        <w:br/>
      </w:r>
      <w:r>
        <w:rPr>
          <w:rFonts w:ascii="Times New Roman"/>
          <w:b w:val="false"/>
          <w:i w:val="false"/>
          <w:color w:val="000000"/>
          <w:sz w:val="28"/>
        </w:rPr>
        <w:t xml:space="preserve">
      </w:t>
      </w:r>
      <w:r>
        <w:rPr>
          <w:rFonts w:ascii="Times New Roman"/>
          <w:b w:val="false"/>
          <w:i w:val="false"/>
          <w:color w:val="000000"/>
          <w:sz w:val="28"/>
        </w:rPr>
        <w:t>76. Радиокөпсайыс бойынша жарыстарда 1830-1930 кГц және 3500-3650 кГц жиілік диапазондарында телеграфтық немесе телефондық режимде жұмыс істеу үшін қуаты 5 Вт дейінгі радиостанцияларды қолдануға рұқсат 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83" w:id="3"/>
    <w:p>
      <w:pPr>
        <w:spacing w:after="0"/>
        <w:ind w:left="0"/>
        <w:jc w:val="left"/>
      </w:pPr>
      <w:r>
        <w:rPr>
          <w:rFonts w:ascii="Times New Roman"/>
          <w:b/>
          <w:i w:val="false"/>
          <w:color w:val="000000"/>
        </w:rPr>
        <w:t xml:space="preserve"> Әуесқойлық радиостанцияларға рұқсат етілетін жиілік жолақтары, қуат және сәуле шығару түрлері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711"/>
        <w:gridCol w:w="620"/>
        <w:gridCol w:w="7862"/>
        <w:gridCol w:w="2910"/>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Қуаты, Вт</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Жиілік жолағы, кГц</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Радиобайланыс түрі</w:t>
            </w:r>
            <w:r>
              <w:br/>
            </w:r>
            <w:r>
              <w:rPr>
                <w:rFonts w:ascii="Times New Roman"/>
                <w:b w:val="false"/>
                <w:i w:val="false"/>
                <w:color w:val="000000"/>
                <w:sz w:val="20"/>
              </w:rPr>
              <w:t>
</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3-санаттағы жеке және ұжымдық қолданыстағы радиостанциялар</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1810-1838 1838-1842 1842-2000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DIGIMODE</w:t>
            </w:r>
            <w:r>
              <w:br/>
            </w:r>
            <w:r>
              <w:rPr>
                <w:rFonts w:ascii="Times New Roman"/>
                <w:b w:val="false"/>
                <w:i w:val="false"/>
                <w:color w:val="000000"/>
                <w:sz w:val="20"/>
              </w:rPr>
              <w:t>
CW, SSB, AM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3500-3800 3580-3600 3730-3740 3600-3800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7000-7200 7035-7045 7040-7200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21000-21450 21080-21120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28000-29700 28050-29125 28200-28300 28200-29700 29200-29700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CW, SSB, AM, FM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УҚТ - диапазоны</w:t>
            </w:r>
            <w:r>
              <w:br/>
            </w:r>
            <w:r>
              <w:rPr>
                <w:rFonts w:ascii="Times New Roman"/>
                <w:b w:val="false"/>
                <w:i w:val="false"/>
                <w:color w:val="000000"/>
                <w:sz w:val="20"/>
              </w:rPr>
              <w:t>
</w:t>
            </w:r>
          </w:p>
        </w:tc>
      </w:tr>
      <w:tr>
        <w:trPr>
          <w:trHeight w:val="30" w:hRule="atLeast"/>
        </w:trPr>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2-санаттағы жеке және ұжымдық қолданыстағы радиостанциялар</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1810-1838</w:t>
            </w:r>
            <w:r>
              <w:br/>
            </w:r>
            <w:r>
              <w:rPr>
                <w:rFonts w:ascii="Times New Roman"/>
                <w:b w:val="false"/>
                <w:i w:val="false"/>
                <w:color w:val="000000"/>
                <w:sz w:val="20"/>
              </w:rPr>
              <w:t>
1838-1842</w:t>
            </w:r>
            <w:r>
              <w:br/>
            </w:r>
            <w:r>
              <w:rPr>
                <w:rFonts w:ascii="Times New Roman"/>
                <w:b w:val="false"/>
                <w:i w:val="false"/>
                <w:color w:val="000000"/>
                <w:sz w:val="20"/>
              </w:rPr>
              <w:t>
1842-2000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 AM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3500-3800 3580-3600 3730-3740 3600-3800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7000-7200 7035-7045 7040-7200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14000-14350 14070-14099 14101-14112 14100-14200 14225-14235</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SSTV</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18068-18168 18100-18168</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21000-21450 21080-21120 21150-21450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24890-24990 24920-24990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28000-29700 28050-28125 28200-28300 28200-29700 29200-29700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CW, SSB, AM, FM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УҚТ - диапазоны</w:t>
            </w:r>
            <w:r>
              <w:br/>
            </w:r>
            <w:r>
              <w:rPr>
                <w:rFonts w:ascii="Times New Roman"/>
                <w:b w:val="false"/>
                <w:i w:val="false"/>
                <w:color w:val="000000"/>
                <w:sz w:val="20"/>
              </w:rPr>
              <w:t>
</w:t>
            </w:r>
          </w:p>
        </w:tc>
      </w:tr>
      <w:tr>
        <w:trPr>
          <w:trHeight w:val="30" w:hRule="atLeast"/>
        </w:trPr>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1-санаттағы жеке және ұжымдық қолданыстағы радиостанциялар</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1810-1838 1838-1842 1842-2000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 AM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3500-3800 3580-3600 3730-3740 3600-3800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7000-7200 7035-7045 7040-7200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 CW,</w:t>
            </w:r>
            <w:r>
              <w:br/>
            </w:r>
            <w:r>
              <w:rPr>
                <w:rFonts w:ascii="Times New Roman"/>
                <w:b w:val="false"/>
                <w:i w:val="false"/>
                <w:color w:val="000000"/>
                <w:sz w:val="20"/>
              </w:rPr>
              <w:t>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10100-10150 10110-10150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14000-14350 14070-14099 14101-14112 14225-14235 14100-14350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DIGIMODE</w:t>
            </w:r>
            <w:r>
              <w:br/>
            </w:r>
            <w:r>
              <w:rPr>
                <w:rFonts w:ascii="Times New Roman"/>
                <w:b w:val="false"/>
                <w:i w:val="false"/>
                <w:color w:val="000000"/>
                <w:sz w:val="20"/>
              </w:rPr>
              <w:t>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18068-18168 18100-18109 18110-18168</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21000-21450 21080-21120 21150-21450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24890-24900 24920-24930 24930-24990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28000-29700 28050-28125 28200-28300 28200-29700 29200-29700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CW, SSB, AM, FM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УҚТ - диапазоны</w:t>
            </w:r>
            <w:r>
              <w:br/>
            </w:r>
            <w:r>
              <w:rPr>
                <w:rFonts w:ascii="Times New Roman"/>
                <w:b w:val="false"/>
                <w:i w:val="false"/>
                <w:color w:val="000000"/>
                <w:sz w:val="20"/>
              </w:rPr>
              <w:t>
</w:t>
            </w:r>
          </w:p>
        </w:tc>
      </w:tr>
      <w:tr>
        <w:trPr>
          <w:trHeight w:val="30" w:hRule="atLeast"/>
        </w:trPr>
        <w:tc>
          <w:tcPr>
            <w:tcW w:w="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"Экстра" санатындағы жеке және ұжымдық қолданыстағы радиостанциялар</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1810-1838</w:t>
            </w:r>
            <w:r>
              <w:br/>
            </w:r>
            <w:r>
              <w:rPr>
                <w:rFonts w:ascii="Times New Roman"/>
                <w:b w:val="false"/>
                <w:i w:val="false"/>
                <w:color w:val="000000"/>
                <w:sz w:val="20"/>
              </w:rPr>
              <w:t>
1838-1842</w:t>
            </w:r>
            <w:r>
              <w:br/>
            </w:r>
            <w:r>
              <w:rPr>
                <w:rFonts w:ascii="Times New Roman"/>
                <w:b w:val="false"/>
                <w:i w:val="false"/>
                <w:color w:val="000000"/>
                <w:sz w:val="20"/>
              </w:rPr>
              <w:t>
1842-2000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 AM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3500-3800</w:t>
            </w:r>
            <w:r>
              <w:br/>
            </w:r>
            <w:r>
              <w:rPr>
                <w:rFonts w:ascii="Times New Roman"/>
                <w:b w:val="false"/>
                <w:i w:val="false"/>
                <w:color w:val="000000"/>
                <w:sz w:val="20"/>
              </w:rPr>
              <w:t>
3580-3600</w:t>
            </w:r>
            <w:r>
              <w:br/>
            </w:r>
            <w:r>
              <w:rPr>
                <w:rFonts w:ascii="Times New Roman"/>
                <w:b w:val="false"/>
                <w:i w:val="false"/>
                <w:color w:val="000000"/>
                <w:sz w:val="20"/>
              </w:rPr>
              <w:t>
3730-3740</w:t>
            </w:r>
            <w:r>
              <w:br/>
            </w:r>
            <w:r>
              <w:rPr>
                <w:rFonts w:ascii="Times New Roman"/>
                <w:b w:val="false"/>
                <w:i w:val="false"/>
                <w:color w:val="000000"/>
                <w:sz w:val="20"/>
              </w:rPr>
              <w:t>
3600-3800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7000-7200 7035-7045 7040-7200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10100-10150 10110-10150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14000-14350 14070-14099 14101-14112 14225-14235 14100-14350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DIGIMODE</w:t>
            </w:r>
            <w:r>
              <w:br/>
            </w:r>
            <w:r>
              <w:rPr>
                <w:rFonts w:ascii="Times New Roman"/>
                <w:b w:val="false"/>
                <w:i w:val="false"/>
                <w:color w:val="000000"/>
                <w:sz w:val="20"/>
              </w:rPr>
              <w:t>
SSTV</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18068-18168 18100-18109 18110-18168</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21000-21450 21080-21120 21150-21450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24890-24990 24920-24930 24930-24990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28000-29700 28050-28125 28200-28300 28200-29700 29200-29700</w:t>
            </w: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DIGIMODE</w:t>
            </w:r>
            <w:r>
              <w:br/>
            </w:r>
            <w:r>
              <w:rPr>
                <w:rFonts w:ascii="Times New Roman"/>
                <w:b w:val="false"/>
                <w:i w:val="false"/>
                <w:color w:val="000000"/>
                <w:sz w:val="20"/>
              </w:rPr>
              <w:t>
CW, DIGIMODE</w:t>
            </w:r>
            <w:r>
              <w:br/>
            </w:r>
            <w:r>
              <w:rPr>
                <w:rFonts w:ascii="Times New Roman"/>
                <w:b w:val="false"/>
                <w:i w:val="false"/>
                <w:color w:val="000000"/>
                <w:sz w:val="20"/>
              </w:rPr>
              <w:t>
CW, SSB</w:t>
            </w:r>
            <w:r>
              <w:br/>
            </w:r>
            <w:r>
              <w:rPr>
                <w:rFonts w:ascii="Times New Roman"/>
                <w:b w:val="false"/>
                <w:i w:val="false"/>
                <w:color w:val="000000"/>
                <w:sz w:val="20"/>
              </w:rPr>
              <w:t>
CW, SSB, AM, FM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УҚТ - диапазоны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Ескертпе:</w:t>
      </w:r>
      <w:r>
        <w:br/>
      </w:r>
      <w:r>
        <w:rPr>
          <w:rFonts w:ascii="Times New Roman"/>
          <w:b w:val="false"/>
          <w:i w:val="false"/>
          <w:color w:val="000000"/>
          <w:sz w:val="28"/>
        </w:rPr>
        <w:t>
      1. Егер кейбір жиілік жолақтары үшін бірнеше рұқсат етілген сәуле шығару түрі келтірілсе, онда бірінші көрсетілген түрі басымдыққа ие болады.</w:t>
      </w:r>
      <w:r>
        <w:br/>
      </w:r>
      <w:r>
        <w:rPr>
          <w:rFonts w:ascii="Times New Roman"/>
          <w:b w:val="false"/>
          <w:i w:val="false"/>
          <w:color w:val="000000"/>
          <w:sz w:val="28"/>
        </w:rPr>
        <w:t>
      2. 10 МГц төмен жиілік жолақтары үшін SSB-мен жұмыс кезінде төменгі бүйірлік жолақ (LSB), ал 10 МГерц жоғары жиілік жолақтары үшін жоғарғы бүйірлік жолақ (USB) қолданылады.</w:t>
      </w:r>
      <w:r>
        <w:br/>
      </w:r>
      <w:r>
        <w:rPr>
          <w:rFonts w:ascii="Times New Roman"/>
          <w:b w:val="false"/>
          <w:i w:val="false"/>
          <w:color w:val="000000"/>
          <w:sz w:val="28"/>
        </w:rPr>
        <w:t>
      3. Радиоәуесқойларға:</w:t>
      </w:r>
      <w:r>
        <w:br/>
      </w:r>
      <w:r>
        <w:rPr>
          <w:rFonts w:ascii="Times New Roman"/>
          <w:b w:val="false"/>
          <w:i w:val="false"/>
          <w:color w:val="000000"/>
          <w:sz w:val="28"/>
        </w:rPr>
        <w:t>
      1830-1835 кГц, 1840-1845 кГц, 1907-1913 кГц, 3500-3510 кГц, 3790-3800 кГц, 7000-7010 кГц, 7040-7045 кГц, 10100-10105 кГц, 14000-14025 кГц, 14190-14200 кГц, 18068-18073 кГц, 18140-18150 кГц, 21000-21025 кГц, 21290-21300 кГц, 24890-24895 кГц, 24940-24950 кГц, 28000-28025 кГц, 28490-28500 кГц халықаралық "DX" учаскелерінде және 29300-29510 кГц жергілікті радиостанциялармен радиобайланыс жүрізден бас тарту ұсынылады.</w:t>
      </w:r>
      <w:r>
        <w:br/>
      </w:r>
      <w:r>
        <w:rPr>
          <w:rFonts w:ascii="Times New Roman"/>
          <w:b w:val="false"/>
          <w:i w:val="false"/>
          <w:color w:val="000000"/>
          <w:sz w:val="28"/>
        </w:rPr>
        <w:t>
      4. 1-ші экстра санаттағы рұқсаты бар радиоәуесқойлардың ерекше жағдайларда УҚТ диапазонында 1000 Вт қуатпен (Айдан кері шағылысқан EME радиобайланысын, тропосфералық радиобайланыс және т.б.) жұмыс істеу үшін арнайы рұқсат алуы қажет.</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УҚТ - диапазоны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9968"/>
        <w:gridCol w:w="1403"/>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Жиілік жолағы МГц</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Радиобайланыс түрі</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"Экстра" санатындағы 1 және 3-санаттағы жеке және ұжымдық қолданыстағы радиостанциялар</w:t>
            </w:r>
            <w:r>
              <w:br/>
            </w:r>
            <w:r>
              <w:rPr>
                <w:rFonts w:ascii="Times New Roman"/>
                <w:b w:val="false"/>
                <w:i w:val="false"/>
                <w:color w:val="000000"/>
                <w:sz w:val="20"/>
              </w:rPr>
              <w:t>
</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144.000-144.150 144.150-144.500 144.500-445.800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SSB</w:t>
            </w:r>
            <w:r>
              <w:br/>
            </w:r>
            <w:r>
              <w:rPr>
                <w:rFonts w:ascii="Times New Roman"/>
                <w:b w:val="false"/>
                <w:i w:val="false"/>
                <w:color w:val="000000"/>
                <w:sz w:val="20"/>
              </w:rPr>
              <w:t>
FM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145.800-146.000 144.625-144.675</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 SSB</w:t>
            </w:r>
            <w:r>
              <w:br/>
            </w:r>
            <w:r>
              <w:rPr>
                <w:rFonts w:ascii="Times New Roman"/>
                <w:b w:val="false"/>
                <w:i w:val="false"/>
                <w:color w:val="000000"/>
                <w:sz w:val="20"/>
              </w:rPr>
              <w:t>
DIGIMODE</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430.000-432.150 432.150-432.500 432.500-435.000 435.000-438.000 438.000-440.000 433.625-433.725 438.025-438.175</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CW, SSB</w:t>
            </w:r>
            <w:r>
              <w:br/>
            </w:r>
            <w:r>
              <w:rPr>
                <w:rFonts w:ascii="Times New Roman"/>
                <w:b w:val="false"/>
                <w:i w:val="false"/>
                <w:color w:val="000000"/>
                <w:sz w:val="20"/>
              </w:rPr>
              <w:t>
FM</w:t>
            </w:r>
            <w:r>
              <w:br/>
            </w:r>
            <w:r>
              <w:rPr>
                <w:rFonts w:ascii="Times New Roman"/>
                <w:b w:val="false"/>
                <w:i w:val="false"/>
                <w:color w:val="000000"/>
                <w:sz w:val="20"/>
              </w:rPr>
              <w:t>
CW, SSB</w:t>
            </w:r>
            <w:r>
              <w:br/>
            </w:r>
            <w:r>
              <w:rPr>
                <w:rFonts w:ascii="Times New Roman"/>
                <w:b w:val="false"/>
                <w:i w:val="false"/>
                <w:color w:val="000000"/>
                <w:sz w:val="20"/>
              </w:rPr>
              <w:t>
FM</w:t>
            </w:r>
            <w:r>
              <w:br/>
            </w:r>
            <w:r>
              <w:rPr>
                <w:rFonts w:ascii="Times New Roman"/>
                <w:b w:val="false"/>
                <w:i w:val="false"/>
                <w:color w:val="000000"/>
                <w:sz w:val="20"/>
              </w:rPr>
              <w:t>
DIGIMODE</w:t>
            </w:r>
            <w:r>
              <w:br/>
            </w:r>
            <w:r>
              <w:rPr>
                <w:rFonts w:ascii="Times New Roman"/>
                <w:b w:val="false"/>
                <w:i w:val="false"/>
                <w:color w:val="000000"/>
                <w:sz w:val="20"/>
              </w:rPr>
              <w:t>
DIGIMODE</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1260.000-1270.000</w:t>
            </w:r>
            <w:r>
              <w:br/>
            </w:r>
            <w:r>
              <w:rPr>
                <w:rFonts w:ascii="Times New Roman"/>
                <w:b w:val="false"/>
                <w:i w:val="false"/>
                <w:color w:val="000000"/>
                <w:sz w:val="20"/>
              </w:rPr>
              <w:t>
1270.000-1296.000</w:t>
            </w:r>
            <w:r>
              <w:br/>
            </w:r>
            <w:r>
              <w:rPr>
                <w:rFonts w:ascii="Times New Roman"/>
                <w:b w:val="false"/>
                <w:i w:val="false"/>
                <w:color w:val="000000"/>
                <w:sz w:val="20"/>
              </w:rPr>
              <w:t>
1296.000-1296.150</w:t>
            </w:r>
            <w:r>
              <w:br/>
            </w:r>
            <w:r>
              <w:rPr>
                <w:rFonts w:ascii="Times New Roman"/>
                <w:b w:val="false"/>
                <w:i w:val="false"/>
                <w:color w:val="000000"/>
                <w:sz w:val="20"/>
              </w:rPr>
              <w:t>
1296.150-1297.000</w:t>
            </w:r>
            <w:r>
              <w:br/>
            </w:r>
            <w:r>
              <w:rPr>
                <w:rFonts w:ascii="Times New Roman"/>
                <w:b w:val="false"/>
                <w:i w:val="false"/>
                <w:color w:val="000000"/>
                <w:sz w:val="20"/>
              </w:rPr>
              <w:t>
1297.000-1300.000</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 SSB</w:t>
            </w:r>
            <w:r>
              <w:br/>
            </w:r>
            <w:r>
              <w:rPr>
                <w:rFonts w:ascii="Times New Roman"/>
                <w:b w:val="false"/>
                <w:i w:val="false"/>
                <w:color w:val="000000"/>
                <w:sz w:val="20"/>
              </w:rPr>
              <w:t>
FM, ATV</w:t>
            </w:r>
            <w:r>
              <w:br/>
            </w:r>
            <w:r>
              <w:rPr>
                <w:rFonts w:ascii="Times New Roman"/>
                <w:b w:val="false"/>
                <w:i w:val="false"/>
                <w:color w:val="000000"/>
                <w:sz w:val="20"/>
              </w:rPr>
              <w:t>
CW</w:t>
            </w:r>
            <w:r>
              <w:br/>
            </w:r>
            <w:r>
              <w:rPr>
                <w:rFonts w:ascii="Times New Roman"/>
                <w:b w:val="false"/>
                <w:i w:val="false"/>
                <w:color w:val="000000"/>
                <w:sz w:val="20"/>
              </w:rPr>
              <w:t>
CW, SSB</w:t>
            </w:r>
            <w:r>
              <w:br/>
            </w:r>
            <w:r>
              <w:rPr>
                <w:rFonts w:ascii="Times New Roman"/>
                <w:b w:val="false"/>
                <w:i w:val="false"/>
                <w:color w:val="000000"/>
                <w:sz w:val="20"/>
              </w:rPr>
              <w:t>
FM</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5.65-5.67 ГГц</w:t>
            </w:r>
            <w:r>
              <w:br/>
            </w:r>
            <w:r>
              <w:rPr>
                <w:rFonts w:ascii="Times New Roman"/>
                <w:b w:val="false"/>
                <w:i w:val="false"/>
                <w:color w:val="000000"/>
                <w:sz w:val="20"/>
              </w:rPr>
              <w:t>
10.0-10.5 ГГц</w:t>
            </w:r>
            <w:r>
              <w:br/>
            </w:r>
            <w:r>
              <w:rPr>
                <w:rFonts w:ascii="Times New Roman"/>
                <w:b w:val="false"/>
                <w:i w:val="false"/>
                <w:color w:val="000000"/>
                <w:sz w:val="20"/>
              </w:rPr>
              <w:t>
47.0-47.2 ГГц</w:t>
            </w:r>
            <w:r>
              <w:br/>
            </w:r>
            <w:r>
              <w:rPr>
                <w:rFonts w:ascii="Times New Roman"/>
                <w:b w:val="false"/>
                <w:i w:val="false"/>
                <w:color w:val="000000"/>
                <w:sz w:val="20"/>
              </w:rPr>
              <w:t>
75.5-76.0 ГГц</w:t>
            </w:r>
            <w:r>
              <w:br/>
            </w:r>
            <w:r>
              <w:rPr>
                <w:rFonts w:ascii="Times New Roman"/>
                <w:b w:val="false"/>
                <w:i w:val="false"/>
                <w:color w:val="000000"/>
                <w:sz w:val="20"/>
              </w:rPr>
              <w:t>
119.98-120.02 ГГц</w:t>
            </w:r>
            <w:r>
              <w:br/>
            </w:r>
            <w:r>
              <w:rPr>
                <w:rFonts w:ascii="Times New Roman"/>
                <w:b w:val="false"/>
                <w:i w:val="false"/>
                <w:color w:val="000000"/>
                <w:sz w:val="20"/>
              </w:rPr>
              <w:t>
142.0-149.0 ГГц</w:t>
            </w:r>
            <w:r>
              <w:br/>
            </w:r>
            <w:r>
              <w:rPr>
                <w:rFonts w:ascii="Times New Roman"/>
                <w:b w:val="false"/>
                <w:i w:val="false"/>
                <w:color w:val="000000"/>
                <w:sz w:val="20"/>
              </w:rPr>
              <w:t>
241.0-250.0 ГГц</w:t>
            </w:r>
            <w:r>
              <w:br/>
            </w:r>
            <w:r>
              <w:rPr>
                <w:rFonts w:ascii="Times New Roman"/>
                <w:b w:val="false"/>
                <w:i w:val="false"/>
                <w:color w:val="000000"/>
                <w:sz w:val="20"/>
              </w:rPr>
              <w:t>
 </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SSB</w:t>
            </w:r>
            <w:r>
              <w:br/>
            </w:r>
            <w:r>
              <w:rPr>
                <w:rFonts w:ascii="Times New Roman"/>
                <w:b w:val="false"/>
                <w:i w:val="false"/>
                <w:color w:val="000000"/>
                <w:sz w:val="20"/>
              </w:rPr>
              <w:t>
FM</w:t>
            </w:r>
            <w:r>
              <w:br/>
            </w:r>
            <w:r>
              <w:rPr>
                <w:rFonts w:ascii="Times New Roman"/>
                <w:b w:val="false"/>
                <w:i w:val="false"/>
                <w:color w:val="000000"/>
                <w:sz w:val="20"/>
              </w:rPr>
              <w:t>
AM</w:t>
            </w:r>
            <w:r>
              <w:br/>
            </w:r>
            <w:r>
              <w:rPr>
                <w:rFonts w:ascii="Times New Roman"/>
                <w:b w:val="false"/>
                <w:i w:val="false"/>
                <w:color w:val="000000"/>
                <w:sz w:val="20"/>
              </w:rPr>
              <w:t>
ATV</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80" w:id="4"/>
    <w:p>
      <w:pPr>
        <w:spacing w:after="0"/>
        <w:ind w:left="0"/>
        <w:jc w:val="left"/>
      </w:pPr>
      <w:r>
        <w:rPr>
          <w:rFonts w:ascii="Times New Roman"/>
          <w:b/>
          <w:i w:val="false"/>
          <w:color w:val="000000"/>
        </w:rPr>
        <w:t xml:space="preserve"> Техникалық кластағы радиостанцияларға арналған жиілік жолақтары, қуат және сәуле шығару түрлері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6858"/>
        <w:gridCol w:w="644"/>
        <w:gridCol w:w="2613"/>
        <w:gridCol w:w="515"/>
        <w:gridCol w:w="142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Жиілік жолағы Мгц</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 байланыс түрі</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Класы және жолақтың ені</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Қуаты Вт</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Қолданылуы</w:t>
            </w: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3.500-3.650</w:t>
            </w:r>
            <w:r>
              <w:br/>
            </w:r>
            <w:r>
              <w:rPr>
                <w:rFonts w:ascii="Times New Roman"/>
                <w:b w:val="false"/>
                <w:i w:val="false"/>
                <w:color w:val="000000"/>
                <w:sz w:val="20"/>
              </w:rPr>
              <w:t>
144.1-145.8</w:t>
            </w:r>
            <w:r>
              <w:br/>
            </w:r>
            <w:r>
              <w:rPr>
                <w:rFonts w:ascii="Times New Roman"/>
                <w:b w:val="false"/>
                <w:i w:val="false"/>
                <w:color w:val="000000"/>
                <w:sz w:val="20"/>
              </w:rPr>
              <w:t>
430-440</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тлг</w:t>
            </w:r>
            <w:r>
              <w:br/>
            </w:r>
            <w:r>
              <w:rPr>
                <w:rFonts w:ascii="Times New Roman"/>
                <w:b w:val="false"/>
                <w:i w:val="false"/>
                <w:color w:val="000000"/>
                <w:sz w:val="20"/>
              </w:rPr>
              <w:t>
тлг</w:t>
            </w:r>
            <w:r>
              <w:br/>
            </w:r>
            <w:r>
              <w:rPr>
                <w:rFonts w:ascii="Times New Roman"/>
                <w:b w:val="false"/>
                <w:i w:val="false"/>
                <w:color w:val="000000"/>
                <w:sz w:val="20"/>
              </w:rPr>
              <w:t>
тлг</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А1А</w:t>
            </w:r>
            <w:r>
              <w:br/>
            </w:r>
            <w:r>
              <w:rPr>
                <w:rFonts w:ascii="Times New Roman"/>
                <w:b w:val="false"/>
                <w:i w:val="false"/>
                <w:color w:val="000000"/>
                <w:sz w:val="20"/>
              </w:rPr>
              <w:t>
100 A1A</w:t>
            </w:r>
            <w:r>
              <w:br/>
            </w:r>
            <w:r>
              <w:rPr>
                <w:rFonts w:ascii="Times New Roman"/>
                <w:b w:val="false"/>
                <w:i w:val="false"/>
                <w:color w:val="000000"/>
                <w:sz w:val="20"/>
              </w:rPr>
              <w:t>
100 A1A</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радиопеленгация сайыстарындағы автоматты таратқыштар</w:t>
            </w: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1.830-1.930</w:t>
            </w:r>
            <w:r>
              <w:br/>
            </w:r>
            <w:r>
              <w:rPr>
                <w:rFonts w:ascii="Times New Roman"/>
                <w:b w:val="false"/>
                <w:i w:val="false"/>
                <w:color w:val="000000"/>
                <w:sz w:val="20"/>
              </w:rPr>
              <w:t>
1.900-1.930</w:t>
            </w:r>
            <w:r>
              <w:br/>
            </w:r>
            <w:r>
              <w:rPr>
                <w:rFonts w:ascii="Times New Roman"/>
                <w:b w:val="false"/>
                <w:i w:val="false"/>
                <w:color w:val="000000"/>
                <w:sz w:val="20"/>
              </w:rPr>
              <w:t>
 </w:t>
            </w:r>
            <w:r>
              <w:br/>
            </w:r>
            <w:r>
              <w:rPr>
                <w:rFonts w:ascii="Times New Roman"/>
                <w:b w:val="false"/>
                <w:i w:val="false"/>
                <w:color w:val="000000"/>
                <w:sz w:val="20"/>
              </w:rPr>
              <w:t>
3.510-3.650</w:t>
            </w:r>
            <w:r>
              <w:br/>
            </w:r>
            <w:r>
              <w:rPr>
                <w:rFonts w:ascii="Times New Roman"/>
                <w:b w:val="false"/>
                <w:i w:val="false"/>
                <w:color w:val="000000"/>
                <w:sz w:val="20"/>
              </w:rPr>
              <w:t>
3.630-3.650</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тлг</w:t>
            </w:r>
            <w:r>
              <w:br/>
            </w:r>
            <w:r>
              <w:rPr>
                <w:rFonts w:ascii="Times New Roman"/>
                <w:b w:val="false"/>
                <w:i w:val="false"/>
                <w:color w:val="000000"/>
                <w:sz w:val="20"/>
              </w:rPr>
              <w:t>
БЖЖ</w:t>
            </w:r>
            <w:r>
              <w:br/>
            </w:r>
            <w:r>
              <w:rPr>
                <w:rFonts w:ascii="Times New Roman"/>
                <w:b w:val="false"/>
                <w:i w:val="false"/>
                <w:color w:val="000000"/>
                <w:sz w:val="20"/>
              </w:rPr>
              <w:t>
AM</w:t>
            </w:r>
            <w:r>
              <w:br/>
            </w:r>
            <w:r>
              <w:rPr>
                <w:rFonts w:ascii="Times New Roman"/>
                <w:b w:val="false"/>
                <w:i w:val="false"/>
                <w:color w:val="000000"/>
                <w:sz w:val="20"/>
              </w:rPr>
              <w:t>
ТЛГ</w:t>
            </w:r>
            <w:r>
              <w:br/>
            </w:r>
            <w:r>
              <w:rPr>
                <w:rFonts w:ascii="Times New Roman"/>
                <w:b w:val="false"/>
                <w:i w:val="false"/>
                <w:color w:val="000000"/>
                <w:sz w:val="20"/>
              </w:rPr>
              <w:t>
БЖЖ</w:t>
            </w:r>
            <w:r>
              <w:br/>
            </w:r>
            <w:r>
              <w:rPr>
                <w:rFonts w:ascii="Times New Roman"/>
                <w:b w:val="false"/>
                <w:i w:val="false"/>
                <w:color w:val="000000"/>
                <w:sz w:val="20"/>
              </w:rPr>
              <w:t>
AM</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100H A1A</w:t>
            </w:r>
            <w:r>
              <w:br/>
            </w:r>
            <w:r>
              <w:rPr>
                <w:rFonts w:ascii="Times New Roman"/>
                <w:b w:val="false"/>
                <w:i w:val="false"/>
                <w:color w:val="000000"/>
                <w:sz w:val="20"/>
              </w:rPr>
              <w:t>
3K00 R3E</w:t>
            </w:r>
            <w:r>
              <w:br/>
            </w:r>
            <w:r>
              <w:rPr>
                <w:rFonts w:ascii="Times New Roman"/>
                <w:b w:val="false"/>
                <w:i w:val="false"/>
                <w:color w:val="000000"/>
                <w:sz w:val="20"/>
              </w:rPr>
              <w:t>
J3E</w:t>
            </w:r>
            <w:r>
              <w:br/>
            </w:r>
            <w:r>
              <w:rPr>
                <w:rFonts w:ascii="Times New Roman"/>
                <w:b w:val="false"/>
                <w:i w:val="false"/>
                <w:color w:val="000000"/>
                <w:sz w:val="20"/>
              </w:rPr>
              <w:t>
6K00 АЗЕ 100H A1A</w:t>
            </w:r>
            <w:r>
              <w:br/>
            </w:r>
            <w:r>
              <w:rPr>
                <w:rFonts w:ascii="Times New Roman"/>
                <w:b w:val="false"/>
                <w:i w:val="false"/>
                <w:color w:val="000000"/>
                <w:sz w:val="20"/>
              </w:rPr>
              <w:t>
3КОО R3E</w:t>
            </w:r>
            <w:r>
              <w:br/>
            </w:r>
            <w:r>
              <w:rPr>
                <w:rFonts w:ascii="Times New Roman"/>
                <w:b w:val="false"/>
                <w:i w:val="false"/>
                <w:color w:val="000000"/>
                <w:sz w:val="20"/>
              </w:rPr>
              <w:t>
J3E</w:t>
            </w:r>
            <w:r>
              <w:br/>
            </w:r>
            <w:r>
              <w:rPr>
                <w:rFonts w:ascii="Times New Roman"/>
                <w:b w:val="false"/>
                <w:i w:val="false"/>
                <w:color w:val="000000"/>
                <w:sz w:val="20"/>
              </w:rPr>
              <w:t>
6K00 А3Е</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Радиоүшсайыс пен көпсайыстан тікелей қатысатын жарыстар</w:t>
            </w: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28.8-29.7</w:t>
            </w:r>
            <w:r>
              <w:br/>
            </w:r>
            <w:r>
              <w:rPr>
                <w:rFonts w:ascii="Times New Roman"/>
                <w:b w:val="false"/>
                <w:i w:val="false"/>
                <w:color w:val="000000"/>
                <w:sz w:val="20"/>
              </w:rPr>
              <w:t>
144.5-145.8</w:t>
            </w:r>
            <w:r>
              <w:br/>
            </w:r>
            <w:r>
              <w:rPr>
                <w:rFonts w:ascii="Times New Roman"/>
                <w:b w:val="false"/>
                <w:i w:val="false"/>
                <w:color w:val="000000"/>
                <w:sz w:val="20"/>
              </w:rPr>
              <w:t>
430.0-440.0</w:t>
            </w:r>
            <w:r>
              <w:br/>
            </w:r>
            <w:r>
              <w:rPr>
                <w:rFonts w:ascii="Times New Roman"/>
                <w:b w:val="false"/>
                <w:i w:val="false"/>
                <w:color w:val="000000"/>
                <w:sz w:val="20"/>
              </w:rPr>
              <w:t>
1296.5-1300</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ЧМ</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24K0 Ғ3Е</w:t>
            </w:r>
            <w:r>
              <w:br/>
            </w:r>
            <w:r>
              <w:rPr>
                <w:rFonts w:ascii="Times New Roman"/>
                <w:b w:val="false"/>
                <w:i w:val="false"/>
                <w:color w:val="000000"/>
                <w:sz w:val="20"/>
              </w:rPr>
              <w:t>
G3E</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Репитерлер және ретронсляторлар</w:t>
            </w: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28.2-28.4 144.3-144.5 144.8-145.0 430.0-440.0</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ТЛГ</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100НА1А</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Радиошалқарлар</w:t>
            </w:r>
            <w:r>
              <w:br/>
            </w:r>
            <w:r>
              <w:rPr>
                <w:rFonts w:ascii="Times New Roman"/>
                <w:b w:val="false"/>
                <w:i w:val="false"/>
                <w:color w:val="000000"/>
                <w:sz w:val="20"/>
              </w:rPr>
              <w:t>
</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26.957-27.283</w:t>
            </w:r>
            <w:r>
              <w:br/>
            </w:r>
            <w:r>
              <w:rPr>
                <w:rFonts w:ascii="Times New Roman"/>
                <w:b w:val="false"/>
                <w:i w:val="false"/>
                <w:color w:val="000000"/>
                <w:sz w:val="20"/>
              </w:rPr>
              <w:t>
28.1-28.2</w:t>
            </w:r>
            <w:r>
              <w:br/>
            </w:r>
            <w:r>
              <w:rPr>
                <w:rFonts w:ascii="Times New Roman"/>
                <w:b w:val="false"/>
                <w:i w:val="false"/>
                <w:color w:val="000000"/>
                <w:sz w:val="20"/>
              </w:rPr>
              <w:t>
40.66-40.7</w:t>
            </w:r>
            <w:r>
              <w:br/>
            </w:r>
            <w:r>
              <w:rPr>
                <w:rFonts w:ascii="Times New Roman"/>
                <w:b w:val="false"/>
                <w:i w:val="false"/>
                <w:color w:val="000000"/>
                <w:sz w:val="20"/>
              </w:rPr>
              <w:t>
74.0-74.5</w:t>
            </w:r>
            <w:r>
              <w:br/>
            </w:r>
            <w:r>
              <w:rPr>
                <w:rFonts w:ascii="Times New Roman"/>
                <w:b w:val="false"/>
                <w:i w:val="false"/>
                <w:color w:val="000000"/>
                <w:sz w:val="20"/>
              </w:rPr>
              <w:t>
144.3-145.7</w:t>
            </w: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20К0 D+</w:t>
            </w:r>
            <w:r>
              <w:br/>
            </w:r>
            <w:r>
              <w:rPr>
                <w:rFonts w:ascii="Times New Roman"/>
                <w:b w:val="false"/>
                <w:i w:val="false"/>
                <w:color w:val="000000"/>
                <w:sz w:val="20"/>
              </w:rPr>
              <w:t>
25К0 D+</w:t>
            </w:r>
            <w:r>
              <w:br/>
            </w:r>
            <w:r>
              <w:rPr>
                <w:rFonts w:ascii="Times New Roman"/>
                <w:b w:val="false"/>
                <w:i w:val="false"/>
                <w:color w:val="000000"/>
                <w:sz w:val="20"/>
              </w:rPr>
              <w:t>
20К0 D+</w:t>
            </w:r>
            <w:r>
              <w:br/>
            </w:r>
            <w:r>
              <w:rPr>
                <w:rFonts w:ascii="Times New Roman"/>
                <w:b w:val="false"/>
                <w:i w:val="false"/>
                <w:color w:val="000000"/>
                <w:sz w:val="20"/>
              </w:rPr>
              <w:t>
20К0 D+</w:t>
            </w:r>
            <w:r>
              <w:br/>
            </w:r>
            <w:r>
              <w:rPr>
                <w:rFonts w:ascii="Times New Roman"/>
                <w:b w:val="false"/>
                <w:i w:val="false"/>
                <w:color w:val="000000"/>
                <w:sz w:val="20"/>
              </w:rPr>
              <w:t>
25К0 D+</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Моделдерді радиобасқару. Әуесқойлық телемеханика құралдары. D+ телеметрия, телебасқару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85" w:id="5"/>
    <w:p>
      <w:pPr>
        <w:spacing w:after="0"/>
        <w:ind w:left="0"/>
        <w:jc w:val="left"/>
      </w:pPr>
      <w:r>
        <w:rPr>
          <w:rFonts w:ascii="Times New Roman"/>
          <w:b/>
          <w:i w:val="false"/>
          <w:color w:val="000000"/>
        </w:rPr>
        <w:t xml:space="preserve"> Емтихан сұрақтарының тақырыптық тізбесі</w:t>
      </w:r>
    </w:p>
    <w:bookmarkEnd w:id="5"/>
    <w:p>
      <w:pPr>
        <w:spacing w:after="0"/>
        <w:ind w:left="0"/>
        <w:jc w:val="left"/>
      </w:pPr>
      <w:r>
        <w:rPr>
          <w:rFonts w:ascii="Times New Roman"/>
          <w:b w:val="false"/>
          <w:i w:val="false"/>
          <w:color w:val="000000"/>
          <w:sz w:val="28"/>
        </w:rPr>
        <w:t>      1. Электртехника негіздері.</w:t>
      </w:r>
      <w:r>
        <w:br/>
      </w:r>
      <w:r>
        <w:rPr>
          <w:rFonts w:ascii="Times New Roman"/>
          <w:b w:val="false"/>
          <w:i w:val="false"/>
          <w:color w:val="000000"/>
          <w:sz w:val="28"/>
        </w:rPr>
        <w:t>
      2. Радиотехника негіздері.</w:t>
      </w:r>
      <w:r>
        <w:br/>
      </w:r>
      <w:r>
        <w:rPr>
          <w:rFonts w:ascii="Times New Roman"/>
          <w:b w:val="false"/>
          <w:i w:val="false"/>
          <w:color w:val="000000"/>
          <w:sz w:val="28"/>
        </w:rPr>
        <w:t>
      3. Антенналық-фидерлік құрылғылардың негізі.</w:t>
      </w:r>
      <w:r>
        <w:br/>
      </w:r>
      <w:r>
        <w:rPr>
          <w:rFonts w:ascii="Times New Roman"/>
          <w:b w:val="false"/>
          <w:i w:val="false"/>
          <w:color w:val="000000"/>
          <w:sz w:val="28"/>
        </w:rPr>
        <w:t>
      4. Радиостанцияларды пайдалануға рұқсаттарды ресімдеу тәртібі.</w:t>
      </w:r>
      <w:r>
        <w:br/>
      </w:r>
      <w:r>
        <w:rPr>
          <w:rFonts w:ascii="Times New Roman"/>
          <w:b w:val="false"/>
          <w:i w:val="false"/>
          <w:color w:val="000000"/>
          <w:sz w:val="28"/>
        </w:rPr>
        <w:t>
      5. Радиостанцияларды пайдалану тәртібі.</w:t>
      </w:r>
      <w:r>
        <w:br/>
      </w:r>
      <w:r>
        <w:rPr>
          <w:rFonts w:ascii="Times New Roman"/>
          <w:b w:val="false"/>
          <w:i w:val="false"/>
          <w:color w:val="000000"/>
          <w:sz w:val="28"/>
        </w:rPr>
        <w:t>
      6. Радиоәуесқойлық байланыс жүргізу тәртібі.</w:t>
      </w:r>
      <w:r>
        <w:br/>
      </w:r>
      <w:r>
        <w:rPr>
          <w:rFonts w:ascii="Times New Roman"/>
          <w:b w:val="false"/>
          <w:i w:val="false"/>
          <w:color w:val="000000"/>
          <w:sz w:val="28"/>
        </w:rPr>
        <w:t>
      7. Әуесқойлық радиостанцияларға қойылатын техникалық талаптар.</w:t>
      </w:r>
      <w:r>
        <w:br/>
      </w:r>
      <w:r>
        <w:rPr>
          <w:rFonts w:ascii="Times New Roman"/>
          <w:b w:val="false"/>
          <w:i w:val="false"/>
          <w:color w:val="000000"/>
          <w:sz w:val="28"/>
        </w:rPr>
        <w:t>
      8. Әуесқойлық радиостанциялардың шақыру сигналдарының жүйесі.</w:t>
      </w:r>
      <w:r>
        <w:br/>
      </w:r>
      <w:r>
        <w:rPr>
          <w:rFonts w:ascii="Times New Roman"/>
          <w:b w:val="false"/>
          <w:i w:val="false"/>
          <w:color w:val="000000"/>
          <w:sz w:val="28"/>
        </w:rPr>
        <w:t>
      9. Радиоәуесқойлар коды.</w:t>
      </w:r>
      <w:r>
        <w:br/>
      </w:r>
      <w:r>
        <w:rPr>
          <w:rFonts w:ascii="Times New Roman"/>
          <w:b w:val="false"/>
          <w:i w:val="false"/>
          <w:color w:val="000000"/>
          <w:sz w:val="28"/>
        </w:rPr>
        <w:t>
      10. Техникалық қауіпсіздік қағидалары (электр қауіпсіздігі,</w:t>
      </w:r>
      <w:r>
        <w:br/>
      </w:r>
      <w:r>
        <w:rPr>
          <w:rFonts w:ascii="Times New Roman"/>
          <w:b w:val="false"/>
          <w:i w:val="false"/>
          <w:color w:val="000000"/>
          <w:sz w:val="28"/>
        </w:rPr>
        <w:t>
                 антенналық-фидерлік қондырғыларды құру және пайдалану, өрт</w:t>
      </w:r>
      <w:r>
        <w:br/>
      </w:r>
      <w:r>
        <w:rPr>
          <w:rFonts w:ascii="Times New Roman"/>
          <w:b w:val="false"/>
          <w:i w:val="false"/>
          <w:color w:val="000000"/>
          <w:sz w:val="28"/>
        </w:rPr>
        <w:t>
      қауіпсіздігі).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87" w:id="6"/>
    <w:p>
      <w:pPr>
        <w:spacing w:after="0"/>
        <w:ind w:left="0"/>
        <w:jc w:val="left"/>
      </w:pPr>
      <w:r>
        <w:rPr>
          <w:rFonts w:ascii="Times New Roman"/>
          <w:b/>
          <w:i w:val="false"/>
          <w:color w:val="000000"/>
        </w:rPr>
        <w:t xml:space="preserve"> Қорытынды</w:t>
      </w:r>
    </w:p>
    <w:bookmarkEnd w:id="6"/>
    <w:p>
      <w:pPr>
        <w:spacing w:after="0"/>
        <w:ind w:left="0"/>
        <w:jc w:val="left"/>
      </w:pPr>
      <w:r>
        <w:rPr>
          <w:rFonts w:ascii="Times New Roman"/>
          <w:b w:val="false"/>
          <w:i w:val="false"/>
          <w:color w:val="000000"/>
          <w:sz w:val="28"/>
        </w:rPr>
        <w:t xml:space="preserve">      </w:t>
      </w:r>
      <w:r>
        <w:rPr>
          <w:rFonts w:ascii="Times New Roman"/>
          <w:b/>
          <w:i w:val="false"/>
          <w:color w:val="000000"/>
          <w:sz w:val="28"/>
        </w:rPr>
        <w:t>________________________</w:t>
      </w:r>
      <w:r>
        <w:rPr>
          <w:rFonts w:ascii="Times New Roman"/>
          <w:b w:val="false"/>
          <w:i w:val="false"/>
          <w:color w:val="000000"/>
          <w:sz w:val="28"/>
        </w:rPr>
        <w:t>облысы бойынша біліктілік комиссиясы</w:t>
      </w:r>
      <w:r>
        <w:br/>
      </w:r>
      <w:r>
        <w:rPr>
          <w:rFonts w:ascii="Times New Roman"/>
          <w:b w:val="false"/>
          <w:i w:val="false"/>
          <w:color w:val="000000"/>
          <w:sz w:val="28"/>
        </w:rPr>
        <w:t>
      20____ ж."____"_______________№_____________</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_________санатындағы әуесқойлық радиостанцияны пайдалану бағдарламасы бойынша емтихан (әңгімелесу) тапсырды</w:t>
      </w:r>
      <w:r>
        <w:br/>
      </w:r>
      <w:r>
        <w:rPr>
          <w:rFonts w:ascii="Times New Roman"/>
          <w:b w:val="false"/>
          <w:i w:val="false"/>
          <w:color w:val="000000"/>
          <w:sz w:val="28"/>
        </w:rPr>
        <w:t>
      Азамат_____________________________</w:t>
      </w:r>
      <w:r>
        <w:br/>
      </w:r>
      <w:r>
        <w:rPr>
          <w:rFonts w:ascii="Times New Roman"/>
          <w:b w:val="false"/>
          <w:i w:val="false"/>
          <w:color w:val="000000"/>
          <w:sz w:val="28"/>
        </w:rPr>
        <w:t>
      өзінің білімі мен жұмыс тәжірибесі бойынша________________санатындағы жеке/ұжымдық әуесқойлық радиостанцияны пайдалана алады.</w:t>
      </w:r>
      <w:r>
        <w:br/>
      </w:r>
      <w:r>
        <w:rPr>
          <w:rFonts w:ascii="Times New Roman"/>
          <w:b w:val="false"/>
          <w:i w:val="false"/>
          <w:color w:val="000000"/>
          <w:sz w:val="28"/>
        </w:rPr>
        <w:t>
      Комиссия мүшелері: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3"/>
        <w:gridCol w:w="3947"/>
      </w:tblGrid>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w:t>
            </w:r>
            <w:r>
              <w:br/>
            </w:r>
            <w:r>
              <w:rPr>
                <w:rFonts w:ascii="Times New Roman"/>
                <w:b w:val="false"/>
                <w:i w:val="false"/>
                <w:color w:val="000000"/>
                <w:sz w:val="20"/>
              </w:rPr>
              <w:t>
</w:t>
            </w:r>
          </w:p>
        </w:tc>
      </w:tr>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 саласындағы уәкілетті мемлекеттік органның аумақтық органы)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p>
    <w:bookmarkStart w:name="z189" w:id="7"/>
    <w:p>
      <w:pPr>
        <w:spacing w:after="0"/>
        <w:ind w:left="0"/>
        <w:jc w:val="left"/>
      </w:pPr>
      <w:r>
        <w:rPr>
          <w:rFonts w:ascii="Times New Roman"/>
          <w:b/>
          <w:i w:val="false"/>
          <w:color w:val="000000"/>
        </w:rPr>
        <w:t xml:space="preserve"> ӨТІНІШ-САУАЛНАМА</w:t>
      </w:r>
    </w:p>
    <w:bookmarkEnd w:id="7"/>
    <w:p>
      <w:pPr>
        <w:spacing w:after="0"/>
        <w:ind w:left="0"/>
        <w:jc w:val="left"/>
      </w:pPr>
      <w:r>
        <w:rPr>
          <w:rFonts w:ascii="Times New Roman"/>
          <w:b w:val="false"/>
          <w:i w:val="false"/>
          <w:color w:val="000000"/>
          <w:sz w:val="28"/>
        </w:rPr>
        <w:t>      Тегі, аты, әкесінің аты______________________________________________</w:t>
      </w:r>
      <w:r>
        <w:br/>
      </w:r>
      <w:r>
        <w:rPr>
          <w:rFonts w:ascii="Times New Roman"/>
          <w:b w:val="false"/>
          <w:i w:val="false"/>
          <w:color w:val="000000"/>
          <w:sz w:val="28"/>
        </w:rPr>
        <w:t>
      Туған жылы, айы, күні________________________________________________</w:t>
      </w:r>
      <w:r>
        <w:br/>
      </w:r>
      <w:r>
        <w:rPr>
          <w:rFonts w:ascii="Times New Roman"/>
          <w:b w:val="false"/>
          <w:i w:val="false"/>
          <w:color w:val="000000"/>
          <w:sz w:val="28"/>
        </w:rPr>
        <w:t>
      Тұратын жері_________________________________________________________</w:t>
      </w:r>
      <w:r>
        <w:br/>
      </w:r>
      <w:r>
        <w:rPr>
          <w:rFonts w:ascii="Times New Roman"/>
          <w:b w:val="false"/>
          <w:i w:val="false"/>
          <w:color w:val="000000"/>
          <w:sz w:val="28"/>
        </w:rPr>
        <w:t>
      Жеке куәлігінің нөмірі_______________________________________________</w:t>
      </w:r>
      <w:r>
        <w:br/>
      </w:r>
      <w:r>
        <w:rPr>
          <w:rFonts w:ascii="Times New Roman"/>
          <w:b w:val="false"/>
          <w:i w:val="false"/>
          <w:color w:val="000000"/>
          <w:sz w:val="28"/>
        </w:rPr>
        <w:t>
      Бұрын рұқсаты болған_________________________________________________</w:t>
      </w:r>
      <w:r>
        <w:br/>
      </w:r>
      <w:r>
        <w:rPr>
          <w:rFonts w:ascii="Times New Roman"/>
          <w:b w:val="false"/>
          <w:i w:val="false"/>
          <w:color w:val="000000"/>
          <w:sz w:val="28"/>
        </w:rPr>
        <w:t>
      ________________санаттағы__________________________________әуесқойлық</w:t>
      </w:r>
      <w:r>
        <w:br/>
      </w:r>
      <w:r>
        <w:rPr>
          <w:rFonts w:ascii="Times New Roman"/>
          <w:b w:val="false"/>
          <w:i w:val="false"/>
          <w:color w:val="000000"/>
          <w:sz w:val="28"/>
        </w:rPr>
        <w:t>
      радиостанцияны пайдалануға рұқсат беруді сұраймын.</w:t>
      </w:r>
      <w:r>
        <w:br/>
      </w:r>
      <w:r>
        <w:rPr>
          <w:rFonts w:ascii="Times New Roman"/>
          <w:b w:val="false"/>
          <w:i w:val="false"/>
          <w:color w:val="000000"/>
          <w:sz w:val="28"/>
        </w:rPr>
        <w:t>
      Қазақстан Республикасының радиоәуесқойлық қызметінің радиоэлектрондық құралдары мен жоғары жиілікті құрылғыларын тіркеу және пайдалану қағидаларының ережелерімен таныстым және оның талаптарын қатаң сақтауға міндеттенемін.</w:t>
      </w:r>
      <w:r>
        <w:br/>
      </w:r>
      <w:r>
        <w:rPr>
          <w:rFonts w:ascii="Times New Roman"/>
          <w:b w:val="false"/>
          <w:i w:val="false"/>
          <w:color w:val="000000"/>
          <w:sz w:val="28"/>
        </w:rPr>
        <w:t>
      "___"_____________ 20____ж. Қолы____________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 қағидаларына</w:t>
            </w:r>
            <w:r>
              <w:br/>
            </w:r>
            <w:r>
              <w:rPr>
                <w:rFonts w:ascii="Times New Roman"/>
                <w:b w:val="false"/>
                <w:i w:val="false"/>
                <w:color w:val="000000"/>
                <w:sz w:val="20"/>
              </w:rPr>
              <w:t>6-қосымша</w:t>
            </w:r>
          </w:p>
        </w:tc>
      </w:tr>
    </w:tbl>
    <w:bookmarkStart w:name="z191" w:id="8"/>
    <w:p>
      <w:pPr>
        <w:spacing w:after="0"/>
        <w:ind w:left="0"/>
        <w:jc w:val="left"/>
      </w:pPr>
      <w:r>
        <w:rPr>
          <w:rFonts w:ascii="Times New Roman"/>
          <w:b/>
          <w:i w:val="false"/>
          <w:color w:val="000000"/>
        </w:rPr>
        <w:t xml:space="preserve"> ӨТІНІШ</w:t>
      </w:r>
    </w:p>
    <w:bookmarkEnd w:id="8"/>
    <w:p>
      <w:pPr>
        <w:spacing w:after="0"/>
        <w:ind w:left="0"/>
        <w:jc w:val="left"/>
      </w:pPr>
      <w:r>
        <w:rPr>
          <w:rFonts w:ascii="Times New Roman"/>
          <w:b w:val="false"/>
          <w:i w:val="false"/>
          <w:color w:val="000000"/>
          <w:sz w:val="28"/>
        </w:rPr>
        <w:t>      Мен,_________________________________________________________________</w:t>
      </w:r>
      <w:r>
        <w:br/>
      </w:r>
      <w:r>
        <w:rPr>
          <w:rFonts w:ascii="Times New Roman"/>
          <w:b w:val="false"/>
          <w:i w:val="false"/>
          <w:color w:val="000000"/>
          <w:sz w:val="28"/>
        </w:rPr>
        <w:t>
      Паспорт (жеке куәлік)________________________________________________</w:t>
      </w:r>
      <w:r>
        <w:br/>
      </w:r>
      <w:r>
        <w:rPr>
          <w:rFonts w:ascii="Times New Roman"/>
          <w:b w:val="false"/>
          <w:i w:val="false"/>
          <w:color w:val="000000"/>
          <w:sz w:val="28"/>
        </w:rPr>
        <w:t>
      менің________________________________________________________________</w:t>
      </w:r>
      <w:r>
        <w:br/>
      </w:r>
      <w:r>
        <w:rPr>
          <w:rFonts w:ascii="Times New Roman"/>
          <w:b w:val="false"/>
          <w:i w:val="false"/>
          <w:color w:val="000000"/>
          <w:sz w:val="28"/>
        </w:rPr>
        <w:t>
      (туыстық деңгейі, тегі, аты, әкесінің аты)</w:t>
      </w:r>
      <w:r>
        <w:br/>
      </w:r>
      <w:r>
        <w:rPr>
          <w:rFonts w:ascii="Times New Roman"/>
          <w:b w:val="false"/>
          <w:i w:val="false"/>
          <w:color w:val="000000"/>
          <w:sz w:val="28"/>
        </w:rPr>
        <w:t>
      ___________________________________________________________әуесқойлық радиостанцияны пайдалану құқығына рұқсат алуына келісемін, бұл ретте радиостанцияда және антенна-мачталық құрылыстарда ТЭЕ және ТҚЕ сақталуын қамтамасыз етуге міндеттенемін әрі Қазақстан Республикасының радиоәуесқойлық қызметінің радиоэлектрондық құралдары мен жоғары жиілікті құрылғыларын тіркеу және пайдалану қағидаларымен әуесқойлық радиостанциялардың иелеріне жүктелген жауапкершіліктің бәрін өзіме қабылдаймын.</w:t>
      </w:r>
      <w:r>
        <w:br/>
      </w:r>
      <w:r>
        <w:rPr>
          <w:rFonts w:ascii="Times New Roman"/>
          <w:b w:val="false"/>
          <w:i w:val="false"/>
          <w:color w:val="000000"/>
          <w:sz w:val="28"/>
        </w:rPr>
        <w:t>
      "____"__________20____ж.   Қолы____________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ff0000"/>
          <w:sz w:val="28"/>
        </w:rPr>
        <w:t xml:space="preserve">      Ескерту. 7-қосымшаға өзгерістер енгізілді - ҚР Үкіметінің 19.09.2014 </w:t>
      </w:r>
      <w:r>
        <w:rPr>
          <w:rFonts w:ascii="Times New Roman"/>
          <w:b w:val="false"/>
          <w:i w:val="false"/>
          <w:color w:val="000000"/>
          <w:sz w:val="28"/>
        </w:rPr>
        <w:t>№ 995</w:t>
      </w:r>
      <w:r>
        <w:rPr>
          <w:rFonts w:ascii="Times New Roman"/>
          <w:b w:val="false"/>
          <w:i w:val="false"/>
          <w:color w:val="ff0000"/>
          <w:sz w:val="28"/>
        </w:rPr>
        <w:t xml:space="preserve">; 16.06.2016 </w:t>
      </w:r>
      <w:r>
        <w:rPr>
          <w:rFonts w:ascii="Times New Roman"/>
          <w:b w:val="false"/>
          <w:i w:val="false"/>
          <w:color w:val="000000"/>
          <w:sz w:val="28"/>
        </w:rPr>
        <w:t>№ 353</w:t>
      </w:r>
      <w:r>
        <w:rPr>
          <w:rFonts w:ascii="Times New Roman"/>
          <w:b w:val="false"/>
          <w:i w:val="false"/>
          <w:color w:val="ff0000"/>
          <w:sz w:val="28"/>
        </w:rPr>
        <w:t xml:space="preserve">; 25.11.2017 </w:t>
      </w:r>
      <w:r>
        <w:rPr>
          <w:rFonts w:ascii="Times New Roman"/>
          <w:b w:val="false"/>
          <w:i w:val="false"/>
          <w:color w:val="000000"/>
          <w:sz w:val="28"/>
        </w:rPr>
        <w:t>№ 773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7"/>
        <w:gridCol w:w="230"/>
        <w:gridCol w:w="12407"/>
      </w:tblGrid>
      <w:tr>
        <w:trPr>
          <w:trHeight w:val="30" w:hRule="atLeast"/>
        </w:trPr>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Ақпарат және коммуникациялар министрлiгiнің Телекоммуникациялар комитеті</w:t>
            </w:r>
            <w:r>
              <w:br/>
            </w:r>
            <w:r>
              <w:rPr>
                <w:rFonts w:ascii="Times New Roman"/>
                <w:b w:val="false"/>
                <w:i w:val="false"/>
                <w:color w:val="000000"/>
                <w:sz w:val="20"/>
              </w:rPr>
              <w:t>
Комитет телекоммуникаций Министерства информации и коммуникаций Республики Казахстан</w:t>
            </w:r>
            <w:r>
              <w:br/>
            </w:r>
            <w:r>
              <w:rPr>
                <w:rFonts w:ascii="Times New Roman"/>
                <w:b w:val="false"/>
                <w:i w:val="false"/>
                <w:color w:val="000000"/>
                <w:sz w:val="20"/>
              </w:rPr>
              <w:t>
</w:t>
            </w:r>
          </w:p>
          <w:p>
            <w:pPr>
              <w:spacing w:after="20"/>
              <w:ind w:left="20"/>
              <w:jc w:val="both"/>
            </w:pPr>
            <w:r>
              <w:drawing>
                <wp:inline distT="0" distB="0" distL="0" distR="0">
                  <wp:extent cx="914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 cy="889000"/>
                          </a:xfrm>
                          <a:prstGeom prst="rect">
                            <a:avLst/>
                          </a:prstGeom>
                        </pic:spPr>
                      </pic:pic>
                    </a:graphicData>
                  </a:graphic>
                </wp:inline>
              </w:drawing>
            </w:r>
          </w:p>
          <w:p>
            <w:pPr>
              <w:spacing w:after="0"/>
              <w:ind w:left="0"/>
              <w:jc w:val="both"/>
            </w:pPr>
            <w:r>
              <w:br/>
            </w:r>
            <w:r>
              <w:rPr>
                <w:rFonts w:ascii="Times New Roman"/>
                <w:b w:val="false"/>
                <w:i w:val="false"/>
                <w:color w:val="000000"/>
                <w:sz w:val="20"/>
              </w:rPr>
              <w:t>
Әуеқойлық қабылдау-тарату</w:t>
            </w:r>
            <w:r>
              <w:br/>
            </w:r>
            <w:r>
              <w:rPr>
                <w:rFonts w:ascii="Times New Roman"/>
                <w:b w:val="false"/>
                <w:i w:val="false"/>
                <w:color w:val="000000"/>
                <w:sz w:val="20"/>
              </w:rPr>
              <w:t>
радиостанциясын пайдалануға</w:t>
            </w:r>
            <w:r>
              <w:br/>
            </w:r>
            <w:r>
              <w:rPr>
                <w:rFonts w:ascii="Times New Roman"/>
                <w:b w:val="false"/>
                <w:i w:val="false"/>
                <w:color w:val="000000"/>
                <w:sz w:val="20"/>
              </w:rPr>
              <w:t>
құқық беретін</w:t>
            </w:r>
            <w:r>
              <w:br/>
            </w:r>
            <w:r>
              <w:rPr>
                <w:rFonts w:ascii="Times New Roman"/>
                <w:b w:val="false"/>
                <w:i w:val="false"/>
                <w:color w:val="000000"/>
                <w:sz w:val="20"/>
              </w:rPr>
              <w:t>
РҰҚСАТТАМА</w:t>
            </w:r>
            <w:r>
              <w:br/>
            </w:r>
            <w:r>
              <w:rPr>
                <w:rFonts w:ascii="Times New Roman"/>
                <w:b w:val="false"/>
                <w:i w:val="false"/>
                <w:color w:val="000000"/>
                <w:sz w:val="20"/>
              </w:rPr>
              <w:t>
РАЗРЕШЕНИЕ</w:t>
            </w:r>
            <w:r>
              <w:br/>
            </w:r>
            <w:r>
              <w:rPr>
                <w:rFonts w:ascii="Times New Roman"/>
                <w:b w:val="false"/>
                <w:i w:val="false"/>
                <w:color w:val="000000"/>
                <w:sz w:val="20"/>
              </w:rPr>
              <w:t>
на право эксплуатации</w:t>
            </w:r>
            <w:r>
              <w:br/>
            </w:r>
            <w:r>
              <w:rPr>
                <w:rFonts w:ascii="Times New Roman"/>
                <w:b w:val="false"/>
                <w:i w:val="false"/>
                <w:color w:val="000000"/>
                <w:sz w:val="20"/>
              </w:rPr>
              <w:t>
любительской приемо-передающей</w:t>
            </w:r>
            <w:r>
              <w:br/>
            </w:r>
            <w:r>
              <w:rPr>
                <w:rFonts w:ascii="Times New Roman"/>
                <w:b w:val="false"/>
                <w:i w:val="false"/>
                <w:color w:val="000000"/>
                <w:sz w:val="20"/>
              </w:rPr>
              <w:t>
радиостанции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РҰҚСАТТАМА № </w:t>
            </w:r>
            <w:r>
              <w:rPr>
                <w:rFonts w:ascii="Times New Roman"/>
                <w:b w:val="false"/>
                <w:i w:val="false"/>
                <w:color w:val="000000"/>
                <w:sz w:val="20"/>
              </w:rPr>
              <w:t>______</w:t>
            </w:r>
            <w:r>
              <w:br/>
            </w:r>
            <w:r>
              <w:rPr>
                <w:rFonts w:ascii="Times New Roman"/>
                <w:b w:val="false"/>
                <w:i w:val="false"/>
                <w:color w:val="000000"/>
                <w:sz w:val="20"/>
              </w:rPr>
              <w:t>
РАЗРЕШЕНИЕ</w:t>
            </w:r>
            <w:r>
              <w:br/>
            </w:r>
            <w:r>
              <w:rPr>
                <w:rFonts w:ascii="Times New Roman"/>
                <w:b w:val="false"/>
                <w:i w:val="false"/>
                <w:color w:val="000000"/>
                <w:sz w:val="20"/>
              </w:rPr>
              <w:t>
</w:t>
            </w:r>
            <w:r>
              <w:rPr>
                <w:rFonts w:ascii="Times New Roman"/>
                <w:b/>
                <w:i w:val="false"/>
                <w:color w:val="000000"/>
                <w:sz w:val="20"/>
              </w:rPr>
              <w:t>Шақыру сигналы</w:t>
            </w:r>
            <w:r>
              <w:rPr>
                <w:rFonts w:ascii="Times New Roman"/>
                <w:b w:val="false"/>
                <w:i w:val="false"/>
                <w:color w:val="000000"/>
                <w:sz w:val="20"/>
              </w:rPr>
              <w:t xml:space="preserve"> ___________</w:t>
            </w:r>
            <w:r>
              <w:br/>
            </w:r>
            <w:r>
              <w:rPr>
                <w:rFonts w:ascii="Times New Roman"/>
                <w:b w:val="false"/>
                <w:i w:val="false"/>
                <w:color w:val="000000"/>
                <w:sz w:val="20"/>
              </w:rPr>
              <w:t xml:space="preserve">
Позывной сигнал </w:t>
            </w:r>
            <w:r>
              <w:br/>
            </w:r>
            <w:r>
              <w:rPr>
                <w:rFonts w:ascii="Times New Roman"/>
                <w:b w:val="false"/>
                <w:i w:val="false"/>
                <w:color w:val="000000"/>
                <w:sz w:val="20"/>
              </w:rPr>
              <w:t>
Радиостанция иесі</w:t>
            </w:r>
            <w:r>
              <w:br/>
            </w:r>
            <w:r>
              <w:rPr>
                <w:rFonts w:ascii="Times New Roman"/>
                <w:b w:val="false"/>
                <w:i w:val="false"/>
                <w:color w:val="000000"/>
                <w:sz w:val="20"/>
              </w:rPr>
              <w:t>
Владелец (руководитель)</w:t>
            </w:r>
            <w:r>
              <w:br/>
            </w:r>
            <w:r>
              <w:rPr>
                <w:rFonts w:ascii="Times New Roman"/>
                <w:b w:val="false"/>
                <w:i w:val="false"/>
                <w:color w:val="000000"/>
                <w:sz w:val="20"/>
              </w:rPr>
              <w:t xml:space="preserve">
радиостанции </w:t>
            </w:r>
            <w:r>
              <w:br/>
            </w:r>
            <w:r>
              <w:rPr>
                <w:rFonts w:ascii="Times New Roman"/>
                <w:b w:val="false"/>
                <w:i w:val="false"/>
                <w:color w:val="000000"/>
                <w:sz w:val="20"/>
              </w:rPr>
              <w:t>
__________________________</w:t>
            </w:r>
            <w:r>
              <w:br/>
            </w:r>
            <w:r>
              <w:rPr>
                <w:rFonts w:ascii="Times New Roman"/>
                <w:b w:val="false"/>
                <w:i w:val="false"/>
                <w:color w:val="000000"/>
                <w:sz w:val="20"/>
              </w:rPr>
              <w:t>
</w:t>
            </w:r>
            <w:r>
              <w:rPr>
                <w:rFonts w:ascii="Times New Roman"/>
                <w:b/>
                <w:i w:val="false"/>
                <w:color w:val="000000"/>
                <w:sz w:val="20"/>
              </w:rPr>
              <w:t>РАДИОСТАНЦИЯ САНАТЫ</w:t>
            </w:r>
            <w:r>
              <w:br/>
            </w:r>
            <w:r>
              <w:rPr>
                <w:rFonts w:ascii="Times New Roman"/>
                <w:b w:val="false"/>
                <w:i w:val="false"/>
                <w:color w:val="000000"/>
                <w:sz w:val="20"/>
              </w:rPr>
              <w:t>
________________________</w:t>
            </w:r>
            <w:r>
              <w:br/>
            </w:r>
            <w:r>
              <w:rPr>
                <w:rFonts w:ascii="Times New Roman"/>
                <w:b w:val="false"/>
                <w:i w:val="false"/>
                <w:color w:val="000000"/>
                <w:sz w:val="20"/>
              </w:rPr>
              <w:t>
Категория радиостанции</w:t>
            </w:r>
            <w:r>
              <w:br/>
            </w:r>
            <w:r>
              <w:rPr>
                <w:rFonts w:ascii="Times New Roman"/>
                <w:b w:val="false"/>
                <w:i w:val="false"/>
                <w:color w:val="000000"/>
                <w:sz w:val="20"/>
              </w:rPr>
              <w:t>
___________________________</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Фото</w:t>
                  </w:r>
                  <w:r>
                    <w:br/>
                  </w:r>
                  <w:r>
                    <w:rPr>
                      <w:rFonts w:ascii="Times New Roman"/>
                      <w:b w:val="false"/>
                      <w:i w:val="false"/>
                      <w:color w:val="000000"/>
                      <w:sz w:val="20"/>
                    </w:rPr>
                    <w:t>
3,5 х 4,5</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БАИ бастығы</w:t>
            </w:r>
            <w:r>
              <w:br/>
            </w:r>
            <w:r>
              <w:rPr>
                <w:rFonts w:ascii="Times New Roman"/>
                <w:b w:val="false"/>
                <w:i w:val="false"/>
                <w:color w:val="000000"/>
                <w:sz w:val="20"/>
              </w:rPr>
              <w:t>
Руководитель ИИС</w:t>
            </w:r>
            <w:r>
              <w:br/>
            </w:r>
            <w:r>
              <w:rPr>
                <w:rFonts w:ascii="Times New Roman"/>
                <w:b w:val="false"/>
                <w:i w:val="false"/>
                <w:color w:val="000000"/>
                <w:sz w:val="20"/>
              </w:rPr>
              <w:t>
______________</w:t>
            </w:r>
            <w:r>
              <w:br/>
            </w:r>
            <w:r>
              <w:rPr>
                <w:rFonts w:ascii="Times New Roman"/>
                <w:b w:val="false"/>
                <w:i w:val="false"/>
                <w:color w:val="000000"/>
                <w:sz w:val="20"/>
              </w:rPr>
              <w:t>
</w:t>
            </w:r>
            <w:r>
              <w:rPr>
                <w:rFonts w:ascii="Times New Roman"/>
                <w:b/>
                <w:i w:val="false"/>
                <w:color w:val="000000"/>
                <w:sz w:val="20"/>
              </w:rPr>
              <w:t>Берілген уақыты</w:t>
            </w:r>
            <w:r>
              <w:br/>
            </w:r>
            <w:r>
              <w:rPr>
                <w:rFonts w:ascii="Times New Roman"/>
                <w:b w:val="false"/>
                <w:i w:val="false"/>
                <w:color w:val="000000"/>
                <w:sz w:val="20"/>
              </w:rPr>
              <w:t>
Дата выдачи _______________</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Радиостанцияның орналасқан жері</w:t>
            </w:r>
            <w:r>
              <w:br/>
            </w:r>
            <w:r>
              <w:rPr>
                <w:rFonts w:ascii="Times New Roman"/>
                <w:b w:val="false"/>
                <w:i w:val="false"/>
                <w:color w:val="000000"/>
                <w:sz w:val="20"/>
              </w:rPr>
              <w:t>
Местонахождение радиостанции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РЭҚ тіркеу туралы мәлімет</w:t>
            </w:r>
            <w:r>
              <w:br/>
            </w:r>
            <w:r>
              <w:rPr>
                <w:rFonts w:ascii="Times New Roman"/>
                <w:b w:val="false"/>
                <w:i w:val="false"/>
                <w:color w:val="000000"/>
                <w:sz w:val="20"/>
              </w:rPr>
              <w:t>
Сведение о регистрации РЭС</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РЭҚ</w:t>
                  </w:r>
                  <w:r>
                    <w:br/>
                  </w:r>
                  <w:r>
                    <w:rPr>
                      <w:rFonts w:ascii="Times New Roman"/>
                      <w:b w:val="false"/>
                      <w:i w:val="false"/>
                      <w:color w:val="000000"/>
                      <w:sz w:val="20"/>
                    </w:rPr>
                    <w:t>
маркасы</w:t>
                  </w:r>
                  <w:r>
                    <w:br/>
                  </w:r>
                  <w:r>
                    <w:rPr>
                      <w:rFonts w:ascii="Times New Roman"/>
                      <w:b w:val="false"/>
                      <w:i w:val="false"/>
                      <w:color w:val="000000"/>
                      <w:sz w:val="20"/>
                    </w:rPr>
                    <w:t>
Марка</w:t>
                  </w:r>
                  <w:r>
                    <w:br/>
                  </w:r>
                  <w:r>
                    <w:rPr>
                      <w:rFonts w:ascii="Times New Roman"/>
                      <w:b w:val="false"/>
                      <w:i w:val="false"/>
                      <w:color w:val="000000"/>
                      <w:sz w:val="20"/>
                    </w:rPr>
                    <w:t>
РЭС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Зауыттық</w:t>
                  </w:r>
                  <w:r>
                    <w:br/>
                  </w:r>
                  <w:r>
                    <w:rPr>
                      <w:rFonts w:ascii="Times New Roman"/>
                      <w:b w:val="false"/>
                      <w:i w:val="false"/>
                      <w:color w:val="000000"/>
                      <w:sz w:val="20"/>
                    </w:rPr>
                    <w:t>
нөмірі</w:t>
                  </w:r>
                  <w:r>
                    <w:br/>
                  </w:r>
                  <w:r>
                    <w:rPr>
                      <w:rFonts w:ascii="Times New Roman"/>
                      <w:b w:val="false"/>
                      <w:i w:val="false"/>
                      <w:color w:val="000000"/>
                      <w:sz w:val="20"/>
                    </w:rPr>
                    <w:t>
Заводской</w:t>
                  </w:r>
                  <w:r>
                    <w:br/>
                  </w:r>
                  <w:r>
                    <w:rPr>
                      <w:rFonts w:ascii="Times New Roman"/>
                      <w:b w:val="false"/>
                      <w:i w:val="false"/>
                      <w:color w:val="000000"/>
                      <w:sz w:val="20"/>
                    </w:rPr>
                    <w:t>
номер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Қолы</w:t>
                  </w:r>
                  <w:r>
                    <w:br/>
                  </w:r>
                  <w:r>
                    <w:rPr>
                      <w:rFonts w:ascii="Times New Roman"/>
                      <w:b w:val="false"/>
                      <w:i w:val="false"/>
                      <w:color w:val="000000"/>
                      <w:sz w:val="20"/>
                    </w:rPr>
                    <w:t>
Подпись</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РЭҚ тіркеу туралы мәлімет</w:t>
            </w:r>
            <w:r>
              <w:br/>
            </w:r>
            <w:r>
              <w:rPr>
                <w:rFonts w:ascii="Times New Roman"/>
                <w:b w:val="false"/>
                <w:i w:val="false"/>
                <w:color w:val="000000"/>
                <w:sz w:val="20"/>
              </w:rPr>
              <w:t>
Сведение о регистрации РЭС</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РЭҚ</w:t>
                  </w:r>
                  <w:r>
                    <w:br/>
                  </w:r>
                  <w:r>
                    <w:rPr>
                      <w:rFonts w:ascii="Times New Roman"/>
                      <w:b w:val="false"/>
                      <w:i w:val="false"/>
                      <w:color w:val="000000"/>
                      <w:sz w:val="20"/>
                    </w:rPr>
                    <w:t>
маркасы</w:t>
                  </w:r>
                  <w:r>
                    <w:br/>
                  </w:r>
                  <w:r>
                    <w:rPr>
                      <w:rFonts w:ascii="Times New Roman"/>
                      <w:b w:val="false"/>
                      <w:i w:val="false"/>
                      <w:color w:val="000000"/>
                      <w:sz w:val="20"/>
                    </w:rPr>
                    <w:t>
Марка</w:t>
                  </w:r>
                  <w:r>
                    <w:br/>
                  </w:r>
                  <w:r>
                    <w:rPr>
                      <w:rFonts w:ascii="Times New Roman"/>
                      <w:b w:val="false"/>
                      <w:i w:val="false"/>
                      <w:color w:val="000000"/>
                      <w:sz w:val="20"/>
                    </w:rPr>
                    <w:t>
РЭС</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Зауыттық</w:t>
                  </w:r>
                  <w:r>
                    <w:br/>
                  </w:r>
                  <w:r>
                    <w:rPr>
                      <w:rFonts w:ascii="Times New Roman"/>
                      <w:b w:val="false"/>
                      <w:i w:val="false"/>
                      <w:color w:val="000000"/>
                      <w:sz w:val="20"/>
                    </w:rPr>
                    <w:t>
нөмірі</w:t>
                  </w:r>
                  <w:r>
                    <w:br/>
                  </w:r>
                  <w:r>
                    <w:rPr>
                      <w:rFonts w:ascii="Times New Roman"/>
                      <w:b w:val="false"/>
                      <w:i w:val="false"/>
                      <w:color w:val="000000"/>
                      <w:sz w:val="20"/>
                    </w:rPr>
                    <w:t>
Заводской</w:t>
                  </w:r>
                  <w:r>
                    <w:br/>
                  </w:r>
                  <w:r>
                    <w:rPr>
                      <w:rFonts w:ascii="Times New Roman"/>
                      <w:b w:val="false"/>
                      <w:i w:val="false"/>
                      <w:color w:val="000000"/>
                      <w:sz w:val="20"/>
                    </w:rPr>
                    <w:t>
номер</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Қолы</w:t>
                  </w:r>
                  <w:r>
                    <w:br/>
                  </w:r>
                  <w:r>
                    <w:rPr>
                      <w:rFonts w:ascii="Times New Roman"/>
                      <w:b w:val="false"/>
                      <w:i w:val="false"/>
                      <w:color w:val="000000"/>
                      <w:sz w:val="20"/>
                    </w:rPr>
                    <w:t>
Подпись</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Ұзарту белгі</w:t>
            </w:r>
            <w:r>
              <w:br/>
            </w:r>
            <w:r>
              <w:rPr>
                <w:rFonts w:ascii="Times New Roman"/>
                <w:b w:val="false"/>
                <w:i w:val="false"/>
                <w:color w:val="000000"/>
                <w:sz w:val="20"/>
              </w:rPr>
              <w:t>
Отметки о продлении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Жылы</w:t>
                  </w:r>
                  <w:r>
                    <w:br/>
                  </w:r>
                  <w:r>
                    <w:rPr>
                      <w:rFonts w:ascii="Times New Roman"/>
                      <w:b w:val="false"/>
                      <w:i w:val="false"/>
                      <w:color w:val="000000"/>
                      <w:sz w:val="20"/>
                    </w:rPr>
                    <w:t>
Год</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Қолы</w:t>
                  </w:r>
                  <w:r>
                    <w:br/>
                  </w:r>
                  <w:r>
                    <w:rPr>
                      <w:rFonts w:ascii="Times New Roman"/>
                      <w:b w:val="false"/>
                      <w:i w:val="false"/>
                      <w:color w:val="000000"/>
                      <w:sz w:val="20"/>
                    </w:rPr>
                    <w:t>
Подпись</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 қағидаларына</w:t>
            </w:r>
            <w:r>
              <w:br/>
            </w:r>
            <w:r>
              <w:rPr>
                <w:rFonts w:ascii="Times New Roman"/>
                <w:b w:val="false"/>
                <w:i w:val="false"/>
                <w:color w:val="000000"/>
                <w:sz w:val="20"/>
              </w:rPr>
              <w:t>8-қосымша</w:t>
            </w:r>
          </w:p>
        </w:tc>
      </w:tr>
    </w:tbl>
    <w:bookmarkStart w:name="z194" w:id="9"/>
    <w:p>
      <w:pPr>
        <w:spacing w:after="0"/>
        <w:ind w:left="0"/>
        <w:jc w:val="left"/>
      </w:pPr>
      <w:r>
        <w:rPr>
          <w:rFonts w:ascii="Times New Roman"/>
          <w:b/>
          <w:i w:val="false"/>
          <w:color w:val="000000"/>
        </w:rPr>
        <w:t xml:space="preserve"> Қазақстан Республикасының байланыс саласындағы уәкілетті мемлекеттік органының аумақтық органының бастығына</w:t>
      </w:r>
    </w:p>
    <w:bookmarkEnd w:id="9"/>
    <w:p>
      <w:pPr>
        <w:spacing w:after="0"/>
        <w:ind w:left="0"/>
        <w:jc w:val="left"/>
      </w:pPr>
      <w:r>
        <w:rPr>
          <w:rFonts w:ascii="Times New Roman"/>
          <w:b w:val="false"/>
          <w:i w:val="false"/>
          <w:color w:val="000000"/>
          <w:sz w:val="28"/>
        </w:rPr>
        <w:t>      Шетел азаматына Қазақстан Республикасының аумағында әуесқойлық радиостанцияны уақытша пайдалану құқығына рұқсат ресімдеуге өтініш-сауалнама Application for a Temporary Amateur of Kazakhstan Republic Radio License</w:t>
      </w:r>
      <w:r>
        <w:br/>
      </w:r>
      <w:r>
        <w:rPr>
          <w:rFonts w:ascii="Times New Roman"/>
          <w:b w:val="false"/>
          <w:i w:val="false"/>
          <w:color w:val="000000"/>
          <w:sz w:val="28"/>
        </w:rPr>
        <w:t>
      1. Аты, әкесінің аты_________________________________________________</w:t>
      </w:r>
      <w:r>
        <w:br/>
      </w:r>
      <w:r>
        <w:rPr>
          <w:rFonts w:ascii="Times New Roman"/>
          <w:b w:val="false"/>
          <w:i w:val="false"/>
          <w:color w:val="000000"/>
          <w:sz w:val="28"/>
        </w:rPr>
        <w:t>
      Name</w:t>
      </w:r>
      <w:r>
        <w:br/>
      </w:r>
      <w:r>
        <w:rPr>
          <w:rFonts w:ascii="Times New Roman"/>
          <w:b w:val="false"/>
          <w:i w:val="false"/>
          <w:color w:val="000000"/>
          <w:sz w:val="28"/>
        </w:rPr>
        <w:t>
      2. Тегі______________________________________________________________</w:t>
      </w:r>
      <w:r>
        <w:br/>
      </w:r>
      <w:r>
        <w:rPr>
          <w:rFonts w:ascii="Times New Roman"/>
          <w:b w:val="false"/>
          <w:i w:val="false"/>
          <w:color w:val="000000"/>
          <w:sz w:val="28"/>
        </w:rPr>
        <w:t>
      Give Names</w:t>
      </w:r>
      <w:r>
        <w:br/>
      </w:r>
      <w:r>
        <w:rPr>
          <w:rFonts w:ascii="Times New Roman"/>
          <w:b w:val="false"/>
          <w:i w:val="false"/>
          <w:color w:val="000000"/>
          <w:sz w:val="28"/>
        </w:rPr>
        <w:t>
      3. Туған жері және күні______________________________________________</w:t>
      </w:r>
      <w:r>
        <w:br/>
      </w:r>
      <w:r>
        <w:rPr>
          <w:rFonts w:ascii="Times New Roman"/>
          <w:b w:val="false"/>
          <w:i w:val="false"/>
          <w:color w:val="000000"/>
          <w:sz w:val="28"/>
        </w:rPr>
        <w:t>
      Date and place of Birth</w:t>
      </w:r>
      <w:r>
        <w:br/>
      </w:r>
      <w:r>
        <w:rPr>
          <w:rFonts w:ascii="Times New Roman"/>
          <w:b w:val="false"/>
          <w:i w:val="false"/>
          <w:color w:val="000000"/>
          <w:sz w:val="28"/>
        </w:rPr>
        <w:t>
      4. Азаматтығы________________________________________________________</w:t>
      </w:r>
      <w:r>
        <w:br/>
      </w:r>
      <w:r>
        <w:rPr>
          <w:rFonts w:ascii="Times New Roman"/>
          <w:b w:val="false"/>
          <w:i w:val="false"/>
          <w:color w:val="000000"/>
          <w:sz w:val="28"/>
        </w:rPr>
        <w:t>
      Citizenship</w:t>
      </w:r>
      <w:r>
        <w:br/>
      </w:r>
      <w:r>
        <w:rPr>
          <w:rFonts w:ascii="Times New Roman"/>
          <w:b w:val="false"/>
          <w:i w:val="false"/>
          <w:color w:val="000000"/>
          <w:sz w:val="28"/>
        </w:rPr>
        <w:t>
      5. Тұрғылықты мекенжайы______________________________________________</w:t>
      </w:r>
      <w:r>
        <w:br/>
      </w:r>
      <w:r>
        <w:rPr>
          <w:rFonts w:ascii="Times New Roman"/>
          <w:b w:val="false"/>
          <w:i w:val="false"/>
          <w:color w:val="000000"/>
          <w:sz w:val="28"/>
        </w:rPr>
        <w:t>
      Permanent home address</w:t>
      </w:r>
      <w:r>
        <w:br/>
      </w:r>
      <w:r>
        <w:rPr>
          <w:rFonts w:ascii="Times New Roman"/>
          <w:b w:val="false"/>
          <w:i w:val="false"/>
          <w:color w:val="000000"/>
          <w:sz w:val="28"/>
        </w:rPr>
        <w:t>
      6. Паспортының нөмірі________________________________________________</w:t>
      </w:r>
      <w:r>
        <w:br/>
      </w:r>
      <w:r>
        <w:rPr>
          <w:rFonts w:ascii="Times New Roman"/>
          <w:b w:val="false"/>
          <w:i w:val="false"/>
          <w:color w:val="000000"/>
          <w:sz w:val="28"/>
        </w:rPr>
        <w:t>
      Passport number</w:t>
      </w:r>
      <w:r>
        <w:br/>
      </w:r>
      <w:r>
        <w:rPr>
          <w:rFonts w:ascii="Times New Roman"/>
          <w:b w:val="false"/>
          <w:i w:val="false"/>
          <w:color w:val="000000"/>
          <w:sz w:val="28"/>
        </w:rPr>
        <w:t>
      7. Шақыру сигналы____________________________________________________</w:t>
      </w:r>
      <w:r>
        <w:br/>
      </w:r>
      <w:r>
        <w:rPr>
          <w:rFonts w:ascii="Times New Roman"/>
          <w:b w:val="false"/>
          <w:i w:val="false"/>
          <w:color w:val="000000"/>
          <w:sz w:val="28"/>
        </w:rPr>
        <w:t>
      Callsign</w:t>
      </w:r>
      <w:r>
        <w:br/>
      </w:r>
      <w:r>
        <w:rPr>
          <w:rFonts w:ascii="Times New Roman"/>
          <w:b w:val="false"/>
          <w:i w:val="false"/>
          <w:color w:val="000000"/>
          <w:sz w:val="28"/>
        </w:rPr>
        <w:t>
      8. Санаты____________________________________________________________</w:t>
      </w:r>
      <w:r>
        <w:br/>
      </w:r>
      <w:r>
        <w:rPr>
          <w:rFonts w:ascii="Times New Roman"/>
          <w:b w:val="false"/>
          <w:i w:val="false"/>
          <w:color w:val="000000"/>
          <w:sz w:val="28"/>
        </w:rPr>
        <w:t>
      Class license</w:t>
      </w:r>
      <w:r>
        <w:br/>
      </w:r>
      <w:r>
        <w:rPr>
          <w:rFonts w:ascii="Times New Roman"/>
          <w:b w:val="false"/>
          <w:i w:val="false"/>
          <w:color w:val="000000"/>
          <w:sz w:val="28"/>
        </w:rPr>
        <w:t>
      9. Рұқсат берілетін мерзім___________________________________________</w:t>
      </w:r>
      <w:r>
        <w:br/>
      </w:r>
      <w:r>
        <w:rPr>
          <w:rFonts w:ascii="Times New Roman"/>
          <w:b w:val="false"/>
          <w:i w:val="false"/>
          <w:color w:val="000000"/>
          <w:sz w:val="28"/>
        </w:rPr>
        <w:t>
      Required period for temporary license</w:t>
      </w:r>
      <w:r>
        <w:br/>
      </w:r>
      <w:r>
        <w:rPr>
          <w:rFonts w:ascii="Times New Roman"/>
          <w:b w:val="false"/>
          <w:i w:val="false"/>
          <w:color w:val="000000"/>
          <w:sz w:val="28"/>
        </w:rPr>
        <w:t>
      10. Радиостанцияның тұрған орны (мекенжайы)__________________________</w:t>
      </w:r>
      <w:r>
        <w:br/>
      </w:r>
      <w:r>
        <w:rPr>
          <w:rFonts w:ascii="Times New Roman"/>
          <w:b w:val="false"/>
          <w:i w:val="false"/>
          <w:color w:val="000000"/>
          <w:sz w:val="28"/>
        </w:rPr>
        <w:t>
      Location of amateur station installation</w:t>
      </w:r>
      <w:r>
        <w:br/>
      </w:r>
      <w:r>
        <w:rPr>
          <w:rFonts w:ascii="Times New Roman"/>
          <w:b w:val="false"/>
          <w:i w:val="false"/>
          <w:color w:val="000000"/>
          <w:sz w:val="28"/>
        </w:rPr>
        <w:t>
      (complete address required)</w:t>
      </w:r>
      <w:r>
        <w:br/>
      </w:r>
      <w:r>
        <w:rPr>
          <w:rFonts w:ascii="Times New Roman"/>
          <w:b w:val="false"/>
          <w:i w:val="false"/>
          <w:color w:val="000000"/>
          <w:sz w:val="28"/>
        </w:rPr>
        <w:t>
      11. Әкелінетін аппаратура____________________________________________</w:t>
      </w:r>
      <w:r>
        <w:br/>
      </w:r>
      <w:r>
        <w:rPr>
          <w:rFonts w:ascii="Times New Roman"/>
          <w:b w:val="false"/>
          <w:i w:val="false"/>
          <w:color w:val="000000"/>
          <w:sz w:val="28"/>
        </w:rPr>
        <w:t>
      Equipment to be brought</w:t>
      </w:r>
      <w:r>
        <w:br/>
      </w:r>
      <w:r>
        <w:rPr>
          <w:rFonts w:ascii="Times New Roman"/>
          <w:b w:val="false"/>
          <w:i w:val="false"/>
          <w:color w:val="000000"/>
          <w:sz w:val="28"/>
        </w:rPr>
        <w:t>
      Мен берген мәліметтердің дұрыстығына кепілдік беремін.</w:t>
      </w:r>
      <w:r>
        <w:br/>
      </w:r>
      <w:r>
        <w:rPr>
          <w:rFonts w:ascii="Times New Roman"/>
          <w:b w:val="false"/>
          <w:i w:val="false"/>
          <w:color w:val="000000"/>
          <w:sz w:val="28"/>
        </w:rPr>
        <w:t>
      I declare that the information I have give is correct.</w:t>
      </w:r>
      <w:r>
        <w:br/>
      </w:r>
      <w:r>
        <w:rPr>
          <w:rFonts w:ascii="Times New Roman"/>
          <w:b w:val="false"/>
          <w:i w:val="false"/>
          <w:color w:val="000000"/>
          <w:sz w:val="28"/>
        </w:rPr>
        <w:t>
      12. Өтініш иесінің қолы______________________________________________</w:t>
      </w:r>
      <w:r>
        <w:br/>
      </w:r>
      <w:r>
        <w:rPr>
          <w:rFonts w:ascii="Times New Roman"/>
          <w:b w:val="false"/>
          <w:i w:val="false"/>
          <w:color w:val="000000"/>
          <w:sz w:val="28"/>
        </w:rPr>
        <w:t>
      Application signature</w:t>
      </w:r>
      <w:r>
        <w:br/>
      </w:r>
      <w:r>
        <w:rPr>
          <w:rFonts w:ascii="Times New Roman"/>
          <w:b w:val="false"/>
          <w:i w:val="false"/>
          <w:color w:val="000000"/>
          <w:sz w:val="28"/>
        </w:rPr>
        <w:t>
      Мерзімі______________________</w:t>
      </w:r>
      <w:r>
        <w:br/>
      </w:r>
      <w:r>
        <w:rPr>
          <w:rFonts w:ascii="Times New Roman"/>
          <w:b w:val="false"/>
          <w:i w:val="false"/>
          <w:color w:val="000000"/>
          <w:sz w:val="28"/>
        </w:rPr>
        <w:t>
      Date</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96" w:id="10"/>
    <w:p>
      <w:pPr>
        <w:spacing w:after="0"/>
        <w:ind w:left="0"/>
        <w:jc w:val="left"/>
      </w:pPr>
      <w:r>
        <w:rPr>
          <w:rFonts w:ascii="Times New Roman"/>
          <w:b/>
          <w:i w:val="false"/>
          <w:color w:val="000000"/>
        </w:rPr>
        <w:t xml:space="preserve"> Анықтама</w:t>
      </w:r>
    </w:p>
    <w:bookmarkEnd w:id="10"/>
    <w:p>
      <w:pPr>
        <w:spacing w:after="0"/>
        <w:ind w:left="0"/>
        <w:jc w:val="left"/>
      </w:pPr>
      <w:r>
        <w:rPr>
          <w:rFonts w:ascii="Times New Roman"/>
          <w:b w:val="false"/>
          <w:i w:val="false"/>
          <w:color w:val="000000"/>
          <w:sz w:val="28"/>
        </w:rPr>
        <w:t>      20____ ж. "___"___________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аумақтық орган</w:t>
      </w:r>
      <w:r>
        <w:br/>
      </w:r>
      <w:r>
        <w:rPr>
          <w:rFonts w:ascii="Times New Roman"/>
          <w:b w:val="false"/>
          <w:i w:val="false"/>
          <w:color w:val="000000"/>
          <w:sz w:val="28"/>
        </w:rPr>
        <w:t>
      азамат_______________________________________________________________</w:t>
      </w:r>
      <w:r>
        <w:br/>
      </w:r>
      <w:r>
        <w:rPr>
          <w:rFonts w:ascii="Times New Roman"/>
          <w:b w:val="false"/>
          <w:i w:val="false"/>
          <w:color w:val="000000"/>
          <w:sz w:val="28"/>
        </w:rPr>
        <w:t>
      ___________________________________________________________байланысты</w:t>
      </w:r>
      <w:r>
        <w:br/>
      </w:r>
      <w:r>
        <w:rPr>
          <w:rFonts w:ascii="Times New Roman"/>
          <w:b w:val="false"/>
          <w:i w:val="false"/>
          <w:color w:val="000000"/>
          <w:sz w:val="28"/>
        </w:rPr>
        <w:t>
      шақыру сигналы әуесқойлық радиостанцияны пайдалану құқығына берілген 20_____ж. "___"______ №_______ рұқсатты_________аумақтық органға тапсырғанын растайды.</w:t>
      </w:r>
      <w:r>
        <w:br/>
      </w:r>
      <w:r>
        <w:rPr>
          <w:rFonts w:ascii="Times New Roman"/>
          <w:b w:val="false"/>
          <w:i w:val="false"/>
          <w:color w:val="000000"/>
          <w:sz w:val="28"/>
        </w:rPr>
        <w:t>
      Басшы            ____________</w:t>
      </w:r>
      <w:r>
        <w:br/>
      </w:r>
      <w:r>
        <w:rPr>
          <w:rFonts w:ascii="Times New Roman"/>
          <w:b w:val="false"/>
          <w:i w:val="false"/>
          <w:color w:val="000000"/>
          <w:sz w:val="28"/>
        </w:rPr>
        <w:t>
      қолы</w:t>
      </w:r>
      <w:r>
        <w:br/>
      </w:r>
      <w:r>
        <w:rPr>
          <w:rFonts w:ascii="Times New Roman"/>
          <w:b w:val="false"/>
          <w:i w:val="false"/>
          <w:color w:val="000000"/>
          <w:sz w:val="28"/>
        </w:rPr>
        <w:t>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98" w:id="11"/>
    <w:p>
      <w:pPr>
        <w:spacing w:after="0"/>
        <w:ind w:left="0"/>
        <w:jc w:val="left"/>
      </w:pPr>
      <w:r>
        <w:rPr>
          <w:rFonts w:ascii="Times New Roman"/>
          <w:b/>
          <w:i w:val="false"/>
          <w:color w:val="000000"/>
        </w:rPr>
        <w:t xml:space="preserve"> Әуесқойлық радиостанцияларды техникалық байқау</w:t>
      </w:r>
      <w:r>
        <w:br/>
      </w:r>
      <w:r>
        <w:rPr>
          <w:rFonts w:ascii="Times New Roman"/>
          <w:b/>
          <w:i w:val="false"/>
          <w:color w:val="000000"/>
        </w:rPr>
        <w:t>АКТІСІ</w:t>
      </w:r>
    </w:p>
    <w:bookmarkEnd w:id="11"/>
    <w:p>
      <w:pPr>
        <w:spacing w:after="0"/>
        <w:ind w:left="0"/>
        <w:jc w:val="left"/>
      </w:pPr>
      <w:r>
        <w:rPr>
          <w:rFonts w:ascii="Times New Roman"/>
          <w:b w:val="false"/>
          <w:i w:val="false"/>
          <w:color w:val="000000"/>
          <w:sz w:val="28"/>
        </w:rPr>
        <w:t>      №________       "____"_________ 20_____ж.</w:t>
      </w:r>
      <w:r>
        <w:br/>
      </w:r>
      <w:r>
        <w:rPr>
          <w:rFonts w:ascii="Times New Roman"/>
          <w:b w:val="false"/>
          <w:i w:val="false"/>
          <w:color w:val="000000"/>
          <w:sz w:val="28"/>
        </w:rPr>
        <w:t>
      Біз, аумақтық орган қызметкерлері_____________ санаттағы жеке (ұжымдық) қолданыстағы әуесқойлық радиостанцияға техникалық байқау жүргіздік.</w:t>
      </w:r>
      <w:r>
        <w:br/>
      </w:r>
      <w:r>
        <w:rPr>
          <w:rFonts w:ascii="Times New Roman"/>
          <w:b w:val="false"/>
          <w:i w:val="false"/>
          <w:color w:val="000000"/>
          <w:sz w:val="28"/>
        </w:rPr>
        <w:t>
      Иесінің (басшысының) Т.А.Ә.__________________________________________</w:t>
      </w:r>
      <w:r>
        <w:br/>
      </w:r>
      <w:r>
        <w:rPr>
          <w:rFonts w:ascii="Times New Roman"/>
          <w:b w:val="false"/>
          <w:i w:val="false"/>
          <w:color w:val="000000"/>
          <w:sz w:val="28"/>
        </w:rPr>
        <w:t>
      Радиостанциянын мекенжайы____________________________________________</w:t>
      </w:r>
      <w:r>
        <w:br/>
      </w:r>
      <w:r>
        <w:rPr>
          <w:rFonts w:ascii="Times New Roman"/>
          <w:b w:val="false"/>
          <w:i w:val="false"/>
          <w:color w:val="000000"/>
          <w:sz w:val="28"/>
        </w:rPr>
        <w:t>
      Шақыру сигналы_______________________________________________________</w:t>
      </w:r>
      <w:r>
        <w:br/>
      </w:r>
      <w:r>
        <w:rPr>
          <w:rFonts w:ascii="Times New Roman"/>
          <w:b w:val="false"/>
          <w:i w:val="false"/>
          <w:color w:val="000000"/>
          <w:sz w:val="28"/>
        </w:rPr>
        <w:t>
      Бұл ретте мыналар анықталды (қабылдағыш-таратқыштың, антеннаның қысқаша сипатты)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Қорытынды (нормаларға сәйкестігі, құжаттаманың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Актіге қол қойғандар:</w:t>
      </w:r>
      <w:r>
        <w:br/>
      </w:r>
      <w:r>
        <w:rPr>
          <w:rFonts w:ascii="Times New Roman"/>
          <w:b w:val="false"/>
          <w:i w:val="false"/>
          <w:color w:val="000000"/>
          <w:sz w:val="28"/>
        </w:rPr>
        <w:t>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қуралдарын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00" w:id="12"/>
    <w:p>
      <w:pPr>
        <w:spacing w:after="0"/>
        <w:ind w:left="0"/>
        <w:jc w:val="left"/>
      </w:pPr>
      <w:r>
        <w:rPr>
          <w:rFonts w:ascii="Times New Roman"/>
          <w:b/>
          <w:i w:val="false"/>
          <w:color w:val="000000"/>
        </w:rPr>
        <w:t xml:space="preserve"> Фонетикалық әліпби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1795"/>
        <w:gridCol w:w="8342"/>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Анна, Антон</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Alpha</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Борис</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Bravo</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 цапля</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Charlie</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Дмитрий</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Delta</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Елена</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Echo</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Федор</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Foxtrot</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Галина</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Golf</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Харитон</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Hotel</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India</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J</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Иван краткий, йот</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Juliett</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киловатт, Константин</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Kilo</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Леонид</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Lima</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Михаил, Мария</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Mike</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Николай</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November</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Ольга</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Oscar</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Павел</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Papa</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Щука</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Quebec</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Роман, радио</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Romeo</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Сергей</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Sierra</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Тамара, Татьяна</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Tango</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Ульяна</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Uniform</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жук, Женя</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Viktor</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Василий</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Whisky</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знак, икс</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X-ray</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Игрек</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Yankee</w:t>
            </w: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z</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Зинаида</w:t>
            </w:r>
            <w:r>
              <w:br/>
            </w:r>
            <w:r>
              <w:rPr>
                <w:rFonts w:ascii="Times New Roman"/>
                <w:b w:val="false"/>
                <w:i w:val="false"/>
                <w:color w:val="000000"/>
                <w:sz w:val="20"/>
              </w:rPr>
              <w:t>
</w:t>
            </w:r>
          </w:p>
        </w:tc>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Zulu</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02" w:id="13"/>
    <w:p>
      <w:pPr>
        <w:spacing w:after="0"/>
        <w:ind w:left="0"/>
        <w:jc w:val="left"/>
      </w:pPr>
      <w:r>
        <w:rPr>
          <w:rFonts w:ascii="Times New Roman"/>
          <w:b/>
          <w:i w:val="false"/>
          <w:color w:val="000000"/>
        </w:rPr>
        <w:t xml:space="preserve"> Морзе коды (әліпби)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439"/>
        <w:gridCol w:w="1369"/>
        <w:gridCol w:w="2452"/>
        <w:gridCol w:w="2141"/>
        <w:gridCol w:w="3394"/>
      </w:tblGrid>
      <w:tr>
        <w:trPr>
          <w:trHeight w:val="30" w:hRule="atLeast"/>
        </w:trPr>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Әріптер</w:t>
            </w:r>
            <w:r>
              <w:br/>
            </w:r>
            <w:r>
              <w:rPr>
                <w:rFonts w:ascii="Times New Roman"/>
                <w:b w:val="false"/>
                <w:i w:val="false"/>
                <w:color w:val="000000"/>
                <w:sz w:val="20"/>
              </w:rPr>
              <w:t>
</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Телеграфтық код</w:t>
            </w:r>
            <w:r>
              <w:br/>
            </w:r>
            <w:r>
              <w:rPr>
                <w:rFonts w:ascii="Times New Roman"/>
                <w:b w:val="false"/>
                <w:i w:val="false"/>
                <w:color w:val="000000"/>
                <w:sz w:val="20"/>
              </w:rPr>
              <w:t>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Цифрлар, тыныс белгілері, қызметтік белгілер</w:t>
            </w:r>
            <w:r>
              <w:br/>
            </w:r>
            <w:r>
              <w:rPr>
                <w:rFonts w:ascii="Times New Roman"/>
                <w:b w:val="false"/>
                <w:i w:val="false"/>
                <w:color w:val="000000"/>
                <w:sz w:val="20"/>
              </w:rPr>
              <w:t>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Телеграфтық код</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Латын</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J</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Й</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w:t>
            </w: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Щ</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w:t>
            </w:r>
            <w:r>
              <w:br/>
            </w:r>
            <w:r>
              <w:rPr>
                <w:rFonts w:ascii="Times New Roman"/>
                <w:b w:val="false"/>
                <w:i w:val="false"/>
                <w:color w:val="000000"/>
                <w:sz w:val="20"/>
              </w:rPr>
              <w:t>
</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Ь</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Z</w:t>
            </w: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w:t>
            </w: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204" w:id="14"/>
    <w:p>
      <w:pPr>
        <w:spacing w:after="0"/>
        <w:ind w:left="0"/>
        <w:jc w:val="left"/>
      </w:pPr>
      <w:r>
        <w:rPr>
          <w:rFonts w:ascii="Times New Roman"/>
          <w:b/>
          <w:i w:val="false"/>
          <w:color w:val="000000"/>
        </w:rPr>
        <w:t xml:space="preserve"> Әуесқойлық радиостанциялардың сигналдарын бағалау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10973"/>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Балдар</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Мағынасы</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"R" шәкілі (түсініктілігі)</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Түсініксіз, қабылдау мүмкін емес</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Кейбір белгілер (сөздер) әзер түсінетіндей, қабылдау мүмкін емес</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күш жұмсап түсінерлік (30 - 50 %)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Біршама түсінікті (50 - 80 %)</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Түсінікті(100%)</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"S" шәкілі (сигналдың күші)</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Нашар естіледі, қабылдау мүмкін емес</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Сигналдар ете әлсіз, қабылдау мүмкін емес</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Сигналдар өте әлсіз, қабылдау қиын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Сигналдар әлсіз, қабылдау қиын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Сигналдар қанағаттанарлықтай, қиындықсыз қабылданады</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Сигналдар анық, киындықсыз қабылданады</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Бірқалыпты қатты сигналдар</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Қатты сигналдар</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Өте қатты сигналдар</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 шәкілі (үн)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Оғаш, шуылды үн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Шуылы көп үн, әуенсіз</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Қарлығыңқы, аздап әуенді үн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әуенді үн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Сыңғырлаған әуенді-модуляцияланған үн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Әуенді үн, пульсация байқалады</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Әуенді үн, пульсация баяу</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әуенді үн, пульсация мүлдем баяу</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әуенді үн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 шәкілі (модуляция сапасы)</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Шуыл көп, қабылдау мүмкін емес</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Шуыл өте көп, қабылдау қиын</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Ептеген шуыл бар</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Мүлде аз шуыл</w:t>
            </w: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Шуыл жоқ</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06" w:id="15"/>
    <w:p>
      <w:pPr>
        <w:spacing w:after="0"/>
        <w:ind w:left="0"/>
        <w:jc w:val="left"/>
      </w:pPr>
      <w:r>
        <w:rPr>
          <w:rFonts w:ascii="Times New Roman"/>
          <w:b/>
          <w:i w:val="false"/>
          <w:color w:val="000000"/>
        </w:rPr>
        <w:t xml:space="preserve"> Q-кодының мәні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557"/>
        <w:gridCol w:w="4366"/>
        <w:gridCol w:w="4167"/>
      </w:tblGrid>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QRA</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станцияңыз қалай аталады?</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станциям...деп аталады</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QRB</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 менің станциямнан жобамен қандай қашықтықтасыз?</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Біздің станцияларымыздың арасындағы қашықтық жобамен километрге тең</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QRG</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нақты жиілігімді айтыңызшы</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нақты жиілігіңіз...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QRH</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жиілігім өзгеріп тұра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жиілігіңіз өзгеріп тұрады</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QRI</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хабарымның үні қандай?</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хабарыңыздың үні...</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QRK</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сигналдарым қаншалықты анық?</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сигналыңыз...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QRL</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уақытыңыз бар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уақытым жоқ, кедергі жасамаңыз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QRM</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Сізге басқа станциялар кедергі келтіре ме?</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Маған басқа станциялар кедергі келтіреді</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QRN</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Сізге атмосфералық шуылдар кедергі жасай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Маған атмосфералық шуылдар кедергі жасайды</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QRO</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таратқыштың қуатын кебейтейін бе?</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Таратқыштың қуатын көбейтіңіз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QRP</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таратқыштың қуатын азайтайын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Таратқыштың қуатын азайтыңыз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QRQ</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жылдам хабарлауыма бола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Тезірек хабарлаңыз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QRS</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баяу хабарлауыма бола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Баяу хабарлаңыз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QRT</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хабарлауды аяқтайын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Хабарлауды аяқтаңыз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QRU</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үшін хабар бар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Сізге ешқандай хабар жоқ</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QRV</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 дайынсыз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дайынмын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QRW</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Сіздің... кГц (МГц) шақыратыныңызды хабарлайын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Өтінемін,... менің оны... кГц (МГц) шақыратынымды хабарлаңыз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QRX</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Менімен қашан хабарласасыз?</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Күте тұрыңыз мен қайтадан байланысқа шығамын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QRZ</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 кім шақырады?</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Сізді....шақырады</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QSA</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сигналым қаншалықты күшті?</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сигналыңыздың күші...</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QSB</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сигналым естіледі ме?</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сигналыңыз естілмейді</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QSD</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Менің манипуляциямда ақау бар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 манипуляцияңызда ақау бар...</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QSK</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 мені өз сигналыңыздың арасындағы кідірістерде естисіз бе?</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сізді өз сигналымның арасындағы кідірісте естимін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QSL</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Қабылдағаныңызды растай аласыз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 қабылдағанымды растаймын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QSO</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 тікелей хабарласа аласыз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тікелей хабарласа аламын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QSP</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 хабарлай аласыз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хабарлай аламын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QSY</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басқа жиілікке ауысайын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жиілікке ауысыңыз</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QSX</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 кГц (МГц) жиілікте шақыру сигналын естіп отырсыз ба?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кГц (МГц) жиілікте шақыру сигналын естіп отырмын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QTC</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Сізде хабарлама бар ма?</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Сізге хабарлама бар</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QTH</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 қай жердесіз?</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 жердемін</w:t>
            </w: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QTR</w:t>
            </w: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Қазір қай уақыт?</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 сағат</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 қағидаларына</w:t>
            </w:r>
            <w:r>
              <w:br/>
            </w:r>
            <w:r>
              <w:rPr>
                <w:rFonts w:ascii="Times New Roman"/>
                <w:b w:val="false"/>
                <w:i w:val="false"/>
                <w:color w:val="000000"/>
                <w:sz w:val="20"/>
              </w:rPr>
              <w:t>15-қосымша</w:t>
            </w:r>
          </w:p>
        </w:tc>
      </w:tr>
    </w:tbl>
    <w:bookmarkStart w:name="z208" w:id="16"/>
    <w:p>
      <w:pPr>
        <w:spacing w:after="0"/>
        <w:ind w:left="0"/>
        <w:jc w:val="left"/>
      </w:pPr>
      <w:r>
        <w:rPr>
          <w:rFonts w:ascii="Times New Roman"/>
          <w:b/>
          <w:i w:val="false"/>
          <w:color w:val="000000"/>
        </w:rPr>
        <w:t xml:space="preserve"> Радиоәуесқойлар коды</w:t>
      </w:r>
    </w:p>
    <w:bookmarkEnd w:id="16"/>
    <w:tbl>
      <w:tblPr>
        <w:tblW w:w="0" w:type="auto"/>
        <w:tblCellSpacing w:w="0" w:type="auto"/>
        <w:tblBorders>
          <w:top w:val="none"/>
          <w:left w:val="none"/>
          <w:bottom w:val="none"/>
          <w:right w:val="none"/>
          <w:insideH w:val="none"/>
          <w:insideV w:val="none"/>
        </w:tblBorders>
      </w:tblPr>
      <w:tblGrid>
        <w:gridCol w:w="3781"/>
        <w:gridCol w:w="6307"/>
        <w:gridCol w:w="2212"/>
      </w:tblGrid>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мәні</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Ағылшын тіліндегі</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мәні</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тіліндегі мәні</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About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жобамен, шамамен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ADR</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Addreess</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AFTER</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After</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кейін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AGN</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Again</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тағы</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ALL</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All</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ALSO</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Also</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сонымен қатар</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AM</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Amplitude modulation</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амплитудалық модуляция</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ANT</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Antenna</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антенна</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AT</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 -ге, жанында (жалғаулар, шылаулар)</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BAD, BD</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Bad</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жаман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BAND</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Band</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диапазон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BCNU</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кездесуге қуаныштымын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BEAM</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Beam</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бағытталған (антенна)</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BEST</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Best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өте жақсы</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BOX</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Box</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жәшік (пошта)</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BUT</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But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бірақ</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CALL</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Call</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шақыру (сигнал)</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CFM</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Confirm</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растау, растаймын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CHEERIO</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Cheerio</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сәттілік тілеймін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CLG</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Calling</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шақырады, шақырамын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CONDX</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Conditions</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жағдай, естілуі</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CONGRATS</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Congratulations</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құттықтау</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COPI</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Copy</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жазу (қабылдау)</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CQ</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барлығына (жалпы шақыру)</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CU</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See you</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кездесеміз (эфирде)</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CUAGN</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See you again</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тағы кездесерміз</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CUL</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See you later</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кештеу кездесерміз</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CW</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Continuous wave</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тоқтаусыз тербеліс</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DE</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 жақтан</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DIRECT</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Direct</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w:t>
            </w:r>
            <w:r>
              <w:br/>
            </w:r>
            <w:r>
              <w:rPr>
                <w:rFonts w:ascii="Times New Roman"/>
                <w:b w:val="false"/>
                <w:i w:val="false"/>
                <w:color w:val="000000"/>
                <w:sz w:val="20"/>
              </w:rPr>
              <w:t>
</w:t>
            </w:r>
          </w:p>
        </w:tc>
      </w:tr>
      <w:tr>
        <w:trPr>
          <w:trHeight w:val="30" w:hRule="atLeast"/>
        </w:trPr>
        <w:tc>
          <w:tcPr>
            <w:tcW w:w="37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DR</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Dear</w:t>
            </w:r>
            <w:r>
              <w:br/>
            </w:r>
            <w:r>
              <w:rPr>
                <w:rFonts w:ascii="Times New Roman"/>
                <w:b w:val="false"/>
                <w:i w:val="false"/>
                <w:color w:val="000000"/>
                <w:sz w:val="20"/>
              </w:rPr>
              <w:t>
</w:t>
            </w:r>
          </w:p>
        </w:tc>
        <w:tc>
          <w:tcPr>
            <w:tcW w:w="22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қымбатты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59"/>
        <w:gridCol w:w="6141"/>
        <w:gridCol w:w="2000"/>
      </w:tblGrid>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DWN</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Down</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төменірек</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алыс байланыс, қашық</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UХ</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Ex</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(шақыру сигналы туралы)</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FB</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Fine business</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ғажап, керемет</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FRR. FOR. FR</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For</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үшін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FM</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From</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-дан, -ден, -тан, -тен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FM</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Freguency modulation</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жиілік модуляциясы</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FREQ</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Freduency</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жиілік</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FROM</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From</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ол жақтан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GA</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 ahead</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қане, бастаңыз</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GA</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Good aftenoon</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Қайырлы күн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GB</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Good bye</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 болыңыз, көріскенше</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GD</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Good day</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Қайырлы күн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GE</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Good evening</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Қайырлы кеш</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GLD</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Glad</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қуаныштымын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GM</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Good mooning</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Қайырлы таң</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GN</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Good night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Қайырлы түн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GND</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Ground</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Жерге тұйықтау</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GOT</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алдым</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GUD</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Good</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GUHOR</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түк естілмейді</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HAM</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қысқа-толқыншы әуесқой</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HF</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High freguncy</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жиілік</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HІ</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күлкіні білдіреді</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HOPE, HPE</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Hope</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үміттенемін</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HR</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Here</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осында</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HRD</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Heard</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естідім</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HW</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Қалыңыз қалай, мені естисіз бе?</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INFO</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Information</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w:t>
            </w:r>
            <w:r>
              <w:br/>
            </w:r>
            <w:r>
              <w:rPr>
                <w:rFonts w:ascii="Times New Roman"/>
                <w:b w:val="false"/>
                <w:i w:val="false"/>
                <w:color w:val="000000"/>
                <w:sz w:val="20"/>
              </w:rPr>
              <w:t>
</w:t>
            </w:r>
          </w:p>
        </w:tc>
      </w:tr>
      <w:tr>
        <w:trPr>
          <w:trHeight w:val="30" w:hRule="atLeast"/>
        </w:trPr>
        <w:tc>
          <w:tcPr>
            <w:tcW w:w="415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w:t>
            </w:r>
            <w:r>
              <w:br/>
            </w:r>
            <w:r>
              <w:rPr>
                <w:rFonts w:ascii="Times New Roman"/>
                <w:b w:val="false"/>
                <w:i w:val="false"/>
                <w:color w:val="000000"/>
                <w:sz w:val="20"/>
              </w:rPr>
              <w:t>
</w:t>
            </w:r>
          </w:p>
        </w:tc>
        <w:tc>
          <w:tcPr>
            <w:tcW w:w="61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 беріңіз, таратыңыз</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43"/>
        <w:gridCol w:w="6224"/>
        <w:gridCol w:w="2033"/>
      </w:tblGrid>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KW</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Kilowatt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Киловатт</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AT</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Latitude</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ендік</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LF</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Low freguency</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төменгі жиілік</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LID</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нашар оператор</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LONU</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Longitude</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ширек</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LOG</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Logdook</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радиостанциялар тізімі</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LSB</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Lower side band</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төменгі бүйірлік жолақ</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LTR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Letter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MIKE</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Microphone</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Микрофон</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MFN</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Minute</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минут</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MN1</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Meny</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көпшілігі</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MOM</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Moment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сәт</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MSG</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Message</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MTR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Meter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Метр</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NEAR,NR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Near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жақын</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NBFM</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Narrow band freguency</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жіңішке жолақты жиілікті</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Modulation</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модуляция</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NIL</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ештеңе</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Number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Нөмір</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Now</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енді хабарлауға кірісемін</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OK</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түсіндім, қабылдадым</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OM</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Old man</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 (сөзбе-сөз — қарт адам)</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ONLY</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Only</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тек</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OP, OPR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Operator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Оператор, радист</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OU10pt} nbsp;</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Output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берілетін қуат</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PA</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Power amplifier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күшті үлғайтқыш</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PM</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Post meridian</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түстен кейін</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PSE</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Please</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өтінемін</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PSED</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Pleased</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ризамын</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PWR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Power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қуат</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Right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дұрыс қабылдадым</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RCV</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Receive</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қабылдау, алу</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RCVR</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Receiver</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қабылдағыш</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REPT, RPRT</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Report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RIG</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Таратқыш</w:t>
            </w:r>
            <w:r>
              <w:br/>
            </w:r>
            <w:r>
              <w:rPr>
                <w:rFonts w:ascii="Times New Roman"/>
                <w:b w:val="false"/>
                <w:i w:val="false"/>
                <w:color w:val="000000"/>
                <w:sz w:val="20"/>
              </w:rPr>
              <w:t>
</w:t>
            </w:r>
          </w:p>
        </w:tc>
      </w:tr>
      <w:tr>
        <w:trPr>
          <w:trHeight w:val="30" w:hRule="atLeast"/>
        </w:trPr>
        <w:tc>
          <w:tcPr>
            <w:tcW w:w="40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RPT</w:t>
            </w:r>
            <w:r>
              <w:br/>
            </w:r>
            <w:r>
              <w:rPr>
                <w:rFonts w:ascii="Times New Roman"/>
                <w:b w:val="false"/>
                <w:i w:val="false"/>
                <w:color w:val="000000"/>
                <w:sz w:val="20"/>
              </w:rPr>
              <w:t>
</w:t>
            </w:r>
          </w:p>
        </w:tc>
        <w:tc>
          <w:tcPr>
            <w:tcW w:w="62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Repeat</w:t>
            </w:r>
            <w:r>
              <w:br/>
            </w:r>
            <w:r>
              <w:rPr>
                <w:rFonts w:ascii="Times New Roman"/>
                <w:b w:val="false"/>
                <w:i w:val="false"/>
                <w:color w:val="000000"/>
                <w:sz w:val="20"/>
              </w:rPr>
              <w:t>
</w:t>
            </w:r>
          </w:p>
        </w:tc>
        <w:tc>
          <w:tcPr>
            <w:tcW w:w="20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Қайталау, қайталаңыз, қайталаймын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173"/>
        <w:gridCol w:w="8057"/>
        <w:gridCol w:w="1070"/>
      </w:tblGrid>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RTTY</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Radioteletype</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Радиотелетайп</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SIGS</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Signals</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Сигналдар</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SK.ED</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Schedule</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SM. SUM</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Some</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кейбіреуі, бірнешеуі</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SOON, SN</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Soon</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жуырда, жақында</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SORI, SRI</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Sorry</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өкінішке орай</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SSB</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Single side band</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жолақты модуляция</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STN</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Station</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Станция</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SURE</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Sure</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Сенімділік, сенімді болыңыз</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SWL</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Short wave listener</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бақылаушы</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SWR</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 landing wave radio</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 толқын коэффициенті (ТТК)</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TEST</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Test</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жарыс</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TIME</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Time</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TKS</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Thanks</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алғыс</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TRCVR</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Tranceiver</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Трансивер</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TU</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Thank you</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Рахмет</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TUBE</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Tube</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Лампа</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TV1</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Television interference</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телевизия қабылдауына кедергі</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TX</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Transmitter</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таратқыш</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TXT</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Text</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мәтін</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You</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UFB</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Ultra fb</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УҚТ</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UNLIS</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Unlicensed</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заңсыз станция</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UP</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Up</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Your</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сіздікі</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URS</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Yours</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сіздің</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USB</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Upper side bind</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жоғары бүйірлік жолақ</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UIA</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Via</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арқылы</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VFO</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Variable frequency oscillator</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баяу диапазон генераторы</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VHP</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Very high frequency</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өте жоғары жиіліктер</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VY</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Very</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өте</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WTTS</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Watts</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ватт</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WEAK</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Weak</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әлсіз</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WID</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With</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осыдан</w:t>
            </w:r>
            <w:r>
              <w:br/>
            </w:r>
            <w:r>
              <w:rPr>
                <w:rFonts w:ascii="Times New Roman"/>
                <w:b w:val="false"/>
                <w:i w:val="false"/>
                <w:color w:val="000000"/>
                <w:sz w:val="20"/>
              </w:rPr>
              <w:t>
</w:t>
            </w:r>
          </w:p>
        </w:tc>
      </w:tr>
      <w:tr>
        <w:trPr>
          <w:trHeight w:val="30" w:hRule="atLeast"/>
        </w:trPr>
        <w:tc>
          <w:tcPr>
            <w:tcW w:w="3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WKD</w:t>
            </w:r>
            <w:r>
              <w:br/>
            </w:r>
            <w:r>
              <w:rPr>
                <w:rFonts w:ascii="Times New Roman"/>
                <w:b w:val="false"/>
                <w:i w:val="false"/>
                <w:color w:val="000000"/>
                <w:sz w:val="20"/>
              </w:rPr>
              <w:t>
</w:t>
            </w:r>
          </w:p>
        </w:tc>
        <w:tc>
          <w:tcPr>
            <w:tcW w:w="80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Worked</w:t>
            </w:r>
            <w:r>
              <w:br/>
            </w:r>
            <w:r>
              <w:rPr>
                <w:rFonts w:ascii="Times New Roman"/>
                <w:b w:val="false"/>
                <w:i w:val="false"/>
                <w:color w:val="000000"/>
                <w:sz w:val="20"/>
              </w:rPr>
              <w:t>
</w:t>
            </w:r>
          </w:p>
        </w:tc>
        <w:tc>
          <w:tcPr>
            <w:tcW w:w="10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істеген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00"/>
        <w:gridCol w:w="6538"/>
        <w:gridCol w:w="2262"/>
      </w:tblGrid>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WLL</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Will</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боламын, болады, боласыз</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WRK</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Work</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жұмыс істеу</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WRKD</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Worked</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істеді</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WW</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World wide</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бүкіл әлем</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WX</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Weather</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ауа райы</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XTAL</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Crystal</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кварцты кристалл</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XYL</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Ex young lady</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әйелі</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YES</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Yes</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YL</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Young lady</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бойжеткен</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игі тілектер</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ғашықтық пен сүйісу (әзіл ретінде беріледі)</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БЛГ</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ризамын</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ДСВ</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 болыңыз</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ЗДР</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Саулығыңызды тілеймін</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НЛД</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"әуесқойлық диапазондағы" шығарылымдар</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СПБ</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рахмет</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AS</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күтіңіз</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AR</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хабардың соңы</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ПК</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жартылай дуплекспен жұмыс істеу</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ВТ</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бөлу белгісі</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KN</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 корреспондентімді тыңдаймын</w:t>
            </w:r>
            <w:r>
              <w:br/>
            </w:r>
            <w:r>
              <w:rPr>
                <w:rFonts w:ascii="Times New Roman"/>
                <w:b w:val="false"/>
                <w:i w:val="false"/>
                <w:color w:val="000000"/>
                <w:sz w:val="20"/>
              </w:rPr>
              <w:t>
</w:t>
            </w:r>
          </w:p>
        </w:tc>
      </w:tr>
      <w:tr>
        <w:trPr>
          <w:trHeight w:val="30" w:hRule="atLeast"/>
        </w:trPr>
        <w:tc>
          <w:tcPr>
            <w:tcW w:w="350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SK</w:t>
            </w:r>
            <w:r>
              <w:br/>
            </w:r>
            <w:r>
              <w:rPr>
                <w:rFonts w:ascii="Times New Roman"/>
                <w:b w:val="false"/>
                <w:i w:val="false"/>
                <w:color w:val="000000"/>
                <w:sz w:val="20"/>
              </w:rPr>
              <w:t>
</w:t>
            </w:r>
          </w:p>
        </w:tc>
        <w:tc>
          <w:tcPr>
            <w:tcW w:w="653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таратудың толық аяқталуы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210" w:id="17"/>
    <w:p>
      <w:pPr>
        <w:spacing w:after="0"/>
        <w:ind w:left="0"/>
        <w:jc w:val="left"/>
      </w:pPr>
      <w:r>
        <w:rPr>
          <w:rFonts w:ascii="Times New Roman"/>
          <w:b/>
          <w:i w:val="false"/>
          <w:color w:val="000000"/>
        </w:rPr>
        <w:t xml:space="preserve"> Қазақстан Республикасының облыстары мен қалаларының</w:t>
      </w:r>
      <w:r>
        <w:br/>
      </w:r>
      <w:r>
        <w:rPr>
          <w:rFonts w:ascii="Times New Roman"/>
          <w:b/>
          <w:i w:val="false"/>
          <w:color w:val="000000"/>
        </w:rPr>
        <w:t>шартты белгілері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8"/>
        <w:gridCol w:w="2570"/>
        <w:gridCol w:w="4412"/>
      </w:tblGrid>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Атаулары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Шақыру сигналы суффиксінің алғашқы әрпі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Астана қаласы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Z</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G</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Q</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J</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Оңтүстік Қазақстан облысы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r>
      <w:tr>
        <w:trPr>
          <w:trHeight w:val="30" w:hRule="atLeast"/>
        </w:trPr>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Байқоңыр қаласы</w:t>
            </w: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Әуесқойлық авария байланыс қызметіне кіретін радиостанциялардың арнайы шақыру сигналдарының X әрпінен басталатын суффиксі болады.</w:t>
      </w:r>
      <w:r>
        <w:br/>
      </w:r>
      <w:r>
        <w:rPr>
          <w:rFonts w:ascii="Times New Roman"/>
          <w:b w:val="false"/>
          <w:i w:val="false"/>
          <w:color w:val="000000"/>
          <w:sz w:val="28"/>
        </w:rPr>
        <w:t>
      Суффикстің бірінші әрпі Н - резервте.</w:t>
      </w:r>
      <w:r>
        <w:br/>
      </w:r>
      <w:r>
        <w:rPr>
          <w:rFonts w:ascii="Times New Roman"/>
          <w:b w:val="false"/>
          <w:i w:val="false"/>
          <w:color w:val="000000"/>
          <w:sz w:val="28"/>
        </w:rPr>
        <w:t>
      Суффикстің D, Е, R, V, Ү әріптері аумақтық әкімшілік өзгерістерге байланысты берілмейді, босаған кезде резервке жіберіледі.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bl>
    <w:bookmarkStart w:name="z212" w:id="18"/>
    <w:p>
      <w:pPr>
        <w:spacing w:after="0"/>
        <w:ind w:left="0"/>
        <w:jc w:val="left"/>
      </w:pPr>
      <w:r>
        <w:rPr>
          <w:rFonts w:ascii="Times New Roman"/>
          <w:b/>
          <w:i w:val="false"/>
          <w:color w:val="000000"/>
        </w:rPr>
        <w:t xml:space="preserve"> Ұжымдық әуесқойлық радиостанция операторларының тізімі</w:t>
      </w:r>
    </w:p>
    <w:bookmarkEnd w:id="18"/>
    <w:p>
      <w:pPr>
        <w:spacing w:after="0"/>
        <w:ind w:left="0"/>
        <w:jc w:val="left"/>
      </w:pPr>
      <w:r>
        <w:rPr>
          <w:rFonts w:ascii="Times New Roman"/>
          <w:b w:val="false"/>
          <w:i w:val="false"/>
          <w:color w:val="000000"/>
          <w:sz w:val="28"/>
        </w:rPr>
        <w:t>      Шақыру сигналы______________________________________________________</w:t>
      </w:r>
      <w:r>
        <w:br/>
      </w:r>
      <w:r>
        <w:rPr>
          <w:rFonts w:ascii="Times New Roman"/>
          <w:b w:val="false"/>
          <w:i w:val="false"/>
          <w:color w:val="000000"/>
          <w:sz w:val="28"/>
        </w:rPr>
        <w:t>
      Радиостанция орналасқан мекенжай____________________________________</w:t>
      </w:r>
      <w:r>
        <w:br/>
      </w:r>
      <w:r>
        <w:rPr>
          <w:rFonts w:ascii="Times New Roman"/>
          <w:b w:val="false"/>
          <w:i w:val="false"/>
          <w:color w:val="000000"/>
          <w:sz w:val="28"/>
        </w:rPr>
        <w:t>
      Басшының Т.А.Ә._____________________________________________________</w:t>
      </w:r>
      <w:r>
        <w:br/>
      </w:r>
      <w:r>
        <w:rPr>
          <w:rFonts w:ascii="Times New Roman"/>
          <w:b w:val="false"/>
          <w:i w:val="false"/>
          <w:color w:val="000000"/>
          <w:sz w:val="28"/>
        </w:rPr>
        <w:t>
      Басшының қызмет және үй телефоны____________________________________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2684"/>
        <w:gridCol w:w="1563"/>
        <w:gridCol w:w="2124"/>
        <w:gridCol w:w="2685"/>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N</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Оператордың Т.А.Ә.</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шақыру сигналы</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бойынша рұқсат етілген</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ТҚ жөніндегі соңғы нұсқаулықтан өткен</w:t>
            </w: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20____ж. "____"_______________</w:t>
      </w:r>
      <w:r>
        <w:br/>
      </w:r>
      <w:r>
        <w:rPr>
          <w:rFonts w:ascii="Times New Roman"/>
          <w:b w:val="false"/>
          <w:i w:val="false"/>
          <w:color w:val="000000"/>
          <w:sz w:val="28"/>
        </w:rPr>
        <w:t>
      Басшының қолы_________________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Радиоәуесқойлық қызметтердің</w:t>
            </w:r>
            <w:r>
              <w:br/>
            </w:r>
            <w:r>
              <w:rPr>
                <w:rFonts w:ascii="Times New Roman"/>
                <w:b w:val="false"/>
                <w:i w:val="false"/>
                <w:color w:val="000000"/>
                <w:sz w:val="20"/>
              </w:rPr>
              <w:t>радиоэлектрондық құралдарын</w:t>
            </w:r>
            <w:r>
              <w:br/>
            </w:r>
            <w:r>
              <w:rPr>
                <w:rFonts w:ascii="Times New Roman"/>
                <w:b w:val="false"/>
                <w:i w:val="false"/>
                <w:color w:val="000000"/>
                <w:sz w:val="20"/>
              </w:rPr>
              <w:t>тіркеу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bl>
    <w:bookmarkStart w:name="z214" w:id="19"/>
    <w:p>
      <w:pPr>
        <w:spacing w:after="0"/>
        <w:ind w:left="0"/>
        <w:jc w:val="left"/>
      </w:pPr>
      <w:r>
        <w:rPr>
          <w:rFonts w:ascii="Times New Roman"/>
          <w:b/>
          <w:i w:val="false"/>
          <w:color w:val="000000"/>
        </w:rPr>
        <w:t xml:space="preserve"> Спорттық радиопеленгация таратушылардың шақыру сигналдары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2261"/>
        <w:gridCol w:w="5736"/>
        <w:gridCol w:w="2222"/>
      </w:tblGrid>
      <w:tr>
        <w:trPr>
          <w:trHeight w:val="30" w:hRule="atLeast"/>
        </w:trPr>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Тағайындалуы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Шақыру сигналы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Телеграф</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Белгісі</w:t>
            </w: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 (МОТ)</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w:t>
            </w: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Түлкі-1</w:t>
            </w: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 Е</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 бірінші</w:t>
            </w: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Түлкі-2</w:t>
            </w: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 І</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 екінші</w:t>
            </w: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Түлкі-3</w:t>
            </w: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MO S</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 үшінші</w:t>
            </w: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Түлкі-4</w:t>
            </w: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 Н</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 төртінші</w:t>
            </w: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Түлкі-5</w:t>
            </w:r>
            <w:r>
              <w:br/>
            </w:r>
            <w:r>
              <w:rPr>
                <w:rFonts w:ascii="Times New Roman"/>
                <w:b w:val="false"/>
                <w:i w:val="false"/>
                <w:color w:val="000000"/>
                <w:sz w:val="20"/>
              </w:rPr>
              <w:t>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 5</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түлкі бесінші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және т.с.с. отыз таратқышқа дейін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