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f6d6" w14:textId="721f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министрлігінiң кейбiр мәселелерi" туралы Қазақстан Республикасы Үкіметінің 2004 жылғы 26 қарашадағы № 1237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желтоқсандағы № 1640 Қаулысы. Күші жойылды - Қазақстан Республикасы Үкіметінің 2014 жылғы 19 қыркүйектегі № 995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19.09.2014 </w:t>
      </w:r>
      <w:r>
        <w:rPr>
          <w:rFonts w:ascii="Times New Roman"/>
          <w:b w:val="false"/>
          <w:i w:val="false"/>
          <w:color w:val="ff0000"/>
          <w:sz w:val="28"/>
        </w:rPr>
        <w:t>№ 995</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Индустрия және жаңа технологиялар министрлігінiң кейбiр мәселелерi» туралы Қазақстан Республикасы Үкіметінің 2004 жылғы 26 қарашадағы № 1237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47, 586-құжат)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Қазақстан Республикасы Индустрия және жаңа технологиялар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 (бұдан әрі - Министрлік) индустрия және елді индустриялық-инновациялық, ғылыми-техникалық дамыту, тау-кен металлургиялық кешен, машина жасау, химия, фармацевтика және медицина, жеңіл, ағаш өңдеу және жиһаз өнеркәсібі, құрылыс индустриясы және құрылыс материалдары өндірісі, инвестицияларды мемлекеттік қолдау, салалық бағыттылығына сәйкес машиналар мен жабдықтардың қауіпсіздігі және химия өнімінің қауіпсіздігі; арнайы экономикалық аймақтарды құру, олардың жұмыс істеуі және оларды тарату, экспорттық бақылау; техникалық реттеу және өлшемдер бірлігін қамтамасыз ету; электр энергетикасы; көмірсутегі шикізатын қоспағанда, минералдық ресурстар; мемлекеттік геологиялық зерделеу, минералдық-шикізат базасын ұдайы өндіру, жер қойнауын ұтымды және кешенді пайдалану, жер қойнауын пайдалануды қатты пайдалы қазбалар, жер асты сулары мен емдік балшық бөлігінде мемлекеттік басқару; көмір өнеркәсібі; атом энергетикасын пайдалану, жаңартылған энергия көздерін пайдалануды қолдау, энергия үнемдеу саласында басшылық етуді, сондай-ақ оның құзыретіне жатқызылған қызмет саласында салааралық үйлестіруді (бұдан әрі - реттелетін салалар) жүзеге асыратын орталық атқарушы орган болып табылады»;</w:t>
      </w:r>
      <w:r>
        <w:br/>
      </w:r>
      <w:r>
        <w:rPr>
          <w:rFonts w:ascii="Times New Roman"/>
          <w:b w:val="false"/>
          <w:i w:val="false"/>
          <w:color w:val="000000"/>
          <w:sz w:val="28"/>
        </w:rPr>
        <w:t>
</w:t>
      </w:r>
      <w:r>
        <w:rPr>
          <w:rFonts w:ascii="Times New Roman"/>
          <w:b w:val="false"/>
          <w:i w:val="false"/>
          <w:color w:val="000000"/>
          <w:sz w:val="28"/>
        </w:rPr>
        <w:t>
      12-тармақтың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индустрия және елді индустриялық-инновациялық, ғылыми-техникалық дамыту, тау-кен металлургиялық кешен, машина жасау, химия, фармацевтика және медицина, жеңіл, ағаш өңдеу және жиһаз өнеркәсібі, құрылыс индустриясы және құрылыс материалдары өндірісі, инвестицияларды мемлекеттік қолдау, салалық бағыттылығына сәйкес машиналар мен жабдықтардың қауіпсіздігі және химия өнімінің қауіпсіздігі, арнайы экономикалық аймақтарды құру және олардың жұмыс істеуі, экспорттық бақылау, техникалық реттеу және өлшемдер бірлігін қамтамасыз ету, электр энергетикасы, қатты пайдалы қазбалар, жер асты  сулары және емдік балшық бөлігінде жер қойнауын пайдалану, көмір өнеркәсібі, мемлекеттік геологиялық зерделеу, минералдық-шикізат базасын ұдайы өндіру, жер қойнауын ұтымды және кешенді пайдалану, жер қойнауын пайдалануды қатты пайдалы қазбалар, жер асты сулары мен емдік балшық бөлігінде мемлекеттік басқару, атом энергетикасын пайдалану, жаңартылған энергия көздерін пайдалануды қолдау, энергия үнемдеу саласында мемлекеттік саясатты қалыптастыруға және іске асыруға қатысу;»;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Министрлік қолданыстағы заңнамаға және оған жүктелген міндеттерге сәйкес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реттелетін салаларда мемлекеттік саясатты қалыптастыруды және іске асыруды қамтамасыз етеді;</w:t>
      </w:r>
      <w:r>
        <w:br/>
      </w:r>
      <w:r>
        <w:rPr>
          <w:rFonts w:ascii="Times New Roman"/>
          <w:b w:val="false"/>
          <w:i w:val="false"/>
          <w:color w:val="000000"/>
          <w:sz w:val="28"/>
        </w:rPr>
        <w:t>
</w:t>
      </w:r>
      <w:r>
        <w:rPr>
          <w:rFonts w:ascii="Times New Roman"/>
          <w:b w:val="false"/>
          <w:i w:val="false"/>
          <w:color w:val="000000"/>
          <w:sz w:val="28"/>
        </w:rPr>
        <w:t>
      2) реттелетін салаларда халықаралық ынтымақтастықты жүзеге асырады;</w:t>
      </w:r>
      <w:r>
        <w:br/>
      </w:r>
      <w:r>
        <w:rPr>
          <w:rFonts w:ascii="Times New Roman"/>
          <w:b w:val="false"/>
          <w:i w:val="false"/>
          <w:color w:val="000000"/>
          <w:sz w:val="28"/>
        </w:rPr>
        <w:t>
      3) өз құзыреті шегінде реттелетін салаларда нормативтік құқықтық актілерді әзірлейді, келіседі және бекітеді;</w:t>
      </w:r>
      <w:r>
        <w:br/>
      </w:r>
      <w:r>
        <w:rPr>
          <w:rFonts w:ascii="Times New Roman"/>
          <w:b w:val="false"/>
          <w:i w:val="false"/>
          <w:color w:val="000000"/>
          <w:sz w:val="28"/>
        </w:rPr>
        <w:t>
</w:t>
      </w:r>
      <w:r>
        <w:rPr>
          <w:rFonts w:ascii="Times New Roman"/>
          <w:b w:val="false"/>
          <w:i w:val="false"/>
          <w:color w:val="000000"/>
          <w:sz w:val="28"/>
        </w:rPr>
        <w:t>
      4) реттелетін салаларда бағдарламалық құжаттарды әзірлейді және келіседі;</w:t>
      </w:r>
      <w:r>
        <w:br/>
      </w:r>
      <w:r>
        <w:rPr>
          <w:rFonts w:ascii="Times New Roman"/>
          <w:b w:val="false"/>
          <w:i w:val="false"/>
          <w:color w:val="000000"/>
          <w:sz w:val="28"/>
        </w:rPr>
        <w:t>
</w:t>
      </w:r>
      <w:r>
        <w:rPr>
          <w:rFonts w:ascii="Times New Roman"/>
          <w:b w:val="false"/>
          <w:i w:val="false"/>
          <w:color w:val="000000"/>
          <w:sz w:val="28"/>
        </w:rPr>
        <w:t>
      5) реттелетін салаларда салааралық үйлестіруді жүзеге асырады;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Үкіметіне инновациялық қызметтің басым бағыттары бойынша ұсыныстар енгізеді;</w:t>
      </w:r>
      <w:r>
        <w:br/>
      </w:r>
      <w:r>
        <w:rPr>
          <w:rFonts w:ascii="Times New Roman"/>
          <w:b w:val="false"/>
          <w:i w:val="false"/>
          <w:color w:val="000000"/>
          <w:sz w:val="28"/>
        </w:rPr>
        <w:t>
</w:t>
      </w:r>
      <w:r>
        <w:rPr>
          <w:rFonts w:ascii="Times New Roman"/>
          <w:b w:val="false"/>
          <w:i w:val="false"/>
          <w:color w:val="000000"/>
          <w:sz w:val="28"/>
        </w:rPr>
        <w:t>
      7) инновациялық гранттар берудің және зияткерлік меншік объектілерін енгізу жөнінде қабылданған шаралар туралы есептер ұсынудың қағидаларын әзірлейді;</w:t>
      </w:r>
      <w:r>
        <w:br/>
      </w:r>
      <w:r>
        <w:rPr>
          <w:rFonts w:ascii="Times New Roman"/>
          <w:b w:val="false"/>
          <w:i w:val="false"/>
          <w:color w:val="000000"/>
          <w:sz w:val="28"/>
        </w:rPr>
        <w:t>
</w:t>
      </w:r>
      <w:r>
        <w:rPr>
          <w:rFonts w:ascii="Times New Roman"/>
          <w:b w:val="false"/>
          <w:i w:val="false"/>
          <w:color w:val="000000"/>
          <w:sz w:val="28"/>
        </w:rPr>
        <w:t>
      8) инновациялық грант туралы үлгілік шарттың нысанын бекітеді;</w:t>
      </w:r>
      <w:r>
        <w:br/>
      </w:r>
      <w:r>
        <w:rPr>
          <w:rFonts w:ascii="Times New Roman"/>
          <w:b w:val="false"/>
          <w:i w:val="false"/>
          <w:color w:val="000000"/>
          <w:sz w:val="28"/>
        </w:rPr>
        <w:t>
</w:t>
      </w:r>
      <w:r>
        <w:rPr>
          <w:rFonts w:ascii="Times New Roman"/>
          <w:b w:val="false"/>
          <w:i w:val="false"/>
          <w:color w:val="000000"/>
          <w:sz w:val="28"/>
        </w:rPr>
        <w:t>
      9) инновациялық дамытудың шаралар кешенін әзірлейді;</w:t>
      </w:r>
      <w:r>
        <w:br/>
      </w:r>
      <w:r>
        <w:rPr>
          <w:rFonts w:ascii="Times New Roman"/>
          <w:b w:val="false"/>
          <w:i w:val="false"/>
          <w:color w:val="000000"/>
          <w:sz w:val="28"/>
        </w:rPr>
        <w:t>
</w:t>
      </w:r>
      <w:r>
        <w:rPr>
          <w:rFonts w:ascii="Times New Roman"/>
          <w:b w:val="false"/>
          <w:i w:val="false"/>
          <w:color w:val="000000"/>
          <w:sz w:val="28"/>
        </w:rPr>
        <w:t>
      10) инновациялық даму институттарының тізбесін әзірлейді;</w:t>
      </w:r>
      <w:r>
        <w:br/>
      </w:r>
      <w:r>
        <w:rPr>
          <w:rFonts w:ascii="Times New Roman"/>
          <w:b w:val="false"/>
          <w:i w:val="false"/>
          <w:color w:val="000000"/>
          <w:sz w:val="28"/>
        </w:rPr>
        <w:t>
</w:t>
      </w:r>
      <w:r>
        <w:rPr>
          <w:rFonts w:ascii="Times New Roman"/>
          <w:b w:val="false"/>
          <w:i w:val="false"/>
          <w:color w:val="000000"/>
          <w:sz w:val="28"/>
        </w:rPr>
        <w:t>
      11) технопарктердің жанынан құрылған сараптамалық кеңестердің жұмыс тәртібін айқындайды;</w:t>
      </w:r>
      <w:r>
        <w:br/>
      </w:r>
      <w:r>
        <w:rPr>
          <w:rFonts w:ascii="Times New Roman"/>
          <w:b w:val="false"/>
          <w:i w:val="false"/>
          <w:color w:val="000000"/>
          <w:sz w:val="28"/>
        </w:rPr>
        <w:t>
</w:t>
      </w:r>
      <w:r>
        <w:rPr>
          <w:rFonts w:ascii="Times New Roman"/>
          <w:b w:val="false"/>
          <w:i w:val="false"/>
          <w:color w:val="000000"/>
          <w:sz w:val="28"/>
        </w:rPr>
        <w:t>
      12) инновациялық гранттарды бөледі;</w:t>
      </w:r>
      <w:r>
        <w:br/>
      </w:r>
      <w:r>
        <w:rPr>
          <w:rFonts w:ascii="Times New Roman"/>
          <w:b w:val="false"/>
          <w:i w:val="false"/>
          <w:color w:val="000000"/>
          <w:sz w:val="28"/>
        </w:rPr>
        <w:t>
</w:t>
      </w:r>
      <w:r>
        <w:rPr>
          <w:rFonts w:ascii="Times New Roman"/>
          <w:b w:val="false"/>
          <w:i w:val="false"/>
          <w:color w:val="000000"/>
          <w:sz w:val="28"/>
        </w:rPr>
        <w:t>
      13) инновациялық гранттар есебінен жүзеге асырылатын инновациялық жобалардың іске асырылу мониторингін және олардың орындалу тиімділігін бағалауды жүргізеді;</w:t>
      </w:r>
      <w:r>
        <w:br/>
      </w:r>
      <w:r>
        <w:rPr>
          <w:rFonts w:ascii="Times New Roman"/>
          <w:b w:val="false"/>
          <w:i w:val="false"/>
          <w:color w:val="000000"/>
          <w:sz w:val="28"/>
        </w:rPr>
        <w:t>
</w:t>
      </w:r>
      <w:r>
        <w:rPr>
          <w:rFonts w:ascii="Times New Roman"/>
          <w:b w:val="false"/>
          <w:i w:val="false"/>
          <w:color w:val="000000"/>
          <w:sz w:val="28"/>
        </w:rPr>
        <w:t>
      14) Қазақстан Республикасының инновациялық қызметті мемлекеттік қолдау туралы заңнамасының орындалуына, оның ішінде инновациялық дамыту шаралары кешенінің орындалуына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15) өзге мемлекеттік органдардың құзыретіне жатқызылмаған жоғары технологиялы сервистік индустрияны дамыту саясатын әзірлейді;</w:t>
      </w:r>
      <w:r>
        <w:br/>
      </w:r>
      <w:r>
        <w:rPr>
          <w:rFonts w:ascii="Times New Roman"/>
          <w:b w:val="false"/>
          <w:i w:val="false"/>
          <w:color w:val="000000"/>
          <w:sz w:val="28"/>
        </w:rPr>
        <w:t>
</w:t>
      </w:r>
      <w:r>
        <w:rPr>
          <w:rFonts w:ascii="Times New Roman"/>
          <w:b w:val="false"/>
          <w:i w:val="false"/>
          <w:color w:val="000000"/>
          <w:sz w:val="28"/>
        </w:rPr>
        <w:t>
      16) Қазақстан Республикасының мемлекеттік органдарымен бірлесіп, экспорттық бақылау жүйесі өнімінің номенклатурасын (тізімін) әзірлейді;</w:t>
      </w:r>
      <w:r>
        <w:br/>
      </w:r>
      <w:r>
        <w:rPr>
          <w:rFonts w:ascii="Times New Roman"/>
          <w:b w:val="false"/>
          <w:i w:val="false"/>
          <w:color w:val="000000"/>
          <w:sz w:val="28"/>
        </w:rPr>
        <w:t>
</w:t>
      </w:r>
      <w:r>
        <w:rPr>
          <w:rFonts w:ascii="Times New Roman"/>
          <w:b w:val="false"/>
          <w:i w:val="false"/>
          <w:color w:val="000000"/>
          <w:sz w:val="28"/>
        </w:rPr>
        <w:t>
      17) кепілдемелік міндеттемелер (түпкілікті пайдаланушының сертификаттары) береді;</w:t>
      </w:r>
      <w:r>
        <w:br/>
      </w:r>
      <w:r>
        <w:rPr>
          <w:rFonts w:ascii="Times New Roman"/>
          <w:b w:val="false"/>
          <w:i w:val="false"/>
          <w:color w:val="000000"/>
          <w:sz w:val="28"/>
        </w:rPr>
        <w:t>
</w:t>
      </w:r>
      <w:r>
        <w:rPr>
          <w:rFonts w:ascii="Times New Roman"/>
          <w:b w:val="false"/>
          <w:i w:val="false"/>
          <w:color w:val="000000"/>
          <w:sz w:val="28"/>
        </w:rPr>
        <w:t>
      18) өнімдер транзитіне рұқсаттар береді;</w:t>
      </w:r>
      <w:r>
        <w:br/>
      </w:r>
      <w:r>
        <w:rPr>
          <w:rFonts w:ascii="Times New Roman"/>
          <w:b w:val="false"/>
          <w:i w:val="false"/>
          <w:color w:val="000000"/>
          <w:sz w:val="28"/>
        </w:rPr>
        <w:t>
</w:t>
      </w:r>
      <w:r>
        <w:rPr>
          <w:rFonts w:ascii="Times New Roman"/>
          <w:b w:val="false"/>
          <w:i w:val="false"/>
          <w:color w:val="000000"/>
          <w:sz w:val="28"/>
        </w:rPr>
        <w:t>
      19) өтінім берушіге және мүдделі мемлекеттік органдарға тауарларды, технологияларды, жұмыстарды, қызметтерді, ақпараттарды экспорттық бақылауға жататын өнімдерге жатқызу туралы қорытындылар береді;</w:t>
      </w:r>
      <w:r>
        <w:br/>
      </w:r>
      <w:r>
        <w:rPr>
          <w:rFonts w:ascii="Times New Roman"/>
          <w:b w:val="false"/>
          <w:i w:val="false"/>
          <w:color w:val="000000"/>
          <w:sz w:val="28"/>
        </w:rPr>
        <w:t>
</w:t>
      </w:r>
      <w:r>
        <w:rPr>
          <w:rFonts w:ascii="Times New Roman"/>
          <w:b w:val="false"/>
          <w:i w:val="false"/>
          <w:color w:val="000000"/>
          <w:sz w:val="28"/>
        </w:rPr>
        <w:t>
      20) өнімдерді Қазақстан Республикасының аумағынан тыс қайта өңдеуге рұқсаттар береді;</w:t>
      </w:r>
      <w:r>
        <w:br/>
      </w:r>
      <w:r>
        <w:rPr>
          <w:rFonts w:ascii="Times New Roman"/>
          <w:b w:val="false"/>
          <w:i w:val="false"/>
          <w:color w:val="000000"/>
          <w:sz w:val="28"/>
        </w:rPr>
        <w:t>
</w:t>
      </w:r>
      <w:r>
        <w:rPr>
          <w:rFonts w:ascii="Times New Roman"/>
          <w:b w:val="false"/>
          <w:i w:val="false"/>
          <w:color w:val="000000"/>
          <w:sz w:val="28"/>
        </w:rPr>
        <w:t>
      21) экспорттаушылардың шығындарының бір бөлігін өтеу жөніндегі ведомствоаралық комиссияның оң ұсынымы негізінде отандық өңделген тауарларды сыртқы нарықтарға жылжытуды жүзеге асыратын заңды тұлғалар - Қазақстан Республикасы резиденттерінің шығындарын өтеу туралы шешім қабылдайды;</w:t>
      </w:r>
      <w:r>
        <w:br/>
      </w:r>
      <w:r>
        <w:rPr>
          <w:rFonts w:ascii="Times New Roman"/>
          <w:b w:val="false"/>
          <w:i w:val="false"/>
          <w:color w:val="000000"/>
          <w:sz w:val="28"/>
        </w:rPr>
        <w:t>
</w:t>
      </w:r>
      <w:r>
        <w:rPr>
          <w:rFonts w:ascii="Times New Roman"/>
          <w:b w:val="false"/>
          <w:i w:val="false"/>
          <w:color w:val="000000"/>
          <w:sz w:val="28"/>
        </w:rPr>
        <w:t>
      22) экспорттаушылардың шығындарының бір бөлігін өтеу жөніндегі ведомствоаралық комиссия туралы ережені бекітеді;</w:t>
      </w:r>
      <w:r>
        <w:br/>
      </w:r>
      <w:r>
        <w:rPr>
          <w:rFonts w:ascii="Times New Roman"/>
          <w:b w:val="false"/>
          <w:i w:val="false"/>
          <w:color w:val="000000"/>
          <w:sz w:val="28"/>
        </w:rPr>
        <w:t>
</w:t>
      </w:r>
      <w:r>
        <w:rPr>
          <w:rFonts w:ascii="Times New Roman"/>
          <w:b w:val="false"/>
          <w:i w:val="false"/>
          <w:color w:val="000000"/>
          <w:sz w:val="28"/>
        </w:rPr>
        <w:t>
      23) Қазақстан Республикасының заңнамасына сәйкес тауарларды кеден аумағында/аумағынан тыс қайта өңдеу және ішкі тұтыну үшін қайта өңдеу шарттары туралы құжатты береді;</w:t>
      </w:r>
      <w:r>
        <w:br/>
      </w:r>
      <w:r>
        <w:rPr>
          <w:rFonts w:ascii="Times New Roman"/>
          <w:b w:val="false"/>
          <w:i w:val="false"/>
          <w:color w:val="000000"/>
          <w:sz w:val="28"/>
        </w:rPr>
        <w:t>
</w:t>
      </w:r>
      <w:r>
        <w:rPr>
          <w:rFonts w:ascii="Times New Roman"/>
          <w:b w:val="false"/>
          <w:i w:val="false"/>
          <w:color w:val="000000"/>
          <w:sz w:val="28"/>
        </w:rPr>
        <w:t>
      24) Қазақстан Республикасының заңнамасына сәйкес тауарларды қайта өңдеу шарттары туралы қорытынды береді;</w:t>
      </w:r>
      <w:r>
        <w:br/>
      </w:r>
      <w:r>
        <w:rPr>
          <w:rFonts w:ascii="Times New Roman"/>
          <w:b w:val="false"/>
          <w:i w:val="false"/>
          <w:color w:val="000000"/>
          <w:sz w:val="28"/>
        </w:rPr>
        <w:t>
</w:t>
      </w:r>
      <w:r>
        <w:rPr>
          <w:rFonts w:ascii="Times New Roman"/>
          <w:b w:val="false"/>
          <w:i w:val="false"/>
          <w:color w:val="000000"/>
          <w:sz w:val="28"/>
        </w:rPr>
        <w:t>
      25) Қазақстан Республикасының аумағына Кеден одағына мүше мемлекеттердің аумағынан импортталатын тауарларды өнеркәсіптік қайта өңдеуге арналған тауарларға жатқызуды растау туралы қорытынды береді;</w:t>
      </w:r>
      <w:r>
        <w:br/>
      </w:r>
      <w:r>
        <w:rPr>
          <w:rFonts w:ascii="Times New Roman"/>
          <w:b w:val="false"/>
          <w:i w:val="false"/>
          <w:color w:val="000000"/>
          <w:sz w:val="28"/>
        </w:rPr>
        <w:t>
</w:t>
      </w:r>
      <w:r>
        <w:rPr>
          <w:rFonts w:ascii="Times New Roman"/>
          <w:b w:val="false"/>
          <w:i w:val="false"/>
          <w:color w:val="000000"/>
          <w:sz w:val="28"/>
        </w:rPr>
        <w:t>
      26) кепілдемелік міндеттемелерге (түпкілікті пайдаланушының сертификаттарына) сүйене отырып, Қазақстан Республикасынан шығарылатын өнімнің кері экспортына рұқсаттар береді;</w:t>
      </w:r>
      <w:r>
        <w:br/>
      </w:r>
      <w:r>
        <w:rPr>
          <w:rFonts w:ascii="Times New Roman"/>
          <w:b w:val="false"/>
          <w:i w:val="false"/>
          <w:color w:val="000000"/>
          <w:sz w:val="28"/>
        </w:rPr>
        <w:t>
</w:t>
      </w:r>
      <w:r>
        <w:rPr>
          <w:rFonts w:ascii="Times New Roman"/>
          <w:b w:val="false"/>
          <w:i w:val="false"/>
          <w:color w:val="000000"/>
          <w:sz w:val="28"/>
        </w:rPr>
        <w:t>
      27) сыртқы экономикалық қызметке қатысушыларға (өтінім берушілерге) «Экспорттық бақылау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көрсетілген тізбелердің қолданысына түспейтін өнімдермен, зияткерлік қызмет нәтижелерімен сыртқы экономикалық мәмілелерді жүзеге асыруға белгіленген тәртіппен лицензия береді;</w:t>
      </w:r>
      <w:r>
        <w:br/>
      </w:r>
      <w:r>
        <w:rPr>
          <w:rFonts w:ascii="Times New Roman"/>
          <w:b w:val="false"/>
          <w:i w:val="false"/>
          <w:color w:val="000000"/>
          <w:sz w:val="28"/>
        </w:rPr>
        <w:t>
</w:t>
      </w:r>
      <w:r>
        <w:rPr>
          <w:rFonts w:ascii="Times New Roman"/>
          <w:b w:val="false"/>
          <w:i w:val="false"/>
          <w:color w:val="000000"/>
          <w:sz w:val="28"/>
        </w:rPr>
        <w:t>
      28) белгіленген құзырет шегінде Қазақстан Республикасының аумағынан тыс өнімдердің экспортын, кері экспортын, импортын, кері импортын, транзитін және қайта өңделуін бақылауды жүзеге асырады;</w:t>
      </w:r>
      <w:r>
        <w:br/>
      </w:r>
      <w:r>
        <w:rPr>
          <w:rFonts w:ascii="Times New Roman"/>
          <w:b w:val="false"/>
          <w:i w:val="false"/>
          <w:color w:val="000000"/>
          <w:sz w:val="28"/>
        </w:rPr>
        <w:t>
</w:t>
      </w:r>
      <w:r>
        <w:rPr>
          <w:rFonts w:ascii="Times New Roman"/>
          <w:b w:val="false"/>
          <w:i w:val="false"/>
          <w:color w:val="000000"/>
          <w:sz w:val="28"/>
        </w:rPr>
        <w:t>
      29) Қазақстан Республикасының мемлекеттік органдарымен бірлесіп, экспорттық бақылау жүйесінің экспорттық бақылауға жататын өнімдерін тиеу алдындағы кезеңде және түпкілікті пайдалануда қажет болғанда тексеруді жүзеге асырады;</w:t>
      </w:r>
      <w:r>
        <w:br/>
      </w:r>
      <w:r>
        <w:rPr>
          <w:rFonts w:ascii="Times New Roman"/>
          <w:b w:val="false"/>
          <w:i w:val="false"/>
          <w:color w:val="000000"/>
          <w:sz w:val="28"/>
        </w:rPr>
        <w:t>
</w:t>
      </w:r>
      <w:r>
        <w:rPr>
          <w:rFonts w:ascii="Times New Roman"/>
          <w:b w:val="false"/>
          <w:i w:val="false"/>
          <w:color w:val="000000"/>
          <w:sz w:val="28"/>
        </w:rPr>
        <w:t>
      30) «Машиналар мен жабдықтардың қауіпсіздігі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машиналар мен жабдықтардың қауіпсіздігі саласындағы техникалық регламенттер талаптарына сәйкес келмейтін машиналар мен жабдықтарды айқындау мақсатында тұтыну нарығы мониторингін және оларды сатуға жол бермеу жөніндегі шараларды әзірлеуді жүзеге асырады;</w:t>
      </w:r>
      <w:r>
        <w:br/>
      </w:r>
      <w:r>
        <w:rPr>
          <w:rFonts w:ascii="Times New Roman"/>
          <w:b w:val="false"/>
          <w:i w:val="false"/>
          <w:color w:val="000000"/>
          <w:sz w:val="28"/>
        </w:rPr>
        <w:t>
</w:t>
      </w:r>
      <w:r>
        <w:rPr>
          <w:rFonts w:ascii="Times New Roman"/>
          <w:b w:val="false"/>
          <w:i w:val="false"/>
          <w:color w:val="000000"/>
          <w:sz w:val="28"/>
        </w:rPr>
        <w:t>
      31) машиналар мен жабдықтардың қауіпсіздігі саласындағы техникалық регламенттерді әзірлейді және келіседі;</w:t>
      </w:r>
      <w:r>
        <w:br/>
      </w:r>
      <w:r>
        <w:rPr>
          <w:rFonts w:ascii="Times New Roman"/>
          <w:b w:val="false"/>
          <w:i w:val="false"/>
          <w:color w:val="000000"/>
          <w:sz w:val="28"/>
        </w:rPr>
        <w:t>
</w:t>
      </w:r>
      <w:r>
        <w:rPr>
          <w:rFonts w:ascii="Times New Roman"/>
          <w:b w:val="false"/>
          <w:i w:val="false"/>
          <w:color w:val="000000"/>
          <w:sz w:val="28"/>
        </w:rPr>
        <w:t>
      32) техникалық регламенттi бекiтудi қоспағанда, машиналар мен жабдықтардың қауiпсiздiгi саласындағы нормативтiк құқықтық актiлердi әзiрлейді, бекiтеді немесе келiседі;</w:t>
      </w:r>
      <w:r>
        <w:br/>
      </w:r>
      <w:r>
        <w:rPr>
          <w:rFonts w:ascii="Times New Roman"/>
          <w:b w:val="false"/>
          <w:i w:val="false"/>
          <w:color w:val="000000"/>
          <w:sz w:val="28"/>
        </w:rPr>
        <w:t>
</w:t>
      </w:r>
      <w:r>
        <w:rPr>
          <w:rFonts w:ascii="Times New Roman"/>
          <w:b w:val="false"/>
          <w:i w:val="false"/>
          <w:color w:val="000000"/>
          <w:sz w:val="28"/>
        </w:rPr>
        <w:t>
      33) өз құзыреті шегінде «Машиналар мен жабдықтардың қауіпсіздігі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жабдықтардың қауіпсіздігі саласындағы техникалық регламенттерде белгіленген талаптардың сақталуына мемлекеттік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34) «Машиналар мен жабдықтардың қауіпсіздігі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қауіпсіздік талаптарына сәйкес келмейтін машиналар мен жабдықтардың өндірісін, өткізілуі мен нарықтағы айналымын тоқтата тұру туралы нұсқамалар береді;</w:t>
      </w:r>
      <w:r>
        <w:br/>
      </w:r>
      <w:r>
        <w:rPr>
          <w:rFonts w:ascii="Times New Roman"/>
          <w:b w:val="false"/>
          <w:i w:val="false"/>
          <w:color w:val="000000"/>
          <w:sz w:val="28"/>
        </w:rPr>
        <w:t>
</w:t>
      </w:r>
      <w:r>
        <w:rPr>
          <w:rFonts w:ascii="Times New Roman"/>
          <w:b w:val="false"/>
          <w:i w:val="false"/>
          <w:color w:val="000000"/>
          <w:sz w:val="28"/>
        </w:rPr>
        <w:t>
      35) ойыншықтардың қауiпсiздiгi саласындағы техникалық регламенттердi келіседі;</w:t>
      </w:r>
      <w:r>
        <w:br/>
      </w:r>
      <w:r>
        <w:rPr>
          <w:rFonts w:ascii="Times New Roman"/>
          <w:b w:val="false"/>
          <w:i w:val="false"/>
          <w:color w:val="000000"/>
          <w:sz w:val="28"/>
        </w:rPr>
        <w:t>
</w:t>
      </w:r>
      <w:r>
        <w:rPr>
          <w:rFonts w:ascii="Times New Roman"/>
          <w:b w:val="false"/>
          <w:i w:val="false"/>
          <w:color w:val="000000"/>
          <w:sz w:val="28"/>
        </w:rPr>
        <w:t>
      36) Қазақстан Республикасының заңдарында белгiленген құзыреттер шегiнде ойыншықтардың техникалық регламенттердiң талаптарына сәйкестiгiне бақылауды жүзеге асырады;</w:t>
      </w:r>
      <w:r>
        <w:br/>
      </w:r>
      <w:r>
        <w:rPr>
          <w:rFonts w:ascii="Times New Roman"/>
          <w:b w:val="false"/>
          <w:i w:val="false"/>
          <w:color w:val="000000"/>
          <w:sz w:val="28"/>
        </w:rPr>
        <w:t>
</w:t>
      </w:r>
      <w:r>
        <w:rPr>
          <w:rFonts w:ascii="Times New Roman"/>
          <w:b w:val="false"/>
          <w:i w:val="false"/>
          <w:color w:val="000000"/>
          <w:sz w:val="28"/>
        </w:rPr>
        <w:t>
      37) сәйкестiк белгiсiнiң кескiнiн, оған қойылатын техникалық талаптар мен таңбалау тәртiбiн әзiрлейді және бекiтеді;</w:t>
      </w:r>
      <w:r>
        <w:br/>
      </w:r>
      <w:r>
        <w:rPr>
          <w:rFonts w:ascii="Times New Roman"/>
          <w:b w:val="false"/>
          <w:i w:val="false"/>
          <w:color w:val="000000"/>
          <w:sz w:val="28"/>
        </w:rPr>
        <w:t>
</w:t>
      </w:r>
      <w:r>
        <w:rPr>
          <w:rFonts w:ascii="Times New Roman"/>
          <w:b w:val="false"/>
          <w:i w:val="false"/>
          <w:color w:val="000000"/>
          <w:sz w:val="28"/>
        </w:rPr>
        <w:t>
      38) ойыншықтар өндiрiсiн, нарықта өткiзiлуiн және айналымын тоқтата тұру туралы нұсқамалар бередi;</w:t>
      </w:r>
      <w:r>
        <w:br/>
      </w:r>
      <w:r>
        <w:rPr>
          <w:rFonts w:ascii="Times New Roman"/>
          <w:b w:val="false"/>
          <w:i w:val="false"/>
          <w:color w:val="000000"/>
          <w:sz w:val="28"/>
        </w:rPr>
        <w:t>
</w:t>
      </w:r>
      <w:r>
        <w:rPr>
          <w:rFonts w:ascii="Times New Roman"/>
          <w:b w:val="false"/>
          <w:i w:val="false"/>
          <w:color w:val="000000"/>
          <w:sz w:val="28"/>
        </w:rPr>
        <w:t>
      39) химиялық өнімнің қауіпсіздігі саласындағы техникалық регламенттердің жобаларын әзірлеу және химиялық өнімді техникалық реттеу саласында ұсыныстар дайындау үшін сараптамалық кеңестерді құрады;</w:t>
      </w:r>
      <w:r>
        <w:br/>
      </w:r>
      <w:r>
        <w:rPr>
          <w:rFonts w:ascii="Times New Roman"/>
          <w:b w:val="false"/>
          <w:i w:val="false"/>
          <w:color w:val="000000"/>
          <w:sz w:val="28"/>
        </w:rPr>
        <w:t>
</w:t>
      </w:r>
      <w:r>
        <w:rPr>
          <w:rFonts w:ascii="Times New Roman"/>
          <w:b w:val="false"/>
          <w:i w:val="false"/>
          <w:color w:val="000000"/>
          <w:sz w:val="28"/>
        </w:rPr>
        <w:t>
      40) «Химиялық өнімдердің қауіпсіздігі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химиялық өнімнің қауіпсіздігі саласындағы техникалық регламент талаптарына сәйкес келмейтін химиялық өнімді айқындау мақсатында тұтыну нарығы мониторингін жүргізеді және оларды сатуға жол бермеу жөніндегі шараларды әзірлейді;</w:t>
      </w:r>
      <w:r>
        <w:br/>
      </w:r>
      <w:r>
        <w:rPr>
          <w:rFonts w:ascii="Times New Roman"/>
          <w:b w:val="false"/>
          <w:i w:val="false"/>
          <w:color w:val="000000"/>
          <w:sz w:val="28"/>
        </w:rPr>
        <w:t>
</w:t>
      </w:r>
      <w:r>
        <w:rPr>
          <w:rFonts w:ascii="Times New Roman"/>
          <w:b w:val="false"/>
          <w:i w:val="false"/>
          <w:color w:val="000000"/>
          <w:sz w:val="28"/>
        </w:rPr>
        <w:t>
      41) химиялық өнімнің қауіпсіздігі саласындағы техникалық құжаттаманы келіседі;</w:t>
      </w:r>
      <w:r>
        <w:br/>
      </w:r>
      <w:r>
        <w:rPr>
          <w:rFonts w:ascii="Times New Roman"/>
          <w:b w:val="false"/>
          <w:i w:val="false"/>
          <w:color w:val="000000"/>
          <w:sz w:val="28"/>
        </w:rPr>
        <w:t>
</w:t>
      </w:r>
      <w:r>
        <w:rPr>
          <w:rFonts w:ascii="Times New Roman"/>
          <w:b w:val="false"/>
          <w:i w:val="false"/>
          <w:color w:val="000000"/>
          <w:sz w:val="28"/>
        </w:rPr>
        <w:t>
      42) Қазақстан Республикасының аумағында химиялық өнімдерді тіркейді және оның есебін жүргізеді;</w:t>
      </w:r>
      <w:r>
        <w:br/>
      </w:r>
      <w:r>
        <w:rPr>
          <w:rFonts w:ascii="Times New Roman"/>
          <w:b w:val="false"/>
          <w:i w:val="false"/>
          <w:color w:val="000000"/>
          <w:sz w:val="28"/>
        </w:rPr>
        <w:t>
</w:t>
      </w:r>
      <w:r>
        <w:rPr>
          <w:rFonts w:ascii="Times New Roman"/>
          <w:b w:val="false"/>
          <w:i w:val="false"/>
          <w:color w:val="000000"/>
          <w:sz w:val="28"/>
        </w:rPr>
        <w:t>
      43) өз құзыретi шегiнде «Химиялық өнімдердің қауіпсіздігі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химиялық өнiмдердiң қауiпсiздiгi саласындағы техникалық регламенттерде белгiленген талаптардың сақталуына мемлекеттiк бақылау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44) химиялық өнімдердің өтініш берушінің (өндірушінің, жеткізушінің, импорттаушының) ұсынған ақпараттары негізінде адамның денсаулығы мен өміріне, қоршаған орта үшін қатерін бағалауды тексереді;</w:t>
      </w:r>
      <w:r>
        <w:br/>
      </w:r>
      <w:r>
        <w:rPr>
          <w:rFonts w:ascii="Times New Roman"/>
          <w:b w:val="false"/>
          <w:i w:val="false"/>
          <w:color w:val="000000"/>
          <w:sz w:val="28"/>
        </w:rPr>
        <w:t>
</w:t>
      </w:r>
      <w:r>
        <w:rPr>
          <w:rFonts w:ascii="Times New Roman"/>
          <w:b w:val="false"/>
          <w:i w:val="false"/>
          <w:color w:val="000000"/>
          <w:sz w:val="28"/>
        </w:rPr>
        <w:t>
      45) «Химиялық өнімдердің қауіпсіздігі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техникалық регламенттерде белгіленген қауіпсіздік талаптарына сәйкес келмейтін химиялық өнімдердің өміршеңдігінің бір немесе бірнеше процестерін тоқтата тұру туралы нұсқамалар береді;</w:t>
      </w:r>
      <w:r>
        <w:br/>
      </w:r>
      <w:r>
        <w:rPr>
          <w:rFonts w:ascii="Times New Roman"/>
          <w:b w:val="false"/>
          <w:i w:val="false"/>
          <w:color w:val="000000"/>
          <w:sz w:val="28"/>
        </w:rPr>
        <w:t>
</w:t>
      </w:r>
      <w:r>
        <w:rPr>
          <w:rFonts w:ascii="Times New Roman"/>
          <w:b w:val="false"/>
          <w:i w:val="false"/>
          <w:color w:val="000000"/>
          <w:sz w:val="28"/>
        </w:rPr>
        <w:t>
      46) офсеттік саясатты іске асыруға әдістемелік басшылық пен бақылауды жүзеге асырады;</w:t>
      </w:r>
      <w:r>
        <w:br/>
      </w:r>
      <w:r>
        <w:rPr>
          <w:rFonts w:ascii="Times New Roman"/>
          <w:b w:val="false"/>
          <w:i w:val="false"/>
          <w:color w:val="000000"/>
          <w:sz w:val="28"/>
        </w:rPr>
        <w:t>
</w:t>
      </w:r>
      <w:r>
        <w:rPr>
          <w:rFonts w:ascii="Times New Roman"/>
          <w:b w:val="false"/>
          <w:i w:val="false"/>
          <w:color w:val="000000"/>
          <w:sz w:val="28"/>
        </w:rPr>
        <w:t>
      47) Қазақстан Республикасының аумағында жүзеге асырылатын ұйымдар мен органдардың тауарларды, жұмыстарды және қызметтерді сатып алу кезінде қазақстандық қамту үлесін ұлғайту жөніндегі шараларды әзірлеуді жүзеге асырады;</w:t>
      </w:r>
      <w:r>
        <w:br/>
      </w:r>
      <w:r>
        <w:rPr>
          <w:rFonts w:ascii="Times New Roman"/>
          <w:b w:val="false"/>
          <w:i w:val="false"/>
          <w:color w:val="000000"/>
          <w:sz w:val="28"/>
        </w:rPr>
        <w:t>
</w:t>
      </w:r>
      <w:r>
        <w:rPr>
          <w:rFonts w:ascii="Times New Roman"/>
          <w:b w:val="false"/>
          <w:i w:val="false"/>
          <w:color w:val="000000"/>
          <w:sz w:val="28"/>
        </w:rPr>
        <w:t>
      48) мемлекеттік органдардың қазақстандық қамту мәселелері бойынша қызметін әдіснамалық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49) бірлесіп бекітілген нысандар негізінде Қазақстан Республикасы Қаржы, Мұнай және газ министрліктері тұрақты негізде ұсынатын қазақстандық қамту жөніндегі жалпы ақпаратты жинақтау мен талдауды қамтамасыз етеді;</w:t>
      </w:r>
      <w:r>
        <w:br/>
      </w:r>
      <w:r>
        <w:rPr>
          <w:rFonts w:ascii="Times New Roman"/>
          <w:b w:val="false"/>
          <w:i w:val="false"/>
          <w:color w:val="000000"/>
          <w:sz w:val="28"/>
        </w:rPr>
        <w:t>
</w:t>
      </w:r>
      <w:r>
        <w:rPr>
          <w:rFonts w:ascii="Times New Roman"/>
          <w:b w:val="false"/>
          <w:i w:val="false"/>
          <w:color w:val="000000"/>
          <w:sz w:val="28"/>
        </w:rPr>
        <w:t>
      50) Қазақстан Республикасының Үкіметі бекіткен тізбе бойынша ұйымдардың тауарларды, жұмыстар мен қызметтерді сатып алудағы қазақстандық қамту мониторингін және тиісті ұйымдар ұсынатын өткізілген, өткізілетін әрі келесі жылға жоспарланған сатып алынатын тауарлар, жұмыстар мен қызметтер туралы ақпаратты талдауды жүзеге асырады;</w:t>
      </w:r>
      <w:r>
        <w:br/>
      </w:r>
      <w:r>
        <w:rPr>
          <w:rFonts w:ascii="Times New Roman"/>
          <w:b w:val="false"/>
          <w:i w:val="false"/>
          <w:color w:val="000000"/>
          <w:sz w:val="28"/>
        </w:rPr>
        <w:t>
</w:t>
      </w:r>
      <w:r>
        <w:rPr>
          <w:rFonts w:ascii="Times New Roman"/>
          <w:b w:val="false"/>
          <w:i w:val="false"/>
          <w:color w:val="000000"/>
          <w:sz w:val="28"/>
        </w:rPr>
        <w:t>
      51) ұлттық басқарушы холдингтің, ұлттық холдингтердің, ұлттық компаниялардың, олардың еншілес және аффилиирленген компанияларының, мемлекет қатысатын өзге де заңды тұлғалардың сатып алуындағы қазақстандық қамту мониторингін жүзеге асырады;</w:t>
      </w:r>
      <w:r>
        <w:br/>
      </w:r>
      <w:r>
        <w:rPr>
          <w:rFonts w:ascii="Times New Roman"/>
          <w:b w:val="false"/>
          <w:i w:val="false"/>
          <w:color w:val="000000"/>
          <w:sz w:val="28"/>
        </w:rPr>
        <w:t>
</w:t>
      </w:r>
      <w:r>
        <w:rPr>
          <w:rFonts w:ascii="Times New Roman"/>
          <w:b w:val="false"/>
          <w:i w:val="false"/>
          <w:color w:val="000000"/>
          <w:sz w:val="28"/>
        </w:rPr>
        <w:t>
      52) облыстардың (республикалық маңызы бар қаланың, астананың) жергілікті атқарушы органдарының облыстардың (республикалық маңызы бар қаланың, астананың) аумағында өндірілетін тауарлардың, жұмыстардың және қызметтердің, оларды өндірушілердің тізбесін қалыптастыру жөніндегі қызметіне әдістемелік басшылықты жүзеге асырады;</w:t>
      </w:r>
      <w:r>
        <w:br/>
      </w:r>
      <w:r>
        <w:rPr>
          <w:rFonts w:ascii="Times New Roman"/>
          <w:b w:val="false"/>
          <w:i w:val="false"/>
          <w:color w:val="000000"/>
          <w:sz w:val="28"/>
        </w:rPr>
        <w:t>
</w:t>
      </w:r>
      <w:r>
        <w:rPr>
          <w:rFonts w:ascii="Times New Roman"/>
          <w:b w:val="false"/>
          <w:i w:val="false"/>
          <w:color w:val="000000"/>
          <w:sz w:val="28"/>
        </w:rPr>
        <w:t>
      53) қазақстандық өндірушілер өндіретін тауарлардың, жұмыстар мен қызметтердің тізілімін қалыптастыруды және жүргізуді жүзеге асырады;</w:t>
      </w:r>
      <w:r>
        <w:br/>
      </w:r>
      <w:r>
        <w:rPr>
          <w:rFonts w:ascii="Times New Roman"/>
          <w:b w:val="false"/>
          <w:i w:val="false"/>
          <w:color w:val="000000"/>
          <w:sz w:val="28"/>
        </w:rPr>
        <w:t>
</w:t>
      </w:r>
      <w:r>
        <w:rPr>
          <w:rFonts w:ascii="Times New Roman"/>
          <w:b w:val="false"/>
          <w:i w:val="false"/>
          <w:color w:val="000000"/>
          <w:sz w:val="28"/>
        </w:rPr>
        <w:t>
      54) ұлттық басқарушы холдингтің, ұлттық холдингтердің, ұлттық компаниялардың, олардың еншілес және аффилиирленген компанияларының, мемлекеттік қатысатын өзге де заңды тұлғалардың сатып алуындағы қазақстандық қамтуды бақылауды жүзеге асырады және жолсыздықтар анықталған жағдайда шаралар қабылдайды;</w:t>
      </w:r>
      <w:r>
        <w:br/>
      </w:r>
      <w:r>
        <w:rPr>
          <w:rFonts w:ascii="Times New Roman"/>
          <w:b w:val="false"/>
          <w:i w:val="false"/>
          <w:color w:val="000000"/>
          <w:sz w:val="28"/>
        </w:rPr>
        <w:t>
</w:t>
      </w:r>
      <w:r>
        <w:rPr>
          <w:rFonts w:ascii="Times New Roman"/>
          <w:b w:val="false"/>
          <w:i w:val="false"/>
          <w:color w:val="000000"/>
          <w:sz w:val="28"/>
        </w:rPr>
        <w:t>
      55) объектілер мен жабдықтардың қысқы жағдайда жұмыс істеуге дайындығын бағалау жөніндегі электр энергетикасы кәсіпорындары комиссияларының жұмысына қатысады;</w:t>
      </w:r>
      <w:r>
        <w:br/>
      </w:r>
      <w:r>
        <w:rPr>
          <w:rFonts w:ascii="Times New Roman"/>
          <w:b w:val="false"/>
          <w:i w:val="false"/>
          <w:color w:val="000000"/>
          <w:sz w:val="28"/>
        </w:rPr>
        <w:t>
</w:t>
      </w:r>
      <w:r>
        <w:rPr>
          <w:rFonts w:ascii="Times New Roman"/>
          <w:b w:val="false"/>
          <w:i w:val="false"/>
          <w:color w:val="000000"/>
          <w:sz w:val="28"/>
        </w:rPr>
        <w:t>
      56) электр станцияларының, электр және жылу желілерінің энергетикалық жабдығының, сондай-ақ тұтынушылардың энергетикалық жабдығының жай-күйін мерзімдік тексеруді жүзеге асырады;</w:t>
      </w:r>
      <w:r>
        <w:br/>
      </w:r>
      <w:r>
        <w:rPr>
          <w:rFonts w:ascii="Times New Roman"/>
          <w:b w:val="false"/>
          <w:i w:val="false"/>
          <w:color w:val="000000"/>
          <w:sz w:val="28"/>
        </w:rPr>
        <w:t>
</w:t>
      </w:r>
      <w:r>
        <w:rPr>
          <w:rFonts w:ascii="Times New Roman"/>
          <w:b w:val="false"/>
          <w:i w:val="false"/>
          <w:color w:val="000000"/>
          <w:sz w:val="28"/>
        </w:rPr>
        <w:t>
      57) электр және энергия қондырғыларын пайдаланудың техникалық жай-күйі мен қауіпсіздігін бақылауды жүзеге асыру үшін энергия үнемдеу мақсатында электр және жылу энергиясын өндіру, беру және таратуды және оларды сатып алуды жүзеге асыратын ұйымдар басшыларының техникалық пайдалануға беру және қауіпсіздік ережесін білуін біліктілік тексеруді ұйымдастырады;</w:t>
      </w:r>
      <w:r>
        <w:br/>
      </w:r>
      <w:r>
        <w:rPr>
          <w:rFonts w:ascii="Times New Roman"/>
          <w:b w:val="false"/>
          <w:i w:val="false"/>
          <w:color w:val="000000"/>
          <w:sz w:val="28"/>
        </w:rPr>
        <w:t>
</w:t>
      </w:r>
      <w:r>
        <w:rPr>
          <w:rFonts w:ascii="Times New Roman"/>
          <w:b w:val="false"/>
          <w:i w:val="false"/>
          <w:color w:val="000000"/>
          <w:sz w:val="28"/>
        </w:rPr>
        <w:t>
      58) энергетикалық объектілерде қауіпсіз және ұтымды өндіріс, электр және жылу энергиясын беру, бөлу және пайдалану, жылу үнемдеу саясатын орындау, заңды тұлғалардың энергетикалық тиімділігін тексеру жөнінде энергетикалық сараптамалар жүргізуді ұйымдастырады;</w:t>
      </w:r>
      <w:r>
        <w:br/>
      </w:r>
      <w:r>
        <w:rPr>
          <w:rFonts w:ascii="Times New Roman"/>
          <w:b w:val="false"/>
          <w:i w:val="false"/>
          <w:color w:val="000000"/>
          <w:sz w:val="28"/>
        </w:rPr>
        <w:t>
</w:t>
      </w:r>
      <w:r>
        <w:rPr>
          <w:rFonts w:ascii="Times New Roman"/>
          <w:b w:val="false"/>
          <w:i w:val="false"/>
          <w:color w:val="000000"/>
          <w:sz w:val="28"/>
        </w:rPr>
        <w:t>
      59) электр энергетикасы саласындағы Қазақстан Республикасының нормативтік құқықтық актілері техникалық талаптарының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60) электр станцияларының, электр және жылу желілерінің энергетикалық жабдығының, сондай-ақ тұтынушылардың электр мен жылу пайдаланатын қондырғыларын пайдалануды және олардың техникалық жай-күйін бақылауды жүзеге асырады;</w:t>
      </w:r>
      <w:r>
        <w:br/>
      </w:r>
      <w:r>
        <w:rPr>
          <w:rFonts w:ascii="Times New Roman"/>
          <w:b w:val="false"/>
          <w:i w:val="false"/>
          <w:color w:val="000000"/>
          <w:sz w:val="28"/>
        </w:rPr>
        <w:t>
</w:t>
      </w:r>
      <w:r>
        <w:rPr>
          <w:rFonts w:ascii="Times New Roman"/>
          <w:b w:val="false"/>
          <w:i w:val="false"/>
          <w:color w:val="000000"/>
          <w:sz w:val="28"/>
        </w:rPr>
        <w:t>
      61) министрліктердің, ведомстволар мен ұйымдардың тиісті қызметтерін энергияны үнемдеу бағдарламаларының орындалуын қамтамасыз ету бөлігінде бақылау мен үйлестіруді жүзеге асырады;</w:t>
      </w:r>
      <w:r>
        <w:br/>
      </w:r>
      <w:r>
        <w:rPr>
          <w:rFonts w:ascii="Times New Roman"/>
          <w:b w:val="false"/>
          <w:i w:val="false"/>
          <w:color w:val="000000"/>
          <w:sz w:val="28"/>
        </w:rPr>
        <w:t>
</w:t>
      </w:r>
      <w:r>
        <w:rPr>
          <w:rFonts w:ascii="Times New Roman"/>
          <w:b w:val="false"/>
          <w:i w:val="false"/>
          <w:color w:val="000000"/>
          <w:sz w:val="28"/>
        </w:rPr>
        <w:t>
      62) отын-энергетикалық ресурстардың тиімді пайдаланылуына мемлекеттік бақылауды ұйымдастырады;</w:t>
      </w:r>
      <w:r>
        <w:br/>
      </w:r>
      <w:r>
        <w:rPr>
          <w:rFonts w:ascii="Times New Roman"/>
          <w:b w:val="false"/>
          <w:i w:val="false"/>
          <w:color w:val="000000"/>
          <w:sz w:val="28"/>
        </w:rPr>
        <w:t>
</w:t>
      </w:r>
      <w:r>
        <w:rPr>
          <w:rFonts w:ascii="Times New Roman"/>
          <w:b w:val="false"/>
          <w:i w:val="false"/>
          <w:color w:val="000000"/>
          <w:sz w:val="28"/>
        </w:rPr>
        <w:t>
      63) энергия үнемдеудің бағдарламасын, нормативтік-әдістемелік актілерін, құқықтық және экономикалық тетіктерін әзірлеуді ұйымдастырады;</w:t>
      </w:r>
      <w:r>
        <w:br/>
      </w:r>
      <w:r>
        <w:rPr>
          <w:rFonts w:ascii="Times New Roman"/>
          <w:b w:val="false"/>
          <w:i w:val="false"/>
          <w:color w:val="000000"/>
          <w:sz w:val="28"/>
        </w:rPr>
        <w:t>
</w:t>
      </w:r>
      <w:r>
        <w:rPr>
          <w:rFonts w:ascii="Times New Roman"/>
          <w:b w:val="false"/>
          <w:i w:val="false"/>
          <w:color w:val="000000"/>
          <w:sz w:val="28"/>
        </w:rPr>
        <w:t>
      64) ұйымдар үшiн отын-энергетика ресурстарын өндiру номенклатурасы және оларды пайдалану тиiмдiлiгiнiң көрсеткiштерi бойынша есепті жүргiзедi;</w:t>
      </w:r>
      <w:r>
        <w:br/>
      </w:r>
      <w:r>
        <w:rPr>
          <w:rFonts w:ascii="Times New Roman"/>
          <w:b w:val="false"/>
          <w:i w:val="false"/>
          <w:color w:val="000000"/>
          <w:sz w:val="28"/>
        </w:rPr>
        <w:t>
</w:t>
      </w:r>
      <w:r>
        <w:rPr>
          <w:rFonts w:ascii="Times New Roman"/>
          <w:b w:val="false"/>
          <w:i w:val="false"/>
          <w:color w:val="000000"/>
          <w:sz w:val="28"/>
        </w:rPr>
        <w:t>
      65) Қазақстан Республикасының электр энергетикасы туралы заңнамасына сәйкес жаңартылған электр көздерін пайдалану объектілерін электр тарататын ұйымдардың электр немесе жылу желілеріне қосуға бақылауды жүзеге асырады;</w:t>
      </w:r>
      <w:r>
        <w:br/>
      </w:r>
      <w:r>
        <w:rPr>
          <w:rFonts w:ascii="Times New Roman"/>
          <w:b w:val="false"/>
          <w:i w:val="false"/>
          <w:color w:val="000000"/>
          <w:sz w:val="28"/>
        </w:rPr>
        <w:t>
</w:t>
      </w:r>
      <w:r>
        <w:rPr>
          <w:rFonts w:ascii="Times New Roman"/>
          <w:b w:val="false"/>
          <w:i w:val="false"/>
          <w:color w:val="000000"/>
          <w:sz w:val="28"/>
        </w:rPr>
        <w:t>
      66) отын-энергетикалық ресурстардың шығыс нормативтерінің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67) Қазақстанның бірыңғай электр энергетикасы жүйесін бірнеше бөлікке бөлінуге, тұтынушыларды электр және жылу энергиясы бойынша жаппай шектеуге, ірі энергетикалық жабдықтың бұзылуына әкеп соқтырған электр станцияларының, жылу және электр желілерінің жұмысындағы ірі технологиялық бұзылуларды тексерудің есебін жүргізеді;</w:t>
      </w:r>
      <w:r>
        <w:br/>
      </w:r>
      <w:r>
        <w:rPr>
          <w:rFonts w:ascii="Times New Roman"/>
          <w:b w:val="false"/>
          <w:i w:val="false"/>
          <w:color w:val="000000"/>
          <w:sz w:val="28"/>
        </w:rPr>
        <w:t>
</w:t>
      </w:r>
      <w:r>
        <w:rPr>
          <w:rFonts w:ascii="Times New Roman"/>
          <w:b w:val="false"/>
          <w:i w:val="false"/>
          <w:color w:val="000000"/>
          <w:sz w:val="28"/>
        </w:rPr>
        <w:t>
      68) электр энергетикасы туралы заңнаманы бұзушылықтар айқындалған жағдайда, электр энергетикасы объектілерінің басшыларына белгіленген үлгідегі нұсқамалар береді;</w:t>
      </w:r>
      <w:r>
        <w:br/>
      </w:r>
      <w:r>
        <w:rPr>
          <w:rFonts w:ascii="Times New Roman"/>
          <w:b w:val="false"/>
          <w:i w:val="false"/>
          <w:color w:val="000000"/>
          <w:sz w:val="28"/>
        </w:rPr>
        <w:t>
</w:t>
      </w:r>
      <w:r>
        <w:rPr>
          <w:rFonts w:ascii="Times New Roman"/>
          <w:b w:val="false"/>
          <w:i w:val="false"/>
          <w:color w:val="000000"/>
          <w:sz w:val="28"/>
        </w:rPr>
        <w:t>
      69) мыналарды:</w:t>
      </w:r>
      <w:r>
        <w:br/>
      </w:r>
      <w:r>
        <w:rPr>
          <w:rFonts w:ascii="Times New Roman"/>
          <w:b w:val="false"/>
          <w:i w:val="false"/>
          <w:color w:val="000000"/>
          <w:sz w:val="28"/>
        </w:rPr>
        <w:t>
</w:t>
      </w:r>
      <w:r>
        <w:rPr>
          <w:rFonts w:ascii="Times New Roman"/>
          <w:b w:val="false"/>
          <w:i w:val="false"/>
          <w:color w:val="000000"/>
          <w:sz w:val="28"/>
        </w:rPr>
        <w:t>
      электр және жылу энергиясының сапасы бойынша техникалық шарттар талаптарының сақталуын;</w:t>
      </w:r>
      <w:r>
        <w:br/>
      </w:r>
      <w:r>
        <w:rPr>
          <w:rFonts w:ascii="Times New Roman"/>
          <w:b w:val="false"/>
          <w:i w:val="false"/>
          <w:color w:val="000000"/>
          <w:sz w:val="28"/>
        </w:rPr>
        <w:t>
</w:t>
      </w:r>
      <w:r>
        <w:rPr>
          <w:rFonts w:ascii="Times New Roman"/>
          <w:b w:val="false"/>
          <w:i w:val="false"/>
          <w:color w:val="000000"/>
          <w:sz w:val="28"/>
        </w:rPr>
        <w:t>
      өз құзыреті шегінде электр және жылу энергиясын пайдалану ережесінің сақталуын;</w:t>
      </w:r>
      <w:r>
        <w:br/>
      </w:r>
      <w:r>
        <w:rPr>
          <w:rFonts w:ascii="Times New Roman"/>
          <w:b w:val="false"/>
          <w:i w:val="false"/>
          <w:color w:val="000000"/>
          <w:sz w:val="28"/>
        </w:rPr>
        <w:t>
</w:t>
      </w:r>
      <w:r>
        <w:rPr>
          <w:rFonts w:ascii="Times New Roman"/>
          <w:b w:val="false"/>
          <w:i w:val="false"/>
          <w:color w:val="000000"/>
          <w:sz w:val="28"/>
        </w:rPr>
        <w:t>
      электр және жылу энергиясын өндіру, тарату, тұтыну режимдерінің ұтымды және үнемді пайдаланылуын, оңтайландырылуын;</w:t>
      </w:r>
      <w:r>
        <w:br/>
      </w:r>
      <w:r>
        <w:rPr>
          <w:rFonts w:ascii="Times New Roman"/>
          <w:b w:val="false"/>
          <w:i w:val="false"/>
          <w:color w:val="000000"/>
          <w:sz w:val="28"/>
        </w:rPr>
        <w:t>
</w:t>
      </w:r>
      <w:r>
        <w:rPr>
          <w:rFonts w:ascii="Times New Roman"/>
          <w:b w:val="false"/>
          <w:i w:val="false"/>
          <w:color w:val="000000"/>
          <w:sz w:val="28"/>
        </w:rPr>
        <w:t>
      күзгі-қысқы жағдайларда электр станцияларының, электр және жылу желілерінің жұмысқа дайындығын мемлекеттік энергетикалық бақылауды жүзеге асырады;</w:t>
      </w:r>
      <w:r>
        <w:br/>
      </w:r>
      <w:r>
        <w:rPr>
          <w:rFonts w:ascii="Times New Roman"/>
          <w:b w:val="false"/>
          <w:i w:val="false"/>
          <w:color w:val="000000"/>
          <w:sz w:val="28"/>
        </w:rPr>
        <w:t>
</w:t>
      </w:r>
      <w:r>
        <w:rPr>
          <w:rFonts w:ascii="Times New Roman"/>
          <w:b w:val="false"/>
          <w:i w:val="false"/>
          <w:color w:val="000000"/>
          <w:sz w:val="28"/>
        </w:rPr>
        <w:t>
      70) электр энергетикасы саласындағы Қазақстан Республикасының заңнамасын жетілдіру бойынша ұсыныстар дайындайды;</w:t>
      </w:r>
      <w:r>
        <w:br/>
      </w:r>
      <w:r>
        <w:rPr>
          <w:rFonts w:ascii="Times New Roman"/>
          <w:b w:val="false"/>
          <w:i w:val="false"/>
          <w:color w:val="000000"/>
          <w:sz w:val="28"/>
        </w:rPr>
        <w:t>
</w:t>
      </w:r>
      <w:r>
        <w:rPr>
          <w:rFonts w:ascii="Times New Roman"/>
          <w:b w:val="false"/>
          <w:i w:val="false"/>
          <w:color w:val="000000"/>
          <w:sz w:val="28"/>
        </w:rPr>
        <w:t>
      71) бақылауға алынған энергиялық жабдықтарды тексеру, энергетикалық ұйымдарға кешенді тексеру және электр станцияларының, электр және жылу жүйелерінің энергетикалық жабдықтарының жұмысында техникалық жөнсіздіктерге тексеру жүргізу кезінде сарапшыларды тартады;</w:t>
      </w:r>
      <w:r>
        <w:br/>
      </w:r>
      <w:r>
        <w:rPr>
          <w:rFonts w:ascii="Times New Roman"/>
          <w:b w:val="false"/>
          <w:i w:val="false"/>
          <w:color w:val="000000"/>
          <w:sz w:val="28"/>
        </w:rPr>
        <w:t>
</w:t>
      </w:r>
      <w:r>
        <w:rPr>
          <w:rFonts w:ascii="Times New Roman"/>
          <w:b w:val="false"/>
          <w:i w:val="false"/>
          <w:color w:val="000000"/>
          <w:sz w:val="28"/>
        </w:rPr>
        <w:t>
      72) тиісті мемлекеттік органдарға авариялардың, жазатайым оқиғаның болуына себепші және өзге де электр энергетикасы саласындағы нормативтік құқықтық актілердің техникалық талаптарын өрескел бұзған жауапты тұлғаларды тәртіптік жазаға тарту туралы ұйымдардың иелеріне ұсыныс енгізеді немесе Қазақстан Республикасының электр энергетикасы туралы заңнамасының бұзылуына кінәлі тұлғаларды Қазақстан Республикасының заңдарына сәйкес әкімшілік немесе қылмыстық жауапқа тарту туралы материалдар жібереді;</w:t>
      </w:r>
      <w:r>
        <w:br/>
      </w:r>
      <w:r>
        <w:rPr>
          <w:rFonts w:ascii="Times New Roman"/>
          <w:b w:val="false"/>
          <w:i w:val="false"/>
          <w:color w:val="000000"/>
          <w:sz w:val="28"/>
        </w:rPr>
        <w:t>
</w:t>
      </w:r>
      <w:r>
        <w:rPr>
          <w:rFonts w:ascii="Times New Roman"/>
          <w:b w:val="false"/>
          <w:i w:val="false"/>
          <w:color w:val="000000"/>
          <w:sz w:val="28"/>
        </w:rPr>
        <w:t>
      73) электр энергетикасын дамыту бағдарламаларын әзiрлейдi және олардың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74) электр энергетикасы саласындағы техникалық регламенттердi әзiрлейдi;</w:t>
      </w:r>
      <w:r>
        <w:br/>
      </w:r>
      <w:r>
        <w:rPr>
          <w:rFonts w:ascii="Times New Roman"/>
          <w:b w:val="false"/>
          <w:i w:val="false"/>
          <w:color w:val="000000"/>
          <w:sz w:val="28"/>
        </w:rPr>
        <w:t>
</w:t>
      </w:r>
      <w:r>
        <w:rPr>
          <w:rFonts w:ascii="Times New Roman"/>
          <w:b w:val="false"/>
          <w:i w:val="false"/>
          <w:color w:val="000000"/>
          <w:sz w:val="28"/>
        </w:rPr>
        <w:t>
      75) өз құзыретi шегiнде электр және жылу энергиясын өндiру, беру және тұтыну саласындағы Қазақстан Республикасының нормативтiк құқықтық актiлерiн әзiрлейдi;</w:t>
      </w:r>
      <w:r>
        <w:br/>
      </w:r>
      <w:r>
        <w:rPr>
          <w:rFonts w:ascii="Times New Roman"/>
          <w:b w:val="false"/>
          <w:i w:val="false"/>
          <w:color w:val="000000"/>
          <w:sz w:val="28"/>
        </w:rPr>
        <w:t>
</w:t>
      </w:r>
      <w:r>
        <w:rPr>
          <w:rFonts w:ascii="Times New Roman"/>
          <w:b w:val="false"/>
          <w:i w:val="false"/>
          <w:color w:val="000000"/>
          <w:sz w:val="28"/>
        </w:rPr>
        <w:t>
      76) энергия өндiрушi, энергия берушi, энергиямен жабдықтаушы ұйымдардың технологиялық мұқтаждықтарына электр және жылу энергиясын жұмсау нормаларын регламенттейтін нормативтiк құқықтық актiлердi әзiрлейдi;</w:t>
      </w:r>
      <w:r>
        <w:br/>
      </w:r>
      <w:r>
        <w:rPr>
          <w:rFonts w:ascii="Times New Roman"/>
          <w:b w:val="false"/>
          <w:i w:val="false"/>
          <w:color w:val="000000"/>
          <w:sz w:val="28"/>
        </w:rPr>
        <w:t>
</w:t>
      </w:r>
      <w:r>
        <w:rPr>
          <w:rFonts w:ascii="Times New Roman"/>
          <w:b w:val="false"/>
          <w:i w:val="false"/>
          <w:color w:val="000000"/>
          <w:sz w:val="28"/>
        </w:rPr>
        <w:t>
      77) жабдықтарды жобалау, салу, олардың пайдаланылуы және техникалық-экономикалық сипаттамалары саласындағы нормативтiк техникалық құжаттарды әзiрлейдi;</w:t>
      </w:r>
      <w:r>
        <w:br/>
      </w:r>
      <w:r>
        <w:rPr>
          <w:rFonts w:ascii="Times New Roman"/>
          <w:b w:val="false"/>
          <w:i w:val="false"/>
          <w:color w:val="000000"/>
          <w:sz w:val="28"/>
        </w:rPr>
        <w:t>
</w:t>
      </w:r>
      <w:r>
        <w:rPr>
          <w:rFonts w:ascii="Times New Roman"/>
          <w:b w:val="false"/>
          <w:i w:val="false"/>
          <w:color w:val="000000"/>
          <w:sz w:val="28"/>
        </w:rPr>
        <w:t>
      78) инвестициялық бағдарламаларды әзiрлеуге арналған техникалық тапсырманы әзiрлейдi;</w:t>
      </w:r>
      <w:r>
        <w:br/>
      </w:r>
      <w:r>
        <w:rPr>
          <w:rFonts w:ascii="Times New Roman"/>
          <w:b w:val="false"/>
          <w:i w:val="false"/>
          <w:color w:val="000000"/>
          <w:sz w:val="28"/>
        </w:rPr>
        <w:t>
</w:t>
      </w:r>
      <w:r>
        <w:rPr>
          <w:rFonts w:ascii="Times New Roman"/>
          <w:b w:val="false"/>
          <w:i w:val="false"/>
          <w:color w:val="000000"/>
          <w:sz w:val="28"/>
        </w:rPr>
        <w:t>
      79) энергия өндiрушi ұйымдармен келiсiмдер және инвестициялық шарттар жасасады;</w:t>
      </w:r>
      <w:r>
        <w:br/>
      </w:r>
      <w:r>
        <w:rPr>
          <w:rFonts w:ascii="Times New Roman"/>
          <w:b w:val="false"/>
          <w:i w:val="false"/>
          <w:color w:val="000000"/>
          <w:sz w:val="28"/>
        </w:rPr>
        <w:t>
</w:t>
      </w:r>
      <w:r>
        <w:rPr>
          <w:rFonts w:ascii="Times New Roman"/>
          <w:b w:val="false"/>
          <w:i w:val="false"/>
          <w:color w:val="000000"/>
          <w:sz w:val="28"/>
        </w:rPr>
        <w:t>
      80) келiсiмдерде көзделген инвестициялық мiндеттемелердi және инвестициялық шарттарда көзделген инвестициялық бағдарламаларды энергия өндiрушi ұйымдардың орындауына мониторинг жүргiзедi;</w:t>
      </w:r>
      <w:r>
        <w:br/>
      </w:r>
      <w:r>
        <w:rPr>
          <w:rFonts w:ascii="Times New Roman"/>
          <w:b w:val="false"/>
          <w:i w:val="false"/>
          <w:color w:val="000000"/>
          <w:sz w:val="28"/>
        </w:rPr>
        <w:t>
</w:t>
      </w:r>
      <w:r>
        <w:rPr>
          <w:rFonts w:ascii="Times New Roman"/>
          <w:b w:val="false"/>
          <w:i w:val="false"/>
          <w:color w:val="000000"/>
          <w:sz w:val="28"/>
        </w:rPr>
        <w:t>
      81) энергия өндiрушi ұйымдар тобын қалыптастырады;</w:t>
      </w:r>
      <w:r>
        <w:br/>
      </w:r>
      <w:r>
        <w:rPr>
          <w:rFonts w:ascii="Times New Roman"/>
          <w:b w:val="false"/>
          <w:i w:val="false"/>
          <w:color w:val="000000"/>
          <w:sz w:val="28"/>
        </w:rPr>
        <w:t>
</w:t>
      </w:r>
      <w:r>
        <w:rPr>
          <w:rFonts w:ascii="Times New Roman"/>
          <w:b w:val="false"/>
          <w:i w:val="false"/>
          <w:color w:val="000000"/>
          <w:sz w:val="28"/>
        </w:rPr>
        <w:t>
      82) жеке тариф есептік тарифтен жоғары болып бекітілетін жағдайда инвестициялық бағдарламаның құнын көтеруді келіседі;</w:t>
      </w:r>
      <w:r>
        <w:br/>
      </w:r>
      <w:r>
        <w:rPr>
          <w:rFonts w:ascii="Times New Roman"/>
          <w:b w:val="false"/>
          <w:i w:val="false"/>
          <w:color w:val="000000"/>
          <w:sz w:val="28"/>
        </w:rPr>
        <w:t>
</w:t>
      </w:r>
      <w:r>
        <w:rPr>
          <w:rFonts w:ascii="Times New Roman"/>
          <w:b w:val="false"/>
          <w:i w:val="false"/>
          <w:color w:val="000000"/>
          <w:sz w:val="28"/>
        </w:rPr>
        <w:t>
      83) тарифтерді (бағаларды, алымдар ставкаларын) немесе олардың шекті деңгейлерін, тарифтік сметаларды бекіту кезінде ескерілетін инвестициялық бағдарламаларды және (немесе) инвестициялық жобаларды табиғи монополиялар саласындағы және реттелетін нарықтардағы басшылықты жүзеге асыратын мемлекеттік органмен бірлесіп бекітеді;</w:t>
      </w:r>
      <w:r>
        <w:br/>
      </w:r>
      <w:r>
        <w:rPr>
          <w:rFonts w:ascii="Times New Roman"/>
          <w:b w:val="false"/>
          <w:i w:val="false"/>
          <w:color w:val="000000"/>
          <w:sz w:val="28"/>
        </w:rPr>
        <w:t>
</w:t>
      </w:r>
      <w:r>
        <w:rPr>
          <w:rFonts w:ascii="Times New Roman"/>
          <w:b w:val="false"/>
          <w:i w:val="false"/>
          <w:color w:val="000000"/>
          <w:sz w:val="28"/>
        </w:rPr>
        <w:t>
      84) электр энергиясын орталықтандырылған сауда нарығының операторын және жүйелік операторын айқындайды;</w:t>
      </w:r>
      <w:r>
        <w:br/>
      </w:r>
      <w:r>
        <w:rPr>
          <w:rFonts w:ascii="Times New Roman"/>
          <w:b w:val="false"/>
          <w:i w:val="false"/>
          <w:color w:val="000000"/>
          <w:sz w:val="28"/>
        </w:rPr>
        <w:t>
</w:t>
      </w:r>
      <w:r>
        <w:rPr>
          <w:rFonts w:ascii="Times New Roman"/>
          <w:b w:val="false"/>
          <w:i w:val="false"/>
          <w:color w:val="000000"/>
          <w:sz w:val="28"/>
        </w:rPr>
        <w:t>
      85) Қазақстан Республикасының аумағы бойынша Қазақстан Республикасының бірыңғай электр энергетикасы жүйесімен электр байланысы жоқ өңірлер үшін электр энергиясы көтерме сауда нарығының жұмыс істеу және ұйымдастырылу ерекшеліктерін айқындайды;</w:t>
      </w:r>
      <w:r>
        <w:br/>
      </w:r>
      <w:r>
        <w:rPr>
          <w:rFonts w:ascii="Times New Roman"/>
          <w:b w:val="false"/>
          <w:i w:val="false"/>
          <w:color w:val="000000"/>
          <w:sz w:val="28"/>
        </w:rPr>
        <w:t>
</w:t>
      </w:r>
      <w:r>
        <w:rPr>
          <w:rFonts w:ascii="Times New Roman"/>
          <w:b w:val="false"/>
          <w:i w:val="false"/>
          <w:color w:val="000000"/>
          <w:sz w:val="28"/>
        </w:rPr>
        <w:t>
      86) қосарлас (шунттаушы) электр желілері мен қосалқы станцияларды жобалау мен салуды келіседі;</w:t>
      </w:r>
      <w:r>
        <w:br/>
      </w:r>
      <w:r>
        <w:rPr>
          <w:rFonts w:ascii="Times New Roman"/>
          <w:b w:val="false"/>
          <w:i w:val="false"/>
          <w:color w:val="000000"/>
          <w:sz w:val="28"/>
        </w:rPr>
        <w:t>
</w:t>
      </w:r>
      <w:r>
        <w:rPr>
          <w:rFonts w:ascii="Times New Roman"/>
          <w:b w:val="false"/>
          <w:i w:val="false"/>
          <w:color w:val="000000"/>
          <w:sz w:val="28"/>
        </w:rPr>
        <w:t>
      87) меншік нысандарына қарамастан, электр энергетикасы объектілерін және (немесе) оның жекелеген бөліктерін сатып алу-сату, жалға немесе сенімгерлік басқаруға беруді келіседі;</w:t>
      </w:r>
      <w:r>
        <w:br/>
      </w:r>
      <w:r>
        <w:rPr>
          <w:rFonts w:ascii="Times New Roman"/>
          <w:b w:val="false"/>
          <w:i w:val="false"/>
          <w:color w:val="000000"/>
          <w:sz w:val="28"/>
        </w:rPr>
        <w:t>
</w:t>
      </w:r>
      <w:r>
        <w:rPr>
          <w:rFonts w:ascii="Times New Roman"/>
          <w:b w:val="false"/>
          <w:i w:val="false"/>
          <w:color w:val="000000"/>
          <w:sz w:val="28"/>
        </w:rPr>
        <w:t>
      88) заттай мәндегі ұлттық отын-энергетикалық теңгерімді әзірлейді;</w:t>
      </w:r>
      <w:r>
        <w:br/>
      </w:r>
      <w:r>
        <w:rPr>
          <w:rFonts w:ascii="Times New Roman"/>
          <w:b w:val="false"/>
          <w:i w:val="false"/>
          <w:color w:val="000000"/>
          <w:sz w:val="28"/>
        </w:rPr>
        <w:t>
</w:t>
      </w:r>
      <w:r>
        <w:rPr>
          <w:rFonts w:ascii="Times New Roman"/>
          <w:b w:val="false"/>
          <w:i w:val="false"/>
          <w:color w:val="000000"/>
          <w:sz w:val="28"/>
        </w:rPr>
        <w:t>
      89) энергия үнемдеу саласында ғылыми зерттеулерді ұйымдастырады;</w:t>
      </w:r>
      <w:r>
        <w:br/>
      </w:r>
      <w:r>
        <w:rPr>
          <w:rFonts w:ascii="Times New Roman"/>
          <w:b w:val="false"/>
          <w:i w:val="false"/>
          <w:color w:val="000000"/>
          <w:sz w:val="28"/>
        </w:rPr>
        <w:t>
</w:t>
      </w:r>
      <w:r>
        <w:rPr>
          <w:rFonts w:ascii="Times New Roman"/>
          <w:b w:val="false"/>
          <w:i w:val="false"/>
          <w:color w:val="000000"/>
          <w:sz w:val="28"/>
        </w:rPr>
        <w:t>
      90) Энергия үнемдеу сараптамасы туралы ережені әзірлейді;</w:t>
      </w:r>
      <w:r>
        <w:br/>
      </w:r>
      <w:r>
        <w:rPr>
          <w:rFonts w:ascii="Times New Roman"/>
          <w:b w:val="false"/>
          <w:i w:val="false"/>
          <w:color w:val="000000"/>
          <w:sz w:val="28"/>
        </w:rPr>
        <w:t>
</w:t>
      </w:r>
      <w:r>
        <w:rPr>
          <w:rFonts w:ascii="Times New Roman"/>
          <w:b w:val="false"/>
          <w:i w:val="false"/>
          <w:color w:val="000000"/>
          <w:sz w:val="28"/>
        </w:rPr>
        <w:t>
      91) энергия үнемдеу мен жаңартылған энергия ресурстарын пайдалануды ынталандырудың нормативтік-әдістемелік, құқықтық және экономикалық тетіктерін әзірлейді;</w:t>
      </w:r>
      <w:r>
        <w:br/>
      </w:r>
      <w:r>
        <w:rPr>
          <w:rFonts w:ascii="Times New Roman"/>
          <w:b w:val="false"/>
          <w:i w:val="false"/>
          <w:color w:val="000000"/>
          <w:sz w:val="28"/>
        </w:rPr>
        <w:t>
</w:t>
      </w:r>
      <w:r>
        <w:rPr>
          <w:rFonts w:ascii="Times New Roman"/>
          <w:b w:val="false"/>
          <w:i w:val="false"/>
          <w:color w:val="000000"/>
          <w:sz w:val="28"/>
        </w:rPr>
        <w:t>
      92) жаңартылатын энергия көздерін пайдалану бойынша объектілерді орналастыру жоспарын (бағдарламасын) бекітеді;</w:t>
      </w:r>
      <w:r>
        <w:br/>
      </w:r>
      <w:r>
        <w:rPr>
          <w:rFonts w:ascii="Times New Roman"/>
          <w:b w:val="false"/>
          <w:i w:val="false"/>
          <w:color w:val="000000"/>
          <w:sz w:val="28"/>
        </w:rPr>
        <w:t>
</w:t>
      </w:r>
      <w:r>
        <w:rPr>
          <w:rFonts w:ascii="Times New Roman"/>
          <w:b w:val="false"/>
          <w:i w:val="false"/>
          <w:color w:val="000000"/>
          <w:sz w:val="28"/>
        </w:rPr>
        <w:t>
      93) жаңартылатын энергия көздерін пайдалану мониторингін жүзеге асырады;</w:t>
      </w:r>
      <w:r>
        <w:br/>
      </w:r>
      <w:r>
        <w:rPr>
          <w:rFonts w:ascii="Times New Roman"/>
          <w:b w:val="false"/>
          <w:i w:val="false"/>
          <w:color w:val="000000"/>
          <w:sz w:val="28"/>
        </w:rPr>
        <w:t>
</w:t>
      </w:r>
      <w:r>
        <w:rPr>
          <w:rFonts w:ascii="Times New Roman"/>
          <w:b w:val="false"/>
          <w:i w:val="false"/>
          <w:color w:val="000000"/>
          <w:sz w:val="28"/>
        </w:rPr>
        <w:t>
      94) жаңартылатын энергия көздерін пайдалану бойынша объектілер салу жобаларын келіседі;</w:t>
      </w:r>
      <w:r>
        <w:br/>
      </w:r>
      <w:r>
        <w:rPr>
          <w:rFonts w:ascii="Times New Roman"/>
          <w:b w:val="false"/>
          <w:i w:val="false"/>
          <w:color w:val="000000"/>
          <w:sz w:val="28"/>
        </w:rPr>
        <w:t>
</w:t>
      </w:r>
      <w:r>
        <w:rPr>
          <w:rFonts w:ascii="Times New Roman"/>
          <w:b w:val="false"/>
          <w:i w:val="false"/>
          <w:color w:val="000000"/>
          <w:sz w:val="28"/>
        </w:rPr>
        <w:t>
      95) тұтынушылардың электр қондырғыларын техникалық пайдалану қағидаларын әзiрлейдi;</w:t>
      </w:r>
      <w:r>
        <w:br/>
      </w:r>
      <w:r>
        <w:rPr>
          <w:rFonts w:ascii="Times New Roman"/>
          <w:b w:val="false"/>
          <w:i w:val="false"/>
          <w:color w:val="000000"/>
          <w:sz w:val="28"/>
        </w:rPr>
        <w:t>
</w:t>
      </w:r>
      <w:r>
        <w:rPr>
          <w:rFonts w:ascii="Times New Roman"/>
          <w:b w:val="false"/>
          <w:i w:val="false"/>
          <w:color w:val="000000"/>
          <w:sz w:val="28"/>
        </w:rPr>
        <w:t>
      96) тұтынушылардың электр қондырғыларын пайдалану кезіндегі қауіпсіздік техникасы қағидаларын әзiрлейдi;</w:t>
      </w:r>
      <w:r>
        <w:br/>
      </w:r>
      <w:r>
        <w:rPr>
          <w:rFonts w:ascii="Times New Roman"/>
          <w:b w:val="false"/>
          <w:i w:val="false"/>
          <w:color w:val="000000"/>
          <w:sz w:val="28"/>
        </w:rPr>
        <w:t>
</w:t>
      </w:r>
      <w:r>
        <w:rPr>
          <w:rFonts w:ascii="Times New Roman"/>
          <w:b w:val="false"/>
          <w:i w:val="false"/>
          <w:color w:val="000000"/>
          <w:sz w:val="28"/>
        </w:rPr>
        <w:t>
      97)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 әзiрлейдi;</w:t>
      </w:r>
      <w:r>
        <w:br/>
      </w:r>
      <w:r>
        <w:rPr>
          <w:rFonts w:ascii="Times New Roman"/>
          <w:b w:val="false"/>
          <w:i w:val="false"/>
          <w:color w:val="000000"/>
          <w:sz w:val="28"/>
        </w:rPr>
        <w:t>
</w:t>
      </w:r>
      <w:r>
        <w:rPr>
          <w:rFonts w:ascii="Times New Roman"/>
          <w:b w:val="false"/>
          <w:i w:val="false"/>
          <w:color w:val="000000"/>
          <w:sz w:val="28"/>
        </w:rPr>
        <w:t>
      98) электр станцияларының және жылу желілерінің жылу-механикалық жабдықтарын пайдалану кезіндегі қауіпсіздік техникасы қағидаларын әзiрлейдi;</w:t>
      </w:r>
      <w:r>
        <w:br/>
      </w:r>
      <w:r>
        <w:rPr>
          <w:rFonts w:ascii="Times New Roman"/>
          <w:b w:val="false"/>
          <w:i w:val="false"/>
          <w:color w:val="000000"/>
          <w:sz w:val="28"/>
        </w:rPr>
        <w:t>
</w:t>
      </w:r>
      <w:r>
        <w:rPr>
          <w:rFonts w:ascii="Times New Roman"/>
          <w:b w:val="false"/>
          <w:i w:val="false"/>
          <w:color w:val="000000"/>
          <w:sz w:val="28"/>
        </w:rPr>
        <w:t>
      99) электр энергиясының теңгерімді нарығының жұмыс істеуі қағидаларын бекітеді;</w:t>
      </w:r>
      <w:r>
        <w:br/>
      </w:r>
      <w:r>
        <w:rPr>
          <w:rFonts w:ascii="Times New Roman"/>
          <w:b w:val="false"/>
          <w:i w:val="false"/>
          <w:color w:val="000000"/>
          <w:sz w:val="28"/>
        </w:rPr>
        <w:t>
</w:t>
      </w:r>
      <w:r>
        <w:rPr>
          <w:rFonts w:ascii="Times New Roman"/>
          <w:b w:val="false"/>
          <w:i w:val="false"/>
          <w:color w:val="000000"/>
          <w:sz w:val="28"/>
        </w:rPr>
        <w:t>
      100) электр энергиясының бөлшек сауда нарығын ұйымдастыру және оның жұмыс істеуі, сондай-ақ осы нарықта қызметтерді ұсыну қағидаларын бекітеді;</w:t>
      </w:r>
      <w:r>
        <w:br/>
      </w:r>
      <w:r>
        <w:rPr>
          <w:rFonts w:ascii="Times New Roman"/>
          <w:b w:val="false"/>
          <w:i w:val="false"/>
          <w:color w:val="000000"/>
          <w:sz w:val="28"/>
        </w:rPr>
        <w:t>
</w:t>
      </w:r>
      <w:r>
        <w:rPr>
          <w:rFonts w:ascii="Times New Roman"/>
          <w:b w:val="false"/>
          <w:i w:val="false"/>
          <w:color w:val="000000"/>
          <w:sz w:val="28"/>
        </w:rPr>
        <w:t>
      101) Қазақстанның біртұтас электр энергетикасы жүйесінде авариялық бұзушылықтарды болғызбау және оларды жою жөніндегі қағидаларды бекітеді;</w:t>
      </w:r>
      <w:r>
        <w:br/>
      </w:r>
      <w:r>
        <w:rPr>
          <w:rFonts w:ascii="Times New Roman"/>
          <w:b w:val="false"/>
          <w:i w:val="false"/>
          <w:color w:val="000000"/>
          <w:sz w:val="28"/>
        </w:rPr>
        <w:t>
</w:t>
      </w:r>
      <w:r>
        <w:rPr>
          <w:rFonts w:ascii="Times New Roman"/>
          <w:b w:val="false"/>
          <w:i w:val="false"/>
          <w:color w:val="000000"/>
          <w:sz w:val="28"/>
        </w:rPr>
        <w:t>
      102) энергетикалық сараптама жүргізу қағидаларын бекітеді;</w:t>
      </w:r>
      <w:r>
        <w:br/>
      </w:r>
      <w:r>
        <w:rPr>
          <w:rFonts w:ascii="Times New Roman"/>
          <w:b w:val="false"/>
          <w:i w:val="false"/>
          <w:color w:val="000000"/>
          <w:sz w:val="28"/>
        </w:rPr>
        <w:t>
</w:t>
      </w:r>
      <w:r>
        <w:rPr>
          <w:rFonts w:ascii="Times New Roman"/>
          <w:b w:val="false"/>
          <w:i w:val="false"/>
          <w:color w:val="000000"/>
          <w:sz w:val="28"/>
        </w:rPr>
        <w:t>
      103) электр станциялары мен желілерін техникалық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104) электр қондырғыларын пайдалану кезіндегі қауіпсіздік техникасы қағидаларын әзiрлейдi;</w:t>
      </w:r>
      <w:r>
        <w:br/>
      </w:r>
      <w:r>
        <w:rPr>
          <w:rFonts w:ascii="Times New Roman"/>
          <w:b w:val="false"/>
          <w:i w:val="false"/>
          <w:color w:val="000000"/>
          <w:sz w:val="28"/>
        </w:rPr>
        <w:t>
</w:t>
      </w:r>
      <w:r>
        <w:rPr>
          <w:rFonts w:ascii="Times New Roman"/>
          <w:b w:val="false"/>
          <w:i w:val="false"/>
          <w:color w:val="000000"/>
          <w:sz w:val="28"/>
        </w:rPr>
        <w:t>
      105) энергетикалық сараптама жүргiзуге ұйымдарды және электр зертханаларын аккредиттеу әдiстемесiн, тәртiбi мен мерзiмдерiн айқындайды;</w:t>
      </w:r>
      <w:r>
        <w:br/>
      </w:r>
      <w:r>
        <w:rPr>
          <w:rFonts w:ascii="Times New Roman"/>
          <w:b w:val="false"/>
          <w:i w:val="false"/>
          <w:color w:val="000000"/>
          <w:sz w:val="28"/>
        </w:rPr>
        <w:t>
</w:t>
      </w:r>
      <w:r>
        <w:rPr>
          <w:rFonts w:ascii="Times New Roman"/>
          <w:b w:val="false"/>
          <w:i w:val="false"/>
          <w:color w:val="000000"/>
          <w:sz w:val="28"/>
        </w:rPr>
        <w:t>
      106) энергетика ұйымдарының басшылары мен мамандарын аттестаттаудан өткізу әдiстемесiн, тәртiбi мен мерзiмдерiн айқындайды;</w:t>
      </w:r>
      <w:r>
        <w:br/>
      </w:r>
      <w:r>
        <w:rPr>
          <w:rFonts w:ascii="Times New Roman"/>
          <w:b w:val="false"/>
          <w:i w:val="false"/>
          <w:color w:val="000000"/>
          <w:sz w:val="28"/>
        </w:rPr>
        <w:t>
</w:t>
      </w:r>
      <w:r>
        <w:rPr>
          <w:rFonts w:ascii="Times New Roman"/>
          <w:b w:val="false"/>
          <w:i w:val="false"/>
          <w:color w:val="000000"/>
          <w:sz w:val="28"/>
        </w:rPr>
        <w:t>
      107) электр қондырғыларын орнату қағидаларын әзiрлейдi;</w:t>
      </w:r>
      <w:r>
        <w:br/>
      </w:r>
      <w:r>
        <w:rPr>
          <w:rFonts w:ascii="Times New Roman"/>
          <w:b w:val="false"/>
          <w:i w:val="false"/>
          <w:color w:val="000000"/>
          <w:sz w:val="28"/>
        </w:rPr>
        <w:t>
</w:t>
      </w:r>
      <w:r>
        <w:rPr>
          <w:rFonts w:ascii="Times New Roman"/>
          <w:b w:val="false"/>
          <w:i w:val="false"/>
          <w:color w:val="000000"/>
          <w:sz w:val="28"/>
        </w:rPr>
        <w:t>
      108) электрмен жабдықтаудың авариялық және технологиялық броны актісін жасау жөніндегі нұсқаулықтарды әзiрлейдi;</w:t>
      </w:r>
      <w:r>
        <w:br/>
      </w:r>
      <w:r>
        <w:rPr>
          <w:rFonts w:ascii="Times New Roman"/>
          <w:b w:val="false"/>
          <w:i w:val="false"/>
          <w:color w:val="000000"/>
          <w:sz w:val="28"/>
        </w:rPr>
        <w:t>
</w:t>
      </w:r>
      <w:r>
        <w:rPr>
          <w:rFonts w:ascii="Times New Roman"/>
          <w:b w:val="false"/>
          <w:i w:val="false"/>
          <w:color w:val="000000"/>
          <w:sz w:val="28"/>
        </w:rPr>
        <w:t>
      109) электр энергиясын пайдалану қағидаларын әзiрлейдi;</w:t>
      </w:r>
      <w:r>
        <w:br/>
      </w:r>
      <w:r>
        <w:rPr>
          <w:rFonts w:ascii="Times New Roman"/>
          <w:b w:val="false"/>
          <w:i w:val="false"/>
          <w:color w:val="000000"/>
          <w:sz w:val="28"/>
        </w:rPr>
        <w:t>
</w:t>
      </w:r>
      <w:r>
        <w:rPr>
          <w:rFonts w:ascii="Times New Roman"/>
          <w:b w:val="false"/>
          <w:i w:val="false"/>
          <w:color w:val="000000"/>
          <w:sz w:val="28"/>
        </w:rPr>
        <w:t>
      110) жылу энергиясын пайдалану қағидаларын әзiрлейдi;</w:t>
      </w:r>
      <w:r>
        <w:br/>
      </w:r>
      <w:r>
        <w:rPr>
          <w:rFonts w:ascii="Times New Roman"/>
          <w:b w:val="false"/>
          <w:i w:val="false"/>
          <w:color w:val="000000"/>
          <w:sz w:val="28"/>
        </w:rPr>
        <w:t>
</w:t>
      </w:r>
      <w:r>
        <w:rPr>
          <w:rFonts w:ascii="Times New Roman"/>
          <w:b w:val="false"/>
          <w:i w:val="false"/>
          <w:color w:val="000000"/>
          <w:sz w:val="28"/>
        </w:rPr>
        <w:t>
      111) жүйелік оператордың қызмет көрсету, жүйелік және қосалқы қызметтер көрсету нарығын ұйымдастыру және олардың жұмыс істеуі қағидаларын бекітеді;</w:t>
      </w:r>
      <w:r>
        <w:br/>
      </w:r>
      <w:r>
        <w:rPr>
          <w:rFonts w:ascii="Times New Roman"/>
          <w:b w:val="false"/>
          <w:i w:val="false"/>
          <w:color w:val="000000"/>
          <w:sz w:val="28"/>
        </w:rPr>
        <w:t>
</w:t>
      </w:r>
      <w:r>
        <w:rPr>
          <w:rFonts w:ascii="Times New Roman"/>
          <w:b w:val="false"/>
          <w:i w:val="false"/>
          <w:color w:val="000000"/>
          <w:sz w:val="28"/>
        </w:rPr>
        <w:t>
      112) электр энергиясының көтерме сауда нарығын ұйымдастыру және оның жұмыс істеуі қағидаларын әзiрлейдi;</w:t>
      </w:r>
      <w:r>
        <w:br/>
      </w:r>
      <w:r>
        <w:rPr>
          <w:rFonts w:ascii="Times New Roman"/>
          <w:b w:val="false"/>
          <w:i w:val="false"/>
          <w:color w:val="000000"/>
          <w:sz w:val="28"/>
        </w:rPr>
        <w:t>
</w:t>
      </w:r>
      <w:r>
        <w:rPr>
          <w:rFonts w:ascii="Times New Roman"/>
          <w:b w:val="false"/>
          <w:i w:val="false"/>
          <w:color w:val="000000"/>
          <w:sz w:val="28"/>
        </w:rPr>
        <w:t>
      113) электрмен жабдықтаудың сенімділігі мен тұрақтылығын қамтамасыз ету бойынша қызмет көрсету қағидаларын әзiрлейдi;</w:t>
      </w:r>
      <w:r>
        <w:br/>
      </w:r>
      <w:r>
        <w:rPr>
          <w:rFonts w:ascii="Times New Roman"/>
          <w:b w:val="false"/>
          <w:i w:val="false"/>
          <w:color w:val="000000"/>
          <w:sz w:val="28"/>
        </w:rPr>
        <w:t>
</w:t>
      </w:r>
      <w:r>
        <w:rPr>
          <w:rFonts w:ascii="Times New Roman"/>
          <w:b w:val="false"/>
          <w:i w:val="false"/>
          <w:color w:val="000000"/>
          <w:sz w:val="28"/>
        </w:rPr>
        <w:t>
      114) электр желілік қағидаларын әзiрлейдi;</w:t>
      </w:r>
      <w:r>
        <w:br/>
      </w:r>
      <w:r>
        <w:rPr>
          <w:rFonts w:ascii="Times New Roman"/>
          <w:b w:val="false"/>
          <w:i w:val="false"/>
          <w:color w:val="000000"/>
          <w:sz w:val="28"/>
        </w:rPr>
        <w:t>
</w:t>
      </w:r>
      <w:r>
        <w:rPr>
          <w:rFonts w:ascii="Times New Roman"/>
          <w:b w:val="false"/>
          <w:i w:val="false"/>
          <w:color w:val="000000"/>
          <w:sz w:val="28"/>
        </w:rPr>
        <w:t>
      115) энергетикалық кәсіпорындар үшін өрт қауіпсіздігі қағидаларын әзiрлейдi;</w:t>
      </w:r>
      <w:r>
        <w:br/>
      </w:r>
      <w:r>
        <w:rPr>
          <w:rFonts w:ascii="Times New Roman"/>
          <w:b w:val="false"/>
          <w:i w:val="false"/>
          <w:color w:val="000000"/>
          <w:sz w:val="28"/>
        </w:rPr>
        <w:t>
</w:t>
      </w:r>
      <w:r>
        <w:rPr>
          <w:rFonts w:ascii="Times New Roman"/>
          <w:b w:val="false"/>
          <w:i w:val="false"/>
          <w:color w:val="000000"/>
          <w:sz w:val="28"/>
        </w:rPr>
        <w:t>
      116) шаң тәріздес отынды дайындау және жағу үшін отын берудің жарылыс қауіпсіздігі қағидаларын әзiрлейдi;</w:t>
      </w:r>
      <w:r>
        <w:br/>
      </w:r>
      <w:r>
        <w:rPr>
          <w:rFonts w:ascii="Times New Roman"/>
          <w:b w:val="false"/>
          <w:i w:val="false"/>
          <w:color w:val="000000"/>
          <w:sz w:val="28"/>
        </w:rPr>
        <w:t>
</w:t>
      </w:r>
      <w:r>
        <w:rPr>
          <w:rFonts w:ascii="Times New Roman"/>
          <w:b w:val="false"/>
          <w:i w:val="false"/>
          <w:color w:val="000000"/>
          <w:sz w:val="28"/>
        </w:rPr>
        <w:t>
      117) аспаптармен және құрылғылармен жұмыс істеу кезіндегі қауіпсіздік қағидаларын әзiрлейдi;</w:t>
      </w:r>
      <w:r>
        <w:br/>
      </w:r>
      <w:r>
        <w:rPr>
          <w:rFonts w:ascii="Times New Roman"/>
          <w:b w:val="false"/>
          <w:i w:val="false"/>
          <w:color w:val="000000"/>
          <w:sz w:val="28"/>
        </w:rPr>
        <w:t>
</w:t>
      </w:r>
      <w:r>
        <w:rPr>
          <w:rFonts w:ascii="Times New Roman"/>
          <w:b w:val="false"/>
          <w:i w:val="false"/>
          <w:color w:val="000000"/>
          <w:sz w:val="28"/>
        </w:rPr>
        <w:t>
      118) 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тексеру жүргізу және оларды есепке алу қағидаларын әзiрлейдi;</w:t>
      </w:r>
      <w:r>
        <w:br/>
      </w:r>
      <w:r>
        <w:rPr>
          <w:rFonts w:ascii="Times New Roman"/>
          <w:b w:val="false"/>
          <w:i w:val="false"/>
          <w:color w:val="000000"/>
          <w:sz w:val="28"/>
        </w:rPr>
        <w:t>
</w:t>
      </w:r>
      <w:r>
        <w:rPr>
          <w:rFonts w:ascii="Times New Roman"/>
          <w:b w:val="false"/>
          <w:i w:val="false"/>
          <w:color w:val="000000"/>
          <w:sz w:val="28"/>
        </w:rPr>
        <w:t>
      119) техникалық жарақтандырудан кейін электр станцияларының, электр және жылу желілерінің энергия объектілерін пайдалануға қабылдап алу қағидаларын әзiрлейдi;</w:t>
      </w:r>
      <w:r>
        <w:br/>
      </w:r>
      <w:r>
        <w:rPr>
          <w:rFonts w:ascii="Times New Roman"/>
          <w:b w:val="false"/>
          <w:i w:val="false"/>
          <w:color w:val="000000"/>
          <w:sz w:val="28"/>
        </w:rPr>
        <w:t>
</w:t>
      </w:r>
      <w:r>
        <w:rPr>
          <w:rFonts w:ascii="Times New Roman"/>
          <w:b w:val="false"/>
          <w:i w:val="false"/>
          <w:color w:val="000000"/>
          <w:sz w:val="28"/>
        </w:rPr>
        <w:t>
      120) энергетикадағы жұмыс орындарын аттестаттау, ұтымды ету, есепке алу және жоспарлау туралы ережені әзiрлейдi;</w:t>
      </w:r>
      <w:r>
        <w:br/>
      </w:r>
      <w:r>
        <w:rPr>
          <w:rFonts w:ascii="Times New Roman"/>
          <w:b w:val="false"/>
          <w:i w:val="false"/>
          <w:color w:val="000000"/>
          <w:sz w:val="28"/>
        </w:rPr>
        <w:t>
</w:t>
      </w:r>
      <w:r>
        <w:rPr>
          <w:rFonts w:ascii="Times New Roman"/>
          <w:b w:val="false"/>
          <w:i w:val="false"/>
          <w:color w:val="000000"/>
          <w:sz w:val="28"/>
        </w:rPr>
        <w:t>
      121) жылу энергиясын жіберуді және жылу жеткізгішін есепке алу қағидаларын әзiрлейдi;</w:t>
      </w:r>
      <w:r>
        <w:br/>
      </w:r>
      <w:r>
        <w:rPr>
          <w:rFonts w:ascii="Times New Roman"/>
          <w:b w:val="false"/>
          <w:i w:val="false"/>
          <w:color w:val="000000"/>
          <w:sz w:val="28"/>
        </w:rPr>
        <w:t>
</w:t>
      </w:r>
      <w:r>
        <w:rPr>
          <w:rFonts w:ascii="Times New Roman"/>
          <w:b w:val="false"/>
          <w:i w:val="false"/>
          <w:color w:val="000000"/>
          <w:sz w:val="28"/>
        </w:rPr>
        <w:t>
      122) жылу электр станцияларының электр қуатын шектеуді және оларды қысқарту жөніндегі іс-шараларды келісу тәртібі туралы ережені әзiрлейдi;</w:t>
      </w:r>
      <w:r>
        <w:br/>
      </w:r>
      <w:r>
        <w:rPr>
          <w:rFonts w:ascii="Times New Roman"/>
          <w:b w:val="false"/>
          <w:i w:val="false"/>
          <w:color w:val="000000"/>
          <w:sz w:val="28"/>
        </w:rPr>
        <w:t>
</w:t>
      </w:r>
      <w:r>
        <w:rPr>
          <w:rFonts w:ascii="Times New Roman"/>
          <w:b w:val="false"/>
          <w:i w:val="false"/>
          <w:color w:val="000000"/>
          <w:sz w:val="28"/>
        </w:rPr>
        <w:t>
      123) Қазақстан Республикасының энергетикалық ұйымдарында персоналмен жұмыс істеу қағидаларын әзiрлейдi;</w:t>
      </w:r>
      <w:r>
        <w:br/>
      </w:r>
      <w:r>
        <w:rPr>
          <w:rFonts w:ascii="Times New Roman"/>
          <w:b w:val="false"/>
          <w:i w:val="false"/>
          <w:color w:val="000000"/>
          <w:sz w:val="28"/>
        </w:rPr>
        <w:t>
</w:t>
      </w:r>
      <w:r>
        <w:rPr>
          <w:rFonts w:ascii="Times New Roman"/>
          <w:b w:val="false"/>
          <w:i w:val="false"/>
          <w:color w:val="000000"/>
          <w:sz w:val="28"/>
        </w:rPr>
        <w:t>
      124) электр энергиясының орталықтандырылған сауда-саттығын ұйымдастыру қағидаларын әзiрлейдi;</w:t>
      </w:r>
      <w:r>
        <w:br/>
      </w:r>
      <w:r>
        <w:rPr>
          <w:rFonts w:ascii="Times New Roman"/>
          <w:b w:val="false"/>
          <w:i w:val="false"/>
          <w:color w:val="000000"/>
          <w:sz w:val="28"/>
        </w:rPr>
        <w:t>
</w:t>
      </w:r>
      <w:r>
        <w:rPr>
          <w:rFonts w:ascii="Times New Roman"/>
          <w:b w:val="false"/>
          <w:i w:val="false"/>
          <w:color w:val="000000"/>
          <w:sz w:val="28"/>
        </w:rPr>
        <w:t>
      125) электр және энергия қондырғыларының техникалық жай-күйі мен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қағидаларын әзiрлейдi;</w:t>
      </w:r>
      <w:r>
        <w:br/>
      </w:r>
      <w:r>
        <w:rPr>
          <w:rFonts w:ascii="Times New Roman"/>
          <w:b w:val="false"/>
          <w:i w:val="false"/>
          <w:color w:val="000000"/>
          <w:sz w:val="28"/>
        </w:rPr>
        <w:t>
</w:t>
      </w:r>
      <w:r>
        <w:rPr>
          <w:rFonts w:ascii="Times New Roman"/>
          <w:b w:val="false"/>
          <w:i w:val="false"/>
          <w:color w:val="000000"/>
          <w:sz w:val="28"/>
        </w:rPr>
        <w:t>
      126) 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жай-күйіне мерзімді тексеру жүргізу қағидаларын әзiрлейдi;</w:t>
      </w:r>
      <w:r>
        <w:br/>
      </w:r>
      <w:r>
        <w:rPr>
          <w:rFonts w:ascii="Times New Roman"/>
          <w:b w:val="false"/>
          <w:i w:val="false"/>
          <w:color w:val="000000"/>
          <w:sz w:val="28"/>
        </w:rPr>
        <w:t>
</w:t>
      </w:r>
      <w:r>
        <w:rPr>
          <w:rFonts w:ascii="Times New Roman"/>
          <w:b w:val="false"/>
          <w:i w:val="false"/>
          <w:color w:val="000000"/>
          <w:sz w:val="28"/>
        </w:rPr>
        <w:t>
      127) жеке кәсіпкерлік субъектілері бірлестіктерін аккредиттеуді жүзеге асырады;</w:t>
      </w:r>
      <w:r>
        <w:br/>
      </w:r>
      <w:r>
        <w:rPr>
          <w:rFonts w:ascii="Times New Roman"/>
          <w:b w:val="false"/>
          <w:i w:val="false"/>
          <w:color w:val="000000"/>
          <w:sz w:val="28"/>
        </w:rPr>
        <w:t>
</w:t>
      </w:r>
      <w:r>
        <w:rPr>
          <w:rFonts w:ascii="Times New Roman"/>
          <w:b w:val="false"/>
          <w:i w:val="false"/>
          <w:color w:val="000000"/>
          <w:sz w:val="28"/>
        </w:rPr>
        <w:t>
      128)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кәсіпкерлік мәселелері бойынша сараптамалық кеңес құрады;</w:t>
      </w:r>
      <w:r>
        <w:br/>
      </w:r>
      <w:r>
        <w:rPr>
          <w:rFonts w:ascii="Times New Roman"/>
          <w:b w:val="false"/>
          <w:i w:val="false"/>
          <w:color w:val="000000"/>
          <w:sz w:val="28"/>
        </w:rPr>
        <w:t>
</w:t>
      </w:r>
      <w:r>
        <w:rPr>
          <w:rFonts w:ascii="Times New Roman"/>
          <w:b w:val="false"/>
          <w:i w:val="false"/>
          <w:color w:val="000000"/>
          <w:sz w:val="28"/>
        </w:rPr>
        <w:t>
      129)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ведомстволық статистикалық есептіліктің, тексеру парағының, тәуекел деңгейін бағалау өлшемдерінің, жартыжылдық тексеру жоспарларының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130) белгіленген нысанда Қазақстан Республикасының резидент заңды тұлғаларымен Моторлы көлік құралдарын өнеркәсіптік құрастыру туралы келісім жасасады;</w:t>
      </w:r>
      <w:r>
        <w:br/>
      </w:r>
      <w:r>
        <w:rPr>
          <w:rFonts w:ascii="Times New Roman"/>
          <w:b w:val="false"/>
          <w:i w:val="false"/>
          <w:color w:val="000000"/>
          <w:sz w:val="28"/>
        </w:rPr>
        <w:t>
</w:t>
      </w:r>
      <w:r>
        <w:rPr>
          <w:rFonts w:ascii="Times New Roman"/>
          <w:b w:val="false"/>
          <w:i w:val="false"/>
          <w:color w:val="000000"/>
          <w:sz w:val="28"/>
        </w:rPr>
        <w:t>
      131) Қазақстан Республикасының резидент заңды тұлғаларымен Моторлы көлік құралдарын өнеркәсіптік құрастыру туралы келісімді жасасу тәртібін, шарттары мен үлгі нысанын айқындайды;</w:t>
      </w:r>
      <w:r>
        <w:br/>
      </w:r>
      <w:r>
        <w:rPr>
          <w:rFonts w:ascii="Times New Roman"/>
          <w:b w:val="false"/>
          <w:i w:val="false"/>
          <w:color w:val="000000"/>
          <w:sz w:val="28"/>
        </w:rPr>
        <w:t>
</w:t>
      </w:r>
      <w:r>
        <w:rPr>
          <w:rFonts w:ascii="Times New Roman"/>
          <w:b w:val="false"/>
          <w:i w:val="false"/>
          <w:color w:val="000000"/>
          <w:sz w:val="28"/>
        </w:rPr>
        <w:t>
      132) Қазақстан Республикасындағы тыңайтқыш өндірушілердің тізбесін облыстың (Астана қаласының) жергілікті атқарушы органының сұрауы бойынша береді;</w:t>
      </w:r>
      <w:r>
        <w:br/>
      </w:r>
      <w:r>
        <w:rPr>
          <w:rFonts w:ascii="Times New Roman"/>
          <w:b w:val="false"/>
          <w:i w:val="false"/>
          <w:color w:val="000000"/>
          <w:sz w:val="28"/>
        </w:rPr>
        <w:t>
</w:t>
      </w:r>
      <w:r>
        <w:rPr>
          <w:rFonts w:ascii="Times New Roman"/>
          <w:b w:val="false"/>
          <w:i w:val="false"/>
          <w:color w:val="000000"/>
          <w:sz w:val="28"/>
        </w:rPr>
        <w:t>
      133) «Астана – жаңа қала» арнайы экономикалық аймағынан басқа арнайы экономикалық аймақтарды құру, олардың жұмыс істеуі және оларды тарату саласындағы мемлекеттік органдардың және басқару компаниялардың қызметін үйлестіруді іске асырады;</w:t>
      </w:r>
      <w:r>
        <w:br/>
      </w:r>
      <w:r>
        <w:rPr>
          <w:rFonts w:ascii="Times New Roman"/>
          <w:b w:val="false"/>
          <w:i w:val="false"/>
          <w:color w:val="000000"/>
          <w:sz w:val="28"/>
        </w:rPr>
        <w:t>
</w:t>
      </w:r>
      <w:r>
        <w:rPr>
          <w:rFonts w:ascii="Times New Roman"/>
          <w:b w:val="false"/>
          <w:i w:val="false"/>
          <w:color w:val="000000"/>
          <w:sz w:val="28"/>
        </w:rPr>
        <w:t>
      134) арнайы экономикалық аймақтардың қызметін регламенттейтін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
      135) өтінімнің және арнайы экономикалық аймақтың қатысушы ретінде тіркеу сауалнамасының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136) арнайы экономикалық аймақтың қатысушысы ретінде қызметті іске асыру жөніндегі үлгі шарттарды әзірлейді;</w:t>
      </w:r>
      <w:r>
        <w:br/>
      </w:r>
      <w:r>
        <w:rPr>
          <w:rFonts w:ascii="Times New Roman"/>
          <w:b w:val="false"/>
          <w:i w:val="false"/>
          <w:color w:val="000000"/>
          <w:sz w:val="28"/>
        </w:rPr>
        <w:t>
</w:t>
      </w:r>
      <w:r>
        <w:rPr>
          <w:rFonts w:ascii="Times New Roman"/>
          <w:b w:val="false"/>
          <w:i w:val="false"/>
          <w:color w:val="000000"/>
          <w:sz w:val="28"/>
        </w:rPr>
        <w:t>
      137) «Астана – жаңа қала» арнайы экономикалық аймағынан басқа арнайы экономикалық аймақтың қызметіне қатысу үшін арнайы экономикалық аймақтың қатысушыларын тартады;</w:t>
      </w:r>
      <w:r>
        <w:br/>
      </w:r>
      <w:r>
        <w:rPr>
          <w:rFonts w:ascii="Times New Roman"/>
          <w:b w:val="false"/>
          <w:i w:val="false"/>
          <w:color w:val="000000"/>
          <w:sz w:val="28"/>
        </w:rPr>
        <w:t>
</w:t>
      </w:r>
      <w:r>
        <w:rPr>
          <w:rFonts w:ascii="Times New Roman"/>
          <w:b w:val="false"/>
          <w:i w:val="false"/>
          <w:color w:val="000000"/>
          <w:sz w:val="28"/>
        </w:rPr>
        <w:t>
      138) арнайы экономикалық аймақтардың басқару органдары берілетін мәліметтердің негізінде арнайы экономикалық аймақ қатысушыларының бірыңғай тізілімін жүргізеді;</w:t>
      </w:r>
      <w:r>
        <w:br/>
      </w:r>
      <w:r>
        <w:rPr>
          <w:rFonts w:ascii="Times New Roman"/>
          <w:b w:val="false"/>
          <w:i w:val="false"/>
          <w:color w:val="000000"/>
          <w:sz w:val="28"/>
        </w:rPr>
        <w:t>
</w:t>
      </w:r>
      <w:r>
        <w:rPr>
          <w:rFonts w:ascii="Times New Roman"/>
          <w:b w:val="false"/>
          <w:i w:val="false"/>
          <w:color w:val="000000"/>
          <w:sz w:val="28"/>
        </w:rPr>
        <w:t>
      139) құрылатын арнайы экономикалық аймақтың техникалық-экономикалық негіздемесіне қойылатын талаптарды бекітеді;</w:t>
      </w:r>
      <w:r>
        <w:br/>
      </w:r>
      <w:r>
        <w:rPr>
          <w:rFonts w:ascii="Times New Roman"/>
          <w:b w:val="false"/>
          <w:i w:val="false"/>
          <w:color w:val="000000"/>
          <w:sz w:val="28"/>
        </w:rPr>
        <w:t>
</w:t>
      </w:r>
      <w:r>
        <w:rPr>
          <w:rFonts w:ascii="Times New Roman"/>
          <w:b w:val="false"/>
          <w:i w:val="false"/>
          <w:color w:val="000000"/>
          <w:sz w:val="28"/>
        </w:rPr>
        <w:t>
      140) Қазақстан Республикасының Үкіметіне арнайы экономикалық аймақты құру және тарату туралы ұсынысты енгізеді;</w:t>
      </w:r>
      <w:r>
        <w:br/>
      </w:r>
      <w:r>
        <w:rPr>
          <w:rFonts w:ascii="Times New Roman"/>
          <w:b w:val="false"/>
          <w:i w:val="false"/>
          <w:color w:val="000000"/>
          <w:sz w:val="28"/>
        </w:rPr>
        <w:t>
</w:t>
      </w:r>
      <w:r>
        <w:rPr>
          <w:rFonts w:ascii="Times New Roman"/>
          <w:b w:val="false"/>
          <w:i w:val="false"/>
          <w:color w:val="000000"/>
          <w:sz w:val="28"/>
        </w:rPr>
        <w:t>
      141) арнайы экономикалық аймақтың басқару органының есептілікті беру тәртібін және мерзімділігін айқындайды;</w:t>
      </w:r>
      <w:r>
        <w:br/>
      </w:r>
      <w:r>
        <w:rPr>
          <w:rFonts w:ascii="Times New Roman"/>
          <w:b w:val="false"/>
          <w:i w:val="false"/>
          <w:color w:val="000000"/>
          <w:sz w:val="28"/>
        </w:rPr>
        <w:t>
</w:t>
      </w:r>
      <w:r>
        <w:rPr>
          <w:rFonts w:ascii="Times New Roman"/>
          <w:b w:val="false"/>
          <w:i w:val="false"/>
          <w:color w:val="000000"/>
          <w:sz w:val="28"/>
        </w:rPr>
        <w:t>
      142) арнайы экономикалық аймақтың қатысушысы ретінде қызметті жүзеге асыру туралы шарттардың талаптарының орындалуына мониторингті, сондай-ақ мониторингтің деректеріне талдауды жүзеге асырады;</w:t>
      </w:r>
      <w:r>
        <w:br/>
      </w:r>
      <w:r>
        <w:rPr>
          <w:rFonts w:ascii="Times New Roman"/>
          <w:b w:val="false"/>
          <w:i w:val="false"/>
          <w:color w:val="000000"/>
          <w:sz w:val="28"/>
        </w:rPr>
        <w:t>
</w:t>
      </w:r>
      <w:r>
        <w:rPr>
          <w:rFonts w:ascii="Times New Roman"/>
          <w:b w:val="false"/>
          <w:i w:val="false"/>
          <w:color w:val="000000"/>
          <w:sz w:val="28"/>
        </w:rPr>
        <w:t>
      143) Қазақстан Республикасы Президентінің Әкімшілігі мен Қазақстан Республикасының Үкіметіне жыл сайынғы негізде арнайы экономикалық аймақтар қызметінің нәтижелері туралы талдамалық ақпаратты береді;</w:t>
      </w:r>
      <w:r>
        <w:br/>
      </w:r>
      <w:r>
        <w:rPr>
          <w:rFonts w:ascii="Times New Roman"/>
          <w:b w:val="false"/>
          <w:i w:val="false"/>
          <w:color w:val="000000"/>
          <w:sz w:val="28"/>
        </w:rPr>
        <w:t>
</w:t>
      </w:r>
      <w:r>
        <w:rPr>
          <w:rFonts w:ascii="Times New Roman"/>
          <w:b w:val="false"/>
          <w:i w:val="false"/>
          <w:color w:val="000000"/>
          <w:sz w:val="28"/>
        </w:rPr>
        <w:t>
      144) тиісті мүдделі мемлекеттік органдармен бірлесіп басқару компаниясын басқару үшін тұлғаларды конкурстық іріктеуді жүргізеді;</w:t>
      </w:r>
      <w:r>
        <w:br/>
      </w:r>
      <w:r>
        <w:rPr>
          <w:rFonts w:ascii="Times New Roman"/>
          <w:b w:val="false"/>
          <w:i w:val="false"/>
          <w:color w:val="000000"/>
          <w:sz w:val="28"/>
        </w:rPr>
        <w:t>
</w:t>
      </w:r>
      <w:r>
        <w:rPr>
          <w:rFonts w:ascii="Times New Roman"/>
          <w:b w:val="false"/>
          <w:i w:val="false"/>
          <w:color w:val="000000"/>
          <w:sz w:val="28"/>
        </w:rPr>
        <w:t>
      145) инвестицияларды мемлекеттік қолдауды жүзеге асырады;</w:t>
      </w:r>
      <w:r>
        <w:br/>
      </w:r>
      <w:r>
        <w:rPr>
          <w:rFonts w:ascii="Times New Roman"/>
          <w:b w:val="false"/>
          <w:i w:val="false"/>
          <w:color w:val="000000"/>
          <w:sz w:val="28"/>
        </w:rPr>
        <w:t>
</w:t>
      </w:r>
      <w:r>
        <w:rPr>
          <w:rFonts w:ascii="Times New Roman"/>
          <w:b w:val="false"/>
          <w:i w:val="false"/>
          <w:color w:val="000000"/>
          <w:sz w:val="28"/>
        </w:rPr>
        <w:t>
      146) белгіленген тәртіппен мемлекеттік заттай гранттарды беру туралы шешімдерді қабылдайды;</w:t>
      </w:r>
      <w:r>
        <w:br/>
      </w:r>
      <w:r>
        <w:rPr>
          <w:rFonts w:ascii="Times New Roman"/>
          <w:b w:val="false"/>
          <w:i w:val="false"/>
          <w:color w:val="000000"/>
          <w:sz w:val="28"/>
        </w:rPr>
        <w:t>
</w:t>
      </w:r>
      <w:r>
        <w:rPr>
          <w:rFonts w:ascii="Times New Roman"/>
          <w:b w:val="false"/>
          <w:i w:val="false"/>
          <w:color w:val="000000"/>
          <w:sz w:val="28"/>
        </w:rPr>
        <w:t>
      147) инвестициялық преференциялар беру туралы шешім қабылдайды;</w:t>
      </w:r>
      <w:r>
        <w:br/>
      </w:r>
      <w:r>
        <w:rPr>
          <w:rFonts w:ascii="Times New Roman"/>
          <w:b w:val="false"/>
          <w:i w:val="false"/>
          <w:color w:val="000000"/>
          <w:sz w:val="28"/>
        </w:rPr>
        <w:t>
</w:t>
      </w:r>
      <w:r>
        <w:rPr>
          <w:rFonts w:ascii="Times New Roman"/>
          <w:b w:val="false"/>
          <w:i w:val="false"/>
          <w:color w:val="000000"/>
          <w:sz w:val="28"/>
        </w:rPr>
        <w:t>
      148) инвестициялық жобаның бизнес-жоспарын жасауға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149) инвестициялық преференциялар беруге өтінімдер қабылдайды және тіркейді;</w:t>
      </w:r>
      <w:r>
        <w:br/>
      </w:r>
      <w:r>
        <w:rPr>
          <w:rFonts w:ascii="Times New Roman"/>
          <w:b w:val="false"/>
          <w:i w:val="false"/>
          <w:color w:val="000000"/>
          <w:sz w:val="28"/>
        </w:rPr>
        <w:t>
</w:t>
      </w:r>
      <w:r>
        <w:rPr>
          <w:rFonts w:ascii="Times New Roman"/>
          <w:b w:val="false"/>
          <w:i w:val="false"/>
          <w:color w:val="000000"/>
          <w:sz w:val="28"/>
        </w:rPr>
        <w:t>
      150) инвестициялық преференцияларды ұсынуға арналған өтiнiмдердi қабылдау, тiркеу және қарау тәртiбiн айқындайды;</w:t>
      </w:r>
      <w:r>
        <w:br/>
      </w:r>
      <w:r>
        <w:rPr>
          <w:rFonts w:ascii="Times New Roman"/>
          <w:b w:val="false"/>
          <w:i w:val="false"/>
          <w:color w:val="000000"/>
          <w:sz w:val="28"/>
        </w:rPr>
        <w:t>
</w:t>
      </w:r>
      <w:r>
        <w:rPr>
          <w:rFonts w:ascii="Times New Roman"/>
          <w:b w:val="false"/>
          <w:i w:val="false"/>
          <w:color w:val="000000"/>
          <w:sz w:val="28"/>
        </w:rPr>
        <w:t>
      151) инвестициялық преференциялар беруге келісімшарттар жасасады, тіркейді және оларды бұзады;</w:t>
      </w:r>
      <w:r>
        <w:br/>
      </w:r>
      <w:r>
        <w:rPr>
          <w:rFonts w:ascii="Times New Roman"/>
          <w:b w:val="false"/>
          <w:i w:val="false"/>
          <w:color w:val="000000"/>
          <w:sz w:val="28"/>
        </w:rPr>
        <w:t>
</w:t>
      </w:r>
      <w:r>
        <w:rPr>
          <w:rFonts w:ascii="Times New Roman"/>
          <w:b w:val="false"/>
          <w:i w:val="false"/>
          <w:color w:val="000000"/>
          <w:sz w:val="28"/>
        </w:rPr>
        <w:t>
      152) инвестициялық преференцияларды беруге арналған келісімшарттар талаптарының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153) техникалық реттеудің мемлекеттік жүйесін қалыптастыруға қатысады;</w:t>
      </w:r>
      <w:r>
        <w:br/>
      </w:r>
      <w:r>
        <w:rPr>
          <w:rFonts w:ascii="Times New Roman"/>
          <w:b w:val="false"/>
          <w:i w:val="false"/>
          <w:color w:val="000000"/>
          <w:sz w:val="28"/>
        </w:rPr>
        <w:t>
</w:t>
      </w:r>
      <w:r>
        <w:rPr>
          <w:rFonts w:ascii="Times New Roman"/>
          <w:b w:val="false"/>
          <w:i w:val="false"/>
          <w:color w:val="000000"/>
          <w:sz w:val="28"/>
        </w:rPr>
        <w:t>
      154) стандарттау, метрология, сертификаттау, аккредиттеу жөніндегі стандарттар мен нормативтік құжаттарды, стандарттар мен олар туралы ақпараттардың каталогтары мен нұсқауларын басып шығару және пайдаланушыларды олармен қамтамасыз ету тәртібін белгілейді;</w:t>
      </w:r>
      <w:r>
        <w:br/>
      </w:r>
      <w:r>
        <w:rPr>
          <w:rFonts w:ascii="Times New Roman"/>
          <w:b w:val="false"/>
          <w:i w:val="false"/>
          <w:color w:val="000000"/>
          <w:sz w:val="28"/>
        </w:rPr>
        <w:t>
</w:t>
      </w:r>
      <w:r>
        <w:rPr>
          <w:rFonts w:ascii="Times New Roman"/>
          <w:b w:val="false"/>
          <w:i w:val="false"/>
          <w:color w:val="000000"/>
          <w:sz w:val="28"/>
        </w:rPr>
        <w:t>
      155) халықаралық, өңiрлiк және ұлттық стандарттарды, шет мемлекеттердiң техникалық-экономикалық ақпарат жiктеуiштерiн және стандарттау, сәйкестiктi растау мен аккредиттеу жөнiндегi ұсынымдарын Қазақстан Республикасының аумағында есепке алу және қолдану тәртiбiн белгiлейдi;</w:t>
      </w:r>
      <w:r>
        <w:br/>
      </w:r>
      <w:r>
        <w:rPr>
          <w:rFonts w:ascii="Times New Roman"/>
          <w:b w:val="false"/>
          <w:i w:val="false"/>
          <w:color w:val="000000"/>
          <w:sz w:val="28"/>
        </w:rPr>
        <w:t>
</w:t>
      </w:r>
      <w:r>
        <w:rPr>
          <w:rFonts w:ascii="Times New Roman"/>
          <w:b w:val="false"/>
          <w:i w:val="false"/>
          <w:color w:val="000000"/>
          <w:sz w:val="28"/>
        </w:rPr>
        <w:t>
      156) мемлекеттiк стандарттау жоспарларын әзiрлеу тәртiбiн белгiлейдi;</w:t>
      </w:r>
      <w:r>
        <w:br/>
      </w:r>
      <w:r>
        <w:rPr>
          <w:rFonts w:ascii="Times New Roman"/>
          <w:b w:val="false"/>
          <w:i w:val="false"/>
          <w:color w:val="000000"/>
          <w:sz w:val="28"/>
        </w:rPr>
        <w:t>
</w:t>
      </w:r>
      <w:r>
        <w:rPr>
          <w:rFonts w:ascii="Times New Roman"/>
          <w:b w:val="false"/>
          <w:i w:val="false"/>
          <w:color w:val="000000"/>
          <w:sz w:val="28"/>
        </w:rPr>
        <w:t>
      157) сәйкестiк сертификатының, сәйкестiк туралы декларацияның, өтiнiш-декларацияның, тауардың шыққан елін анықтау жөнiндегі сертификаттың нысандарын белгiлейдi және оларды дайындауды ұйымдастырады;</w:t>
      </w:r>
      <w:r>
        <w:br/>
      </w:r>
      <w:r>
        <w:rPr>
          <w:rFonts w:ascii="Times New Roman"/>
          <w:b w:val="false"/>
          <w:i w:val="false"/>
          <w:color w:val="000000"/>
          <w:sz w:val="28"/>
        </w:rPr>
        <w:t>
</w:t>
      </w:r>
      <w:r>
        <w:rPr>
          <w:rFonts w:ascii="Times New Roman"/>
          <w:b w:val="false"/>
          <w:i w:val="false"/>
          <w:color w:val="000000"/>
          <w:sz w:val="28"/>
        </w:rPr>
        <w:t>
      158) өтiнiш-декларацияларды тiркеу тәртiбiн белгiлейдi;</w:t>
      </w:r>
      <w:r>
        <w:br/>
      </w:r>
      <w:r>
        <w:rPr>
          <w:rFonts w:ascii="Times New Roman"/>
          <w:b w:val="false"/>
          <w:i w:val="false"/>
          <w:color w:val="000000"/>
          <w:sz w:val="28"/>
        </w:rPr>
        <w:t>
</w:t>
      </w:r>
      <w:r>
        <w:rPr>
          <w:rFonts w:ascii="Times New Roman"/>
          <w:b w:val="false"/>
          <w:i w:val="false"/>
          <w:color w:val="000000"/>
          <w:sz w:val="28"/>
        </w:rPr>
        <w:t>
      159) мемлекеттік басқару органдарының, жеке және заңды тұлғалардың метрологиялық қызметтерінің жұмысын жүзеге асыру жөніндегі нормативтік құжаттарды келіседі;</w:t>
      </w:r>
      <w:r>
        <w:br/>
      </w:r>
      <w:r>
        <w:rPr>
          <w:rFonts w:ascii="Times New Roman"/>
          <w:b w:val="false"/>
          <w:i w:val="false"/>
          <w:color w:val="000000"/>
          <w:sz w:val="28"/>
        </w:rPr>
        <w:t>
</w:t>
      </w:r>
      <w:r>
        <w:rPr>
          <w:rFonts w:ascii="Times New Roman"/>
          <w:b w:val="false"/>
          <w:i w:val="false"/>
          <w:color w:val="000000"/>
          <w:sz w:val="28"/>
        </w:rPr>
        <w:t>
      160) техникалық реттеу саласындағы заңды тұлғаларды аккредиттеу жөніндегі жұмыстарды ұйымдастыруды жүзеге асырады;</w:t>
      </w:r>
      <w:r>
        <w:br/>
      </w:r>
      <w:r>
        <w:rPr>
          <w:rFonts w:ascii="Times New Roman"/>
          <w:b w:val="false"/>
          <w:i w:val="false"/>
          <w:color w:val="000000"/>
          <w:sz w:val="28"/>
        </w:rPr>
        <w:t>
</w:t>
      </w:r>
      <w:r>
        <w:rPr>
          <w:rFonts w:ascii="Times New Roman"/>
          <w:b w:val="false"/>
          <w:i w:val="false"/>
          <w:color w:val="000000"/>
          <w:sz w:val="28"/>
        </w:rPr>
        <w:t>
      161) өлшем бірліктерін қамтамасыз ету жөніндегі нормативтік құжаттарды бекітеді;</w:t>
      </w:r>
      <w:r>
        <w:br/>
      </w:r>
      <w:r>
        <w:rPr>
          <w:rFonts w:ascii="Times New Roman"/>
          <w:b w:val="false"/>
          <w:i w:val="false"/>
          <w:color w:val="000000"/>
          <w:sz w:val="28"/>
        </w:rPr>
        <w:t>
</w:t>
      </w:r>
      <w:r>
        <w:rPr>
          <w:rFonts w:ascii="Times New Roman"/>
          <w:b w:val="false"/>
          <w:i w:val="false"/>
          <w:color w:val="000000"/>
          <w:sz w:val="28"/>
        </w:rPr>
        <w:t>
      162) өлшем құралдарының үлгісін бекіту туралы шешім қабылдайды;</w:t>
      </w:r>
      <w:r>
        <w:br/>
      </w:r>
      <w:r>
        <w:rPr>
          <w:rFonts w:ascii="Times New Roman"/>
          <w:b w:val="false"/>
          <w:i w:val="false"/>
          <w:color w:val="000000"/>
          <w:sz w:val="28"/>
        </w:rPr>
        <w:t>
</w:t>
      </w:r>
      <w:r>
        <w:rPr>
          <w:rFonts w:ascii="Times New Roman"/>
          <w:b w:val="false"/>
          <w:i w:val="false"/>
          <w:color w:val="000000"/>
          <w:sz w:val="28"/>
        </w:rPr>
        <w:t>
      163) техникалық реттеу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164) аумақтық сауда-өнеркәсiп палаталарының қызметiн тауардың шыққан елі туралы сертификатты беру тәртiбiнiң сақталуына және уәкiлеттi органның (ұйымның) қызметiн iшкi айналымға арналған тауардың шыққан елі туралы сертификатты беру тәртiбiнiң сақталуына жыл сайынғы тексерудi жүргiзу, кеден одағы тауарының және (немесе) шетелдiк тауардың мәртебесiн айқындау арқылы бақылауды жүзеге асырады;</w:t>
      </w:r>
      <w:r>
        <w:br/>
      </w:r>
      <w:r>
        <w:rPr>
          <w:rFonts w:ascii="Times New Roman"/>
          <w:b w:val="false"/>
          <w:i w:val="false"/>
          <w:color w:val="000000"/>
          <w:sz w:val="28"/>
        </w:rPr>
        <w:t>
</w:t>
      </w:r>
      <w:r>
        <w:rPr>
          <w:rFonts w:ascii="Times New Roman"/>
          <w:b w:val="false"/>
          <w:i w:val="false"/>
          <w:color w:val="000000"/>
          <w:sz w:val="28"/>
        </w:rPr>
        <w:t>
      165) тауардың шыққан елін растайтын құжаттардың тізбесін бекітеді;</w:t>
      </w:r>
      <w:r>
        <w:br/>
      </w:r>
      <w:r>
        <w:rPr>
          <w:rFonts w:ascii="Times New Roman"/>
          <w:b w:val="false"/>
          <w:i w:val="false"/>
          <w:color w:val="000000"/>
          <w:sz w:val="28"/>
        </w:rPr>
        <w:t>
</w:t>
      </w:r>
      <w:r>
        <w:rPr>
          <w:rFonts w:ascii="Times New Roman"/>
          <w:b w:val="false"/>
          <w:i w:val="false"/>
          <w:color w:val="000000"/>
          <w:sz w:val="28"/>
        </w:rPr>
        <w:t>
      166) әкімшілік құқық бұзушылық туралы заңнамада көзделген тәртіппен аккредиттеу аттестатын тоқтата тұру, алып қою мәселелерін реттейді;</w:t>
      </w:r>
      <w:r>
        <w:br/>
      </w:r>
      <w:r>
        <w:rPr>
          <w:rFonts w:ascii="Times New Roman"/>
          <w:b w:val="false"/>
          <w:i w:val="false"/>
          <w:color w:val="000000"/>
          <w:sz w:val="28"/>
        </w:rPr>
        <w:t>
</w:t>
      </w:r>
      <w:r>
        <w:rPr>
          <w:rFonts w:ascii="Times New Roman"/>
          <w:b w:val="false"/>
          <w:i w:val="false"/>
          <w:color w:val="000000"/>
          <w:sz w:val="28"/>
        </w:rPr>
        <w:t>
      167) техника-экономикалық ақпараттарды мемлекеттік сыныптаушылардың тізілімін жүргізеді;</w:t>
      </w:r>
      <w:r>
        <w:br/>
      </w:r>
      <w:r>
        <w:rPr>
          <w:rFonts w:ascii="Times New Roman"/>
          <w:b w:val="false"/>
          <w:i w:val="false"/>
          <w:color w:val="000000"/>
          <w:sz w:val="28"/>
        </w:rPr>
        <w:t>
</w:t>
      </w:r>
      <w:r>
        <w:rPr>
          <w:rFonts w:ascii="Times New Roman"/>
          <w:b w:val="false"/>
          <w:i w:val="false"/>
          <w:color w:val="000000"/>
          <w:sz w:val="28"/>
        </w:rPr>
        <w:t>
      168) Қазақстан Республикасында техникалық-экономикалық ақпаратты сыныптау мен кодтау жүйесін құру және оның жұмыс істеуін бақылау жөніндегі жұмысты үйлестіреді;</w:t>
      </w:r>
      <w:r>
        <w:br/>
      </w:r>
      <w:r>
        <w:rPr>
          <w:rFonts w:ascii="Times New Roman"/>
          <w:b w:val="false"/>
          <w:i w:val="false"/>
          <w:color w:val="000000"/>
          <w:sz w:val="28"/>
        </w:rPr>
        <w:t>
</w:t>
      </w:r>
      <w:r>
        <w:rPr>
          <w:rFonts w:ascii="Times New Roman"/>
          <w:b w:val="false"/>
          <w:i w:val="false"/>
          <w:color w:val="000000"/>
          <w:sz w:val="28"/>
        </w:rPr>
        <w:t>
      169) жобалар мен техникалық регламенттердің техникалық реттеу саласындағы мемлекеттік саясатқа және «Техникалық реттеу туралы» Қазақстан Республикасы Заңының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сәйкестігін талдауды және сараптама жүргізуді ұйымдастырады;</w:t>
      </w:r>
      <w:r>
        <w:br/>
      </w:r>
      <w:r>
        <w:rPr>
          <w:rFonts w:ascii="Times New Roman"/>
          <w:b w:val="false"/>
          <w:i w:val="false"/>
          <w:color w:val="000000"/>
          <w:sz w:val="28"/>
        </w:rPr>
        <w:t>
</w:t>
      </w:r>
      <w:r>
        <w:rPr>
          <w:rFonts w:ascii="Times New Roman"/>
          <w:b w:val="false"/>
          <w:i w:val="false"/>
          <w:color w:val="000000"/>
          <w:sz w:val="28"/>
        </w:rPr>
        <w:t>
      170) стандарттау жөніндегі техникалық комитеттермен және техникалық реттеу мәселелері бойынша жеке және заңды тұлғалармен өзара іс-қимыл жасайды;</w:t>
      </w:r>
      <w:r>
        <w:br/>
      </w:r>
      <w:r>
        <w:rPr>
          <w:rFonts w:ascii="Times New Roman"/>
          <w:b w:val="false"/>
          <w:i w:val="false"/>
          <w:color w:val="000000"/>
          <w:sz w:val="28"/>
        </w:rPr>
        <w:t>
</w:t>
      </w:r>
      <w:r>
        <w:rPr>
          <w:rFonts w:ascii="Times New Roman"/>
          <w:b w:val="false"/>
          <w:i w:val="false"/>
          <w:color w:val="000000"/>
          <w:sz w:val="28"/>
        </w:rPr>
        <w:t>
      171) техникалық реттеудің мемлекеттік жүйесінің тізілімін жүргізуді ұйымдастырады;</w:t>
      </w:r>
      <w:r>
        <w:br/>
      </w:r>
      <w:r>
        <w:rPr>
          <w:rFonts w:ascii="Times New Roman"/>
          <w:b w:val="false"/>
          <w:i w:val="false"/>
          <w:color w:val="000000"/>
          <w:sz w:val="28"/>
        </w:rPr>
        <w:t>
</w:t>
      </w:r>
      <w:r>
        <w:rPr>
          <w:rFonts w:ascii="Times New Roman"/>
          <w:b w:val="false"/>
          <w:i w:val="false"/>
          <w:color w:val="000000"/>
          <w:sz w:val="28"/>
        </w:rPr>
        <w:t>
      172) техникалық регламенттер мен стандарттардың мемлекеттік қорының жұмысын ұйымдастырады және үйлестіреді;</w:t>
      </w:r>
      <w:r>
        <w:br/>
      </w:r>
      <w:r>
        <w:rPr>
          <w:rFonts w:ascii="Times New Roman"/>
          <w:b w:val="false"/>
          <w:i w:val="false"/>
          <w:color w:val="000000"/>
          <w:sz w:val="28"/>
        </w:rPr>
        <w:t>
</w:t>
      </w:r>
      <w:r>
        <w:rPr>
          <w:rFonts w:ascii="Times New Roman"/>
          <w:b w:val="false"/>
          <w:i w:val="false"/>
          <w:color w:val="000000"/>
          <w:sz w:val="28"/>
        </w:rPr>
        <w:t>
      173) Ақпараттық орталықтың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174) сәйкестікті растау, тауардың шыққан елін айқындау, аккредиттеу жөніндегі сарапшы-аудиторларды аттестаттау тәртібін айқындайды және ұйымдастырады, сондай-ақ оларды кәсіптік даярлауды және қайта даярлауды ұйымдастырады;</w:t>
      </w:r>
      <w:r>
        <w:br/>
      </w:r>
      <w:r>
        <w:rPr>
          <w:rFonts w:ascii="Times New Roman"/>
          <w:b w:val="false"/>
          <w:i w:val="false"/>
          <w:color w:val="000000"/>
          <w:sz w:val="28"/>
        </w:rPr>
        <w:t>
</w:t>
      </w:r>
      <w:r>
        <w:rPr>
          <w:rFonts w:ascii="Times New Roman"/>
          <w:b w:val="false"/>
          <w:i w:val="false"/>
          <w:color w:val="000000"/>
          <w:sz w:val="28"/>
        </w:rPr>
        <w:t>
      175) техникалық регламенттерде белгіленген талаптардың сақталуын мемлекеттік бақылауды жүргізу бойынша жұмыстарды ұйымдастырады және үйлестіреді;</w:t>
      </w:r>
      <w:r>
        <w:br/>
      </w:r>
      <w:r>
        <w:rPr>
          <w:rFonts w:ascii="Times New Roman"/>
          <w:b w:val="false"/>
          <w:i w:val="false"/>
          <w:color w:val="000000"/>
          <w:sz w:val="28"/>
        </w:rPr>
        <w:t>
</w:t>
      </w:r>
      <w:r>
        <w:rPr>
          <w:rFonts w:ascii="Times New Roman"/>
          <w:b w:val="false"/>
          <w:i w:val="false"/>
          <w:color w:val="000000"/>
          <w:sz w:val="28"/>
        </w:rPr>
        <w:t>
      176) техникалық регламенттермен үйлестірілген стандарттарды талдауды және әзірлеуді ұйымдастырады;</w:t>
      </w:r>
      <w:r>
        <w:br/>
      </w:r>
      <w:r>
        <w:rPr>
          <w:rFonts w:ascii="Times New Roman"/>
          <w:b w:val="false"/>
          <w:i w:val="false"/>
          <w:color w:val="000000"/>
          <w:sz w:val="28"/>
        </w:rPr>
        <w:t>
</w:t>
      </w:r>
      <w:r>
        <w:rPr>
          <w:rFonts w:ascii="Times New Roman"/>
          <w:b w:val="false"/>
          <w:i w:val="false"/>
          <w:color w:val="000000"/>
          <w:sz w:val="28"/>
        </w:rPr>
        <w:t>
      177) мемлекеттік стандарттар мен техникалық-экономикалық ақпараттарды сыныптаушыларды әзірлеуді, келісуді, есепке алуды, бекітуді, сараптауды, өзгертуді, күшін жоюды және қолданысқа енгізуді ұйымдастырады;</w:t>
      </w:r>
      <w:r>
        <w:br/>
      </w:r>
      <w:r>
        <w:rPr>
          <w:rFonts w:ascii="Times New Roman"/>
          <w:b w:val="false"/>
          <w:i w:val="false"/>
          <w:color w:val="000000"/>
          <w:sz w:val="28"/>
        </w:rPr>
        <w:t>
</w:t>
      </w:r>
      <w:r>
        <w:rPr>
          <w:rFonts w:ascii="Times New Roman"/>
          <w:b w:val="false"/>
          <w:i w:val="false"/>
          <w:color w:val="000000"/>
          <w:sz w:val="28"/>
        </w:rPr>
        <w:t>
      178) мемлекеттік, халықаралық, өңірлік стандарттарды, шет мемлекеттердің стандарттарын, стандарттау, сәйкестікті растау және аккредиттеу жөніндегі ережелер мен ұсынымдарды ресми басылымдарда басып шығаруды және таратуды ұйымдастырады, олар туралы ақпаратты жариялайды;</w:t>
      </w:r>
      <w:r>
        <w:br/>
      </w:r>
      <w:r>
        <w:rPr>
          <w:rFonts w:ascii="Times New Roman"/>
          <w:b w:val="false"/>
          <w:i w:val="false"/>
          <w:color w:val="000000"/>
          <w:sz w:val="28"/>
        </w:rPr>
        <w:t>
</w:t>
      </w:r>
      <w:r>
        <w:rPr>
          <w:rFonts w:ascii="Times New Roman"/>
          <w:b w:val="false"/>
          <w:i w:val="false"/>
          <w:color w:val="000000"/>
          <w:sz w:val="28"/>
        </w:rPr>
        <w:t>
      179) стандарттау жөніндегі нормативтік құжаттардың мемлекеттік және орыс тілдеріндегі аудармаларын растауды ұйымдастырады;</w:t>
      </w:r>
      <w:r>
        <w:br/>
      </w:r>
      <w:r>
        <w:rPr>
          <w:rFonts w:ascii="Times New Roman"/>
          <w:b w:val="false"/>
          <w:i w:val="false"/>
          <w:color w:val="000000"/>
          <w:sz w:val="28"/>
        </w:rPr>
        <w:t>
</w:t>
      </w:r>
      <w:r>
        <w:rPr>
          <w:rFonts w:ascii="Times New Roman"/>
          <w:b w:val="false"/>
          <w:i w:val="false"/>
          <w:color w:val="000000"/>
          <w:sz w:val="28"/>
        </w:rPr>
        <w:t>
      180) сәйкестікті растау саласындағы шағымдарды (апелляцияларды) қарау үшін апелляциялық комиссия құрады;</w:t>
      </w:r>
      <w:r>
        <w:br/>
      </w:r>
      <w:r>
        <w:rPr>
          <w:rFonts w:ascii="Times New Roman"/>
          <w:b w:val="false"/>
          <w:i w:val="false"/>
          <w:color w:val="000000"/>
          <w:sz w:val="28"/>
        </w:rPr>
        <w:t>
</w:t>
      </w:r>
      <w:r>
        <w:rPr>
          <w:rFonts w:ascii="Times New Roman"/>
          <w:b w:val="false"/>
          <w:i w:val="false"/>
          <w:color w:val="000000"/>
          <w:sz w:val="28"/>
        </w:rPr>
        <w:t>
      181) басқа ұйымдар шығарған сәйкестікті растау мәселелері бойынша, егер олар Қазақстан Республикасының заңнамасына сәйкес техникалық реттеудің мемлекеттік жүйесінің талаптарына жауап бермейтін болса, құжаттардың күшін жою туралы ұсыныстар дайындайды;</w:t>
      </w:r>
      <w:r>
        <w:br/>
      </w:r>
      <w:r>
        <w:rPr>
          <w:rFonts w:ascii="Times New Roman"/>
          <w:b w:val="false"/>
          <w:i w:val="false"/>
          <w:color w:val="000000"/>
          <w:sz w:val="28"/>
        </w:rPr>
        <w:t>
</w:t>
      </w:r>
      <w:r>
        <w:rPr>
          <w:rFonts w:ascii="Times New Roman"/>
          <w:b w:val="false"/>
          <w:i w:val="false"/>
          <w:color w:val="000000"/>
          <w:sz w:val="28"/>
        </w:rPr>
        <w:t>
      182) өнімдерді таңбалауды бақылауды жүзеге асырады;</w:t>
      </w:r>
      <w:r>
        <w:br/>
      </w:r>
      <w:r>
        <w:rPr>
          <w:rFonts w:ascii="Times New Roman"/>
          <w:b w:val="false"/>
          <w:i w:val="false"/>
          <w:color w:val="000000"/>
          <w:sz w:val="28"/>
        </w:rPr>
        <w:t>
</w:t>
      </w:r>
      <w:r>
        <w:rPr>
          <w:rFonts w:ascii="Times New Roman"/>
          <w:b w:val="false"/>
          <w:i w:val="false"/>
          <w:color w:val="000000"/>
          <w:sz w:val="28"/>
        </w:rPr>
        <w:t>
      183) зертханааралық салыстырмалы сынау (салыстыру)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
      184) Қазақстан Республикасының метрологиялық қызмет жұмысын үйлестіруді жүзеге асырады;</w:t>
      </w:r>
      <w:r>
        <w:br/>
      </w:r>
      <w:r>
        <w:rPr>
          <w:rFonts w:ascii="Times New Roman"/>
          <w:b w:val="false"/>
          <w:i w:val="false"/>
          <w:color w:val="000000"/>
          <w:sz w:val="28"/>
        </w:rPr>
        <w:t>
</w:t>
      </w:r>
      <w:r>
        <w:rPr>
          <w:rFonts w:ascii="Times New Roman"/>
          <w:b w:val="false"/>
          <w:i w:val="false"/>
          <w:color w:val="000000"/>
          <w:sz w:val="28"/>
        </w:rPr>
        <w:t>
      185) шама бірлігінің мемлекеттік эталондарын бекітеді;</w:t>
      </w:r>
      <w:r>
        <w:br/>
      </w:r>
      <w:r>
        <w:rPr>
          <w:rFonts w:ascii="Times New Roman"/>
          <w:b w:val="false"/>
          <w:i w:val="false"/>
          <w:color w:val="000000"/>
          <w:sz w:val="28"/>
        </w:rPr>
        <w:t>
</w:t>
      </w:r>
      <w:r>
        <w:rPr>
          <w:rFonts w:ascii="Times New Roman"/>
          <w:b w:val="false"/>
          <w:i w:val="false"/>
          <w:color w:val="000000"/>
          <w:sz w:val="28"/>
        </w:rPr>
        <w:t>
      186) Қазақстан Республикасының аумағында қолданылуға жол берілуі мүмкін бірліктердің халықаралық жүйесіне кірмейтін шамаларды айқындайды;</w:t>
      </w:r>
      <w:r>
        <w:br/>
      </w:r>
      <w:r>
        <w:rPr>
          <w:rFonts w:ascii="Times New Roman"/>
          <w:b w:val="false"/>
          <w:i w:val="false"/>
          <w:color w:val="000000"/>
          <w:sz w:val="28"/>
        </w:rPr>
        <w:t>
</w:t>
      </w:r>
      <w:r>
        <w:rPr>
          <w:rFonts w:ascii="Times New Roman"/>
          <w:b w:val="false"/>
          <w:i w:val="false"/>
          <w:color w:val="000000"/>
          <w:sz w:val="28"/>
        </w:rPr>
        <w:t>
      187) метрология саласында ғылыми зерттеулер жүргізуді ұйымдастырады;</w:t>
      </w:r>
      <w:r>
        <w:br/>
      </w:r>
      <w:r>
        <w:rPr>
          <w:rFonts w:ascii="Times New Roman"/>
          <w:b w:val="false"/>
          <w:i w:val="false"/>
          <w:color w:val="000000"/>
          <w:sz w:val="28"/>
        </w:rPr>
        <w:t>
</w:t>
      </w:r>
      <w:r>
        <w:rPr>
          <w:rFonts w:ascii="Times New Roman"/>
          <w:b w:val="false"/>
          <w:i w:val="false"/>
          <w:color w:val="000000"/>
          <w:sz w:val="28"/>
        </w:rPr>
        <w:t>
      188) Қазақстан Республикасының аумағында қолданылатын шама бірліктерінің мемлекеттік эталондарының сыныптамасын белгілейді;</w:t>
      </w:r>
      <w:r>
        <w:br/>
      </w:r>
      <w:r>
        <w:rPr>
          <w:rFonts w:ascii="Times New Roman"/>
          <w:b w:val="false"/>
          <w:i w:val="false"/>
          <w:color w:val="000000"/>
          <w:sz w:val="28"/>
        </w:rPr>
        <w:t>
</w:t>
      </w:r>
      <w:r>
        <w:rPr>
          <w:rFonts w:ascii="Times New Roman"/>
          <w:b w:val="false"/>
          <w:i w:val="false"/>
          <w:color w:val="000000"/>
          <w:sz w:val="28"/>
        </w:rPr>
        <w:t>
      189) өлшем құралдарына, әдістері мен нәтижелеріне, өлшем құралдарын тексеру әдістемелеріне жалпы метрологиялық талаптарды айқындайды;</w:t>
      </w:r>
      <w:r>
        <w:br/>
      </w:r>
      <w:r>
        <w:rPr>
          <w:rFonts w:ascii="Times New Roman"/>
          <w:b w:val="false"/>
          <w:i w:val="false"/>
          <w:color w:val="000000"/>
          <w:sz w:val="28"/>
        </w:rPr>
        <w:t>
</w:t>
      </w:r>
      <w:r>
        <w:rPr>
          <w:rFonts w:ascii="Times New Roman"/>
          <w:b w:val="false"/>
          <w:i w:val="false"/>
          <w:color w:val="000000"/>
          <w:sz w:val="28"/>
        </w:rPr>
        <w:t>
      190) өлшем құралдарын тексеру және калибрлеу нәтижелерін салыстыруды ұйымдастырады;</w:t>
      </w:r>
      <w:r>
        <w:br/>
      </w:r>
      <w:r>
        <w:rPr>
          <w:rFonts w:ascii="Times New Roman"/>
          <w:b w:val="false"/>
          <w:i w:val="false"/>
          <w:color w:val="000000"/>
          <w:sz w:val="28"/>
        </w:rPr>
        <w:t>
</w:t>
      </w:r>
      <w:r>
        <w:rPr>
          <w:rFonts w:ascii="Times New Roman"/>
          <w:b w:val="false"/>
          <w:i w:val="false"/>
          <w:color w:val="000000"/>
          <w:sz w:val="28"/>
        </w:rPr>
        <w:t>
      191) өлшем бірліктерін қамтамасыз ету мемлекеттік жүйесінің тізілімін жүргізуді ұйымдастырады;</w:t>
      </w:r>
      <w:r>
        <w:br/>
      </w:r>
      <w:r>
        <w:rPr>
          <w:rFonts w:ascii="Times New Roman"/>
          <w:b w:val="false"/>
          <w:i w:val="false"/>
          <w:color w:val="000000"/>
          <w:sz w:val="28"/>
        </w:rPr>
        <w:t>
</w:t>
      </w:r>
      <w:r>
        <w:rPr>
          <w:rFonts w:ascii="Times New Roman"/>
          <w:b w:val="false"/>
          <w:i w:val="false"/>
          <w:color w:val="000000"/>
          <w:sz w:val="28"/>
        </w:rPr>
        <w:t>
      192) мемлекеттiк метрологиялық бақылауды ұйымдастырады және өткізеді;</w:t>
      </w:r>
      <w:r>
        <w:br/>
      </w:r>
      <w:r>
        <w:rPr>
          <w:rFonts w:ascii="Times New Roman"/>
          <w:b w:val="false"/>
          <w:i w:val="false"/>
          <w:color w:val="000000"/>
          <w:sz w:val="28"/>
        </w:rPr>
        <w:t>
</w:t>
      </w:r>
      <w:r>
        <w:rPr>
          <w:rFonts w:ascii="Times New Roman"/>
          <w:b w:val="false"/>
          <w:i w:val="false"/>
          <w:color w:val="000000"/>
          <w:sz w:val="28"/>
        </w:rPr>
        <w:t>
      193) Қазақстан Республикасының атом энергиясын пайдалану мәселелері жөніндегі заңнамалық актілерін әзірлеу және өзгерту жөнінде Қазақстан Республикасының Үкіметіне ұсыныстар енгізеді;</w:t>
      </w:r>
      <w:r>
        <w:br/>
      </w:r>
      <w:r>
        <w:rPr>
          <w:rFonts w:ascii="Times New Roman"/>
          <w:b w:val="false"/>
          <w:i w:val="false"/>
          <w:color w:val="000000"/>
          <w:sz w:val="28"/>
        </w:rPr>
        <w:t>
</w:t>
      </w:r>
      <w:r>
        <w:rPr>
          <w:rFonts w:ascii="Times New Roman"/>
          <w:b w:val="false"/>
          <w:i w:val="false"/>
          <w:color w:val="000000"/>
          <w:sz w:val="28"/>
        </w:rPr>
        <w:t>
      194) атом энергиясын пайдалануға байланысты қызметті регламенттейтін нормалар мен ережелерді әзірлейді, белгілейді және қабылдайды;</w:t>
      </w:r>
      <w:r>
        <w:br/>
      </w:r>
      <w:r>
        <w:rPr>
          <w:rFonts w:ascii="Times New Roman"/>
          <w:b w:val="false"/>
          <w:i w:val="false"/>
          <w:color w:val="000000"/>
          <w:sz w:val="28"/>
        </w:rPr>
        <w:t>
</w:t>
      </w:r>
      <w:r>
        <w:rPr>
          <w:rFonts w:ascii="Times New Roman"/>
          <w:b w:val="false"/>
          <w:i w:val="false"/>
          <w:color w:val="000000"/>
          <w:sz w:val="28"/>
        </w:rPr>
        <w:t>
      195) радиациялық қауіпсіздікке, табиғи қорғанысқа және аварияға қарсы жоспарлауға, ядролық материалдар мен иондаушы сәуле көздерін есепке алуға және бақылауға қатысты нормалар мен ережелерді әзірлейді және келіседі;</w:t>
      </w:r>
      <w:r>
        <w:br/>
      </w:r>
      <w:r>
        <w:rPr>
          <w:rFonts w:ascii="Times New Roman"/>
          <w:b w:val="false"/>
          <w:i w:val="false"/>
          <w:color w:val="000000"/>
          <w:sz w:val="28"/>
        </w:rPr>
        <w:t>
</w:t>
      </w:r>
      <w:r>
        <w:rPr>
          <w:rFonts w:ascii="Times New Roman"/>
          <w:b w:val="false"/>
          <w:i w:val="false"/>
          <w:color w:val="000000"/>
          <w:sz w:val="28"/>
        </w:rPr>
        <w:t>
      196) радиациалық қауiпсiздiктi қамтамасыз ету саласындағы нормалар мен қағидаларды әзiрлейді, олардың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197) радиациялық қауiпсiздiк саласындағы техникалық регламенттердi әзiрлейді;</w:t>
      </w:r>
      <w:r>
        <w:br/>
      </w:r>
      <w:r>
        <w:rPr>
          <w:rFonts w:ascii="Times New Roman"/>
          <w:b w:val="false"/>
          <w:i w:val="false"/>
          <w:color w:val="000000"/>
          <w:sz w:val="28"/>
        </w:rPr>
        <w:t>
</w:t>
      </w:r>
      <w:r>
        <w:rPr>
          <w:rFonts w:ascii="Times New Roman"/>
          <w:b w:val="false"/>
          <w:i w:val="false"/>
          <w:color w:val="000000"/>
          <w:sz w:val="28"/>
        </w:rPr>
        <w:t>
      198) ядролық, радиациялық және электролік-физикалық қондырғылардың қауіпсіздігіне арналған сапаны қамтамасыз ету бағдарламаларының үлгілік мазмұнын айқындайды;</w:t>
      </w:r>
      <w:r>
        <w:br/>
      </w:r>
      <w:r>
        <w:rPr>
          <w:rFonts w:ascii="Times New Roman"/>
          <w:b w:val="false"/>
          <w:i w:val="false"/>
          <w:color w:val="000000"/>
          <w:sz w:val="28"/>
        </w:rPr>
        <w:t>
</w:t>
      </w:r>
      <w:r>
        <w:rPr>
          <w:rFonts w:ascii="Times New Roman"/>
          <w:b w:val="false"/>
          <w:i w:val="false"/>
          <w:color w:val="000000"/>
          <w:sz w:val="28"/>
        </w:rPr>
        <w:t>
      199) атом энергиясын пайдалану саласындағы нормалар мен ережелердің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200) атом энергиясы саласында өз өкілеттіктерін орындауға байланысты инспекциялар жүргізеді;</w:t>
      </w:r>
      <w:r>
        <w:br/>
      </w:r>
      <w:r>
        <w:rPr>
          <w:rFonts w:ascii="Times New Roman"/>
          <w:b w:val="false"/>
          <w:i w:val="false"/>
          <w:color w:val="000000"/>
          <w:sz w:val="28"/>
        </w:rPr>
        <w:t>
</w:t>
      </w:r>
      <w:r>
        <w:rPr>
          <w:rFonts w:ascii="Times New Roman"/>
          <w:b w:val="false"/>
          <w:i w:val="false"/>
          <w:color w:val="000000"/>
          <w:sz w:val="28"/>
        </w:rPr>
        <w:t>
      201) Қазақстан Республикасының аумағында радиациялық жағдайды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202) ядролық материалдар мен иондаушы сәуле көздерін мемлекеттік есепке алу мен бақылауды жүзеге асырады;</w:t>
      </w:r>
      <w:r>
        <w:br/>
      </w:r>
      <w:r>
        <w:rPr>
          <w:rFonts w:ascii="Times New Roman"/>
          <w:b w:val="false"/>
          <w:i w:val="false"/>
          <w:color w:val="000000"/>
          <w:sz w:val="28"/>
        </w:rPr>
        <w:t>
</w:t>
      </w:r>
      <w:r>
        <w:rPr>
          <w:rFonts w:ascii="Times New Roman"/>
          <w:b w:val="false"/>
          <w:i w:val="false"/>
          <w:color w:val="000000"/>
          <w:sz w:val="28"/>
        </w:rPr>
        <w:t>
      203) радиациялық қауіпсіздікті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204) ядролық қондырғылар мен ядролық материалдарды табиғи жағынан қорғаудың қамтамасыз етілуін қадағалауды жүзеге асырады;</w:t>
      </w:r>
      <w:r>
        <w:br/>
      </w:r>
      <w:r>
        <w:rPr>
          <w:rFonts w:ascii="Times New Roman"/>
          <w:b w:val="false"/>
          <w:i w:val="false"/>
          <w:color w:val="000000"/>
          <w:sz w:val="28"/>
        </w:rPr>
        <w:t>
</w:t>
      </w:r>
      <w:r>
        <w:rPr>
          <w:rFonts w:ascii="Times New Roman"/>
          <w:b w:val="false"/>
          <w:i w:val="false"/>
          <w:color w:val="000000"/>
          <w:sz w:val="28"/>
        </w:rPr>
        <w:t>
      205) ядролық материалдар мен иондаушы сәуле көздерін есепке алу мен бақылаудың мемлекеттік жүйесін құрады;</w:t>
      </w:r>
      <w:r>
        <w:br/>
      </w:r>
      <w:r>
        <w:rPr>
          <w:rFonts w:ascii="Times New Roman"/>
          <w:b w:val="false"/>
          <w:i w:val="false"/>
          <w:color w:val="000000"/>
          <w:sz w:val="28"/>
        </w:rPr>
        <w:t>
</w:t>
      </w:r>
      <w:r>
        <w:rPr>
          <w:rFonts w:ascii="Times New Roman"/>
          <w:b w:val="false"/>
          <w:i w:val="false"/>
          <w:color w:val="000000"/>
          <w:sz w:val="28"/>
        </w:rPr>
        <w:t>
      206) коммерциялық мақсаттарда беруді, сатуды немесе сатып алуды немесе коммерциялық сипаты жоқ беруді қамтитын атом энергиясын пайдалану саласындағы тауарлар мен қызметтердің экспорты мен импортын бақылауды жүзеге асырады;</w:t>
      </w:r>
      <w:r>
        <w:br/>
      </w:r>
      <w:r>
        <w:rPr>
          <w:rFonts w:ascii="Times New Roman"/>
          <w:b w:val="false"/>
          <w:i w:val="false"/>
          <w:color w:val="000000"/>
          <w:sz w:val="28"/>
        </w:rPr>
        <w:t>
</w:t>
      </w:r>
      <w:r>
        <w:rPr>
          <w:rFonts w:ascii="Times New Roman"/>
          <w:b w:val="false"/>
          <w:i w:val="false"/>
          <w:color w:val="000000"/>
          <w:sz w:val="28"/>
        </w:rPr>
        <w:t>
      207) радиациялық қауіпсіздік нормалары мен қағидаларының, лицензиялар шарттарының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208) радиациялық қорғау жөніндегі ұлттық комиссияның жұмысын қамтамасыз етеді;</w:t>
      </w:r>
      <w:r>
        <w:br/>
      </w:r>
      <w:r>
        <w:rPr>
          <w:rFonts w:ascii="Times New Roman"/>
          <w:b w:val="false"/>
          <w:i w:val="false"/>
          <w:color w:val="000000"/>
          <w:sz w:val="28"/>
        </w:rPr>
        <w:t>
</w:t>
      </w:r>
      <w:r>
        <w:rPr>
          <w:rFonts w:ascii="Times New Roman"/>
          <w:b w:val="false"/>
          <w:i w:val="false"/>
          <w:color w:val="000000"/>
          <w:sz w:val="28"/>
        </w:rPr>
        <w:t>
      209) радиациялық қауіпсіздікті қамтамасыз ету саласындағы нормалар мен ережелердің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210) радиациялық қауіпсіздікті қамтамасыз ету саласында, оның ішінде халықтың сәуле алу мөлшерін бақылау мен есепке алуда мемлекеттік басқарудың бірыңғай жүйесін құруды және оның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211) ядролық материалдар мен басқа иондаушы сәуле көздерінің экспортын, импортын, тасымалдануын, транзитін және олардың орналастырылуын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212) мемлекеттік статистикалық есептілік нысандарын әзірлейді және мемлекеттік статистика саласындағы құзыретті органмен келісім бойынша отын-энергетикалық ресурстарды өндіру мен тұтынудың көлемі мен номенклатурасы және меншік нысанына қарамастан, кәсіпорындар мен ұйымдар үшін оларды пайдаланудың тиімділік көрсеткіштері туралы мемлекеттік статистикалық есептіліктің енгізілуін қамтамасыз етеді;</w:t>
      </w:r>
      <w:r>
        <w:br/>
      </w:r>
      <w:r>
        <w:rPr>
          <w:rFonts w:ascii="Times New Roman"/>
          <w:b w:val="false"/>
          <w:i w:val="false"/>
          <w:color w:val="000000"/>
          <w:sz w:val="28"/>
        </w:rPr>
        <w:t>
</w:t>
      </w:r>
      <w:r>
        <w:rPr>
          <w:rFonts w:ascii="Times New Roman"/>
          <w:b w:val="false"/>
          <w:i w:val="false"/>
          <w:color w:val="000000"/>
          <w:sz w:val="28"/>
        </w:rPr>
        <w:t>
      213) пайдалы қазбаларды барлау мен игеру жөніндегі орталық комиссия туралы ережені және оның құрамын бекітеді;</w:t>
      </w:r>
      <w:r>
        <w:br/>
      </w:r>
      <w:r>
        <w:rPr>
          <w:rFonts w:ascii="Times New Roman"/>
          <w:b w:val="false"/>
          <w:i w:val="false"/>
          <w:color w:val="000000"/>
          <w:sz w:val="28"/>
        </w:rPr>
        <w:t>
</w:t>
      </w:r>
      <w:r>
        <w:rPr>
          <w:rFonts w:ascii="Times New Roman"/>
          <w:b w:val="false"/>
          <w:i w:val="false"/>
          <w:color w:val="000000"/>
          <w:sz w:val="28"/>
        </w:rPr>
        <w:t>
      214) кең таралғандарын қоспағанда, қатты пайдалы қазбаларды, жер асты суларын және емдік балшықты барлауды, өндіруді, бірлескен барлау мен өндіруді жүргізуге жер қойнауын пайдалану құқығын беруге арналған конкурсты дайындауды және ұйымдастыруды жүзеге асырады;</w:t>
      </w:r>
      <w:r>
        <w:br/>
      </w:r>
      <w:r>
        <w:rPr>
          <w:rFonts w:ascii="Times New Roman"/>
          <w:b w:val="false"/>
          <w:i w:val="false"/>
          <w:color w:val="000000"/>
          <w:sz w:val="28"/>
        </w:rPr>
        <w:t>
</w:t>
      </w:r>
      <w:r>
        <w:rPr>
          <w:rFonts w:ascii="Times New Roman"/>
          <w:b w:val="false"/>
          <w:i w:val="false"/>
          <w:color w:val="000000"/>
          <w:sz w:val="28"/>
        </w:rPr>
        <w:t>
      215) кең таралғандарын қоспағанда, қатты пайдалы қазбаларды, жер асты суларын және емдік балшықты барлауға, өндіруге және бірлескен барлау мен өндіруге жер қойнауын пайдалану құқығын береді;</w:t>
      </w:r>
      <w:r>
        <w:br/>
      </w:r>
      <w:r>
        <w:rPr>
          <w:rFonts w:ascii="Times New Roman"/>
          <w:b w:val="false"/>
          <w:i w:val="false"/>
          <w:color w:val="000000"/>
          <w:sz w:val="28"/>
        </w:rPr>
        <w:t>
</w:t>
      </w:r>
      <w:r>
        <w:rPr>
          <w:rFonts w:ascii="Times New Roman"/>
          <w:b w:val="false"/>
          <w:i w:val="false"/>
          <w:color w:val="000000"/>
          <w:sz w:val="28"/>
        </w:rPr>
        <w:t>
      216) кең таралған пайдалы қазбаларды барлауға, өндiруге арналған келiсiмшартты қоспағанда, жер қойнауын пайдаланушылармен қатты пайдалы қазбаларды, жер асты суларын және емдік балшықты барлауға, өндiруге, бiрлескен барлау мен өндiруге арналған келiсiмшарттың талаптары туралы келiссөздер жүргiзеді;</w:t>
      </w:r>
      <w:r>
        <w:br/>
      </w:r>
      <w:r>
        <w:rPr>
          <w:rFonts w:ascii="Times New Roman"/>
          <w:b w:val="false"/>
          <w:i w:val="false"/>
          <w:color w:val="000000"/>
          <w:sz w:val="28"/>
        </w:rPr>
        <w:t>
</w:t>
      </w:r>
      <w:r>
        <w:rPr>
          <w:rFonts w:ascii="Times New Roman"/>
          <w:b w:val="false"/>
          <w:i w:val="false"/>
          <w:color w:val="000000"/>
          <w:sz w:val="28"/>
        </w:rPr>
        <w:t>
      217) кең таралған пайдалы қазбаларды барлауға, өндіруге арналған келісімшарттық құжаттар жобаларын қоспағанда, қатты пайдалы қазбаларды, жер асты суларын және емдік балшықты барлауға, өндіруге, бірлескен барлау мен өндіруге арналған келісімшарттық құжаттардың жобаларына сараптама жүргізуді ұйымдастырады;</w:t>
      </w:r>
      <w:r>
        <w:br/>
      </w:r>
      <w:r>
        <w:rPr>
          <w:rFonts w:ascii="Times New Roman"/>
          <w:b w:val="false"/>
          <w:i w:val="false"/>
          <w:color w:val="000000"/>
          <w:sz w:val="28"/>
        </w:rPr>
        <w:t>
</w:t>
      </w:r>
      <w:r>
        <w:rPr>
          <w:rFonts w:ascii="Times New Roman"/>
          <w:b w:val="false"/>
          <w:i w:val="false"/>
          <w:color w:val="000000"/>
          <w:sz w:val="28"/>
        </w:rPr>
        <w:t>
      218) Қазақстан Республикасының Үкіметі белгілеген қағидаларға сәйкес, салықтардың бюджетке толық төленуін қоса алғанда, Қазақстан Республикасының экономикалық мүдделерін қамтамасыз ету мақсатында минералдық шикізатты бастапқы өңдеуге (байытуға) жататын жұмыстар тізбесін айқындау бөлігінде жер қойнауын пайдалануға арналған келісімшарттардың жобаларына сараптама жүргізуді ұйымдастырады;</w:t>
      </w:r>
      <w:r>
        <w:br/>
      </w:r>
      <w:r>
        <w:rPr>
          <w:rFonts w:ascii="Times New Roman"/>
          <w:b w:val="false"/>
          <w:i w:val="false"/>
          <w:color w:val="000000"/>
          <w:sz w:val="28"/>
        </w:rPr>
        <w:t>
</w:t>
      </w:r>
      <w:r>
        <w:rPr>
          <w:rFonts w:ascii="Times New Roman"/>
          <w:b w:val="false"/>
          <w:i w:val="false"/>
          <w:color w:val="000000"/>
          <w:sz w:val="28"/>
        </w:rPr>
        <w:t>
      219) кең таралған пайдалы қазбаларды барлауға, өндiруге арналған келiсiмшарттарды қоспағанда, қатты пайдалы қазбаларды, жер асты суларын және емдік балшықты барлауға, өндiруге, бiрлескен барлау мен өндiруге арналған келiсiмшарттарды жасайды, мемлекеттiк тiркеуді және сақтауды жүзеге асырады;</w:t>
      </w:r>
      <w:r>
        <w:br/>
      </w:r>
      <w:r>
        <w:rPr>
          <w:rFonts w:ascii="Times New Roman"/>
          <w:b w:val="false"/>
          <w:i w:val="false"/>
          <w:color w:val="000000"/>
          <w:sz w:val="28"/>
        </w:rPr>
        <w:t>
</w:t>
      </w:r>
      <w:r>
        <w:rPr>
          <w:rFonts w:ascii="Times New Roman"/>
          <w:b w:val="false"/>
          <w:i w:val="false"/>
          <w:color w:val="000000"/>
          <w:sz w:val="28"/>
        </w:rPr>
        <w:t>
      220) Қазақстан Республикасының заңнамасында белгіленген өкілеттіктерге сәйкес, кең таралған пайдалы қазбаларды барлауға, өндiруге арналған келiсiмшарттарды қоспағанда, қатты пайдалы қазбаларды, жер асты суларын және емдік балшықты барлауға, өндiруге, бiрлескен барлау мен өндiруге арналған келiсiмшарттарда Қазақстан Республикасының мүдделерiн бiлдiреді және олардың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221) кең таралған пайдалы қазбаларды барлауға, өндіруге арналған келісімшарттарды қоспағанда, қатты пайдалы қазбаларды, жер қойнауын пайдаланушылардың жерасты сулары мен емдік балшықтар бөлігіндегі келісімшарттардың талаптарын орындауын бақылауды жүзеге асырады;</w:t>
      </w:r>
      <w:r>
        <w:br/>
      </w:r>
      <w:r>
        <w:rPr>
          <w:rFonts w:ascii="Times New Roman"/>
          <w:b w:val="false"/>
          <w:i w:val="false"/>
          <w:color w:val="000000"/>
          <w:sz w:val="28"/>
        </w:rPr>
        <w:t>
</w:t>
      </w:r>
      <w:r>
        <w:rPr>
          <w:rFonts w:ascii="Times New Roman"/>
          <w:b w:val="false"/>
          <w:i w:val="false"/>
          <w:color w:val="000000"/>
          <w:sz w:val="28"/>
        </w:rPr>
        <w:t>
      222) Мемлекеттің басым құқығын жүзеге асыру мәселелері жөніндегі ведомствоаралық комиссияның қарауына қатты пайдалы қазбалар бөлігінде иеліктен шығарылатын жер қойнауын пайдалану құқығын (оның бір бөлігін) және (немесе) жер қойнауын пайдалану құқығына байланысты объектілерді сатып алу (сатып алудан бас тарту) туралы ұсыныс әзірлеуге қажетті материалдарды енгізеді;</w:t>
      </w:r>
      <w:r>
        <w:br/>
      </w:r>
      <w:r>
        <w:rPr>
          <w:rFonts w:ascii="Times New Roman"/>
          <w:b w:val="false"/>
          <w:i w:val="false"/>
          <w:color w:val="000000"/>
          <w:sz w:val="28"/>
        </w:rPr>
        <w:t>
</w:t>
      </w:r>
      <w:r>
        <w:rPr>
          <w:rFonts w:ascii="Times New Roman"/>
          <w:b w:val="false"/>
          <w:i w:val="false"/>
          <w:color w:val="000000"/>
          <w:sz w:val="28"/>
        </w:rPr>
        <w:t>
      223) мемлекеттiң басым құқығын жүзеге асыру мәселелерi жөнiндегi ведомствоаралық комиссияның ұсынымдары негiзiнде қатты пайдалы қазбалар бөлігінде иелiктен шығарылатын жер қойнауын пайдалану құқығын (оның бiр бөлiгiн) және (немесе) жер қойнауын пайдалану құқығымен байланысты объектiнi сатып алу (сатып алудан бас тарту) туралы шешiмдер қабылдайды;</w:t>
      </w:r>
      <w:r>
        <w:br/>
      </w:r>
      <w:r>
        <w:rPr>
          <w:rFonts w:ascii="Times New Roman"/>
          <w:b w:val="false"/>
          <w:i w:val="false"/>
          <w:color w:val="000000"/>
          <w:sz w:val="28"/>
        </w:rPr>
        <w:t>
</w:t>
      </w:r>
      <w:r>
        <w:rPr>
          <w:rFonts w:ascii="Times New Roman"/>
          <w:b w:val="false"/>
          <w:i w:val="false"/>
          <w:color w:val="000000"/>
          <w:sz w:val="28"/>
        </w:rPr>
        <w:t>
      224) жер қойнауын пайдалану мәселелерi жөнiндегi сараптама комиссияның ұсыныстары негiзiнде жер қойнауын пайдалану құқығын (оның бiр бөлiгiн) және (немесе) жер қойнауын пайдалану құқығымен байланысты объектiлердi иелiктен шығаруға, жер қойнауын пайдалану құқығын (оның бiр бөлiгiн) және (немесе) жер қойнауын пайдалану құқығына ие заңды тұлғадағы қатысу үлесiн (акциялар пакетiн) кепiлге беруге рұқсат беру (рұқсат беруден бас тарту), сондай-ақ кең таралған  пайдалы қазбаларға қатысты жер қойнауын пайдалану құқығын қоспағанда, «Жер қойнауы және жер қойнауын пайдалану туралы» Қазақстан Республикасы Заңының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37-баптарына</w:t>
      </w:r>
      <w:r>
        <w:rPr>
          <w:rFonts w:ascii="Times New Roman"/>
          <w:b w:val="false"/>
          <w:i w:val="false"/>
          <w:color w:val="000000"/>
          <w:sz w:val="28"/>
        </w:rPr>
        <w:t xml:space="preserve"> сәйкес жер қойнауын пайдалану құқығын кепiлге беру жөнiндегi мәмiленi тiркейді;</w:t>
      </w:r>
      <w:r>
        <w:br/>
      </w:r>
      <w:r>
        <w:rPr>
          <w:rFonts w:ascii="Times New Roman"/>
          <w:b w:val="false"/>
          <w:i w:val="false"/>
          <w:color w:val="000000"/>
          <w:sz w:val="28"/>
        </w:rPr>
        <w:t>
</w:t>
      </w:r>
      <w:r>
        <w:rPr>
          <w:rFonts w:ascii="Times New Roman"/>
          <w:b w:val="false"/>
          <w:i w:val="false"/>
          <w:color w:val="000000"/>
          <w:sz w:val="28"/>
        </w:rPr>
        <w:t>
      225) жер қойнауын пайдалану құқығына ие заңды тұлғаның немесе жер қойнауын пайдалану құқығына ие заңды тұлғаның қатысушысы (акционері) болып табылатын заңды тұлғаның қайта ұйымдастырылуы жағдайында беру актісі не бөлу балансы негізінде қатты пайдалы қазбаларды, жерасты сулары мен емдік балшықтар бөлігіндегі жер қойнауын пайдалану құқығының (оның бір бөлігінің) және (немесе) жер қойнауын пайдалану құқығымен байланысты объектілердің құқық мирасқорлығы тәртібімен ауысуына «Жер қойнауы және жер қойнауын пайдалану туралы» Қазақстан Республикасы Заңының </w:t>
      </w:r>
      <w:r>
        <w:rPr>
          <w:rFonts w:ascii="Times New Roman"/>
          <w:b w:val="false"/>
          <w:i w:val="false"/>
          <w:color w:val="000000"/>
          <w:sz w:val="28"/>
        </w:rPr>
        <w:t>37-бабында</w:t>
      </w:r>
      <w:r>
        <w:rPr>
          <w:rFonts w:ascii="Times New Roman"/>
          <w:b w:val="false"/>
          <w:i w:val="false"/>
          <w:color w:val="000000"/>
          <w:sz w:val="28"/>
        </w:rPr>
        <w:t xml:space="preserve"> белгіленген тәртіппен рұқсатты береді;</w:t>
      </w:r>
      <w:r>
        <w:br/>
      </w:r>
      <w:r>
        <w:rPr>
          <w:rFonts w:ascii="Times New Roman"/>
          <w:b w:val="false"/>
          <w:i w:val="false"/>
          <w:color w:val="000000"/>
          <w:sz w:val="28"/>
        </w:rPr>
        <w:t>
</w:t>
      </w:r>
      <w:r>
        <w:rPr>
          <w:rFonts w:ascii="Times New Roman"/>
          <w:b w:val="false"/>
          <w:i w:val="false"/>
          <w:color w:val="000000"/>
          <w:sz w:val="28"/>
        </w:rPr>
        <w:t>
      226) кең таралған пайдалы қазбаларды қоспағанда, қатты пайдалы қазбаларды, жерасты сулары мен емдік балшықтар бөлігіндегі жер қойнауын пайдалану құқығын (оның бір бөлігін) және (немесе) жер қойнауын пайдалану құқығымен байланысты объектілерді өткізу (сату) жөніндегі сауда-саттыққа қатысуға рұқсат береді;</w:t>
      </w:r>
      <w:r>
        <w:br/>
      </w:r>
      <w:r>
        <w:rPr>
          <w:rFonts w:ascii="Times New Roman"/>
          <w:b w:val="false"/>
          <w:i w:val="false"/>
          <w:color w:val="000000"/>
          <w:sz w:val="28"/>
        </w:rPr>
        <w:t>
</w:t>
      </w:r>
      <w:r>
        <w:rPr>
          <w:rFonts w:ascii="Times New Roman"/>
          <w:b w:val="false"/>
          <w:i w:val="false"/>
          <w:color w:val="000000"/>
          <w:sz w:val="28"/>
        </w:rPr>
        <w:t>
      227) сауда-саттық өткізілмеді деп жарияланған жағдайда кепілге салынған мүлікті өз меншігіне айналдыруға (кең таралған пайдалы қазбаларды қоспағанда, қатты пайдалы қазбаларды, жерасты сулары мен емдік балшықтар бөлігіндегі жер қойнауын пайдалану құқығының (оның бір бөлігінің) және (немесе) жер қойнауын пайдалану құқығымен байланысты объектілердің иегері болуға) рұқсат береді;</w:t>
      </w:r>
      <w:r>
        <w:br/>
      </w:r>
      <w:r>
        <w:rPr>
          <w:rFonts w:ascii="Times New Roman"/>
          <w:b w:val="false"/>
          <w:i w:val="false"/>
          <w:color w:val="000000"/>
          <w:sz w:val="28"/>
        </w:rPr>
        <w:t>
</w:t>
      </w:r>
      <w:r>
        <w:rPr>
          <w:rFonts w:ascii="Times New Roman"/>
          <w:b w:val="false"/>
          <w:i w:val="false"/>
          <w:color w:val="000000"/>
          <w:sz w:val="28"/>
        </w:rPr>
        <w:t>
      228) кең таралған пайдалы қазбаларды барлауға, өндiруге арналған келiсiмшарттарды қоспағанда, қатты пайдалы қазбаларды, жер асты суларын және емдік балшықты барлауға, өндiруге, бiрлескен барлау мен өндiруге арналған келiсiмшарттардың орындалуын және қолданысының тоқтатылуын қамтамасыз етеді;</w:t>
      </w:r>
      <w:r>
        <w:br/>
      </w:r>
      <w:r>
        <w:rPr>
          <w:rFonts w:ascii="Times New Roman"/>
          <w:b w:val="false"/>
          <w:i w:val="false"/>
          <w:color w:val="000000"/>
          <w:sz w:val="28"/>
        </w:rPr>
        <w:t>
</w:t>
      </w:r>
      <w:r>
        <w:rPr>
          <w:rFonts w:ascii="Times New Roman"/>
          <w:b w:val="false"/>
          <w:i w:val="false"/>
          <w:color w:val="000000"/>
          <w:sz w:val="28"/>
        </w:rPr>
        <w:t>
      229) кең таралған пайдалы қазбаларды барлауға, өндiруге арналған келiсiмшарттарды қоспағанда, барлауға, өндiруге, бiрлескен барлау мен өндiруге арналған келiсiмшарттар бойынша келiсiмшарт талаптарының орындалу барысы туралы жыл сайынғы есептi Қазақстан Республикасының Президентiне және Үкiметiне ұсынады;</w:t>
      </w:r>
      <w:r>
        <w:br/>
      </w:r>
      <w:r>
        <w:rPr>
          <w:rFonts w:ascii="Times New Roman"/>
          <w:b w:val="false"/>
          <w:i w:val="false"/>
          <w:color w:val="000000"/>
          <w:sz w:val="28"/>
        </w:rPr>
        <w:t>
</w:t>
      </w:r>
      <w:r>
        <w:rPr>
          <w:rFonts w:ascii="Times New Roman"/>
          <w:b w:val="false"/>
          <w:i w:val="false"/>
          <w:color w:val="000000"/>
          <w:sz w:val="28"/>
        </w:rPr>
        <w:t>
      230) құрамында кең таралған пайдалы қазбалар және көмірсутек шикізаты бар жер қойнауы учаскелерін қоспағанда, конкурсқа шығаруға жататын жер қойнауы учаскелері тізбелерінің жобаларын әзірлейді;</w:t>
      </w:r>
      <w:r>
        <w:br/>
      </w:r>
      <w:r>
        <w:rPr>
          <w:rFonts w:ascii="Times New Roman"/>
          <w:b w:val="false"/>
          <w:i w:val="false"/>
          <w:color w:val="000000"/>
          <w:sz w:val="28"/>
        </w:rPr>
        <w:t>
</w:t>
      </w:r>
      <w:r>
        <w:rPr>
          <w:rFonts w:ascii="Times New Roman"/>
          <w:b w:val="false"/>
          <w:i w:val="false"/>
          <w:color w:val="000000"/>
          <w:sz w:val="28"/>
        </w:rPr>
        <w:t>
      231) құрамында көмірсутек шикізаты бар жер қойнауы учаскелерін қоспағанда, ұлттық компанияның үлестік қатысуы конкурстың шарты болып табылатын жер қойнауы учаскелерінің тізбелерін қалыптастырады;</w:t>
      </w:r>
      <w:r>
        <w:br/>
      </w:r>
      <w:r>
        <w:rPr>
          <w:rFonts w:ascii="Times New Roman"/>
          <w:b w:val="false"/>
          <w:i w:val="false"/>
          <w:color w:val="000000"/>
          <w:sz w:val="28"/>
        </w:rPr>
        <w:t>
</w:t>
      </w:r>
      <w:r>
        <w:rPr>
          <w:rFonts w:ascii="Times New Roman"/>
          <w:b w:val="false"/>
          <w:i w:val="false"/>
          <w:color w:val="000000"/>
          <w:sz w:val="28"/>
        </w:rPr>
        <w:t>
      232) кең таралған пайдалы қазбаларды барлауға, өндiруге арналған келiсiмшарттарды қоспағанда, қатты пайдалы қазбаларды, жер асты суларын және емдік балшықты барлауға, өндiруге, бiрлескен барлау мен өндiруге арналған келiсiмшарттардың қолданылуын жаңарту туралы шешiм қабылдайды;</w:t>
      </w:r>
      <w:r>
        <w:br/>
      </w:r>
      <w:r>
        <w:rPr>
          <w:rFonts w:ascii="Times New Roman"/>
          <w:b w:val="false"/>
          <w:i w:val="false"/>
          <w:color w:val="000000"/>
          <w:sz w:val="28"/>
        </w:rPr>
        <w:t>
</w:t>
      </w:r>
      <w:r>
        <w:rPr>
          <w:rFonts w:ascii="Times New Roman"/>
          <w:b w:val="false"/>
          <w:i w:val="false"/>
          <w:color w:val="000000"/>
          <w:sz w:val="28"/>
        </w:rPr>
        <w:t>
      233) кең таралғандарын қоспағанда, қатты пайдалы қазбалар, жер асты сулары және емдік балшықтар бөлігінде келiсiмшартты орындау мүмкiндiгiн қамтамасыз ететiн басқа мемлекеттердiң тиiстi органдарымен Қазақстан Республикасы Президентiнiң немесе Үкiметiнiң тапсырмасы бойынша келiссөздер жүргiзеді және келiсiмдер жасайды;</w:t>
      </w:r>
      <w:r>
        <w:br/>
      </w:r>
      <w:r>
        <w:rPr>
          <w:rFonts w:ascii="Times New Roman"/>
          <w:b w:val="false"/>
          <w:i w:val="false"/>
          <w:color w:val="000000"/>
          <w:sz w:val="28"/>
        </w:rPr>
        <w:t>
</w:t>
      </w:r>
      <w:r>
        <w:rPr>
          <w:rFonts w:ascii="Times New Roman"/>
          <w:b w:val="false"/>
          <w:i w:val="false"/>
          <w:color w:val="000000"/>
          <w:sz w:val="28"/>
        </w:rPr>
        <w:t>
      234) жер қойнауын пайдалану мәселелерi жөнiндегi сараптамалық комиссия туралы ереженi бекiтеді;</w:t>
      </w:r>
      <w:r>
        <w:br/>
      </w:r>
      <w:r>
        <w:rPr>
          <w:rFonts w:ascii="Times New Roman"/>
          <w:b w:val="false"/>
          <w:i w:val="false"/>
          <w:color w:val="000000"/>
          <w:sz w:val="28"/>
        </w:rPr>
        <w:t>
</w:t>
      </w:r>
      <w:r>
        <w:rPr>
          <w:rFonts w:ascii="Times New Roman"/>
          <w:b w:val="false"/>
          <w:i w:val="false"/>
          <w:color w:val="000000"/>
          <w:sz w:val="28"/>
        </w:rPr>
        <w:t>
      235) Қазақстан Республикасының аумағында өңделуiн конкурсқа қатысушы қамтамасыз етуге мiндеттенетiн минералдық шикiзаттың ең аз мөлшерiн айқындайды;</w:t>
      </w:r>
      <w:r>
        <w:br/>
      </w:r>
      <w:r>
        <w:rPr>
          <w:rFonts w:ascii="Times New Roman"/>
          <w:b w:val="false"/>
          <w:i w:val="false"/>
          <w:color w:val="000000"/>
          <w:sz w:val="28"/>
        </w:rPr>
        <w:t>
</w:t>
      </w:r>
      <w:r>
        <w:rPr>
          <w:rFonts w:ascii="Times New Roman"/>
          <w:b w:val="false"/>
          <w:i w:val="false"/>
          <w:color w:val="000000"/>
          <w:sz w:val="28"/>
        </w:rPr>
        <w:t>
      236) модельдiк келiсiмшарттардың жобаларын әзiрлейді;</w:t>
      </w:r>
      <w:r>
        <w:br/>
      </w:r>
      <w:r>
        <w:rPr>
          <w:rFonts w:ascii="Times New Roman"/>
          <w:b w:val="false"/>
          <w:i w:val="false"/>
          <w:color w:val="000000"/>
          <w:sz w:val="28"/>
        </w:rPr>
        <w:t>
</w:t>
      </w:r>
      <w:r>
        <w:rPr>
          <w:rFonts w:ascii="Times New Roman"/>
          <w:b w:val="false"/>
          <w:i w:val="false"/>
          <w:color w:val="000000"/>
          <w:sz w:val="28"/>
        </w:rPr>
        <w:t>
      237) кең таралған пайдалы қазбаларды барлауға, өндіруге арналған келісімшарттарды қоспағанда, тауарларды, жұмыстар мен көрсетілетін қызметтерді сатып алудағы қазақстандық қамту және кадрлардағы қазақстандық қамту бойынша міндеттемелерді қоса алғанда, жер қойнауын пайдаланушылардың келісімшарттар талаптарын орындауына мониторинг пен бақылауды жүзеге асырады;</w:t>
      </w:r>
      <w:r>
        <w:br/>
      </w:r>
      <w:r>
        <w:rPr>
          <w:rFonts w:ascii="Times New Roman"/>
          <w:b w:val="false"/>
          <w:i w:val="false"/>
          <w:color w:val="000000"/>
          <w:sz w:val="28"/>
        </w:rPr>
        <w:t>
</w:t>
      </w:r>
      <w:r>
        <w:rPr>
          <w:rFonts w:ascii="Times New Roman"/>
          <w:b w:val="false"/>
          <w:i w:val="false"/>
          <w:color w:val="000000"/>
          <w:sz w:val="28"/>
        </w:rPr>
        <w:t>
      238) келiсiмшарттар талаптарын орындаудың сақталуына мониторинг пен бақылауды жүзеге асыру тәртібін әзірлейді;</w:t>
      </w:r>
      <w:r>
        <w:br/>
      </w:r>
      <w:r>
        <w:rPr>
          <w:rFonts w:ascii="Times New Roman"/>
          <w:b w:val="false"/>
          <w:i w:val="false"/>
          <w:color w:val="000000"/>
          <w:sz w:val="28"/>
        </w:rPr>
        <w:t>
</w:t>
      </w:r>
      <w:r>
        <w:rPr>
          <w:rFonts w:ascii="Times New Roman"/>
          <w:b w:val="false"/>
          <w:i w:val="false"/>
          <w:color w:val="000000"/>
          <w:sz w:val="28"/>
        </w:rPr>
        <w:t>
      239) жер қойнауын пайдаланушылар және (немесе) жер қойнауын пайдалану жөніндегі операцияларды жүргізу үшін тауарларды, жұмыстар мен көрсетілетін қызметтерді сатып алуды жүзеге асыруға жер қойнауын пайдаланушылар уәкілеттік берген тұлғалар ұсынатын, жүргізілген, жүргізілетін және есепті кезеңнен кейінгі жылда жоспарланып отырған тауарларды, жұмыстар мен көрсетілетін қызметтерді сатып алу туралы ақпаратты жинақтауды және талдауды жүзеге асырады;</w:t>
      </w:r>
      <w:r>
        <w:br/>
      </w:r>
      <w:r>
        <w:rPr>
          <w:rFonts w:ascii="Times New Roman"/>
          <w:b w:val="false"/>
          <w:i w:val="false"/>
          <w:color w:val="000000"/>
          <w:sz w:val="28"/>
        </w:rPr>
        <w:t>
</w:t>
      </w:r>
      <w:r>
        <w:rPr>
          <w:rFonts w:ascii="Times New Roman"/>
          <w:b w:val="false"/>
          <w:i w:val="false"/>
          <w:color w:val="000000"/>
          <w:sz w:val="28"/>
        </w:rPr>
        <w:t>
      240) жер қойнауын пайдаланушылар және (немесе) жер қойнауын пайдалану жөнiндегi операцияларды жүргiзу үшiн тауарларды, жұмыстар мен көрсетiлетiн қызметтердi сатып алуды жүзеге асыруға жер қойнауын пайдаланушылар уәкiлеттiк берген тұлғалар ұсынатын, орта мерзiмдi және ұзақ мерзiмдi кезеңдерге жоспарланып отырған тауарларды, жұмыстар мен көрсетiлетiн қызметтердi сатып алу туралы ақпаратты жинақтауды және талдауды жүзеге асырады;</w:t>
      </w:r>
      <w:r>
        <w:br/>
      </w:r>
      <w:r>
        <w:rPr>
          <w:rFonts w:ascii="Times New Roman"/>
          <w:b w:val="false"/>
          <w:i w:val="false"/>
          <w:color w:val="000000"/>
          <w:sz w:val="28"/>
        </w:rPr>
        <w:t>
</w:t>
      </w:r>
      <w:r>
        <w:rPr>
          <w:rFonts w:ascii="Times New Roman"/>
          <w:b w:val="false"/>
          <w:i w:val="false"/>
          <w:color w:val="000000"/>
          <w:sz w:val="28"/>
        </w:rPr>
        <w:t>
      241) жер қойнауын пайдалану жөнiндегi операцияларды жүргiзу кезiнде тауарларды, жұмыстар мен көрсетiлетiн қызметтердi сатып алу тәртiбiн жер қойнауын пайдаланушылардың сақтауын бақылауды жүзеге асырады;</w:t>
      </w:r>
      <w:r>
        <w:br/>
      </w:r>
      <w:r>
        <w:rPr>
          <w:rFonts w:ascii="Times New Roman"/>
          <w:b w:val="false"/>
          <w:i w:val="false"/>
          <w:color w:val="000000"/>
          <w:sz w:val="28"/>
        </w:rPr>
        <w:t>
</w:t>
      </w:r>
      <w:r>
        <w:rPr>
          <w:rFonts w:ascii="Times New Roman"/>
          <w:b w:val="false"/>
          <w:i w:val="false"/>
          <w:color w:val="000000"/>
          <w:sz w:val="28"/>
        </w:rPr>
        <w:t>
      242) сәйкестендiру нөмiрлерiнiң ұлттық тiзiлiмiнен ақпарат сұратуды жүзеге асырады;</w:t>
      </w:r>
      <w:r>
        <w:br/>
      </w:r>
      <w:r>
        <w:rPr>
          <w:rFonts w:ascii="Times New Roman"/>
          <w:b w:val="false"/>
          <w:i w:val="false"/>
          <w:color w:val="000000"/>
          <w:sz w:val="28"/>
        </w:rPr>
        <w:t>
</w:t>
      </w:r>
      <w:r>
        <w:rPr>
          <w:rFonts w:ascii="Times New Roman"/>
          <w:b w:val="false"/>
          <w:i w:val="false"/>
          <w:color w:val="000000"/>
          <w:sz w:val="28"/>
        </w:rPr>
        <w:t>
      243) пайдалы қазбаларды барлау мен өндiруге жер қойнауын пайдалану құқығын беру бойынша тiкелей келiссөздер жүргiзу жөнiндегi жұмыс тобы туралы ереженi және оның құрамын бекiтеді;</w:t>
      </w:r>
      <w:r>
        <w:br/>
      </w:r>
      <w:r>
        <w:rPr>
          <w:rFonts w:ascii="Times New Roman"/>
          <w:b w:val="false"/>
          <w:i w:val="false"/>
          <w:color w:val="000000"/>
          <w:sz w:val="28"/>
        </w:rPr>
        <w:t>
</w:t>
      </w:r>
      <w:r>
        <w:rPr>
          <w:rFonts w:ascii="Times New Roman"/>
          <w:b w:val="false"/>
          <w:i w:val="false"/>
          <w:color w:val="000000"/>
          <w:sz w:val="28"/>
        </w:rPr>
        <w:t>
      244) кадрлардағы қазақстандық қамтуды есептеу әдістемесін келіседі;</w:t>
      </w:r>
      <w:r>
        <w:br/>
      </w:r>
      <w:r>
        <w:rPr>
          <w:rFonts w:ascii="Times New Roman"/>
          <w:b w:val="false"/>
          <w:i w:val="false"/>
          <w:color w:val="000000"/>
          <w:sz w:val="28"/>
        </w:rPr>
        <w:t>
</w:t>
      </w:r>
      <w:r>
        <w:rPr>
          <w:rFonts w:ascii="Times New Roman"/>
          <w:b w:val="false"/>
          <w:i w:val="false"/>
          <w:color w:val="000000"/>
          <w:sz w:val="28"/>
        </w:rPr>
        <w:t>
      245) жер қойнауын пайдалану құқығын беруге арналған конкурс талаптарына қосу үшін қазақстандық кадрлармен қамтудың ең аз санын ұсыну тәртібін келіседі;</w:t>
      </w:r>
      <w:r>
        <w:br/>
      </w:r>
      <w:r>
        <w:rPr>
          <w:rFonts w:ascii="Times New Roman"/>
          <w:b w:val="false"/>
          <w:i w:val="false"/>
          <w:color w:val="000000"/>
          <w:sz w:val="28"/>
        </w:rPr>
        <w:t>
</w:t>
      </w:r>
      <w:r>
        <w:rPr>
          <w:rFonts w:ascii="Times New Roman"/>
          <w:b w:val="false"/>
          <w:i w:val="false"/>
          <w:color w:val="000000"/>
          <w:sz w:val="28"/>
        </w:rPr>
        <w:t>
      246) қазақстандық мамандарды оқыту бойынша қажеттіліктің ең аз деңгейін есептеу әдістемесін келіседі;</w:t>
      </w:r>
      <w:r>
        <w:br/>
      </w:r>
      <w:r>
        <w:rPr>
          <w:rFonts w:ascii="Times New Roman"/>
          <w:b w:val="false"/>
          <w:i w:val="false"/>
          <w:color w:val="000000"/>
          <w:sz w:val="28"/>
        </w:rPr>
        <w:t>
</w:t>
      </w:r>
      <w:r>
        <w:rPr>
          <w:rFonts w:ascii="Times New Roman"/>
          <w:b w:val="false"/>
          <w:i w:val="false"/>
          <w:color w:val="000000"/>
          <w:sz w:val="28"/>
        </w:rPr>
        <w:t>
      247) жер қойнауын пайдалану құқығын беруге арналған конкурс талаптарына қосу үшін кадрлардағы пайызбен санағанда ең аз қазақстандық қамтуды ұсынудың тәртібін келіседі;</w:t>
      </w:r>
      <w:r>
        <w:br/>
      </w:r>
      <w:r>
        <w:rPr>
          <w:rFonts w:ascii="Times New Roman"/>
          <w:b w:val="false"/>
          <w:i w:val="false"/>
          <w:color w:val="000000"/>
          <w:sz w:val="28"/>
        </w:rPr>
        <w:t>
</w:t>
      </w:r>
      <w:r>
        <w:rPr>
          <w:rFonts w:ascii="Times New Roman"/>
          <w:b w:val="false"/>
          <w:i w:val="false"/>
          <w:color w:val="000000"/>
          <w:sz w:val="28"/>
        </w:rPr>
        <w:t>
      248) бағалау жұмыстары сатысына көшуге рұқсат береді;</w:t>
      </w:r>
      <w:r>
        <w:br/>
      </w:r>
      <w:r>
        <w:rPr>
          <w:rFonts w:ascii="Times New Roman"/>
          <w:b w:val="false"/>
          <w:i w:val="false"/>
          <w:color w:val="000000"/>
          <w:sz w:val="28"/>
        </w:rPr>
        <w:t>
</w:t>
      </w:r>
      <w:r>
        <w:rPr>
          <w:rFonts w:ascii="Times New Roman"/>
          <w:b w:val="false"/>
          <w:i w:val="false"/>
          <w:color w:val="000000"/>
          <w:sz w:val="28"/>
        </w:rPr>
        <w:t>
      249) кең таралған пайдалы қазбалар және көмірсутегі шикізаты бойынша келісімшарттарды қоспағанда, ұлттық компания мен құзыретті орган арасындағы тікелей келіссөздердің қорытындылары бойынша жасалған келісімшарттар бойынша немесе Қазақстан Республикасы ратификациялаған халықаралық шарттарға сәйкес жобаларды бірлесіп іске асыру үшін ұлттық компания айқындаған стратегиялық әріптесті келіседі;</w:t>
      </w:r>
      <w:r>
        <w:br/>
      </w:r>
      <w:r>
        <w:rPr>
          <w:rFonts w:ascii="Times New Roman"/>
          <w:b w:val="false"/>
          <w:i w:val="false"/>
          <w:color w:val="000000"/>
          <w:sz w:val="28"/>
        </w:rPr>
        <w:t>
</w:t>
      </w:r>
      <w:r>
        <w:rPr>
          <w:rFonts w:ascii="Times New Roman"/>
          <w:b w:val="false"/>
          <w:i w:val="false"/>
          <w:color w:val="000000"/>
          <w:sz w:val="28"/>
        </w:rPr>
        <w:t>
      250) барлауға арналған келісімшарт негізінде коммерциялық табумен байланысты өндіруге арналған жер қойнауын пайдалану құқығын алуға айрықша құқығы бар тұлғамен бірлесіп өндіру жөніндегі операцияларды жүргізу үшін берілетін жер қойнауы учаскелерін қоспағанда, тікелей келіссөздер негізінде кең таралғандардан және көмірсутек шикізаттан басқа пайдалы қазбаларды барлау, өндіру, бірлескен барлау мен өндіру жөніндегі операцияларды жүргізу үшін берілетін жер қойнауы учаскелерін айқындайды;</w:t>
      </w:r>
      <w:r>
        <w:br/>
      </w:r>
      <w:r>
        <w:rPr>
          <w:rFonts w:ascii="Times New Roman"/>
          <w:b w:val="false"/>
          <w:i w:val="false"/>
          <w:color w:val="000000"/>
          <w:sz w:val="28"/>
        </w:rPr>
        <w:t>
</w:t>
      </w:r>
      <w:r>
        <w:rPr>
          <w:rFonts w:ascii="Times New Roman"/>
          <w:b w:val="false"/>
          <w:i w:val="false"/>
          <w:color w:val="000000"/>
          <w:sz w:val="28"/>
        </w:rPr>
        <w:t>
      251) кең таралған пайдалы қазбалар және көмірсутегі шикізаты бойынша келісімшарттарды қоспағанда, конкурстың жеңімпазы не онымен келісімшарт тікелей келіссөздер негізінде жасалатын тұлға әзірлеген, жер қойнауын пайдалануға арналған келісімшарттың жобасын келіседі;</w:t>
      </w:r>
      <w:r>
        <w:br/>
      </w:r>
      <w:r>
        <w:rPr>
          <w:rFonts w:ascii="Times New Roman"/>
          <w:b w:val="false"/>
          <w:i w:val="false"/>
          <w:color w:val="000000"/>
          <w:sz w:val="28"/>
        </w:rPr>
        <w:t>
</w:t>
      </w:r>
      <w:r>
        <w:rPr>
          <w:rFonts w:ascii="Times New Roman"/>
          <w:b w:val="false"/>
          <w:i w:val="false"/>
          <w:color w:val="000000"/>
          <w:sz w:val="28"/>
        </w:rPr>
        <w:t>
      252)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барлауды, өндіруді жүргізу үшін немесе барлауға немесе өндіруге байланысты емес жерасты құрылыстарын салу және (немесе) пайдалану үшін берілген сервитуттарды тіркеуді жүзеге асырады;</w:t>
      </w:r>
      <w:r>
        <w:br/>
      </w:r>
      <w:r>
        <w:rPr>
          <w:rFonts w:ascii="Times New Roman"/>
          <w:b w:val="false"/>
          <w:i w:val="false"/>
          <w:color w:val="000000"/>
          <w:sz w:val="28"/>
        </w:rPr>
        <w:t>
</w:t>
      </w:r>
      <w:r>
        <w:rPr>
          <w:rFonts w:ascii="Times New Roman"/>
          <w:b w:val="false"/>
          <w:i w:val="false"/>
          <w:color w:val="000000"/>
          <w:sz w:val="28"/>
        </w:rPr>
        <w:t>
      253) кең таралғандарды қоспағанда, қатты пайдалы қазбалар, жер асты сулары және емдік балшықтар бөлігінде тарату қорының қаражатын пайдалануға рұқсат береді;</w:t>
      </w:r>
      <w:r>
        <w:br/>
      </w:r>
      <w:r>
        <w:rPr>
          <w:rFonts w:ascii="Times New Roman"/>
          <w:b w:val="false"/>
          <w:i w:val="false"/>
          <w:color w:val="000000"/>
          <w:sz w:val="28"/>
        </w:rPr>
        <w:t>
</w:t>
      </w:r>
      <w:r>
        <w:rPr>
          <w:rFonts w:ascii="Times New Roman"/>
          <w:b w:val="false"/>
          <w:i w:val="false"/>
          <w:color w:val="000000"/>
          <w:sz w:val="28"/>
        </w:rPr>
        <w:t>
      254) өндіруші салалардың, оның ішінде қатты пайдалы қазбалар, жер асты сулары және емдік балшық бөлігіндегі қызметінің ашықтығы бастамасын іске асыруды жүзеге асырады;</w:t>
      </w:r>
      <w:r>
        <w:br/>
      </w:r>
      <w:r>
        <w:rPr>
          <w:rFonts w:ascii="Times New Roman"/>
          <w:b w:val="false"/>
          <w:i w:val="false"/>
          <w:color w:val="000000"/>
          <w:sz w:val="28"/>
        </w:rPr>
        <w:t>
</w:t>
      </w:r>
      <w:r>
        <w:rPr>
          <w:rFonts w:ascii="Times New Roman"/>
          <w:b w:val="false"/>
          <w:i w:val="false"/>
          <w:color w:val="000000"/>
          <w:sz w:val="28"/>
        </w:rPr>
        <w:t>
      255) кең таралған пайдалы қазбаларды барлау мен игеру жөнiндегi өңiраралық комиссиялар туралы ереженi бекiтеді;</w:t>
      </w:r>
      <w:r>
        <w:br/>
      </w:r>
      <w:r>
        <w:rPr>
          <w:rFonts w:ascii="Times New Roman"/>
          <w:b w:val="false"/>
          <w:i w:val="false"/>
          <w:color w:val="000000"/>
          <w:sz w:val="28"/>
        </w:rPr>
        <w:t>
</w:t>
      </w:r>
      <w:r>
        <w:rPr>
          <w:rFonts w:ascii="Times New Roman"/>
          <w:b w:val="false"/>
          <w:i w:val="false"/>
          <w:color w:val="000000"/>
          <w:sz w:val="28"/>
        </w:rPr>
        <w:t>
      256) мұнай операцияларын жүргiзу саласын қоспағанда, жер қойнауын зерттеу мен пайдалану саласындағы, сондай-ақ жер қойнауын пайдалану саласындағы техникалық регламенттердi әзiрлейді және нормативтiк-техникалық құжаттарды бекiтеді;</w:t>
      </w:r>
      <w:r>
        <w:br/>
      </w:r>
      <w:r>
        <w:rPr>
          <w:rFonts w:ascii="Times New Roman"/>
          <w:b w:val="false"/>
          <w:i w:val="false"/>
          <w:color w:val="000000"/>
          <w:sz w:val="28"/>
        </w:rPr>
        <w:t>
</w:t>
      </w:r>
      <w:r>
        <w:rPr>
          <w:rFonts w:ascii="Times New Roman"/>
          <w:b w:val="false"/>
          <w:i w:val="false"/>
          <w:color w:val="000000"/>
          <w:sz w:val="28"/>
        </w:rPr>
        <w:t>
      257) Қазақстан Республикасының пайдалы қазбалар қорлары жөнiндегi мемлекеттiк комиссия және пайдалы қазбалар қорлары жөнiндегi өңiраралық комиссиялар туралы ереженi әзiрлейді;</w:t>
      </w:r>
      <w:r>
        <w:br/>
      </w:r>
      <w:r>
        <w:rPr>
          <w:rFonts w:ascii="Times New Roman"/>
          <w:b w:val="false"/>
          <w:i w:val="false"/>
          <w:color w:val="000000"/>
          <w:sz w:val="28"/>
        </w:rPr>
        <w:t>
</w:t>
      </w:r>
      <w:r>
        <w:rPr>
          <w:rFonts w:ascii="Times New Roman"/>
          <w:b w:val="false"/>
          <w:i w:val="false"/>
          <w:color w:val="000000"/>
          <w:sz w:val="28"/>
        </w:rPr>
        <w:t>
      258) Қазақстан Республикасының пайдалы қазбалар кен орындарын алғашқы ашушылар туралы ереженi әзiрлейді;</w:t>
      </w:r>
      <w:r>
        <w:br/>
      </w:r>
      <w:r>
        <w:rPr>
          <w:rFonts w:ascii="Times New Roman"/>
          <w:b w:val="false"/>
          <w:i w:val="false"/>
          <w:color w:val="000000"/>
          <w:sz w:val="28"/>
        </w:rPr>
        <w:t>
</w:t>
      </w:r>
      <w:r>
        <w:rPr>
          <w:rFonts w:ascii="Times New Roman"/>
          <w:b w:val="false"/>
          <w:i w:val="false"/>
          <w:color w:val="000000"/>
          <w:sz w:val="28"/>
        </w:rPr>
        <w:t>
      259) пайдалы қазбаларды барлау мен өндiру кезiнде жер қойнауын ұтымды және кешендi пайдалану жөнiндегi бiрыңғай қағидаларды әзiрлейді;</w:t>
      </w:r>
      <w:r>
        <w:br/>
      </w:r>
      <w:r>
        <w:rPr>
          <w:rFonts w:ascii="Times New Roman"/>
          <w:b w:val="false"/>
          <w:i w:val="false"/>
          <w:color w:val="000000"/>
          <w:sz w:val="28"/>
        </w:rPr>
        <w:t>
</w:t>
      </w:r>
      <w:r>
        <w:rPr>
          <w:rFonts w:ascii="Times New Roman"/>
          <w:b w:val="false"/>
          <w:i w:val="false"/>
          <w:color w:val="000000"/>
          <w:sz w:val="28"/>
        </w:rPr>
        <w:t>
      260) жер қойнауын пайдалану жөнiндегi операцияларды жүргiзу кезiнде тауарларды, жұмыстар мен көрсетiлетiн қызметтердi сатып алу тәртiбiн әзiрлейді;</w:t>
      </w:r>
      <w:r>
        <w:br/>
      </w:r>
      <w:r>
        <w:rPr>
          <w:rFonts w:ascii="Times New Roman"/>
          <w:b w:val="false"/>
          <w:i w:val="false"/>
          <w:color w:val="000000"/>
          <w:sz w:val="28"/>
        </w:rPr>
        <w:t>
</w:t>
      </w:r>
      <w:r>
        <w:rPr>
          <w:rFonts w:ascii="Times New Roman"/>
          <w:b w:val="false"/>
          <w:i w:val="false"/>
          <w:color w:val="000000"/>
          <w:sz w:val="28"/>
        </w:rPr>
        <w:t>
      261) жер қойнауына зиянды заттарды, радиоактивтi қалдықтарды көму мен сарқынды суларды ағызу тәртiбiн әзiрлейді;</w:t>
      </w:r>
      <w:r>
        <w:br/>
      </w:r>
      <w:r>
        <w:rPr>
          <w:rFonts w:ascii="Times New Roman"/>
          <w:b w:val="false"/>
          <w:i w:val="false"/>
          <w:color w:val="000000"/>
          <w:sz w:val="28"/>
        </w:rPr>
        <w:t>
</w:t>
      </w:r>
      <w:r>
        <w:rPr>
          <w:rFonts w:ascii="Times New Roman"/>
          <w:b w:val="false"/>
          <w:i w:val="false"/>
          <w:color w:val="000000"/>
          <w:sz w:val="28"/>
        </w:rPr>
        <w:t>
      262) мемлекет меншiгiнде болатын геологиялық ақпаратты оқу, ғылыми, коммерциялық мақсаттарда пайдалану және геологиялық ақпаратты Қазақстан Республикасының аумағынан тысқары жерге әкету қағидаларын әзiрлейді;</w:t>
      </w:r>
      <w:r>
        <w:br/>
      </w:r>
      <w:r>
        <w:rPr>
          <w:rFonts w:ascii="Times New Roman"/>
          <w:b w:val="false"/>
          <w:i w:val="false"/>
          <w:color w:val="000000"/>
          <w:sz w:val="28"/>
        </w:rPr>
        <w:t>
</w:t>
      </w:r>
      <w:r>
        <w:rPr>
          <w:rFonts w:ascii="Times New Roman"/>
          <w:b w:val="false"/>
          <w:i w:val="false"/>
          <w:color w:val="000000"/>
          <w:sz w:val="28"/>
        </w:rPr>
        <w:t>
      263) жер қойнауына мемлекеттiк мониторингтi жүзеге асыру тәртiбiн әзiрлейді;</w:t>
      </w:r>
      <w:r>
        <w:br/>
      </w:r>
      <w:r>
        <w:rPr>
          <w:rFonts w:ascii="Times New Roman"/>
          <w:b w:val="false"/>
          <w:i w:val="false"/>
          <w:color w:val="000000"/>
          <w:sz w:val="28"/>
        </w:rPr>
        <w:t>
</w:t>
      </w:r>
      <w:r>
        <w:rPr>
          <w:rFonts w:ascii="Times New Roman"/>
          <w:b w:val="false"/>
          <w:i w:val="false"/>
          <w:color w:val="000000"/>
          <w:sz w:val="28"/>
        </w:rPr>
        <w:t>
      264) тарихи шығындарды және геологиялық ақпарат құнын айқындау тәртiбiн әзiрлейді;</w:t>
      </w:r>
      <w:r>
        <w:br/>
      </w:r>
      <w:r>
        <w:rPr>
          <w:rFonts w:ascii="Times New Roman"/>
          <w:b w:val="false"/>
          <w:i w:val="false"/>
          <w:color w:val="000000"/>
          <w:sz w:val="28"/>
        </w:rPr>
        <w:t>
</w:t>
      </w:r>
      <w:r>
        <w:rPr>
          <w:rFonts w:ascii="Times New Roman"/>
          <w:b w:val="false"/>
          <w:i w:val="false"/>
          <w:color w:val="000000"/>
          <w:sz w:val="28"/>
        </w:rPr>
        <w:t>
      265) жер қойнауын мемлекеттiк геологиялық зерттеуге арналған келiсiмшартты (шартты) жасасу тәртiбiн әзiрлейді;</w:t>
      </w:r>
      <w:r>
        <w:br/>
      </w:r>
      <w:r>
        <w:rPr>
          <w:rFonts w:ascii="Times New Roman"/>
          <w:b w:val="false"/>
          <w:i w:val="false"/>
          <w:color w:val="000000"/>
          <w:sz w:val="28"/>
        </w:rPr>
        <w:t>
</w:t>
      </w:r>
      <w:r>
        <w:rPr>
          <w:rFonts w:ascii="Times New Roman"/>
          <w:b w:val="false"/>
          <w:i w:val="false"/>
          <w:color w:val="000000"/>
          <w:sz w:val="28"/>
        </w:rPr>
        <w:t>
      266) жер қойнауын пайдалану объектiлерiн жою және консервациялау қағидаларын әзiрлейді;</w:t>
      </w:r>
      <w:r>
        <w:br/>
      </w:r>
      <w:r>
        <w:rPr>
          <w:rFonts w:ascii="Times New Roman"/>
          <w:b w:val="false"/>
          <w:i w:val="false"/>
          <w:color w:val="000000"/>
          <w:sz w:val="28"/>
        </w:rPr>
        <w:t>
</w:t>
      </w:r>
      <w:r>
        <w:rPr>
          <w:rFonts w:ascii="Times New Roman"/>
          <w:b w:val="false"/>
          <w:i w:val="false"/>
          <w:color w:val="000000"/>
          <w:sz w:val="28"/>
        </w:rPr>
        <w:t>
      267) жер қойнауының жай-күйi туралы геологиялық есептiлiктi ұсыну нысанын әзiрлейді;</w:t>
      </w:r>
      <w:r>
        <w:br/>
      </w:r>
      <w:r>
        <w:rPr>
          <w:rFonts w:ascii="Times New Roman"/>
          <w:b w:val="false"/>
          <w:i w:val="false"/>
          <w:color w:val="000000"/>
          <w:sz w:val="28"/>
        </w:rPr>
        <w:t>
</w:t>
      </w:r>
      <w:r>
        <w:rPr>
          <w:rFonts w:ascii="Times New Roman"/>
          <w:b w:val="false"/>
          <w:i w:val="false"/>
          <w:color w:val="000000"/>
          <w:sz w:val="28"/>
        </w:rPr>
        <w:t>
      268) техногендiк минералдық түзiлiмдердiң мемлекеттiк кадастрын жүргiзу тәртiбiн әзiрлейді;</w:t>
      </w:r>
      <w:r>
        <w:br/>
      </w:r>
      <w:r>
        <w:rPr>
          <w:rFonts w:ascii="Times New Roman"/>
          <w:b w:val="false"/>
          <w:i w:val="false"/>
          <w:color w:val="000000"/>
          <w:sz w:val="28"/>
        </w:rPr>
        <w:t>
</w:t>
      </w:r>
      <w:r>
        <w:rPr>
          <w:rFonts w:ascii="Times New Roman"/>
          <w:b w:val="false"/>
          <w:i w:val="false"/>
          <w:color w:val="000000"/>
          <w:sz w:val="28"/>
        </w:rPr>
        <w:t>
      269) «Жер қойнауын пайдалану жөнiндегi операцияларды жүргiзу кезiнде пайдаланылатын тауарлардың, жұмыстар мен көрсетiлетiн қызметтердiң және оларды өндiрушiлердiң тiзiлiмі» деген мемлекеттiк ақпараттық жүйе арқылы жер қойнауын пайдалану жөнiндегi операцияларды жүргiзу кезiнде тауарларды, жұмыстар мен көрсетiлетiн қызметтердi сатып алу қағидаларын әзiрлейді;</w:t>
      </w:r>
      <w:r>
        <w:br/>
      </w:r>
      <w:r>
        <w:rPr>
          <w:rFonts w:ascii="Times New Roman"/>
          <w:b w:val="false"/>
          <w:i w:val="false"/>
          <w:color w:val="000000"/>
          <w:sz w:val="28"/>
        </w:rPr>
        <w:t>
</w:t>
      </w:r>
      <w:r>
        <w:rPr>
          <w:rFonts w:ascii="Times New Roman"/>
          <w:b w:val="false"/>
          <w:i w:val="false"/>
          <w:color w:val="000000"/>
          <w:sz w:val="28"/>
        </w:rPr>
        <w:t>
      270) тауарларды, жұмыстар мен көрсетiлетiн қызметтердi сатып алу кезiнде ұйымдардың қазақстандық қамтуды есептеуiнiң бiрыңғай әдiстемесiн әзiрлейді;</w:t>
      </w:r>
      <w:r>
        <w:br/>
      </w:r>
      <w:r>
        <w:rPr>
          <w:rFonts w:ascii="Times New Roman"/>
          <w:b w:val="false"/>
          <w:i w:val="false"/>
          <w:color w:val="000000"/>
          <w:sz w:val="28"/>
        </w:rPr>
        <w:t>
</w:t>
      </w:r>
      <w:r>
        <w:rPr>
          <w:rFonts w:ascii="Times New Roman"/>
          <w:b w:val="false"/>
          <w:i w:val="false"/>
          <w:color w:val="000000"/>
          <w:sz w:val="28"/>
        </w:rPr>
        <w:t>
      271) электрондық сатып алу жүйелерi жұмыстарының жер қойнауын пайдалану жөнiндегi операцияларды жүргiзу кезiнде пайдаланылатын тауарлардың, жұмыстар мен көрсетiлетiн қызметтердiң және оларды өндiрушiлердiң тiзiлiмi жұмысымен қадамдастыру тәртiбiн әзiрлейді;</w:t>
      </w:r>
      <w:r>
        <w:br/>
      </w:r>
      <w:r>
        <w:rPr>
          <w:rFonts w:ascii="Times New Roman"/>
          <w:b w:val="false"/>
          <w:i w:val="false"/>
          <w:color w:val="000000"/>
          <w:sz w:val="28"/>
        </w:rPr>
        <w:t>
</w:t>
      </w:r>
      <w:r>
        <w:rPr>
          <w:rFonts w:ascii="Times New Roman"/>
          <w:b w:val="false"/>
          <w:i w:val="false"/>
          <w:color w:val="000000"/>
          <w:sz w:val="28"/>
        </w:rPr>
        <w:t>
      272) тәулiгiне екi мың және одан да астам текше метр көлемдегi өндiрiстiк-техникалық жерасты суларын пайдалы қазбаны өндiрудiң технологиялық схемасына сәйкес қабаттарға айдау үшiн оларды барлау мен өндiруге не тау-кен қазбаларын пайдалану кезiнде су деңгейiн төмендету мақсатында жерасты суларын өндiруге арналған рұқсатты беру тәртiбiн әзiрлейді;</w:t>
      </w:r>
      <w:r>
        <w:br/>
      </w:r>
      <w:r>
        <w:rPr>
          <w:rFonts w:ascii="Times New Roman"/>
          <w:b w:val="false"/>
          <w:i w:val="false"/>
          <w:color w:val="000000"/>
          <w:sz w:val="28"/>
        </w:rPr>
        <w:t>
</w:t>
      </w:r>
      <w:r>
        <w:rPr>
          <w:rFonts w:ascii="Times New Roman"/>
          <w:b w:val="false"/>
          <w:i w:val="false"/>
          <w:color w:val="000000"/>
          <w:sz w:val="28"/>
        </w:rPr>
        <w:t>
      273) облыстардың, республикалық маңызы бар қаланың, астананың жергілікті атқарушы органдарының облыс, республикалық маңызы бар қала, астана аумағында өндірілетін тауарлардың, жұмыстар мен көрсетілетін қызметтердің және оларды өндірушілердің тізбесін қалыптастыру жөніндегі қызметіне әдістемелік басшылықты жүзеге асырады;</w:t>
      </w:r>
      <w:r>
        <w:br/>
      </w:r>
      <w:r>
        <w:rPr>
          <w:rFonts w:ascii="Times New Roman"/>
          <w:b w:val="false"/>
          <w:i w:val="false"/>
          <w:color w:val="000000"/>
          <w:sz w:val="28"/>
        </w:rPr>
        <w:t>
</w:t>
      </w:r>
      <w:r>
        <w:rPr>
          <w:rFonts w:ascii="Times New Roman"/>
          <w:b w:val="false"/>
          <w:i w:val="false"/>
          <w:color w:val="000000"/>
          <w:sz w:val="28"/>
        </w:rPr>
        <w:t>
      274) мұнай мен газ саласындағы уәкiлеттi органмен келiсім бойынша Қазақстан Республикасында дамытылатын басым жоғары технологиялық өндiрiстер тiзбесiн бекiтеді;</w:t>
      </w:r>
      <w:r>
        <w:br/>
      </w:r>
      <w:r>
        <w:rPr>
          <w:rFonts w:ascii="Times New Roman"/>
          <w:b w:val="false"/>
          <w:i w:val="false"/>
          <w:color w:val="000000"/>
          <w:sz w:val="28"/>
        </w:rPr>
        <w:t>
</w:t>
      </w:r>
      <w:r>
        <w:rPr>
          <w:rFonts w:ascii="Times New Roman"/>
          <w:b w:val="false"/>
          <w:i w:val="false"/>
          <w:color w:val="000000"/>
          <w:sz w:val="28"/>
        </w:rPr>
        <w:t>
      275) жер қойнауын пайдалану жөнiндегi операцияларды жүргiзу кезiнде тауарлардағы, жұмыстар мен көрсетiлетiн қызметтердегi ең аз қазақстандық қамтуды есептеудiң жер қойнауын пайдалану құқығын беру конкурсының шарттарына енгiзiлетiн тәртiбiн әзiрлейді;</w:t>
      </w:r>
      <w:r>
        <w:br/>
      </w:r>
      <w:r>
        <w:rPr>
          <w:rFonts w:ascii="Times New Roman"/>
          <w:b w:val="false"/>
          <w:i w:val="false"/>
          <w:color w:val="000000"/>
          <w:sz w:val="28"/>
        </w:rPr>
        <w:t>
</w:t>
      </w:r>
      <w:r>
        <w:rPr>
          <w:rFonts w:ascii="Times New Roman"/>
          <w:b w:val="false"/>
          <w:i w:val="false"/>
          <w:color w:val="000000"/>
          <w:sz w:val="28"/>
        </w:rPr>
        <w:t>
      276) мұнай және газ саласындағы уәкiлеттi органмен бiрлесiп жер қойнауын пайдаланушылардың тауарларды, жұмыстар мен көрсетiлетiн қызметтердi сатып алуының жылдық, орта мерзiмдi, ұзақ мерзiмдi бағдарламаларын, сатып алынған тауарлар, жұмыстар мен көрсетiлетiн қызметтер туралы және кадрлардағы қазақстандық қамту жөнiндегi мiндеттемелердiң орындалуы туралы есептерді жасау және ұсыну нысандары мен тәртiбiн әзiрлейді;</w:t>
      </w:r>
      <w:r>
        <w:br/>
      </w:r>
      <w:r>
        <w:rPr>
          <w:rFonts w:ascii="Times New Roman"/>
          <w:b w:val="false"/>
          <w:i w:val="false"/>
          <w:color w:val="000000"/>
          <w:sz w:val="28"/>
        </w:rPr>
        <w:t>
</w:t>
      </w:r>
      <w:r>
        <w:rPr>
          <w:rFonts w:ascii="Times New Roman"/>
          <w:b w:val="false"/>
          <w:i w:val="false"/>
          <w:color w:val="000000"/>
          <w:sz w:val="28"/>
        </w:rPr>
        <w:t>
      277) мұнай және газ саласындағы уәкiлеттi органмен бiрлесiп Қазақстан Республикасының азаматтары болып табылатын, келiсiмшартты орындау кезiнде тартылған қызметкерлердi оқытуға, олардың бiлiктiлiгiн арттыруға және қайта даярлауға немесе құзыреттi органмен келiсiлген мамандықтар тiзбесi бойынша Қазақстан Республикасының азаматтарын оқытуға бағытталатын шығыстар мөлшерi жөнiндегi мiндеттемелердi орындау бойынша жер қойнауын пайдаланушылардың есептерiн жасаудың және ұсынудың нысандары мен тәртiбiн әзiрлейді;</w:t>
      </w:r>
      <w:r>
        <w:br/>
      </w:r>
      <w:r>
        <w:rPr>
          <w:rFonts w:ascii="Times New Roman"/>
          <w:b w:val="false"/>
          <w:i w:val="false"/>
          <w:color w:val="000000"/>
          <w:sz w:val="28"/>
        </w:rPr>
        <w:t>
</w:t>
      </w:r>
      <w:r>
        <w:rPr>
          <w:rFonts w:ascii="Times New Roman"/>
          <w:b w:val="false"/>
          <w:i w:val="false"/>
          <w:color w:val="000000"/>
          <w:sz w:val="28"/>
        </w:rPr>
        <w:t>
      278) мұнай және газ саласындағы уәкiлеттi органмен бiрлесiп келiсiмшарт бойынша жұмыстарды орындау үшiн қажеттi Қазақстан Республикасының аумағындағы ғылыми-зерттеу және тәжiрибелiк-конструкторлық жұмыстарға арналған шығыстарды айқындау тәртiбiн әзiрлейді;</w:t>
      </w:r>
      <w:r>
        <w:br/>
      </w:r>
      <w:r>
        <w:rPr>
          <w:rFonts w:ascii="Times New Roman"/>
          <w:b w:val="false"/>
          <w:i w:val="false"/>
          <w:color w:val="000000"/>
          <w:sz w:val="28"/>
        </w:rPr>
        <w:t>
</w:t>
      </w:r>
      <w:r>
        <w:rPr>
          <w:rFonts w:ascii="Times New Roman"/>
          <w:b w:val="false"/>
          <w:i w:val="false"/>
          <w:color w:val="000000"/>
          <w:sz w:val="28"/>
        </w:rPr>
        <w:t>
      279) жер қойнауын пайдалану және оларды өндірушілер бойынша операцияларды жүргізу кезінде пайдаланылатын тауарлардың, жұмыстар мен қызметтердің тізілімін қалыптастырады және жүргізеді, сондай-ақ осы тізілімге енгізу үшін оларды бағалау өлшемдерін әзірлейді;</w:t>
      </w:r>
      <w:r>
        <w:br/>
      </w:r>
      <w:r>
        <w:rPr>
          <w:rFonts w:ascii="Times New Roman"/>
          <w:b w:val="false"/>
          <w:i w:val="false"/>
          <w:color w:val="000000"/>
          <w:sz w:val="28"/>
        </w:rPr>
        <w:t>
</w:t>
      </w:r>
      <w:r>
        <w:rPr>
          <w:rFonts w:ascii="Times New Roman"/>
          <w:b w:val="false"/>
          <w:i w:val="false"/>
          <w:color w:val="000000"/>
          <w:sz w:val="28"/>
        </w:rPr>
        <w:t>
      280) «Жер қойнауы және жер қойнауын пайдалану туралы» Қазақстан Республикасы Заңының 35-бабының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жағдайларда тәулігіне екі мың және одан да көп текше метр көлемінде жер асты өндірістік-техникалық суларын барлау және өндіру рұқсатын береді және кері қайтарады;</w:t>
      </w:r>
      <w:r>
        <w:br/>
      </w:r>
      <w:r>
        <w:rPr>
          <w:rFonts w:ascii="Times New Roman"/>
          <w:b w:val="false"/>
          <w:i w:val="false"/>
          <w:color w:val="000000"/>
          <w:sz w:val="28"/>
        </w:rPr>
        <w:t>
</w:t>
      </w:r>
      <w:r>
        <w:rPr>
          <w:rFonts w:ascii="Times New Roman"/>
          <w:b w:val="false"/>
          <w:i w:val="false"/>
          <w:color w:val="000000"/>
          <w:sz w:val="28"/>
        </w:rPr>
        <w:t>
      281) жер қойнауын пайдалану құқығын береді және жер қойнауын мемлекеттік геологиялық зерттеуге келісімшарттар (шарттар) жасасады;</w:t>
      </w:r>
      <w:r>
        <w:br/>
      </w:r>
      <w:r>
        <w:rPr>
          <w:rFonts w:ascii="Times New Roman"/>
          <w:b w:val="false"/>
          <w:i w:val="false"/>
          <w:color w:val="000000"/>
          <w:sz w:val="28"/>
        </w:rPr>
        <w:t>
</w:t>
      </w:r>
      <w:r>
        <w:rPr>
          <w:rFonts w:ascii="Times New Roman"/>
          <w:b w:val="false"/>
          <w:i w:val="false"/>
          <w:color w:val="000000"/>
          <w:sz w:val="28"/>
        </w:rPr>
        <w:t>
      282) барлаумен және (немесе) өндірумен байланысты емес жерасты құрылыстарды салуға және (немесе) оларды пайдалануға келісімшарттарды жасасады;</w:t>
      </w:r>
      <w:r>
        <w:br/>
      </w:r>
      <w:r>
        <w:rPr>
          <w:rFonts w:ascii="Times New Roman"/>
          <w:b w:val="false"/>
          <w:i w:val="false"/>
          <w:color w:val="000000"/>
          <w:sz w:val="28"/>
        </w:rPr>
        <w:t>
</w:t>
      </w:r>
      <w:r>
        <w:rPr>
          <w:rFonts w:ascii="Times New Roman"/>
          <w:b w:val="false"/>
          <w:i w:val="false"/>
          <w:color w:val="000000"/>
          <w:sz w:val="28"/>
        </w:rPr>
        <w:t>
      283) жер қойнауының мемлекеттік сараптамасын ұйымдастырады және жүргізеді, пайдалы қазбалар қорларын бекітеді;</w:t>
      </w:r>
      <w:r>
        <w:br/>
      </w:r>
      <w:r>
        <w:rPr>
          <w:rFonts w:ascii="Times New Roman"/>
          <w:b w:val="false"/>
          <w:i w:val="false"/>
          <w:color w:val="000000"/>
          <w:sz w:val="28"/>
        </w:rPr>
        <w:t>
</w:t>
      </w:r>
      <w:r>
        <w:rPr>
          <w:rFonts w:ascii="Times New Roman"/>
          <w:b w:val="false"/>
          <w:i w:val="false"/>
          <w:color w:val="000000"/>
          <w:sz w:val="28"/>
        </w:rPr>
        <w:t>
      284) жер қойнауын мемлекеттiк геологиялық зерттеу саласындағы жұмыстарды жүргiзуге арналған жобалық-сметалық құжаттаманың экономикалық сараптамасын ұйымдастырады және жүргiзедi;</w:t>
      </w:r>
      <w:r>
        <w:br/>
      </w:r>
      <w:r>
        <w:rPr>
          <w:rFonts w:ascii="Times New Roman"/>
          <w:b w:val="false"/>
          <w:i w:val="false"/>
          <w:color w:val="000000"/>
          <w:sz w:val="28"/>
        </w:rPr>
        <w:t>
</w:t>
      </w:r>
      <w:r>
        <w:rPr>
          <w:rFonts w:ascii="Times New Roman"/>
          <w:b w:val="false"/>
          <w:i w:val="false"/>
          <w:color w:val="000000"/>
          <w:sz w:val="28"/>
        </w:rPr>
        <w:t>
      285) пайдалы қазбалар қорларының мемлекеттік теңгерімін, кен орындарының және пайдалы қазбалардың білінулері, қауіпті геологиялық үдерістердің мемлекеттік кадастрларын жасауды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286) тарихи шығындардың мөлшерін, жер қойнауы туралы геологиялық ақпараттың құнын және алу шартын айқындайды;</w:t>
      </w:r>
      <w:r>
        <w:br/>
      </w:r>
      <w:r>
        <w:rPr>
          <w:rFonts w:ascii="Times New Roman"/>
          <w:b w:val="false"/>
          <w:i w:val="false"/>
          <w:color w:val="000000"/>
          <w:sz w:val="28"/>
        </w:rPr>
        <w:t>
</w:t>
      </w:r>
      <w:r>
        <w:rPr>
          <w:rFonts w:ascii="Times New Roman"/>
          <w:b w:val="false"/>
          <w:i w:val="false"/>
          <w:color w:val="000000"/>
          <w:sz w:val="28"/>
        </w:rPr>
        <w:t>
      287) жер қойнауы геологиялық ақпаратының республикалық және аумақтың қорларын ұйымдастырады және олардың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288) жер қойнауын пайдаланушылардың Қазақстан Республикасының жер қойнауы және жер қойнауын пайдалану туралы заңнамасы мен жер қойнауын пайдаланудың белгіленген тәртібін кең таралған пайдалы қазбаларға қатысты бөлігінде сақтауына бақылауды жүзеге асырады;</w:t>
      </w:r>
      <w:r>
        <w:br/>
      </w:r>
      <w:r>
        <w:rPr>
          <w:rFonts w:ascii="Times New Roman"/>
          <w:b w:val="false"/>
          <w:i w:val="false"/>
          <w:color w:val="000000"/>
          <w:sz w:val="28"/>
        </w:rPr>
        <w:t>
</w:t>
      </w:r>
      <w:r>
        <w:rPr>
          <w:rFonts w:ascii="Times New Roman"/>
          <w:b w:val="false"/>
          <w:i w:val="false"/>
          <w:color w:val="000000"/>
          <w:sz w:val="28"/>
        </w:rPr>
        <w:t>
      289) жер қойнауын зерттеу мен пайдалану саласындағы нормативтiк-техникалық құжаттар әзiрлеудi жүзеге асырады;</w:t>
      </w:r>
      <w:r>
        <w:br/>
      </w:r>
      <w:r>
        <w:rPr>
          <w:rFonts w:ascii="Times New Roman"/>
          <w:b w:val="false"/>
          <w:i w:val="false"/>
          <w:color w:val="000000"/>
          <w:sz w:val="28"/>
        </w:rPr>
        <w:t>
</w:t>
      </w:r>
      <w:r>
        <w:rPr>
          <w:rFonts w:ascii="Times New Roman"/>
          <w:b w:val="false"/>
          <w:i w:val="false"/>
          <w:color w:val="000000"/>
          <w:sz w:val="28"/>
        </w:rPr>
        <w:t>
      290) конкурсқа шығаруға жататын жер қойнауы учаскелерi тiзбелерiнiң жобаларын қалыптастыру бойынша құзыреттi органға ұсыныстар енгiзедi;</w:t>
      </w:r>
      <w:r>
        <w:br/>
      </w:r>
      <w:r>
        <w:rPr>
          <w:rFonts w:ascii="Times New Roman"/>
          <w:b w:val="false"/>
          <w:i w:val="false"/>
          <w:color w:val="000000"/>
          <w:sz w:val="28"/>
        </w:rPr>
        <w:t>
</w:t>
      </w:r>
      <w:r>
        <w:rPr>
          <w:rFonts w:ascii="Times New Roman"/>
          <w:b w:val="false"/>
          <w:i w:val="false"/>
          <w:color w:val="000000"/>
          <w:sz w:val="28"/>
        </w:rPr>
        <w:t>
      291) жер қойнауын, минералдық шикізатты бастапқы өңдеуді (байытуды) қоса алғанда, ұтымды және кешенді пайдалануды бақылауды жүзеге асырады;</w:t>
      </w:r>
      <w:r>
        <w:br/>
      </w:r>
      <w:r>
        <w:rPr>
          <w:rFonts w:ascii="Times New Roman"/>
          <w:b w:val="false"/>
          <w:i w:val="false"/>
          <w:color w:val="000000"/>
          <w:sz w:val="28"/>
        </w:rPr>
        <w:t>
</w:t>
      </w:r>
      <w:r>
        <w:rPr>
          <w:rFonts w:ascii="Times New Roman"/>
          <w:b w:val="false"/>
          <w:i w:val="false"/>
          <w:color w:val="000000"/>
          <w:sz w:val="28"/>
        </w:rPr>
        <w:t>
      292) геологиялық және тау-кен бөлінісін береді;</w:t>
      </w:r>
      <w:r>
        <w:br/>
      </w:r>
      <w:r>
        <w:rPr>
          <w:rFonts w:ascii="Times New Roman"/>
          <w:b w:val="false"/>
          <w:i w:val="false"/>
          <w:color w:val="000000"/>
          <w:sz w:val="28"/>
        </w:rPr>
        <w:t>
</w:t>
      </w:r>
      <w:r>
        <w:rPr>
          <w:rFonts w:ascii="Times New Roman"/>
          <w:b w:val="false"/>
          <w:i w:val="false"/>
          <w:color w:val="000000"/>
          <w:sz w:val="28"/>
        </w:rPr>
        <w:t>
      293) техногендік минералдық тізілімдердің мемлекеттік кадастрын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
      294) келiсiмшарттардың жобалары мен жұмыс бағдарламаларын келiседi;</w:t>
      </w:r>
      <w:r>
        <w:br/>
      </w:r>
      <w:r>
        <w:rPr>
          <w:rFonts w:ascii="Times New Roman"/>
          <w:b w:val="false"/>
          <w:i w:val="false"/>
          <w:color w:val="000000"/>
          <w:sz w:val="28"/>
        </w:rPr>
        <w:t>
</w:t>
      </w:r>
      <w:r>
        <w:rPr>
          <w:rFonts w:ascii="Times New Roman"/>
          <w:b w:val="false"/>
          <w:i w:val="false"/>
          <w:color w:val="000000"/>
          <w:sz w:val="28"/>
        </w:rPr>
        <w:t>
      295) суды пайдаланушылар мен гидрометеорологиялық қызмет ұсынатын жерасты суларын пайдалануды есепке алу деректерінің негізінде жерасты суларын мемлекеттік есепке алуды жүзеге асырады;</w:t>
      </w:r>
      <w:r>
        <w:br/>
      </w:r>
      <w:r>
        <w:rPr>
          <w:rFonts w:ascii="Times New Roman"/>
          <w:b w:val="false"/>
          <w:i w:val="false"/>
          <w:color w:val="000000"/>
          <w:sz w:val="28"/>
        </w:rPr>
        <w:t>
</w:t>
      </w:r>
      <w:r>
        <w:rPr>
          <w:rFonts w:ascii="Times New Roman"/>
          <w:b w:val="false"/>
          <w:i w:val="false"/>
          <w:color w:val="000000"/>
          <w:sz w:val="28"/>
        </w:rPr>
        <w:t>
      296) жерасты сулары бөлігінде мемлекеттік су кадастрын жүргізеді;</w:t>
      </w:r>
      <w:r>
        <w:br/>
      </w:r>
      <w:r>
        <w:rPr>
          <w:rFonts w:ascii="Times New Roman"/>
          <w:b w:val="false"/>
          <w:i w:val="false"/>
          <w:color w:val="000000"/>
          <w:sz w:val="28"/>
        </w:rPr>
        <w:t>
</w:t>
      </w:r>
      <w:r>
        <w:rPr>
          <w:rFonts w:ascii="Times New Roman"/>
          <w:b w:val="false"/>
          <w:i w:val="false"/>
          <w:color w:val="000000"/>
          <w:sz w:val="28"/>
        </w:rPr>
        <w:t>
      297) жер бетіндегі су объектілері жоқ, бірақ ауыз су сапасындағы жерасты суларының жеткілікті қорлары бар аумақтарда ауыз сумен және шаруашылық-тұрмыстық сумен қамтамасыз етуге байланысты емес мақсаттар үшін ауыз су сапасындағы жерасты суларын пайдалануға рұқсаттарды келіседі;</w:t>
      </w:r>
      <w:r>
        <w:br/>
      </w:r>
      <w:r>
        <w:rPr>
          <w:rFonts w:ascii="Times New Roman"/>
          <w:b w:val="false"/>
          <w:i w:val="false"/>
          <w:color w:val="000000"/>
          <w:sz w:val="28"/>
        </w:rPr>
        <w:t>
</w:t>
      </w:r>
      <w:r>
        <w:rPr>
          <w:rFonts w:ascii="Times New Roman"/>
          <w:b w:val="false"/>
          <w:i w:val="false"/>
          <w:color w:val="000000"/>
          <w:sz w:val="28"/>
        </w:rPr>
        <w:t>
      298) жерасты су объектілерінің сарқылуын болғызбауға бағытталған су қорғау іс-шараларына рұқсаттарды келіседі;</w:t>
      </w:r>
      <w:r>
        <w:br/>
      </w:r>
      <w:r>
        <w:rPr>
          <w:rFonts w:ascii="Times New Roman"/>
          <w:b w:val="false"/>
          <w:i w:val="false"/>
          <w:color w:val="000000"/>
          <w:sz w:val="28"/>
        </w:rPr>
        <w:t>
</w:t>
      </w:r>
      <w:r>
        <w:rPr>
          <w:rFonts w:ascii="Times New Roman"/>
          <w:b w:val="false"/>
          <w:i w:val="false"/>
          <w:color w:val="000000"/>
          <w:sz w:val="28"/>
        </w:rPr>
        <w:t>
      299) бассейндік схемалардың және су объектілеріне шекті жол берілетін зиянды әсер ету нормативтерінің негізінде жерасты су объектілеріне арналған су пайдалану лимиттерін келіседі;</w:t>
      </w:r>
      <w:r>
        <w:br/>
      </w:r>
      <w:r>
        <w:rPr>
          <w:rFonts w:ascii="Times New Roman"/>
          <w:b w:val="false"/>
          <w:i w:val="false"/>
          <w:color w:val="000000"/>
          <w:sz w:val="28"/>
        </w:rPr>
        <w:t>
</w:t>
      </w:r>
      <w:r>
        <w:rPr>
          <w:rFonts w:ascii="Times New Roman"/>
          <w:b w:val="false"/>
          <w:i w:val="false"/>
          <w:color w:val="000000"/>
          <w:sz w:val="28"/>
        </w:rPr>
        <w:t>
      300) су объектілерінде, су қорғау аймақтарында және жолақтарында кәсіпорындар мен басқа да ғимараттарды орналастыру, жобалау, салу, қайта жаңарту және пайдалануға беру шарттарын келіседі;</w:t>
      </w:r>
      <w:r>
        <w:br/>
      </w:r>
      <w:r>
        <w:rPr>
          <w:rFonts w:ascii="Times New Roman"/>
          <w:b w:val="false"/>
          <w:i w:val="false"/>
          <w:color w:val="000000"/>
          <w:sz w:val="28"/>
        </w:rPr>
        <w:t>
</w:t>
      </w:r>
      <w:r>
        <w:rPr>
          <w:rFonts w:ascii="Times New Roman"/>
          <w:b w:val="false"/>
          <w:i w:val="false"/>
          <w:color w:val="000000"/>
          <w:sz w:val="28"/>
        </w:rPr>
        <w:t>
      301) бұрғылау және басқа да тау-кен жұмыстарын өткізуге жобалық құжаттаманы, жер асты су объектілері арқылы коммуникация құрылыстарының жобаларын келіседі;</w:t>
      </w:r>
      <w:r>
        <w:br/>
      </w:r>
      <w:r>
        <w:rPr>
          <w:rFonts w:ascii="Times New Roman"/>
          <w:b w:val="false"/>
          <w:i w:val="false"/>
          <w:color w:val="000000"/>
          <w:sz w:val="28"/>
        </w:rPr>
        <w:t>
</w:t>
      </w:r>
      <w:r>
        <w:rPr>
          <w:rFonts w:ascii="Times New Roman"/>
          <w:b w:val="false"/>
          <w:i w:val="false"/>
          <w:color w:val="000000"/>
          <w:sz w:val="28"/>
        </w:rPr>
        <w:t>
      302) жерасты су объектiлерiнiң жай-күйiне әсер ететiн кәсiпорындар мен басқа да құрылыстарды салуға, қайта жаңартуға, пайдалануға, консервациялауға, жоюға, сондай-ақ орталықтандырылмаған ауыз сумен қамтамасыз ету кезiнде жерасты су объектiлерiнен тiкелей жерасты суын алуға қорытындылар бередi;</w:t>
      </w:r>
      <w:r>
        <w:br/>
      </w:r>
      <w:r>
        <w:rPr>
          <w:rFonts w:ascii="Times New Roman"/>
          <w:b w:val="false"/>
          <w:i w:val="false"/>
          <w:color w:val="000000"/>
          <w:sz w:val="28"/>
        </w:rPr>
        <w:t>
</w:t>
      </w:r>
      <w:r>
        <w:rPr>
          <w:rFonts w:ascii="Times New Roman"/>
          <w:b w:val="false"/>
          <w:i w:val="false"/>
          <w:color w:val="000000"/>
          <w:sz w:val="28"/>
        </w:rPr>
        <w:t>
      303)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iлеспе және (немесе) табиғи газды алау түрiнде жағуға рұқсаттарды келiседi;</w:t>
      </w:r>
      <w:r>
        <w:br/>
      </w:r>
      <w:r>
        <w:rPr>
          <w:rFonts w:ascii="Times New Roman"/>
          <w:b w:val="false"/>
          <w:i w:val="false"/>
          <w:color w:val="000000"/>
          <w:sz w:val="28"/>
        </w:rPr>
        <w:t>
</w:t>
      </w:r>
      <w:r>
        <w:rPr>
          <w:rFonts w:ascii="Times New Roman"/>
          <w:b w:val="false"/>
          <w:i w:val="false"/>
          <w:color w:val="000000"/>
          <w:sz w:val="28"/>
        </w:rPr>
        <w:t>
      304) пайдалы қазбаларды барлау мен игеру жөнiндегi орталық комиссияның ұсынымдары негiзiнде жобалау құжаттарын бекiтедi;</w:t>
      </w:r>
      <w:r>
        <w:br/>
      </w:r>
      <w:r>
        <w:rPr>
          <w:rFonts w:ascii="Times New Roman"/>
          <w:b w:val="false"/>
          <w:i w:val="false"/>
          <w:color w:val="000000"/>
          <w:sz w:val="28"/>
        </w:rPr>
        <w:t>
</w:t>
      </w:r>
      <w:r>
        <w:rPr>
          <w:rFonts w:ascii="Times New Roman"/>
          <w:b w:val="false"/>
          <w:i w:val="false"/>
          <w:color w:val="000000"/>
          <w:sz w:val="28"/>
        </w:rPr>
        <w:t>
      305) облыстың, республикалық маңызы бар қаланың, астананың жергiлiктi атқарушы органына құрамында кең таралған пайдалы қазбалар бар, конкурсқа шығарылуға жататын жер қойнауы учаскелерi тiзбелерiнiң жобаларын қалыптастыру жөнiнде ұсыныстар енгiзедi;</w:t>
      </w:r>
      <w:r>
        <w:br/>
      </w:r>
      <w:r>
        <w:rPr>
          <w:rFonts w:ascii="Times New Roman"/>
          <w:b w:val="false"/>
          <w:i w:val="false"/>
          <w:color w:val="000000"/>
          <w:sz w:val="28"/>
        </w:rPr>
        <w:t>
</w:t>
      </w:r>
      <w:r>
        <w:rPr>
          <w:rFonts w:ascii="Times New Roman"/>
          <w:b w:val="false"/>
          <w:i w:val="false"/>
          <w:color w:val="000000"/>
          <w:sz w:val="28"/>
        </w:rPr>
        <w:t>
      306) барлаумен немесе өндiрумен байланысты емес жерасты құрылыстарын салуға және (немесе) пайдалануға жер қойнауын пайдалану құқығын беру бойынша тiкелей келiссөздер жүргiзу жөнiндегi жұмыс тобы туралы ереженi және оның құрамын бекiтедi;</w:t>
      </w:r>
      <w:r>
        <w:br/>
      </w:r>
      <w:r>
        <w:rPr>
          <w:rFonts w:ascii="Times New Roman"/>
          <w:b w:val="false"/>
          <w:i w:val="false"/>
          <w:color w:val="000000"/>
          <w:sz w:val="28"/>
        </w:rPr>
        <w:t>
</w:t>
      </w:r>
      <w:r>
        <w:rPr>
          <w:rFonts w:ascii="Times New Roman"/>
          <w:b w:val="false"/>
          <w:i w:val="false"/>
          <w:color w:val="000000"/>
          <w:sz w:val="28"/>
        </w:rPr>
        <w:t>
      307) жер қойнауын мемлекеттiк геологиялық зерттеу және оған мониторинг жүргiзу жөнiндегi жұмыстарды жүргiзумен байланысты объектiлердiң жобалық-сметалық құжаттамасына экономикалық сараптама жүргiзу, мұнай-газ және гидрогеологиялық ұңғымаларды консервациялау, жою тәртiбiн бекiтедi;</w:t>
      </w:r>
      <w:r>
        <w:br/>
      </w:r>
      <w:r>
        <w:rPr>
          <w:rFonts w:ascii="Times New Roman"/>
          <w:b w:val="false"/>
          <w:i w:val="false"/>
          <w:color w:val="000000"/>
          <w:sz w:val="28"/>
        </w:rPr>
        <w:t>
</w:t>
      </w:r>
      <w:r>
        <w:rPr>
          <w:rFonts w:ascii="Times New Roman"/>
          <w:b w:val="false"/>
          <w:i w:val="false"/>
          <w:color w:val="000000"/>
          <w:sz w:val="28"/>
        </w:rPr>
        <w:t>
      308) еңбек жөнiндегi уәкiлеттi органмен келiсiм бойынша жер қойнауын мемлекеттiк геологиялық зерттеу және оған мониторинг жүргiзу саласындағы жұмыстарды жүргiзуге арналған уақыт және бағалау нормаларын бекiтедi;</w:t>
      </w:r>
      <w:r>
        <w:br/>
      </w:r>
      <w:r>
        <w:rPr>
          <w:rFonts w:ascii="Times New Roman"/>
          <w:b w:val="false"/>
          <w:i w:val="false"/>
          <w:color w:val="000000"/>
          <w:sz w:val="28"/>
        </w:rPr>
        <w:t>
</w:t>
      </w:r>
      <w:r>
        <w:rPr>
          <w:rFonts w:ascii="Times New Roman"/>
          <w:b w:val="false"/>
          <w:i w:val="false"/>
          <w:color w:val="000000"/>
          <w:sz w:val="28"/>
        </w:rPr>
        <w:t>
      309) кен орындары қорларын сынамалы пайдалануды жүргiзу талаптары мен мерзiмдерiн айқындайды;</w:t>
      </w:r>
      <w:r>
        <w:br/>
      </w:r>
      <w:r>
        <w:rPr>
          <w:rFonts w:ascii="Times New Roman"/>
          <w:b w:val="false"/>
          <w:i w:val="false"/>
          <w:color w:val="000000"/>
          <w:sz w:val="28"/>
        </w:rPr>
        <w:t>
</w:t>
      </w:r>
      <w:r>
        <w:rPr>
          <w:rFonts w:ascii="Times New Roman"/>
          <w:b w:val="false"/>
          <w:i w:val="false"/>
          <w:color w:val="000000"/>
          <w:sz w:val="28"/>
        </w:rPr>
        <w:t>
      310) жер қойнауын пайдаланушылардың жер қойнауын мемлекеттік мен геологиялық зерттеуге арналған келісімшарттардың, сондай-ақ барлауға немесе өндіруге байланысты емес жерасты құрылыстарын салуға және (немесе) пайдалануға арналған келісімшарттар (шарттар) талаптарының орындалуы жөніндегі бақылау мен оның мониторингі мен бақылауды жүзеге асырады;</w:t>
      </w:r>
      <w:r>
        <w:br/>
      </w:r>
      <w:r>
        <w:rPr>
          <w:rFonts w:ascii="Times New Roman"/>
          <w:b w:val="false"/>
          <w:i w:val="false"/>
          <w:color w:val="000000"/>
          <w:sz w:val="28"/>
        </w:rPr>
        <w:t>
</w:t>
      </w:r>
      <w:r>
        <w:rPr>
          <w:rFonts w:ascii="Times New Roman"/>
          <w:b w:val="false"/>
          <w:i w:val="false"/>
          <w:color w:val="000000"/>
          <w:sz w:val="28"/>
        </w:rPr>
        <w:t>
      311) жер қойнауының мемлекеттік мониторингін жүзеге асырады;</w:t>
      </w:r>
      <w:r>
        <w:br/>
      </w:r>
      <w:r>
        <w:rPr>
          <w:rFonts w:ascii="Times New Roman"/>
          <w:b w:val="false"/>
          <w:i w:val="false"/>
          <w:color w:val="000000"/>
          <w:sz w:val="28"/>
        </w:rPr>
        <w:t>
</w:t>
      </w:r>
      <w:r>
        <w:rPr>
          <w:rFonts w:ascii="Times New Roman"/>
          <w:b w:val="false"/>
          <w:i w:val="false"/>
          <w:color w:val="000000"/>
          <w:sz w:val="28"/>
        </w:rPr>
        <w:t>
      312) Қазақстан Республикасының Үкіметі бекіткен тәртіпке сәйкес жер қойнауы туралы геологиялық және өзге де ақпаратты сақтау, жүйелеу және қорытуды жүзеге асырады;</w:t>
      </w:r>
      <w:r>
        <w:br/>
      </w:r>
      <w:r>
        <w:rPr>
          <w:rFonts w:ascii="Times New Roman"/>
          <w:b w:val="false"/>
          <w:i w:val="false"/>
          <w:color w:val="000000"/>
          <w:sz w:val="28"/>
        </w:rPr>
        <w:t>
</w:t>
      </w:r>
      <w:r>
        <w:rPr>
          <w:rFonts w:ascii="Times New Roman"/>
          <w:b w:val="false"/>
          <w:i w:val="false"/>
          <w:color w:val="000000"/>
          <w:sz w:val="28"/>
        </w:rPr>
        <w:t>
      313) қоршаған ортаны қорғау саласындағы уәкілетті органмен бірлесе отырып, жер қойнауын қорғау саласындағы талаптарды бұзу салдарынан келтірілген нұқсанның мөлшерін айқындайды;</w:t>
      </w:r>
      <w:r>
        <w:br/>
      </w:r>
      <w:r>
        <w:rPr>
          <w:rFonts w:ascii="Times New Roman"/>
          <w:b w:val="false"/>
          <w:i w:val="false"/>
          <w:color w:val="000000"/>
          <w:sz w:val="28"/>
        </w:rPr>
        <w:t>
</w:t>
      </w:r>
      <w:r>
        <w:rPr>
          <w:rFonts w:ascii="Times New Roman"/>
          <w:b w:val="false"/>
          <w:i w:val="false"/>
          <w:color w:val="000000"/>
          <w:sz w:val="28"/>
        </w:rPr>
        <w:t>
      314) Қазақстан Республикасының Үкіметі бекіткен тәртіпке сәйкес қоршаған ортаны қорғау саласындағы уәкілетті органмен келісім бойынша келісімшарт аумағындағы немесе одан тысқары жерлердегі барлаумен немесе өндірумен байланысты емес және радиоактивті қалдықтарды, зиянды заттарды көмуге және сарқынды суларға арналған жерасты құрылыстарын салуға және (немесе) пайдалануға жер қойнауын пайдалану құқығын беруге жазбаша рұқсат береді;</w:t>
      </w:r>
      <w:r>
        <w:br/>
      </w:r>
      <w:r>
        <w:rPr>
          <w:rFonts w:ascii="Times New Roman"/>
          <w:b w:val="false"/>
          <w:i w:val="false"/>
          <w:color w:val="000000"/>
          <w:sz w:val="28"/>
        </w:rPr>
        <w:t>
</w:t>
      </w:r>
      <w:r>
        <w:rPr>
          <w:rFonts w:ascii="Times New Roman"/>
          <w:b w:val="false"/>
          <w:i w:val="false"/>
          <w:color w:val="000000"/>
          <w:sz w:val="28"/>
        </w:rPr>
        <w:t>
      315) келісімшарт негізінде жер қойнауын пайдаланушыға берілген жер қойнауын мемлекеттік геологиялық зерттеуге жер қойнауын пайдалану құқығын беруді алдын ала келіседі;</w:t>
      </w:r>
      <w:r>
        <w:br/>
      </w:r>
      <w:r>
        <w:rPr>
          <w:rFonts w:ascii="Times New Roman"/>
          <w:b w:val="false"/>
          <w:i w:val="false"/>
          <w:color w:val="000000"/>
          <w:sz w:val="28"/>
        </w:rPr>
        <w:t>
</w:t>
      </w:r>
      <w:r>
        <w:rPr>
          <w:rFonts w:ascii="Times New Roman"/>
          <w:b w:val="false"/>
          <w:i w:val="false"/>
          <w:color w:val="000000"/>
          <w:sz w:val="28"/>
        </w:rPr>
        <w:t>
      316) конкурс туралы хабарлама берілгенге дейін геологиялық ақпарат топтамаларын дайындайды және оның құнын айқындайды;</w:t>
      </w:r>
      <w:r>
        <w:br/>
      </w:r>
      <w:r>
        <w:rPr>
          <w:rFonts w:ascii="Times New Roman"/>
          <w:b w:val="false"/>
          <w:i w:val="false"/>
          <w:color w:val="000000"/>
          <w:sz w:val="28"/>
        </w:rPr>
        <w:t>
</w:t>
      </w:r>
      <w:r>
        <w:rPr>
          <w:rFonts w:ascii="Times New Roman"/>
          <w:b w:val="false"/>
          <w:i w:val="false"/>
          <w:color w:val="000000"/>
          <w:sz w:val="28"/>
        </w:rPr>
        <w:t>
      317) барлаумен немесе өндірумен байланысты емес жерасты құрылыстарын салуға және (немесе) пайдалануға келісімшарт жасасу жөніндегі тікелей келіссөздерге қатысуға арналған өтінімге қорытынды береді;</w:t>
      </w:r>
      <w:r>
        <w:br/>
      </w:r>
      <w:r>
        <w:rPr>
          <w:rFonts w:ascii="Times New Roman"/>
          <w:b w:val="false"/>
          <w:i w:val="false"/>
          <w:color w:val="000000"/>
          <w:sz w:val="28"/>
        </w:rPr>
        <w:t>
</w:t>
      </w:r>
      <w:r>
        <w:rPr>
          <w:rFonts w:ascii="Times New Roman"/>
          <w:b w:val="false"/>
          <w:i w:val="false"/>
          <w:color w:val="000000"/>
          <w:sz w:val="28"/>
        </w:rPr>
        <w:t>
      318) пайдалы қазбаларды барлау мен игеру жөнiндегi орталық комиссиямен келісім бойынша пайдалы қазбалардың бекітілген қорларының көлеміне қарай өндіру жөніндегі жұмыстарды жүргізуге арналған жобалау құжаттарының қолданылу мерзімін ұзартады;</w:t>
      </w:r>
      <w:r>
        <w:br/>
      </w:r>
      <w:r>
        <w:rPr>
          <w:rFonts w:ascii="Times New Roman"/>
          <w:b w:val="false"/>
          <w:i w:val="false"/>
          <w:color w:val="000000"/>
          <w:sz w:val="28"/>
        </w:rPr>
        <w:t>
</w:t>
      </w:r>
      <w:r>
        <w:rPr>
          <w:rFonts w:ascii="Times New Roman"/>
          <w:b w:val="false"/>
          <w:i w:val="false"/>
          <w:color w:val="000000"/>
          <w:sz w:val="28"/>
        </w:rPr>
        <w:t>
      319) жер қойнауын ұтымды әрі кешенді пайдалану саласындағы өндіру жөніндегі жұмыстарды жүргізуге арналған жобалау құжаттарына сараптама жүргізеді;</w:t>
      </w:r>
      <w:r>
        <w:br/>
      </w:r>
      <w:r>
        <w:rPr>
          <w:rFonts w:ascii="Times New Roman"/>
          <w:b w:val="false"/>
          <w:i w:val="false"/>
          <w:color w:val="000000"/>
          <w:sz w:val="28"/>
        </w:rPr>
        <w:t>
</w:t>
      </w:r>
      <w:r>
        <w:rPr>
          <w:rFonts w:ascii="Times New Roman"/>
          <w:b w:val="false"/>
          <w:i w:val="false"/>
          <w:color w:val="000000"/>
          <w:sz w:val="28"/>
        </w:rPr>
        <w:t>
      320) кен орындары қорларын жіктеу тәртібін айқындайды;</w:t>
      </w:r>
      <w:r>
        <w:br/>
      </w:r>
      <w:r>
        <w:rPr>
          <w:rFonts w:ascii="Times New Roman"/>
          <w:b w:val="false"/>
          <w:i w:val="false"/>
          <w:color w:val="000000"/>
          <w:sz w:val="28"/>
        </w:rPr>
        <w:t>
</w:t>
      </w:r>
      <w:r>
        <w:rPr>
          <w:rFonts w:ascii="Times New Roman"/>
          <w:b w:val="false"/>
          <w:i w:val="false"/>
          <w:color w:val="000000"/>
          <w:sz w:val="28"/>
        </w:rPr>
        <w:t>
      321) жерасты суларын тәулігіне екі мың текше метрден астам көлемде өндіру кезінде, сондай-ақ пайдалы қазбаны өндірудің технологиялық схемасына сәйкес оларды қабаттарға айдау үшін жерасты суларының кен орындарын игеру жобасын пайдалы қазбаларды барлау мен игеру жөнiндегi орталық комиссияның ұсыныстары негізінде бекітеді;</w:t>
      </w:r>
      <w:r>
        <w:br/>
      </w:r>
      <w:r>
        <w:rPr>
          <w:rFonts w:ascii="Times New Roman"/>
          <w:b w:val="false"/>
          <w:i w:val="false"/>
          <w:color w:val="000000"/>
          <w:sz w:val="28"/>
        </w:rPr>
        <w:t>
</w:t>
      </w:r>
      <w:r>
        <w:rPr>
          <w:rFonts w:ascii="Times New Roman"/>
          <w:b w:val="false"/>
          <w:i w:val="false"/>
          <w:color w:val="000000"/>
          <w:sz w:val="28"/>
        </w:rPr>
        <w:t>
      322) бір келісімшарттық аумақ шегінде жер қойнауын пайдалану бойынша операцияларды жүргізу тәртібін келіседі;</w:t>
      </w:r>
      <w:r>
        <w:br/>
      </w:r>
      <w:r>
        <w:rPr>
          <w:rFonts w:ascii="Times New Roman"/>
          <w:b w:val="false"/>
          <w:i w:val="false"/>
          <w:color w:val="000000"/>
          <w:sz w:val="28"/>
        </w:rPr>
        <w:t>
</w:t>
      </w:r>
      <w:r>
        <w:rPr>
          <w:rFonts w:ascii="Times New Roman"/>
          <w:b w:val="false"/>
          <w:i w:val="false"/>
          <w:color w:val="000000"/>
          <w:sz w:val="28"/>
        </w:rPr>
        <w:t>
      323) ілеспе газды қайта өңдеуді дамыту бағдарламасын келіседі;</w:t>
      </w:r>
      <w:r>
        <w:br/>
      </w:r>
      <w:r>
        <w:rPr>
          <w:rFonts w:ascii="Times New Roman"/>
          <w:b w:val="false"/>
          <w:i w:val="false"/>
          <w:color w:val="000000"/>
          <w:sz w:val="28"/>
        </w:rPr>
        <w:t>
</w:t>
      </w:r>
      <w:r>
        <w:rPr>
          <w:rFonts w:ascii="Times New Roman"/>
          <w:b w:val="false"/>
          <w:i w:val="false"/>
          <w:color w:val="000000"/>
          <w:sz w:val="28"/>
        </w:rPr>
        <w:t>
      324) кен орнында бірыңғай объект ретінде бірлескен барлау немесе өндіру туралы шартты жасасу кезінде бүкіл кен орны үшін бірыңғай жұмыс бағдарламасын келіседі;</w:t>
      </w:r>
      <w:r>
        <w:br/>
      </w:r>
      <w:r>
        <w:rPr>
          <w:rFonts w:ascii="Times New Roman"/>
          <w:b w:val="false"/>
          <w:i w:val="false"/>
          <w:color w:val="000000"/>
          <w:sz w:val="28"/>
        </w:rPr>
        <w:t>
</w:t>
      </w:r>
      <w:r>
        <w:rPr>
          <w:rFonts w:ascii="Times New Roman"/>
          <w:b w:val="false"/>
          <w:i w:val="false"/>
          <w:color w:val="000000"/>
          <w:sz w:val="28"/>
        </w:rPr>
        <w:t>
      325) жобалау ұйымы әзірлеген жер қойнауын пайдалану объектілерінің жою немесе консервациялау жобаларын келіседі;</w:t>
      </w:r>
      <w:r>
        <w:br/>
      </w:r>
      <w:r>
        <w:rPr>
          <w:rFonts w:ascii="Times New Roman"/>
          <w:b w:val="false"/>
          <w:i w:val="false"/>
          <w:color w:val="000000"/>
          <w:sz w:val="28"/>
        </w:rPr>
        <w:t>
</w:t>
      </w:r>
      <w:r>
        <w:rPr>
          <w:rFonts w:ascii="Times New Roman"/>
          <w:b w:val="false"/>
          <w:i w:val="false"/>
          <w:color w:val="000000"/>
          <w:sz w:val="28"/>
        </w:rPr>
        <w:t>
      326) құзыретті органның тарату қорын пайдалану жөніндегі рұқсатын келіседі;</w:t>
      </w:r>
      <w:r>
        <w:br/>
      </w:r>
      <w:r>
        <w:rPr>
          <w:rFonts w:ascii="Times New Roman"/>
          <w:b w:val="false"/>
          <w:i w:val="false"/>
          <w:color w:val="000000"/>
          <w:sz w:val="28"/>
        </w:rPr>
        <w:t>
</w:t>
      </w:r>
      <w:r>
        <w:rPr>
          <w:rFonts w:ascii="Times New Roman"/>
          <w:b w:val="false"/>
          <w:i w:val="false"/>
          <w:color w:val="000000"/>
          <w:sz w:val="28"/>
        </w:rPr>
        <w:t>
      327) алдағы салынатын құрылыс учаскелері астындағы жер қойнауында пайдалы қазбалардың жоқтығы туралы немесе оның маңыздылығының аздығы туралы қорытынды береді;</w:t>
      </w:r>
      <w:r>
        <w:br/>
      </w:r>
      <w:r>
        <w:rPr>
          <w:rFonts w:ascii="Times New Roman"/>
          <w:b w:val="false"/>
          <w:i w:val="false"/>
          <w:color w:val="000000"/>
          <w:sz w:val="28"/>
        </w:rPr>
        <w:t>
</w:t>
      </w:r>
      <w:r>
        <w:rPr>
          <w:rFonts w:ascii="Times New Roman"/>
          <w:b w:val="false"/>
          <w:i w:val="false"/>
          <w:color w:val="000000"/>
          <w:sz w:val="28"/>
        </w:rPr>
        <w:t>
      328) пайдалы қазбалар жатқан алаңдарда құрылыстар салуға, сондай-ақ олар жатқан орындарда жерасты құрылыстарын салуға рұқсат береді;</w:t>
      </w:r>
      <w:r>
        <w:br/>
      </w:r>
      <w:r>
        <w:rPr>
          <w:rFonts w:ascii="Times New Roman"/>
          <w:b w:val="false"/>
          <w:i w:val="false"/>
          <w:color w:val="000000"/>
          <w:sz w:val="28"/>
        </w:rPr>
        <w:t>
</w:t>
      </w:r>
      <w:r>
        <w:rPr>
          <w:rFonts w:ascii="Times New Roman"/>
          <w:b w:val="false"/>
          <w:i w:val="false"/>
          <w:color w:val="000000"/>
          <w:sz w:val="28"/>
        </w:rPr>
        <w:t>
      329) жер қойнауын зерделеу мен пайдалануды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330) мемлекеттік органдарға пайдалы қазбалар қорларының мемлекеттік теңгерімі бойынша ақпарат береді;</w:t>
      </w:r>
      <w:r>
        <w:br/>
      </w:r>
      <w:r>
        <w:rPr>
          <w:rFonts w:ascii="Times New Roman"/>
          <w:b w:val="false"/>
          <w:i w:val="false"/>
          <w:color w:val="000000"/>
          <w:sz w:val="28"/>
        </w:rPr>
        <w:t>
</w:t>
      </w:r>
      <w:r>
        <w:rPr>
          <w:rFonts w:ascii="Times New Roman"/>
          <w:b w:val="false"/>
          <w:i w:val="false"/>
          <w:color w:val="000000"/>
          <w:sz w:val="28"/>
        </w:rPr>
        <w:t>
      331) жер қойнауын пайдаланушылармен бірлесіп, жер қойнауын ұтымды пайдалану саласындағы талаптардың бұзылуы салдарынан келтірілген зиянның мөлшерін анықтайды;</w:t>
      </w:r>
      <w:r>
        <w:br/>
      </w:r>
      <w:r>
        <w:rPr>
          <w:rFonts w:ascii="Times New Roman"/>
          <w:b w:val="false"/>
          <w:i w:val="false"/>
          <w:color w:val="000000"/>
          <w:sz w:val="28"/>
        </w:rPr>
        <w:t>
</w:t>
      </w:r>
      <w:r>
        <w:rPr>
          <w:rFonts w:ascii="Times New Roman"/>
          <w:b w:val="false"/>
          <w:i w:val="false"/>
          <w:color w:val="000000"/>
          <w:sz w:val="28"/>
        </w:rPr>
        <w:t>
      332) кеден одағының аумағы шегінде геологиялық ақпаратты әкетуге рұқсат беруді жүзеге асырады;</w:t>
      </w:r>
      <w:r>
        <w:br/>
      </w:r>
      <w:r>
        <w:rPr>
          <w:rFonts w:ascii="Times New Roman"/>
          <w:b w:val="false"/>
          <w:i w:val="false"/>
          <w:color w:val="000000"/>
          <w:sz w:val="28"/>
        </w:rPr>
        <w:t>
</w:t>
      </w:r>
      <w:r>
        <w:rPr>
          <w:rFonts w:ascii="Times New Roman"/>
          <w:b w:val="false"/>
          <w:i w:val="false"/>
          <w:color w:val="000000"/>
          <w:sz w:val="28"/>
        </w:rPr>
        <w:t>
      333) кеден одағының аумағынан тысқары жерлерге геологиялық ақпаратты әкетуге арналған кеден одағының уәкілетті мемлекеттік органы берген лицензияны келіседі;</w:t>
      </w:r>
      <w:r>
        <w:br/>
      </w:r>
      <w:r>
        <w:rPr>
          <w:rFonts w:ascii="Times New Roman"/>
          <w:b w:val="false"/>
          <w:i w:val="false"/>
          <w:color w:val="000000"/>
          <w:sz w:val="28"/>
        </w:rPr>
        <w:t>
</w:t>
      </w:r>
      <w:r>
        <w:rPr>
          <w:rFonts w:ascii="Times New Roman"/>
          <w:b w:val="false"/>
          <w:i w:val="false"/>
          <w:color w:val="000000"/>
          <w:sz w:val="28"/>
        </w:rPr>
        <w:t>
      334) құрамында бағалы металдар бар шикізат тауарларын және олардан жасалған бұйымдарды қоспағанда, бағалы металдармен операцияларды жүзеге асыратын заңды тұлғалар мен жеке кәсіпкерлердің арнайы есебін жүргізеді;</w:t>
      </w:r>
      <w:r>
        <w:br/>
      </w:r>
      <w:r>
        <w:rPr>
          <w:rFonts w:ascii="Times New Roman"/>
          <w:b w:val="false"/>
          <w:i w:val="false"/>
          <w:color w:val="000000"/>
          <w:sz w:val="28"/>
        </w:rPr>
        <w:t>
</w:t>
      </w:r>
      <w:r>
        <w:rPr>
          <w:rFonts w:ascii="Times New Roman"/>
          <w:b w:val="false"/>
          <w:i w:val="false"/>
          <w:color w:val="000000"/>
          <w:sz w:val="28"/>
        </w:rPr>
        <w:t>
      335) қайта өңдеу үшін Кеден одағына әкелу және оларды Кеден одағынан әкету кезінде құрамында бағалы металдар бар шикізат тауарларын және олардан жасалған бұйымдарды қоспағанда, бағалы металдарды қайта өңдеу өнімдерінің шығу нормаларын растауды жүзеге асырады;</w:t>
      </w:r>
      <w:r>
        <w:br/>
      </w:r>
      <w:r>
        <w:rPr>
          <w:rFonts w:ascii="Times New Roman"/>
          <w:b w:val="false"/>
          <w:i w:val="false"/>
          <w:color w:val="000000"/>
          <w:sz w:val="28"/>
        </w:rPr>
        <w:t>
</w:t>
      </w:r>
      <w:r>
        <w:rPr>
          <w:rFonts w:ascii="Times New Roman"/>
          <w:b w:val="false"/>
          <w:i w:val="false"/>
          <w:color w:val="000000"/>
          <w:sz w:val="28"/>
        </w:rPr>
        <w:t>
      336)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қорытындыны береді;</w:t>
      </w:r>
      <w:r>
        <w:br/>
      </w:r>
      <w:r>
        <w:rPr>
          <w:rFonts w:ascii="Times New Roman"/>
          <w:b w:val="false"/>
          <w:i w:val="false"/>
          <w:color w:val="000000"/>
          <w:sz w:val="28"/>
        </w:rPr>
        <w:t>
</w:t>
      </w:r>
      <w:r>
        <w:rPr>
          <w:rFonts w:ascii="Times New Roman"/>
          <w:b w:val="false"/>
          <w:i w:val="false"/>
          <w:color w:val="000000"/>
          <w:sz w:val="28"/>
        </w:rPr>
        <w:t>
      337) Кеден одағына кірмейтін елдерден Қазақстан Республикасының аумағына экспорты лицензияның негізінде (лицензиясыз) жүзеге асырылатын бағалы металдарды (олардан жасалған бұйымдарды қоспағанда), бағалы металл қалдықтарын және сынықтарын әкелу кезінде Мемлекеттік бақылау актісін береді;</w:t>
      </w:r>
      <w:r>
        <w:br/>
      </w:r>
      <w:r>
        <w:rPr>
          <w:rFonts w:ascii="Times New Roman"/>
          <w:b w:val="false"/>
          <w:i w:val="false"/>
          <w:color w:val="000000"/>
          <w:sz w:val="28"/>
        </w:rPr>
        <w:t>
</w:t>
      </w:r>
      <w:r>
        <w:rPr>
          <w:rFonts w:ascii="Times New Roman"/>
          <w:b w:val="false"/>
          <w:i w:val="false"/>
          <w:color w:val="000000"/>
          <w:sz w:val="28"/>
        </w:rPr>
        <w:t>
      338) Кеден одағына кірмейтін елдерден Қазақстан Республикасының аумағынан экспорты лицензияның негізінде (лицензиясыз) жүзеге асырылатын бағалы металдарды (олардан жасалған бұйымдарды қоспағанда), бағалы металл қалдықтарын және сынықтарын әкету кезінде Мемлекеттік бақылау және құнын бағалау актісін береді;</w:t>
      </w:r>
      <w:r>
        <w:br/>
      </w:r>
      <w:r>
        <w:rPr>
          <w:rFonts w:ascii="Times New Roman"/>
          <w:b w:val="false"/>
          <w:i w:val="false"/>
          <w:color w:val="000000"/>
          <w:sz w:val="28"/>
        </w:rPr>
        <w:t>
</w:t>
      </w:r>
      <w:r>
        <w:rPr>
          <w:rFonts w:ascii="Times New Roman"/>
          <w:b w:val="false"/>
          <w:i w:val="false"/>
          <w:color w:val="000000"/>
          <w:sz w:val="28"/>
        </w:rPr>
        <w:t>
      339)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еместегі) туралы қорытындыларды береді;</w:t>
      </w:r>
      <w:r>
        <w:br/>
      </w:r>
      <w:r>
        <w:rPr>
          <w:rFonts w:ascii="Times New Roman"/>
          <w:b w:val="false"/>
          <w:i w:val="false"/>
          <w:color w:val="000000"/>
          <w:sz w:val="28"/>
        </w:rPr>
        <w:t>
</w:t>
      </w:r>
      <w:r>
        <w:rPr>
          <w:rFonts w:ascii="Times New Roman"/>
          <w:b w:val="false"/>
          <w:i w:val="false"/>
          <w:color w:val="000000"/>
          <w:sz w:val="28"/>
        </w:rPr>
        <w:t>
      340) Қазақстан Республикасының заңнамасына сәйкес қызмет түрлерін лицензиялауды жүзеге асырады;</w:t>
      </w:r>
      <w:r>
        <w:br/>
      </w:r>
      <w:r>
        <w:rPr>
          <w:rFonts w:ascii="Times New Roman"/>
          <w:b w:val="false"/>
          <w:i w:val="false"/>
          <w:color w:val="000000"/>
          <w:sz w:val="28"/>
        </w:rPr>
        <w:t>
</w:t>
      </w:r>
      <w:r>
        <w:rPr>
          <w:rFonts w:ascii="Times New Roman"/>
          <w:b w:val="false"/>
          <w:i w:val="false"/>
          <w:color w:val="000000"/>
          <w:sz w:val="28"/>
        </w:rPr>
        <w:t>
      341) Қазақстан Республикасы Үкіметінің шешімі бойынша акционерлік қоғамдардың мемлекеттік акциялар пакеттерін иелену және пайдалану құқығын жүзеге асырады;</w:t>
      </w:r>
      <w:r>
        <w:br/>
      </w:r>
      <w:r>
        <w:rPr>
          <w:rFonts w:ascii="Times New Roman"/>
          <w:b w:val="false"/>
          <w:i w:val="false"/>
          <w:color w:val="000000"/>
          <w:sz w:val="28"/>
        </w:rPr>
        <w:t>
</w:t>
      </w:r>
      <w:r>
        <w:rPr>
          <w:rFonts w:ascii="Times New Roman"/>
          <w:b w:val="false"/>
          <w:i w:val="false"/>
          <w:color w:val="000000"/>
          <w:sz w:val="28"/>
        </w:rPr>
        <w:t>
      342) өз қызметі саласында республикалық мемлекеттік кәсіпорындарды мемлекеттік басқару органының функциясын жүзеге асырады;</w:t>
      </w:r>
      <w:r>
        <w:br/>
      </w:r>
      <w:r>
        <w:rPr>
          <w:rFonts w:ascii="Times New Roman"/>
          <w:b w:val="false"/>
          <w:i w:val="false"/>
          <w:color w:val="000000"/>
          <w:sz w:val="28"/>
        </w:rPr>
        <w:t>
</w:t>
      </w:r>
      <w:r>
        <w:rPr>
          <w:rFonts w:ascii="Times New Roman"/>
          <w:b w:val="false"/>
          <w:i w:val="false"/>
          <w:color w:val="000000"/>
          <w:sz w:val="28"/>
        </w:rPr>
        <w:t>
      343)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актілерінің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
      344) Министрлік қызметінің бағыттары бойынша оның жұмысының сапасы мен өнімділігін арттыру мақсатында ішкі бақылауды жүзеге асырады;</w:t>
      </w:r>
      <w:r>
        <w:br/>
      </w:r>
      <w:r>
        <w:rPr>
          <w:rFonts w:ascii="Times New Roman"/>
          <w:b w:val="false"/>
          <w:i w:val="false"/>
          <w:color w:val="000000"/>
          <w:sz w:val="28"/>
        </w:rPr>
        <w:t>
</w:t>
      </w:r>
      <w:r>
        <w:rPr>
          <w:rFonts w:ascii="Times New Roman"/>
          <w:b w:val="false"/>
          <w:i w:val="false"/>
          <w:color w:val="000000"/>
          <w:sz w:val="28"/>
        </w:rPr>
        <w:t>
      345)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Қазақстан Республикасы Индустрия және жаңа технологиялар министрлігі Техникалық реттеу және метрология комитетінің аумақтық органдары - мемлекеттік мекемелерінің орыс тіліндегі тізбесі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6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1640 қаулысына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2004 жылғы 26 қарашадағы</w:t>
      </w:r>
      <w:r>
        <w:br/>
      </w:r>
      <w:r>
        <w:rPr>
          <w:rFonts w:ascii="Times New Roman"/>
          <w:b w:val="false"/>
          <w:i w:val="false"/>
          <w:color w:val="000000"/>
          <w:sz w:val="28"/>
        </w:rPr>
        <w:t xml:space="preserve">
№ 1237 қаулысымен   </w:t>
      </w:r>
      <w:r>
        <w:br/>
      </w:r>
      <w:r>
        <w:rPr>
          <w:rFonts w:ascii="Times New Roman"/>
          <w:b w:val="false"/>
          <w:i w:val="false"/>
          <w:color w:val="000000"/>
          <w:sz w:val="28"/>
        </w:rPr>
        <w:t xml:space="preserve">
бекiтiлген      </w:t>
      </w:r>
    </w:p>
    <w:bookmarkStart w:name="z361" w:id="3"/>
    <w:p>
      <w:pPr>
        <w:spacing w:after="0"/>
        <w:ind w:left="0"/>
        <w:jc w:val="left"/>
      </w:pPr>
      <w:r>
        <w:rPr>
          <w:rFonts w:ascii="Times New Roman"/>
          <w:b/>
          <w:i w:val="false"/>
          <w:color w:val="000000"/>
        </w:rPr>
        <w:t xml:space="preserve"> 
Қазақстан Республикасы Индустрия және жаңа технологиялар министрлігі Техникалық реттеу және метрология комитетінің аумақтық органдары – мемлекеттік мекемелерінің тізбесі</w:t>
      </w:r>
    </w:p>
    <w:bookmarkEnd w:id="3"/>
    <w:bookmarkStart w:name="z362" w:id="4"/>
    <w:p>
      <w:pPr>
        <w:spacing w:after="0"/>
        <w:ind w:left="0"/>
        <w:jc w:val="both"/>
      </w:pPr>
      <w:r>
        <w:rPr>
          <w:rFonts w:ascii="Times New Roman"/>
          <w:b w:val="false"/>
          <w:i w:val="false"/>
          <w:color w:val="000000"/>
          <w:sz w:val="28"/>
        </w:rPr>
        <w:t>
      1. Қазақстан Республикасы Индустрия және жаңа технологиялар министрлігі Техникалық реттеу және метрология комитетінің Ақмола облысы бойынша департаменті.</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 Техникалық реттеу және метрология комитетінің Ақтөбе облысы бойынша департаменті.</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 Техникалық реттеу және метрология комитетінің Алматы облысы бойынша департаменті.</w:t>
      </w:r>
      <w:r>
        <w:br/>
      </w:r>
      <w:r>
        <w:rPr>
          <w:rFonts w:ascii="Times New Roman"/>
          <w:b w:val="false"/>
          <w:i w:val="false"/>
          <w:color w:val="000000"/>
          <w:sz w:val="28"/>
        </w:rPr>
        <w:t>
</w:t>
      </w:r>
      <w:r>
        <w:rPr>
          <w:rFonts w:ascii="Times New Roman"/>
          <w:b w:val="false"/>
          <w:i w:val="false"/>
          <w:color w:val="000000"/>
          <w:sz w:val="28"/>
        </w:rPr>
        <w:t>
      4. Қазақстан Республикасы Индустрия және жаңа технологиялар министрлігі Техникалық реттеу және метрология комитетінің Атырау облысы бойынша департаменті.</w:t>
      </w:r>
      <w:r>
        <w:br/>
      </w:r>
      <w:r>
        <w:rPr>
          <w:rFonts w:ascii="Times New Roman"/>
          <w:b w:val="false"/>
          <w:i w:val="false"/>
          <w:color w:val="000000"/>
          <w:sz w:val="28"/>
        </w:rPr>
        <w:t>
</w:t>
      </w:r>
      <w:r>
        <w:rPr>
          <w:rFonts w:ascii="Times New Roman"/>
          <w:b w:val="false"/>
          <w:i w:val="false"/>
          <w:color w:val="000000"/>
          <w:sz w:val="28"/>
        </w:rPr>
        <w:t>
      5. Қазақстан Республикасы Индустрия және жаңа технологиялар министрлігі Техникалық реттеу және метрология комитетінің Шығыс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6. Қазақстан Республикасы Индустрия және жаңа технологиялар министрлігі Техникалық реттеу және метрология комитетінің Жамбыл облысы бойынша департаменті.</w:t>
      </w:r>
      <w:r>
        <w:br/>
      </w:r>
      <w:r>
        <w:rPr>
          <w:rFonts w:ascii="Times New Roman"/>
          <w:b w:val="false"/>
          <w:i w:val="false"/>
          <w:color w:val="000000"/>
          <w:sz w:val="28"/>
        </w:rPr>
        <w:t>
</w:t>
      </w:r>
      <w:r>
        <w:rPr>
          <w:rFonts w:ascii="Times New Roman"/>
          <w:b w:val="false"/>
          <w:i w:val="false"/>
          <w:color w:val="000000"/>
          <w:sz w:val="28"/>
        </w:rPr>
        <w:t>
      7. Қазақстан Республикасы Индустрия және жаңа технологиялар министрлігі Техникалық реттеу және метрология комитетінің Батыс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8. Қазақстан Республикасы Индустрия және жаңа технологиялар министрлігі Техникалық реттеу және метрология комитетінің Қарағанды облысы бойынша департаменті.</w:t>
      </w:r>
      <w:r>
        <w:br/>
      </w:r>
      <w:r>
        <w:rPr>
          <w:rFonts w:ascii="Times New Roman"/>
          <w:b w:val="false"/>
          <w:i w:val="false"/>
          <w:color w:val="000000"/>
          <w:sz w:val="28"/>
        </w:rPr>
        <w:t>
</w:t>
      </w:r>
      <w:r>
        <w:rPr>
          <w:rFonts w:ascii="Times New Roman"/>
          <w:b w:val="false"/>
          <w:i w:val="false"/>
          <w:color w:val="000000"/>
          <w:sz w:val="28"/>
        </w:rPr>
        <w:t>
      9. Қазақстан Республикасы Индустрия және жаңа технологиялар министрлігі Техникалық реттеу және метрология комитетінің Қостанай облысы бойынша департаменті.</w:t>
      </w:r>
      <w:r>
        <w:br/>
      </w:r>
      <w:r>
        <w:rPr>
          <w:rFonts w:ascii="Times New Roman"/>
          <w:b w:val="false"/>
          <w:i w:val="false"/>
          <w:color w:val="000000"/>
          <w:sz w:val="28"/>
        </w:rPr>
        <w:t>
</w:t>
      </w:r>
      <w:r>
        <w:rPr>
          <w:rFonts w:ascii="Times New Roman"/>
          <w:b w:val="false"/>
          <w:i w:val="false"/>
          <w:color w:val="000000"/>
          <w:sz w:val="28"/>
        </w:rPr>
        <w:t>
      10. Қазақстан Республикасы Индустрия және жаңа технологиялар министрлігі Техникалық реттеу және метрология комитетінің Қызылорда облысы бойынша департаменті.</w:t>
      </w:r>
      <w:r>
        <w:br/>
      </w:r>
      <w:r>
        <w:rPr>
          <w:rFonts w:ascii="Times New Roman"/>
          <w:b w:val="false"/>
          <w:i w:val="false"/>
          <w:color w:val="000000"/>
          <w:sz w:val="28"/>
        </w:rPr>
        <w:t>
</w:t>
      </w:r>
      <w:r>
        <w:rPr>
          <w:rFonts w:ascii="Times New Roman"/>
          <w:b w:val="false"/>
          <w:i w:val="false"/>
          <w:color w:val="000000"/>
          <w:sz w:val="28"/>
        </w:rPr>
        <w:t>
      11. Қазақстан Республикасы Индустрия және жаңа технологиялар министрлігі Техникалық реттеу және метрология комитетінің Маңғыстау облысы бойынша департаменті.</w:t>
      </w:r>
      <w:r>
        <w:br/>
      </w:r>
      <w:r>
        <w:rPr>
          <w:rFonts w:ascii="Times New Roman"/>
          <w:b w:val="false"/>
          <w:i w:val="false"/>
          <w:color w:val="000000"/>
          <w:sz w:val="28"/>
        </w:rPr>
        <w:t>
</w:t>
      </w:r>
      <w:r>
        <w:rPr>
          <w:rFonts w:ascii="Times New Roman"/>
          <w:b w:val="false"/>
          <w:i w:val="false"/>
          <w:color w:val="000000"/>
          <w:sz w:val="28"/>
        </w:rPr>
        <w:t>
      12. Қазақстан Республикасы Индустрия және жаңа технологиялар министрлігі Техникалық реттеу және метрология комитетінің Павлодар облысы бойынша департаменті.</w:t>
      </w:r>
      <w:r>
        <w:br/>
      </w:r>
      <w:r>
        <w:rPr>
          <w:rFonts w:ascii="Times New Roman"/>
          <w:b w:val="false"/>
          <w:i w:val="false"/>
          <w:color w:val="000000"/>
          <w:sz w:val="28"/>
        </w:rPr>
        <w:t>
</w:t>
      </w:r>
      <w:r>
        <w:rPr>
          <w:rFonts w:ascii="Times New Roman"/>
          <w:b w:val="false"/>
          <w:i w:val="false"/>
          <w:color w:val="000000"/>
          <w:sz w:val="28"/>
        </w:rPr>
        <w:t>
      13. Қазақстан Республикасы Индустрия және жаңа технологиялар министрлігі Техникалық реттеу және метрология комитетінің Солтүстік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14. Қазақстан Республикасы Индустрия және жаңа технологиялар министрлігі Техникалық реттеу және метрология комитетінің Оңтүстік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15. Қазақстан Республикасы Индустрия және жаңа технологиялар министрлігі Техникалық реттеу және метрология комитетінің Астана қаласы бойынша департаменті.</w:t>
      </w:r>
      <w:r>
        <w:br/>
      </w:r>
      <w:r>
        <w:rPr>
          <w:rFonts w:ascii="Times New Roman"/>
          <w:b w:val="false"/>
          <w:i w:val="false"/>
          <w:color w:val="000000"/>
          <w:sz w:val="28"/>
        </w:rPr>
        <w:t>
</w:t>
      </w:r>
      <w:r>
        <w:rPr>
          <w:rFonts w:ascii="Times New Roman"/>
          <w:b w:val="false"/>
          <w:i w:val="false"/>
          <w:color w:val="000000"/>
          <w:sz w:val="28"/>
        </w:rPr>
        <w:t>
      16. Қазақстан Республикасы Индустрия және жаңа технологиялар министрлігі Техникалық реттеу және метрология комитетінің Алматы қаласы бойынша департаменті.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