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8413" w14:textId="4848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"Зертханаларға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10 қаңтардағы № 13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"Зертханаларға қойылатын санитариялық-эпидемиологиялық талаптар" санитариялық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 13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"Зертханаларға қойылатын санитариялық-эпидемиологиялық</w:t>
      </w:r>
      <w:r>
        <w:br/>
      </w:r>
      <w:r>
        <w:rPr>
          <w:rFonts w:ascii="Times New Roman"/>
          <w:b/>
          <w:i w:val="false"/>
          <w:color w:val="000000"/>
        </w:rPr>
        <w:t>
талаптар" санитариялық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"Зертханаларға қойылатын санитариялық-эпидемиологиялық талаптар" санитариялық қағидалары (бұдан әрі – Санитариялық қағидалар) орындамау адамның өміріне немесе денсаулығына, сондай-ақ аурудың пайда болу және таралу қаупін тудыратын органолептикалық, токсикологиялық, санитариялық-химиялық, микробиологиялық, бактериологиялық, вирусологиялық, паразитологиялық зертханалық зерттеулерді, шуды, дірілді, электромагниттік өрістерді және физикалық факторларды өлшеуді, радиометрия мен дозиметрияны қамтитын радиациялық зерттеулерді орындайтын зертханаларға (бұдан әрі – зертхана)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Санитариялық қағидалар:</w:t>
      </w:r>
      <w:r>
        <w:br/>
      </w:r>
      <w:r>
        <w:rPr>
          <w:rFonts w:ascii="Times New Roman"/>
          <w:b w:val="false"/>
          <w:i w:val="false"/>
          <w:color w:val="000000"/>
          <w:sz w:val="28"/>
        </w:rPr>
        <w:t>
</w:t>
      </w:r>
      <w:r>
        <w:rPr>
          <w:rFonts w:ascii="Times New Roman"/>
          <w:b w:val="false"/>
          <w:i w:val="false"/>
          <w:color w:val="000000"/>
          <w:sz w:val="28"/>
        </w:rPr>
        <w:t>
      1) зертхана ғимараттарының құрылысына жер учаскесін таңдауға, жобалауға, салуға, қайта жаңартуға және пайдалануға беруге;</w:t>
      </w:r>
      <w:r>
        <w:br/>
      </w:r>
      <w:r>
        <w:rPr>
          <w:rFonts w:ascii="Times New Roman"/>
          <w:b w:val="false"/>
          <w:i w:val="false"/>
          <w:color w:val="000000"/>
          <w:sz w:val="28"/>
        </w:rPr>
        <w:t>
</w:t>
      </w:r>
      <w:r>
        <w:rPr>
          <w:rFonts w:ascii="Times New Roman"/>
          <w:b w:val="false"/>
          <w:i w:val="false"/>
          <w:color w:val="000000"/>
          <w:sz w:val="28"/>
        </w:rPr>
        <w:t>
      2) сумен жабдықтауға, кәріз жүргізуге, жарық беруге және желдетуге;</w:t>
      </w:r>
      <w:r>
        <w:br/>
      </w:r>
      <w:r>
        <w:rPr>
          <w:rFonts w:ascii="Times New Roman"/>
          <w:b w:val="false"/>
          <w:i w:val="false"/>
          <w:color w:val="000000"/>
          <w:sz w:val="28"/>
        </w:rPr>
        <w:t>
</w:t>
      </w:r>
      <w:r>
        <w:rPr>
          <w:rFonts w:ascii="Times New Roman"/>
          <w:b w:val="false"/>
          <w:i w:val="false"/>
          <w:color w:val="000000"/>
          <w:sz w:val="28"/>
        </w:rPr>
        <w:t>
      3) зертханаларды күтіп-ұстауға, пайдалануға және жұмыс жағдайларына;</w:t>
      </w:r>
      <w:r>
        <w:br/>
      </w:r>
      <w:r>
        <w:rPr>
          <w:rFonts w:ascii="Times New Roman"/>
          <w:b w:val="false"/>
          <w:i w:val="false"/>
          <w:color w:val="000000"/>
          <w:sz w:val="28"/>
        </w:rPr>
        <w:t>
</w:t>
      </w:r>
      <w:r>
        <w:rPr>
          <w:rFonts w:ascii="Times New Roman"/>
          <w:b w:val="false"/>
          <w:i w:val="false"/>
          <w:color w:val="000000"/>
          <w:sz w:val="28"/>
        </w:rPr>
        <w:t>
      4) радиациялық, химиялық, микробиологиялық, вирусологиялық, токсикологиялық, паразитологиялық қауіпсіздікті қамтамасыз етуге (оның ішінде аварияларды жою кезінде);</w:t>
      </w:r>
      <w:r>
        <w:br/>
      </w:r>
      <w:r>
        <w:rPr>
          <w:rFonts w:ascii="Times New Roman"/>
          <w:b w:val="false"/>
          <w:i w:val="false"/>
          <w:color w:val="000000"/>
          <w:sz w:val="28"/>
        </w:rPr>
        <w:t>
</w:t>
      </w:r>
      <w:r>
        <w:rPr>
          <w:rFonts w:ascii="Times New Roman"/>
          <w:b w:val="false"/>
          <w:i w:val="false"/>
          <w:color w:val="000000"/>
          <w:sz w:val="28"/>
        </w:rPr>
        <w:t>
      5) материалдарды (микроорганизмдерді) сақтауға және тасымалдауға қойылатын санитариялық-эпидемиологиялық талаптарды да белгілейді.</w:t>
      </w:r>
      <w:r>
        <w:br/>
      </w:r>
      <w:r>
        <w:rPr>
          <w:rFonts w:ascii="Times New Roman"/>
          <w:b w:val="false"/>
          <w:i w:val="false"/>
          <w:color w:val="000000"/>
          <w:sz w:val="28"/>
        </w:rPr>
        <w:t>
</w:t>
      </w:r>
      <w:r>
        <w:rPr>
          <w:rFonts w:ascii="Times New Roman"/>
          <w:b w:val="false"/>
          <w:i w:val="false"/>
          <w:color w:val="000000"/>
          <w:sz w:val="28"/>
        </w:rPr>
        <w:t>
      3. Осы Санитариялық қағидалардың талаптарын сақтау меншік нысанына қарамастан жеке және заңды тұлғаларға міндетті болады.</w:t>
      </w:r>
      <w:r>
        <w:br/>
      </w:r>
      <w:r>
        <w:rPr>
          <w:rFonts w:ascii="Times New Roman"/>
          <w:b w:val="false"/>
          <w:i w:val="false"/>
          <w:color w:val="000000"/>
          <w:sz w:val="28"/>
        </w:rPr>
        <w:t>
</w:t>
      </w:r>
      <w:r>
        <w:rPr>
          <w:rFonts w:ascii="Times New Roman"/>
          <w:b w:val="false"/>
          <w:i w:val="false"/>
          <w:color w:val="000000"/>
          <w:sz w:val="28"/>
        </w:rPr>
        <w:t>
      4. Осы Санитариялық қағидаларда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авариялық жағдай (бұдан әрі – авария) – биологиялық материалмен жұмыс істеу кезінде, өндірістік аймақтың ауасына, қоршаған ортаға патогенді биологиялық агенттің бөлінуінің, персоналға жұқтырудың нақты немесе әлеуетті мүмкіндігін тудыратын, зертханада туындаған жағдай;</w:t>
      </w:r>
      <w:r>
        <w:br/>
      </w:r>
      <w:r>
        <w:rPr>
          <w:rFonts w:ascii="Times New Roman"/>
          <w:b w:val="false"/>
          <w:i w:val="false"/>
          <w:color w:val="000000"/>
          <w:sz w:val="28"/>
        </w:rPr>
        <w:t>
</w:t>
      </w:r>
      <w:r>
        <w:rPr>
          <w:rFonts w:ascii="Times New Roman"/>
          <w:b w:val="false"/>
          <w:i w:val="false"/>
          <w:color w:val="000000"/>
          <w:sz w:val="28"/>
        </w:rPr>
        <w:t>
      2) бактериологиялық зертхана – биологиялық материалдан және қоршаған орта объектілерінен бактерияларды бөлу, антигендерді және антиденелерді анықтау бойынша зерттеулерді орындайтын зертхана;</w:t>
      </w:r>
      <w:r>
        <w:br/>
      </w:r>
      <w:r>
        <w:rPr>
          <w:rFonts w:ascii="Times New Roman"/>
          <w:b w:val="false"/>
          <w:i w:val="false"/>
          <w:color w:val="000000"/>
          <w:sz w:val="28"/>
        </w:rPr>
        <w:t>
</w:t>
      </w:r>
      <w:r>
        <w:rPr>
          <w:rFonts w:ascii="Times New Roman"/>
          <w:b w:val="false"/>
          <w:i w:val="false"/>
          <w:color w:val="000000"/>
          <w:sz w:val="28"/>
        </w:rPr>
        <w:t>
      3) бақылау-өткізу пункті (бұдан әрі – БӨП) – адамдардың және көлік құралдарының рұқсат етілген түрінің өтуін қамтамасыз етуге арналған арнайы үй-жай;</w:t>
      </w:r>
      <w:r>
        <w:br/>
      </w:r>
      <w:r>
        <w:rPr>
          <w:rFonts w:ascii="Times New Roman"/>
          <w:b w:val="false"/>
          <w:i w:val="false"/>
          <w:color w:val="000000"/>
          <w:sz w:val="28"/>
        </w:rPr>
        <w:t>
</w:t>
      </w:r>
      <w:r>
        <w:rPr>
          <w:rFonts w:ascii="Times New Roman"/>
          <w:b w:val="false"/>
          <w:i w:val="false"/>
          <w:color w:val="000000"/>
          <w:sz w:val="28"/>
        </w:rPr>
        <w:t>
      4) биологиялық агенттер немесе уыттар – адамның немесе жануарлардың организміне түскен кезде немесе олармен, сондай-ақ өсімдіктермен жанасқан кезде олардың сырқаттануын немесе өлім-жітімін тудыруға бейім микроорганизмдер және бактериялық, өсімдіктен немесе жануардан шығатын белоктық күрделі қосындылар;</w:t>
      </w:r>
      <w:r>
        <w:br/>
      </w:r>
      <w:r>
        <w:rPr>
          <w:rFonts w:ascii="Times New Roman"/>
          <w:b w:val="false"/>
          <w:i w:val="false"/>
          <w:color w:val="000000"/>
          <w:sz w:val="28"/>
        </w:rPr>
        <w:t>
</w:t>
      </w:r>
      <w:r>
        <w:rPr>
          <w:rFonts w:ascii="Times New Roman"/>
          <w:b w:val="false"/>
          <w:i w:val="false"/>
          <w:color w:val="000000"/>
          <w:sz w:val="28"/>
        </w:rPr>
        <w:t>
      5) биологиялық қауіпсіздік – жұмыс істейтін персоналды, тұрғындарды және қоршаған ортаны биологиялық агенттердің (бұдан әрі – БА) әсерінен қорғауға бағытталған медициналық-биологиялық, ұйымдастыру және инженерлік-техникалық іс-шаралар жүйесі;</w:t>
      </w:r>
      <w:r>
        <w:br/>
      </w:r>
      <w:r>
        <w:rPr>
          <w:rFonts w:ascii="Times New Roman"/>
          <w:b w:val="false"/>
          <w:i w:val="false"/>
          <w:color w:val="000000"/>
          <w:sz w:val="28"/>
        </w:rPr>
        <w:t>
</w:t>
      </w:r>
      <w:r>
        <w:rPr>
          <w:rFonts w:ascii="Times New Roman"/>
          <w:b w:val="false"/>
          <w:i w:val="false"/>
          <w:color w:val="000000"/>
          <w:sz w:val="28"/>
        </w:rPr>
        <w:t>
      6) биологиялық қауіпсіздік боксы (бұдан әрі – БҚБ) – персоналдың жұқтыруын және жұмыс аймағы мен қоршаған орта ауасының ластану мүмкіндігін болдырмау мақсатында микроорганизмдерді физикалық оқшаулау үшін (жұмыс аймағына енгізбеу және бақыланатын шығару) пайдаланылатын конструкция;</w:t>
      </w:r>
      <w:r>
        <w:br/>
      </w:r>
      <w:r>
        <w:rPr>
          <w:rFonts w:ascii="Times New Roman"/>
          <w:b w:val="false"/>
          <w:i w:val="false"/>
          <w:color w:val="000000"/>
          <w:sz w:val="28"/>
        </w:rPr>
        <w:t>
</w:t>
      </w:r>
      <w:r>
        <w:rPr>
          <w:rFonts w:ascii="Times New Roman"/>
          <w:b w:val="false"/>
          <w:i w:val="false"/>
          <w:color w:val="000000"/>
          <w:sz w:val="28"/>
        </w:rPr>
        <w:t xml:space="preserve">
      7) биологиялық қорғаныш (бұдан әрі – биоқорғаныш) – БА және уыттарды жоғалтуды, ұрлатуды, дұрыс пайдаланбауды, диверсиясын, рұқсат етілмеген қол жетімділікті немесе алдын ала жоспарланған рұқсат етілмеген таралуын болдырмау мақсатында оларды қорғауды, бақылауды және есепке алуды қамтамасыз ету; </w:t>
      </w:r>
      <w:r>
        <w:br/>
      </w:r>
      <w:r>
        <w:rPr>
          <w:rFonts w:ascii="Times New Roman"/>
          <w:b w:val="false"/>
          <w:i w:val="false"/>
          <w:color w:val="000000"/>
          <w:sz w:val="28"/>
        </w:rPr>
        <w:t>
</w:t>
      </w:r>
      <w:r>
        <w:rPr>
          <w:rFonts w:ascii="Times New Roman"/>
          <w:b w:val="false"/>
          <w:i w:val="false"/>
          <w:color w:val="000000"/>
          <w:sz w:val="28"/>
        </w:rPr>
        <w:t>
      8) боксталған үй-жай (бұдан әрі – бокс) – тамбуры (боксқа кіреберісі) бар оқшауланған үй-жай;</w:t>
      </w:r>
      <w:r>
        <w:br/>
      </w:r>
      <w:r>
        <w:rPr>
          <w:rFonts w:ascii="Times New Roman"/>
          <w:b w:val="false"/>
          <w:i w:val="false"/>
          <w:color w:val="000000"/>
          <w:sz w:val="28"/>
        </w:rPr>
        <w:t>
</w:t>
      </w:r>
      <w:r>
        <w:rPr>
          <w:rFonts w:ascii="Times New Roman"/>
          <w:b w:val="false"/>
          <w:i w:val="false"/>
          <w:color w:val="000000"/>
          <w:sz w:val="28"/>
        </w:rPr>
        <w:t>
      9) виварий – тәжірибелер үшін пайдаланылатын зертханалық жануарлардың алуан түрлері ұсталатын ұйымның бөлімшесі;</w:t>
      </w:r>
      <w:r>
        <w:br/>
      </w:r>
      <w:r>
        <w:rPr>
          <w:rFonts w:ascii="Times New Roman"/>
          <w:b w:val="false"/>
          <w:i w:val="false"/>
          <w:color w:val="000000"/>
          <w:sz w:val="28"/>
        </w:rPr>
        <w:t>
</w:t>
      </w:r>
      <w:r>
        <w:rPr>
          <w:rFonts w:ascii="Times New Roman"/>
          <w:b w:val="false"/>
          <w:i w:val="false"/>
          <w:color w:val="000000"/>
          <w:sz w:val="28"/>
        </w:rPr>
        <w:t>
      10) вирусологиялық зертхана – биологиялық материалдан және қоршаған орта объектілерінен вирустарды бөлу, антигендерді және антиденелерді анықтау бойынша зерттеулерді орындайтын зертхана;</w:t>
      </w:r>
      <w:r>
        <w:br/>
      </w:r>
      <w:r>
        <w:rPr>
          <w:rFonts w:ascii="Times New Roman"/>
          <w:b w:val="false"/>
          <w:i w:val="false"/>
          <w:color w:val="000000"/>
          <w:sz w:val="28"/>
        </w:rPr>
        <w:t>
</w:t>
      </w:r>
      <w:r>
        <w:rPr>
          <w:rFonts w:ascii="Times New Roman"/>
          <w:b w:val="false"/>
          <w:i w:val="false"/>
          <w:color w:val="000000"/>
          <w:sz w:val="28"/>
        </w:rPr>
        <w:t>
      11) дезактивация – қандай да бір беттен немесе қандай да бір ортадан радиоактивті ластануды жою немесе азайту;</w:t>
      </w:r>
      <w:r>
        <w:br/>
      </w:r>
      <w:r>
        <w:rPr>
          <w:rFonts w:ascii="Times New Roman"/>
          <w:b w:val="false"/>
          <w:i w:val="false"/>
          <w:color w:val="000000"/>
          <w:sz w:val="28"/>
        </w:rPr>
        <w:t>
</w:t>
      </w:r>
      <w:r>
        <w:rPr>
          <w:rFonts w:ascii="Times New Roman"/>
          <w:b w:val="false"/>
          <w:i w:val="false"/>
          <w:color w:val="000000"/>
          <w:sz w:val="28"/>
        </w:rPr>
        <w:t xml:space="preserve">
      12) дезарлар – ультракүлгін бактерицидті сәулелегіш, үй-жайлардағы ауаны дезинфекциялау үшін қолданылады; </w:t>
      </w:r>
      <w:r>
        <w:br/>
      </w:r>
      <w:r>
        <w:rPr>
          <w:rFonts w:ascii="Times New Roman"/>
          <w:b w:val="false"/>
          <w:i w:val="false"/>
          <w:color w:val="000000"/>
          <w:sz w:val="28"/>
        </w:rPr>
        <w:t>
</w:t>
      </w:r>
      <w:r>
        <w:rPr>
          <w:rFonts w:ascii="Times New Roman"/>
          <w:b w:val="false"/>
          <w:i w:val="false"/>
          <w:color w:val="000000"/>
          <w:sz w:val="28"/>
        </w:rPr>
        <w:t>
      13) демеркуризация – сынапты төгіп алған жағдайда оны жинау бойынша іс-шаралар кешені;</w:t>
      </w:r>
      <w:r>
        <w:br/>
      </w:r>
      <w:r>
        <w:rPr>
          <w:rFonts w:ascii="Times New Roman"/>
          <w:b w:val="false"/>
          <w:i w:val="false"/>
          <w:color w:val="000000"/>
          <w:sz w:val="28"/>
        </w:rPr>
        <w:t>
</w:t>
      </w:r>
      <w:r>
        <w:rPr>
          <w:rFonts w:ascii="Times New Roman"/>
          <w:b w:val="false"/>
          <w:i w:val="false"/>
          <w:color w:val="000000"/>
          <w:sz w:val="28"/>
        </w:rPr>
        <w:t>
      14) диагностикалық зерттеулер – қоздырғышты, оның антигенін немесе оған антиденені анықтау және сәйкестендіру мақсатында өткізілетін шығу тегі биотикалық және абиотикалық объектілерді зерттеу;</w:t>
      </w:r>
      <w:r>
        <w:br/>
      </w:r>
      <w:r>
        <w:rPr>
          <w:rFonts w:ascii="Times New Roman"/>
          <w:b w:val="false"/>
          <w:i w:val="false"/>
          <w:color w:val="000000"/>
          <w:sz w:val="28"/>
        </w:rPr>
        <w:t>
</w:t>
      </w:r>
      <w:r>
        <w:rPr>
          <w:rFonts w:ascii="Times New Roman"/>
          <w:b w:val="false"/>
          <w:i w:val="false"/>
          <w:color w:val="000000"/>
          <w:sz w:val="28"/>
        </w:rPr>
        <w:t>
      15) жұқпалы аймақ – патогенді биологиялық агенттермен немесе ықтимал жұқтырған патогенді биологиялық агентпен материалмен әрекеттер және оларды сақтау жүзеге асырылатын зертхананың үй-жайы немесе зертхананың үй-жайлар тобы;</w:t>
      </w:r>
      <w:r>
        <w:br/>
      </w:r>
      <w:r>
        <w:rPr>
          <w:rFonts w:ascii="Times New Roman"/>
          <w:b w:val="false"/>
          <w:i w:val="false"/>
          <w:color w:val="000000"/>
          <w:sz w:val="28"/>
        </w:rPr>
        <w:t>
</w:t>
      </w:r>
      <w:r>
        <w:rPr>
          <w:rFonts w:ascii="Times New Roman"/>
          <w:b w:val="false"/>
          <w:i w:val="false"/>
          <w:color w:val="000000"/>
          <w:sz w:val="28"/>
        </w:rPr>
        <w:t>
      16) жұқпалы материал – құрамында инфекциялық аурулардың қоздырғыштары бар екені белгілі немесе негізді болжанатын заттар;</w:t>
      </w:r>
      <w:r>
        <w:br/>
      </w:r>
      <w:r>
        <w:rPr>
          <w:rFonts w:ascii="Times New Roman"/>
          <w:b w:val="false"/>
          <w:i w:val="false"/>
          <w:color w:val="000000"/>
          <w:sz w:val="28"/>
        </w:rPr>
        <w:t>
</w:t>
      </w:r>
      <w:r>
        <w:rPr>
          <w:rFonts w:ascii="Times New Roman"/>
          <w:b w:val="false"/>
          <w:i w:val="false"/>
          <w:color w:val="000000"/>
          <w:sz w:val="28"/>
        </w:rPr>
        <w:t>
      17) зертхана – патогенді биологиялық агенттермен және (немесе) уыттармен тәжірибелік, диагностикалық немесе өндірістік жұмыстарды орындайтын ұйым немесе оның құрылымдық бөлімшесі;</w:t>
      </w:r>
      <w:r>
        <w:br/>
      </w:r>
      <w:r>
        <w:rPr>
          <w:rFonts w:ascii="Times New Roman"/>
          <w:b w:val="false"/>
          <w:i w:val="false"/>
          <w:color w:val="000000"/>
          <w:sz w:val="28"/>
        </w:rPr>
        <w:t>
</w:t>
      </w:r>
      <w:r>
        <w:rPr>
          <w:rFonts w:ascii="Times New Roman"/>
          <w:b w:val="false"/>
          <w:i w:val="false"/>
          <w:color w:val="000000"/>
          <w:sz w:val="28"/>
        </w:rPr>
        <w:t>
      18) иммундық-ферментті талдау (бұдан әрі – ИФТ) – ферментті белгіні қолдана отырып, антигеннің антиденемен өзара әрекеттесуіне негізделген әртүрлі биологиялық молекулаларды анықтау әдісі;</w:t>
      </w:r>
      <w:r>
        <w:br/>
      </w:r>
      <w:r>
        <w:rPr>
          <w:rFonts w:ascii="Times New Roman"/>
          <w:b w:val="false"/>
          <w:i w:val="false"/>
          <w:color w:val="000000"/>
          <w:sz w:val="28"/>
        </w:rPr>
        <w:t>
</w:t>
      </w:r>
      <w:r>
        <w:rPr>
          <w:rFonts w:ascii="Times New Roman"/>
          <w:b w:val="false"/>
          <w:i w:val="false"/>
          <w:color w:val="000000"/>
          <w:sz w:val="28"/>
        </w:rPr>
        <w:t>
      19) инсектарий – тәжірибелік мақсатта қолдану үшін жәндіктерді күтіп-ұстауға, шығаруға немесе көбейтуге арналған ұйымның бөлімшесі;</w:t>
      </w:r>
      <w:r>
        <w:br/>
      </w:r>
      <w:r>
        <w:rPr>
          <w:rFonts w:ascii="Times New Roman"/>
          <w:b w:val="false"/>
          <w:i w:val="false"/>
          <w:color w:val="000000"/>
          <w:sz w:val="28"/>
        </w:rPr>
        <w:t>
</w:t>
      </w:r>
      <w:r>
        <w:rPr>
          <w:rFonts w:ascii="Times New Roman"/>
          <w:b w:val="false"/>
          <w:i w:val="false"/>
          <w:color w:val="000000"/>
          <w:sz w:val="28"/>
        </w:rPr>
        <w:t>
      20) микробиологиялық зертхана – биологиялық материалда және қоршаған орта объектілерінде микроорганизмдерді анықтау бойынша зерттеулерді орындайтын зертхана;</w:t>
      </w:r>
      <w:r>
        <w:br/>
      </w:r>
      <w:r>
        <w:rPr>
          <w:rFonts w:ascii="Times New Roman"/>
          <w:b w:val="false"/>
          <w:i w:val="false"/>
          <w:color w:val="000000"/>
          <w:sz w:val="28"/>
        </w:rPr>
        <w:t>
</w:t>
      </w:r>
      <w:r>
        <w:rPr>
          <w:rFonts w:ascii="Times New Roman"/>
          <w:b w:val="false"/>
          <w:i w:val="false"/>
          <w:color w:val="000000"/>
          <w:sz w:val="28"/>
        </w:rPr>
        <w:t>
      21) микробиологиялық зерттеулер бактериологиялық, вирусологиялық және паразитологиялық зерттеулерді қамтиды;</w:t>
      </w:r>
      <w:r>
        <w:br/>
      </w:r>
      <w:r>
        <w:rPr>
          <w:rFonts w:ascii="Times New Roman"/>
          <w:b w:val="false"/>
          <w:i w:val="false"/>
          <w:color w:val="000000"/>
          <w:sz w:val="28"/>
        </w:rPr>
        <w:t>
</w:t>
      </w:r>
      <w:r>
        <w:rPr>
          <w:rFonts w:ascii="Times New Roman"/>
          <w:b w:val="false"/>
          <w:i w:val="false"/>
          <w:color w:val="000000"/>
          <w:sz w:val="28"/>
        </w:rPr>
        <w:t>
      22) микроорганизмдер – бұл белгілі бір жағдайларда және белгілі бір шоғырлануда адамның денсаулығына әсер етуі мүмкін шығу тегі белоктық күрделі қосындылар бактериялар, вирустар, микоплазмалар, риккетсийлер, хламидийлер және грибоктар;</w:t>
      </w:r>
      <w:r>
        <w:br/>
      </w:r>
      <w:r>
        <w:rPr>
          <w:rFonts w:ascii="Times New Roman"/>
          <w:b w:val="false"/>
          <w:i w:val="false"/>
          <w:color w:val="000000"/>
          <w:sz w:val="28"/>
        </w:rPr>
        <w:t>
</w:t>
      </w:r>
      <w:r>
        <w:rPr>
          <w:rFonts w:ascii="Times New Roman"/>
          <w:b w:val="false"/>
          <w:i w:val="false"/>
          <w:color w:val="000000"/>
          <w:sz w:val="28"/>
        </w:rPr>
        <w:t>
      23) объектінің (үй-жайдың) техникалық нығайтылуы – ғимараттың, үй-жайлардың, олардың периметрлерінің, күзеттің арнайы техникалық құралдарының (күзет, қауіп-қатер дабылы; қол жетімділікті бақылау жүйесі; теледидарлық бақылаудың бейнебақылау және бейнекүзет жүйелері; радиоактивті, химиялық және өзге де уландырғыш заттарды анықтау детекторлары; қаруды, жарылғыш заттар мен құрылғыларды  анықтау детекторлары) және өрт дабылы жүйесінің, оның ішінде өртті автоматты түрде анықтау және өшіру жүйесінің конструкциялық элементтерін инженерлік қорғау жиынтығы;</w:t>
      </w:r>
      <w:r>
        <w:br/>
      </w:r>
      <w:r>
        <w:rPr>
          <w:rFonts w:ascii="Times New Roman"/>
          <w:b w:val="false"/>
          <w:i w:val="false"/>
          <w:color w:val="000000"/>
          <w:sz w:val="28"/>
        </w:rPr>
        <w:t>
</w:t>
      </w:r>
      <w:r>
        <w:rPr>
          <w:rFonts w:ascii="Times New Roman"/>
          <w:b w:val="false"/>
          <w:i w:val="false"/>
          <w:color w:val="000000"/>
          <w:sz w:val="28"/>
        </w:rPr>
        <w:t>
      24) отқа қауіпті заттар – тұтанудың сыртқы көзінен жанатын, жеңіл тұтанатын заттар мен жанғыш сұйықтықтар;</w:t>
      </w:r>
      <w:r>
        <w:br/>
      </w:r>
      <w:r>
        <w:rPr>
          <w:rFonts w:ascii="Times New Roman"/>
          <w:b w:val="false"/>
          <w:i w:val="false"/>
          <w:color w:val="000000"/>
          <w:sz w:val="28"/>
        </w:rPr>
        <w:t>
</w:t>
      </w:r>
      <w:r>
        <w:rPr>
          <w:rFonts w:ascii="Times New Roman"/>
          <w:b w:val="false"/>
          <w:i w:val="false"/>
          <w:color w:val="000000"/>
          <w:sz w:val="28"/>
        </w:rPr>
        <w:t>
      25) патогенді биологиялық агент (бұдан әрі – ПБА) – адамдар үшін патогенді  микроорганизмдер (бактериялар, вирустар, риккетсийлер, хламидийлер, қарапайымдылар, грибоктар, микоплазмалар, эндо- және эктопаразиттер),  гендік-инженерлік түрлендірілген микроорганизмдер, биологиялық және өсімдік тектес улар (уыттар), гельминттер, сондай-ақ құрамында санамаланған агенттердің болуы ықтимал материал (қанды, басқа да биологиялық сұйықтықтарды және организмнің нәжістерін қоса алғанда);</w:t>
      </w:r>
      <w:r>
        <w:br/>
      </w:r>
      <w:r>
        <w:rPr>
          <w:rFonts w:ascii="Times New Roman"/>
          <w:b w:val="false"/>
          <w:i w:val="false"/>
          <w:color w:val="000000"/>
          <w:sz w:val="28"/>
        </w:rPr>
        <w:t>
</w:t>
      </w:r>
      <w:r>
        <w:rPr>
          <w:rFonts w:ascii="Times New Roman"/>
          <w:b w:val="false"/>
          <w:i w:val="false"/>
          <w:color w:val="000000"/>
          <w:sz w:val="28"/>
        </w:rPr>
        <w:t xml:space="preserve">
      26) паразитологиялық зертхана – биологиялық материалда және қоршаған орта объектілерінде гельминттерді және қарапайымдыларды анықтау бойынша зерттеулерді орындайтын зертхана; </w:t>
      </w:r>
      <w:r>
        <w:br/>
      </w:r>
      <w:r>
        <w:rPr>
          <w:rFonts w:ascii="Times New Roman"/>
          <w:b w:val="false"/>
          <w:i w:val="false"/>
          <w:color w:val="000000"/>
          <w:sz w:val="28"/>
        </w:rPr>
        <w:t>
</w:t>
      </w:r>
      <w:r>
        <w:rPr>
          <w:rFonts w:ascii="Times New Roman"/>
          <w:b w:val="false"/>
          <w:i w:val="false"/>
          <w:color w:val="000000"/>
          <w:sz w:val="28"/>
        </w:rPr>
        <w:t>
      27) периметр – қоршайтын құрылыс конструкцияларымен (тосқауылдармен) және бақылау-өткізу пункттерімен жабдықталған күзетілетін аумақтың (аймақтың) шекарасы;</w:t>
      </w:r>
      <w:r>
        <w:br/>
      </w:r>
      <w:r>
        <w:rPr>
          <w:rFonts w:ascii="Times New Roman"/>
          <w:b w:val="false"/>
          <w:i w:val="false"/>
          <w:color w:val="000000"/>
          <w:sz w:val="28"/>
        </w:rPr>
        <w:t>
</w:t>
      </w:r>
      <w:r>
        <w:rPr>
          <w:rFonts w:ascii="Times New Roman"/>
          <w:b w:val="false"/>
          <w:i w:val="false"/>
          <w:color w:val="000000"/>
          <w:sz w:val="28"/>
        </w:rPr>
        <w:t>
      28) полимеразды тізбекті реакция (бұдан әрі – ПТР) – зерттелетін микроорганизм геномының ерекше учаскесін анықтауға мүмкіндік беретін, ДНҚ-РНҚ (амплификация) фрагменті көшірмелерінің санын көп еселеп көбейтуге негізделген реакция;</w:t>
      </w:r>
      <w:r>
        <w:br/>
      </w:r>
      <w:r>
        <w:rPr>
          <w:rFonts w:ascii="Times New Roman"/>
          <w:b w:val="false"/>
          <w:i w:val="false"/>
          <w:color w:val="000000"/>
          <w:sz w:val="28"/>
        </w:rPr>
        <w:t>
</w:t>
      </w:r>
      <w:r>
        <w:rPr>
          <w:rFonts w:ascii="Times New Roman"/>
          <w:b w:val="false"/>
          <w:i w:val="false"/>
          <w:color w:val="000000"/>
          <w:sz w:val="28"/>
        </w:rPr>
        <w:t>
      29) таза аймақ – зертхананың БА-мен әрекеттер жүргізілмейтін үй-жайы немесе үй-жайлар тобы;</w:t>
      </w:r>
      <w:r>
        <w:br/>
      </w:r>
      <w:r>
        <w:rPr>
          <w:rFonts w:ascii="Times New Roman"/>
          <w:b w:val="false"/>
          <w:i w:val="false"/>
          <w:color w:val="000000"/>
          <w:sz w:val="28"/>
        </w:rPr>
        <w:t>
</w:t>
      </w:r>
      <w:r>
        <w:rPr>
          <w:rFonts w:ascii="Times New Roman"/>
          <w:b w:val="false"/>
          <w:i w:val="false"/>
          <w:color w:val="000000"/>
          <w:sz w:val="28"/>
        </w:rPr>
        <w:t>
      30) тәжірибелік зерттеулер – шығу тегі биологиялық микроорганизмдерді, гельминттерді, уыттар мен уларды пайдаланатын жұмыстардың барлық түрлері;</w:t>
      </w:r>
      <w:r>
        <w:br/>
      </w:r>
      <w:r>
        <w:rPr>
          <w:rFonts w:ascii="Times New Roman"/>
          <w:b w:val="false"/>
          <w:i w:val="false"/>
          <w:color w:val="000000"/>
          <w:sz w:val="28"/>
        </w:rPr>
        <w:t>
</w:t>
      </w:r>
      <w:r>
        <w:rPr>
          <w:rFonts w:ascii="Times New Roman"/>
          <w:b w:val="false"/>
          <w:i w:val="false"/>
          <w:color w:val="000000"/>
          <w:sz w:val="28"/>
        </w:rPr>
        <w:t>
      31) тәуекелді бағалау – БА-ның ену және таралу ықтималдығын және онымен байланысты әлеуетті әлеуметтік, медициналық-биологиялық, фито-ветеринариялық, экологиялық және экономикалық салдарларын ғылыми негізделген бағалау;</w:t>
      </w:r>
      <w:r>
        <w:br/>
      </w:r>
      <w:r>
        <w:rPr>
          <w:rFonts w:ascii="Times New Roman"/>
          <w:b w:val="false"/>
          <w:i w:val="false"/>
          <w:color w:val="000000"/>
          <w:sz w:val="28"/>
        </w:rPr>
        <w:t>
</w:t>
      </w:r>
      <w:r>
        <w:rPr>
          <w:rFonts w:ascii="Times New Roman"/>
          <w:b w:val="false"/>
          <w:i w:val="false"/>
          <w:color w:val="000000"/>
          <w:sz w:val="28"/>
        </w:rPr>
        <w:t>
      32) уақытша зертханалар (эпидемиологиялық жасақтар, экспедициялар) – эпидемиялық белең алулар пайда болғанда ұйымдастырылатын мерзімдік жұмыс істейтін зертханалар;</w:t>
      </w:r>
      <w:r>
        <w:br/>
      </w:r>
      <w:r>
        <w:rPr>
          <w:rFonts w:ascii="Times New Roman"/>
          <w:b w:val="false"/>
          <w:i w:val="false"/>
          <w:color w:val="000000"/>
          <w:sz w:val="28"/>
        </w:rPr>
        <w:t>
</w:t>
      </w:r>
      <w:r>
        <w:rPr>
          <w:rFonts w:ascii="Times New Roman"/>
          <w:b w:val="false"/>
          <w:i w:val="false"/>
          <w:color w:val="000000"/>
          <w:sz w:val="28"/>
        </w:rPr>
        <w:t>
      33) улы және қатты әсер ететін заттар – организмге аз мөлшерде және аз шоғырлануда түскен кезде патологиялық өзгерістер тудыратын химиялық қосындылар;</w:t>
      </w:r>
      <w:r>
        <w:br/>
      </w:r>
      <w:r>
        <w:rPr>
          <w:rFonts w:ascii="Times New Roman"/>
          <w:b w:val="false"/>
          <w:i w:val="false"/>
          <w:color w:val="000000"/>
          <w:sz w:val="28"/>
        </w:rPr>
        <w:t>
</w:t>
      </w:r>
      <w:r>
        <w:rPr>
          <w:rFonts w:ascii="Times New Roman"/>
          <w:b w:val="false"/>
          <w:i w:val="false"/>
          <w:color w:val="000000"/>
          <w:sz w:val="28"/>
        </w:rPr>
        <w:t>
      34) шартты жұқпалы аймақ – жұқпалы аймақ шегіндегі үй-жай немесе үй-жайлар тобы;</w:t>
      </w:r>
      <w:r>
        <w:br/>
      </w:r>
      <w:r>
        <w:rPr>
          <w:rFonts w:ascii="Times New Roman"/>
          <w:b w:val="false"/>
          <w:i w:val="false"/>
          <w:color w:val="000000"/>
          <w:sz w:val="28"/>
        </w:rPr>
        <w:t>
</w:t>
      </w:r>
      <w:r>
        <w:rPr>
          <w:rFonts w:ascii="Times New Roman"/>
          <w:b w:val="false"/>
          <w:i w:val="false"/>
          <w:color w:val="000000"/>
          <w:sz w:val="28"/>
        </w:rPr>
        <w:t>
      35) штамм – микроорганизмнің таза өсіріндісі;</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эпидемиологиялық маңызды объектілер</w:t>
      </w:r>
      <w:r>
        <w:rPr>
          <w:rFonts w:ascii="Times New Roman"/>
          <w:b w:val="false"/>
          <w:i w:val="false"/>
          <w:color w:val="000000"/>
          <w:sz w:val="28"/>
        </w:rPr>
        <w:t xml:space="preserve"> – өндірілетін өнімдері және (немесе) қызметі халықтың санитариялық-эпидемиологиялық саламаттылығы саласындағы Қазақстан Республикасы заңнамасының талаптарын бұзған жағдайда, тұрғындар арасында тамақтан улануды және инфекциялық аурулардың белең алуын тудыруы мүмкін объектілер.</w:t>
      </w:r>
    </w:p>
    <w:bookmarkEnd w:id="4"/>
    <w:bookmarkStart w:name="z50" w:id="5"/>
    <w:p>
      <w:pPr>
        <w:spacing w:after="0"/>
        <w:ind w:left="0"/>
        <w:jc w:val="left"/>
      </w:pPr>
      <w:r>
        <w:rPr>
          <w:rFonts w:ascii="Times New Roman"/>
          <w:b/>
          <w:i w:val="false"/>
          <w:color w:val="000000"/>
        </w:rPr>
        <w:t xml:space="preserve"> 
2. Ғимараттың(тардың) құрылысына жер учаскесін таңдауға,</w:t>
      </w:r>
      <w:r>
        <w:br/>
      </w:r>
      <w:r>
        <w:rPr>
          <w:rFonts w:ascii="Times New Roman"/>
          <w:b/>
          <w:i w:val="false"/>
          <w:color w:val="000000"/>
        </w:rPr>
        <w:t>
зертханаларды жобалауға, салуға, қайта жаңартуға және</w:t>
      </w:r>
      <w:r>
        <w:br/>
      </w:r>
      <w:r>
        <w:rPr>
          <w:rFonts w:ascii="Times New Roman"/>
          <w:b/>
          <w:i w:val="false"/>
          <w:color w:val="000000"/>
        </w:rPr>
        <w:t>
пайдалануға беруге қойылатын</w:t>
      </w:r>
      <w:r>
        <w:br/>
      </w:r>
      <w:r>
        <w:rPr>
          <w:rFonts w:ascii="Times New Roman"/>
          <w:b/>
          <w:i w:val="false"/>
          <w:color w:val="000000"/>
        </w:rPr>
        <w:t>
санитариялық-эпидемиологиялық талаптар</w:t>
      </w:r>
    </w:p>
    <w:bookmarkEnd w:id="5"/>
    <w:bookmarkStart w:name="z51" w:id="6"/>
    <w:p>
      <w:pPr>
        <w:spacing w:after="0"/>
        <w:ind w:left="0"/>
        <w:jc w:val="both"/>
      </w:pPr>
      <w:r>
        <w:rPr>
          <w:rFonts w:ascii="Times New Roman"/>
          <w:b w:val="false"/>
          <w:i w:val="false"/>
          <w:color w:val="000000"/>
          <w:sz w:val="28"/>
        </w:rPr>
        <w:t>
      5. Ғимараттың құрылысына жер учаскесін таңдауға, жобалауға, қайта жаңартуға және зертханаларды пайдалануға беруге оның осы Санитариялық қағидалардың талаптарына сәйкестігі туралы санитариялық-эпидемиологиялық қорытындысы болғанда жол беріледі.</w:t>
      </w:r>
      <w:r>
        <w:br/>
      </w:r>
      <w:r>
        <w:rPr>
          <w:rFonts w:ascii="Times New Roman"/>
          <w:b w:val="false"/>
          <w:i w:val="false"/>
          <w:color w:val="000000"/>
          <w:sz w:val="28"/>
        </w:rPr>
        <w:t>
</w:t>
      </w:r>
      <w:r>
        <w:rPr>
          <w:rFonts w:ascii="Times New Roman"/>
          <w:b w:val="false"/>
          <w:i w:val="false"/>
          <w:color w:val="000000"/>
          <w:sz w:val="28"/>
        </w:rPr>
        <w:t>
      6. Мынадай:</w:t>
      </w:r>
      <w:r>
        <w:br/>
      </w:r>
      <w:r>
        <w:rPr>
          <w:rFonts w:ascii="Times New Roman"/>
          <w:b w:val="false"/>
          <w:i w:val="false"/>
          <w:color w:val="000000"/>
          <w:sz w:val="28"/>
        </w:rPr>
        <w:t>
</w:t>
      </w:r>
      <w:r>
        <w:rPr>
          <w:rFonts w:ascii="Times New Roman"/>
          <w:b w:val="false"/>
          <w:i w:val="false"/>
          <w:color w:val="000000"/>
          <w:sz w:val="28"/>
        </w:rPr>
        <w:t>
      1) бұрын мал өлексесін және уытты қалдықтарды көму орындарына пайдаланылған;</w:t>
      </w:r>
      <w:r>
        <w:br/>
      </w:r>
      <w:r>
        <w:rPr>
          <w:rFonts w:ascii="Times New Roman"/>
          <w:b w:val="false"/>
          <w:i w:val="false"/>
          <w:color w:val="000000"/>
          <w:sz w:val="28"/>
        </w:rPr>
        <w:t>
</w:t>
      </w:r>
      <w:r>
        <w:rPr>
          <w:rFonts w:ascii="Times New Roman"/>
          <w:b w:val="false"/>
          <w:i w:val="false"/>
          <w:color w:val="000000"/>
          <w:sz w:val="28"/>
        </w:rPr>
        <w:t>
      2) табиғи аядан гамма-сәулелену дозасы қуатының деңгейлері сағатына 0,2 микроЗиверттен асатын;</w:t>
      </w:r>
      <w:r>
        <w:br/>
      </w:r>
      <w:r>
        <w:rPr>
          <w:rFonts w:ascii="Times New Roman"/>
          <w:b w:val="false"/>
          <w:i w:val="false"/>
          <w:color w:val="000000"/>
          <w:sz w:val="28"/>
        </w:rPr>
        <w:t>
</w:t>
      </w:r>
      <w:r>
        <w:rPr>
          <w:rFonts w:ascii="Times New Roman"/>
          <w:b w:val="false"/>
          <w:i w:val="false"/>
          <w:color w:val="000000"/>
          <w:sz w:val="28"/>
        </w:rPr>
        <w:t>
      3) жер учаскесінде күйдіргі бойынша стационарлық қолайсыз елді мекен орналасқан жағдайларда жер учаскесінде құрылысты жобалауға және жүзеге асыруға жол берілмейді.</w:t>
      </w:r>
      <w:r>
        <w:br/>
      </w:r>
      <w:r>
        <w:rPr>
          <w:rFonts w:ascii="Times New Roman"/>
          <w:b w:val="false"/>
          <w:i w:val="false"/>
          <w:color w:val="000000"/>
          <w:sz w:val="28"/>
        </w:rPr>
        <w:t>
</w:t>
      </w:r>
      <w:r>
        <w:rPr>
          <w:rFonts w:ascii="Times New Roman"/>
          <w:b w:val="false"/>
          <w:i w:val="false"/>
          <w:color w:val="000000"/>
          <w:sz w:val="28"/>
        </w:rPr>
        <w:t>
      7. Зертханалардың ғимараттары дербес жер учаскелерінде орналасуы немесе құрамына кіретін ұйымның жер учаскесінде орналасуы тиіс.</w:t>
      </w:r>
      <w:r>
        <w:br/>
      </w:r>
      <w:r>
        <w:rPr>
          <w:rFonts w:ascii="Times New Roman"/>
          <w:b w:val="false"/>
          <w:i w:val="false"/>
          <w:color w:val="000000"/>
          <w:sz w:val="28"/>
        </w:rPr>
        <w:t>
</w:t>
      </w:r>
      <w:r>
        <w:rPr>
          <w:rFonts w:ascii="Times New Roman"/>
          <w:b w:val="false"/>
          <w:i w:val="false"/>
          <w:color w:val="000000"/>
          <w:sz w:val="28"/>
        </w:rPr>
        <w:t>
      8. Зертханалар: дербес ғимаратта, ішіне-жапсарлас салынған үй-жайларда немесе ұйым ғимаратының жекелеген қабаттарында орналасады.</w:t>
      </w:r>
      <w:r>
        <w:br/>
      </w:r>
      <w:r>
        <w:rPr>
          <w:rFonts w:ascii="Times New Roman"/>
          <w:b w:val="false"/>
          <w:i w:val="false"/>
          <w:color w:val="000000"/>
          <w:sz w:val="28"/>
        </w:rPr>
        <w:t>
</w:t>
      </w:r>
      <w:r>
        <w:rPr>
          <w:rFonts w:ascii="Times New Roman"/>
          <w:b w:val="false"/>
          <w:i w:val="false"/>
          <w:color w:val="000000"/>
          <w:sz w:val="28"/>
        </w:rPr>
        <w:t>
      9. Микробиологиялық зерттеулерді орындайтын зертханалар тұрғын үй ғимараттарынан және басқа да азаматтық құрылыс ғимараттарынан кемінде 50 метр (бұдан әрі – м) қашықтықта орналасады.</w:t>
      </w:r>
      <w:r>
        <w:br/>
      </w:r>
      <w:r>
        <w:rPr>
          <w:rFonts w:ascii="Times New Roman"/>
          <w:b w:val="false"/>
          <w:i w:val="false"/>
          <w:color w:val="000000"/>
          <w:sz w:val="28"/>
        </w:rPr>
        <w:t>
</w:t>
      </w:r>
      <w:r>
        <w:rPr>
          <w:rFonts w:ascii="Times New Roman"/>
          <w:b w:val="false"/>
          <w:i w:val="false"/>
          <w:color w:val="000000"/>
          <w:sz w:val="28"/>
        </w:rPr>
        <w:t>
      10. Зертхананың аумағы, ғимараттары Қазақстан Республикасының сәулет, қала құрылысы және құрылыс қызметі саласындағы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болуы және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үй-жайлар жиыны мен аудандары болуы тиіс.</w:t>
      </w:r>
      <w:r>
        <w:br/>
      </w:r>
      <w:r>
        <w:rPr>
          <w:rFonts w:ascii="Times New Roman"/>
          <w:b w:val="false"/>
          <w:i w:val="false"/>
          <w:color w:val="000000"/>
          <w:sz w:val="28"/>
        </w:rPr>
        <w:t>
</w:t>
      </w:r>
      <w:r>
        <w:rPr>
          <w:rFonts w:ascii="Times New Roman"/>
          <w:b w:val="false"/>
          <w:i w:val="false"/>
          <w:color w:val="000000"/>
          <w:sz w:val="28"/>
        </w:rPr>
        <w:t>
      11. Микробиологиялық зерттеулерді орындайтын зертханалардың: қызметкерлер үшін санитариялық өткізгіші бар және материалды зерттеуге жеткізуге арналған кемінде кіретін екі есігі болуы тиіс. Зерттеуге арналған материалды арнайы беретін терезе арқылы алуға жол беріледі.</w:t>
      </w:r>
      <w:r>
        <w:br/>
      </w:r>
      <w:r>
        <w:rPr>
          <w:rFonts w:ascii="Times New Roman"/>
          <w:b w:val="false"/>
          <w:i w:val="false"/>
          <w:color w:val="000000"/>
          <w:sz w:val="28"/>
        </w:rPr>
        <w:t>
</w:t>
      </w:r>
      <w:r>
        <w:rPr>
          <w:rFonts w:ascii="Times New Roman"/>
          <w:b w:val="false"/>
          <w:i w:val="false"/>
          <w:color w:val="000000"/>
          <w:sz w:val="28"/>
        </w:rPr>
        <w:t>
      12. Патогендік тобы I-II ПБА-мен немесе патогендігі I-II топқа жататын ПБА жұқтыруы ықтимал материалмен жұмыстар жүргізілетін стационарлық зертханалардың қоршаулары күрделі болуы және типтік жобалар бойынша салынуы тиіс.</w:t>
      </w:r>
      <w:r>
        <w:br/>
      </w:r>
      <w:r>
        <w:rPr>
          <w:rFonts w:ascii="Times New Roman"/>
          <w:b w:val="false"/>
          <w:i w:val="false"/>
          <w:color w:val="000000"/>
          <w:sz w:val="28"/>
        </w:rPr>
        <w:t>
</w:t>
      </w:r>
      <w:r>
        <w:rPr>
          <w:rFonts w:ascii="Times New Roman"/>
          <w:b w:val="false"/>
          <w:i w:val="false"/>
          <w:color w:val="000000"/>
          <w:sz w:val="28"/>
        </w:rPr>
        <w:t>
      13. Сыртқы қоршауда жабылмайтын есіктің, қақпаның, қақпалы есіктің, сондай-ақ ойылған жерлердің және басқа да бұзылулардың болуына жол берілмейді.</w:t>
      </w:r>
      <w:r>
        <w:br/>
      </w:r>
      <w:r>
        <w:rPr>
          <w:rFonts w:ascii="Times New Roman"/>
          <w:b w:val="false"/>
          <w:i w:val="false"/>
          <w:color w:val="000000"/>
          <w:sz w:val="28"/>
        </w:rPr>
        <w:t>
</w:t>
      </w:r>
      <w:r>
        <w:rPr>
          <w:rFonts w:ascii="Times New Roman"/>
          <w:b w:val="false"/>
          <w:i w:val="false"/>
          <w:color w:val="000000"/>
          <w:sz w:val="28"/>
        </w:rPr>
        <w:t>
      14. Қоршауға оның периметрінің бір бөлігі болып табылатын ғимараттан басқа жапсарлас құрылыстар жанасып салынбауы тиіс, бұл ретте күзетілмейтін аумаққа қараған ғимараттың бірінші қабатындағы терезелер металл торлармен жабдықталады.</w:t>
      </w:r>
      <w:r>
        <w:br/>
      </w:r>
      <w:r>
        <w:rPr>
          <w:rFonts w:ascii="Times New Roman"/>
          <w:b w:val="false"/>
          <w:i w:val="false"/>
          <w:color w:val="000000"/>
          <w:sz w:val="28"/>
        </w:rPr>
        <w:t>
</w:t>
      </w:r>
      <w:r>
        <w:rPr>
          <w:rFonts w:ascii="Times New Roman"/>
          <w:b w:val="false"/>
          <w:i w:val="false"/>
          <w:color w:val="000000"/>
          <w:sz w:val="28"/>
        </w:rPr>
        <w:t>
      15. Аумақ қоршауының периметрі бойынша жарық орнатылады.</w:t>
      </w:r>
      <w:r>
        <w:br/>
      </w:r>
      <w:r>
        <w:rPr>
          <w:rFonts w:ascii="Times New Roman"/>
          <w:b w:val="false"/>
          <w:i w:val="false"/>
          <w:color w:val="000000"/>
          <w:sz w:val="28"/>
        </w:rPr>
        <w:t>
</w:t>
      </w:r>
      <w:r>
        <w:rPr>
          <w:rFonts w:ascii="Times New Roman"/>
          <w:b w:val="false"/>
          <w:i w:val="false"/>
          <w:color w:val="000000"/>
          <w:sz w:val="28"/>
        </w:rPr>
        <w:t>
      16. Зертхананы бірінші қабатқа орналастырған жағдайда барлық бөлмелердің терезелерінде темір торлар орнатылады.</w:t>
      </w:r>
      <w:r>
        <w:br/>
      </w:r>
      <w:r>
        <w:rPr>
          <w:rFonts w:ascii="Times New Roman"/>
          <w:b w:val="false"/>
          <w:i w:val="false"/>
          <w:color w:val="000000"/>
          <w:sz w:val="28"/>
        </w:rPr>
        <w:t>
</w:t>
      </w:r>
      <w:r>
        <w:rPr>
          <w:rFonts w:ascii="Times New Roman"/>
          <w:b w:val="false"/>
          <w:i w:val="false"/>
          <w:color w:val="000000"/>
          <w:sz w:val="28"/>
        </w:rPr>
        <w:t>
      17. Уақытша зертханалар қауіпсіздік талаптарын сақтаған кезде жеткілікті сумен, электр қуатымен, кәрізбен қамтамасыз етілген жағдайда бейімделген ғимараттарда, үй-жайларда орналасуы мүмкін.</w:t>
      </w:r>
      <w:r>
        <w:br/>
      </w:r>
      <w:r>
        <w:rPr>
          <w:rFonts w:ascii="Times New Roman"/>
          <w:b w:val="false"/>
          <w:i w:val="false"/>
          <w:color w:val="000000"/>
          <w:sz w:val="28"/>
        </w:rPr>
        <w:t>
</w:t>
      </w:r>
      <w:r>
        <w:rPr>
          <w:rFonts w:ascii="Times New Roman"/>
          <w:b w:val="false"/>
          <w:i w:val="false"/>
          <w:color w:val="000000"/>
          <w:sz w:val="28"/>
        </w:rPr>
        <w:t>
      18. Қоршау үшін қарапайым қоршауларды (ағаш, металл, тор, керегекөз) пайдалануға жол беріледі.</w:t>
      </w:r>
      <w:r>
        <w:br/>
      </w:r>
      <w:r>
        <w:rPr>
          <w:rFonts w:ascii="Times New Roman"/>
          <w:b w:val="false"/>
          <w:i w:val="false"/>
          <w:color w:val="000000"/>
          <w:sz w:val="28"/>
        </w:rPr>
        <w:t>
</w:t>
      </w:r>
      <w:r>
        <w:rPr>
          <w:rFonts w:ascii="Times New Roman"/>
          <w:b w:val="false"/>
          <w:i w:val="false"/>
          <w:color w:val="000000"/>
          <w:sz w:val="28"/>
        </w:rPr>
        <w:t>
      19. Зертхананың үй-жайлары өзінің тікелей мақсатына қарай пайдаланылуы тиіс. Қызметтік міндеттерді орындауға байланысты емес жұмыстарды жүргізуге жол берілмейді.</w:t>
      </w:r>
      <w:r>
        <w:br/>
      </w:r>
      <w:r>
        <w:rPr>
          <w:rFonts w:ascii="Times New Roman"/>
          <w:b w:val="false"/>
          <w:i w:val="false"/>
          <w:color w:val="000000"/>
          <w:sz w:val="28"/>
        </w:rPr>
        <w:t>
</w:t>
      </w:r>
      <w:r>
        <w:rPr>
          <w:rFonts w:ascii="Times New Roman"/>
          <w:b w:val="false"/>
          <w:i w:val="false"/>
          <w:color w:val="000000"/>
          <w:sz w:val="28"/>
        </w:rPr>
        <w:t>
      20. Зертханалар үй-жайларының конструкциялық сәулет-жоспарлау орындалуы және кіруден қорғауды бірігіп қамтамасыз ететін техникалық қауіпсіздік жүйелерімен жарақталуы тиіс.</w:t>
      </w:r>
      <w:r>
        <w:br/>
      </w:r>
      <w:r>
        <w:rPr>
          <w:rFonts w:ascii="Times New Roman"/>
          <w:b w:val="false"/>
          <w:i w:val="false"/>
          <w:color w:val="000000"/>
          <w:sz w:val="28"/>
        </w:rPr>
        <w:t>
</w:t>
      </w:r>
      <w:r>
        <w:rPr>
          <w:rFonts w:ascii="Times New Roman"/>
          <w:b w:val="false"/>
          <w:i w:val="false"/>
          <w:color w:val="000000"/>
          <w:sz w:val="28"/>
        </w:rPr>
        <w:t>
      21. Тәжірибелік, диагностикалық және өндірістік жұмыстар жүргізумен, сондай-ақ патогендігі I-II топтағы ПБА сақтаумен айналысатын объектілерде рұқсат беру режімі белгіленеді.</w:t>
      </w:r>
      <w:r>
        <w:br/>
      </w:r>
      <w:r>
        <w:rPr>
          <w:rFonts w:ascii="Times New Roman"/>
          <w:b w:val="false"/>
          <w:i w:val="false"/>
          <w:color w:val="000000"/>
          <w:sz w:val="28"/>
        </w:rPr>
        <w:t>
</w:t>
      </w:r>
      <w:r>
        <w:rPr>
          <w:rFonts w:ascii="Times New Roman"/>
          <w:b w:val="false"/>
          <w:i w:val="false"/>
          <w:color w:val="000000"/>
          <w:sz w:val="28"/>
        </w:rPr>
        <w:t>
      22. Үй-жайлардың ішкі әрлеуі олардың функционалдық мақсатына сәйкес орындалуы тиіс.</w:t>
      </w:r>
      <w:r>
        <w:br/>
      </w:r>
      <w:r>
        <w:rPr>
          <w:rFonts w:ascii="Times New Roman"/>
          <w:b w:val="false"/>
          <w:i w:val="false"/>
          <w:color w:val="000000"/>
          <w:sz w:val="28"/>
        </w:rPr>
        <w:t>
      Жұқпалы аймақтың зертханалық үй-жайларының едені, қабырғасы, төбесі тегіс, саңылаусыз, оңай өңделетін, дезинфекциялау және жуу құралдарының әсеріне төзімді болуы тиіс, едені тайғанақ болмауы тиіс.</w:t>
      </w:r>
      <w:r>
        <w:br/>
      </w:r>
      <w:r>
        <w:rPr>
          <w:rFonts w:ascii="Times New Roman"/>
          <w:b w:val="false"/>
          <w:i w:val="false"/>
          <w:color w:val="000000"/>
          <w:sz w:val="28"/>
        </w:rPr>
        <w:t>
</w:t>
      </w:r>
      <w:r>
        <w:rPr>
          <w:rFonts w:ascii="Times New Roman"/>
          <w:b w:val="false"/>
          <w:i w:val="false"/>
          <w:color w:val="000000"/>
          <w:sz w:val="28"/>
        </w:rPr>
        <w:t>
      23. Еден жабынының шеттері көтеріліп, қабырғаның бетімен бірдей болып бекітілуі тиіс. Траптар болған жағдайда еденде еңіс болуы тиіс.</w:t>
      </w:r>
      <w:r>
        <w:br/>
      </w:r>
      <w:r>
        <w:rPr>
          <w:rFonts w:ascii="Times New Roman"/>
          <w:b w:val="false"/>
          <w:i w:val="false"/>
          <w:color w:val="000000"/>
          <w:sz w:val="28"/>
        </w:rPr>
        <w:t>
</w:t>
      </w:r>
      <w:r>
        <w:rPr>
          <w:rFonts w:ascii="Times New Roman"/>
          <w:b w:val="false"/>
          <w:i w:val="false"/>
          <w:color w:val="000000"/>
          <w:sz w:val="28"/>
        </w:rPr>
        <w:t>
      24. Санитариялық-химиялық зертханада еден қышқылға төзімді материалмен жабылады.</w:t>
      </w:r>
      <w:r>
        <w:br/>
      </w:r>
      <w:r>
        <w:rPr>
          <w:rFonts w:ascii="Times New Roman"/>
          <w:b w:val="false"/>
          <w:i w:val="false"/>
          <w:color w:val="000000"/>
          <w:sz w:val="28"/>
        </w:rPr>
        <w:t>
</w:t>
      </w:r>
      <w:r>
        <w:rPr>
          <w:rFonts w:ascii="Times New Roman"/>
          <w:b w:val="false"/>
          <w:i w:val="false"/>
          <w:color w:val="000000"/>
          <w:sz w:val="28"/>
        </w:rPr>
        <w:t>
      25. Радиологиялық зертханада еден, төбесі және қабырғасы жуу құралдарына төзімді, нашар сіңіретін материалмен жабылады.</w:t>
      </w:r>
      <w:r>
        <w:br/>
      </w:r>
      <w:r>
        <w:rPr>
          <w:rFonts w:ascii="Times New Roman"/>
          <w:b w:val="false"/>
          <w:i w:val="false"/>
          <w:color w:val="000000"/>
          <w:sz w:val="28"/>
        </w:rPr>
        <w:t>
</w:t>
      </w:r>
      <w:r>
        <w:rPr>
          <w:rFonts w:ascii="Times New Roman"/>
          <w:b w:val="false"/>
          <w:i w:val="false"/>
          <w:color w:val="000000"/>
          <w:sz w:val="28"/>
        </w:rPr>
        <w:t>
      26. От-жарылыс қаупі бар заттармен жұмыс істейтін үй-жайларда екі шығатын есік көзделеді.</w:t>
      </w:r>
      <w:r>
        <w:br/>
      </w:r>
      <w:r>
        <w:rPr>
          <w:rFonts w:ascii="Times New Roman"/>
          <w:b w:val="false"/>
          <w:i w:val="false"/>
          <w:color w:val="000000"/>
          <w:sz w:val="28"/>
        </w:rPr>
        <w:t>
      Жұмыс үстелдері жанбайтын, тотығуға төзімді материалмен қапталады, қышқылдармен және сілтілермен жұмыс істеу үшін ернеу құрылғысы болады.</w:t>
      </w:r>
      <w:r>
        <w:br/>
      </w:r>
      <w:r>
        <w:rPr>
          <w:rFonts w:ascii="Times New Roman"/>
          <w:b w:val="false"/>
          <w:i w:val="false"/>
          <w:color w:val="000000"/>
          <w:sz w:val="28"/>
        </w:rPr>
        <w:t>
</w:t>
      </w:r>
      <w:r>
        <w:rPr>
          <w:rFonts w:ascii="Times New Roman"/>
          <w:b w:val="false"/>
          <w:i w:val="false"/>
          <w:color w:val="000000"/>
          <w:sz w:val="28"/>
        </w:rPr>
        <w:t>
      27. Улы заттармен жұмыстар бөлек үй-жайларда (бөлмелерде) жүргізіледі.</w:t>
      </w:r>
      <w:r>
        <w:br/>
      </w:r>
      <w:r>
        <w:rPr>
          <w:rFonts w:ascii="Times New Roman"/>
          <w:b w:val="false"/>
          <w:i w:val="false"/>
          <w:color w:val="000000"/>
          <w:sz w:val="28"/>
        </w:rPr>
        <w:t>
</w:t>
      </w:r>
      <w:r>
        <w:rPr>
          <w:rFonts w:ascii="Times New Roman"/>
          <w:b w:val="false"/>
          <w:i w:val="false"/>
          <w:color w:val="000000"/>
          <w:sz w:val="28"/>
        </w:rPr>
        <w:t>
      28. Бокстардың және басқа бөлмелердің есіктері мен терезелері саңылаусыз тығыз жабылуы тиіс. Желдеткіштер жәндіктерден тормен қорғалады. Есіктердің бекітетін құрылғысы болуы тиіс.</w:t>
      </w:r>
      <w:r>
        <w:br/>
      </w:r>
      <w:r>
        <w:rPr>
          <w:rFonts w:ascii="Times New Roman"/>
          <w:b w:val="false"/>
          <w:i w:val="false"/>
          <w:color w:val="000000"/>
          <w:sz w:val="28"/>
        </w:rPr>
        <w:t>
</w:t>
      </w:r>
      <w:r>
        <w:rPr>
          <w:rFonts w:ascii="Times New Roman"/>
          <w:b w:val="false"/>
          <w:i w:val="false"/>
          <w:color w:val="000000"/>
          <w:sz w:val="28"/>
        </w:rPr>
        <w:t>
      29. Микробиологиялық зертханалардың үй-жайларын жоспарлау таза және жұқпалы ағындардың қиылысуын болдырмауы тиіс. Үй-жайлардың есігінде олардың тағайындалуы көрсетілген тақта ілінеді.</w:t>
      </w:r>
      <w:r>
        <w:br/>
      </w:r>
      <w:r>
        <w:rPr>
          <w:rFonts w:ascii="Times New Roman"/>
          <w:b w:val="false"/>
          <w:i w:val="false"/>
          <w:color w:val="000000"/>
          <w:sz w:val="28"/>
        </w:rPr>
        <w:t>
</w:t>
      </w:r>
      <w:r>
        <w:rPr>
          <w:rFonts w:ascii="Times New Roman"/>
          <w:b w:val="false"/>
          <w:i w:val="false"/>
          <w:color w:val="000000"/>
          <w:sz w:val="28"/>
        </w:rPr>
        <w:t>
      30. Сынамаларды алуға және тіркеуге арналған үй-жайлар зертханаға кіре берісте орналасады. Зертханада материал алуға арналған пункт болған жағдайда персонал және тексерілетін адамдар үшін бөлек дәретханалар көзделеді.</w:t>
      </w:r>
      <w:r>
        <w:br/>
      </w:r>
      <w:r>
        <w:rPr>
          <w:rFonts w:ascii="Times New Roman"/>
          <w:b w:val="false"/>
          <w:i w:val="false"/>
          <w:color w:val="000000"/>
          <w:sz w:val="28"/>
        </w:rPr>
        <w:t>
</w:t>
      </w:r>
      <w:r>
        <w:rPr>
          <w:rFonts w:ascii="Times New Roman"/>
          <w:b w:val="false"/>
          <w:i w:val="false"/>
          <w:color w:val="000000"/>
          <w:sz w:val="28"/>
        </w:rPr>
        <w:t>
      31. Барлық бокстарда бокс кіреберісі болуы тиіс, онда қол жууға арналған раковина (қол жуғыштар), айна және дезинфекциялау ерітінділері бар сыйымдылықтар орнатылады.</w:t>
      </w:r>
      <w:r>
        <w:br/>
      </w:r>
      <w:r>
        <w:rPr>
          <w:rFonts w:ascii="Times New Roman"/>
          <w:b w:val="false"/>
          <w:i w:val="false"/>
          <w:color w:val="000000"/>
          <w:sz w:val="28"/>
        </w:rPr>
        <w:t>
</w:t>
      </w:r>
      <w:r>
        <w:rPr>
          <w:rFonts w:ascii="Times New Roman"/>
          <w:b w:val="false"/>
          <w:i w:val="false"/>
          <w:color w:val="000000"/>
          <w:sz w:val="28"/>
        </w:rPr>
        <w:t>
      32. Жұмыс орындарына өтетін негізгі жолдардың ені немесе екі қатар орналасқан жабдықтардың арасы шығып тұратын конструкцияларды есепке алғанда 1,5 метрден кем болмауы тиіс.</w:t>
      </w:r>
      <w:r>
        <w:br/>
      </w:r>
      <w:r>
        <w:rPr>
          <w:rFonts w:ascii="Times New Roman"/>
          <w:b w:val="false"/>
          <w:i w:val="false"/>
          <w:color w:val="000000"/>
          <w:sz w:val="28"/>
        </w:rPr>
        <w:t>
</w:t>
      </w:r>
      <w:r>
        <w:rPr>
          <w:rFonts w:ascii="Times New Roman"/>
          <w:b w:val="false"/>
          <w:i w:val="false"/>
          <w:color w:val="000000"/>
          <w:sz w:val="28"/>
        </w:rPr>
        <w:t>
      33. Өрт болған жағдайда патогендігі І-ІІ топтардың ПБА-сы сақталатын тоңазытқыштар (термостаттар, сейфтер) шығарылмайды.</w:t>
      </w:r>
      <w:r>
        <w:br/>
      </w:r>
      <w:r>
        <w:rPr>
          <w:rFonts w:ascii="Times New Roman"/>
          <w:b w:val="false"/>
          <w:i w:val="false"/>
          <w:color w:val="000000"/>
          <w:sz w:val="28"/>
        </w:rPr>
        <w:t>
</w:t>
      </w:r>
      <w:r>
        <w:rPr>
          <w:rFonts w:ascii="Times New Roman"/>
          <w:b w:val="false"/>
          <w:i w:val="false"/>
          <w:color w:val="000000"/>
          <w:sz w:val="28"/>
        </w:rPr>
        <w:t>
      34. ПБА-мен жұмыс жүргізілетін үй-жайлар бактерицидті сәулелегіштермен жабдықталуы тиіс. Әрбір сәулелегіштің жұмыс уақытын есепке алу журналда белгілеу арқылы жүргізіледі.</w:t>
      </w:r>
      <w:r>
        <w:br/>
      </w:r>
      <w:r>
        <w:rPr>
          <w:rFonts w:ascii="Times New Roman"/>
          <w:b w:val="false"/>
          <w:i w:val="false"/>
          <w:color w:val="000000"/>
          <w:sz w:val="28"/>
        </w:rPr>
        <w:t>
</w:t>
      </w:r>
      <w:r>
        <w:rPr>
          <w:rFonts w:ascii="Times New Roman"/>
          <w:b w:val="false"/>
          <w:i w:val="false"/>
          <w:color w:val="000000"/>
          <w:sz w:val="28"/>
        </w:rPr>
        <w:t>
      35. Зертхана жұмысында қолданылатын аспаптар, жабдықтар және өлшеу құралдары аттестатталуы, техникалық жарамды болуы тиіс, техникалық паспорты және қауіпсіздік талаптары ескерілген пайдалану жөніндегі жұмысшы нұсқаулығы болуы тиіс.</w:t>
      </w:r>
      <w:r>
        <w:br/>
      </w:r>
      <w:r>
        <w:rPr>
          <w:rFonts w:ascii="Times New Roman"/>
          <w:b w:val="false"/>
          <w:i w:val="false"/>
          <w:color w:val="000000"/>
          <w:sz w:val="28"/>
        </w:rPr>
        <w:t>
</w:t>
      </w:r>
      <w:r>
        <w:rPr>
          <w:rFonts w:ascii="Times New Roman"/>
          <w:b w:val="false"/>
          <w:i w:val="false"/>
          <w:color w:val="000000"/>
          <w:sz w:val="28"/>
        </w:rPr>
        <w:t>
      36. Зертханалық жабдықтарды және бөлімшенің қауіпсіздігін қамтамасыз ететін инженерлік жүйесін жөндеуді инженерлік-техникалық қызметтер және мамандар жылдық кестеге сәйкес жүзеге асырады.</w:t>
      </w:r>
    </w:p>
    <w:bookmarkEnd w:id="6"/>
    <w:bookmarkStart w:name="z86" w:id="7"/>
    <w:p>
      <w:pPr>
        <w:spacing w:after="0"/>
        <w:ind w:left="0"/>
        <w:jc w:val="left"/>
      </w:pPr>
      <w:r>
        <w:rPr>
          <w:rFonts w:ascii="Times New Roman"/>
          <w:b/>
          <w:i w:val="false"/>
          <w:color w:val="000000"/>
        </w:rPr>
        <w:t xml:space="preserve"> 
3. Зертханадағы сумен жабдықтауға, кәріз жүргізуге,</w:t>
      </w:r>
      <w:r>
        <w:br/>
      </w:r>
      <w:r>
        <w:rPr>
          <w:rFonts w:ascii="Times New Roman"/>
          <w:b/>
          <w:i w:val="false"/>
          <w:color w:val="000000"/>
        </w:rPr>
        <w:t>
жарық беруге және желдетуге қойылатын</w:t>
      </w:r>
      <w:r>
        <w:br/>
      </w:r>
      <w:r>
        <w:rPr>
          <w:rFonts w:ascii="Times New Roman"/>
          <w:b/>
          <w:i w:val="false"/>
          <w:color w:val="000000"/>
        </w:rPr>
        <w:t>
санитариялық-эпидемиологиялық талаптар</w:t>
      </w:r>
    </w:p>
    <w:bookmarkEnd w:id="7"/>
    <w:bookmarkStart w:name="z87" w:id="8"/>
    <w:p>
      <w:pPr>
        <w:spacing w:after="0"/>
        <w:ind w:left="0"/>
        <w:jc w:val="both"/>
      </w:pPr>
      <w:r>
        <w:rPr>
          <w:rFonts w:ascii="Times New Roman"/>
          <w:b w:val="false"/>
          <w:i w:val="false"/>
          <w:color w:val="000000"/>
          <w:sz w:val="28"/>
        </w:rPr>
        <w:t>
      37. Зертхананың орталықтандырылған ыстық және суық сумен жабдықтау, кәріз жүргізу, электрмен жабдықтау, жылыту жүйелері болуы тиіс.</w:t>
      </w:r>
      <w:r>
        <w:br/>
      </w:r>
      <w:r>
        <w:rPr>
          <w:rFonts w:ascii="Times New Roman"/>
          <w:b w:val="false"/>
          <w:i w:val="false"/>
          <w:color w:val="000000"/>
          <w:sz w:val="28"/>
        </w:rPr>
        <w:t>
</w:t>
      </w:r>
      <w:r>
        <w:rPr>
          <w:rFonts w:ascii="Times New Roman"/>
          <w:b w:val="false"/>
          <w:i w:val="false"/>
          <w:color w:val="000000"/>
          <w:sz w:val="28"/>
        </w:rPr>
        <w:t>
      38. Елді мекенде орталықтандырылған су құбыры және кәріз жүргізу болмаған жағдайда, автономды сумен жабдықтау және кәріз жүйелері орнатылады.</w:t>
      </w:r>
      <w:r>
        <w:br/>
      </w:r>
      <w:r>
        <w:rPr>
          <w:rFonts w:ascii="Times New Roman"/>
          <w:b w:val="false"/>
          <w:i w:val="false"/>
          <w:color w:val="000000"/>
          <w:sz w:val="28"/>
        </w:rPr>
        <w:t>
</w:t>
      </w:r>
      <w:r>
        <w:rPr>
          <w:rFonts w:ascii="Times New Roman"/>
          <w:b w:val="false"/>
          <w:i w:val="false"/>
          <w:color w:val="000000"/>
          <w:sz w:val="28"/>
        </w:rPr>
        <w:t>
      39. Зертханада персоналдың қолдарын жууға арналған раковина және араластырғыш арқылы ыстық және суық су келтірілген ыдыстар мен мүкәммалды жууға арналған ванналар жабдықталады.</w:t>
      </w:r>
      <w:r>
        <w:br/>
      </w:r>
      <w:r>
        <w:rPr>
          <w:rFonts w:ascii="Times New Roman"/>
          <w:b w:val="false"/>
          <w:i w:val="false"/>
          <w:color w:val="000000"/>
          <w:sz w:val="28"/>
        </w:rPr>
        <w:t>
</w:t>
      </w:r>
      <w:r>
        <w:rPr>
          <w:rFonts w:ascii="Times New Roman"/>
          <w:b w:val="false"/>
          <w:i w:val="false"/>
          <w:color w:val="000000"/>
          <w:sz w:val="28"/>
        </w:rPr>
        <w:t>
      40. Зертхана жасанды іске қосылатын ішке сору-сыртқа шығару желдеткішімен және сыртқа шығару шкафтарынан ауаны соруға арналған жеке (автономды) желдеткіш құрылғыларымен жабдықталады.</w:t>
      </w:r>
      <w:r>
        <w:br/>
      </w:r>
      <w:r>
        <w:rPr>
          <w:rFonts w:ascii="Times New Roman"/>
          <w:b w:val="false"/>
          <w:i w:val="false"/>
          <w:color w:val="000000"/>
          <w:sz w:val="28"/>
        </w:rPr>
        <w:t>
</w:t>
      </w:r>
      <w:r>
        <w:rPr>
          <w:rFonts w:ascii="Times New Roman"/>
          <w:b w:val="false"/>
          <w:i w:val="false"/>
          <w:color w:val="000000"/>
          <w:sz w:val="28"/>
        </w:rPr>
        <w:t>
      41. Жұмысшы үй-жайлары ауасында жарылыс қаупі бар және улы газдардың, булардың және шаңның болуы рұқсат етілген шекті шоғырланудан аспауы тиіс.</w:t>
      </w:r>
      <w:r>
        <w:br/>
      </w:r>
      <w:r>
        <w:rPr>
          <w:rFonts w:ascii="Times New Roman"/>
          <w:b w:val="false"/>
          <w:i w:val="false"/>
          <w:color w:val="000000"/>
          <w:sz w:val="28"/>
        </w:rPr>
        <w:t>
</w:t>
      </w:r>
      <w:r>
        <w:rPr>
          <w:rFonts w:ascii="Times New Roman"/>
          <w:b w:val="false"/>
          <w:i w:val="false"/>
          <w:color w:val="000000"/>
          <w:sz w:val="28"/>
        </w:rPr>
        <w:t>
      42. Зиянды және ыстық булар мен газдар бөлетін заттармен жұмыстар жүргізілетін сыртқа шығару шкафтары будың тығыздығына байланысты автоматты іске қосылатын жоғарғы және төменгі сорғыштармен және сұйықтықтың еденге ағып кетуін болдырмайтын ернеулермен жабдықталады.</w:t>
      </w:r>
      <w:r>
        <w:br/>
      </w:r>
      <w:r>
        <w:rPr>
          <w:rFonts w:ascii="Times New Roman"/>
          <w:b w:val="false"/>
          <w:i w:val="false"/>
          <w:color w:val="000000"/>
          <w:sz w:val="28"/>
        </w:rPr>
        <w:t>
</w:t>
      </w:r>
      <w:r>
        <w:rPr>
          <w:rFonts w:ascii="Times New Roman"/>
          <w:b w:val="false"/>
          <w:i w:val="false"/>
          <w:color w:val="000000"/>
          <w:sz w:val="28"/>
        </w:rPr>
        <w:t>
      43. Сыртқа шығару құрылғылары 15-20 сантиметрге (бұдан әрі – см) ашық тұрған шкафтардың қайырма жақтауларында ауаны сору жылдамдығы секундына шамамен 0,5-тен 0,7 метр (бұдан әрі – м/сек) дейін жылдамдықты қамтамасыз етуі тиіс. Қауіптілігі 1 және 2 сыныпқа жататын аса қауіпті заттармен жұмыс істеу кезінде ауаның жылдамдығы 1 м/сек дейін көбейтілуі тиіс.</w:t>
      </w:r>
      <w:r>
        <w:br/>
      </w:r>
      <w:r>
        <w:rPr>
          <w:rFonts w:ascii="Times New Roman"/>
          <w:b w:val="false"/>
          <w:i w:val="false"/>
          <w:color w:val="000000"/>
          <w:sz w:val="28"/>
        </w:rPr>
        <w:t>
</w:t>
      </w:r>
      <w:r>
        <w:rPr>
          <w:rFonts w:ascii="Times New Roman"/>
          <w:b w:val="false"/>
          <w:i w:val="false"/>
          <w:color w:val="000000"/>
          <w:sz w:val="28"/>
        </w:rPr>
        <w:t>
      44. Сыртқа шығару шкафтарының жүйесін ажыратқыштар оларға жақын орналасады, шкафтарда орнатылған аспаптарды қосатын розеткалар сыртқы панелінде, газ шүмектері алдыңғы ернеуінде, штепсельдік розеткалар сыртқа шығару шкафынан тыс жұмыс үстелінің бүйірінде немесе шкафтың ішінде орналастырылады.</w:t>
      </w:r>
      <w:r>
        <w:br/>
      </w:r>
      <w:r>
        <w:rPr>
          <w:rFonts w:ascii="Times New Roman"/>
          <w:b w:val="false"/>
          <w:i w:val="false"/>
          <w:color w:val="000000"/>
          <w:sz w:val="28"/>
        </w:rPr>
        <w:t>
</w:t>
      </w:r>
      <w:r>
        <w:rPr>
          <w:rFonts w:ascii="Times New Roman"/>
          <w:b w:val="false"/>
          <w:i w:val="false"/>
          <w:color w:val="000000"/>
          <w:sz w:val="28"/>
        </w:rPr>
        <w:t>
      45. Сыртқа шығару шкафтарының және БҚБ-ның желдету жүйесінің ажыратқыштары оларға жақын орналасуы тиіс, шкафтарда және БҚБ-да орнатылған аспаптарды қосатын розеткалар сыртқы панелінде; газ шүмектері алдыңғы ернеуінде; штепсельдік розеткалары сыртқа шығару шкафтан немесе БҚБ-дан тыс жұмыс үстелінің бүйірінде орналасуы тиіс.</w:t>
      </w:r>
      <w:r>
        <w:br/>
      </w:r>
      <w:r>
        <w:rPr>
          <w:rFonts w:ascii="Times New Roman"/>
          <w:b w:val="false"/>
          <w:i w:val="false"/>
          <w:color w:val="000000"/>
          <w:sz w:val="28"/>
        </w:rPr>
        <w:t>
</w:t>
      </w:r>
      <w:r>
        <w:rPr>
          <w:rFonts w:ascii="Times New Roman"/>
          <w:b w:val="false"/>
          <w:i w:val="false"/>
          <w:color w:val="000000"/>
          <w:sz w:val="28"/>
        </w:rPr>
        <w:t>
      46. Сыртқа шығару шкафтарының жақтаулары (есіктері) жұмыс кезінде төменгі жағында кішігірім саңылаумен жабылады. Көтеріңкі жақтаулары олардың құлап кетуін болдырмайтындай құрылғылармен мықтап бекітіледі.</w:t>
      </w:r>
      <w:r>
        <w:br/>
      </w:r>
      <w:r>
        <w:rPr>
          <w:rFonts w:ascii="Times New Roman"/>
          <w:b w:val="false"/>
          <w:i w:val="false"/>
          <w:color w:val="000000"/>
          <w:sz w:val="28"/>
        </w:rPr>
        <w:t>
</w:t>
      </w:r>
      <w:r>
        <w:rPr>
          <w:rFonts w:ascii="Times New Roman"/>
          <w:b w:val="false"/>
          <w:i w:val="false"/>
          <w:color w:val="000000"/>
          <w:sz w:val="28"/>
        </w:rPr>
        <w:t xml:space="preserve">
      47. Егер зерттеу әдістемесінде өзгеше көзделмесе, зертхана үй-жайларындағы ауаның температурасы плюс 18-21 градус Цельсий (бұдан әрі - </w:t>
      </w:r>
      <w:r>
        <w:rPr>
          <w:rFonts w:ascii="Times New Roman"/>
          <w:b w:val="false"/>
          <w:i w:val="false"/>
          <w:color w:val="000000"/>
          <w:vertAlign w:val="superscript"/>
        </w:rPr>
        <w:t>о</w:t>
      </w:r>
      <w:r>
        <w:rPr>
          <w:rFonts w:ascii="Times New Roman"/>
          <w:b w:val="false"/>
          <w:i w:val="false"/>
          <w:color w:val="000000"/>
          <w:sz w:val="28"/>
        </w:rPr>
        <w:t>С) шамасында, салыстырмалы ылғалдығы 40 пайыздан (бұдан әрі - %) 70 %-ға дейін ұсталады.</w:t>
      </w:r>
      <w:r>
        <w:br/>
      </w:r>
      <w:r>
        <w:rPr>
          <w:rFonts w:ascii="Times New Roman"/>
          <w:b w:val="false"/>
          <w:i w:val="false"/>
          <w:color w:val="000000"/>
          <w:sz w:val="28"/>
        </w:rPr>
        <w:t>
</w:t>
      </w:r>
      <w:r>
        <w:rPr>
          <w:rFonts w:ascii="Times New Roman"/>
          <w:b w:val="false"/>
          <w:i w:val="false"/>
          <w:color w:val="000000"/>
          <w:sz w:val="28"/>
        </w:rPr>
        <w:t>
      48. Үшінші және төртінші климаттық аймақ аудандарында орналасқан ғимараттарда жазғы кезеңде ауа баптағыштар, микробиологиялық зертханаларда қосымша дезарлар орнатылады. Жұқтырылған материалмен жұмыс істеген кезде ауа баптағыш ажыратылады.</w:t>
      </w:r>
      <w:r>
        <w:br/>
      </w:r>
      <w:r>
        <w:rPr>
          <w:rFonts w:ascii="Times New Roman"/>
          <w:b w:val="false"/>
          <w:i w:val="false"/>
          <w:color w:val="000000"/>
          <w:sz w:val="28"/>
        </w:rPr>
        <w:t>
</w:t>
      </w:r>
      <w:r>
        <w:rPr>
          <w:rFonts w:ascii="Times New Roman"/>
          <w:b w:val="false"/>
          <w:i w:val="false"/>
          <w:color w:val="000000"/>
          <w:sz w:val="28"/>
        </w:rPr>
        <w:t>
      49. Зертхана үй-жайларының табиғи және жасанды жарығы болуы тиіс. Жұмыс бөлмелерінің терезелері оңтүстікке бағытталған кезде жұмыс үстелдерін және оптиканы күн сәулесінің тікелей түсуінен жалюзді пайдалану арқылы қорғау қамтамасыз етіледі.</w:t>
      </w:r>
      <w:r>
        <w:br/>
      </w:r>
      <w:r>
        <w:rPr>
          <w:rFonts w:ascii="Times New Roman"/>
          <w:b w:val="false"/>
          <w:i w:val="false"/>
          <w:color w:val="000000"/>
          <w:sz w:val="28"/>
        </w:rPr>
        <w:t>
</w:t>
      </w:r>
      <w:r>
        <w:rPr>
          <w:rFonts w:ascii="Times New Roman"/>
          <w:b w:val="false"/>
          <w:i w:val="false"/>
          <w:color w:val="000000"/>
          <w:sz w:val="28"/>
        </w:rPr>
        <w:t>
      50. Люминесцентті микроскоппен жұмыс жүргізілетін үй-жайда, фото бөлмеде, себезгі бөлмелерінде, санитариялық тораптарда және қойма үй-жайларында табиғи жарықты көздемеуге жол беріледі.</w:t>
      </w:r>
    </w:p>
    <w:bookmarkEnd w:id="8"/>
    <w:bookmarkStart w:name="z101" w:id="9"/>
    <w:p>
      <w:pPr>
        <w:spacing w:after="0"/>
        <w:ind w:left="0"/>
        <w:jc w:val="left"/>
      </w:pPr>
      <w:r>
        <w:rPr>
          <w:rFonts w:ascii="Times New Roman"/>
          <w:b/>
          <w:i w:val="false"/>
          <w:color w:val="000000"/>
        </w:rPr>
        <w:t xml:space="preserve"> 
4. Зертханаларды күтіп-ұстауға, пайдалануға, ондағы</w:t>
      </w:r>
      <w:r>
        <w:br/>
      </w:r>
      <w:r>
        <w:rPr>
          <w:rFonts w:ascii="Times New Roman"/>
          <w:b/>
          <w:i w:val="false"/>
          <w:color w:val="000000"/>
        </w:rPr>
        <w:t>
жұмыс жағдайларына және радиациялық, химиялық,</w:t>
      </w:r>
      <w:r>
        <w:br/>
      </w:r>
      <w:r>
        <w:rPr>
          <w:rFonts w:ascii="Times New Roman"/>
          <w:b/>
          <w:i w:val="false"/>
          <w:color w:val="000000"/>
        </w:rPr>
        <w:t>
токсикологиялық, бактериологиялық, вирусологиялық,</w:t>
      </w:r>
      <w:r>
        <w:br/>
      </w:r>
      <w:r>
        <w:rPr>
          <w:rFonts w:ascii="Times New Roman"/>
          <w:b/>
          <w:i w:val="false"/>
          <w:color w:val="000000"/>
        </w:rPr>
        <w:t>
паразитологиялық қауіпсіздікті (оның ішінде аварияларды</w:t>
      </w:r>
      <w:r>
        <w:br/>
      </w:r>
      <w:r>
        <w:rPr>
          <w:rFonts w:ascii="Times New Roman"/>
          <w:b/>
          <w:i w:val="false"/>
          <w:color w:val="000000"/>
        </w:rPr>
        <w:t>
жою кезінде) қамтамасыз етуге қойылатын</w:t>
      </w:r>
      <w:r>
        <w:br/>
      </w:r>
      <w:r>
        <w:rPr>
          <w:rFonts w:ascii="Times New Roman"/>
          <w:b/>
          <w:i w:val="false"/>
          <w:color w:val="000000"/>
        </w:rPr>
        <w:t>
санитариялық-эпидемиологиялық талаптар</w:t>
      </w:r>
    </w:p>
    <w:bookmarkEnd w:id="9"/>
    <w:bookmarkStart w:name="z102" w:id="10"/>
    <w:p>
      <w:pPr>
        <w:spacing w:after="0"/>
        <w:ind w:left="0"/>
        <w:jc w:val="both"/>
      </w:pPr>
      <w:r>
        <w:rPr>
          <w:rFonts w:ascii="Times New Roman"/>
          <w:b w:val="false"/>
          <w:i w:val="false"/>
          <w:color w:val="000000"/>
          <w:sz w:val="28"/>
        </w:rPr>
        <w:t>
      51. Микробиологиялық зертхананың патогендігі I-IІ топтағы микроорганизмдерді жұқтырған немесе жұқтыруы ықтимал материалмен жұмыс жүргізуі үшін жұқпалы, шартты таза, таза аймақтары, патогендігі IІІ-IV топтағы микроорганизмдермен жұмыс істеу үшін жұқпалы және таза аймақтар болуы тиіс.</w:t>
      </w:r>
      <w:r>
        <w:br/>
      </w:r>
      <w:r>
        <w:rPr>
          <w:rFonts w:ascii="Times New Roman"/>
          <w:b w:val="false"/>
          <w:i w:val="false"/>
          <w:color w:val="000000"/>
          <w:sz w:val="28"/>
        </w:rPr>
        <w:t>
</w:t>
      </w:r>
      <w:r>
        <w:rPr>
          <w:rFonts w:ascii="Times New Roman"/>
          <w:b w:val="false"/>
          <w:i w:val="false"/>
          <w:color w:val="000000"/>
          <w:sz w:val="28"/>
        </w:rPr>
        <w:t>
      52. БҚБ өтетін жолдардан және әртүрлі ауа ағындарынан алыс орында орнатылуы тиіс. Техникалық қызмет көрсетуге қол жетімді болу үшін шкафтың артынан және екі бүйірінен кемінде 30 см бос кеңістік қалдырылады.</w:t>
      </w:r>
      <w:r>
        <w:br/>
      </w:r>
      <w:r>
        <w:rPr>
          <w:rFonts w:ascii="Times New Roman"/>
          <w:b w:val="false"/>
          <w:i w:val="false"/>
          <w:color w:val="000000"/>
          <w:sz w:val="28"/>
        </w:rPr>
        <w:t>
</w:t>
      </w:r>
      <w:r>
        <w:rPr>
          <w:rFonts w:ascii="Times New Roman"/>
          <w:b w:val="false"/>
          <w:i w:val="false"/>
          <w:color w:val="000000"/>
          <w:sz w:val="28"/>
        </w:rPr>
        <w:t>
      53. БҚБ-да жұмыс таза аймақтан жұқпалы аймаққа қарай бағытталып ұйымдастырылуы тиіс. БҚБ-ның ішкі беттері Қазақстан Республикасында қолдануға рұқсат етілген дезинфекциялау құралдарымен өңделеді.</w:t>
      </w:r>
      <w:r>
        <w:br/>
      </w:r>
      <w:r>
        <w:rPr>
          <w:rFonts w:ascii="Times New Roman"/>
          <w:b w:val="false"/>
          <w:i w:val="false"/>
          <w:color w:val="000000"/>
          <w:sz w:val="28"/>
        </w:rPr>
        <w:t>
</w:t>
      </w:r>
      <w:r>
        <w:rPr>
          <w:rFonts w:ascii="Times New Roman"/>
          <w:b w:val="false"/>
          <w:i w:val="false"/>
          <w:color w:val="000000"/>
          <w:sz w:val="28"/>
        </w:rPr>
        <w:t>
      54. Патогендігі I-IV топтардың қоздырғыштарын жұқтырған немесе жұқтыруы ықтимал инфекциялық материалмен жұмысқа эпидемиология, бактериология, вирусология, паразитология және аса қауіпті инфекциялар бойынша мамандандырудан өткен мамандар жіберіледі.</w:t>
      </w:r>
      <w:r>
        <w:br/>
      </w:r>
      <w:r>
        <w:rPr>
          <w:rFonts w:ascii="Times New Roman"/>
          <w:b w:val="false"/>
          <w:i w:val="false"/>
          <w:color w:val="000000"/>
          <w:sz w:val="28"/>
        </w:rPr>
        <w:t>
</w:t>
      </w:r>
      <w:r>
        <w:rPr>
          <w:rFonts w:ascii="Times New Roman"/>
          <w:b w:val="false"/>
          <w:i w:val="false"/>
          <w:color w:val="000000"/>
          <w:sz w:val="28"/>
        </w:rPr>
        <w:t>
      56. Зертхананың үй-жайларын жұмыс басталғанға дейін ылғалды тәсілмен жинайды және бактерицидті сәулелегіштермен қуаты 1 текше метрге (бұдан әрі – м3) 2,5 ватт жағдайында 30-60 минут бойы сәулелейді. Жұмыс аяқталғаннан кейін үстелдерді, аспаптарды, жабдықты, еденді, БҚБ-ны дезинфекциялық ерітіндіні қолданып сүртеді.</w:t>
      </w:r>
      <w:r>
        <w:br/>
      </w:r>
      <w:r>
        <w:rPr>
          <w:rFonts w:ascii="Times New Roman"/>
          <w:b w:val="false"/>
          <w:i w:val="false"/>
          <w:color w:val="000000"/>
          <w:sz w:val="28"/>
        </w:rPr>
        <w:t>
</w:t>
      </w:r>
      <w:r>
        <w:rPr>
          <w:rFonts w:ascii="Times New Roman"/>
          <w:b w:val="false"/>
          <w:i w:val="false"/>
          <w:color w:val="000000"/>
          <w:sz w:val="28"/>
        </w:rPr>
        <w:t>
      57. ИФТ жүргізілетін бөлмелерде үстелдерді, аспаптарды, жабдықтарды өңдеу 70% этил спиртімен жүргізіледі, ПТР жүргізген кезде 70% этил спиртін (күн сайын) және осы мақсаттарға қолдануға рұқсат етілген дезинфекциялық құралдарды пайдалана отырып, өндірушінің нұсқаулығына сәйкес (ай сайын) жүргізіледі.</w:t>
      </w:r>
      <w:r>
        <w:br/>
      </w:r>
      <w:r>
        <w:rPr>
          <w:rFonts w:ascii="Times New Roman"/>
          <w:b w:val="false"/>
          <w:i w:val="false"/>
          <w:color w:val="000000"/>
          <w:sz w:val="28"/>
        </w:rPr>
        <w:t>
</w:t>
      </w:r>
      <w:r>
        <w:rPr>
          <w:rFonts w:ascii="Times New Roman"/>
          <w:b w:val="false"/>
          <w:i w:val="false"/>
          <w:color w:val="000000"/>
          <w:sz w:val="28"/>
        </w:rPr>
        <w:t>
      58. Инфекциялық материалды жеткізу және оны бір зертханадан ұйымның (зертхананың) аумағындағы екіншісіне тасымалдау жабық металл ыдыста (биксте, бактарда) жүзеге асырылады. Материалды ашқан кезде бикстер мен түтікшелерді дезинфекциялық ерітіндімен сүртеді және металл табаққа қояды.</w:t>
      </w:r>
      <w:r>
        <w:br/>
      </w:r>
      <w:r>
        <w:rPr>
          <w:rFonts w:ascii="Times New Roman"/>
          <w:b w:val="false"/>
          <w:i w:val="false"/>
          <w:color w:val="000000"/>
          <w:sz w:val="28"/>
        </w:rPr>
        <w:t>
</w:t>
      </w:r>
      <w:r>
        <w:rPr>
          <w:rFonts w:ascii="Times New Roman"/>
          <w:b w:val="false"/>
          <w:i w:val="false"/>
          <w:color w:val="000000"/>
          <w:sz w:val="28"/>
        </w:rPr>
        <w:t>
      59. Инфекциялық материалды бокстан боксқа немесе автоклавқа ауыстыру металл бикстерде немесе бактарда жүргізіледі.</w:t>
      </w:r>
      <w:r>
        <w:br/>
      </w:r>
      <w:r>
        <w:rPr>
          <w:rFonts w:ascii="Times New Roman"/>
          <w:b w:val="false"/>
          <w:i w:val="false"/>
          <w:color w:val="000000"/>
          <w:sz w:val="28"/>
        </w:rPr>
        <w:t>
</w:t>
      </w:r>
      <w:r>
        <w:rPr>
          <w:rFonts w:ascii="Times New Roman"/>
          <w:b w:val="false"/>
          <w:i w:val="false"/>
          <w:color w:val="000000"/>
          <w:sz w:val="28"/>
        </w:rPr>
        <w:t>
      60. Инфекциялық материалды түтіктерде, шыны аяқтарда, құтыларда себу кезінде материалдың атауы, талдау нөмірі, себу күні және тіркеу нөмірі көрсетіліп жазылады.</w:t>
      </w:r>
      <w:r>
        <w:br/>
      </w:r>
      <w:r>
        <w:rPr>
          <w:rFonts w:ascii="Times New Roman"/>
          <w:b w:val="false"/>
          <w:i w:val="false"/>
          <w:color w:val="000000"/>
          <w:sz w:val="28"/>
        </w:rPr>
        <w:t>
</w:t>
      </w:r>
      <w:r>
        <w:rPr>
          <w:rFonts w:ascii="Times New Roman"/>
          <w:b w:val="false"/>
          <w:i w:val="false"/>
          <w:color w:val="000000"/>
          <w:sz w:val="28"/>
        </w:rPr>
        <w:t>
      61. Құрамында инфекциялық аурулардың қоздырғыштары бар сұйық орталар автоматты тамшуырдың немесе бір рет пайдаланылатын стерилді тамшуырдың көмегімен сорып алынады. Сұйық орталарды түтіктен екінші түтікке жиегінен асырып құюға жол берілмейді. Пайдалану алдында ыдыстың, тамшуырлардың, жабдықтардың, шприцтердің тұтастығы және жарамдылығы тексеріледі.</w:t>
      </w:r>
      <w:r>
        <w:br/>
      </w:r>
      <w:r>
        <w:rPr>
          <w:rFonts w:ascii="Times New Roman"/>
          <w:b w:val="false"/>
          <w:i w:val="false"/>
          <w:color w:val="000000"/>
          <w:sz w:val="28"/>
        </w:rPr>
        <w:t>
</w:t>
      </w:r>
      <w:r>
        <w:rPr>
          <w:rFonts w:ascii="Times New Roman"/>
          <w:b w:val="false"/>
          <w:i w:val="false"/>
          <w:color w:val="000000"/>
          <w:sz w:val="28"/>
        </w:rPr>
        <w:t>
      62. Кептірілген микроорганизмдер бар ампулаларды ашу кювет үстінде үстелдік бокстарда дезинфекциялық ерітіндімен жүргізіледі. Кесілген ампуланың ұшы дезинфекциялық ерітіндіге батырылған үш қабатты дәке салфеткамен жабылады және пинцетпен сындырып алынады. Ашылған ампула бір-екі минут бойы сол салфеткамен жабылған күйінде қалдырылады, одан әрі салфетка дезинфекциялық ерітіндіге батырылады, содан кейін ампула стерилді тампонмен жабылады.</w:t>
      </w:r>
      <w:r>
        <w:br/>
      </w:r>
      <w:r>
        <w:rPr>
          <w:rFonts w:ascii="Times New Roman"/>
          <w:b w:val="false"/>
          <w:i w:val="false"/>
          <w:color w:val="000000"/>
          <w:sz w:val="28"/>
        </w:rPr>
        <w:t>
</w:t>
      </w:r>
      <w:r>
        <w:rPr>
          <w:rFonts w:ascii="Times New Roman"/>
          <w:b w:val="false"/>
          <w:i w:val="false"/>
          <w:color w:val="000000"/>
          <w:sz w:val="28"/>
        </w:rPr>
        <w:t>
      63. Мынаған:</w:t>
      </w:r>
      <w:r>
        <w:br/>
      </w:r>
      <w:r>
        <w:rPr>
          <w:rFonts w:ascii="Times New Roman"/>
          <w:b w:val="false"/>
          <w:i w:val="false"/>
          <w:color w:val="000000"/>
          <w:sz w:val="28"/>
        </w:rPr>
        <w:t>
</w:t>
      </w:r>
      <w:r>
        <w:rPr>
          <w:rFonts w:ascii="Times New Roman"/>
          <w:b w:val="false"/>
          <w:i w:val="false"/>
          <w:color w:val="000000"/>
          <w:sz w:val="28"/>
        </w:rPr>
        <w:t>
      1) инфекциялық материалмен зерттеу жүргізілетін үй-жайда тірі вакцинамен жұмыс істеуге;</w:t>
      </w:r>
      <w:r>
        <w:br/>
      </w:r>
      <w:r>
        <w:rPr>
          <w:rFonts w:ascii="Times New Roman"/>
          <w:b w:val="false"/>
          <w:i w:val="false"/>
          <w:color w:val="000000"/>
          <w:sz w:val="28"/>
        </w:rPr>
        <w:t>
</w:t>
      </w:r>
      <w:r>
        <w:rPr>
          <w:rFonts w:ascii="Times New Roman"/>
          <w:b w:val="false"/>
          <w:i w:val="false"/>
          <w:color w:val="000000"/>
          <w:sz w:val="28"/>
        </w:rPr>
        <w:t>
      2) зерттелетін микроорганизмдер сезімтал болатын дәрілік препараттар болмаған кезде микробиологиялық зертханада вирулентті антибиотикке төзімді микроорганизмдермен тәжірибелік жұмыстарды жүргізуге жол берілмейді.</w:t>
      </w:r>
      <w:r>
        <w:br/>
      </w:r>
      <w:r>
        <w:rPr>
          <w:rFonts w:ascii="Times New Roman"/>
          <w:b w:val="false"/>
          <w:i w:val="false"/>
          <w:color w:val="000000"/>
          <w:sz w:val="28"/>
        </w:rPr>
        <w:t>
</w:t>
      </w:r>
      <w:r>
        <w:rPr>
          <w:rFonts w:ascii="Times New Roman"/>
          <w:b w:val="false"/>
          <w:i w:val="false"/>
          <w:color w:val="000000"/>
          <w:sz w:val="28"/>
        </w:rPr>
        <w:t>
      64. Істен шыққан материалды (жұмысшы себінділерін, науқастардың биологиялық материалын, кеміргіштердің, зертханалық жануарлардың өлекселерін, індік материалды) рұқсат етілген әдістердің бірімен зарарсыздандырады. Есепке алынбаған жұғындыларды, Петри тостағанын, түтіктерді және инфекциялық материалы бар басқа да зертханалық ыдыстарды жұмыс аяқталғаннан кейін жұмыс үстелдерінде қалдыруға жол берілмейді.</w:t>
      </w:r>
      <w:r>
        <w:br/>
      </w:r>
      <w:r>
        <w:rPr>
          <w:rFonts w:ascii="Times New Roman"/>
          <w:b w:val="false"/>
          <w:i w:val="false"/>
          <w:color w:val="000000"/>
          <w:sz w:val="28"/>
        </w:rPr>
        <w:t>
</w:t>
      </w:r>
      <w:r>
        <w:rPr>
          <w:rFonts w:ascii="Times New Roman"/>
          <w:b w:val="false"/>
          <w:i w:val="false"/>
          <w:color w:val="000000"/>
          <w:sz w:val="28"/>
        </w:rPr>
        <w:t>
      65. Жұқпалы материалды сақтағаннан кейін тоңазытқыштарды еріту оны дезинфекциялаумен бірге жүргізіледі. Конденсациялық су залалсыздандыруға жатады.</w:t>
      </w:r>
      <w:r>
        <w:br/>
      </w:r>
      <w:r>
        <w:rPr>
          <w:rFonts w:ascii="Times New Roman"/>
          <w:b w:val="false"/>
          <w:i w:val="false"/>
          <w:color w:val="000000"/>
          <w:sz w:val="28"/>
        </w:rPr>
        <w:t>
</w:t>
      </w:r>
      <w:r>
        <w:rPr>
          <w:rFonts w:ascii="Times New Roman"/>
          <w:b w:val="false"/>
          <w:i w:val="false"/>
          <w:color w:val="000000"/>
          <w:sz w:val="28"/>
        </w:rPr>
        <w:t>
      66. Жұмыс күні аяқталғаннан кейін және түнгі уақытта зерттеу жүргізу ұйым басшысының рұқсатымен ауысымдық жұмыс орындалған және зертханада кемінде екі адам (дәрігер және зертханашы) қатысқан жағдайда жүргізіледі.</w:t>
      </w:r>
      <w:r>
        <w:br/>
      </w:r>
      <w:r>
        <w:rPr>
          <w:rFonts w:ascii="Times New Roman"/>
          <w:b w:val="false"/>
          <w:i w:val="false"/>
          <w:color w:val="000000"/>
          <w:sz w:val="28"/>
        </w:rPr>
        <w:t>
</w:t>
      </w:r>
      <w:r>
        <w:rPr>
          <w:rFonts w:ascii="Times New Roman"/>
          <w:b w:val="false"/>
          <w:i w:val="false"/>
          <w:color w:val="000000"/>
          <w:sz w:val="28"/>
        </w:rPr>
        <w:t>
      67. Жұмыс күнінің соңында термостаттар, тоңазытқыштар, шкафтар пломбаланады, өндірістік үй-жайлардың есіктері құлыппен жабылады.</w:t>
      </w:r>
      <w:r>
        <w:br/>
      </w:r>
      <w:r>
        <w:rPr>
          <w:rFonts w:ascii="Times New Roman"/>
          <w:b w:val="false"/>
          <w:i w:val="false"/>
          <w:color w:val="000000"/>
          <w:sz w:val="28"/>
        </w:rPr>
        <w:t>
</w:t>
      </w:r>
      <w:r>
        <w:rPr>
          <w:rFonts w:ascii="Times New Roman"/>
          <w:b w:val="false"/>
          <w:i w:val="false"/>
          <w:color w:val="000000"/>
          <w:sz w:val="28"/>
        </w:rPr>
        <w:t>
      68. Патогендігі I-II топтағы қоздырғыштармен жұмыс жүргізген кезде мынаны сақтау қажет:</w:t>
      </w:r>
      <w:r>
        <w:br/>
      </w:r>
      <w:r>
        <w:rPr>
          <w:rFonts w:ascii="Times New Roman"/>
          <w:b w:val="false"/>
          <w:i w:val="false"/>
          <w:color w:val="000000"/>
          <w:sz w:val="28"/>
        </w:rPr>
        <w:t>
</w:t>
      </w:r>
      <w:r>
        <w:rPr>
          <w:rFonts w:ascii="Times New Roman"/>
          <w:b w:val="false"/>
          <w:i w:val="false"/>
          <w:color w:val="000000"/>
          <w:sz w:val="28"/>
        </w:rPr>
        <w:t>
      1) зертханалық үй-жайлар тұмшаланған болуы тиіс;</w:t>
      </w:r>
      <w:r>
        <w:br/>
      </w:r>
      <w:r>
        <w:rPr>
          <w:rFonts w:ascii="Times New Roman"/>
          <w:b w:val="false"/>
          <w:i w:val="false"/>
          <w:color w:val="000000"/>
          <w:sz w:val="28"/>
        </w:rPr>
        <w:t>
</w:t>
      </w:r>
      <w:r>
        <w:rPr>
          <w:rFonts w:ascii="Times New Roman"/>
          <w:b w:val="false"/>
          <w:i w:val="false"/>
          <w:color w:val="000000"/>
          <w:sz w:val="28"/>
        </w:rPr>
        <w:t>
      2) жұқпалы аймақтың үй-жайлары жасанды іске қосылатын және шығатын жерінде жеңіл тазалайтын сүзгісі бар ішке сору-сыртқа шығару желдеткішімен жабдықталады;</w:t>
      </w:r>
      <w:r>
        <w:br/>
      </w:r>
      <w:r>
        <w:rPr>
          <w:rFonts w:ascii="Times New Roman"/>
          <w:b w:val="false"/>
          <w:i w:val="false"/>
          <w:color w:val="000000"/>
          <w:sz w:val="28"/>
        </w:rPr>
        <w:t>
</w:t>
      </w:r>
      <w:r>
        <w:rPr>
          <w:rFonts w:ascii="Times New Roman"/>
          <w:b w:val="false"/>
          <w:i w:val="false"/>
          <w:color w:val="000000"/>
          <w:sz w:val="28"/>
        </w:rPr>
        <w:t>
      3) тоқсан сайын сарқынды судағы дезинфектанттың қалдық шоғырлануын және патогендік микрофлораны анықтау жүргізіледі;</w:t>
      </w:r>
      <w:r>
        <w:br/>
      </w:r>
      <w:r>
        <w:rPr>
          <w:rFonts w:ascii="Times New Roman"/>
          <w:b w:val="false"/>
          <w:i w:val="false"/>
          <w:color w:val="000000"/>
          <w:sz w:val="28"/>
        </w:rPr>
        <w:t>
</w:t>
      </w:r>
      <w:r>
        <w:rPr>
          <w:rFonts w:ascii="Times New Roman"/>
          <w:b w:val="false"/>
          <w:i w:val="false"/>
          <w:color w:val="000000"/>
          <w:sz w:val="28"/>
        </w:rPr>
        <w:t>
      4) жұқтырылған жануарлармен жұмыс жүргізілетін үй-жайларға кіретін жерде биіктігі 30 см болатын табалдырық орнатылады, бактериологиялық бокстардың, серологиялық және жедел зерттеулер жүргізілетін үй-жайлардың есіктері алдында дезинфекциялық ерітіндіге батырылған кілемшелер төселеді;</w:t>
      </w:r>
      <w:r>
        <w:br/>
      </w:r>
      <w:r>
        <w:rPr>
          <w:rFonts w:ascii="Times New Roman"/>
          <w:b w:val="false"/>
          <w:i w:val="false"/>
          <w:color w:val="000000"/>
          <w:sz w:val="28"/>
        </w:rPr>
        <w:t>
</w:t>
      </w:r>
      <w:r>
        <w:rPr>
          <w:rFonts w:ascii="Times New Roman"/>
          <w:b w:val="false"/>
          <w:i w:val="false"/>
          <w:color w:val="000000"/>
          <w:sz w:val="28"/>
        </w:rPr>
        <w:t>
      5) патогендігі І-ІІ топтағы қоздырғыштармен барлық зертханалық жұмыстарды жүргізу қорғаныш костюмімен жүзеге асырылады. Қорғаныш костюмін қолдануға қойылатын талаптар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Адамдардың, кеміргіштердің, эктопаразиттердің биологиялық материалын, сыртқы ортаның, жұқтырылған жануарлардың сынамаларын алуға және бастапқы өңдеуге байланысты барлық жұмыстар және оларды патогендігі І-ІІ топтың қоздырғыштарына зерттеу жұқпалы блокта 1-2 типті қорғаныш костюмдерін пайдаланып жүргізіледі.</w:t>
      </w:r>
      <w:r>
        <w:br/>
      </w:r>
      <w:r>
        <w:rPr>
          <w:rFonts w:ascii="Times New Roman"/>
          <w:b w:val="false"/>
          <w:i w:val="false"/>
          <w:color w:val="000000"/>
          <w:sz w:val="28"/>
        </w:rPr>
        <w:t>
      Сап және мелиоидоз қоздырғыштарымен зерттеулер 4 типті қорғаныш костюмінде, резеңке қолғаппен, мақта-дәке бетпердесімен және қорғаныш көзілдірігімен жүргізіледі. Жұқпалы бөлімшелердің боксқа кіреберістерінде жұмыс аяқталған соң қорғаныш костюмдері шешіледі және залалсыздандырылады. ЖИТС орталықтарының зертханаларындағы жұмыс үшін, сондай-ақ ПТР қоюға арналған үй-жайларда 4 типті қорғаныш костюмі (мақта-дәке бетпердесі, резеңке қолғап, қалпақ немесе орамал, халат немесе пижама) пайдаланылады.</w:t>
      </w:r>
      <w:r>
        <w:br/>
      </w:r>
      <w:r>
        <w:rPr>
          <w:rFonts w:ascii="Times New Roman"/>
          <w:b w:val="false"/>
          <w:i w:val="false"/>
          <w:color w:val="000000"/>
          <w:sz w:val="28"/>
        </w:rPr>
        <w:t>
      Зертхананың үй-жайынан қызметкердің қорғаныш киімімен шығуына және қызметкер жұқпалы материалмен немесе жұқтыруы ықтимал материалмен жұмыс істеп жатқан кезде оны үй-жайдан шақыруға жол берілмейді;</w:t>
      </w:r>
      <w:r>
        <w:br/>
      </w:r>
      <w:r>
        <w:rPr>
          <w:rFonts w:ascii="Times New Roman"/>
          <w:b w:val="false"/>
          <w:i w:val="false"/>
          <w:color w:val="000000"/>
          <w:sz w:val="28"/>
        </w:rPr>
        <w:t>
</w:t>
      </w:r>
      <w:r>
        <w:rPr>
          <w:rFonts w:ascii="Times New Roman"/>
          <w:b w:val="false"/>
          <w:i w:val="false"/>
          <w:color w:val="000000"/>
          <w:sz w:val="28"/>
        </w:rPr>
        <w:t>
      6) патогендігі І топтың қоздырғышын жұқтыруы ықтимал материалмен жұмыс істейтін адамдардың жұмыс күнінің соңында дене қызуын арнайы журналда тіркеу арқылы термометрия жүргізіледі;</w:t>
      </w:r>
      <w:r>
        <w:br/>
      </w:r>
      <w:r>
        <w:rPr>
          <w:rFonts w:ascii="Times New Roman"/>
          <w:b w:val="false"/>
          <w:i w:val="false"/>
          <w:color w:val="000000"/>
          <w:sz w:val="28"/>
        </w:rPr>
        <w:t>
</w:t>
      </w:r>
      <w:r>
        <w:rPr>
          <w:rFonts w:ascii="Times New Roman"/>
          <w:b w:val="false"/>
          <w:i w:val="false"/>
          <w:color w:val="000000"/>
          <w:sz w:val="28"/>
        </w:rPr>
        <w:t>
      7) патогендігі І-ІІ топтың микроорганизмдерін жұқтыруы ықтимал материалды жұқтырған жануарлар басқа жануарлардан бөлек ұсталады;</w:t>
      </w:r>
      <w:r>
        <w:br/>
      </w:r>
      <w:r>
        <w:rPr>
          <w:rFonts w:ascii="Times New Roman"/>
          <w:b w:val="false"/>
          <w:i w:val="false"/>
          <w:color w:val="000000"/>
          <w:sz w:val="28"/>
        </w:rPr>
        <w:t>
</w:t>
      </w:r>
      <w:r>
        <w:rPr>
          <w:rFonts w:ascii="Times New Roman"/>
          <w:b w:val="false"/>
          <w:i w:val="false"/>
          <w:color w:val="000000"/>
          <w:sz w:val="28"/>
        </w:rPr>
        <w:t>
      8) күйдіргі қоздырғыштарымен жұмыс кезінде зерттеу ақталғаннан кейін зертхана үй-жайлары мен жабдықтарға осы қоздырғыштың көбеюіне тексеру жүргізіледі;</w:t>
      </w:r>
      <w:r>
        <w:br/>
      </w:r>
      <w:r>
        <w:rPr>
          <w:rFonts w:ascii="Times New Roman"/>
          <w:b w:val="false"/>
          <w:i w:val="false"/>
          <w:color w:val="000000"/>
          <w:sz w:val="28"/>
        </w:rPr>
        <w:t>
</w:t>
      </w:r>
      <w:r>
        <w:rPr>
          <w:rFonts w:ascii="Times New Roman"/>
          <w:b w:val="false"/>
          <w:i w:val="false"/>
          <w:color w:val="000000"/>
          <w:sz w:val="28"/>
        </w:rPr>
        <w:t>
      9) зерттеулер нәтижелерін жазу шимай дәптерге жүргізіледі, бокстан шығару алдында дезинфекцияланады;</w:t>
      </w:r>
      <w:r>
        <w:br/>
      </w:r>
      <w:r>
        <w:rPr>
          <w:rFonts w:ascii="Times New Roman"/>
          <w:b w:val="false"/>
          <w:i w:val="false"/>
          <w:color w:val="000000"/>
          <w:sz w:val="28"/>
        </w:rPr>
        <w:t>
</w:t>
      </w:r>
      <w:r>
        <w:rPr>
          <w:rFonts w:ascii="Times New Roman"/>
          <w:b w:val="false"/>
          <w:i w:val="false"/>
          <w:color w:val="000000"/>
          <w:sz w:val="28"/>
        </w:rPr>
        <w:t>
      10) жыртқыш құстардың және аңдардың нәжістерін бөлшектеу оларды 1% формалин ерітіндісінде 12-18 сағат ұстағаннан кейін жүргізіледі;</w:t>
      </w:r>
      <w:r>
        <w:br/>
      </w:r>
      <w:r>
        <w:rPr>
          <w:rFonts w:ascii="Times New Roman"/>
          <w:b w:val="false"/>
          <w:i w:val="false"/>
          <w:color w:val="000000"/>
          <w:sz w:val="28"/>
        </w:rPr>
        <w:t>
</w:t>
      </w:r>
      <w:r>
        <w:rPr>
          <w:rFonts w:ascii="Times New Roman"/>
          <w:b w:val="false"/>
          <w:i w:val="false"/>
          <w:color w:val="000000"/>
          <w:sz w:val="28"/>
        </w:rPr>
        <w:t>
      11) жәндіктер және кенелер, олардың тарап кетуін болдырмайтын арнайы үй-жайларда (инсектарийде) шарбақтарда немесе банкілерде ұсталады. Инсектарийді толықтыру үшін ауланған бүргелер қан сормаған жастары пайда болғанға дейін жеке банкілерде ұсталады;</w:t>
      </w:r>
      <w:r>
        <w:br/>
      </w:r>
      <w:r>
        <w:rPr>
          <w:rFonts w:ascii="Times New Roman"/>
          <w:b w:val="false"/>
          <w:i w:val="false"/>
          <w:color w:val="000000"/>
          <w:sz w:val="28"/>
        </w:rPr>
        <w:t>
</w:t>
      </w:r>
      <w:r>
        <w:rPr>
          <w:rFonts w:ascii="Times New Roman"/>
          <w:b w:val="false"/>
          <w:i w:val="false"/>
          <w:color w:val="000000"/>
          <w:sz w:val="28"/>
        </w:rPr>
        <w:t>
      12) буын аяқтылармен жұмыс істеу кезінде қолданылған ыдысты қайнату арқылы дезинфекцияланады, қалдықтарға дезинфекциялық ерітінді құйылады немесе өртеледі. Құрал-саймандар қайнатылады немесе отқа қақталады. Бөзден жасалған қаптар сулы-сабынды ерітіндіде 30 минут бойы қайнату арқылы дезинфекцияланады;</w:t>
      </w:r>
      <w:r>
        <w:br/>
      </w:r>
      <w:r>
        <w:rPr>
          <w:rFonts w:ascii="Times New Roman"/>
          <w:b w:val="false"/>
          <w:i w:val="false"/>
          <w:color w:val="000000"/>
          <w:sz w:val="28"/>
        </w:rPr>
        <w:t>
</w:t>
      </w:r>
      <w:r>
        <w:rPr>
          <w:rFonts w:ascii="Times New Roman"/>
          <w:b w:val="false"/>
          <w:i w:val="false"/>
          <w:color w:val="000000"/>
          <w:sz w:val="28"/>
        </w:rPr>
        <w:t>
      13) жұмыс аяқталғаннан кейін зерттелетін материал температурасы 18-20</w:t>
      </w:r>
      <w:r>
        <w:rPr>
          <w:rFonts w:ascii="Times New Roman"/>
          <w:b w:val="false"/>
          <w:i w:val="false"/>
          <w:color w:val="000000"/>
          <w:vertAlign w:val="superscript"/>
        </w:rPr>
        <w:t>о</w:t>
      </w:r>
      <w:r>
        <w:rPr>
          <w:rFonts w:ascii="Times New Roman"/>
          <w:b w:val="false"/>
          <w:i w:val="false"/>
          <w:color w:val="000000"/>
          <w:sz w:val="28"/>
        </w:rPr>
        <w:t>С тоңазытқыш термостатқа салынады, үстел дезинфекциялық ерітіндімен, қолдар - 70</w:t>
      </w:r>
      <w:r>
        <w:rPr>
          <w:rFonts w:ascii="Times New Roman"/>
          <w:b w:val="false"/>
          <w:i w:val="false"/>
          <w:color w:val="000000"/>
          <w:vertAlign w:val="superscript"/>
        </w:rPr>
        <w:t>о</w:t>
      </w:r>
      <w:r>
        <w:rPr>
          <w:rFonts w:ascii="Times New Roman"/>
          <w:b w:val="false"/>
          <w:i w:val="false"/>
          <w:color w:val="000000"/>
          <w:sz w:val="28"/>
        </w:rPr>
        <w:t xml:space="preserve"> спиртпен өңделеді. Қызметкер аз уақытқа бокстан шыққан кезде есік кілтпен жабылады, кілт зерттеу жүргізетін қызметкерде сақталады.</w:t>
      </w:r>
      <w:r>
        <w:br/>
      </w:r>
      <w:r>
        <w:rPr>
          <w:rFonts w:ascii="Times New Roman"/>
          <w:b w:val="false"/>
          <w:i w:val="false"/>
          <w:color w:val="000000"/>
          <w:sz w:val="28"/>
        </w:rPr>
        <w:t>
</w:t>
      </w:r>
      <w:r>
        <w:rPr>
          <w:rFonts w:ascii="Times New Roman"/>
          <w:b w:val="false"/>
          <w:i w:val="false"/>
          <w:color w:val="000000"/>
          <w:sz w:val="28"/>
        </w:rPr>
        <w:t>
      69. Патогендігі I-II топтың қоздырғыштарымен жұмыс жүргізетін микробиологиялық зертханада қызметкерлерде ауруға күдікті симптомдар анықталған жағдайда олар үшін және аварияға жол берген адамдар үшін изолятор көзделеді.</w:t>
      </w:r>
      <w:r>
        <w:br/>
      </w:r>
      <w:r>
        <w:rPr>
          <w:rFonts w:ascii="Times New Roman"/>
          <w:b w:val="false"/>
          <w:i w:val="false"/>
          <w:color w:val="000000"/>
          <w:sz w:val="28"/>
        </w:rPr>
        <w:t>
      Изолятор негізгі және резервті ерекше дәрілік препараттар қорымен, шокқа қарсы дәрі-дәрмектермен және дезинфекциялық құралдармен қамтамасыз етіледі.</w:t>
      </w:r>
      <w:r>
        <w:br/>
      </w:r>
      <w:r>
        <w:rPr>
          <w:rFonts w:ascii="Times New Roman"/>
          <w:b w:val="false"/>
          <w:i w:val="false"/>
          <w:color w:val="000000"/>
          <w:sz w:val="28"/>
        </w:rPr>
        <w:t>
      Зертхана ішіндегі қызметкерлердің патогендігі I-IV топтың микроорганизмдерін жұқтырғаны туралы барлық ақпарат тез арада тиісті аумақтағы халықтың санитариялық-эпидемиологиялық саламаттылығы саласындағы уәкілетті органға беріледі.</w:t>
      </w:r>
      <w:r>
        <w:br/>
      </w:r>
      <w:r>
        <w:rPr>
          <w:rFonts w:ascii="Times New Roman"/>
          <w:b w:val="false"/>
          <w:i w:val="false"/>
          <w:color w:val="000000"/>
          <w:sz w:val="28"/>
        </w:rPr>
        <w:t>
</w:t>
      </w:r>
      <w:r>
        <w:rPr>
          <w:rFonts w:ascii="Times New Roman"/>
          <w:b w:val="false"/>
          <w:i w:val="false"/>
          <w:color w:val="000000"/>
          <w:sz w:val="28"/>
        </w:rPr>
        <w:t>
      70. Виварийлерде және инсектарийлерде омыртқалылар мен буын аяқтылардың қозғалысын тіркеу ауланған күні мен орнын, зерттеу және карантин нәтижелерін көрсете отырып арнайы нөмірленген және ау өткізілген журналда жүргізіледі. Виварий және инсектарий үй-жайларына жұмыс күні аяқталғаннан кейін сүргі салынады.</w:t>
      </w:r>
      <w:r>
        <w:br/>
      </w:r>
      <w:r>
        <w:rPr>
          <w:rFonts w:ascii="Times New Roman"/>
          <w:b w:val="false"/>
          <w:i w:val="false"/>
          <w:color w:val="000000"/>
          <w:sz w:val="28"/>
        </w:rPr>
        <w:t>
</w:t>
      </w:r>
      <w:r>
        <w:rPr>
          <w:rFonts w:ascii="Times New Roman"/>
          <w:b w:val="false"/>
          <w:i w:val="false"/>
          <w:color w:val="000000"/>
          <w:sz w:val="28"/>
        </w:rPr>
        <w:t>
      71. Виварийлер мен инсектарийлерден омыртқалылар және буын аяқтыларды басқа ұйымдарға беру ұйым (зертхана) басшысының рұқсатымен таза виварийде туған аңдар қатарынан жүргізіледі.</w:t>
      </w:r>
      <w:r>
        <w:br/>
      </w:r>
      <w:r>
        <w:rPr>
          <w:rFonts w:ascii="Times New Roman"/>
          <w:b w:val="false"/>
          <w:i w:val="false"/>
          <w:color w:val="000000"/>
          <w:sz w:val="28"/>
        </w:rPr>
        <w:t>
</w:t>
      </w:r>
      <w:r>
        <w:rPr>
          <w:rFonts w:ascii="Times New Roman"/>
          <w:b w:val="false"/>
          <w:i w:val="false"/>
          <w:color w:val="000000"/>
          <w:sz w:val="28"/>
        </w:rPr>
        <w:t>
      72. ПТР әдісімен зерттеулер жүргізген кезде мынадай қағидалар сақталуы тиіс:</w:t>
      </w:r>
      <w:r>
        <w:br/>
      </w:r>
      <w:r>
        <w:rPr>
          <w:rFonts w:ascii="Times New Roman"/>
          <w:b w:val="false"/>
          <w:i w:val="false"/>
          <w:color w:val="000000"/>
          <w:sz w:val="28"/>
        </w:rPr>
        <w:t>
</w:t>
      </w:r>
      <w:r>
        <w:rPr>
          <w:rFonts w:ascii="Times New Roman"/>
          <w:b w:val="false"/>
          <w:i w:val="false"/>
          <w:color w:val="000000"/>
          <w:sz w:val="28"/>
        </w:rPr>
        <w:t>
      1) мына аймақтар үшін жеке үй-жайлар бөлінеді: сынама дайындау, реакциялық қоспаларды, детекциялар ( нәтижелерді есепке алу) дайындау;</w:t>
      </w:r>
      <w:r>
        <w:br/>
      </w:r>
      <w:r>
        <w:rPr>
          <w:rFonts w:ascii="Times New Roman"/>
          <w:b w:val="false"/>
          <w:i w:val="false"/>
          <w:color w:val="000000"/>
          <w:sz w:val="28"/>
        </w:rPr>
        <w:t>
</w:t>
      </w:r>
      <w:r>
        <w:rPr>
          <w:rFonts w:ascii="Times New Roman"/>
          <w:b w:val="false"/>
          <w:i w:val="false"/>
          <w:color w:val="000000"/>
          <w:sz w:val="28"/>
        </w:rPr>
        <w:t>
      2) сынама дайындау үй-жайы (бөлмесі) материалды қабылдау бөлмесіне жақын, детекцияға арналған бөлме мүмкіндігінше басқа аймақтардан алыс немесе оларға ауа ағынымен амплификация өнімдерінің енуін болдырмайтын оқшауланған бөлікте орналасады;</w:t>
      </w:r>
      <w:r>
        <w:br/>
      </w:r>
      <w:r>
        <w:rPr>
          <w:rFonts w:ascii="Times New Roman"/>
          <w:b w:val="false"/>
          <w:i w:val="false"/>
          <w:color w:val="000000"/>
          <w:sz w:val="28"/>
        </w:rPr>
        <w:t>
</w:t>
      </w:r>
      <w:r>
        <w:rPr>
          <w:rFonts w:ascii="Times New Roman"/>
          <w:b w:val="false"/>
          <w:i w:val="false"/>
          <w:color w:val="000000"/>
          <w:sz w:val="28"/>
        </w:rPr>
        <w:t>
      3) әр аймақта өзіне тиесілі жиһаздар жиыны, тоңазытқыштар/мұздатқыштар, зертханалық жабдықтар, реагенттер, автоматты тамшуырлар (дозаторлар), ұштықтар, пластикалық және шыны ыдыстар, қорғаныш киімдері, аяқ киімдер, ұнтақсыз бір рет қолданылатын қолғаптар, жинау мүкәммалы және тек осы бөлмеде қолданылатын басқа да шығыс материалдары болуы тиіс;</w:t>
      </w:r>
      <w:r>
        <w:br/>
      </w:r>
      <w:r>
        <w:rPr>
          <w:rFonts w:ascii="Times New Roman"/>
          <w:b w:val="false"/>
          <w:i w:val="false"/>
          <w:color w:val="000000"/>
          <w:sz w:val="28"/>
        </w:rPr>
        <w:t>
</w:t>
      </w:r>
      <w:r>
        <w:rPr>
          <w:rFonts w:ascii="Times New Roman"/>
          <w:b w:val="false"/>
          <w:i w:val="false"/>
          <w:color w:val="000000"/>
          <w:sz w:val="28"/>
        </w:rPr>
        <w:t>
      4) ПТР-дің әрбір кезеңі бір рет қолданылатын шығыс материалын қолдану арқылы автоматты тамшуырдың (дозатордың) жеке жинағымен жүзеге асырылады. Бір рет қолданылатын шығыс материалы (ұштықтар және түтіктер) ДНҚ-аздан және РНҚ-аздан бос, апирогенді болуы тиіс. Ұштықтарда сүзгіштер бар (аэрозолдық кедергі) болуы тиіс;</w:t>
      </w:r>
      <w:r>
        <w:br/>
      </w:r>
      <w:r>
        <w:rPr>
          <w:rFonts w:ascii="Times New Roman"/>
          <w:b w:val="false"/>
          <w:i w:val="false"/>
          <w:color w:val="000000"/>
          <w:sz w:val="28"/>
        </w:rPr>
        <w:t>
</w:t>
      </w:r>
      <w:r>
        <w:rPr>
          <w:rFonts w:ascii="Times New Roman"/>
          <w:b w:val="false"/>
          <w:i w:val="false"/>
          <w:color w:val="000000"/>
          <w:sz w:val="28"/>
        </w:rPr>
        <w:t>
      5) ПТР бойынша барлық жұмыстар жұмыстың әрбір кезеңі қамтамасыз етілетін ұнтақсыз бір рет қолданылатын қолғаппен жүргізіледі;</w:t>
      </w:r>
      <w:r>
        <w:br/>
      </w:r>
      <w:r>
        <w:rPr>
          <w:rFonts w:ascii="Times New Roman"/>
          <w:b w:val="false"/>
          <w:i w:val="false"/>
          <w:color w:val="000000"/>
          <w:sz w:val="28"/>
        </w:rPr>
        <w:t>
</w:t>
      </w:r>
      <w:r>
        <w:rPr>
          <w:rFonts w:ascii="Times New Roman"/>
          <w:b w:val="false"/>
          <w:i w:val="false"/>
          <w:color w:val="000000"/>
          <w:sz w:val="28"/>
        </w:rPr>
        <w:t>
      6) жабдықтарды, шығыс материалдарын, реактивтерді, қолғаптарды, халаттарды бір үй-жайдан екінші үй-жайға тасымалдауға жол берілмейді;</w:t>
      </w:r>
      <w:r>
        <w:br/>
      </w:r>
      <w:r>
        <w:rPr>
          <w:rFonts w:ascii="Times New Roman"/>
          <w:b w:val="false"/>
          <w:i w:val="false"/>
          <w:color w:val="000000"/>
          <w:sz w:val="28"/>
        </w:rPr>
        <w:t>
</w:t>
      </w:r>
      <w:r>
        <w:rPr>
          <w:rFonts w:ascii="Times New Roman"/>
          <w:b w:val="false"/>
          <w:i w:val="false"/>
          <w:color w:val="000000"/>
          <w:sz w:val="28"/>
        </w:rPr>
        <w:t>
      7) сынама дайындау және реакциялық қоспаларды дайындау кезеңдері БҚБ-да жүргізіледі;</w:t>
      </w:r>
      <w:r>
        <w:br/>
      </w:r>
      <w:r>
        <w:rPr>
          <w:rFonts w:ascii="Times New Roman"/>
          <w:b w:val="false"/>
          <w:i w:val="false"/>
          <w:color w:val="000000"/>
          <w:sz w:val="28"/>
        </w:rPr>
        <w:t>
</w:t>
      </w:r>
      <w:r>
        <w:rPr>
          <w:rFonts w:ascii="Times New Roman"/>
          <w:b w:val="false"/>
          <w:i w:val="false"/>
          <w:color w:val="000000"/>
          <w:sz w:val="28"/>
        </w:rPr>
        <w:t>
      8) ПТР жүргізуге арналған барлық үй-жайлар жуу және дезинфекциялық құралдардың әсеріне төзімді материалмен жабылады; барлық үй-жайларда бактерицидті сәулелегіштер орнатылады;</w:t>
      </w:r>
      <w:r>
        <w:br/>
      </w:r>
      <w:r>
        <w:rPr>
          <w:rFonts w:ascii="Times New Roman"/>
          <w:b w:val="false"/>
          <w:i w:val="false"/>
          <w:color w:val="000000"/>
          <w:sz w:val="28"/>
        </w:rPr>
        <w:t>
</w:t>
      </w:r>
      <w:r>
        <w:rPr>
          <w:rFonts w:ascii="Times New Roman"/>
          <w:b w:val="false"/>
          <w:i w:val="false"/>
          <w:color w:val="000000"/>
          <w:sz w:val="28"/>
        </w:rPr>
        <w:t>
      9) ПТР-дің барлық кезеңдерін өткізуге арналған реагенттерді сақтау шарттары қолдану бойынша нұсқаулыққа сәйкес болуы тиіс. Клиникалық үлгілер реагенттерден бөлек сақталады;</w:t>
      </w:r>
      <w:r>
        <w:br/>
      </w:r>
      <w:r>
        <w:rPr>
          <w:rFonts w:ascii="Times New Roman"/>
          <w:b w:val="false"/>
          <w:i w:val="false"/>
          <w:color w:val="000000"/>
          <w:sz w:val="28"/>
        </w:rPr>
        <w:t>
</w:t>
      </w:r>
      <w:r>
        <w:rPr>
          <w:rFonts w:ascii="Times New Roman"/>
          <w:b w:val="false"/>
          <w:i w:val="false"/>
          <w:color w:val="000000"/>
          <w:sz w:val="28"/>
        </w:rPr>
        <w:t>
      10) терезелер тығыз жабылуы тиіс. Жұмыс үстелдеріне күн сәулесінің тікелей түсуінен қорғау үшін дезинфекциялық құралдарға төзімді материалдан жасалған жарықтан қорғаушы үлдір қолданылады. Жалюздерді шаң жиналуына байланысты қолдану ұсынылмайды;</w:t>
      </w:r>
      <w:r>
        <w:br/>
      </w:r>
      <w:r>
        <w:rPr>
          <w:rFonts w:ascii="Times New Roman"/>
          <w:b w:val="false"/>
          <w:i w:val="false"/>
          <w:color w:val="000000"/>
          <w:sz w:val="28"/>
        </w:rPr>
        <w:t>
</w:t>
      </w:r>
      <w:r>
        <w:rPr>
          <w:rFonts w:ascii="Times New Roman"/>
          <w:b w:val="false"/>
          <w:i w:val="false"/>
          <w:color w:val="000000"/>
          <w:sz w:val="28"/>
        </w:rPr>
        <w:t>
      11) ПТР зерттеулеріне арналған үй-жайларды жеке ғимаратта орналастыру кезінде мыналар көзделеді: материалды қабылдайтын, үлгілерді тіркейтін және алғашқы өңдеуден өткізетін бөлме, дәрігерлерге арналған бөлме, киім ілетін орын, дәретхана, себезгі, қойма үй-жайлары, автоклав, жуатын бөлме;</w:t>
      </w:r>
      <w:r>
        <w:br/>
      </w:r>
      <w:r>
        <w:rPr>
          <w:rFonts w:ascii="Times New Roman"/>
          <w:b w:val="false"/>
          <w:i w:val="false"/>
          <w:color w:val="000000"/>
          <w:sz w:val="28"/>
        </w:rPr>
        <w:t>
</w:t>
      </w:r>
      <w:r>
        <w:rPr>
          <w:rFonts w:ascii="Times New Roman"/>
          <w:b w:val="false"/>
          <w:i w:val="false"/>
          <w:color w:val="000000"/>
          <w:sz w:val="28"/>
        </w:rPr>
        <w:t>
      12) ПТР зерттеулерін нақты уақыт режімінде жүргізген кезде детекция үшін жеке үй-жай қажет етілмейді.</w:t>
      </w:r>
      <w:r>
        <w:br/>
      </w:r>
      <w:r>
        <w:rPr>
          <w:rFonts w:ascii="Times New Roman"/>
          <w:b w:val="false"/>
          <w:i w:val="false"/>
          <w:color w:val="000000"/>
          <w:sz w:val="28"/>
        </w:rPr>
        <w:t>
</w:t>
      </w:r>
      <w:r>
        <w:rPr>
          <w:rFonts w:ascii="Times New Roman"/>
          <w:b w:val="false"/>
          <w:i w:val="false"/>
          <w:color w:val="000000"/>
          <w:sz w:val="28"/>
        </w:rPr>
        <w:t>
      73. ИФТ жүргізу кезінде:</w:t>
      </w:r>
      <w:r>
        <w:br/>
      </w:r>
      <w:r>
        <w:rPr>
          <w:rFonts w:ascii="Times New Roman"/>
          <w:b w:val="false"/>
          <w:i w:val="false"/>
          <w:color w:val="000000"/>
          <w:sz w:val="28"/>
        </w:rPr>
        <w:t>
</w:t>
      </w:r>
      <w:r>
        <w:rPr>
          <w:rFonts w:ascii="Times New Roman"/>
          <w:b w:val="false"/>
          <w:i w:val="false"/>
          <w:color w:val="000000"/>
          <w:sz w:val="28"/>
        </w:rPr>
        <w:t>
      1) ИФТ арналған үй-жайдың оңтайлы температурасы плюс 18</w:t>
      </w:r>
      <w:r>
        <w:rPr>
          <w:rFonts w:ascii="Times New Roman"/>
          <w:b w:val="false"/>
          <w:i w:val="false"/>
          <w:color w:val="000000"/>
          <w:vertAlign w:val="superscript"/>
        </w:rPr>
        <w:t>о</w:t>
      </w:r>
      <w:r>
        <w:rPr>
          <w:rFonts w:ascii="Times New Roman"/>
          <w:b w:val="false"/>
          <w:i w:val="false"/>
          <w:color w:val="000000"/>
          <w:sz w:val="28"/>
        </w:rPr>
        <w:t>С - 22</w:t>
      </w:r>
      <w:r>
        <w:rPr>
          <w:rFonts w:ascii="Times New Roman"/>
          <w:b w:val="false"/>
          <w:i w:val="false"/>
          <w:color w:val="000000"/>
          <w:vertAlign w:val="superscript"/>
        </w:rPr>
        <w:t>о</w:t>
      </w:r>
      <w:r>
        <w:rPr>
          <w:rFonts w:ascii="Times New Roman"/>
          <w:b w:val="false"/>
          <w:i w:val="false"/>
          <w:color w:val="000000"/>
          <w:sz w:val="28"/>
        </w:rPr>
        <w:t>С болуы тиіс;</w:t>
      </w:r>
      <w:r>
        <w:br/>
      </w:r>
      <w:r>
        <w:rPr>
          <w:rFonts w:ascii="Times New Roman"/>
          <w:b w:val="false"/>
          <w:i w:val="false"/>
          <w:color w:val="000000"/>
          <w:sz w:val="28"/>
        </w:rPr>
        <w:t>
</w:t>
      </w:r>
      <w:r>
        <w:rPr>
          <w:rFonts w:ascii="Times New Roman"/>
          <w:b w:val="false"/>
          <w:i w:val="false"/>
          <w:color w:val="000000"/>
          <w:sz w:val="28"/>
        </w:rPr>
        <w:t>
      2) планшеттерді қыздырғыш аспаптардың жанында инкубация жасауға жол берілмейді;</w:t>
      </w:r>
      <w:r>
        <w:br/>
      </w:r>
      <w:r>
        <w:rPr>
          <w:rFonts w:ascii="Times New Roman"/>
          <w:b w:val="false"/>
          <w:i w:val="false"/>
          <w:color w:val="000000"/>
          <w:sz w:val="28"/>
        </w:rPr>
        <w:t>
</w:t>
      </w:r>
      <w:r>
        <w:rPr>
          <w:rFonts w:ascii="Times New Roman"/>
          <w:b w:val="false"/>
          <w:i w:val="false"/>
          <w:color w:val="000000"/>
          <w:sz w:val="28"/>
        </w:rPr>
        <w:t>
      3) күн сайын (жұмыстан кейін) жабдықтарды, дозаторларды, штативтерді өңдеу 70% этил спиртімен жүргізіледі, планшеттерді автоматты жуғыш дистиллденген сумен, аптасына бір рет 70% этил спиртімен мұқият жуылады;</w:t>
      </w:r>
      <w:r>
        <w:br/>
      </w:r>
      <w:r>
        <w:rPr>
          <w:rFonts w:ascii="Times New Roman"/>
          <w:b w:val="false"/>
          <w:i w:val="false"/>
          <w:color w:val="000000"/>
          <w:sz w:val="28"/>
        </w:rPr>
        <w:t>
</w:t>
      </w:r>
      <w:r>
        <w:rPr>
          <w:rFonts w:ascii="Times New Roman"/>
          <w:b w:val="false"/>
          <w:i w:val="false"/>
          <w:color w:val="000000"/>
          <w:sz w:val="28"/>
        </w:rPr>
        <w:t>
      4) планшеттерді автоматты жуғышта жұмыс істеу кезінде күн сайын ұяшықтарды толтыру және ерітінді төгу сапасына көзбен шолып бақылау жүргізіледі;</w:t>
      </w:r>
      <w:r>
        <w:br/>
      </w:r>
      <w:r>
        <w:rPr>
          <w:rFonts w:ascii="Times New Roman"/>
          <w:b w:val="false"/>
          <w:i w:val="false"/>
          <w:color w:val="000000"/>
          <w:sz w:val="28"/>
        </w:rPr>
        <w:t>
</w:t>
      </w:r>
      <w:r>
        <w:rPr>
          <w:rFonts w:ascii="Times New Roman"/>
          <w:b w:val="false"/>
          <w:i w:val="false"/>
          <w:color w:val="000000"/>
          <w:sz w:val="28"/>
        </w:rPr>
        <w:t>
      5) оптикалық тығыздықты өлшеу спекрофотометрді алдын ала қыздырғаннан кейін жүргізіледі;</w:t>
      </w:r>
      <w:r>
        <w:br/>
      </w:r>
      <w:r>
        <w:rPr>
          <w:rFonts w:ascii="Times New Roman"/>
          <w:b w:val="false"/>
          <w:i w:val="false"/>
          <w:color w:val="000000"/>
          <w:sz w:val="28"/>
        </w:rPr>
        <w:t>
</w:t>
      </w:r>
      <w:r>
        <w:rPr>
          <w:rFonts w:ascii="Times New Roman"/>
          <w:b w:val="false"/>
          <w:i w:val="false"/>
          <w:color w:val="000000"/>
          <w:sz w:val="28"/>
        </w:rPr>
        <w:t>
      6) жууға арналған ерітіндінің ұсақ тамшыларын сорғытуға арналған сүзгіш қағаз бір рет қана қолданылады;</w:t>
      </w:r>
      <w:r>
        <w:br/>
      </w:r>
      <w:r>
        <w:rPr>
          <w:rFonts w:ascii="Times New Roman"/>
          <w:b w:val="false"/>
          <w:i w:val="false"/>
          <w:color w:val="000000"/>
          <w:sz w:val="28"/>
        </w:rPr>
        <w:t>
</w:t>
      </w:r>
      <w:r>
        <w:rPr>
          <w:rFonts w:ascii="Times New Roman"/>
          <w:b w:val="false"/>
          <w:i w:val="false"/>
          <w:color w:val="000000"/>
          <w:sz w:val="28"/>
        </w:rPr>
        <w:t>
      7) бір рет қолданылатын ұштықтарды және ыдыстарды қайта пайдалануға, жабдықтарды, шығыс материалдарын, реактивтерді, қолғаптарды, халаттарды ИФТ арналған үй-жайлардан басқа үй-жайларға тасымалдауға жол берілмейді;</w:t>
      </w:r>
      <w:r>
        <w:br/>
      </w:r>
      <w:r>
        <w:rPr>
          <w:rFonts w:ascii="Times New Roman"/>
          <w:b w:val="false"/>
          <w:i w:val="false"/>
          <w:color w:val="000000"/>
          <w:sz w:val="28"/>
        </w:rPr>
        <w:t>
</w:t>
      </w:r>
      <w:r>
        <w:rPr>
          <w:rFonts w:ascii="Times New Roman"/>
          <w:b w:val="false"/>
          <w:i w:val="false"/>
          <w:color w:val="000000"/>
          <w:sz w:val="28"/>
        </w:rPr>
        <w:t>
      8) термостаттың жоғарғы және төменгі сөрелеріндегі температура күн сайын бақылануы тиіс, ұзақ уақыт инкубация жасау кезінде ылғалды камера қолданылады немесе ұяшықтар тест-жүйелер жинағының құрамына кіретін арнайы қағазбен желімделеді;</w:t>
      </w:r>
      <w:r>
        <w:br/>
      </w:r>
      <w:r>
        <w:rPr>
          <w:rFonts w:ascii="Times New Roman"/>
          <w:b w:val="false"/>
          <w:i w:val="false"/>
          <w:color w:val="000000"/>
          <w:sz w:val="28"/>
        </w:rPr>
        <w:t>
</w:t>
      </w:r>
      <w:r>
        <w:rPr>
          <w:rFonts w:ascii="Times New Roman"/>
          <w:b w:val="false"/>
          <w:i w:val="false"/>
          <w:color w:val="000000"/>
          <w:sz w:val="28"/>
        </w:rPr>
        <w:t>
      9) дистиллденген су әрбір қойылымға дайындалады.</w:t>
      </w:r>
      <w:r>
        <w:br/>
      </w:r>
      <w:r>
        <w:rPr>
          <w:rFonts w:ascii="Times New Roman"/>
          <w:b w:val="false"/>
          <w:i w:val="false"/>
          <w:color w:val="000000"/>
          <w:sz w:val="28"/>
        </w:rPr>
        <w:t>
</w:t>
      </w:r>
      <w:r>
        <w:rPr>
          <w:rFonts w:ascii="Times New Roman"/>
          <w:b w:val="false"/>
          <w:i w:val="false"/>
          <w:color w:val="000000"/>
          <w:sz w:val="28"/>
        </w:rPr>
        <w:t>
      74. Вирустарды индикациялау бойынша зерттеулер жүргізу кезінде мынадай шарттар сақталуы тиіс:</w:t>
      </w:r>
      <w:r>
        <w:br/>
      </w:r>
      <w:r>
        <w:rPr>
          <w:rFonts w:ascii="Times New Roman"/>
          <w:b w:val="false"/>
          <w:i w:val="false"/>
          <w:color w:val="000000"/>
          <w:sz w:val="28"/>
        </w:rPr>
        <w:t>
</w:t>
      </w:r>
      <w:r>
        <w:rPr>
          <w:rFonts w:ascii="Times New Roman"/>
          <w:b w:val="false"/>
          <w:i w:val="false"/>
          <w:color w:val="000000"/>
          <w:sz w:val="28"/>
        </w:rPr>
        <w:t>
      1) зертханалық жануарларды жұқтыру және сою, жұқтырылған жануарларды күтіп-ұстау, центрифугалау, кептіру, аэрозоль түзуі мүмкін басқа да операциялар; жасушалардың өсірінділерін және тауықтың эмбриондарын жұқтыру; суспензиялар дайындау; лиофилизацияланған ПБА-мен жұмыс; коллекциялық штаммдарды жүргізу бойынша жұмыс зертхананың жұқпалы аймағындағы боксталған үй-жайларында БҚБ-да жүргізіледі;</w:t>
      </w:r>
      <w:r>
        <w:br/>
      </w:r>
      <w:r>
        <w:rPr>
          <w:rFonts w:ascii="Times New Roman"/>
          <w:b w:val="false"/>
          <w:i w:val="false"/>
          <w:color w:val="000000"/>
          <w:sz w:val="28"/>
        </w:rPr>
        <w:t>
</w:t>
      </w:r>
      <w:r>
        <w:rPr>
          <w:rFonts w:ascii="Times New Roman"/>
          <w:b w:val="false"/>
          <w:i w:val="false"/>
          <w:color w:val="000000"/>
          <w:sz w:val="28"/>
        </w:rPr>
        <w:t>
      2) тірі вирустармен серологиялық зерттеулер, тін өсіріндісінің әртүрлі алғашқы және қайта себілетін желілерін дайындау, клиникалық материалдарды алғашқы өңдеу БҚБ-да жүргізіледі;</w:t>
      </w:r>
      <w:r>
        <w:br/>
      </w:r>
      <w:r>
        <w:rPr>
          <w:rFonts w:ascii="Times New Roman"/>
          <w:b w:val="false"/>
          <w:i w:val="false"/>
          <w:color w:val="000000"/>
          <w:sz w:val="28"/>
        </w:rPr>
        <w:t>
</w:t>
      </w:r>
      <w:r>
        <w:rPr>
          <w:rFonts w:ascii="Times New Roman"/>
          <w:b w:val="false"/>
          <w:i w:val="false"/>
          <w:color w:val="000000"/>
          <w:sz w:val="28"/>
        </w:rPr>
        <w:t>
      3) бокстағы жұмыстар стерилді киіммен (халаттар, орамалдар, маскалар) және бір рет қолданылатын қолғаппен жүргізілуі тиіс. Жасушалық желілерді тарату және инфекциялық материалмен жұмыс істеу резеңке қолғаппен орындалады;</w:t>
      </w:r>
      <w:r>
        <w:br/>
      </w:r>
      <w:r>
        <w:rPr>
          <w:rFonts w:ascii="Times New Roman"/>
          <w:b w:val="false"/>
          <w:i w:val="false"/>
          <w:color w:val="000000"/>
          <w:sz w:val="28"/>
        </w:rPr>
        <w:t>
</w:t>
      </w:r>
      <w:r>
        <w:rPr>
          <w:rFonts w:ascii="Times New Roman"/>
          <w:b w:val="false"/>
          <w:i w:val="false"/>
          <w:color w:val="000000"/>
          <w:sz w:val="28"/>
        </w:rPr>
        <w:t>
      4) ПБА бар сыйымдылықтар дезинфекциялық ерітіндіге батырылған көп қабатты салфетка жабылған табаққа немесе астауға орналастырылады.</w:t>
      </w:r>
      <w:r>
        <w:br/>
      </w:r>
      <w:r>
        <w:rPr>
          <w:rFonts w:ascii="Times New Roman"/>
          <w:b w:val="false"/>
          <w:i w:val="false"/>
          <w:color w:val="000000"/>
          <w:sz w:val="28"/>
        </w:rPr>
        <w:t>
</w:t>
      </w:r>
      <w:r>
        <w:rPr>
          <w:rFonts w:ascii="Times New Roman"/>
          <w:b w:val="false"/>
          <w:i w:val="false"/>
          <w:color w:val="000000"/>
          <w:sz w:val="28"/>
        </w:rPr>
        <w:t>
      75. Адамдар қанындағы сарысулардың антигенін анықтауға немесе патогендігі II топтағы қоздырғыштардың антиденелерін анықтауға зерттеулер жеке бокстарда құрамында тірі микроорганизмдер жоқ диагностикумдарды қолданып жүргізеді.</w:t>
      </w:r>
      <w:r>
        <w:br/>
      </w:r>
      <w:r>
        <w:rPr>
          <w:rFonts w:ascii="Times New Roman"/>
          <w:b w:val="false"/>
          <w:i w:val="false"/>
          <w:color w:val="000000"/>
          <w:sz w:val="28"/>
        </w:rPr>
        <w:t>
      Қан сарысуын центрифугалау арқылы бөліп алу бокста немесе БҚБ-да жүргізіледі.</w:t>
      </w:r>
      <w:r>
        <w:br/>
      </w:r>
      <w:r>
        <w:rPr>
          <w:rFonts w:ascii="Times New Roman"/>
          <w:b w:val="false"/>
          <w:i w:val="false"/>
          <w:color w:val="000000"/>
          <w:sz w:val="28"/>
        </w:rPr>
        <w:t>
</w:t>
      </w:r>
      <w:r>
        <w:rPr>
          <w:rFonts w:ascii="Times New Roman"/>
          <w:b w:val="false"/>
          <w:i w:val="false"/>
          <w:color w:val="000000"/>
          <w:sz w:val="28"/>
        </w:rPr>
        <w:t>
      76. Патогендігі I топтың микроорганизмдерімен жұмыс бокстарды өзара жалғастыратын жүйемен жарақталған арнайы тағайындалған зертханаларда жүргізіледі. Жұқпалы аймақтағы үй-жайларда есіктері автоматты түрде блокталатын өткізгіш автоклав орнатылады.</w:t>
      </w:r>
      <w:r>
        <w:br/>
      </w:r>
      <w:r>
        <w:rPr>
          <w:rFonts w:ascii="Times New Roman"/>
          <w:b w:val="false"/>
          <w:i w:val="false"/>
          <w:color w:val="000000"/>
          <w:sz w:val="28"/>
        </w:rPr>
        <w:t>
</w:t>
      </w:r>
      <w:r>
        <w:rPr>
          <w:rFonts w:ascii="Times New Roman"/>
          <w:b w:val="false"/>
          <w:i w:val="false"/>
          <w:color w:val="000000"/>
          <w:sz w:val="28"/>
        </w:rPr>
        <w:t>
      77. Биологиялық материалды сақтау төменгі температураға шыдамды, төменгі температурадағы шкафтарға немесе сұйық азотты ыдыстарға орналастырылған сынбайтын, тұмшаланған контейнерлерде жүзеге асырылады.</w:t>
      </w:r>
      <w:r>
        <w:br/>
      </w:r>
      <w:r>
        <w:rPr>
          <w:rFonts w:ascii="Times New Roman"/>
          <w:b w:val="false"/>
          <w:i w:val="false"/>
          <w:color w:val="000000"/>
          <w:sz w:val="28"/>
        </w:rPr>
        <w:t>
</w:t>
      </w:r>
      <w:r>
        <w:rPr>
          <w:rFonts w:ascii="Times New Roman"/>
          <w:b w:val="false"/>
          <w:i w:val="false"/>
          <w:color w:val="000000"/>
          <w:sz w:val="28"/>
        </w:rPr>
        <w:t>
      78. Биологиялық материалды технологиялық желілер арасында немесе қоймаларға тасымалдау залалсыздандыруға жататын, тұмшаланып жабылатын ылғал өтпейтін контейнерлерде жүргізіледі.</w:t>
      </w:r>
      <w:r>
        <w:br/>
      </w:r>
      <w:r>
        <w:rPr>
          <w:rFonts w:ascii="Times New Roman"/>
          <w:b w:val="false"/>
          <w:i w:val="false"/>
          <w:color w:val="000000"/>
          <w:sz w:val="28"/>
        </w:rPr>
        <w:t>
</w:t>
      </w:r>
      <w:r>
        <w:rPr>
          <w:rFonts w:ascii="Times New Roman"/>
          <w:b w:val="false"/>
          <w:i w:val="false"/>
          <w:color w:val="000000"/>
          <w:sz w:val="28"/>
        </w:rPr>
        <w:t>
      79. Жұқтырылған немесе патогендігі I-II топтағы вирустарды жұқтыруы ықтимал материалмен жұмыс кезінде персонал обаға қарсы 2 типті костюмді қолданады, тауықтың эмбриондарын, жануарларды, эктопаразиттерді жұқтыру, биологиялық материалды центрифугалау және вакуумдық кептіру кезінде 1 типті қорғаныш костюмінде жүргізіледі. Жұмыс аяқталғаннан кейін персонал гигиеналық себезгі қабылдайды.</w:t>
      </w:r>
      <w:r>
        <w:br/>
      </w:r>
      <w:r>
        <w:rPr>
          <w:rFonts w:ascii="Times New Roman"/>
          <w:b w:val="false"/>
          <w:i w:val="false"/>
          <w:color w:val="000000"/>
          <w:sz w:val="28"/>
        </w:rPr>
        <w:t>
</w:t>
      </w:r>
      <w:r>
        <w:rPr>
          <w:rFonts w:ascii="Times New Roman"/>
          <w:b w:val="false"/>
          <w:i w:val="false"/>
          <w:color w:val="000000"/>
          <w:sz w:val="28"/>
        </w:rPr>
        <w:t>
      80. Кептірілген риккетсий өсіріндісі бар ампуланы ашу, риккетсийдің биомассасын гомогендеу 2 типті қорғаныш костюмінде БҚБ-да жүзеге асырылады.</w:t>
      </w:r>
      <w:r>
        <w:br/>
      </w:r>
      <w:r>
        <w:rPr>
          <w:rFonts w:ascii="Times New Roman"/>
          <w:b w:val="false"/>
          <w:i w:val="false"/>
          <w:color w:val="000000"/>
          <w:sz w:val="28"/>
        </w:rPr>
        <w:t>
</w:t>
      </w:r>
      <w:r>
        <w:rPr>
          <w:rFonts w:ascii="Times New Roman"/>
          <w:b w:val="false"/>
          <w:i w:val="false"/>
          <w:color w:val="000000"/>
          <w:sz w:val="28"/>
        </w:rPr>
        <w:t>
      81. ЖИТС орталықтарының зертханаларында АИТВ-жұқтырғандардың қан сарысулары үлгілерінің банкін" ұйымдастыру үшін жеке бөлме көзделеді. Бөлме 2-камералық минустық (минус 40</w:t>
      </w:r>
      <w:r>
        <w:rPr>
          <w:rFonts w:ascii="Times New Roman"/>
          <w:b w:val="false"/>
          <w:i w:val="false"/>
          <w:color w:val="000000"/>
          <w:vertAlign w:val="superscript"/>
        </w:rPr>
        <w:t>о</w:t>
      </w:r>
      <w:r>
        <w:rPr>
          <w:rFonts w:ascii="Times New Roman"/>
          <w:b w:val="false"/>
          <w:i w:val="false"/>
          <w:color w:val="000000"/>
          <w:sz w:val="28"/>
        </w:rPr>
        <w:t>С) тоңазытқыштармен жабдықталады, құлыппен жабылады және сүргі салынады.</w:t>
      </w:r>
      <w:r>
        <w:br/>
      </w:r>
      <w:r>
        <w:rPr>
          <w:rFonts w:ascii="Times New Roman"/>
          <w:b w:val="false"/>
          <w:i w:val="false"/>
          <w:color w:val="000000"/>
          <w:sz w:val="28"/>
        </w:rPr>
        <w:t>
</w:t>
      </w:r>
      <w:r>
        <w:rPr>
          <w:rFonts w:ascii="Times New Roman"/>
          <w:b w:val="false"/>
          <w:i w:val="false"/>
          <w:color w:val="000000"/>
          <w:sz w:val="28"/>
        </w:rPr>
        <w:t>
      82. Мицелиалды өсірінділермен зерттеу жүргізу кезінде мынадай шарттар сақталуы тиіс:</w:t>
      </w:r>
      <w:r>
        <w:br/>
      </w:r>
      <w:r>
        <w:rPr>
          <w:rFonts w:ascii="Times New Roman"/>
          <w:b w:val="false"/>
          <w:i w:val="false"/>
          <w:color w:val="000000"/>
          <w:sz w:val="28"/>
        </w:rPr>
        <w:t>
</w:t>
      </w:r>
      <w:r>
        <w:rPr>
          <w:rFonts w:ascii="Times New Roman"/>
          <w:b w:val="false"/>
          <w:i w:val="false"/>
          <w:color w:val="000000"/>
          <w:sz w:val="28"/>
        </w:rPr>
        <w:t>
      1) мицелиалды фазадағы өсірінділермен жұмыс бокстан шығатын және кіретін ауаны тиімділігі жоғары сүзгіштер арқылы сүзуді қамтамасыз ететін желдету жүйесі бар тұмшаланған бокста жүргізіледі;</w:t>
      </w:r>
      <w:r>
        <w:br/>
      </w:r>
      <w:r>
        <w:rPr>
          <w:rFonts w:ascii="Times New Roman"/>
          <w:b w:val="false"/>
          <w:i w:val="false"/>
          <w:color w:val="000000"/>
          <w:sz w:val="28"/>
        </w:rPr>
        <w:t>
</w:t>
      </w:r>
      <w:r>
        <w:rPr>
          <w:rFonts w:ascii="Times New Roman"/>
          <w:b w:val="false"/>
          <w:i w:val="false"/>
          <w:color w:val="000000"/>
          <w:sz w:val="28"/>
        </w:rPr>
        <w:t>
      2) жұмыс басталу алдында 15 минут бұрын бокста бактерицидті сәулелегіштерді және сыртқа шығару желдеткіш жүйесін қосады. Боксты тиеген кезде желдеткішті ажыратады. Егер бокстағы жұмыс кезінде ауаны сору тоқтатылса, жұмысты жедел тоқтатады. Бокстың ауасына бактериологиялық зерттеу тоқсанына бір реттен кем емес, сүзгіштің жұмысына бақылау айына бір рет жүргізіледі;</w:t>
      </w:r>
      <w:r>
        <w:br/>
      </w:r>
      <w:r>
        <w:rPr>
          <w:rFonts w:ascii="Times New Roman"/>
          <w:b w:val="false"/>
          <w:i w:val="false"/>
          <w:color w:val="000000"/>
          <w:sz w:val="28"/>
        </w:rPr>
        <w:t>
</w:t>
      </w:r>
      <w:r>
        <w:rPr>
          <w:rFonts w:ascii="Times New Roman"/>
          <w:b w:val="false"/>
          <w:i w:val="false"/>
          <w:color w:val="000000"/>
          <w:sz w:val="28"/>
        </w:rPr>
        <w:t>
      3) мицелиалды өсірінділерді себу бокстарда өсірінділерді алдын ала түтіктерге және матрастарға физиологиялық ертіндімен немесе сорпамен енгізгеннен кейін жасалады. Өсіріндінің шайындысы жағдайында сұйықтықты матрастарға ұзын инесі бар шприцпен түтік арқылы енгізеді. Себінділерді металл сыйымдылықтарда инкубация жасайды;</w:t>
      </w:r>
      <w:r>
        <w:br/>
      </w:r>
      <w:r>
        <w:rPr>
          <w:rFonts w:ascii="Times New Roman"/>
          <w:b w:val="false"/>
          <w:i w:val="false"/>
          <w:color w:val="000000"/>
          <w:sz w:val="28"/>
        </w:rPr>
        <w:t>
</w:t>
      </w:r>
      <w:r>
        <w:rPr>
          <w:rFonts w:ascii="Times New Roman"/>
          <w:b w:val="false"/>
          <w:i w:val="false"/>
          <w:color w:val="000000"/>
          <w:sz w:val="28"/>
        </w:rPr>
        <w:t>
      4) грибоктардың мицелиалды фазасымен жұмыс істеу кезінде себінді бар агарлық пластинкалар термостатта 5 тәуліктен асырмай ұсталады (споралардың пайда болғанына дейін), себінді бар матрастар, түтіктер бокстың сыртында ашылмауы тиіс. Себінділерді қарау бокстарда 4 типті костюмде мақта-дәке бетпердесімен, бокстағы грибоктардың ашытқы фазасымен жұмыс 3 типті костюмде, бетпердемен, серологиялық зерттеулер 4 типті костюмде жүргізіледі;</w:t>
      </w:r>
      <w:r>
        <w:br/>
      </w:r>
      <w:r>
        <w:rPr>
          <w:rFonts w:ascii="Times New Roman"/>
          <w:b w:val="false"/>
          <w:i w:val="false"/>
          <w:color w:val="000000"/>
          <w:sz w:val="28"/>
        </w:rPr>
        <w:t>
</w:t>
      </w:r>
      <w:r>
        <w:rPr>
          <w:rFonts w:ascii="Times New Roman"/>
          <w:b w:val="false"/>
          <w:i w:val="false"/>
          <w:color w:val="000000"/>
          <w:sz w:val="28"/>
        </w:rPr>
        <w:t>
      5) жасушалық элементтерді есептеу алдында, грибоктардың жүзгінің автоклавтайды немесе оған 10 % формалин қосып, әрі қарай термостатта 37</w:t>
      </w:r>
      <w:r>
        <w:rPr>
          <w:rFonts w:ascii="Times New Roman"/>
          <w:b w:val="false"/>
          <w:i w:val="false"/>
          <w:color w:val="000000"/>
          <w:vertAlign w:val="superscript"/>
        </w:rPr>
        <w:t>о</w:t>
      </w:r>
      <w:r>
        <w:rPr>
          <w:rFonts w:ascii="Times New Roman"/>
          <w:b w:val="false"/>
          <w:i w:val="false"/>
          <w:color w:val="000000"/>
          <w:sz w:val="28"/>
        </w:rPr>
        <w:t>С температурада 2 сағат ұстайды.</w:t>
      </w:r>
      <w:r>
        <w:br/>
      </w:r>
      <w:r>
        <w:rPr>
          <w:rFonts w:ascii="Times New Roman"/>
          <w:b w:val="false"/>
          <w:i w:val="false"/>
          <w:color w:val="000000"/>
          <w:sz w:val="28"/>
        </w:rPr>
        <w:t>
</w:t>
      </w:r>
      <w:r>
        <w:rPr>
          <w:rFonts w:ascii="Times New Roman"/>
          <w:b w:val="false"/>
          <w:i w:val="false"/>
          <w:color w:val="000000"/>
          <w:sz w:val="28"/>
        </w:rPr>
        <w:t>
      83. Жұмысқа тұру кезінде және одан әрі жыл сайын зертхананың барлық қызметкерлері үшін қауіпсіздік техникасы бойынша нұсқама өткізілуі тиіс.</w:t>
      </w:r>
      <w:r>
        <w:br/>
      </w:r>
      <w:r>
        <w:rPr>
          <w:rFonts w:ascii="Times New Roman"/>
          <w:b w:val="false"/>
          <w:i w:val="false"/>
          <w:color w:val="000000"/>
          <w:sz w:val="28"/>
        </w:rPr>
        <w:t>
</w:t>
      </w:r>
      <w:r>
        <w:rPr>
          <w:rFonts w:ascii="Times New Roman"/>
          <w:b w:val="false"/>
          <w:i w:val="false"/>
          <w:color w:val="000000"/>
          <w:sz w:val="28"/>
        </w:rPr>
        <w:t>
      84. БҚБ-да жұмыс басталар алдында сыртқа шығару желдеткіші іске қосылуы тиіс. Материалды тиеу теріс қысымда жүргізілуі тиіс.</w:t>
      </w:r>
      <w:r>
        <w:br/>
      </w:r>
      <w:r>
        <w:rPr>
          <w:rFonts w:ascii="Times New Roman"/>
          <w:b w:val="false"/>
          <w:i w:val="false"/>
          <w:color w:val="000000"/>
          <w:sz w:val="28"/>
        </w:rPr>
        <w:t>
</w:t>
      </w:r>
      <w:r>
        <w:rPr>
          <w:rFonts w:ascii="Times New Roman"/>
          <w:b w:val="false"/>
          <w:i w:val="false"/>
          <w:color w:val="000000"/>
          <w:sz w:val="28"/>
        </w:rPr>
        <w:t>
      85. Сыртқа шығару шкафында жұмыс кезінде соратын тесіктің астына басын тосуға, тез буланатын сұйықтық қайнап жатқан кезде немесе құйылған ыдыстың үстінен еңкеюге жол берілмейді.</w:t>
      </w:r>
      <w:r>
        <w:br/>
      </w:r>
      <w:r>
        <w:rPr>
          <w:rFonts w:ascii="Times New Roman"/>
          <w:b w:val="false"/>
          <w:i w:val="false"/>
          <w:color w:val="000000"/>
          <w:sz w:val="28"/>
        </w:rPr>
        <w:t>
</w:t>
      </w:r>
      <w:r>
        <w:rPr>
          <w:rFonts w:ascii="Times New Roman"/>
          <w:b w:val="false"/>
          <w:i w:val="false"/>
          <w:color w:val="000000"/>
          <w:sz w:val="28"/>
        </w:rPr>
        <w:t>
      86. Зертхана үй-жайларында:</w:t>
      </w:r>
      <w:r>
        <w:br/>
      </w:r>
      <w:r>
        <w:rPr>
          <w:rFonts w:ascii="Times New Roman"/>
          <w:b w:val="false"/>
          <w:i w:val="false"/>
          <w:color w:val="000000"/>
          <w:sz w:val="28"/>
        </w:rPr>
        <w:t>
</w:t>
      </w:r>
      <w:r>
        <w:rPr>
          <w:rFonts w:ascii="Times New Roman"/>
          <w:b w:val="false"/>
          <w:i w:val="false"/>
          <w:color w:val="000000"/>
          <w:sz w:val="28"/>
        </w:rPr>
        <w:t>
      1) жағылған оттықтарды және басқа да қыздыратын аспаптарды бақылаусыз қалдыруға, шүмектері жарамсыз оттықтармен жұмыс істеуге, оларды тез тұтанатын заттардың жанында ұстауға;</w:t>
      </w:r>
      <w:r>
        <w:br/>
      </w:r>
      <w:r>
        <w:rPr>
          <w:rFonts w:ascii="Times New Roman"/>
          <w:b w:val="false"/>
          <w:i w:val="false"/>
          <w:color w:val="000000"/>
          <w:sz w:val="28"/>
        </w:rPr>
        <w:t>
</w:t>
      </w:r>
      <w:r>
        <w:rPr>
          <w:rFonts w:ascii="Times New Roman"/>
          <w:b w:val="false"/>
          <w:i w:val="false"/>
          <w:color w:val="000000"/>
          <w:sz w:val="28"/>
        </w:rPr>
        <w:t>
      2) жанып тұрған оттықтар және қосылып тұрған электрлі қыздырғыш аспаптарының жанында кездейсоқ төгілген өртке қауіпті сұйықтықтарды жинауға;</w:t>
      </w:r>
      <w:r>
        <w:br/>
      </w:r>
      <w:r>
        <w:rPr>
          <w:rFonts w:ascii="Times New Roman"/>
          <w:b w:val="false"/>
          <w:i w:val="false"/>
          <w:color w:val="000000"/>
          <w:sz w:val="28"/>
        </w:rPr>
        <w:t>
</w:t>
      </w:r>
      <w:r>
        <w:rPr>
          <w:rFonts w:ascii="Times New Roman"/>
          <w:b w:val="false"/>
          <w:i w:val="false"/>
          <w:color w:val="000000"/>
          <w:sz w:val="28"/>
        </w:rPr>
        <w:t>
      3) ақауы бар желдеткішпен жұмыс жүргізуге;</w:t>
      </w:r>
      <w:r>
        <w:br/>
      </w:r>
      <w:r>
        <w:rPr>
          <w:rFonts w:ascii="Times New Roman"/>
          <w:b w:val="false"/>
          <w:i w:val="false"/>
          <w:color w:val="000000"/>
          <w:sz w:val="28"/>
        </w:rPr>
        <w:t>
</w:t>
      </w:r>
      <w:r>
        <w:rPr>
          <w:rFonts w:ascii="Times New Roman"/>
          <w:b w:val="false"/>
          <w:i w:val="false"/>
          <w:color w:val="000000"/>
          <w:sz w:val="28"/>
        </w:rPr>
        <w:t>
      4) жұмыс уақытында бокстың есігін ашуға;</w:t>
      </w:r>
      <w:r>
        <w:br/>
      </w:r>
      <w:r>
        <w:rPr>
          <w:rFonts w:ascii="Times New Roman"/>
          <w:b w:val="false"/>
          <w:i w:val="false"/>
          <w:color w:val="000000"/>
          <w:sz w:val="28"/>
        </w:rPr>
        <w:t>
</w:t>
      </w:r>
      <w:r>
        <w:rPr>
          <w:rFonts w:ascii="Times New Roman"/>
          <w:b w:val="false"/>
          <w:i w:val="false"/>
          <w:color w:val="000000"/>
          <w:sz w:val="28"/>
        </w:rPr>
        <w:t>
      5) затбелгісі жоқ реактивтерді сақтауға және қолдануға;</w:t>
      </w:r>
      <w:r>
        <w:br/>
      </w:r>
      <w:r>
        <w:rPr>
          <w:rFonts w:ascii="Times New Roman"/>
          <w:b w:val="false"/>
          <w:i w:val="false"/>
          <w:color w:val="000000"/>
          <w:sz w:val="28"/>
        </w:rPr>
        <w:t>
</w:t>
      </w:r>
      <w:r>
        <w:rPr>
          <w:rFonts w:ascii="Times New Roman"/>
          <w:b w:val="false"/>
          <w:i w:val="false"/>
          <w:color w:val="000000"/>
          <w:sz w:val="28"/>
        </w:rPr>
        <w:t>
      6) улы, қатты әсер ететін, жарылыс қауіпті заттарды және ерітінділерді жұмыс орындарында және сөрелерде сақтауға;</w:t>
      </w:r>
      <w:r>
        <w:br/>
      </w:r>
      <w:r>
        <w:rPr>
          <w:rFonts w:ascii="Times New Roman"/>
          <w:b w:val="false"/>
          <w:i w:val="false"/>
          <w:color w:val="000000"/>
          <w:sz w:val="28"/>
        </w:rPr>
        <w:t>
      7) жұмыс үй-жайларында темекі шегуге, тамақты сақтауға және ішуге;</w:t>
      </w:r>
      <w:r>
        <w:br/>
      </w:r>
      <w:r>
        <w:rPr>
          <w:rFonts w:ascii="Times New Roman"/>
          <w:b w:val="false"/>
          <w:i w:val="false"/>
          <w:color w:val="000000"/>
          <w:sz w:val="28"/>
        </w:rPr>
        <w:t>
</w:t>
      </w:r>
      <w:r>
        <w:rPr>
          <w:rFonts w:ascii="Times New Roman"/>
          <w:b w:val="false"/>
          <w:i w:val="false"/>
          <w:color w:val="000000"/>
          <w:sz w:val="28"/>
        </w:rPr>
        <w:t>
      8) арнайы киімсіз жұмыс істеуге;</w:t>
      </w:r>
      <w:r>
        <w:br/>
      </w:r>
      <w:r>
        <w:rPr>
          <w:rFonts w:ascii="Times New Roman"/>
          <w:b w:val="false"/>
          <w:i w:val="false"/>
          <w:color w:val="000000"/>
          <w:sz w:val="28"/>
        </w:rPr>
        <w:t>
</w:t>
      </w:r>
      <w:r>
        <w:rPr>
          <w:rFonts w:ascii="Times New Roman"/>
          <w:b w:val="false"/>
          <w:i w:val="false"/>
          <w:color w:val="000000"/>
          <w:sz w:val="28"/>
        </w:rPr>
        <w:t>
      9) жылыту құралдарында қандай да бір нәрсені кептіруге жол берілмейді.</w:t>
      </w:r>
      <w:r>
        <w:br/>
      </w:r>
      <w:r>
        <w:rPr>
          <w:rFonts w:ascii="Times New Roman"/>
          <w:b w:val="false"/>
          <w:i w:val="false"/>
          <w:color w:val="000000"/>
          <w:sz w:val="28"/>
        </w:rPr>
        <w:t>
</w:t>
      </w:r>
      <w:r>
        <w:rPr>
          <w:rFonts w:ascii="Times New Roman"/>
          <w:b w:val="false"/>
          <w:i w:val="false"/>
          <w:color w:val="000000"/>
          <w:sz w:val="28"/>
        </w:rPr>
        <w:t>
      87. Қысыммен жұмыс істейтін ыдыстарды орнату, монтаждау, жөндеу және пайдалану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жүргізілуі тиіс. Ыдыстар мен баллондар таңбалануы және арнайы журналда еркін түрде тіркелуі тиіс.</w:t>
      </w:r>
      <w:r>
        <w:br/>
      </w:r>
      <w:r>
        <w:rPr>
          <w:rFonts w:ascii="Times New Roman"/>
          <w:b w:val="false"/>
          <w:i w:val="false"/>
          <w:color w:val="000000"/>
          <w:sz w:val="28"/>
        </w:rPr>
        <w:t>
</w:t>
      </w:r>
      <w:r>
        <w:rPr>
          <w:rFonts w:ascii="Times New Roman"/>
          <w:b w:val="false"/>
          <w:i w:val="false"/>
          <w:color w:val="000000"/>
          <w:sz w:val="28"/>
        </w:rPr>
        <w:t>
      88. Баллондарда қысыммен тұрған газ түріндегі заттармен жұмыс істеу кезінде:</w:t>
      </w:r>
      <w:r>
        <w:br/>
      </w:r>
      <w:r>
        <w:rPr>
          <w:rFonts w:ascii="Times New Roman"/>
          <w:b w:val="false"/>
          <w:i w:val="false"/>
          <w:color w:val="000000"/>
          <w:sz w:val="28"/>
        </w:rPr>
        <w:t>
</w:t>
      </w:r>
      <w:r>
        <w:rPr>
          <w:rFonts w:ascii="Times New Roman"/>
          <w:b w:val="false"/>
          <w:i w:val="false"/>
          <w:color w:val="000000"/>
          <w:sz w:val="28"/>
        </w:rPr>
        <w:t>
      1) оларды жұмыс үй-жайларында сақтауға;</w:t>
      </w:r>
      <w:r>
        <w:br/>
      </w:r>
      <w:r>
        <w:rPr>
          <w:rFonts w:ascii="Times New Roman"/>
          <w:b w:val="false"/>
          <w:i w:val="false"/>
          <w:color w:val="000000"/>
          <w:sz w:val="28"/>
        </w:rPr>
        <w:t>
</w:t>
      </w:r>
      <w:r>
        <w:rPr>
          <w:rFonts w:ascii="Times New Roman"/>
          <w:b w:val="false"/>
          <w:i w:val="false"/>
          <w:color w:val="000000"/>
          <w:sz w:val="28"/>
        </w:rPr>
        <w:t>
      2) талап етілетін реттеусіз және баллонның қондырғымен қосылуын тексерусіз газды шығаруға;</w:t>
      </w:r>
      <w:r>
        <w:br/>
      </w:r>
      <w:r>
        <w:rPr>
          <w:rFonts w:ascii="Times New Roman"/>
          <w:b w:val="false"/>
          <w:i w:val="false"/>
          <w:color w:val="000000"/>
          <w:sz w:val="28"/>
        </w:rPr>
        <w:t>
</w:t>
      </w:r>
      <w:r>
        <w:rPr>
          <w:rFonts w:ascii="Times New Roman"/>
          <w:b w:val="false"/>
          <w:i w:val="false"/>
          <w:color w:val="000000"/>
          <w:sz w:val="28"/>
        </w:rPr>
        <w:t>
      3) баллонның вентилін тез ашуға</w:t>
      </w:r>
      <w:r>
        <w:br/>
      </w:r>
      <w:r>
        <w:rPr>
          <w:rFonts w:ascii="Times New Roman"/>
          <w:b w:val="false"/>
          <w:i w:val="false"/>
          <w:color w:val="000000"/>
          <w:sz w:val="28"/>
        </w:rPr>
        <w:t>
</w:t>
      </w:r>
      <w:r>
        <w:rPr>
          <w:rFonts w:ascii="Times New Roman"/>
          <w:b w:val="false"/>
          <w:i w:val="false"/>
          <w:color w:val="000000"/>
          <w:sz w:val="28"/>
        </w:rPr>
        <w:t>
      4) вентильді ашу кезінде вентиль штуцері білігінің бағыты бойынша редуктордың алдында тұруға;</w:t>
      </w:r>
      <w:r>
        <w:br/>
      </w:r>
      <w:r>
        <w:rPr>
          <w:rFonts w:ascii="Times New Roman"/>
          <w:b w:val="false"/>
          <w:i w:val="false"/>
          <w:color w:val="000000"/>
          <w:sz w:val="28"/>
        </w:rPr>
        <w:t>
</w:t>
      </w:r>
      <w:r>
        <w:rPr>
          <w:rFonts w:ascii="Times New Roman"/>
          <w:b w:val="false"/>
          <w:i w:val="false"/>
          <w:color w:val="000000"/>
          <w:sz w:val="28"/>
        </w:rPr>
        <w:t>
      5) таңбаланбаған баллондарды пайдалануға;</w:t>
      </w:r>
      <w:r>
        <w:br/>
      </w:r>
      <w:r>
        <w:rPr>
          <w:rFonts w:ascii="Times New Roman"/>
          <w:b w:val="false"/>
          <w:i w:val="false"/>
          <w:color w:val="000000"/>
          <w:sz w:val="28"/>
        </w:rPr>
        <w:t>
</w:t>
      </w:r>
      <w:r>
        <w:rPr>
          <w:rFonts w:ascii="Times New Roman"/>
          <w:b w:val="false"/>
          <w:i w:val="false"/>
          <w:color w:val="000000"/>
          <w:sz w:val="28"/>
        </w:rPr>
        <w:t>
      6) оттегі бар баллон үшін "Оттегі" деген жазуы жоқ редукторды қолдануға жол берілмейді.</w:t>
      </w:r>
      <w:r>
        <w:br/>
      </w:r>
      <w:r>
        <w:rPr>
          <w:rFonts w:ascii="Times New Roman"/>
          <w:b w:val="false"/>
          <w:i w:val="false"/>
          <w:color w:val="000000"/>
          <w:sz w:val="28"/>
        </w:rPr>
        <w:t>
</w:t>
      </w:r>
      <w:r>
        <w:rPr>
          <w:rFonts w:ascii="Times New Roman"/>
          <w:b w:val="false"/>
          <w:i w:val="false"/>
          <w:color w:val="000000"/>
          <w:sz w:val="28"/>
        </w:rPr>
        <w:t>
      89. Жұмыс уақытында сыртқа шығару шкафтарының жақтаулары жабық болуы тиіс, көтеріңкі жақтаулар – құрылғылармен мықты бекітілуі тиіс.</w:t>
      </w:r>
      <w:r>
        <w:br/>
      </w:r>
      <w:r>
        <w:rPr>
          <w:rFonts w:ascii="Times New Roman"/>
          <w:b w:val="false"/>
          <w:i w:val="false"/>
          <w:color w:val="000000"/>
          <w:sz w:val="28"/>
        </w:rPr>
        <w:t>
</w:t>
      </w:r>
      <w:r>
        <w:rPr>
          <w:rFonts w:ascii="Times New Roman"/>
          <w:b w:val="false"/>
          <w:i w:val="false"/>
          <w:color w:val="000000"/>
          <w:sz w:val="28"/>
        </w:rPr>
        <w:t>
      90. Автоклавтар мен термостаттарды пайдалану кезінде мынадай талаптар орындалуы тиіс:</w:t>
      </w:r>
      <w:r>
        <w:br/>
      </w:r>
      <w:r>
        <w:rPr>
          <w:rFonts w:ascii="Times New Roman"/>
          <w:b w:val="false"/>
          <w:i w:val="false"/>
          <w:color w:val="000000"/>
          <w:sz w:val="28"/>
        </w:rPr>
        <w:t>
</w:t>
      </w:r>
      <w:r>
        <w:rPr>
          <w:rFonts w:ascii="Times New Roman"/>
          <w:b w:val="false"/>
          <w:i w:val="false"/>
          <w:color w:val="000000"/>
          <w:sz w:val="28"/>
        </w:rPr>
        <w:t>
      1) автоклавта жұмыс істейтін адамға, егер онымен екі және одан көп жұмыскер айналысса, пломбыланған бактар мен басқа да жұқпалы материал бар ыдысты қолхат арқылы тапсыру;</w:t>
      </w:r>
      <w:r>
        <w:br/>
      </w:r>
      <w:r>
        <w:rPr>
          <w:rFonts w:ascii="Times New Roman"/>
          <w:b w:val="false"/>
          <w:i w:val="false"/>
          <w:color w:val="000000"/>
          <w:sz w:val="28"/>
        </w:rPr>
        <w:t>
</w:t>
      </w:r>
      <w:r>
        <w:rPr>
          <w:rFonts w:ascii="Times New Roman"/>
          <w:b w:val="false"/>
          <w:i w:val="false"/>
          <w:color w:val="000000"/>
          <w:sz w:val="28"/>
        </w:rPr>
        <w:t>
      2) автоклав жұмысын бақылау журналын жүргізу;</w:t>
      </w:r>
      <w:r>
        <w:br/>
      </w:r>
      <w:r>
        <w:rPr>
          <w:rFonts w:ascii="Times New Roman"/>
          <w:b w:val="false"/>
          <w:i w:val="false"/>
          <w:color w:val="000000"/>
          <w:sz w:val="28"/>
        </w:rPr>
        <w:t>
</w:t>
      </w:r>
      <w:r>
        <w:rPr>
          <w:rFonts w:ascii="Times New Roman"/>
          <w:b w:val="false"/>
          <w:i w:val="false"/>
          <w:color w:val="000000"/>
          <w:sz w:val="28"/>
        </w:rPr>
        <w:t>
      3) термостатқа тез жанатын заттарды қоймау;</w:t>
      </w:r>
      <w:r>
        <w:br/>
      </w:r>
      <w:r>
        <w:rPr>
          <w:rFonts w:ascii="Times New Roman"/>
          <w:b w:val="false"/>
          <w:i w:val="false"/>
          <w:color w:val="000000"/>
          <w:sz w:val="28"/>
        </w:rPr>
        <w:t>
</w:t>
      </w:r>
      <w:r>
        <w:rPr>
          <w:rFonts w:ascii="Times New Roman"/>
          <w:b w:val="false"/>
          <w:i w:val="false"/>
          <w:color w:val="000000"/>
          <w:sz w:val="28"/>
        </w:rPr>
        <w:t>
      4) реттейтін құрылғылардың сақтандырғыш қалпақтарын алмау.</w:t>
      </w:r>
      <w:r>
        <w:br/>
      </w:r>
      <w:r>
        <w:rPr>
          <w:rFonts w:ascii="Times New Roman"/>
          <w:b w:val="false"/>
          <w:i w:val="false"/>
          <w:color w:val="000000"/>
          <w:sz w:val="28"/>
        </w:rPr>
        <w:t>
</w:t>
      </w:r>
      <w:r>
        <w:rPr>
          <w:rFonts w:ascii="Times New Roman"/>
          <w:b w:val="false"/>
          <w:i w:val="false"/>
          <w:color w:val="000000"/>
          <w:sz w:val="28"/>
        </w:rPr>
        <w:t>
      91. Тез жанатын сұйықтықтарды 100</w:t>
      </w:r>
      <w:r>
        <w:rPr>
          <w:rFonts w:ascii="Times New Roman"/>
          <w:b w:val="false"/>
          <w:i w:val="false"/>
          <w:color w:val="000000"/>
          <w:vertAlign w:val="superscript"/>
        </w:rPr>
        <w:t>о</w:t>
      </w:r>
      <w:r>
        <w:rPr>
          <w:rFonts w:ascii="Times New Roman"/>
          <w:b w:val="false"/>
          <w:i w:val="false"/>
          <w:color w:val="000000"/>
          <w:sz w:val="28"/>
        </w:rPr>
        <w:t>С дейін қыздыру сулы моншада, 100</w:t>
      </w:r>
      <w:r>
        <w:rPr>
          <w:rFonts w:ascii="Times New Roman"/>
          <w:b w:val="false"/>
          <w:i w:val="false"/>
          <w:color w:val="000000"/>
          <w:vertAlign w:val="superscript"/>
        </w:rPr>
        <w:t>о</w:t>
      </w:r>
      <w:r>
        <w:rPr>
          <w:rFonts w:ascii="Times New Roman"/>
          <w:b w:val="false"/>
          <w:i w:val="false"/>
          <w:color w:val="000000"/>
          <w:sz w:val="28"/>
        </w:rPr>
        <w:t>С-тан астам – майлы моншада жүргізілуі тиіс. Тез жанатын сұйықтығы бар колбаны біртіндеп алдын ала қыздырмай, ыстық суға салуға жол берілмейді.</w:t>
      </w:r>
      <w:r>
        <w:br/>
      </w:r>
      <w:r>
        <w:rPr>
          <w:rFonts w:ascii="Times New Roman"/>
          <w:b w:val="false"/>
          <w:i w:val="false"/>
          <w:color w:val="000000"/>
          <w:sz w:val="28"/>
        </w:rPr>
        <w:t>
</w:t>
      </w:r>
      <w:r>
        <w:rPr>
          <w:rFonts w:ascii="Times New Roman"/>
          <w:b w:val="false"/>
          <w:i w:val="false"/>
          <w:color w:val="000000"/>
          <w:sz w:val="28"/>
        </w:rPr>
        <w:t>
      92. Спирттік шаммен немесе тез жанатын сұйықтықтармен жұмыс істеу кезінде жұмыс орнында авариялық жағдайда өртті тез сөндіру үшін тығыз мата болуы қажет.</w:t>
      </w:r>
      <w:r>
        <w:br/>
      </w:r>
      <w:r>
        <w:rPr>
          <w:rFonts w:ascii="Times New Roman"/>
          <w:b w:val="false"/>
          <w:i w:val="false"/>
          <w:color w:val="000000"/>
          <w:sz w:val="28"/>
        </w:rPr>
        <w:t>
</w:t>
      </w:r>
      <w:r>
        <w:rPr>
          <w:rFonts w:ascii="Times New Roman"/>
          <w:b w:val="false"/>
          <w:i w:val="false"/>
          <w:color w:val="000000"/>
          <w:sz w:val="28"/>
        </w:rPr>
        <w:t>
      93. Шыны аспаптармен жұмыс істеген кезде:</w:t>
      </w:r>
      <w:r>
        <w:br/>
      </w:r>
      <w:r>
        <w:rPr>
          <w:rFonts w:ascii="Times New Roman"/>
          <w:b w:val="false"/>
          <w:i w:val="false"/>
          <w:color w:val="000000"/>
          <w:sz w:val="28"/>
        </w:rPr>
        <w:t>
</w:t>
      </w:r>
      <w:r>
        <w:rPr>
          <w:rFonts w:ascii="Times New Roman"/>
          <w:b w:val="false"/>
          <w:i w:val="false"/>
          <w:color w:val="000000"/>
          <w:sz w:val="28"/>
        </w:rPr>
        <w:t>
      1) шыны аспаптарды жинау немесе оның жекелеген бөліктерін каучук көмегімен қосу кезінде – қолды сүлгімен қорғау; шыны түтікшелер сынған кезде түтікшені кесіндінің маңынан ұстау;</w:t>
      </w:r>
      <w:r>
        <w:br/>
      </w:r>
      <w:r>
        <w:rPr>
          <w:rFonts w:ascii="Times New Roman"/>
          <w:b w:val="false"/>
          <w:i w:val="false"/>
          <w:color w:val="000000"/>
          <w:sz w:val="28"/>
        </w:rPr>
        <w:t>
</w:t>
      </w:r>
      <w:r>
        <w:rPr>
          <w:rFonts w:ascii="Times New Roman"/>
          <w:b w:val="false"/>
          <w:i w:val="false"/>
          <w:color w:val="000000"/>
          <w:sz w:val="28"/>
        </w:rPr>
        <w:t>
      2) каучук кигізгенге дейін түтікшелер мен таяқшалардың ұштарын балқыту және сумен сулау, түтікшелер мен таяқшалардың ұштары балқыған кезде ұстағыштарды қолдану;</w:t>
      </w:r>
      <w:r>
        <w:br/>
      </w:r>
      <w:r>
        <w:rPr>
          <w:rFonts w:ascii="Times New Roman"/>
          <w:b w:val="false"/>
          <w:i w:val="false"/>
          <w:color w:val="000000"/>
          <w:sz w:val="28"/>
        </w:rPr>
        <w:t>
</w:t>
      </w:r>
      <w:r>
        <w:rPr>
          <w:rFonts w:ascii="Times New Roman"/>
          <w:b w:val="false"/>
          <w:i w:val="false"/>
          <w:color w:val="000000"/>
          <w:sz w:val="28"/>
        </w:rPr>
        <w:t>
      3) шыны түтікшелерді резеңке тығындарға немесе резеңке түтікшелерге кигізген кезде (аспапты жинау кезінде) шыны түтікшені сыртынан алдын ала сулау және резеңке түтікшенің ішкі жақ жиектерін немесе саңылауларын сулы тығында сулау, глицеринмен немесе вазелин майымен майлау керек. Түтікшелердің өткір жиектері балқытылуы тиіс;</w:t>
      </w:r>
      <w:r>
        <w:br/>
      </w:r>
      <w:r>
        <w:rPr>
          <w:rFonts w:ascii="Times New Roman"/>
          <w:b w:val="false"/>
          <w:i w:val="false"/>
          <w:color w:val="000000"/>
          <w:sz w:val="28"/>
        </w:rPr>
        <w:t>
</w:t>
      </w:r>
      <w:r>
        <w:rPr>
          <w:rFonts w:ascii="Times New Roman"/>
          <w:b w:val="false"/>
          <w:i w:val="false"/>
          <w:color w:val="000000"/>
          <w:sz w:val="28"/>
        </w:rPr>
        <w:t>
      4) шыны түтікшелерді немесе термометрді тесілген сынамаға орнатқан кезде соңғысын алақанмен тіремеу, ал бүйір жақтарынан ұстау қажет;</w:t>
      </w:r>
      <w:r>
        <w:br/>
      </w:r>
      <w:r>
        <w:rPr>
          <w:rFonts w:ascii="Times New Roman"/>
          <w:b w:val="false"/>
          <w:i w:val="false"/>
          <w:color w:val="000000"/>
          <w:sz w:val="28"/>
        </w:rPr>
        <w:t>
</w:t>
      </w:r>
      <w:r>
        <w:rPr>
          <w:rFonts w:ascii="Times New Roman"/>
          <w:b w:val="false"/>
          <w:i w:val="false"/>
          <w:color w:val="000000"/>
          <w:sz w:val="28"/>
        </w:rPr>
        <w:t>
      5) қыздырылған ыдыс салқындатылғаннан кейін берік кептелген тығынмен жабу керек.</w:t>
      </w:r>
      <w:r>
        <w:br/>
      </w:r>
      <w:r>
        <w:rPr>
          <w:rFonts w:ascii="Times New Roman"/>
          <w:b w:val="false"/>
          <w:i w:val="false"/>
          <w:color w:val="000000"/>
          <w:sz w:val="28"/>
        </w:rPr>
        <w:t>
</w:t>
      </w:r>
      <w:r>
        <w:rPr>
          <w:rFonts w:ascii="Times New Roman"/>
          <w:b w:val="false"/>
          <w:i w:val="false"/>
          <w:color w:val="000000"/>
          <w:sz w:val="28"/>
        </w:rPr>
        <w:t>
      94. Сұйықтықтарды ауыстырып құю кезінде (құрамында инфекциялық аурулардың қоздырғыштары бар сұйықтықтардан басқа) май құйғыш қолдану қажет.</w:t>
      </w:r>
      <w:r>
        <w:br/>
      </w:r>
      <w:r>
        <w:rPr>
          <w:rFonts w:ascii="Times New Roman"/>
          <w:b w:val="false"/>
          <w:i w:val="false"/>
          <w:color w:val="000000"/>
          <w:sz w:val="28"/>
        </w:rPr>
        <w:t>
</w:t>
      </w:r>
      <w:r>
        <w:rPr>
          <w:rFonts w:ascii="Times New Roman"/>
          <w:b w:val="false"/>
          <w:i w:val="false"/>
          <w:color w:val="000000"/>
          <w:sz w:val="28"/>
        </w:rPr>
        <w:t>
      95. Жұмыс істеу барысында шыны аспаптардың қызуы немесе оның сынуы мүмкін жұмыстар сыртқа шығару шкафтарында астауларда көзілдірікпен, қолғаппен және резеңке алжапқышпен орындалуы тиіс.</w:t>
      </w:r>
      <w:r>
        <w:br/>
      </w:r>
      <w:r>
        <w:rPr>
          <w:rFonts w:ascii="Times New Roman"/>
          <w:b w:val="false"/>
          <w:i w:val="false"/>
          <w:color w:val="000000"/>
          <w:sz w:val="28"/>
        </w:rPr>
        <w:t>
</w:t>
      </w:r>
      <w:r>
        <w:rPr>
          <w:rFonts w:ascii="Times New Roman"/>
          <w:b w:val="false"/>
          <w:i w:val="false"/>
          <w:color w:val="000000"/>
          <w:sz w:val="28"/>
        </w:rPr>
        <w:t>
      96. Спирт, бензол, ацетон, бром, йод құйылған құтылар берік кептелген шыны тығындармен, сілті құйылғандары бұрандалы тығындармен жабылуы тиіс.</w:t>
      </w:r>
      <w:r>
        <w:br/>
      </w:r>
      <w:r>
        <w:rPr>
          <w:rFonts w:ascii="Times New Roman"/>
          <w:b w:val="false"/>
          <w:i w:val="false"/>
          <w:color w:val="000000"/>
          <w:sz w:val="28"/>
        </w:rPr>
        <w:t>
</w:t>
      </w:r>
      <w:r>
        <w:rPr>
          <w:rFonts w:ascii="Times New Roman"/>
          <w:b w:val="false"/>
          <w:i w:val="false"/>
          <w:color w:val="000000"/>
          <w:sz w:val="28"/>
        </w:rPr>
        <w:t>
      97. Зертханада: жедел көмек қажеттілігі және авариялық жағдайға дәрі қобдишасы болуы тиіс. Ботулиндік уыттармен жұмыс жүргізу кезінде – уытқа қарсы сарысулар болуы тиіс.</w:t>
      </w:r>
    </w:p>
    <w:bookmarkEnd w:id="10"/>
    <w:bookmarkStart w:name="z216" w:id="11"/>
    <w:p>
      <w:pPr>
        <w:spacing w:after="0"/>
        <w:ind w:left="0"/>
        <w:jc w:val="left"/>
      </w:pPr>
      <w:r>
        <w:rPr>
          <w:rFonts w:ascii="Times New Roman"/>
          <w:b/>
          <w:i w:val="false"/>
          <w:color w:val="000000"/>
        </w:rPr>
        <w:t xml:space="preserve"> 
5. Зертханаларда вирустармен жұмыс кезіндегі қауіпсіздікке</w:t>
      </w:r>
      <w:r>
        <w:br/>
      </w:r>
      <w:r>
        <w:rPr>
          <w:rFonts w:ascii="Times New Roman"/>
          <w:b/>
          <w:i w:val="false"/>
          <w:color w:val="000000"/>
        </w:rPr>
        <w:t>
қойылатын санитариялық-эпидемиологиялық талаптар</w:t>
      </w:r>
    </w:p>
    <w:bookmarkEnd w:id="11"/>
    <w:bookmarkStart w:name="z217" w:id="12"/>
    <w:p>
      <w:pPr>
        <w:spacing w:after="0"/>
        <w:ind w:left="0"/>
        <w:jc w:val="both"/>
      </w:pPr>
      <w:r>
        <w:rPr>
          <w:rFonts w:ascii="Times New Roman"/>
          <w:b w:val="false"/>
          <w:i w:val="false"/>
          <w:color w:val="000000"/>
          <w:sz w:val="28"/>
        </w:rPr>
        <w:t>
      98. Зертхананың жұқпалы аймағы бокстарында (немесе БҚБ-да) мыналар жүргізіледі:</w:t>
      </w:r>
      <w:r>
        <w:br/>
      </w:r>
      <w:r>
        <w:rPr>
          <w:rFonts w:ascii="Times New Roman"/>
          <w:b w:val="false"/>
          <w:i w:val="false"/>
          <w:color w:val="000000"/>
          <w:sz w:val="28"/>
        </w:rPr>
        <w:t>
</w:t>
      </w:r>
      <w:r>
        <w:rPr>
          <w:rFonts w:ascii="Times New Roman"/>
          <w:b w:val="false"/>
          <w:i w:val="false"/>
          <w:color w:val="000000"/>
          <w:sz w:val="28"/>
        </w:rPr>
        <w:t>
      1) жұқтыру және жануарларды сойып ашу;</w:t>
      </w:r>
      <w:r>
        <w:br/>
      </w:r>
      <w:r>
        <w:rPr>
          <w:rFonts w:ascii="Times New Roman"/>
          <w:b w:val="false"/>
          <w:i w:val="false"/>
          <w:color w:val="000000"/>
          <w:sz w:val="28"/>
        </w:rPr>
        <w:t>
</w:t>
      </w:r>
      <w:r>
        <w:rPr>
          <w:rFonts w:ascii="Times New Roman"/>
          <w:b w:val="false"/>
          <w:i w:val="false"/>
          <w:color w:val="000000"/>
          <w:sz w:val="28"/>
        </w:rPr>
        <w:t>
      2) инфекция жұқтырған жануарларды күтіп-ұстау;</w:t>
      </w:r>
      <w:r>
        <w:br/>
      </w:r>
      <w:r>
        <w:rPr>
          <w:rFonts w:ascii="Times New Roman"/>
          <w:b w:val="false"/>
          <w:i w:val="false"/>
          <w:color w:val="000000"/>
          <w:sz w:val="28"/>
        </w:rPr>
        <w:t>
</w:t>
      </w:r>
      <w:r>
        <w:rPr>
          <w:rFonts w:ascii="Times New Roman"/>
          <w:b w:val="false"/>
          <w:i w:val="false"/>
          <w:color w:val="000000"/>
          <w:sz w:val="28"/>
        </w:rPr>
        <w:t>
      3) центрифугалау, кептіру, дезинтеграциялау, аэрозол түзуі ықтимал басқа да операциялар;</w:t>
      </w:r>
      <w:r>
        <w:br/>
      </w:r>
      <w:r>
        <w:rPr>
          <w:rFonts w:ascii="Times New Roman"/>
          <w:b w:val="false"/>
          <w:i w:val="false"/>
          <w:color w:val="000000"/>
          <w:sz w:val="28"/>
        </w:rPr>
        <w:t>
</w:t>
      </w:r>
      <w:r>
        <w:rPr>
          <w:rFonts w:ascii="Times New Roman"/>
          <w:b w:val="false"/>
          <w:i w:val="false"/>
          <w:color w:val="000000"/>
          <w:sz w:val="28"/>
        </w:rPr>
        <w:t>
      4) жасушалар және тауық эмбриондары өсірінділерін жұқтыру;</w:t>
      </w:r>
      <w:r>
        <w:br/>
      </w:r>
      <w:r>
        <w:rPr>
          <w:rFonts w:ascii="Times New Roman"/>
          <w:b w:val="false"/>
          <w:i w:val="false"/>
          <w:color w:val="000000"/>
          <w:sz w:val="28"/>
        </w:rPr>
        <w:t>
</w:t>
      </w:r>
      <w:r>
        <w:rPr>
          <w:rFonts w:ascii="Times New Roman"/>
          <w:b w:val="false"/>
          <w:i w:val="false"/>
          <w:color w:val="000000"/>
          <w:sz w:val="28"/>
        </w:rPr>
        <w:t>
      5) жүзгіндер дайындау;</w:t>
      </w:r>
      <w:r>
        <w:br/>
      </w:r>
      <w:r>
        <w:rPr>
          <w:rFonts w:ascii="Times New Roman"/>
          <w:b w:val="false"/>
          <w:i w:val="false"/>
          <w:color w:val="000000"/>
          <w:sz w:val="28"/>
        </w:rPr>
        <w:t>
</w:t>
      </w:r>
      <w:r>
        <w:rPr>
          <w:rFonts w:ascii="Times New Roman"/>
          <w:b w:val="false"/>
          <w:i w:val="false"/>
          <w:color w:val="000000"/>
          <w:sz w:val="28"/>
        </w:rPr>
        <w:t>
      6) лиофилизацияланған ПБА-мен жұмыс істеу;</w:t>
      </w:r>
      <w:r>
        <w:br/>
      </w:r>
      <w:r>
        <w:rPr>
          <w:rFonts w:ascii="Times New Roman"/>
          <w:b w:val="false"/>
          <w:i w:val="false"/>
          <w:color w:val="000000"/>
          <w:sz w:val="28"/>
        </w:rPr>
        <w:t>
</w:t>
      </w:r>
      <w:r>
        <w:rPr>
          <w:rFonts w:ascii="Times New Roman"/>
          <w:b w:val="false"/>
          <w:i w:val="false"/>
          <w:color w:val="000000"/>
          <w:sz w:val="28"/>
        </w:rPr>
        <w:t>
      7) коллекциялық штаммдарды жүргізу бойынша жұмыс.</w:t>
      </w:r>
      <w:r>
        <w:br/>
      </w:r>
      <w:r>
        <w:rPr>
          <w:rFonts w:ascii="Times New Roman"/>
          <w:b w:val="false"/>
          <w:i w:val="false"/>
          <w:color w:val="000000"/>
          <w:sz w:val="28"/>
        </w:rPr>
        <w:t>
</w:t>
      </w:r>
      <w:r>
        <w:rPr>
          <w:rFonts w:ascii="Times New Roman"/>
          <w:b w:val="false"/>
          <w:i w:val="false"/>
          <w:color w:val="000000"/>
          <w:sz w:val="28"/>
        </w:rPr>
        <w:t>
      99. Тірі вирустармен серологиялық зерттеу, бастапқы және қайта егілетін тіндер өсірінділерінің сан алуан жүйелерін дайындау, клиникалық материалдарды бастапқы өңдеу БҚБ-да жүргізілуі тиіс.</w:t>
      </w:r>
      <w:r>
        <w:br/>
      </w:r>
      <w:r>
        <w:rPr>
          <w:rFonts w:ascii="Times New Roman"/>
          <w:b w:val="false"/>
          <w:i w:val="false"/>
          <w:color w:val="000000"/>
          <w:sz w:val="28"/>
        </w:rPr>
        <w:t>
</w:t>
      </w:r>
      <w:r>
        <w:rPr>
          <w:rFonts w:ascii="Times New Roman"/>
          <w:b w:val="false"/>
          <w:i w:val="false"/>
          <w:color w:val="000000"/>
          <w:sz w:val="28"/>
        </w:rPr>
        <w:t>
      100. БҚБ-да жұмыс істеген кезде мақта-матадан тігілген пижамалар, стерилді халаттар, орамалдар, бетперделер киілуі тиіс. Жасушалық жүйелерді культивациялау және жұқпалы материалмен жұмыс істеу резеңке қолғаппен орындалуы тиіс.</w:t>
      </w:r>
      <w:r>
        <w:br/>
      </w:r>
      <w:r>
        <w:rPr>
          <w:rFonts w:ascii="Times New Roman"/>
          <w:b w:val="false"/>
          <w:i w:val="false"/>
          <w:color w:val="000000"/>
          <w:sz w:val="28"/>
        </w:rPr>
        <w:t>
</w:t>
      </w:r>
      <w:r>
        <w:rPr>
          <w:rFonts w:ascii="Times New Roman"/>
          <w:b w:val="false"/>
          <w:i w:val="false"/>
          <w:color w:val="000000"/>
          <w:sz w:val="28"/>
        </w:rPr>
        <w:t>
      101. ПБА бар ыдыстар дезинфекциялау ерітіндісіне батырылған қабатталған салфеткамен жабылған дезинфекциялық табаққа немесе астауға орналастырылады.</w:t>
      </w:r>
      <w:r>
        <w:br/>
      </w:r>
      <w:r>
        <w:rPr>
          <w:rFonts w:ascii="Times New Roman"/>
          <w:b w:val="false"/>
          <w:i w:val="false"/>
          <w:color w:val="000000"/>
          <w:sz w:val="28"/>
        </w:rPr>
        <w:t>
</w:t>
      </w:r>
      <w:r>
        <w:rPr>
          <w:rFonts w:ascii="Times New Roman"/>
          <w:b w:val="false"/>
          <w:i w:val="false"/>
          <w:color w:val="000000"/>
          <w:sz w:val="28"/>
        </w:rPr>
        <w:t>
      102. Адамдардың қан сарысуларын антигендердің болуына зерттеу немесе патогендігі ІІ топтағы қоздырғышқа антиденелерді анықтау кезінде мынадай шарттар сақталуы тиіс:</w:t>
      </w:r>
      <w:r>
        <w:br/>
      </w:r>
      <w:r>
        <w:rPr>
          <w:rFonts w:ascii="Times New Roman"/>
          <w:b w:val="false"/>
          <w:i w:val="false"/>
          <w:color w:val="000000"/>
          <w:sz w:val="28"/>
        </w:rPr>
        <w:t>
</w:t>
      </w:r>
      <w:r>
        <w:rPr>
          <w:rFonts w:ascii="Times New Roman"/>
          <w:b w:val="false"/>
          <w:i w:val="false"/>
          <w:color w:val="000000"/>
          <w:sz w:val="28"/>
        </w:rPr>
        <w:t>
      1) жұмыс жеке үй-жайларда (бөлмеде, бокста) жүргізіледі;</w:t>
      </w:r>
      <w:r>
        <w:br/>
      </w:r>
      <w:r>
        <w:rPr>
          <w:rFonts w:ascii="Times New Roman"/>
          <w:b w:val="false"/>
          <w:i w:val="false"/>
          <w:color w:val="000000"/>
          <w:sz w:val="28"/>
        </w:rPr>
        <w:t>
</w:t>
      </w:r>
      <w:r>
        <w:rPr>
          <w:rFonts w:ascii="Times New Roman"/>
          <w:b w:val="false"/>
          <w:i w:val="false"/>
          <w:color w:val="000000"/>
          <w:sz w:val="28"/>
        </w:rPr>
        <w:t>
      2) инфекциялық емес (құрамында тірі қоздырғыштар жоқ) антигендерді (диагностикумдарды) қолдану;</w:t>
      </w:r>
      <w:r>
        <w:br/>
      </w:r>
      <w:r>
        <w:rPr>
          <w:rFonts w:ascii="Times New Roman"/>
          <w:b w:val="false"/>
          <w:i w:val="false"/>
          <w:color w:val="000000"/>
          <w:sz w:val="28"/>
        </w:rPr>
        <w:t>
</w:t>
      </w:r>
      <w:r>
        <w:rPr>
          <w:rFonts w:ascii="Times New Roman"/>
          <w:b w:val="false"/>
          <w:i w:val="false"/>
          <w:color w:val="000000"/>
          <w:sz w:val="28"/>
        </w:rPr>
        <w:t>
      3) центрифугалау арқылы қанның сарысуын бөлу бокста немесе БҚБ-да жүргізіледі.</w:t>
      </w:r>
      <w:r>
        <w:br/>
      </w:r>
      <w:r>
        <w:rPr>
          <w:rFonts w:ascii="Times New Roman"/>
          <w:b w:val="false"/>
          <w:i w:val="false"/>
          <w:color w:val="000000"/>
          <w:sz w:val="28"/>
        </w:rPr>
        <w:t>
</w:t>
      </w:r>
      <w:r>
        <w:rPr>
          <w:rFonts w:ascii="Times New Roman"/>
          <w:b w:val="false"/>
          <w:i w:val="false"/>
          <w:color w:val="000000"/>
          <w:sz w:val="28"/>
        </w:rPr>
        <w:t>
      103. Патогендігі І-ІІ топтағы вирустармен жұмыс арнайы арналған барлық зерттеулер өзара қатынасатын БҚБ жүйесінде жүргізілетін зертханаларда жүргізілуі тиіс. Жұқпалы аймақтардың үй-жайларында есіктері автоматты түрде жабылатын өтпелі автоклав орнатылуы тиіс.</w:t>
      </w:r>
      <w:r>
        <w:br/>
      </w:r>
      <w:r>
        <w:rPr>
          <w:rFonts w:ascii="Times New Roman"/>
          <w:b w:val="false"/>
          <w:i w:val="false"/>
          <w:color w:val="000000"/>
          <w:sz w:val="28"/>
        </w:rPr>
        <w:t>
</w:t>
      </w:r>
      <w:r>
        <w:rPr>
          <w:rFonts w:ascii="Times New Roman"/>
          <w:b w:val="false"/>
          <w:i w:val="false"/>
          <w:color w:val="000000"/>
          <w:sz w:val="28"/>
        </w:rPr>
        <w:t>
      104. Жұқпалы аймаққа кіру жуынатын себезгісі немесе шлюзі бар санитариялық өткізгіш арқылы жүзеге асырылады, ол жерде қорғаныш киімдері киіледі. Шлюзде жұмыс істеген уақытта бактерицидті шам қосылуы тиіс.</w:t>
      </w:r>
      <w:r>
        <w:br/>
      </w:r>
      <w:r>
        <w:rPr>
          <w:rFonts w:ascii="Times New Roman"/>
          <w:b w:val="false"/>
          <w:i w:val="false"/>
          <w:color w:val="000000"/>
          <w:sz w:val="28"/>
        </w:rPr>
        <w:t>
</w:t>
      </w:r>
      <w:r>
        <w:rPr>
          <w:rFonts w:ascii="Times New Roman"/>
          <w:b w:val="false"/>
          <w:i w:val="false"/>
          <w:color w:val="000000"/>
          <w:sz w:val="28"/>
        </w:rPr>
        <w:t>
      105. Шлюздерге кіретін есіктер өздігінен жабылатын болуы және құлыптармен қамтамасыз етілуі тиіс. Жұмыс уақытында жұқпалы аймақтағы үй-жайлардың есіктері жабық болуы тиіс. Бұл уақытта вирусологиялық боксқа кіруге және шығуға жол берілмейді. Басқа үй-жайлармен байланыс жасау үшін телефон немесе сөйлесу құрылғылары қолданылады.</w:t>
      </w:r>
      <w:r>
        <w:br/>
      </w:r>
      <w:r>
        <w:rPr>
          <w:rFonts w:ascii="Times New Roman"/>
          <w:b w:val="false"/>
          <w:i w:val="false"/>
          <w:color w:val="000000"/>
          <w:sz w:val="28"/>
        </w:rPr>
        <w:t>
</w:t>
      </w:r>
      <w:r>
        <w:rPr>
          <w:rFonts w:ascii="Times New Roman"/>
          <w:b w:val="false"/>
          <w:i w:val="false"/>
          <w:color w:val="000000"/>
          <w:sz w:val="28"/>
        </w:rPr>
        <w:t>
      106. Биологиялық материалдарды сақтау тұмшаланған, төменгі температураға төзімді, сынбайтын контейнерлерде жүзеге асырылуы тиіс, олар температурасы төмен шкафтарға немесе сұйық азот құйылған ыдыстарға орналастырылады.</w:t>
      </w:r>
      <w:r>
        <w:br/>
      </w:r>
      <w:r>
        <w:rPr>
          <w:rFonts w:ascii="Times New Roman"/>
          <w:b w:val="false"/>
          <w:i w:val="false"/>
          <w:color w:val="000000"/>
          <w:sz w:val="28"/>
        </w:rPr>
        <w:t>
</w:t>
      </w:r>
      <w:r>
        <w:rPr>
          <w:rFonts w:ascii="Times New Roman"/>
          <w:b w:val="false"/>
          <w:i w:val="false"/>
          <w:color w:val="000000"/>
          <w:sz w:val="28"/>
        </w:rPr>
        <w:t>
      107. Биологиялық материалды технологиялық желілер, сақтау қоймасы аралығында тасымалдау тұмшаланып жабылатын, ылғал өтпейтін, залалсыздандырылатын контейнерлерде жүргізілуі тиіс.</w:t>
      </w:r>
      <w:r>
        <w:br/>
      </w:r>
      <w:r>
        <w:rPr>
          <w:rFonts w:ascii="Times New Roman"/>
          <w:b w:val="false"/>
          <w:i w:val="false"/>
          <w:color w:val="000000"/>
          <w:sz w:val="28"/>
        </w:rPr>
        <w:t>
</w:t>
      </w:r>
      <w:r>
        <w:rPr>
          <w:rFonts w:ascii="Times New Roman"/>
          <w:b w:val="false"/>
          <w:i w:val="false"/>
          <w:color w:val="000000"/>
          <w:sz w:val="28"/>
        </w:rPr>
        <w:t>
      108. Вирусологиялық зертхананың барлық қалдықтары, пайдаланылған жуынатын себезгі сулары залалсыздандырылуы тиіс.</w:t>
      </w:r>
      <w:r>
        <w:br/>
      </w:r>
      <w:r>
        <w:rPr>
          <w:rFonts w:ascii="Times New Roman"/>
          <w:b w:val="false"/>
          <w:i w:val="false"/>
          <w:color w:val="000000"/>
          <w:sz w:val="28"/>
        </w:rPr>
        <w:t>
</w:t>
      </w:r>
      <w:r>
        <w:rPr>
          <w:rFonts w:ascii="Times New Roman"/>
          <w:b w:val="false"/>
          <w:i w:val="false"/>
          <w:color w:val="000000"/>
          <w:sz w:val="28"/>
        </w:rPr>
        <w:t>
      109. Жұмыс кезінде персонал 2 типті обаға қарсы костюмді қолданады, тауық эмбриондарын, жануарларды, экопаразиттерді жұқтыруды, биологиялық материалды центрифугалау және вакуумдық кептіруді 1 типті қорғаныш костюмімен жүргізіледі. Жұмыс аяқталғаннан кейін гигиеналық себезгі қабылдайды.</w:t>
      </w:r>
    </w:p>
    <w:bookmarkEnd w:id="12"/>
    <w:bookmarkStart w:name="z239" w:id="13"/>
    <w:p>
      <w:pPr>
        <w:spacing w:after="0"/>
        <w:ind w:left="0"/>
        <w:jc w:val="left"/>
      </w:pPr>
      <w:r>
        <w:rPr>
          <w:rFonts w:ascii="Times New Roman"/>
          <w:b/>
          <w:i w:val="false"/>
          <w:color w:val="000000"/>
        </w:rPr>
        <w:t xml:space="preserve"> 
6. Зертханада терең микоздар қоздырғыштарымен жұмыс кезіндегі</w:t>
      </w:r>
      <w:r>
        <w:br/>
      </w:r>
      <w:r>
        <w:rPr>
          <w:rFonts w:ascii="Times New Roman"/>
          <w:b/>
          <w:i w:val="false"/>
          <w:color w:val="000000"/>
        </w:rPr>
        <w:t>
қауіпсіздікке қойылатын санитариялық-эпидемиологиялық талаптар</w:t>
      </w:r>
    </w:p>
    <w:bookmarkEnd w:id="13"/>
    <w:bookmarkStart w:name="z240" w:id="14"/>
    <w:p>
      <w:pPr>
        <w:spacing w:after="0"/>
        <w:ind w:left="0"/>
        <w:jc w:val="both"/>
      </w:pPr>
      <w:r>
        <w:rPr>
          <w:rFonts w:ascii="Times New Roman"/>
          <w:b w:val="false"/>
          <w:i w:val="false"/>
          <w:color w:val="000000"/>
          <w:sz w:val="28"/>
        </w:rPr>
        <w:t>
      110. Мицелиалды фазадағы өсірінділермен әрекет жасау, грибоктардың өміршеңдігінің барлық фазаларын зерделеу БҚБ-да жүргізілуі тиіс.</w:t>
      </w:r>
      <w:r>
        <w:br/>
      </w:r>
      <w:r>
        <w:rPr>
          <w:rFonts w:ascii="Times New Roman"/>
          <w:b w:val="false"/>
          <w:i w:val="false"/>
          <w:color w:val="000000"/>
          <w:sz w:val="28"/>
        </w:rPr>
        <w:t>
</w:t>
      </w:r>
      <w:r>
        <w:rPr>
          <w:rFonts w:ascii="Times New Roman"/>
          <w:b w:val="false"/>
          <w:i w:val="false"/>
          <w:color w:val="000000"/>
          <w:sz w:val="28"/>
        </w:rPr>
        <w:t>
      111. Егер жұмыс кезінде бокста ауаны сору тоқтап қалса, онда жұмыс та бірден тоқтатылады. Аптасына кемінде бір рет бокстың ауасына бактериологиялық зерттеу, сүзгіштің жұмысына айына бір рет бақылау жүргізіледі.</w:t>
      </w:r>
      <w:r>
        <w:br/>
      </w:r>
      <w:r>
        <w:rPr>
          <w:rFonts w:ascii="Times New Roman"/>
          <w:b w:val="false"/>
          <w:i w:val="false"/>
          <w:color w:val="000000"/>
          <w:sz w:val="28"/>
        </w:rPr>
        <w:t>
</w:t>
      </w:r>
      <w:r>
        <w:rPr>
          <w:rFonts w:ascii="Times New Roman"/>
          <w:b w:val="false"/>
          <w:i w:val="false"/>
          <w:color w:val="000000"/>
          <w:sz w:val="28"/>
        </w:rPr>
        <w:t>
      112. Мицелиалды фазадағы өсірінділерді егу бокстарда физиологиялық ерітіндімен немесе сорпамен түтікке және матрасқа алдын ала енгізгеннен кейін жүргізіледі. Өсірінділер шайындысы барысында сұйықтықты матрасқа ұзын инесі бар шприцпен түтік арқылы енгізеді. Өсірінділерді металл сыйымдылықтарда инкубациялайды.</w:t>
      </w:r>
      <w:r>
        <w:br/>
      </w:r>
      <w:r>
        <w:rPr>
          <w:rFonts w:ascii="Times New Roman"/>
          <w:b w:val="false"/>
          <w:i w:val="false"/>
          <w:color w:val="000000"/>
          <w:sz w:val="28"/>
        </w:rPr>
        <w:t>
</w:t>
      </w:r>
      <w:r>
        <w:rPr>
          <w:rFonts w:ascii="Times New Roman"/>
          <w:b w:val="false"/>
          <w:i w:val="false"/>
          <w:color w:val="000000"/>
          <w:sz w:val="28"/>
        </w:rPr>
        <w:t>
      113. Грибоктардың мицелиалды фазасымен жұмыс істеу кезінде агар пластинкаларын себінділерімен 5 тәуліктен аспайтын уақытқа (спора пайда болғанға дейін) термостатта ұстайды, себінділері бар матрастарды, түтіктерді бокстан тыс жерде ашпайды. Бокстарда себінділерді қарау 4 типті костюммен, мақта-дәке бетпердесін киіп жүргізеді. Грибоктардың ашытқы фазасымен жұмысты бокста бетпердемен 3 типті костюммен, серологиялық зерттеуді – 4 типті костюммен жүргізеді.</w:t>
      </w:r>
      <w:r>
        <w:br/>
      </w:r>
      <w:r>
        <w:rPr>
          <w:rFonts w:ascii="Times New Roman"/>
          <w:b w:val="false"/>
          <w:i w:val="false"/>
          <w:color w:val="000000"/>
          <w:sz w:val="28"/>
        </w:rPr>
        <w:t>
</w:t>
      </w:r>
      <w:r>
        <w:rPr>
          <w:rFonts w:ascii="Times New Roman"/>
          <w:b w:val="false"/>
          <w:i w:val="false"/>
          <w:color w:val="000000"/>
          <w:sz w:val="28"/>
        </w:rPr>
        <w:t>
      114. Грибок жүзгіндерінің жасушалық элементтерін есептеу алдында автоклавтайды немесе 10% дейінгі формалинді қосады және термостатта 37</w:t>
      </w:r>
      <w:r>
        <w:rPr>
          <w:rFonts w:ascii="Times New Roman"/>
          <w:b w:val="false"/>
          <w:i w:val="false"/>
          <w:color w:val="000000"/>
          <w:vertAlign w:val="superscript"/>
        </w:rPr>
        <w:t>о</w:t>
      </w:r>
      <w:r>
        <w:rPr>
          <w:rFonts w:ascii="Times New Roman"/>
          <w:b w:val="false"/>
          <w:i w:val="false"/>
          <w:color w:val="000000"/>
          <w:sz w:val="28"/>
        </w:rPr>
        <w:t>С температурада 2 сағат ұстайды.</w:t>
      </w:r>
      <w:r>
        <w:br/>
      </w:r>
      <w:r>
        <w:rPr>
          <w:rFonts w:ascii="Times New Roman"/>
          <w:b w:val="false"/>
          <w:i w:val="false"/>
          <w:color w:val="000000"/>
          <w:sz w:val="28"/>
        </w:rPr>
        <w:t>
</w:t>
      </w:r>
      <w:r>
        <w:rPr>
          <w:rFonts w:ascii="Times New Roman"/>
          <w:b w:val="false"/>
          <w:i w:val="false"/>
          <w:color w:val="000000"/>
          <w:sz w:val="28"/>
        </w:rPr>
        <w:t>
      115. Антигендерді, вакциналарды алу мақсатында өсірілген грибоктарды 30 минут бойы 0,5 атмосфера жағдайында немесе формалинді ақырғы шоғырлануына дейін 0,5% қоса отырып, автоклавтау арқылы залалсыздандырады.</w:t>
      </w:r>
    </w:p>
    <w:bookmarkEnd w:id="14"/>
    <w:bookmarkStart w:name="z246" w:id="15"/>
    <w:p>
      <w:pPr>
        <w:spacing w:after="0"/>
        <w:ind w:left="0"/>
        <w:jc w:val="left"/>
      </w:pPr>
      <w:r>
        <w:rPr>
          <w:rFonts w:ascii="Times New Roman"/>
          <w:b/>
          <w:i w:val="false"/>
          <w:color w:val="000000"/>
        </w:rPr>
        <w:t xml:space="preserve"> 
7. Зертханаларда паразиттік аурулардың қоздырғыштарымен</w:t>
      </w:r>
      <w:r>
        <w:br/>
      </w:r>
      <w:r>
        <w:rPr>
          <w:rFonts w:ascii="Times New Roman"/>
          <w:b/>
          <w:i w:val="false"/>
          <w:color w:val="000000"/>
        </w:rPr>
        <w:t>
жұмыс кезіндегі қауіпсіздікке қойылатын</w:t>
      </w:r>
      <w:r>
        <w:br/>
      </w:r>
      <w:r>
        <w:rPr>
          <w:rFonts w:ascii="Times New Roman"/>
          <w:b/>
          <w:i w:val="false"/>
          <w:color w:val="000000"/>
        </w:rPr>
        <w:t>
санитариялық-эпидемиологиялық талаптар</w:t>
      </w:r>
    </w:p>
    <w:bookmarkEnd w:id="15"/>
    <w:bookmarkStart w:name="z247" w:id="16"/>
    <w:p>
      <w:pPr>
        <w:spacing w:after="0"/>
        <w:ind w:left="0"/>
        <w:jc w:val="both"/>
      </w:pPr>
      <w:r>
        <w:rPr>
          <w:rFonts w:ascii="Times New Roman"/>
          <w:b w:val="false"/>
          <w:i w:val="false"/>
          <w:color w:val="000000"/>
          <w:sz w:val="28"/>
        </w:rPr>
        <w:t>
      116. Ішінде стробила, онкосфера, жұмыртқалар, құрттар, ересек гельминттер мен ішек қарапайымдылары болуы ықтимал материал тығыз жабылатын қақпағы бар шыны немесе пластикалық ыдыста жеткізілуі тиіс.</w:t>
      </w:r>
      <w:r>
        <w:br/>
      </w:r>
      <w:r>
        <w:rPr>
          <w:rFonts w:ascii="Times New Roman"/>
          <w:b w:val="false"/>
          <w:i w:val="false"/>
          <w:color w:val="000000"/>
          <w:sz w:val="28"/>
        </w:rPr>
        <w:t>
</w:t>
      </w:r>
      <w:r>
        <w:rPr>
          <w:rFonts w:ascii="Times New Roman"/>
          <w:b w:val="false"/>
          <w:i w:val="false"/>
          <w:color w:val="000000"/>
          <w:sz w:val="28"/>
        </w:rPr>
        <w:t>
      117. Гельминттердің, ішек қарапайымдыларының және қан паразиттерінің болуына зерттеуді және дайындауды ауа шығару шкафында жүргізеді. Байыту әдістерін қолдану арқылы зерттеуге арналған зертханалық ыдыс кюветте орнатылады. Зерттеу үшін дайындалған препараттар арнайы подностарға қойылып, жағындылар бар заттық шынылардың астына көлемі үлкен шыныларды салады.</w:t>
      </w:r>
      <w:r>
        <w:br/>
      </w:r>
      <w:r>
        <w:rPr>
          <w:rFonts w:ascii="Times New Roman"/>
          <w:b w:val="false"/>
          <w:i w:val="false"/>
          <w:color w:val="000000"/>
          <w:sz w:val="28"/>
        </w:rPr>
        <w:t>
</w:t>
      </w:r>
      <w:r>
        <w:rPr>
          <w:rFonts w:ascii="Times New Roman"/>
          <w:b w:val="false"/>
          <w:i w:val="false"/>
          <w:color w:val="000000"/>
          <w:sz w:val="28"/>
        </w:rPr>
        <w:t>
      118. Зерттелетін материалмен, ыдыспен, жабдықпен жасалатын барлық әрекеттер резеңке қолғаппен жүргізіледі.</w:t>
      </w:r>
      <w:r>
        <w:br/>
      </w:r>
      <w:r>
        <w:rPr>
          <w:rFonts w:ascii="Times New Roman"/>
          <w:b w:val="false"/>
          <w:i w:val="false"/>
          <w:color w:val="000000"/>
          <w:sz w:val="28"/>
        </w:rPr>
        <w:t>
</w:t>
      </w:r>
      <w:r>
        <w:rPr>
          <w:rFonts w:ascii="Times New Roman"/>
          <w:b w:val="false"/>
          <w:i w:val="false"/>
          <w:color w:val="000000"/>
          <w:sz w:val="28"/>
        </w:rPr>
        <w:t>
      119. Пайдаланылған тамшуырлар, түтіктер, капиллярлар, заттық және жабынды шынылар дезинфекциялануы тиіс.</w:t>
      </w:r>
      <w:r>
        <w:br/>
      </w:r>
      <w:r>
        <w:rPr>
          <w:rFonts w:ascii="Times New Roman"/>
          <w:b w:val="false"/>
          <w:i w:val="false"/>
          <w:color w:val="000000"/>
          <w:sz w:val="28"/>
        </w:rPr>
        <w:t>
</w:t>
      </w:r>
      <w:r>
        <w:rPr>
          <w:rFonts w:ascii="Times New Roman"/>
          <w:b w:val="false"/>
          <w:i w:val="false"/>
          <w:color w:val="000000"/>
          <w:sz w:val="28"/>
        </w:rPr>
        <w:t>
      120. Гельминттерді жұқтыруы ықтимал материал жеке тоңазытқышта сақталуы тиіс, ол жұмыс күнінің соңында сүргіленеді.</w:t>
      </w:r>
    </w:p>
    <w:bookmarkEnd w:id="16"/>
    <w:bookmarkStart w:name="z252" w:id="17"/>
    <w:p>
      <w:pPr>
        <w:spacing w:after="0"/>
        <w:ind w:left="0"/>
        <w:jc w:val="left"/>
      </w:pPr>
      <w:r>
        <w:rPr>
          <w:rFonts w:ascii="Times New Roman"/>
          <w:b/>
          <w:i w:val="false"/>
          <w:color w:val="000000"/>
        </w:rPr>
        <w:t xml:space="preserve"> 
8. Патогендігі I-IV топтағы микроорганизмдермен жүргізілетін</w:t>
      </w:r>
      <w:r>
        <w:br/>
      </w:r>
      <w:r>
        <w:rPr>
          <w:rFonts w:ascii="Times New Roman"/>
          <w:b/>
          <w:i w:val="false"/>
          <w:color w:val="000000"/>
        </w:rPr>
        <w:t>
жұмысқа қойылатын санитариялық-эпидемиологиялық талаптар</w:t>
      </w:r>
    </w:p>
    <w:bookmarkEnd w:id="17"/>
    <w:bookmarkStart w:name="z253" w:id="18"/>
    <w:p>
      <w:pPr>
        <w:spacing w:after="0"/>
        <w:ind w:left="0"/>
        <w:jc w:val="both"/>
      </w:pPr>
      <w:r>
        <w:rPr>
          <w:rFonts w:ascii="Times New Roman"/>
          <w:b w:val="false"/>
          <w:i w:val="false"/>
          <w:color w:val="000000"/>
          <w:sz w:val="28"/>
        </w:rPr>
        <w:t>
      121. Меншік нысанына қарамастан зертхананың патогендігі I-IV топтағы микроорганизмдермен және гельминттермен жүргізілетін жұмысқа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биологиялық қауіпсіздік талаптарын сақтауды бақылау жөніндегі тиісті комиссияның рұқсаты болуы тиіс.</w:t>
      </w:r>
      <w:r>
        <w:br/>
      </w:r>
      <w:r>
        <w:rPr>
          <w:rFonts w:ascii="Times New Roman"/>
          <w:b w:val="false"/>
          <w:i w:val="false"/>
          <w:color w:val="000000"/>
          <w:sz w:val="28"/>
        </w:rPr>
        <w:t>
</w:t>
      </w:r>
      <w:r>
        <w:rPr>
          <w:rFonts w:ascii="Times New Roman"/>
          <w:b w:val="false"/>
          <w:i w:val="false"/>
          <w:color w:val="000000"/>
          <w:sz w:val="28"/>
        </w:rPr>
        <w:t>
      122. Биологиялық қауіпсіздік талаптарын сақтауды бақылау жөніндегі комиссия (бұдан әрі – режімдік комиссия) туралы ережені және орталық режімдік комиссияның құрамын денсаулық сақтау саласындағы уәкілетті орган бекітеді. </w:t>
      </w:r>
      <w:r>
        <w:rPr>
          <w:rFonts w:ascii="Times New Roman"/>
          <w:b w:val="false"/>
          <w:i w:val="false"/>
          <w:color w:val="000000"/>
          <w:sz w:val="28"/>
        </w:rPr>
        <w:t>P08000078</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123. Патогендігі І-ІV топтағы микроорганизмдердің сыныптамасы осы Санитариялық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124. Рұқсат мынадай микроорганизмдермен:</w:t>
      </w:r>
      <w:r>
        <w:br/>
      </w:r>
      <w:r>
        <w:rPr>
          <w:rFonts w:ascii="Times New Roman"/>
          <w:b w:val="false"/>
          <w:i w:val="false"/>
          <w:color w:val="000000"/>
          <w:sz w:val="28"/>
        </w:rPr>
        <w:t>
</w:t>
      </w:r>
      <w:r>
        <w:rPr>
          <w:rFonts w:ascii="Times New Roman"/>
          <w:b w:val="false"/>
          <w:i w:val="false"/>
          <w:color w:val="000000"/>
          <w:sz w:val="28"/>
        </w:rPr>
        <w:t>
      1) патогендігі I-IV топтардың микроорганизмдеріне және гельминттерге: ғылыми-зерттеу институттарына (Ғылыми орталық), республикалық ауруханалық ұйымдарға, облыстық, қалалық (Астана, Алматы) санитариялық-эпидемиологиялық сараптама орталықтарына, обаға қарсы күрес станцияларға, сондай-ақ республикалық және облыстық маңызы бар басқа ведомстволардың мекемелеріне – халықтың санитариялық-эпидемиологиялық саламаттылығы саласындағы уәкілетті органының орталық режімдік комиссиясы (ОРК);</w:t>
      </w:r>
      <w:r>
        <w:br/>
      </w:r>
      <w:r>
        <w:rPr>
          <w:rFonts w:ascii="Times New Roman"/>
          <w:b w:val="false"/>
          <w:i w:val="false"/>
          <w:color w:val="000000"/>
          <w:sz w:val="28"/>
        </w:rPr>
        <w:t>
</w:t>
      </w:r>
      <w:r>
        <w:rPr>
          <w:rFonts w:ascii="Times New Roman"/>
          <w:b w:val="false"/>
          <w:i w:val="false"/>
          <w:color w:val="000000"/>
          <w:sz w:val="28"/>
        </w:rPr>
        <w:t>
      2) патогендігі І-ІІ топтағы микроорганизмдермен: эпидемияға қарсы жасақтардың зертханаларына – тиісті обаға қарсы станция;</w:t>
      </w:r>
      <w:r>
        <w:br/>
      </w:r>
      <w:r>
        <w:rPr>
          <w:rFonts w:ascii="Times New Roman"/>
          <w:b w:val="false"/>
          <w:i w:val="false"/>
          <w:color w:val="000000"/>
          <w:sz w:val="28"/>
        </w:rPr>
        <w:t>
</w:t>
      </w:r>
      <w:r>
        <w:rPr>
          <w:rFonts w:ascii="Times New Roman"/>
          <w:b w:val="false"/>
          <w:i w:val="false"/>
          <w:color w:val="000000"/>
          <w:sz w:val="28"/>
        </w:rPr>
        <w:t>
      3) патогендігі ІІI-IV топтағы микроорганизмдермен және гельминттермен: қалалар мен аудандардың аумақтарында орналасқан зертханаларға – облыстық мемлекеттік санитариялық-эпидемиологиялық қадағалау органы жанындағы тиісті режімдік комиссия ғылыми-зерттеу, тәжірибелік, өндірістік, далалық және диагностикалық жұмыстарды жүргізуге беріледі.</w:t>
      </w:r>
      <w:r>
        <w:br/>
      </w:r>
      <w:r>
        <w:rPr>
          <w:rFonts w:ascii="Times New Roman"/>
          <w:b w:val="false"/>
          <w:i w:val="false"/>
          <w:color w:val="000000"/>
          <w:sz w:val="28"/>
        </w:rPr>
        <w:t>
</w:t>
      </w:r>
      <w:r>
        <w:rPr>
          <w:rFonts w:ascii="Times New Roman"/>
          <w:b w:val="false"/>
          <w:i w:val="false"/>
          <w:color w:val="000000"/>
          <w:sz w:val="28"/>
        </w:rPr>
        <w:t>
      125. Режімдік комиссияның құрамына санитариялық-эпидемиологиялық сараптама орталықтарының мамандары енеді. Патогендігі I-IV топтағы микроорганизмдермен және гельминттермен жұмыс жүргізуге рұқсат 5 жылға мынаның негізінде беріледі:</w:t>
      </w:r>
      <w:r>
        <w:br/>
      </w:r>
      <w:r>
        <w:rPr>
          <w:rFonts w:ascii="Times New Roman"/>
          <w:b w:val="false"/>
          <w:i w:val="false"/>
          <w:color w:val="000000"/>
          <w:sz w:val="28"/>
        </w:rPr>
        <w:t>
</w:t>
      </w:r>
      <w:r>
        <w:rPr>
          <w:rFonts w:ascii="Times New Roman"/>
          <w:b w:val="false"/>
          <w:i w:val="false"/>
          <w:color w:val="000000"/>
          <w:sz w:val="28"/>
        </w:rPr>
        <w:t>
      1) үй-жайлардың тағайындалуы көрсетілген зертхананың схемасы және таза, жұқпалы ағындар қозғалысының схемасы қоса берілген зертхананы оның бейініне сәйкес режімдік комиссия мамандарының тексеру актісі;</w:t>
      </w:r>
      <w:r>
        <w:br/>
      </w:r>
      <w:r>
        <w:rPr>
          <w:rFonts w:ascii="Times New Roman"/>
          <w:b w:val="false"/>
          <w:i w:val="false"/>
          <w:color w:val="000000"/>
          <w:sz w:val="28"/>
        </w:rPr>
        <w:t>
</w:t>
      </w:r>
      <w:r>
        <w:rPr>
          <w:rFonts w:ascii="Times New Roman"/>
          <w:b w:val="false"/>
          <w:i w:val="false"/>
          <w:color w:val="000000"/>
          <w:sz w:val="28"/>
        </w:rPr>
        <w:t>
      2) ұйым (орталық, зертхана) басшысының өтініші;</w:t>
      </w:r>
      <w:r>
        <w:br/>
      </w:r>
      <w:r>
        <w:rPr>
          <w:rFonts w:ascii="Times New Roman"/>
          <w:b w:val="false"/>
          <w:i w:val="false"/>
          <w:color w:val="000000"/>
          <w:sz w:val="28"/>
        </w:rPr>
        <w:t>
</w:t>
      </w:r>
      <w:r>
        <w:rPr>
          <w:rFonts w:ascii="Times New Roman"/>
          <w:b w:val="false"/>
          <w:i w:val="false"/>
          <w:color w:val="000000"/>
          <w:sz w:val="28"/>
        </w:rPr>
        <w:t>
      3) орындалатын зерттеулер номенклатурасы, материалдық база, кадр құрамы және персоналдың кәсіби дайындығы көрсетілген түсіндірме жазба;</w:t>
      </w:r>
      <w:r>
        <w:br/>
      </w:r>
      <w:r>
        <w:rPr>
          <w:rFonts w:ascii="Times New Roman"/>
          <w:b w:val="false"/>
          <w:i w:val="false"/>
          <w:color w:val="000000"/>
          <w:sz w:val="28"/>
        </w:rPr>
        <w:t>
</w:t>
      </w:r>
      <w:r>
        <w:rPr>
          <w:rFonts w:ascii="Times New Roman"/>
          <w:b w:val="false"/>
          <w:i w:val="false"/>
          <w:color w:val="000000"/>
          <w:sz w:val="28"/>
        </w:rPr>
        <w:t>
      4) зертхананың бейініне сәйкес ОРК сарапшыларының қорытындысы.</w:t>
      </w:r>
      <w:r>
        <w:br/>
      </w:r>
      <w:r>
        <w:rPr>
          <w:rFonts w:ascii="Times New Roman"/>
          <w:b w:val="false"/>
          <w:i w:val="false"/>
          <w:color w:val="000000"/>
          <w:sz w:val="28"/>
        </w:rPr>
        <w:t>
</w:t>
      </w:r>
      <w:r>
        <w:rPr>
          <w:rFonts w:ascii="Times New Roman"/>
          <w:b w:val="false"/>
          <w:i w:val="false"/>
          <w:color w:val="000000"/>
          <w:sz w:val="28"/>
        </w:rPr>
        <w:t>
      126. Патогендігі I-IV топтағы микроорганизмдер мен гельминттердің қоздырғыштарын жұқтырған немесе жұқтыруы ықтимал материалмен жұмыс жүргізуге берілетін рұқсаттың шарттары мыналар болып табылады:</w:t>
      </w:r>
      <w:r>
        <w:br/>
      </w:r>
      <w:r>
        <w:rPr>
          <w:rFonts w:ascii="Times New Roman"/>
          <w:b w:val="false"/>
          <w:i w:val="false"/>
          <w:color w:val="000000"/>
          <w:sz w:val="28"/>
        </w:rPr>
        <w:t>
</w:t>
      </w:r>
      <w:r>
        <w:rPr>
          <w:rFonts w:ascii="Times New Roman"/>
          <w:b w:val="false"/>
          <w:i w:val="false"/>
          <w:color w:val="000000"/>
          <w:sz w:val="28"/>
        </w:rPr>
        <w:t>
      1) мамандардың жұмысқа тұру алдында алдын ала және мерзімдік медициналық тексеруден өтуі;</w:t>
      </w:r>
      <w:r>
        <w:br/>
      </w:r>
      <w:r>
        <w:rPr>
          <w:rFonts w:ascii="Times New Roman"/>
          <w:b w:val="false"/>
          <w:i w:val="false"/>
          <w:color w:val="000000"/>
          <w:sz w:val="28"/>
        </w:rPr>
        <w:t>
</w:t>
      </w:r>
      <w:r>
        <w:rPr>
          <w:rFonts w:ascii="Times New Roman"/>
          <w:b w:val="false"/>
          <w:i w:val="false"/>
          <w:color w:val="000000"/>
          <w:sz w:val="28"/>
        </w:rPr>
        <w:t>
      2) профилактикалық егулер алуы (Қазақстан Республикасы Үкіметінің 2009 жылғы 30 желтоқсандағы № 2295 қаулысымен бекітілген Қарсы профилактикалық егулер жүргізілетін аурулар </w:t>
      </w:r>
      <w:r>
        <w:rPr>
          <w:rFonts w:ascii="Times New Roman"/>
          <w:b w:val="false"/>
          <w:i w:val="false"/>
          <w:color w:val="000000"/>
          <w:sz w:val="28"/>
        </w:rPr>
        <w:t>тізбесі</w:t>
      </w:r>
      <w:r>
        <w:rPr>
          <w:rFonts w:ascii="Times New Roman"/>
          <w:b w:val="false"/>
          <w:i w:val="false"/>
          <w:color w:val="000000"/>
          <w:sz w:val="28"/>
        </w:rPr>
        <w:t xml:space="preserve"> бойынша, сондай-ақ егулер жүргізу </w:t>
      </w:r>
      <w:r>
        <w:rPr>
          <w:rFonts w:ascii="Times New Roman"/>
          <w:b w:val="false"/>
          <w:i w:val="false"/>
          <w:color w:val="000000"/>
          <w:sz w:val="28"/>
        </w:rPr>
        <w:t>ережелеріне</w:t>
      </w:r>
      <w:r>
        <w:rPr>
          <w:rFonts w:ascii="Times New Roman"/>
          <w:b w:val="false"/>
          <w:i w:val="false"/>
          <w:color w:val="000000"/>
          <w:sz w:val="28"/>
        </w:rPr>
        <w:t xml:space="preserve"> және жоспарлы егуге жататын халықтың </w:t>
      </w:r>
      <w:r>
        <w:rPr>
          <w:rFonts w:ascii="Times New Roman"/>
          <w:b w:val="false"/>
          <w:i w:val="false"/>
          <w:color w:val="000000"/>
          <w:sz w:val="28"/>
        </w:rPr>
        <w:t>топтарына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127. Патогендігі І-ІІ топтағы қоздырғыштарды жұқтырған немесе оларды жұқтыруы ықтимал биологиялық материалмен жұмыс істеуге берілетін рұқсаттың шарттары мыналар болып табылады:</w:t>
      </w:r>
      <w:r>
        <w:br/>
      </w:r>
      <w:r>
        <w:rPr>
          <w:rFonts w:ascii="Times New Roman"/>
          <w:b w:val="false"/>
          <w:i w:val="false"/>
          <w:color w:val="000000"/>
          <w:sz w:val="28"/>
        </w:rPr>
        <w:t>
</w:t>
      </w:r>
      <w:r>
        <w:rPr>
          <w:rFonts w:ascii="Times New Roman"/>
          <w:b w:val="false"/>
          <w:i w:val="false"/>
          <w:color w:val="000000"/>
          <w:sz w:val="28"/>
        </w:rPr>
        <w:t>
      1) қызметкерлердің эпидемиология, бактериология, вирусология, паразитология және аса қауіпті инфекциялар бойынша маманданудан өтуі;</w:t>
      </w:r>
      <w:r>
        <w:br/>
      </w:r>
      <w:r>
        <w:rPr>
          <w:rFonts w:ascii="Times New Roman"/>
          <w:b w:val="false"/>
          <w:i w:val="false"/>
          <w:color w:val="000000"/>
          <w:sz w:val="28"/>
        </w:rPr>
        <w:t>
</w:t>
      </w:r>
      <w:r>
        <w:rPr>
          <w:rFonts w:ascii="Times New Roman"/>
          <w:b w:val="false"/>
          <w:i w:val="false"/>
          <w:color w:val="000000"/>
          <w:sz w:val="28"/>
        </w:rPr>
        <w:t>
      2) патогендігі І-ІІ топтағы қоздырғыштарды жұқтырған немесе оларды жұқтыруы ықтимал материалмен жұмыс істеу кезінде санитариялық-эпидемиологиялық талаптар мен қауіпсіздік техникасын білуіне, ұйым басшысының бұйрығымен ресімделген мерзімдік (екі жылда бір реттен жиі емес) аттестаттаудан өтуі.</w:t>
      </w:r>
      <w:r>
        <w:br/>
      </w:r>
      <w:r>
        <w:rPr>
          <w:rFonts w:ascii="Times New Roman"/>
          <w:b w:val="false"/>
          <w:i w:val="false"/>
          <w:color w:val="000000"/>
          <w:sz w:val="28"/>
        </w:rPr>
        <w:t>
</w:t>
      </w:r>
      <w:r>
        <w:rPr>
          <w:rFonts w:ascii="Times New Roman"/>
          <w:b w:val="false"/>
          <w:i w:val="false"/>
          <w:color w:val="000000"/>
          <w:sz w:val="28"/>
        </w:rPr>
        <w:t>
      128. Инженерлік-техникалық қызметкерлердің үй-жайларға тұрақты баруына зертханада жұмыс істеу кезіндегі қауіпсіздік техникасы бойынша олар арнайы нұсқамадан өткеннен кейін ұйым басшысының өкімімен рұқсат беріледі.</w:t>
      </w:r>
      <w:r>
        <w:br/>
      </w:r>
      <w:r>
        <w:rPr>
          <w:rFonts w:ascii="Times New Roman"/>
          <w:b w:val="false"/>
          <w:i w:val="false"/>
          <w:color w:val="000000"/>
          <w:sz w:val="28"/>
        </w:rPr>
        <w:t>
      Олар келген кезде зертханада жұқпалы немесе жұқтыруға күдікті материалмен жұмыс тоқтатылады. Инженерлік-техникалық қызметкерлердің үй-жайларды аралауы зертхана қызметкерінің біреуі ілесе жүруімен жүзеге асырылады және арнайы журналда еркін нысанда тіркеледі.</w:t>
      </w:r>
    </w:p>
    <w:bookmarkEnd w:id="18"/>
    <w:bookmarkStart w:name="z272" w:id="19"/>
    <w:p>
      <w:pPr>
        <w:spacing w:after="0"/>
        <w:ind w:left="0"/>
        <w:jc w:val="left"/>
      </w:pPr>
      <w:r>
        <w:rPr>
          <w:rFonts w:ascii="Times New Roman"/>
          <w:b/>
          <w:i w:val="false"/>
          <w:color w:val="000000"/>
        </w:rPr>
        <w:t xml:space="preserve"> 
9. Химиялық заттармен және улармен жұмыс жағдайларына</w:t>
      </w:r>
      <w:r>
        <w:br/>
      </w:r>
      <w:r>
        <w:rPr>
          <w:rFonts w:ascii="Times New Roman"/>
          <w:b/>
          <w:i w:val="false"/>
          <w:color w:val="000000"/>
        </w:rPr>
        <w:t>
қойылатын санитариялық-эпидемиологиялық талаптар</w:t>
      </w:r>
    </w:p>
    <w:bookmarkEnd w:id="19"/>
    <w:bookmarkStart w:name="z273" w:id="20"/>
    <w:p>
      <w:pPr>
        <w:spacing w:after="0"/>
        <w:ind w:left="0"/>
        <w:jc w:val="both"/>
      </w:pPr>
      <w:r>
        <w:rPr>
          <w:rFonts w:ascii="Times New Roman"/>
          <w:b w:val="false"/>
          <w:i w:val="false"/>
          <w:color w:val="000000"/>
          <w:sz w:val="28"/>
        </w:rPr>
        <w:t>
      129. Зертханаларда арнайы (зақымдалмаған) химиялық ыдыстар пайдаланылады. Химиялық ыдыстар таза және құрғақ күйінде пайдаланылады. Суда ерімейтін органикалық заттар ыдыстан органикалық еріткіштермен кетіріледі.</w:t>
      </w:r>
      <w:r>
        <w:br/>
      </w:r>
      <w:r>
        <w:rPr>
          <w:rFonts w:ascii="Times New Roman"/>
          <w:b w:val="false"/>
          <w:i w:val="false"/>
          <w:color w:val="000000"/>
          <w:sz w:val="28"/>
        </w:rPr>
        <w:t>
      Ыдыстарды химиялық әдістермен тазарту үшін хромдық қоспа, күкірт қышқылы және сілтілердің ерітінділері қолданылады. Ыдыстар мұқият тазартылғаннан және жуылғаннан кейін арнайы кептіргіш шкафтарда кептіріледі.</w:t>
      </w:r>
      <w:r>
        <w:br/>
      </w:r>
      <w:r>
        <w:rPr>
          <w:rFonts w:ascii="Times New Roman"/>
          <w:b w:val="false"/>
          <w:i w:val="false"/>
          <w:color w:val="000000"/>
          <w:sz w:val="28"/>
        </w:rPr>
        <w:t>
</w:t>
      </w:r>
      <w:r>
        <w:rPr>
          <w:rFonts w:ascii="Times New Roman"/>
          <w:b w:val="false"/>
          <w:i w:val="false"/>
          <w:color w:val="000000"/>
          <w:sz w:val="28"/>
        </w:rPr>
        <w:t>
      130. Шыны материалдарынан жасалған аспаптарды жинау бойынша жұмыстарды жүргізу кезінде мынадай талаптар сақталады:</w:t>
      </w:r>
      <w:r>
        <w:br/>
      </w:r>
      <w:r>
        <w:rPr>
          <w:rFonts w:ascii="Times New Roman"/>
          <w:b w:val="false"/>
          <w:i w:val="false"/>
          <w:color w:val="000000"/>
          <w:sz w:val="28"/>
        </w:rPr>
        <w:t>
</w:t>
      </w:r>
      <w:r>
        <w:rPr>
          <w:rFonts w:ascii="Times New Roman"/>
          <w:b w:val="false"/>
          <w:i w:val="false"/>
          <w:color w:val="000000"/>
          <w:sz w:val="28"/>
        </w:rPr>
        <w:t>
      1) диаметрі үлкен емес шыны түтікшелер шыны кесуге арналған арамен кескеннен кейін сынады;</w:t>
      </w:r>
      <w:r>
        <w:br/>
      </w:r>
      <w:r>
        <w:rPr>
          <w:rFonts w:ascii="Times New Roman"/>
          <w:b w:val="false"/>
          <w:i w:val="false"/>
          <w:color w:val="000000"/>
          <w:sz w:val="28"/>
        </w:rPr>
        <w:t>
</w:t>
      </w:r>
      <w:r>
        <w:rPr>
          <w:rFonts w:ascii="Times New Roman"/>
          <w:b w:val="false"/>
          <w:i w:val="false"/>
          <w:color w:val="000000"/>
          <w:sz w:val="28"/>
        </w:rPr>
        <w:t>
      2) шыны түтікшелердің ұштарын жинауды жеңілдету үшін олар балқытылады және сумен немесе глицеринмен ылғалдандырылады;</w:t>
      </w:r>
      <w:r>
        <w:br/>
      </w:r>
      <w:r>
        <w:rPr>
          <w:rFonts w:ascii="Times New Roman"/>
          <w:b w:val="false"/>
          <w:i w:val="false"/>
          <w:color w:val="000000"/>
          <w:sz w:val="28"/>
        </w:rPr>
        <w:t>
</w:t>
      </w:r>
      <w:r>
        <w:rPr>
          <w:rFonts w:ascii="Times New Roman"/>
          <w:b w:val="false"/>
          <w:i w:val="false"/>
          <w:color w:val="000000"/>
          <w:sz w:val="28"/>
        </w:rPr>
        <w:t>
      3) шыны ыдыстармен жұмыс істеу барысында жарақат алғанда (кесіп алғанда) жараны шынының сынықтарынан тазартады, түскен химиялық затты бейтараптандырады немесе теріден тиісті ертіндімен немесе суға батырылған тампонмен сіңіріп алынады.</w:t>
      </w:r>
      <w:r>
        <w:br/>
      </w:r>
      <w:r>
        <w:rPr>
          <w:rFonts w:ascii="Times New Roman"/>
          <w:b w:val="false"/>
          <w:i w:val="false"/>
          <w:color w:val="000000"/>
          <w:sz w:val="28"/>
        </w:rPr>
        <w:t>
</w:t>
      </w:r>
      <w:r>
        <w:rPr>
          <w:rFonts w:ascii="Times New Roman"/>
          <w:b w:val="false"/>
          <w:i w:val="false"/>
          <w:color w:val="000000"/>
          <w:sz w:val="28"/>
        </w:rPr>
        <w:t>
      131. Жабдықтарда жұмыс кезінде мынадай талаптар сақталады:</w:t>
      </w:r>
      <w:r>
        <w:br/>
      </w:r>
      <w:r>
        <w:rPr>
          <w:rFonts w:ascii="Times New Roman"/>
          <w:b w:val="false"/>
          <w:i w:val="false"/>
          <w:color w:val="000000"/>
          <w:sz w:val="28"/>
        </w:rPr>
        <w:t>
</w:t>
      </w:r>
      <w:r>
        <w:rPr>
          <w:rFonts w:ascii="Times New Roman"/>
          <w:b w:val="false"/>
          <w:i w:val="false"/>
          <w:color w:val="000000"/>
          <w:sz w:val="28"/>
        </w:rPr>
        <w:t>
      1) жинақталған аспапты оның жарамдылығын алдын ала тексермей пайдалануға және жұмыс істеп тұрған аспапты қараусыз қалдыруға жол берілмейді;</w:t>
      </w:r>
      <w:r>
        <w:br/>
      </w:r>
      <w:r>
        <w:rPr>
          <w:rFonts w:ascii="Times New Roman"/>
          <w:b w:val="false"/>
          <w:i w:val="false"/>
          <w:color w:val="000000"/>
          <w:sz w:val="28"/>
        </w:rPr>
        <w:t>
</w:t>
      </w:r>
      <w:r>
        <w:rPr>
          <w:rFonts w:ascii="Times New Roman"/>
          <w:b w:val="false"/>
          <w:i w:val="false"/>
          <w:color w:val="000000"/>
          <w:sz w:val="28"/>
        </w:rPr>
        <w:t>
      2) қайнау температурасы плюс 150</w:t>
      </w:r>
      <w:r>
        <w:rPr>
          <w:rFonts w:ascii="Times New Roman"/>
          <w:b w:val="false"/>
          <w:i w:val="false"/>
          <w:color w:val="000000"/>
          <w:vertAlign w:val="superscript"/>
        </w:rPr>
        <w:t>о</w:t>
      </w:r>
      <w:r>
        <w:rPr>
          <w:rFonts w:ascii="Times New Roman"/>
          <w:b w:val="false"/>
          <w:i w:val="false"/>
          <w:color w:val="000000"/>
          <w:sz w:val="28"/>
        </w:rPr>
        <w:t>С жоғары заттарды айдау барысында ауамен салқындататын тоңазытқыш қолданылады;</w:t>
      </w:r>
      <w:r>
        <w:br/>
      </w:r>
      <w:r>
        <w:rPr>
          <w:rFonts w:ascii="Times New Roman"/>
          <w:b w:val="false"/>
          <w:i w:val="false"/>
          <w:color w:val="000000"/>
          <w:sz w:val="28"/>
        </w:rPr>
        <w:t>
</w:t>
      </w:r>
      <w:r>
        <w:rPr>
          <w:rFonts w:ascii="Times New Roman"/>
          <w:b w:val="false"/>
          <w:i w:val="false"/>
          <w:color w:val="000000"/>
          <w:sz w:val="28"/>
        </w:rPr>
        <w:t>
      3) сумен салқындататын тоңазытқышпен жұмыс кезінде судағы токтың үздіксіздігі бақыланады;</w:t>
      </w:r>
      <w:r>
        <w:br/>
      </w:r>
      <w:r>
        <w:rPr>
          <w:rFonts w:ascii="Times New Roman"/>
          <w:b w:val="false"/>
          <w:i w:val="false"/>
          <w:color w:val="000000"/>
          <w:sz w:val="28"/>
        </w:rPr>
        <w:t>
</w:t>
      </w:r>
      <w:r>
        <w:rPr>
          <w:rFonts w:ascii="Times New Roman"/>
          <w:b w:val="false"/>
          <w:i w:val="false"/>
          <w:color w:val="000000"/>
          <w:sz w:val="28"/>
        </w:rPr>
        <w:t>
      4) реакциялық қоспаны қайнатуға дейін қыздырған кезде түбі дөңгелек қабырғасы жұқа құтылар, сұйықтықтарды айдау үшін арнайы түбі дөңгелек құтылар (Вюрц, Кляйзен құтылары, екі немесе үш ауызды құтылар) қолданылады;</w:t>
      </w:r>
      <w:r>
        <w:br/>
      </w:r>
      <w:r>
        <w:rPr>
          <w:rFonts w:ascii="Times New Roman"/>
          <w:b w:val="false"/>
          <w:i w:val="false"/>
          <w:color w:val="000000"/>
          <w:sz w:val="28"/>
        </w:rPr>
        <w:t>
</w:t>
      </w:r>
      <w:r>
        <w:rPr>
          <w:rFonts w:ascii="Times New Roman"/>
          <w:b w:val="false"/>
          <w:i w:val="false"/>
          <w:color w:val="000000"/>
          <w:sz w:val="28"/>
        </w:rPr>
        <w:t xml:space="preserve">
      5) вакуум астындағы жұмыстар үшін түбі жайпақ құтыларды, сондай-ақ плюс 100 </w:t>
      </w:r>
      <w:r>
        <w:rPr>
          <w:rFonts w:ascii="Times New Roman"/>
          <w:b w:val="false"/>
          <w:i w:val="false"/>
          <w:color w:val="000000"/>
          <w:vertAlign w:val="superscript"/>
        </w:rPr>
        <w:t>о</w:t>
      </w:r>
      <w:r>
        <w:rPr>
          <w:rFonts w:ascii="Times New Roman"/>
          <w:b w:val="false"/>
          <w:i w:val="false"/>
          <w:color w:val="000000"/>
          <w:sz w:val="28"/>
        </w:rPr>
        <w:t>С жоғары температурада пайдалануға жол берілмейді;</w:t>
      </w:r>
      <w:r>
        <w:br/>
      </w:r>
      <w:r>
        <w:rPr>
          <w:rFonts w:ascii="Times New Roman"/>
          <w:b w:val="false"/>
          <w:i w:val="false"/>
          <w:color w:val="000000"/>
          <w:sz w:val="28"/>
        </w:rPr>
        <w:t>
</w:t>
      </w:r>
      <w:r>
        <w:rPr>
          <w:rFonts w:ascii="Times New Roman"/>
          <w:b w:val="false"/>
          <w:i w:val="false"/>
          <w:color w:val="000000"/>
          <w:sz w:val="28"/>
        </w:rPr>
        <w:t>
      6) вакуум астынан сорып алу үшін қалың шыныдан жасалған Бунзен құтысы қолданылады. Шар түріндегі емес, жұқа қабырғалы ыдыстарды вакуумның астына қоюға жол берілмейді. Вакуумның астында жұмыс істеуге арналған ыдыстар алдын ала ең көп сұйылтылуға сыналады. Сынақ жүргізу алдында ыдысты темір тормен орайды;</w:t>
      </w:r>
      <w:r>
        <w:br/>
      </w:r>
      <w:r>
        <w:rPr>
          <w:rFonts w:ascii="Times New Roman"/>
          <w:b w:val="false"/>
          <w:i w:val="false"/>
          <w:color w:val="000000"/>
          <w:sz w:val="28"/>
        </w:rPr>
        <w:t>
</w:t>
      </w:r>
      <w:r>
        <w:rPr>
          <w:rFonts w:ascii="Times New Roman"/>
          <w:b w:val="false"/>
          <w:i w:val="false"/>
          <w:color w:val="000000"/>
          <w:sz w:val="28"/>
        </w:rPr>
        <w:t>
      7) сұйықтықты түтікте немесе құтыда қыздыру кезінде құтыны арнайы ұстағышпен, оның тесігін жұмыс істейтін адамнан басқа жаққа бағыттап ұстайды;</w:t>
      </w:r>
      <w:r>
        <w:br/>
      </w:r>
      <w:r>
        <w:rPr>
          <w:rFonts w:ascii="Times New Roman"/>
          <w:b w:val="false"/>
          <w:i w:val="false"/>
          <w:color w:val="000000"/>
          <w:sz w:val="28"/>
        </w:rPr>
        <w:t>
</w:t>
      </w:r>
      <w:r>
        <w:rPr>
          <w:rFonts w:ascii="Times New Roman"/>
          <w:b w:val="false"/>
          <w:i w:val="false"/>
          <w:color w:val="000000"/>
          <w:sz w:val="28"/>
        </w:rPr>
        <w:t>
      8) жұқа қабырғалы ыдысты тығынмен жапқан кезде тығынға жақын болатын мойнының жоғарғы бөлігінен ұстайды. Ысыған ыдысты кептелген тығынмен салқындағанға дейін жабуға жол берілмейді;</w:t>
      </w:r>
      <w:r>
        <w:br/>
      </w:r>
      <w:r>
        <w:rPr>
          <w:rFonts w:ascii="Times New Roman"/>
          <w:b w:val="false"/>
          <w:i w:val="false"/>
          <w:color w:val="000000"/>
          <w:sz w:val="28"/>
        </w:rPr>
        <w:t>
</w:t>
      </w:r>
      <w:r>
        <w:rPr>
          <w:rFonts w:ascii="Times New Roman"/>
          <w:b w:val="false"/>
          <w:i w:val="false"/>
          <w:color w:val="000000"/>
          <w:sz w:val="28"/>
        </w:rPr>
        <w:t>
      9) тотықтарды жою темір сульфатының сулы ерітіндісімен сілкілеу арқылы жүргізіледі;</w:t>
      </w:r>
      <w:r>
        <w:br/>
      </w:r>
      <w:r>
        <w:rPr>
          <w:rFonts w:ascii="Times New Roman"/>
          <w:b w:val="false"/>
          <w:i w:val="false"/>
          <w:color w:val="000000"/>
          <w:sz w:val="28"/>
        </w:rPr>
        <w:t>
</w:t>
      </w:r>
      <w:r>
        <w:rPr>
          <w:rFonts w:ascii="Times New Roman"/>
          <w:b w:val="false"/>
          <w:i w:val="false"/>
          <w:color w:val="000000"/>
          <w:sz w:val="28"/>
        </w:rPr>
        <w:t>
      10) көгертетін қышқылмен және оның тұздарымен, диметилсульфатпен, алмаспен, фосгенмен, хлормен, броммен, азот тотығымен, диазометанмен, күкірт сутегімен жүргізілетін жұмыс резеңке қолғаптарды және қажет болған жағдайда шаңтұтқышты қолданып ауа шығару шкафында орындалады;</w:t>
      </w:r>
      <w:r>
        <w:br/>
      </w:r>
      <w:r>
        <w:rPr>
          <w:rFonts w:ascii="Times New Roman"/>
          <w:b w:val="false"/>
          <w:i w:val="false"/>
          <w:color w:val="000000"/>
          <w:sz w:val="28"/>
        </w:rPr>
        <w:t>
</w:t>
      </w:r>
      <w:r>
        <w:rPr>
          <w:rFonts w:ascii="Times New Roman"/>
          <w:b w:val="false"/>
          <w:i w:val="false"/>
          <w:color w:val="000000"/>
          <w:sz w:val="28"/>
        </w:rPr>
        <w:t>
      11) натрий азидімен, металлды натриймен және калиймен жұмыс кезінде сумен жанасуға жол берілмейді;</w:t>
      </w:r>
      <w:r>
        <w:br/>
      </w:r>
      <w:r>
        <w:rPr>
          <w:rFonts w:ascii="Times New Roman"/>
          <w:b w:val="false"/>
          <w:i w:val="false"/>
          <w:color w:val="000000"/>
          <w:sz w:val="28"/>
        </w:rPr>
        <w:t>
</w:t>
      </w:r>
      <w:r>
        <w:rPr>
          <w:rFonts w:ascii="Times New Roman"/>
          <w:b w:val="false"/>
          <w:i w:val="false"/>
          <w:color w:val="000000"/>
          <w:sz w:val="28"/>
        </w:rPr>
        <w:t>
      12) металлды натриймен және калиймен реакциялар ауа немесе майлы моншаларды қолдана отырып жүргізіледі. Ерітілмеген майлы қатардағы галоидті қосылыстарды диметилсульфоксидпен, металлды натриймен және металлды калиймен қосуға жол берілмейді;</w:t>
      </w:r>
      <w:r>
        <w:br/>
      </w:r>
      <w:r>
        <w:rPr>
          <w:rFonts w:ascii="Times New Roman"/>
          <w:b w:val="false"/>
          <w:i w:val="false"/>
          <w:color w:val="000000"/>
          <w:sz w:val="28"/>
        </w:rPr>
        <w:t>
</w:t>
      </w:r>
      <w:r>
        <w:rPr>
          <w:rFonts w:ascii="Times New Roman"/>
          <w:b w:val="false"/>
          <w:i w:val="false"/>
          <w:color w:val="000000"/>
          <w:sz w:val="28"/>
        </w:rPr>
        <w:t>
      13) эфирді, эфирлі ерітінділерді және басқа тез тұтанатын заттарды төгу ауа шығару шкафындағы арнайы шыны сауытқа жүргізіледі, одан әрі бөлек ыдысқа ауыстырылады. Оларды су құбыры раковиналарына немесе су ағызатын құйғыштарға құюға жол берілмейді.</w:t>
      </w:r>
      <w:r>
        <w:br/>
      </w:r>
      <w:r>
        <w:rPr>
          <w:rFonts w:ascii="Times New Roman"/>
          <w:b w:val="false"/>
          <w:i w:val="false"/>
          <w:color w:val="000000"/>
          <w:sz w:val="28"/>
        </w:rPr>
        <w:t>
</w:t>
      </w:r>
      <w:r>
        <w:rPr>
          <w:rFonts w:ascii="Times New Roman"/>
          <w:b w:val="false"/>
          <w:i w:val="false"/>
          <w:color w:val="000000"/>
          <w:sz w:val="28"/>
        </w:rPr>
        <w:t>
      132. Еріткіштерді айыру (эфир, спирт, бензол, толуол) алдын ала су ағысы бар сорғыда, одан әрі майлы вакуум-сорғыны қолдану арқылы жүргізіледі. Вакуум-сорғыны қосу алдында құтының ішіндегі салқындатылады. Айырғыш құтыны вакуум-қондырғыда қыздыру аспапта сұйылтуға қол жеткізілгеннен кейін жүргізіледі.</w:t>
      </w:r>
      <w:r>
        <w:br/>
      </w:r>
      <w:r>
        <w:rPr>
          <w:rFonts w:ascii="Times New Roman"/>
          <w:b w:val="false"/>
          <w:i w:val="false"/>
          <w:color w:val="000000"/>
          <w:sz w:val="28"/>
        </w:rPr>
        <w:t>
</w:t>
      </w:r>
      <w:r>
        <w:rPr>
          <w:rFonts w:ascii="Times New Roman"/>
          <w:b w:val="false"/>
          <w:i w:val="false"/>
          <w:color w:val="000000"/>
          <w:sz w:val="28"/>
        </w:rPr>
        <w:t>
      133. Газдық оттықтың ашық жалынында айыру кезінде құты түбінің бетін қыздыру біркелкі жүргізілуі тиіс.</w:t>
      </w:r>
      <w:r>
        <w:br/>
      </w:r>
      <w:r>
        <w:rPr>
          <w:rFonts w:ascii="Times New Roman"/>
          <w:b w:val="false"/>
          <w:i w:val="false"/>
          <w:color w:val="000000"/>
          <w:sz w:val="28"/>
        </w:rPr>
        <w:t>
      Вакуум-қондырғыда айыру және құтыны салқындатудан кейін, манометрдің шүмегі жабылады, сорғы жүйеден ажыратылады және мотор өшіріледі.</w:t>
      </w:r>
      <w:r>
        <w:br/>
      </w:r>
      <w:r>
        <w:rPr>
          <w:rFonts w:ascii="Times New Roman"/>
          <w:b w:val="false"/>
          <w:i w:val="false"/>
          <w:color w:val="000000"/>
          <w:sz w:val="28"/>
        </w:rPr>
        <w:t>
</w:t>
      </w:r>
      <w:r>
        <w:rPr>
          <w:rFonts w:ascii="Times New Roman"/>
          <w:b w:val="false"/>
          <w:i w:val="false"/>
          <w:color w:val="000000"/>
          <w:sz w:val="28"/>
        </w:rPr>
        <w:t>
      134. Улы заттармен (органикалық және минералды қышқылдар, оттегі, азот, құрамында галоид бар қосындылар, мышьяк, фосфор және басқа да улы металлдар мен металл еместер қосындылары) жұмыстарды сақтық шараларын сақтап, оқытылған персонал жүргізеді.</w:t>
      </w:r>
      <w:r>
        <w:br/>
      </w:r>
      <w:r>
        <w:rPr>
          <w:rFonts w:ascii="Times New Roman"/>
          <w:b w:val="false"/>
          <w:i w:val="false"/>
          <w:color w:val="000000"/>
          <w:sz w:val="28"/>
        </w:rPr>
        <w:t>
</w:t>
      </w:r>
      <w:r>
        <w:rPr>
          <w:rFonts w:ascii="Times New Roman"/>
          <w:b w:val="false"/>
          <w:i w:val="false"/>
          <w:color w:val="000000"/>
          <w:sz w:val="28"/>
        </w:rPr>
        <w:t>
      135. Зертханада қолданылатын қатты әсер ететін улы заттарды (бұдан әрі – ҚӘУЗ) (мышьяк және оның қосындылары, көгертетін қышқыл және оның тұздары, алмас, фосфор органикалық қосындылар және басқалары) шкафта арнайы бөлінген орында немесе құлпы мен пломба салынатын ағаш жәшікте сақталады. Ішінде улы заттар бар ыдыстардың "У" деген және заттың атауы жазылған айқын және ашық түсті затбелгісі болуы тиіс. ҚӘУЗ-ды сақтауға, есепке алуға және шығысқа жазуға жауапкершілік кәсіпорын (мекеме, ұйым) бойынша бұйрықпен тағайындалған адамға жүктеледі.</w:t>
      </w:r>
      <w:r>
        <w:br/>
      </w:r>
      <w:r>
        <w:rPr>
          <w:rFonts w:ascii="Times New Roman"/>
          <w:b w:val="false"/>
          <w:i w:val="false"/>
          <w:color w:val="000000"/>
          <w:sz w:val="28"/>
        </w:rPr>
        <w:t>
</w:t>
      </w:r>
      <w:r>
        <w:rPr>
          <w:rFonts w:ascii="Times New Roman"/>
          <w:b w:val="false"/>
          <w:i w:val="false"/>
          <w:color w:val="000000"/>
          <w:sz w:val="28"/>
        </w:rPr>
        <w:t>
      136. Ішінде от-жарылыс қауіпті заттар және қатты әсер ететін улы заттар бар сыйымдылықтар жұмыс үй-жайларында жұмыс күніне қажетті мөлшердегі заттарымен сақталады. "А" және "Б" тізіміндегі медициналық препараттар 1-2 апталық қажеттіліктен аспайтын көлемде сақталады, жұмыс үшін тәуліктік қажеттілік мөлшерінде беріледі, ал күні бойы қолданылмағандары сақтауға қайтарылады.</w:t>
      </w:r>
      <w:r>
        <w:br/>
      </w:r>
      <w:r>
        <w:rPr>
          <w:rFonts w:ascii="Times New Roman"/>
          <w:b w:val="false"/>
          <w:i w:val="false"/>
          <w:color w:val="000000"/>
          <w:sz w:val="28"/>
        </w:rPr>
        <w:t>
</w:t>
      </w:r>
      <w:r>
        <w:rPr>
          <w:rFonts w:ascii="Times New Roman"/>
          <w:b w:val="false"/>
          <w:i w:val="false"/>
          <w:color w:val="000000"/>
          <w:sz w:val="28"/>
        </w:rPr>
        <w:t>
      137. Улы заттармен және қатты әсер ететін заттармен жұмыс істеу кезінде сифон немесе резеңке грушасы бар арнайы тамшуыр пайдаланылады.</w:t>
      </w:r>
      <w:r>
        <w:br/>
      </w:r>
      <w:r>
        <w:rPr>
          <w:rFonts w:ascii="Times New Roman"/>
          <w:b w:val="false"/>
          <w:i w:val="false"/>
          <w:color w:val="000000"/>
          <w:sz w:val="28"/>
        </w:rPr>
        <w:t>
      Қатты улы заттар және қатты әсер ететін заттар жабық ступкада ұнтақталады және салмақ астындағы ыдыста өлшенеді. Жұмыс шаңтұтқышпен жүргізіледі.</w:t>
      </w:r>
      <w:r>
        <w:br/>
      </w:r>
      <w:r>
        <w:rPr>
          <w:rFonts w:ascii="Times New Roman"/>
          <w:b w:val="false"/>
          <w:i w:val="false"/>
          <w:color w:val="000000"/>
          <w:sz w:val="28"/>
        </w:rPr>
        <w:t>
</w:t>
      </w:r>
      <w:r>
        <w:rPr>
          <w:rFonts w:ascii="Times New Roman"/>
          <w:b w:val="false"/>
          <w:i w:val="false"/>
          <w:color w:val="000000"/>
          <w:sz w:val="28"/>
        </w:rPr>
        <w:t>
      138. Улы және қатты әсер ететін заттарды қыздыруға түбі дөңгелек құтыларда майлы, құмды, сулы моншаларда спиралі жабық электрлі пештерде жол беріледі. Ашық отты пайдалануға жол берілмейді.</w:t>
      </w:r>
      <w:r>
        <w:br/>
      </w:r>
      <w:r>
        <w:rPr>
          <w:rFonts w:ascii="Times New Roman"/>
          <w:b w:val="false"/>
          <w:i w:val="false"/>
          <w:color w:val="000000"/>
          <w:sz w:val="28"/>
        </w:rPr>
        <w:t>
</w:t>
      </w:r>
      <w:r>
        <w:rPr>
          <w:rFonts w:ascii="Times New Roman"/>
          <w:b w:val="false"/>
          <w:i w:val="false"/>
          <w:color w:val="000000"/>
          <w:sz w:val="28"/>
        </w:rPr>
        <w:t>
      139. Еденге немесе үстелге төгілген улы және қатты әсер ететін сұйықтық дезактивацияланады.</w:t>
      </w:r>
      <w:r>
        <w:br/>
      </w:r>
      <w:r>
        <w:rPr>
          <w:rFonts w:ascii="Times New Roman"/>
          <w:b w:val="false"/>
          <w:i w:val="false"/>
          <w:color w:val="000000"/>
          <w:sz w:val="28"/>
        </w:rPr>
        <w:t>
      Улы және қатты әсер ететін заттармен жұмыс кезінде пайдаланылған сүзгілер және қағаз бөлек ыдысқа жиналады және газ пештерінде немесе камераларында өртеледі.</w:t>
      </w:r>
      <w:r>
        <w:br/>
      </w:r>
      <w:r>
        <w:rPr>
          <w:rFonts w:ascii="Times New Roman"/>
          <w:b w:val="false"/>
          <w:i w:val="false"/>
          <w:color w:val="000000"/>
          <w:sz w:val="28"/>
        </w:rPr>
        <w:t>
</w:t>
      </w:r>
      <w:r>
        <w:rPr>
          <w:rFonts w:ascii="Times New Roman"/>
          <w:b w:val="false"/>
          <w:i w:val="false"/>
          <w:color w:val="000000"/>
          <w:sz w:val="28"/>
        </w:rPr>
        <w:t>
      140. Улы газдармен жұмыс аяқталғаннан кейін аспаптар инертті газбен үрлеу немесе сумен толтыру арқылы залалсыздандырылады.</w:t>
      </w:r>
      <w:r>
        <w:br/>
      </w:r>
      <w:r>
        <w:rPr>
          <w:rFonts w:ascii="Times New Roman"/>
          <w:b w:val="false"/>
          <w:i w:val="false"/>
          <w:color w:val="000000"/>
          <w:sz w:val="28"/>
        </w:rPr>
        <w:t>
      Сынақ жүргізіліп болғаннан кейін босаған ыдыстар мен құралдар залалсыздандырылады және жалпы жуғышқа беріледі.</w:t>
      </w:r>
      <w:r>
        <w:br/>
      </w:r>
      <w:r>
        <w:rPr>
          <w:rFonts w:ascii="Times New Roman"/>
          <w:b w:val="false"/>
          <w:i w:val="false"/>
          <w:color w:val="000000"/>
          <w:sz w:val="28"/>
        </w:rPr>
        <w:t>
</w:t>
      </w:r>
      <w:r>
        <w:rPr>
          <w:rFonts w:ascii="Times New Roman"/>
          <w:b w:val="false"/>
          <w:i w:val="false"/>
          <w:color w:val="000000"/>
          <w:sz w:val="28"/>
        </w:rPr>
        <w:t>
      141. Тез тұтанатын жанатын сұйықтықтар (қайнау температурасы төмендерін есептемегенде) сыйымдылығы 2 литрден (бұдан әрі - л) аспайтын қабырғасы қалың сауыттарда немесе берік кептелген тығындары бар банкілерде сақталады. Сыйымдылығы үлкен болған кезде ыдыс тұмшаланған металл сауыттармен жабдықталады.</w:t>
      </w:r>
      <w:r>
        <w:br/>
      </w:r>
      <w:r>
        <w:rPr>
          <w:rFonts w:ascii="Times New Roman"/>
          <w:b w:val="false"/>
          <w:i w:val="false"/>
          <w:color w:val="000000"/>
          <w:sz w:val="28"/>
        </w:rPr>
        <w:t>
</w:t>
      </w:r>
      <w:r>
        <w:rPr>
          <w:rFonts w:ascii="Times New Roman"/>
          <w:b w:val="false"/>
          <w:i w:val="false"/>
          <w:color w:val="000000"/>
          <w:sz w:val="28"/>
        </w:rPr>
        <w:t>
      142. Ішінде оңай тұтанатын жанғыш заттар бар банкілер қақпағы тығыз жабылатын, қабырғасы мен түбі асбестпен қапталған арнайы металл жәшіктерге салынады. Жәшіктің түбіне қалыңдығы 10 мм құм төселеді. Жәшік қақпағының ішкі жағына заттың атауы анық жазылады.</w:t>
      </w:r>
      <w:r>
        <w:br/>
      </w:r>
      <w:r>
        <w:rPr>
          <w:rFonts w:ascii="Times New Roman"/>
          <w:b w:val="false"/>
          <w:i w:val="false"/>
          <w:color w:val="000000"/>
          <w:sz w:val="28"/>
        </w:rPr>
        <w:t>
      Жәшік жүретін жерлерден және қыздыру құралдарынан алыс, оған баратын жол ыңғайлы болатындай еденде орналастырылады.</w:t>
      </w:r>
      <w:r>
        <w:br/>
      </w:r>
      <w:r>
        <w:rPr>
          <w:rFonts w:ascii="Times New Roman"/>
          <w:b w:val="false"/>
          <w:i w:val="false"/>
          <w:color w:val="000000"/>
          <w:sz w:val="28"/>
        </w:rPr>
        <w:t>
</w:t>
      </w:r>
      <w:r>
        <w:rPr>
          <w:rFonts w:ascii="Times New Roman"/>
          <w:b w:val="false"/>
          <w:i w:val="false"/>
          <w:color w:val="000000"/>
          <w:sz w:val="28"/>
        </w:rPr>
        <w:t>
      143. Диэтильді (күкіртті) эфир басқа заттардан оқшау салқын және қараңғы үй-жайда сақталады. Дайындалған мерзімінен бір жыл өткен эфир құрамындағы периоксидтерге тексеріледі. Құрамында периоксидтер бар ерітінділер жойылады немесе қайта айдаудан өткізіледі. Тез тұтанатын және жанатын сұйықтарды қоймадан зертханаға жабық сынбайтын ыдыспен немесе сауытқа салынған шыны ыдыспен жеткізеді.</w:t>
      </w:r>
      <w:r>
        <w:br/>
      </w:r>
      <w:r>
        <w:rPr>
          <w:rFonts w:ascii="Times New Roman"/>
          <w:b w:val="false"/>
          <w:i w:val="false"/>
          <w:color w:val="000000"/>
          <w:sz w:val="28"/>
        </w:rPr>
        <w:t>
</w:t>
      </w:r>
      <w:r>
        <w:rPr>
          <w:rFonts w:ascii="Times New Roman"/>
          <w:b w:val="false"/>
          <w:i w:val="false"/>
          <w:color w:val="000000"/>
          <w:sz w:val="28"/>
        </w:rPr>
        <w:t>
      144. Сығылған газды пйдаланатын жабдық (газды хроматографтар, хроматомассалар, сұйықтық хроматографтар, атомдық-сіңіруші спектрометрлер, вольтамперометрлік талдағыштар) бірінші қабатта немесе басқа қабаттарда газ баллонына арнайы орын бөлу сақталған жағдайда орнатылады. Жабдықтармен жұмыс істеуге арнайы оқытудан өткен адамдар жіберіледі.</w:t>
      </w:r>
      <w:r>
        <w:br/>
      </w:r>
      <w:r>
        <w:rPr>
          <w:rFonts w:ascii="Times New Roman"/>
          <w:b w:val="false"/>
          <w:i w:val="false"/>
          <w:color w:val="000000"/>
          <w:sz w:val="28"/>
        </w:rPr>
        <w:t>
      Газ баллондарының таңбалануы және айрықша түске боялуы тиіс.</w:t>
      </w:r>
      <w:r>
        <w:br/>
      </w:r>
      <w:r>
        <w:rPr>
          <w:rFonts w:ascii="Times New Roman"/>
          <w:b w:val="false"/>
          <w:i w:val="false"/>
          <w:color w:val="000000"/>
          <w:sz w:val="28"/>
        </w:rPr>
        <w:t>
</w:t>
      </w:r>
      <w:r>
        <w:rPr>
          <w:rFonts w:ascii="Times New Roman"/>
          <w:b w:val="false"/>
          <w:i w:val="false"/>
          <w:color w:val="000000"/>
          <w:sz w:val="28"/>
        </w:rPr>
        <w:t>
      145. Өрт-жарылыс қауіпті заттармен жұмыс істеуге арналған үй-жайлар көмірқышқылды өрт сөндіргіштермен және өрт сөндіретін басқа құралдармен жабдықталады.</w:t>
      </w:r>
      <w:r>
        <w:br/>
      </w:r>
      <w:r>
        <w:rPr>
          <w:rFonts w:ascii="Times New Roman"/>
          <w:b w:val="false"/>
          <w:i w:val="false"/>
          <w:color w:val="000000"/>
          <w:sz w:val="28"/>
        </w:rPr>
        <w:t>
      Тез тұтанатын және жанатын сұйықтықтармен жүргізілетін барлық жұмыстар ауа шығару шкафында желдеткіш жұмыс істеп тұрғанда және электр құралдары мен газдық оттықтар өшірілген жағдайда жүргізіледі. Ауа шығару шкафтары және жұмыс үстелдері ыстық және суық суды келтіруге арналған коммуникациялармен, сығылған ауамен, тұрмыстық газбен, электр қуатымен қамтамасыз етіледі; суды ағызуға арналған раковина орнатылады.</w:t>
      </w:r>
      <w:r>
        <w:br/>
      </w:r>
      <w:r>
        <w:rPr>
          <w:rFonts w:ascii="Times New Roman"/>
          <w:b w:val="false"/>
          <w:i w:val="false"/>
          <w:color w:val="000000"/>
          <w:sz w:val="28"/>
        </w:rPr>
        <w:t>
</w:t>
      </w:r>
      <w:r>
        <w:rPr>
          <w:rFonts w:ascii="Times New Roman"/>
          <w:b w:val="false"/>
          <w:i w:val="false"/>
          <w:color w:val="000000"/>
          <w:sz w:val="28"/>
        </w:rPr>
        <w:t>
      146. Қайнау температурасы төмен өрт қауіпті заттар қатты балқытылған шынылардан жасалған түбі дөңгелек құтыларда осы заттың қайнау температурасын ескере отырып, тиісті жылу ұстағышпен (сумен, маймен) толтырылған моншаларда қайта айдалады және қыздырылады. Моншалар айдауға арналған құралдан кем дегенде 0,5-0,8 м қашықтықта орналастырылады.</w:t>
      </w:r>
      <w:r>
        <w:br/>
      </w:r>
      <w:r>
        <w:rPr>
          <w:rFonts w:ascii="Times New Roman"/>
          <w:b w:val="false"/>
          <w:i w:val="false"/>
          <w:color w:val="000000"/>
          <w:sz w:val="28"/>
        </w:rPr>
        <w:t>
</w:t>
      </w:r>
      <w:r>
        <w:rPr>
          <w:rFonts w:ascii="Times New Roman"/>
          <w:b w:val="false"/>
          <w:i w:val="false"/>
          <w:color w:val="000000"/>
          <w:sz w:val="28"/>
        </w:rPr>
        <w:t>
      147. Қайнау температурасы төмен тез тұтанатын сұйықтықтар бар ыдыстарды ашық отта және электрлі қыздыратын аспаптарда қыздыруға жол берілмейді.</w:t>
      </w:r>
      <w:r>
        <w:br/>
      </w:r>
      <w:r>
        <w:rPr>
          <w:rFonts w:ascii="Times New Roman"/>
          <w:b w:val="false"/>
          <w:i w:val="false"/>
          <w:color w:val="000000"/>
          <w:sz w:val="28"/>
        </w:rPr>
        <w:t>
      Қайнау температурасы аса жоғары сұйықтықтар құты қыздырғыштарда қыздырылады.</w:t>
      </w:r>
      <w:r>
        <w:br/>
      </w:r>
      <w:r>
        <w:rPr>
          <w:rFonts w:ascii="Times New Roman"/>
          <w:b w:val="false"/>
          <w:i w:val="false"/>
          <w:color w:val="000000"/>
          <w:sz w:val="28"/>
        </w:rPr>
        <w:t>
      0,5 л көлемдегі оңай тұтанатын сұйықтықтарды қыздыру кезінде құралдың астына авариялық жағдайда сұйықтың үстелдің үстіне төгілуін болдырмау үшін сыйымдылығы жеткілікті кювет қойылады.</w:t>
      </w:r>
      <w:r>
        <w:br/>
      </w:r>
      <w:r>
        <w:rPr>
          <w:rFonts w:ascii="Times New Roman"/>
          <w:b w:val="false"/>
          <w:i w:val="false"/>
          <w:color w:val="000000"/>
          <w:sz w:val="28"/>
        </w:rPr>
        <w:t>
</w:t>
      </w:r>
      <w:r>
        <w:rPr>
          <w:rFonts w:ascii="Times New Roman"/>
          <w:b w:val="false"/>
          <w:i w:val="false"/>
          <w:color w:val="000000"/>
          <w:sz w:val="28"/>
        </w:rPr>
        <w:t>
      148. Тез тұтанатын сұйықтықтарды қыздыруға қолданылатын барлық аппаратура жарамсыздықтарды уақытында анықтау үшін мезгіл-мезгіл тексеріледі.</w:t>
      </w:r>
      <w:r>
        <w:br/>
      </w:r>
      <w:r>
        <w:rPr>
          <w:rFonts w:ascii="Times New Roman"/>
          <w:b w:val="false"/>
          <w:i w:val="false"/>
          <w:color w:val="000000"/>
          <w:sz w:val="28"/>
        </w:rPr>
        <w:t>
</w:t>
      </w:r>
      <w:r>
        <w:rPr>
          <w:rFonts w:ascii="Times New Roman"/>
          <w:b w:val="false"/>
          <w:i w:val="false"/>
          <w:color w:val="000000"/>
          <w:sz w:val="28"/>
        </w:rPr>
        <w:t>
      149. Жарылыс болдырмау үшін диэтильді эфирді кепкенге дейін булауға жол берілмейді.</w:t>
      </w:r>
      <w:r>
        <w:br/>
      </w:r>
      <w:r>
        <w:rPr>
          <w:rFonts w:ascii="Times New Roman"/>
          <w:b w:val="false"/>
          <w:i w:val="false"/>
          <w:color w:val="000000"/>
          <w:sz w:val="28"/>
        </w:rPr>
        <w:t>
</w:t>
      </w:r>
      <w:r>
        <w:rPr>
          <w:rFonts w:ascii="Times New Roman"/>
          <w:b w:val="false"/>
          <w:i w:val="false"/>
          <w:color w:val="000000"/>
          <w:sz w:val="28"/>
        </w:rPr>
        <w:t>
      150. Жанғыш сұйықтықтармен жұмыстар жүргізілген ыдыстар зерттеу аяқталған соң жуылады.</w:t>
      </w:r>
      <w:r>
        <w:br/>
      </w:r>
      <w:r>
        <w:rPr>
          <w:rFonts w:ascii="Times New Roman"/>
          <w:b w:val="false"/>
          <w:i w:val="false"/>
          <w:color w:val="000000"/>
          <w:sz w:val="28"/>
        </w:rPr>
        <w:t>
      Жұмыста пайдаланылған жанғыш сұйықтықтар арнайы тұмшаланған жабылатын ыдысқа жиналады, ол жұмыстың соңында жою үшін зертханадан әкетіледі.</w:t>
      </w:r>
      <w:r>
        <w:br/>
      </w:r>
      <w:r>
        <w:rPr>
          <w:rFonts w:ascii="Times New Roman"/>
          <w:b w:val="false"/>
          <w:i w:val="false"/>
          <w:color w:val="000000"/>
          <w:sz w:val="28"/>
        </w:rPr>
        <w:t>
      Қауіптілігі 3-4-сыныптағы пайдаланылған жанғыш сұйықтықтарды жою тұрмыстық қатты қалдықтарға арналған полигондарда, ал қауіптілігі 1-2 сыныбының жанғыш сұйықтықтары улы қалдықтарға арналған полигондарда көмуге жатады.</w:t>
      </w:r>
      <w:r>
        <w:br/>
      </w:r>
      <w:r>
        <w:rPr>
          <w:rFonts w:ascii="Times New Roman"/>
          <w:b w:val="false"/>
          <w:i w:val="false"/>
          <w:color w:val="000000"/>
          <w:sz w:val="28"/>
        </w:rPr>
        <w:t>
</w:t>
      </w:r>
      <w:r>
        <w:rPr>
          <w:rFonts w:ascii="Times New Roman"/>
          <w:b w:val="false"/>
          <w:i w:val="false"/>
          <w:color w:val="000000"/>
          <w:sz w:val="28"/>
        </w:rPr>
        <w:t>
      151. Өрт қауіпті сұйықтықты кездейсоқ төгіп алған жағдайда барлық оттықтар және қыздыратын асапаптар сөндіріледі, сұйықтық төгілген жерге құм себіледі. Ластанған құм ағаш немесе пластмасса күрекшемен жинап алынады. Тез тұтанатын заттарды сумен сөндіруге жол берілмейді.</w:t>
      </w:r>
      <w:r>
        <w:br/>
      </w:r>
      <w:r>
        <w:rPr>
          <w:rFonts w:ascii="Times New Roman"/>
          <w:b w:val="false"/>
          <w:i w:val="false"/>
          <w:color w:val="000000"/>
          <w:sz w:val="28"/>
        </w:rPr>
        <w:t>
</w:t>
      </w:r>
      <w:r>
        <w:rPr>
          <w:rFonts w:ascii="Times New Roman"/>
          <w:b w:val="false"/>
          <w:i w:val="false"/>
          <w:color w:val="000000"/>
          <w:sz w:val="28"/>
        </w:rPr>
        <w:t>
      152. Тез тұтанатын және жанғыш сұйықтықтарды ауа шығару шкафында (ауа сорғышта) өртенген жағдайда желдеткіш ажыратылады.</w:t>
      </w:r>
      <w:r>
        <w:br/>
      </w:r>
      <w:r>
        <w:rPr>
          <w:rFonts w:ascii="Times New Roman"/>
          <w:b w:val="false"/>
          <w:i w:val="false"/>
          <w:color w:val="000000"/>
          <w:sz w:val="28"/>
        </w:rPr>
        <w:t>
</w:t>
      </w:r>
      <w:r>
        <w:rPr>
          <w:rFonts w:ascii="Times New Roman"/>
          <w:b w:val="false"/>
          <w:i w:val="false"/>
          <w:color w:val="000000"/>
          <w:sz w:val="28"/>
        </w:rPr>
        <w:t>
      153. Күйдіргіш заттармен (қышқылдар, сілтілер) кез келген жұмыстарды орындау кезінде күйіп қалудың алдын алу үшін зертханада жұмыс істеушілер қорғаныш көзілдіріктерін (былғары немесе резеңке оправалы) және резеңке қолғаптарды, кейбір жағдайларда резеңке (резеңке қосылған) алжапқыш пайдалануы тиіс. Қышқылдармен және сілтілермен жұмыстарды қорғаныш көзілдіріксіз орындауға жол берілмейді.</w:t>
      </w:r>
      <w:r>
        <w:br/>
      </w:r>
      <w:r>
        <w:rPr>
          <w:rFonts w:ascii="Times New Roman"/>
          <w:b w:val="false"/>
          <w:i w:val="false"/>
          <w:color w:val="000000"/>
          <w:sz w:val="28"/>
        </w:rPr>
        <w:t>
      Қаныққан қышқылдармен және ұшқыш сілтілермен атқарылатын жұмыстар ауа шығару шкафтарында орындалады.</w:t>
      </w:r>
      <w:r>
        <w:br/>
      </w:r>
      <w:r>
        <w:rPr>
          <w:rFonts w:ascii="Times New Roman"/>
          <w:b w:val="false"/>
          <w:i w:val="false"/>
          <w:color w:val="000000"/>
          <w:sz w:val="28"/>
        </w:rPr>
        <w:t>
</w:t>
      </w:r>
      <w:r>
        <w:rPr>
          <w:rFonts w:ascii="Times New Roman"/>
          <w:b w:val="false"/>
          <w:i w:val="false"/>
          <w:color w:val="000000"/>
          <w:sz w:val="28"/>
        </w:rPr>
        <w:t>
      154. Қышқылдар бар шөлмектер корзинада немесе тор себетте сақталады, екі адам немесе тұмшаланған ыдыста арнайы арбамен тасымалданады.</w:t>
      </w:r>
      <w:r>
        <w:br/>
      </w:r>
      <w:r>
        <w:rPr>
          <w:rFonts w:ascii="Times New Roman"/>
          <w:b w:val="false"/>
          <w:i w:val="false"/>
          <w:color w:val="000000"/>
          <w:sz w:val="28"/>
        </w:rPr>
        <w:t xml:space="preserve">
      Шөлмектен қышқылдар және сілтілер кіші ыдыстарға сифон немесе әртүрлі конструкциялардағы қол сорғылары арқылы құйылады. </w:t>
      </w:r>
      <w:r>
        <w:br/>
      </w:r>
      <w:r>
        <w:rPr>
          <w:rFonts w:ascii="Times New Roman"/>
          <w:b w:val="false"/>
          <w:i w:val="false"/>
          <w:color w:val="000000"/>
          <w:sz w:val="28"/>
        </w:rPr>
        <w:t>
</w:t>
      </w:r>
      <w:r>
        <w:rPr>
          <w:rFonts w:ascii="Times New Roman"/>
          <w:b w:val="false"/>
          <w:i w:val="false"/>
          <w:color w:val="000000"/>
          <w:sz w:val="28"/>
        </w:rPr>
        <w:t>
      155. Қышқылдардың ерітіндісін дайындау үшін суға жіңішке ағынмен ақырын үздіксіз араластыру арқылы құйылады. Қышқылға су құюға жол берілмейді. Күкірт қышқылын вакуум-эксикаторларда су сіңіретін зат ретінде қолдануға жол берілмейді.</w:t>
      </w:r>
      <w:r>
        <w:br/>
      </w:r>
      <w:r>
        <w:rPr>
          <w:rFonts w:ascii="Times New Roman"/>
          <w:b w:val="false"/>
          <w:i w:val="false"/>
          <w:color w:val="000000"/>
          <w:sz w:val="28"/>
        </w:rPr>
        <w:t>
      Қаныққан азот, күкірт және тұз қышқылдарын зертханалық үй-жайларда қабырғасы қалың сыйымдылығы 2 л аспайтын шыны ыдыста ауа шығару шкафында шыны немесе фарфор тұғырықтарда сақтайды. Түтіндейтін азот қышқылы бар шыны сауыттарды тотықпайтын болаттан жасалған арнайы жәшіктерде сақтау керек.</w:t>
      </w:r>
      <w:r>
        <w:br/>
      </w:r>
      <w:r>
        <w:rPr>
          <w:rFonts w:ascii="Times New Roman"/>
          <w:b w:val="false"/>
          <w:i w:val="false"/>
          <w:color w:val="000000"/>
          <w:sz w:val="28"/>
        </w:rPr>
        <w:t>
</w:t>
      </w:r>
      <w:r>
        <w:rPr>
          <w:rFonts w:ascii="Times New Roman"/>
          <w:b w:val="false"/>
          <w:i w:val="false"/>
          <w:color w:val="000000"/>
          <w:sz w:val="28"/>
        </w:rPr>
        <w:t>
      156. Ерітінділерді дайындау кезінде сілті суға шағын кесектермен үзіліссіз араластыра отырып ақырын салынады, сілтінің кесектері тек қысқышпен ғана ұсталады. Алдын ала тығыз матамен жабылған күйдіргіш сілтінің ірі кесектері арнайы бөлінген орында ұсақ кесектерге бөлінеді.</w:t>
      </w:r>
      <w:r>
        <w:br/>
      </w:r>
      <w:r>
        <w:rPr>
          <w:rFonts w:ascii="Times New Roman"/>
          <w:b w:val="false"/>
          <w:i w:val="false"/>
          <w:color w:val="000000"/>
          <w:sz w:val="28"/>
        </w:rPr>
        <w:t>
</w:t>
      </w:r>
      <w:r>
        <w:rPr>
          <w:rFonts w:ascii="Times New Roman"/>
          <w:b w:val="false"/>
          <w:i w:val="false"/>
          <w:color w:val="000000"/>
          <w:sz w:val="28"/>
        </w:rPr>
        <w:t>
      157. Сынапты төгіп алған жағдайда оны демеркуризациялау бойынша іс-шаралар жүргізіледі. Төгілген сынапты аулағышы бар вакуум-тамшуырмен жинайды немесе вакуумдық сорғыға қосылған Тищенко сауыттарын, мыстан жасалған қылқаламдарды немесе тілімдерді пайдаланады. Сынаппен былғанған бет тұз қышқылымен қышқылданған перманганат калийінің 1%-дық ерітіндісімен өңделеді.</w:t>
      </w:r>
      <w:r>
        <w:br/>
      </w:r>
      <w:r>
        <w:rPr>
          <w:rFonts w:ascii="Times New Roman"/>
          <w:b w:val="false"/>
          <w:i w:val="false"/>
          <w:color w:val="000000"/>
          <w:sz w:val="28"/>
        </w:rPr>
        <w:t>
</w:t>
      </w:r>
      <w:r>
        <w:rPr>
          <w:rFonts w:ascii="Times New Roman"/>
          <w:b w:val="false"/>
          <w:i w:val="false"/>
          <w:color w:val="000000"/>
          <w:sz w:val="28"/>
        </w:rPr>
        <w:t>
      158. Қышқылмен күйген кезде зақымдалған орын судың мол мөлшерімен, содан кейін натрий гидрокарбонатының ерітіндісімен жуылады және күйікке қолданылатын жағынды жағылады, сілтімен күйген кезде мол мөлшердегі сумен, содан кейін сірке қышқылының 1%-дық ерітіндісімен өңделеді және күйікке қолданылатын жағынды жағылады.</w:t>
      </w:r>
      <w:r>
        <w:br/>
      </w:r>
      <w:r>
        <w:rPr>
          <w:rFonts w:ascii="Times New Roman"/>
          <w:b w:val="false"/>
          <w:i w:val="false"/>
          <w:color w:val="000000"/>
          <w:sz w:val="28"/>
        </w:rPr>
        <w:t>
</w:t>
      </w:r>
      <w:r>
        <w:rPr>
          <w:rFonts w:ascii="Times New Roman"/>
          <w:b w:val="false"/>
          <w:i w:val="false"/>
          <w:color w:val="000000"/>
          <w:sz w:val="28"/>
        </w:rPr>
        <w:t>
      159. Уланудың аздаған белгілері байқалған кезде зардап шегушіні ластанған үй-жайдан таза ауаға шығарады, жазық бетке жатқызады, қысып тұрған киімдерінен босатады, жылы жауып қояды.</w:t>
      </w:r>
      <w:r>
        <w:br/>
      </w:r>
      <w:r>
        <w:rPr>
          <w:rFonts w:ascii="Times New Roman"/>
          <w:b w:val="false"/>
          <w:i w:val="false"/>
          <w:color w:val="000000"/>
          <w:sz w:val="28"/>
        </w:rPr>
        <w:t>
      Фосформен уланған кезде асқазанын мол мөлшердегі сумен шаяды. Сүт немесе май ішуге жол берілмейді.</w:t>
      </w:r>
      <w:r>
        <w:br/>
      </w:r>
      <w:r>
        <w:rPr>
          <w:rFonts w:ascii="Times New Roman"/>
          <w:b w:val="false"/>
          <w:i w:val="false"/>
          <w:color w:val="000000"/>
          <w:sz w:val="28"/>
        </w:rPr>
        <w:t>
</w:t>
      </w:r>
      <w:r>
        <w:rPr>
          <w:rFonts w:ascii="Times New Roman"/>
          <w:b w:val="false"/>
          <w:i w:val="false"/>
          <w:color w:val="000000"/>
          <w:sz w:val="28"/>
        </w:rPr>
        <w:t>
      160. От-жарылыс қауіпті заттармен жұмыстан кейін жұмыс орнын жинау, аспаптар мен аппараттарды су, электр қуаты, тұрмыстық және сығылған газ көздерінен ажырату жүргізіледі.</w:t>
      </w:r>
      <w:r>
        <w:br/>
      </w:r>
      <w:r>
        <w:rPr>
          <w:rFonts w:ascii="Times New Roman"/>
          <w:b w:val="false"/>
          <w:i w:val="false"/>
          <w:color w:val="000000"/>
          <w:sz w:val="28"/>
        </w:rPr>
        <w:t>
</w:t>
      </w:r>
      <w:r>
        <w:rPr>
          <w:rFonts w:ascii="Times New Roman"/>
          <w:b w:val="false"/>
          <w:i w:val="false"/>
          <w:color w:val="000000"/>
          <w:sz w:val="28"/>
        </w:rPr>
        <w:t>
      161. Жұмыс аяқталғаннан кейін қолдарды сабындап жуады, ауыз сумен шайылады, қорғаныш көзілдіріктер дезактивацияланады.</w:t>
      </w:r>
      <w:r>
        <w:br/>
      </w:r>
      <w:r>
        <w:rPr>
          <w:rFonts w:ascii="Times New Roman"/>
          <w:b w:val="false"/>
          <w:i w:val="false"/>
          <w:color w:val="000000"/>
          <w:sz w:val="28"/>
        </w:rPr>
        <w:t>
</w:t>
      </w:r>
      <w:r>
        <w:rPr>
          <w:rFonts w:ascii="Times New Roman"/>
          <w:b w:val="false"/>
          <w:i w:val="false"/>
          <w:color w:val="000000"/>
          <w:sz w:val="28"/>
        </w:rPr>
        <w:t>
      162. Улы және қатты әсер ететін заттармен ластанған арнайы киімдер және сулық жуу алдында дезактивацияланады.</w:t>
      </w:r>
      <w:r>
        <w:br/>
      </w:r>
      <w:r>
        <w:rPr>
          <w:rFonts w:ascii="Times New Roman"/>
          <w:b w:val="false"/>
          <w:i w:val="false"/>
          <w:color w:val="000000"/>
          <w:sz w:val="28"/>
        </w:rPr>
        <w:t>
</w:t>
      </w:r>
      <w:r>
        <w:rPr>
          <w:rFonts w:ascii="Times New Roman"/>
          <w:b w:val="false"/>
          <w:i w:val="false"/>
          <w:color w:val="000000"/>
          <w:sz w:val="28"/>
        </w:rPr>
        <w:t>
      163. Электрлі қондырғыларды және электрлі жабдықтарды пайдалану бойынша жұмыстарға арнайы оқытудан өткен және біліктілік куәлігі бар қызметкерлер жіберіледі.</w:t>
      </w:r>
      <w:r>
        <w:br/>
      </w:r>
      <w:r>
        <w:rPr>
          <w:rFonts w:ascii="Times New Roman"/>
          <w:b w:val="false"/>
          <w:i w:val="false"/>
          <w:color w:val="000000"/>
          <w:sz w:val="28"/>
        </w:rPr>
        <w:t>
</w:t>
      </w:r>
      <w:r>
        <w:rPr>
          <w:rFonts w:ascii="Times New Roman"/>
          <w:b w:val="false"/>
          <w:i w:val="false"/>
          <w:color w:val="000000"/>
          <w:sz w:val="28"/>
        </w:rPr>
        <w:t>
      164. Әрбір зертханада кесіп алу, күю, улану және басқа да жазатайым оқиға орын алғанда алғашқы көмек көрсету үшін дәрі-дәрмек қобдишасы болуы қажет, сондай-ақ авариялық жағдайларда және қауіпті жұмыстарда қорғауды қамтамасыз ететін газтұтқыштардың жеткілікті саны болуы тиіс.</w:t>
      </w:r>
    </w:p>
    <w:bookmarkEnd w:id="20"/>
    <w:bookmarkStart w:name="z325" w:id="21"/>
    <w:p>
      <w:pPr>
        <w:spacing w:after="0"/>
        <w:ind w:left="0"/>
        <w:jc w:val="left"/>
      </w:pPr>
      <w:r>
        <w:rPr>
          <w:rFonts w:ascii="Times New Roman"/>
          <w:b/>
          <w:i w:val="false"/>
          <w:color w:val="000000"/>
        </w:rPr>
        <w:t xml:space="preserve"> 
10. Токсикологиялық зертханадағы жұмыс жағдайларына және</w:t>
      </w:r>
      <w:r>
        <w:br/>
      </w:r>
      <w:r>
        <w:rPr>
          <w:rFonts w:ascii="Times New Roman"/>
          <w:b/>
          <w:i w:val="false"/>
          <w:color w:val="000000"/>
        </w:rPr>
        <w:t>
токсикологиялық қауіпсіздікті қамтамасыз етуге қойылатын</w:t>
      </w:r>
      <w:r>
        <w:br/>
      </w:r>
      <w:r>
        <w:rPr>
          <w:rFonts w:ascii="Times New Roman"/>
          <w:b/>
          <w:i w:val="false"/>
          <w:color w:val="000000"/>
        </w:rPr>
        <w:t>
санитариялық-эпидемиологиялық талаптар</w:t>
      </w:r>
    </w:p>
    <w:bookmarkEnd w:id="21"/>
    <w:bookmarkStart w:name="z326" w:id="22"/>
    <w:p>
      <w:pPr>
        <w:spacing w:after="0"/>
        <w:ind w:left="0"/>
        <w:jc w:val="both"/>
      </w:pPr>
      <w:r>
        <w:rPr>
          <w:rFonts w:ascii="Times New Roman"/>
          <w:b w:val="false"/>
          <w:i w:val="false"/>
          <w:color w:val="000000"/>
          <w:sz w:val="28"/>
        </w:rPr>
        <w:t>
      165. Зертханалық жануарларды орналастыруға арналған үй-жайлар желдету жүйесіне қосылған торларға арналған шкафтармен жабдықталады.</w:t>
      </w:r>
      <w:r>
        <w:br/>
      </w:r>
      <w:r>
        <w:rPr>
          <w:rFonts w:ascii="Times New Roman"/>
          <w:b w:val="false"/>
          <w:i w:val="false"/>
          <w:color w:val="000000"/>
          <w:sz w:val="28"/>
        </w:rPr>
        <w:t>
</w:t>
      </w:r>
      <w:r>
        <w:rPr>
          <w:rFonts w:ascii="Times New Roman"/>
          <w:b w:val="false"/>
          <w:i w:val="false"/>
          <w:color w:val="000000"/>
          <w:sz w:val="28"/>
        </w:rPr>
        <w:t>
      166. Виварийге келіп түсетін барлық жануарлар түскен күні міндетті түрде ветеринариялық қараудан өтеді. Дені сау жануарлар мен тәжірибеде қолданылған жануарларды бірге ұстауға жол берілмейді.</w:t>
      </w:r>
      <w:r>
        <w:br/>
      </w:r>
      <w:r>
        <w:rPr>
          <w:rFonts w:ascii="Times New Roman"/>
          <w:b w:val="false"/>
          <w:i w:val="false"/>
          <w:color w:val="000000"/>
          <w:sz w:val="28"/>
        </w:rPr>
        <w:t>
</w:t>
      </w:r>
      <w:r>
        <w:rPr>
          <w:rFonts w:ascii="Times New Roman"/>
          <w:b w:val="false"/>
          <w:i w:val="false"/>
          <w:color w:val="000000"/>
          <w:sz w:val="28"/>
        </w:rPr>
        <w:t>
      167. Улау камерасының үй-жайы қалған үй-жайлардан бөлек орналастырылады және сору-сыртқа шығару желдеткішімен және камералардағы арнайы желдеткішпен жабдықталады.</w:t>
      </w:r>
      <w:r>
        <w:br/>
      </w:r>
      <w:r>
        <w:rPr>
          <w:rFonts w:ascii="Times New Roman"/>
          <w:b w:val="false"/>
          <w:i w:val="false"/>
          <w:color w:val="000000"/>
          <w:sz w:val="28"/>
        </w:rPr>
        <w:t>
</w:t>
      </w:r>
      <w:r>
        <w:rPr>
          <w:rFonts w:ascii="Times New Roman"/>
          <w:b w:val="false"/>
          <w:i w:val="false"/>
          <w:color w:val="000000"/>
          <w:sz w:val="28"/>
        </w:rPr>
        <w:t>
      168. Камераларда жануарларға улау жүргізген кезде зерттелетін затты беру жануарларды камераға кіргізгеннен кейін және камераны мұқият тұмшалаудан соң басталады.</w:t>
      </w:r>
      <w:r>
        <w:br/>
      </w:r>
      <w:r>
        <w:rPr>
          <w:rFonts w:ascii="Times New Roman"/>
          <w:b w:val="false"/>
          <w:i w:val="false"/>
          <w:color w:val="000000"/>
          <w:sz w:val="28"/>
        </w:rPr>
        <w:t>
</w:t>
      </w:r>
      <w:r>
        <w:rPr>
          <w:rFonts w:ascii="Times New Roman"/>
          <w:b w:val="false"/>
          <w:i w:val="false"/>
          <w:color w:val="000000"/>
          <w:sz w:val="28"/>
        </w:rPr>
        <w:t>
      169. Улау үдерісі камерадағы тұрақты теріс қысым (су бағанасы бойынша 5-6 мм) кезінде жүргізіледі. Улау аяқталған соң зерттелетін затты камераға беруді жануарларды камерадан шығарудан 10-15 минут бұрын тоқтатады, камераны таза ауамен желдетеді және оның тұмшалауын ашу және жануарларды шығару жүзеге асырылады.</w:t>
      </w:r>
      <w:r>
        <w:br/>
      </w:r>
      <w:r>
        <w:rPr>
          <w:rFonts w:ascii="Times New Roman"/>
          <w:b w:val="false"/>
          <w:i w:val="false"/>
          <w:color w:val="000000"/>
          <w:sz w:val="28"/>
        </w:rPr>
        <w:t>
</w:t>
      </w:r>
      <w:r>
        <w:rPr>
          <w:rFonts w:ascii="Times New Roman"/>
          <w:b w:val="false"/>
          <w:i w:val="false"/>
          <w:color w:val="000000"/>
          <w:sz w:val="28"/>
        </w:rPr>
        <w:t>
      170. Жануарлардың әрбір өлген немесе союға мәжбүр болған жағдайы арнайы журналда тіркеледі. Тәжірибелік және қолданылмаған жануарлардың өлекселері акті ресімделе отырып, әкімшілік бөлген жауапты адамның бақылауымен өртеледі.</w:t>
      </w:r>
      <w:r>
        <w:br/>
      </w:r>
      <w:r>
        <w:rPr>
          <w:rFonts w:ascii="Times New Roman"/>
          <w:b w:val="false"/>
          <w:i w:val="false"/>
          <w:color w:val="000000"/>
          <w:sz w:val="28"/>
        </w:rPr>
        <w:t>
</w:t>
      </w:r>
      <w:r>
        <w:rPr>
          <w:rFonts w:ascii="Times New Roman"/>
          <w:b w:val="false"/>
          <w:i w:val="false"/>
          <w:color w:val="000000"/>
          <w:sz w:val="28"/>
        </w:rPr>
        <w:t>
      171. Жануарларды виварийден зертханаға жеткізу және кері апару арнайы дезинфекцияланған торларда жүзеге асырылады. Егеуқұйрықтар мен тышқандар виварийде күтіп-ұсталған торларында тасымалданады. Жарақаттанудың (тырнау және тістеудің) алдын алу мақсатында зертханалық жануарлармен барлық әрекеттер арнайы станоктарда және қолғаптарды киіп жүргізіледі.</w:t>
      </w:r>
      <w:r>
        <w:br/>
      </w:r>
      <w:r>
        <w:rPr>
          <w:rFonts w:ascii="Times New Roman"/>
          <w:b w:val="false"/>
          <w:i w:val="false"/>
          <w:color w:val="000000"/>
          <w:sz w:val="28"/>
        </w:rPr>
        <w:t>
</w:t>
      </w:r>
      <w:r>
        <w:rPr>
          <w:rFonts w:ascii="Times New Roman"/>
          <w:b w:val="false"/>
          <w:i w:val="false"/>
          <w:color w:val="000000"/>
          <w:sz w:val="28"/>
        </w:rPr>
        <w:t>
      172. Ауру жұқтырған жануарларды күту кезінде әрбір торды тазалағаннан кейін резеңке қолғаптарды қолдан шешпей, дезинфекциялық ерітіндіге батыра отырып залалсыздандырылады.</w:t>
      </w:r>
      <w:r>
        <w:br/>
      </w:r>
      <w:r>
        <w:rPr>
          <w:rFonts w:ascii="Times New Roman"/>
          <w:b w:val="false"/>
          <w:i w:val="false"/>
          <w:color w:val="000000"/>
          <w:sz w:val="28"/>
        </w:rPr>
        <w:t>
</w:t>
      </w:r>
      <w:r>
        <w:rPr>
          <w:rFonts w:ascii="Times New Roman"/>
          <w:b w:val="false"/>
          <w:i w:val="false"/>
          <w:color w:val="000000"/>
          <w:sz w:val="28"/>
        </w:rPr>
        <w:t>
      173. Виварий қызметкерлері арнайы киіммен (халаттар, алжапқыш, қалпақ, резеңке қолғап) қамтамасыз етіледі.</w:t>
      </w:r>
      <w:r>
        <w:br/>
      </w:r>
      <w:r>
        <w:rPr>
          <w:rFonts w:ascii="Times New Roman"/>
          <w:b w:val="false"/>
          <w:i w:val="false"/>
          <w:color w:val="000000"/>
          <w:sz w:val="28"/>
        </w:rPr>
        <w:t>
</w:t>
      </w:r>
      <w:r>
        <w:rPr>
          <w:rFonts w:ascii="Times New Roman"/>
          <w:b w:val="false"/>
          <w:i w:val="false"/>
          <w:color w:val="000000"/>
          <w:sz w:val="28"/>
        </w:rPr>
        <w:t>
      174. Уытты заттармен жұмыс жүргізілетін токсикологиялық зертхананың үй-жайларында тамақ ішуге және темекі шегуге жол берілмейді.</w:t>
      </w:r>
    </w:p>
    <w:bookmarkEnd w:id="22"/>
    <w:bookmarkStart w:name="z336" w:id="23"/>
    <w:p>
      <w:pPr>
        <w:spacing w:after="0"/>
        <w:ind w:left="0"/>
        <w:jc w:val="left"/>
      </w:pPr>
      <w:r>
        <w:rPr>
          <w:rFonts w:ascii="Times New Roman"/>
          <w:b/>
          <w:i w:val="false"/>
          <w:color w:val="000000"/>
        </w:rPr>
        <w:t xml:space="preserve"> 
11. Радиологиялық зертханадағы жұмыс жағдайларына және</w:t>
      </w:r>
      <w:r>
        <w:br/>
      </w:r>
      <w:r>
        <w:rPr>
          <w:rFonts w:ascii="Times New Roman"/>
          <w:b/>
          <w:i w:val="false"/>
          <w:color w:val="000000"/>
        </w:rPr>
        <w:t>
радиациялық қауіпсіздікті қамтамасыз етуге қойылатын</w:t>
      </w:r>
      <w:r>
        <w:br/>
      </w:r>
      <w:r>
        <w:rPr>
          <w:rFonts w:ascii="Times New Roman"/>
          <w:b/>
          <w:i w:val="false"/>
          <w:color w:val="000000"/>
        </w:rPr>
        <w:t>
санитариялық-эпидемиологиялық талаптар</w:t>
      </w:r>
    </w:p>
    <w:bookmarkEnd w:id="23"/>
    <w:bookmarkStart w:name="z337" w:id="24"/>
    <w:p>
      <w:pPr>
        <w:spacing w:after="0"/>
        <w:ind w:left="0"/>
        <w:jc w:val="both"/>
      </w:pPr>
      <w:r>
        <w:rPr>
          <w:rFonts w:ascii="Times New Roman"/>
          <w:b w:val="false"/>
          <w:i w:val="false"/>
          <w:color w:val="000000"/>
          <w:sz w:val="28"/>
        </w:rPr>
        <w:t>
      175. Сәуле көздерімен жұмыс істеуге (А тобының персоналы) 18 жасқа толған, медициналық қарсы айғақтары жоқ, нұсқамадан өткен және қауіпсіздік қағидаларына білімі тексерілген адамдар жіберіледі. Білімін тексеру нәтижесі журналда тіркеледі.</w:t>
      </w:r>
      <w:r>
        <w:br/>
      </w:r>
      <w:r>
        <w:rPr>
          <w:rFonts w:ascii="Times New Roman"/>
          <w:b w:val="false"/>
          <w:i w:val="false"/>
          <w:color w:val="000000"/>
          <w:sz w:val="28"/>
        </w:rPr>
        <w:t>
</w:t>
      </w:r>
      <w:r>
        <w:rPr>
          <w:rFonts w:ascii="Times New Roman"/>
          <w:b w:val="false"/>
          <w:i w:val="false"/>
          <w:color w:val="000000"/>
          <w:sz w:val="28"/>
        </w:rPr>
        <w:t>
      176. Радиологиялық зертханалар басқа үй-жайлардан оқшауланып, ғимараттың жеке бөлігінде немесе бөлек қабатта орналасуы тиіс. Зертхананың үй-жайлары лас және таза аймақтарға бөлінеді және қабылдауға, дозиметрлік бақылауға және сынамаларды бөлуге арналған ортақ үй-жайлар бөлінеді.</w:t>
      </w:r>
      <w:r>
        <w:br/>
      </w:r>
      <w:r>
        <w:rPr>
          <w:rFonts w:ascii="Times New Roman"/>
          <w:b w:val="false"/>
          <w:i w:val="false"/>
          <w:color w:val="000000"/>
          <w:sz w:val="28"/>
        </w:rPr>
        <w:t>
</w:t>
      </w:r>
      <w:r>
        <w:rPr>
          <w:rFonts w:ascii="Times New Roman"/>
          <w:b w:val="false"/>
          <w:i w:val="false"/>
          <w:color w:val="000000"/>
          <w:sz w:val="28"/>
        </w:rPr>
        <w:t>
      177. Лас аймақта:</w:t>
      </w:r>
      <w:r>
        <w:br/>
      </w:r>
      <w:r>
        <w:rPr>
          <w:rFonts w:ascii="Times New Roman"/>
          <w:b w:val="false"/>
          <w:i w:val="false"/>
          <w:color w:val="000000"/>
          <w:sz w:val="28"/>
        </w:rPr>
        <w:t>
</w:t>
      </w:r>
      <w:r>
        <w:rPr>
          <w:rFonts w:ascii="Times New Roman"/>
          <w:b w:val="false"/>
          <w:i w:val="false"/>
          <w:color w:val="000000"/>
          <w:sz w:val="28"/>
        </w:rPr>
        <w:t>
      1) сынамаларды дайындауға, сақтауға және күлдеуге арналған үй-жай;</w:t>
      </w:r>
      <w:r>
        <w:br/>
      </w:r>
      <w:r>
        <w:rPr>
          <w:rFonts w:ascii="Times New Roman"/>
          <w:b w:val="false"/>
          <w:i w:val="false"/>
          <w:color w:val="000000"/>
          <w:sz w:val="28"/>
        </w:rPr>
        <w:t>
</w:t>
      </w:r>
      <w:r>
        <w:rPr>
          <w:rFonts w:ascii="Times New Roman"/>
          <w:b w:val="false"/>
          <w:i w:val="false"/>
          <w:color w:val="000000"/>
          <w:sz w:val="28"/>
        </w:rPr>
        <w:t>
      2) радиохимиялық зерттеуге (лас аймақ);</w:t>
      </w:r>
      <w:r>
        <w:br/>
      </w:r>
      <w:r>
        <w:rPr>
          <w:rFonts w:ascii="Times New Roman"/>
          <w:b w:val="false"/>
          <w:i w:val="false"/>
          <w:color w:val="000000"/>
          <w:sz w:val="28"/>
        </w:rPr>
        <w:t>
</w:t>
      </w:r>
      <w:r>
        <w:rPr>
          <w:rFonts w:ascii="Times New Roman"/>
          <w:b w:val="false"/>
          <w:i w:val="false"/>
          <w:color w:val="000000"/>
          <w:sz w:val="28"/>
        </w:rPr>
        <w:t>
      3) ыдыстарды, контейнерлерді, жабдықтарды, киім-кешекті және арнайы киімдерді дезактивациялауға арналған үй-жайлар орналасады. Лас және таза аймақтардың арасында санитариялық өткізгіш көзделеді.</w:t>
      </w:r>
      <w:r>
        <w:br/>
      </w:r>
      <w:r>
        <w:rPr>
          <w:rFonts w:ascii="Times New Roman"/>
          <w:b w:val="false"/>
          <w:i w:val="false"/>
          <w:color w:val="000000"/>
          <w:sz w:val="28"/>
        </w:rPr>
        <w:t>
</w:t>
      </w:r>
      <w:r>
        <w:rPr>
          <w:rFonts w:ascii="Times New Roman"/>
          <w:b w:val="false"/>
          <w:i w:val="false"/>
          <w:color w:val="000000"/>
          <w:sz w:val="28"/>
        </w:rPr>
        <w:t>
      178. Таза аймақта:</w:t>
      </w:r>
      <w:r>
        <w:br/>
      </w:r>
      <w:r>
        <w:rPr>
          <w:rFonts w:ascii="Times New Roman"/>
          <w:b w:val="false"/>
          <w:i w:val="false"/>
          <w:color w:val="000000"/>
          <w:sz w:val="28"/>
        </w:rPr>
        <w:t>
</w:t>
      </w:r>
      <w:r>
        <w:rPr>
          <w:rFonts w:ascii="Times New Roman"/>
          <w:b w:val="false"/>
          <w:i w:val="false"/>
          <w:color w:val="000000"/>
          <w:sz w:val="28"/>
        </w:rPr>
        <w:t>
      1) сынамаларды дайындауға, сақтауға және күлдеуге арналған үй-жай;</w:t>
      </w:r>
      <w:r>
        <w:br/>
      </w:r>
      <w:r>
        <w:rPr>
          <w:rFonts w:ascii="Times New Roman"/>
          <w:b w:val="false"/>
          <w:i w:val="false"/>
          <w:color w:val="000000"/>
          <w:sz w:val="28"/>
        </w:rPr>
        <w:t>
</w:t>
      </w:r>
      <w:r>
        <w:rPr>
          <w:rFonts w:ascii="Times New Roman"/>
          <w:b w:val="false"/>
          <w:i w:val="false"/>
          <w:color w:val="000000"/>
          <w:sz w:val="28"/>
        </w:rPr>
        <w:t>
      2) радиохимиялық зерттеулер (таза аймақ) орналасады.</w:t>
      </w:r>
      <w:r>
        <w:br/>
      </w:r>
      <w:r>
        <w:rPr>
          <w:rFonts w:ascii="Times New Roman"/>
          <w:b w:val="false"/>
          <w:i w:val="false"/>
          <w:color w:val="000000"/>
          <w:sz w:val="28"/>
        </w:rPr>
        <w:t>
</w:t>
      </w:r>
      <w:r>
        <w:rPr>
          <w:rFonts w:ascii="Times New Roman"/>
          <w:b w:val="false"/>
          <w:i w:val="false"/>
          <w:color w:val="000000"/>
          <w:sz w:val="28"/>
        </w:rPr>
        <w:t>
      179. Жұмыс үй-жайлары бокстармен, камералармен, каньондармен немесе басқа тұмшаланған жабдықтармен жабдықталады.</w:t>
      </w:r>
      <w:r>
        <w:br/>
      </w:r>
      <w:r>
        <w:rPr>
          <w:rFonts w:ascii="Times New Roman"/>
          <w:b w:val="false"/>
          <w:i w:val="false"/>
          <w:color w:val="000000"/>
          <w:sz w:val="28"/>
        </w:rPr>
        <w:t>
</w:t>
      </w:r>
      <w:r>
        <w:rPr>
          <w:rFonts w:ascii="Times New Roman"/>
          <w:b w:val="false"/>
          <w:i w:val="false"/>
          <w:color w:val="000000"/>
          <w:sz w:val="28"/>
        </w:rPr>
        <w:t>
      180. Жылыту, газбен жабдықтау, сығылған ауамен, су құбырымен жабдықтаудың жалпы жүйелерін басқару және топтық электр қалқандары жұмыс үй-жайларынан шығарылуы тиіс.</w:t>
      </w:r>
      <w:r>
        <w:br/>
      </w:r>
      <w:r>
        <w:rPr>
          <w:rFonts w:ascii="Times New Roman"/>
          <w:b w:val="false"/>
          <w:i w:val="false"/>
          <w:color w:val="000000"/>
          <w:sz w:val="28"/>
        </w:rPr>
        <w:t>
</w:t>
      </w:r>
      <w:r>
        <w:rPr>
          <w:rFonts w:ascii="Times New Roman"/>
          <w:b w:val="false"/>
          <w:i w:val="false"/>
          <w:color w:val="000000"/>
          <w:sz w:val="28"/>
        </w:rPr>
        <w:t>
      181. Ауаның радиоактивті ластану мүмкіндігіне байланысты (ұнтақтармен жұмыстар, ерітінділерді булау, эманациялаушы және ұшпа заттармен жұмыс) жұмыстар ауа шығару шкафтарында және жеке жұмыс үстелдерінде жүргізіледі.</w:t>
      </w:r>
      <w:r>
        <w:br/>
      </w:r>
      <w:r>
        <w:rPr>
          <w:rFonts w:ascii="Times New Roman"/>
          <w:b w:val="false"/>
          <w:i w:val="false"/>
          <w:color w:val="000000"/>
          <w:sz w:val="28"/>
        </w:rPr>
        <w:t>
</w:t>
      </w:r>
      <w:r>
        <w:rPr>
          <w:rFonts w:ascii="Times New Roman"/>
          <w:b w:val="false"/>
          <w:i w:val="false"/>
          <w:color w:val="000000"/>
          <w:sz w:val="28"/>
        </w:rPr>
        <w:t>
      182. Радионуклидтердің жұмыс үй-жайларына және қоршаған ортаға органикалық түсуі статикалық (жабдықтар, үй-жайдың қабырғалары және жабындары) және динамикалық (желдету және газ тазарту) кедергілерін қолдану арқылы қамтамасыз етіледі.</w:t>
      </w:r>
      <w:r>
        <w:br/>
      </w:r>
      <w:r>
        <w:rPr>
          <w:rFonts w:ascii="Times New Roman"/>
          <w:b w:val="false"/>
          <w:i w:val="false"/>
          <w:color w:val="000000"/>
          <w:sz w:val="28"/>
        </w:rPr>
        <w:t>
</w:t>
      </w:r>
      <w:r>
        <w:rPr>
          <w:rFonts w:ascii="Times New Roman"/>
          <w:b w:val="false"/>
          <w:i w:val="false"/>
          <w:color w:val="000000"/>
          <w:sz w:val="28"/>
        </w:rPr>
        <w:t>
      183. Жабдықтар, аспаптар және жиһаздар әр аймақтың үй-жайларына бекітіліп қойылады және таңбаланады. Оларды бір аймақтың үй-жайынан екіншісіне беруге радиациялық бақылаудан кейін таңбасын ауыстыра отырып жол беріледі.</w:t>
      </w:r>
      <w:r>
        <w:br/>
      </w:r>
      <w:r>
        <w:rPr>
          <w:rFonts w:ascii="Times New Roman"/>
          <w:b w:val="false"/>
          <w:i w:val="false"/>
          <w:color w:val="000000"/>
          <w:sz w:val="28"/>
        </w:rPr>
        <w:t>
</w:t>
      </w:r>
      <w:r>
        <w:rPr>
          <w:rFonts w:ascii="Times New Roman"/>
          <w:b w:val="false"/>
          <w:i w:val="false"/>
          <w:color w:val="000000"/>
          <w:sz w:val="28"/>
        </w:rPr>
        <w:t>
      184. Құрамында калибрлі жабық сәуле көздері кіретін аспаптарға, иондалған сәуле көздерін өндіретін құрылғыларға бөгде адамдардың қол жетімдігіне жол берілмейді. Зертханаларда иондаушы сәуле көздерінің сақталуы қамтамасыз етілуі тиіс.</w:t>
      </w:r>
      <w:r>
        <w:br/>
      </w:r>
      <w:r>
        <w:rPr>
          <w:rFonts w:ascii="Times New Roman"/>
          <w:b w:val="false"/>
          <w:i w:val="false"/>
          <w:color w:val="000000"/>
          <w:sz w:val="28"/>
        </w:rPr>
        <w:t>
</w:t>
      </w:r>
      <w:r>
        <w:rPr>
          <w:rFonts w:ascii="Times New Roman"/>
          <w:b w:val="false"/>
          <w:i w:val="false"/>
          <w:color w:val="000000"/>
          <w:sz w:val="28"/>
        </w:rPr>
        <w:t>
      185. Көздерді, радиоактивті заттарды, шыны ампулаларға балқытып жабылған радий тұздарының сұйық ерітінділерін, альфа және бета эталондарды зертханаға бұйрық бойынша жауапты адам қабылдайды және есепке алады, сейфте сақтайды.</w:t>
      </w:r>
      <w:r>
        <w:br/>
      </w:r>
      <w:r>
        <w:rPr>
          <w:rFonts w:ascii="Times New Roman"/>
          <w:b w:val="false"/>
          <w:i w:val="false"/>
          <w:color w:val="000000"/>
          <w:sz w:val="28"/>
        </w:rPr>
        <w:t>
</w:t>
      </w:r>
      <w:r>
        <w:rPr>
          <w:rFonts w:ascii="Times New Roman"/>
          <w:b w:val="false"/>
          <w:i w:val="false"/>
          <w:color w:val="000000"/>
          <w:sz w:val="28"/>
        </w:rPr>
        <w:t>
      186. Радиологиялық зертханада мынадай қауіпсіздік қағидалары сақталуы тиіс:</w:t>
      </w:r>
      <w:r>
        <w:br/>
      </w:r>
      <w:r>
        <w:rPr>
          <w:rFonts w:ascii="Times New Roman"/>
          <w:b w:val="false"/>
          <w:i w:val="false"/>
          <w:color w:val="000000"/>
          <w:sz w:val="28"/>
        </w:rPr>
        <w:t>
</w:t>
      </w:r>
      <w:r>
        <w:rPr>
          <w:rFonts w:ascii="Times New Roman"/>
          <w:b w:val="false"/>
          <w:i w:val="false"/>
          <w:color w:val="000000"/>
          <w:sz w:val="28"/>
        </w:rPr>
        <w:t>
      1) радиоактивті препараттармен және ластанған сынамалармен жұмыс істеу кезінде манипуляторлар қолданылады, оларға қолмен жанасуға жол берілмейді;</w:t>
      </w:r>
      <w:r>
        <w:br/>
      </w:r>
      <w:r>
        <w:rPr>
          <w:rFonts w:ascii="Times New Roman"/>
          <w:b w:val="false"/>
          <w:i w:val="false"/>
          <w:color w:val="000000"/>
          <w:sz w:val="28"/>
        </w:rPr>
        <w:t>
</w:t>
      </w:r>
      <w:r>
        <w:rPr>
          <w:rFonts w:ascii="Times New Roman"/>
          <w:b w:val="false"/>
          <w:i w:val="false"/>
          <w:color w:val="000000"/>
          <w:sz w:val="28"/>
        </w:rPr>
        <w:t>
      2) радиоактивті заттармен, ластанған сынамалармен әрекеттер жеңіл дезактивацияланатын беттерде жүргізіледі;</w:t>
      </w:r>
      <w:r>
        <w:br/>
      </w:r>
      <w:r>
        <w:rPr>
          <w:rFonts w:ascii="Times New Roman"/>
          <w:b w:val="false"/>
          <w:i w:val="false"/>
          <w:color w:val="000000"/>
          <w:sz w:val="28"/>
        </w:rPr>
        <w:t>
</w:t>
      </w:r>
      <w:r>
        <w:rPr>
          <w:rFonts w:ascii="Times New Roman"/>
          <w:b w:val="false"/>
          <w:i w:val="false"/>
          <w:color w:val="000000"/>
          <w:sz w:val="28"/>
        </w:rPr>
        <w:t>
      3) радиоактивті ластанған сынамалармен жүргізілетін барлық жұмыстар қолғаппен, бахилада және арнайы киіммен орындалады;</w:t>
      </w:r>
      <w:r>
        <w:br/>
      </w:r>
      <w:r>
        <w:rPr>
          <w:rFonts w:ascii="Times New Roman"/>
          <w:b w:val="false"/>
          <w:i w:val="false"/>
          <w:color w:val="000000"/>
          <w:sz w:val="28"/>
        </w:rPr>
        <w:t>
</w:t>
      </w:r>
      <w:r>
        <w:rPr>
          <w:rFonts w:ascii="Times New Roman"/>
          <w:b w:val="false"/>
          <w:i w:val="false"/>
          <w:color w:val="000000"/>
          <w:sz w:val="28"/>
        </w:rPr>
        <w:t>
      4) радиоактивті заттармен жұмыс істеу кезінде пластикалық үлдірлермен, сүзгіш қағаздармен және бір рет қолданылатын материалдармен жабылған, нашар сорғытатын материалдан жасалған стаушалар және тұғырықтар пайдаланылады;</w:t>
      </w:r>
      <w:r>
        <w:br/>
      </w:r>
      <w:r>
        <w:rPr>
          <w:rFonts w:ascii="Times New Roman"/>
          <w:b w:val="false"/>
          <w:i w:val="false"/>
          <w:color w:val="000000"/>
          <w:sz w:val="28"/>
        </w:rPr>
        <w:t>
</w:t>
      </w:r>
      <w:r>
        <w:rPr>
          <w:rFonts w:ascii="Times New Roman"/>
          <w:b w:val="false"/>
          <w:i w:val="false"/>
          <w:color w:val="000000"/>
          <w:sz w:val="28"/>
        </w:rPr>
        <w:t>
      5) радиоактивті заттарды, ластанған сынамаларды ауыстырып құю, булау, ауыстырып салу, сондай-ақ радиоактивті заттардың ауаға түсуі мүмкін басқа операциялар ауа шығару шкафтарында жүргізіледі. Шкафтағы желдету жұмыс басталғанға дейін қосылады, жұмыс ойықтарындағы ауаның жылдамдығы кемінде 1,0 м/сек болуы тиіс;</w:t>
      </w:r>
      <w:r>
        <w:br/>
      </w:r>
      <w:r>
        <w:rPr>
          <w:rFonts w:ascii="Times New Roman"/>
          <w:b w:val="false"/>
          <w:i w:val="false"/>
          <w:color w:val="000000"/>
          <w:sz w:val="28"/>
        </w:rPr>
        <w:t>
</w:t>
      </w:r>
      <w:r>
        <w:rPr>
          <w:rFonts w:ascii="Times New Roman"/>
          <w:b w:val="false"/>
          <w:i w:val="false"/>
          <w:color w:val="000000"/>
          <w:sz w:val="28"/>
        </w:rPr>
        <w:t>
      6) радиоактивті заттармен жұмыс аяқталғаннан кейін қызметкерлер қолдарын жылы сумен сабындап мұқият жуады, содан кейін қолдарының тазалығына дозиметрлік тексеру жүргізіледі. Зертханадан шығатын кезде шешілген қолғаптар, бахилалар, арнайы киімдер арнайы кір жуатын орынға жіберіледі;</w:t>
      </w:r>
      <w:r>
        <w:br/>
      </w:r>
      <w:r>
        <w:rPr>
          <w:rFonts w:ascii="Times New Roman"/>
          <w:b w:val="false"/>
          <w:i w:val="false"/>
          <w:color w:val="000000"/>
          <w:sz w:val="28"/>
        </w:rPr>
        <w:t>
</w:t>
      </w:r>
      <w:r>
        <w:rPr>
          <w:rFonts w:ascii="Times New Roman"/>
          <w:b w:val="false"/>
          <w:i w:val="false"/>
          <w:color w:val="000000"/>
          <w:sz w:val="28"/>
        </w:rPr>
        <w:t>
      7) радиоактивті ластанған сынамаларды зерттегеннен кейін барлық сұйық немесе қатты қалдықтар арнайы ыдыстарға жиналады. Қолданылған зертханалық ыдыс ағынды судың астында мұқият жуылады және дезактивациялық ерітіндімен (5% лимон қышқылының ертіндісімен, 10% тұз немесе азот қышқылының ертіндісімен) өңделеді, содан кейін қайтадан ағынды сумен жуылады. Мұқият тазартудан және жуудан кейін ыдыстар кептіргіш шкафтарда кептіріледі. Ыдыстарды дезактивациялау радиациялық бақылау арқылы жүргізіледі;</w:t>
      </w:r>
      <w:r>
        <w:br/>
      </w:r>
      <w:r>
        <w:rPr>
          <w:rFonts w:ascii="Times New Roman"/>
          <w:b w:val="false"/>
          <w:i w:val="false"/>
          <w:color w:val="000000"/>
          <w:sz w:val="28"/>
        </w:rPr>
        <w:t>
</w:t>
      </w:r>
      <w:r>
        <w:rPr>
          <w:rFonts w:ascii="Times New Roman"/>
          <w:b w:val="false"/>
          <w:i w:val="false"/>
          <w:color w:val="000000"/>
          <w:sz w:val="28"/>
        </w:rPr>
        <w:t>
      8) барлық үй-жайларда күн сайын ылғалды жинау жүргізіледі.</w:t>
      </w:r>
      <w:r>
        <w:br/>
      </w:r>
      <w:r>
        <w:rPr>
          <w:rFonts w:ascii="Times New Roman"/>
          <w:b w:val="false"/>
          <w:i w:val="false"/>
          <w:color w:val="000000"/>
          <w:sz w:val="28"/>
        </w:rPr>
        <w:t>
</w:t>
      </w:r>
      <w:r>
        <w:rPr>
          <w:rFonts w:ascii="Times New Roman"/>
          <w:b w:val="false"/>
          <w:i w:val="false"/>
          <w:color w:val="000000"/>
          <w:sz w:val="28"/>
        </w:rPr>
        <w:t>
      187. Радиоактивті заттар, сақтау барысында радиоактивті газдар, булар немесе аэрозолдар бөлуі мүмкін құрамында көп мөлшерде радиоактивті заттар бар сынамалар ауа шығаратын шкафтарда, бокстарда, камераларда өртенбейтін материалдан жасалған жабық ыдыстарда сақталады.</w:t>
      </w:r>
      <w:r>
        <w:br/>
      </w:r>
      <w:r>
        <w:rPr>
          <w:rFonts w:ascii="Times New Roman"/>
          <w:b w:val="false"/>
          <w:i w:val="false"/>
          <w:color w:val="000000"/>
          <w:sz w:val="28"/>
        </w:rPr>
        <w:t>
</w:t>
      </w:r>
      <w:r>
        <w:rPr>
          <w:rFonts w:ascii="Times New Roman"/>
          <w:b w:val="false"/>
          <w:i w:val="false"/>
          <w:color w:val="000000"/>
          <w:sz w:val="28"/>
        </w:rPr>
        <w:t>
      188. Радиоактивті сұйықтық құйылған шыны сыйымдылықтар металл немесе пластмасса ыдыстарға орналастырылады.</w:t>
      </w:r>
      <w:r>
        <w:br/>
      </w:r>
      <w:r>
        <w:rPr>
          <w:rFonts w:ascii="Times New Roman"/>
          <w:b w:val="false"/>
          <w:i w:val="false"/>
          <w:color w:val="000000"/>
          <w:sz w:val="28"/>
        </w:rPr>
        <w:t>
</w:t>
      </w:r>
      <w:r>
        <w:rPr>
          <w:rFonts w:ascii="Times New Roman"/>
          <w:b w:val="false"/>
          <w:i w:val="false"/>
          <w:color w:val="000000"/>
          <w:sz w:val="28"/>
        </w:rPr>
        <w:t>
      189. Қалдықтарды жинау және тасымалдау үшін мыналар қолданылады:</w:t>
      </w:r>
      <w:r>
        <w:br/>
      </w:r>
      <w:r>
        <w:rPr>
          <w:rFonts w:ascii="Times New Roman"/>
          <w:b w:val="false"/>
          <w:i w:val="false"/>
          <w:color w:val="000000"/>
          <w:sz w:val="28"/>
        </w:rPr>
        <w:t>
</w:t>
      </w:r>
      <w:r>
        <w:rPr>
          <w:rFonts w:ascii="Times New Roman"/>
          <w:b w:val="false"/>
          <w:i w:val="false"/>
          <w:color w:val="000000"/>
          <w:sz w:val="28"/>
        </w:rPr>
        <w:t>
      1) қатты радиоактивтік қалдықтар үшін контейнерлер, пластикалық немесе қағаз қаптар;</w:t>
      </w:r>
      <w:r>
        <w:br/>
      </w:r>
      <w:r>
        <w:rPr>
          <w:rFonts w:ascii="Times New Roman"/>
          <w:b w:val="false"/>
          <w:i w:val="false"/>
          <w:color w:val="000000"/>
          <w:sz w:val="28"/>
        </w:rPr>
        <w:t>
</w:t>
      </w:r>
      <w:r>
        <w:rPr>
          <w:rFonts w:ascii="Times New Roman"/>
          <w:b w:val="false"/>
          <w:i w:val="false"/>
          <w:color w:val="000000"/>
          <w:sz w:val="28"/>
        </w:rPr>
        <w:t>
      2) сұйық радиоактивтік қалдықтар үшін контейнерлер және арнайы цистерналар.</w:t>
      </w:r>
      <w:r>
        <w:br/>
      </w:r>
      <w:r>
        <w:rPr>
          <w:rFonts w:ascii="Times New Roman"/>
          <w:b w:val="false"/>
          <w:i w:val="false"/>
          <w:color w:val="000000"/>
          <w:sz w:val="28"/>
        </w:rPr>
        <w:t>
      Контейнерлердің сыртқы бетіне радиациялық қауіпсіздік белгісі қойылады және радиоактивті қалдықтың түрін, олардың радионуклидтік құрамын және белсенділігін көрсететін бирка бекітіледі.</w:t>
      </w:r>
      <w:r>
        <w:br/>
      </w:r>
      <w:r>
        <w:rPr>
          <w:rFonts w:ascii="Times New Roman"/>
          <w:b w:val="false"/>
          <w:i w:val="false"/>
          <w:color w:val="000000"/>
          <w:sz w:val="28"/>
        </w:rPr>
        <w:t>
</w:t>
      </w:r>
      <w:r>
        <w:rPr>
          <w:rFonts w:ascii="Times New Roman"/>
          <w:b w:val="false"/>
          <w:i w:val="false"/>
          <w:color w:val="000000"/>
          <w:sz w:val="28"/>
        </w:rPr>
        <w:t>
      190. Контейнерлерді, аспаптарды, ыдыстарды, жабдықтарды дезактивациялау үшін арнайы үй-жай бөлінеді. Дезактивация радиациялық бақылау арқылы жүргізіледі.</w:t>
      </w:r>
      <w:r>
        <w:br/>
      </w:r>
      <w:r>
        <w:rPr>
          <w:rFonts w:ascii="Times New Roman"/>
          <w:b w:val="false"/>
          <w:i w:val="false"/>
          <w:color w:val="000000"/>
          <w:sz w:val="28"/>
        </w:rPr>
        <w:t>
</w:t>
      </w:r>
      <w:r>
        <w:rPr>
          <w:rFonts w:ascii="Times New Roman"/>
          <w:b w:val="false"/>
          <w:i w:val="false"/>
          <w:color w:val="000000"/>
          <w:sz w:val="28"/>
        </w:rPr>
        <w:t>
      191. Радиоактивтік қалдықтарды уақытша сақтау және ұстау үшін қолданыстағы </w:t>
      </w:r>
      <w:r>
        <w:rPr>
          <w:rFonts w:ascii="Times New Roman"/>
          <w:b w:val="false"/>
          <w:i w:val="false"/>
          <w:color w:val="000000"/>
          <w:sz w:val="28"/>
        </w:rPr>
        <w:t>нормативтік</w:t>
      </w:r>
      <w:r>
        <w:rPr>
          <w:rFonts w:ascii="Times New Roman"/>
          <w:b w:val="false"/>
          <w:i w:val="false"/>
          <w:color w:val="000000"/>
          <w:sz w:val="28"/>
        </w:rPr>
        <w:t> </w:t>
      </w:r>
      <w:r>
        <w:rPr>
          <w:rFonts w:ascii="Times New Roman"/>
          <w:b w:val="false"/>
          <w:i w:val="false"/>
          <w:color w:val="000000"/>
          <w:sz w:val="28"/>
        </w:rPr>
        <w:t>құқықтық актілердің</w:t>
      </w:r>
      <w:r>
        <w:rPr>
          <w:rFonts w:ascii="Times New Roman"/>
          <w:b w:val="false"/>
          <w:i w:val="false"/>
          <w:color w:val="000000"/>
          <w:sz w:val="28"/>
        </w:rPr>
        <w:t xml:space="preserve"> талаптарына жауап беретін арнайы үй-жайлар бөлінеді және жабдықталады.</w:t>
      </w:r>
      <w:r>
        <w:br/>
      </w:r>
      <w:r>
        <w:rPr>
          <w:rFonts w:ascii="Times New Roman"/>
          <w:b w:val="false"/>
          <w:i w:val="false"/>
          <w:color w:val="000000"/>
          <w:sz w:val="28"/>
        </w:rPr>
        <w:t>
</w:t>
      </w:r>
      <w:r>
        <w:rPr>
          <w:rFonts w:ascii="Times New Roman"/>
          <w:b w:val="false"/>
          <w:i w:val="false"/>
          <w:color w:val="000000"/>
          <w:sz w:val="28"/>
        </w:rPr>
        <w:t>
      192. Лас және таза аймақтарда жұмыс орнына нәтижелері журналда тіркелетін дозиметрлік бақылау және персоналға жеке дозиметрлік бақылау жүргізіледі. Лас аймақта сынамалармен жұмыс кезінде үш негізгі қорғау қағидалары сақталуы тиіс: "уақытпен", "қашықтықпен", "экрандаумен" қорғау.</w:t>
      </w:r>
      <w:r>
        <w:br/>
      </w:r>
      <w:r>
        <w:rPr>
          <w:rFonts w:ascii="Times New Roman"/>
          <w:b w:val="false"/>
          <w:i w:val="false"/>
          <w:color w:val="000000"/>
          <w:sz w:val="28"/>
        </w:rPr>
        <w:t>
      Радиоактивтік заттармен жұмысты жалғастыруға кедергі болатын денсаулық жағдайында ауытқу анықталған кезде осы адамдар иондалған сәуле көздерімен жанаспайтын жұмыстарға уақытша немесе тұрақты ауыстырылады.</w:t>
      </w:r>
      <w:r>
        <w:br/>
      </w:r>
      <w:r>
        <w:rPr>
          <w:rFonts w:ascii="Times New Roman"/>
          <w:b w:val="false"/>
          <w:i w:val="false"/>
          <w:color w:val="000000"/>
          <w:sz w:val="28"/>
        </w:rPr>
        <w:t>
</w:t>
      </w:r>
      <w:r>
        <w:rPr>
          <w:rFonts w:ascii="Times New Roman"/>
          <w:b w:val="false"/>
          <w:i w:val="false"/>
          <w:color w:val="000000"/>
          <w:sz w:val="28"/>
        </w:rPr>
        <w:t>
      193. Зертханада дезактивациялайтын заттардың авариялық қоры болуы тиіс.</w:t>
      </w:r>
    </w:p>
    <w:bookmarkEnd w:id="24"/>
    <w:bookmarkStart w:name="z370" w:id="25"/>
    <w:p>
      <w:pPr>
        <w:spacing w:after="0"/>
        <w:ind w:left="0"/>
        <w:jc w:val="left"/>
      </w:pPr>
      <w:r>
        <w:rPr>
          <w:rFonts w:ascii="Times New Roman"/>
          <w:b/>
          <w:i w:val="false"/>
          <w:color w:val="000000"/>
        </w:rPr>
        <w:t xml:space="preserve"> 
12. Биологиялық материалмен жұмыс уақытында аварияларды</w:t>
      </w:r>
      <w:r>
        <w:br/>
      </w:r>
      <w:r>
        <w:rPr>
          <w:rFonts w:ascii="Times New Roman"/>
          <w:b/>
          <w:i w:val="false"/>
          <w:color w:val="000000"/>
        </w:rPr>
        <w:t>
жою кезіндегі іс-әрекеттерге қойылатын</w:t>
      </w:r>
      <w:r>
        <w:br/>
      </w:r>
      <w:r>
        <w:rPr>
          <w:rFonts w:ascii="Times New Roman"/>
          <w:b/>
          <w:i w:val="false"/>
          <w:color w:val="000000"/>
        </w:rPr>
        <w:t>
санитариялық-эпидемиологиялық талаптар</w:t>
      </w:r>
    </w:p>
    <w:bookmarkEnd w:id="25"/>
    <w:bookmarkStart w:name="z371" w:id="26"/>
    <w:p>
      <w:pPr>
        <w:spacing w:after="0"/>
        <w:ind w:left="0"/>
        <w:jc w:val="both"/>
      </w:pPr>
      <w:r>
        <w:rPr>
          <w:rFonts w:ascii="Times New Roman"/>
          <w:b w:val="false"/>
          <w:i w:val="false"/>
          <w:color w:val="000000"/>
          <w:sz w:val="28"/>
        </w:rPr>
        <w:t>
      194. Патогендігі I-II топтағы қоздырғыштармен жұмыс жүргізетін әрбір ұйымда, қызметкерлерде ауруға күдікті симптомдар анықталған және аварияға жол берілген жағдайда қызметкерлерге арналған изолятор болуы тиіс.</w:t>
      </w:r>
      <w:r>
        <w:br/>
      </w:r>
      <w:r>
        <w:rPr>
          <w:rFonts w:ascii="Times New Roman"/>
          <w:b w:val="false"/>
          <w:i w:val="false"/>
          <w:color w:val="000000"/>
          <w:sz w:val="28"/>
        </w:rPr>
        <w:t>
</w:t>
      </w:r>
      <w:r>
        <w:rPr>
          <w:rFonts w:ascii="Times New Roman"/>
          <w:b w:val="false"/>
          <w:i w:val="false"/>
          <w:color w:val="000000"/>
          <w:sz w:val="28"/>
        </w:rPr>
        <w:t>
      195. Изоляторда өмірлік көрсеткіштері (кардиологиялық, шокқа қарсы, антидоттар) бойынша көмек көрсету үшін негізгі және резервтегі ерекше дәрілік препараттардың және дезинфекциялық құралдардың қоры көзделеді.</w:t>
      </w:r>
      <w:r>
        <w:br/>
      </w:r>
      <w:r>
        <w:rPr>
          <w:rFonts w:ascii="Times New Roman"/>
          <w:b w:val="false"/>
          <w:i w:val="false"/>
          <w:color w:val="000000"/>
          <w:sz w:val="28"/>
        </w:rPr>
        <w:t>
</w:t>
      </w:r>
      <w:r>
        <w:rPr>
          <w:rFonts w:ascii="Times New Roman"/>
          <w:b w:val="false"/>
          <w:i w:val="false"/>
          <w:color w:val="000000"/>
          <w:sz w:val="28"/>
        </w:rPr>
        <w:t>
      196. Биологиялық материалмен жұмыс уақытында авария болған жағдайда тез арада тоқтатылады және авариялық дабыл қосылады.</w:t>
      </w:r>
      <w:r>
        <w:br/>
      </w:r>
      <w:r>
        <w:rPr>
          <w:rFonts w:ascii="Times New Roman"/>
          <w:b w:val="false"/>
          <w:i w:val="false"/>
          <w:color w:val="000000"/>
          <w:sz w:val="28"/>
        </w:rPr>
        <w:t>
</w:t>
      </w:r>
      <w:r>
        <w:rPr>
          <w:rFonts w:ascii="Times New Roman"/>
          <w:b w:val="false"/>
          <w:i w:val="false"/>
          <w:color w:val="000000"/>
          <w:sz w:val="28"/>
        </w:rPr>
        <w:t>
      197. Жұқпалы материалдың шашырауы арқылы авария пайда болған жағдайда бөлмеде жүргізілетін барлық жұмыстар тоқтатылады. Қорғаныш киімдерін (орамал немесе шлемнен бастап) дезинфекциялық ерітіндіге батырады немесе бикске (бакқа) автоклавтау үшін орналастырады. Көзге, мұрынға қоздырғыш сезімтал болып келетін антибиотик ертінділерін тамызады. Терең микоздардың қоздырғыштарымен жұмыс кезінде авария болған жағдайда көзге және мұрынға 1% бор қышқылын тамызады, ауыз бен тамақты 70</w:t>
      </w:r>
      <w:r>
        <w:rPr>
          <w:rFonts w:ascii="Times New Roman"/>
          <w:b w:val="false"/>
          <w:i w:val="false"/>
          <w:color w:val="000000"/>
          <w:vertAlign w:val="superscript"/>
        </w:rPr>
        <w:t>о</w:t>
      </w:r>
      <w:r>
        <w:rPr>
          <w:rFonts w:ascii="Times New Roman"/>
          <w:b w:val="false"/>
          <w:i w:val="false"/>
          <w:color w:val="000000"/>
          <w:sz w:val="28"/>
        </w:rPr>
        <w:t xml:space="preserve"> этил спиртімен шаяды.</w:t>
      </w:r>
      <w:r>
        <w:br/>
      </w:r>
      <w:r>
        <w:rPr>
          <w:rFonts w:ascii="Times New Roman"/>
          <w:b w:val="false"/>
          <w:i w:val="false"/>
          <w:color w:val="000000"/>
          <w:sz w:val="28"/>
        </w:rPr>
        <w:t>
</w:t>
      </w:r>
      <w:r>
        <w:rPr>
          <w:rFonts w:ascii="Times New Roman"/>
          <w:b w:val="false"/>
          <w:i w:val="false"/>
          <w:color w:val="000000"/>
          <w:sz w:val="28"/>
        </w:rPr>
        <w:t>
      198. Ботулиндік уыттармен авария кезінде көзді және ауызды сумен және 1 миллилитрде 10 халықаралық бірлікке дейін ерітілген уытқа қарсы сарысумен жуады. Ботулиндік уыттар терінің ашық учаскелеріне түскен жағдайда оны көп мөлшердегі сумен сабындап жуады.</w:t>
      </w:r>
      <w:r>
        <w:br/>
      </w:r>
      <w:r>
        <w:rPr>
          <w:rFonts w:ascii="Times New Roman"/>
          <w:b w:val="false"/>
          <w:i w:val="false"/>
          <w:color w:val="000000"/>
          <w:sz w:val="28"/>
        </w:rPr>
        <w:t>
</w:t>
      </w:r>
      <w:r>
        <w:rPr>
          <w:rFonts w:ascii="Times New Roman"/>
          <w:b w:val="false"/>
          <w:i w:val="false"/>
          <w:color w:val="000000"/>
          <w:sz w:val="28"/>
        </w:rPr>
        <w:t>
      199. Егер авария белгісіз қоздырғышпен жұмыс кезінде болса, кең спектрлік әсері бар антибиотиктермен профилактикалық емдеу жүргізіледі.</w:t>
      </w:r>
      <w:r>
        <w:br/>
      </w:r>
      <w:r>
        <w:rPr>
          <w:rFonts w:ascii="Times New Roman"/>
          <w:b w:val="false"/>
          <w:i w:val="false"/>
          <w:color w:val="000000"/>
          <w:sz w:val="28"/>
        </w:rPr>
        <w:t>
</w:t>
      </w:r>
      <w:r>
        <w:rPr>
          <w:rFonts w:ascii="Times New Roman"/>
          <w:b w:val="false"/>
          <w:i w:val="false"/>
          <w:color w:val="000000"/>
          <w:sz w:val="28"/>
        </w:rPr>
        <w:t>
      200. Егер авария биологиялық материалдың шашырауынсыз өтсе, биологиялық материалмен жанасқан жабдықтың бетіне дезинфекциялық ерітіндімен тампон (салфетка) қойылады.</w:t>
      </w:r>
      <w:r>
        <w:br/>
      </w:r>
      <w:r>
        <w:rPr>
          <w:rFonts w:ascii="Times New Roman"/>
          <w:b w:val="false"/>
          <w:i w:val="false"/>
          <w:color w:val="000000"/>
          <w:sz w:val="28"/>
        </w:rPr>
        <w:t>
</w:t>
      </w:r>
      <w:r>
        <w:rPr>
          <w:rFonts w:ascii="Times New Roman"/>
          <w:b w:val="false"/>
          <w:i w:val="false"/>
          <w:color w:val="000000"/>
          <w:sz w:val="28"/>
        </w:rPr>
        <w:t>
      201. Егер авария бокста (немесе БҚБ-да) өтсе – жұмысты тоқтатады, материал түскен жерге дезинфекциялық ерітіндіге молынан батырылған салфетканы жабады. Бокстың ішінде 30 минутқа бактерицидті шамдарды қосады, авариялық дабылды қосады, содан кейін дезинфекциялау жүргізеді. Ауа шығаратын желдеткіш авария және дезинфекциялау кезінде қосылып тұруы тиіс.</w:t>
      </w:r>
      <w:r>
        <w:br/>
      </w:r>
      <w:r>
        <w:rPr>
          <w:rFonts w:ascii="Times New Roman"/>
          <w:b w:val="false"/>
          <w:i w:val="false"/>
          <w:color w:val="000000"/>
          <w:sz w:val="28"/>
        </w:rPr>
        <w:t>
</w:t>
      </w:r>
      <w:r>
        <w:rPr>
          <w:rFonts w:ascii="Times New Roman"/>
          <w:b w:val="false"/>
          <w:i w:val="false"/>
          <w:color w:val="000000"/>
          <w:sz w:val="28"/>
        </w:rPr>
        <w:t>
      202. Егер авария жарақат алумен немесе тері жабыны тұтастығының басқа да бұзылуына байланысты болса:</w:t>
      </w:r>
      <w:r>
        <w:br/>
      </w:r>
      <w:r>
        <w:rPr>
          <w:rFonts w:ascii="Times New Roman"/>
          <w:b w:val="false"/>
          <w:i w:val="false"/>
          <w:color w:val="000000"/>
          <w:sz w:val="28"/>
        </w:rPr>
        <w:t>
</w:t>
      </w:r>
      <w:r>
        <w:rPr>
          <w:rFonts w:ascii="Times New Roman"/>
          <w:b w:val="false"/>
          <w:i w:val="false"/>
          <w:color w:val="000000"/>
          <w:sz w:val="28"/>
        </w:rPr>
        <w:t>
      1) жұмысты тоқтатады, қолдарын дезинфекциялық ерітіндімен өңдейді, қолғапты шешеді және жарадан дезинфекциялық ерітіндіге қанын қысып ағызады, жарақат орнына 4-5 минутқа дезинфекциялық ерітіндіден немесе 70</w:t>
      </w:r>
      <w:r>
        <w:rPr>
          <w:rFonts w:ascii="Times New Roman"/>
          <w:b w:val="false"/>
          <w:i w:val="false"/>
          <w:color w:val="000000"/>
          <w:vertAlign w:val="superscript"/>
        </w:rPr>
        <w:t>о</w:t>
      </w:r>
      <w:r>
        <w:rPr>
          <w:rFonts w:ascii="Times New Roman"/>
          <w:b w:val="false"/>
          <w:i w:val="false"/>
          <w:color w:val="000000"/>
          <w:sz w:val="28"/>
        </w:rPr>
        <w:t xml:space="preserve"> этил спиртінен компресс қояды;</w:t>
      </w:r>
      <w:r>
        <w:br/>
      </w:r>
      <w:r>
        <w:rPr>
          <w:rFonts w:ascii="Times New Roman"/>
          <w:b w:val="false"/>
          <w:i w:val="false"/>
          <w:color w:val="000000"/>
          <w:sz w:val="28"/>
        </w:rPr>
        <w:t>
</w:t>
      </w:r>
      <w:r>
        <w:rPr>
          <w:rFonts w:ascii="Times New Roman"/>
          <w:b w:val="false"/>
          <w:i w:val="false"/>
          <w:color w:val="000000"/>
          <w:sz w:val="28"/>
        </w:rPr>
        <w:t>
      2) күйдіргі қоздырғышымен жұмыс кезінде жарақат орнын сумен сабындап мұқият жуады және дезинфекциялық ерітіндіні қолданбастан йод жағады;</w:t>
      </w:r>
      <w:r>
        <w:br/>
      </w:r>
      <w:r>
        <w:rPr>
          <w:rFonts w:ascii="Times New Roman"/>
          <w:b w:val="false"/>
          <w:i w:val="false"/>
          <w:color w:val="000000"/>
          <w:sz w:val="28"/>
        </w:rPr>
        <w:t>
</w:t>
      </w:r>
      <w:r>
        <w:rPr>
          <w:rFonts w:ascii="Times New Roman"/>
          <w:b w:val="false"/>
          <w:i w:val="false"/>
          <w:color w:val="000000"/>
          <w:sz w:val="28"/>
        </w:rPr>
        <w:t>
      3) терең микоз қоздырғыштарымен авария кезінде жарақат орнын тиісті дезинфекциялық ерітіндімен өңдейді, сумен сабындап жуады, йод жағады;</w:t>
      </w:r>
      <w:r>
        <w:br/>
      </w:r>
      <w:r>
        <w:rPr>
          <w:rFonts w:ascii="Times New Roman"/>
          <w:b w:val="false"/>
          <w:i w:val="false"/>
          <w:color w:val="000000"/>
          <w:sz w:val="28"/>
        </w:rPr>
        <w:t>
</w:t>
      </w:r>
      <w:r>
        <w:rPr>
          <w:rFonts w:ascii="Times New Roman"/>
          <w:b w:val="false"/>
          <w:i w:val="false"/>
          <w:color w:val="000000"/>
          <w:sz w:val="28"/>
        </w:rPr>
        <w:t>
      4) патогендігі I-II топтағы вирустармен жұмыс кезінде қанды құрғақ стерилді салфеткаға қысып ағызады және дезинфекциялық ерітіндіні қолданбастан йод жағады;</w:t>
      </w:r>
      <w:r>
        <w:br/>
      </w:r>
      <w:r>
        <w:rPr>
          <w:rFonts w:ascii="Times New Roman"/>
          <w:b w:val="false"/>
          <w:i w:val="false"/>
          <w:color w:val="000000"/>
          <w:sz w:val="28"/>
        </w:rPr>
        <w:t>
</w:t>
      </w:r>
      <w:r>
        <w:rPr>
          <w:rFonts w:ascii="Times New Roman"/>
          <w:b w:val="false"/>
          <w:i w:val="false"/>
          <w:color w:val="000000"/>
          <w:sz w:val="28"/>
        </w:rPr>
        <w:t>
      5) АИТВ-мен жұмыс кезінде жараны және сілемейді өңдегеннен кейін зардап шегушіге 72 сағаттан кешіктірмей, профилактикалық антиретровирустық терапия (АРВТ) тағайындалады және жазатайым оқиғадан кейін 12 ай бойы бақыланады. Зардап шегушіге ол инфекция көзі болуы мүмкіндігі ескертілуі тиіс. Авариялық жағдайдан кейін 6 айдан соң, 12 аптадан, 6 айдан және 1 жылдан кейін АИТВ-ға теріс нәтижелер жағдайында бақылау тоқтатылады.</w:t>
      </w:r>
      <w:r>
        <w:br/>
      </w:r>
      <w:r>
        <w:rPr>
          <w:rFonts w:ascii="Times New Roman"/>
          <w:b w:val="false"/>
          <w:i w:val="false"/>
          <w:color w:val="000000"/>
          <w:sz w:val="28"/>
        </w:rPr>
        <w:t>
</w:t>
      </w:r>
      <w:r>
        <w:rPr>
          <w:rFonts w:ascii="Times New Roman"/>
          <w:b w:val="false"/>
          <w:i w:val="false"/>
          <w:color w:val="000000"/>
          <w:sz w:val="28"/>
        </w:rPr>
        <w:t>
      203. Егер авария материалды (автоклавқа және бөлімшелер арасында) тасымалдау кезінде болса, персонал тасымалдаудағы сыйымдылықтарды сол жерге қалдырып, қауіпті аймақтан кетеді және болған оқиға жайлы бөлімше бастығына хабарлайды. Аварияның болуына себепші болған адамдар санитариялық өңдеуден өтеді. Авария кезінде үй-жайды өңдеу обаға қарсы 1 типті костюмде жүргізілуі тиіс.</w:t>
      </w:r>
      <w:r>
        <w:br/>
      </w:r>
      <w:r>
        <w:rPr>
          <w:rFonts w:ascii="Times New Roman"/>
          <w:b w:val="false"/>
          <w:i w:val="false"/>
          <w:color w:val="000000"/>
          <w:sz w:val="28"/>
        </w:rPr>
        <w:t>
</w:t>
      </w:r>
      <w:r>
        <w:rPr>
          <w:rFonts w:ascii="Times New Roman"/>
          <w:b w:val="false"/>
          <w:i w:val="false"/>
          <w:color w:val="000000"/>
          <w:sz w:val="28"/>
        </w:rPr>
        <w:t>
      204. Патогендігі I-IV топтағы микроорганизмдерді зертханалық жұқтырудың барлық жағдайлары туралы ақпарат халықтың санитариялық-эпидемиологиялық саламаттылығы саласындағы мемлекеттік уәкілетті органға дереу берілуі тиіс.</w:t>
      </w:r>
    </w:p>
    <w:bookmarkEnd w:id="26"/>
    <w:bookmarkStart w:name="z385" w:id="27"/>
    <w:p>
      <w:pPr>
        <w:spacing w:after="0"/>
        <w:ind w:left="0"/>
        <w:jc w:val="left"/>
      </w:pPr>
      <w:r>
        <w:rPr>
          <w:rFonts w:ascii="Times New Roman"/>
          <w:b/>
          <w:i w:val="false"/>
          <w:color w:val="000000"/>
        </w:rPr>
        <w:t xml:space="preserve"> 
13. Материалдарды (микроорганизмдерді) сақтауға және</w:t>
      </w:r>
      <w:r>
        <w:br/>
      </w:r>
      <w:r>
        <w:rPr>
          <w:rFonts w:ascii="Times New Roman"/>
          <w:b/>
          <w:i w:val="false"/>
          <w:color w:val="000000"/>
        </w:rPr>
        <w:t>
тасымалдауға қойылатын санитариялық-эпидемиологиялық талаптар</w:t>
      </w:r>
    </w:p>
    <w:bookmarkEnd w:id="27"/>
    <w:bookmarkStart w:name="z386" w:id="28"/>
    <w:p>
      <w:pPr>
        <w:spacing w:after="0"/>
        <w:ind w:left="0"/>
        <w:jc w:val="both"/>
      </w:pPr>
      <w:r>
        <w:rPr>
          <w:rFonts w:ascii="Times New Roman"/>
          <w:b w:val="false"/>
          <w:i w:val="false"/>
          <w:color w:val="000000"/>
          <w:sz w:val="28"/>
        </w:rPr>
        <w:t>
      205. Барлық микробиологиялық зертханаларда оларды тасымалдау кезінде жеке және қоғамдық қауіпсіздікті қамтамасыз етуге бағытталған, сондай-ақ оларды рұқсатсыз беруді және есепсіз сақтауды болдырмайтын микроорганизмдерді сақтауға, беруге қойылатын бірыңғай талаптар орындалуы тиіс.</w:t>
      </w:r>
      <w:r>
        <w:br/>
      </w:r>
      <w:r>
        <w:rPr>
          <w:rFonts w:ascii="Times New Roman"/>
          <w:b w:val="false"/>
          <w:i w:val="false"/>
          <w:color w:val="000000"/>
          <w:sz w:val="28"/>
        </w:rPr>
        <w:t>
</w:t>
      </w:r>
      <w:r>
        <w:rPr>
          <w:rFonts w:ascii="Times New Roman"/>
          <w:b w:val="false"/>
          <w:i w:val="false"/>
          <w:color w:val="000000"/>
          <w:sz w:val="28"/>
        </w:rPr>
        <w:t>
      206. Су құбырларына, тағам объектілеріне, медициналық мақсаттағы өнімдерді өндіретін ұйымдарға қызмет көрсететін өндірістік зертханаларда патогендігі I-IV топтағы микроорганизмдерінің мұражайлық өсірінділерінің болуына және оларды зерделеуге байланысты зерттеулер жүргізуге жол берілмейді.</w:t>
      </w:r>
      <w:r>
        <w:br/>
      </w:r>
      <w:r>
        <w:rPr>
          <w:rFonts w:ascii="Times New Roman"/>
          <w:b w:val="false"/>
          <w:i w:val="false"/>
          <w:color w:val="000000"/>
          <w:sz w:val="28"/>
        </w:rPr>
        <w:t>
</w:t>
      </w:r>
      <w:r>
        <w:rPr>
          <w:rFonts w:ascii="Times New Roman"/>
          <w:b w:val="false"/>
          <w:i w:val="false"/>
          <w:color w:val="000000"/>
          <w:sz w:val="28"/>
        </w:rPr>
        <w:t>
      207. Патогендігі I-IV топтағы микроорганизмдермен жұмысқа режімдік комиссияның рұқсатын алған микробиологиялық зертханаларда халықтың санитариялық-эпидемиологиялық саламаттылығы саласындағы уәкілетті органның режімдік комиссиясы берген рұқсат болғанда мұражайлық өсірінділер коллекциясының болуына жол беріледі.</w:t>
      </w:r>
      <w:r>
        <w:br/>
      </w:r>
      <w:r>
        <w:rPr>
          <w:rFonts w:ascii="Times New Roman"/>
          <w:b w:val="false"/>
          <w:i w:val="false"/>
          <w:color w:val="000000"/>
          <w:sz w:val="28"/>
        </w:rPr>
        <w:t>
</w:t>
      </w:r>
      <w:r>
        <w:rPr>
          <w:rFonts w:ascii="Times New Roman"/>
          <w:b w:val="false"/>
          <w:i w:val="false"/>
          <w:color w:val="000000"/>
          <w:sz w:val="28"/>
        </w:rPr>
        <w:t>
      208. I-IV топтағы микроорганизмдермен жұмыс істеуге рұқсаты жоқ зертханаларда диагностикалық және өзге де зерттеулер кезінде бөлінген микроорганизмдер режімдік комиссияның тиісті рұқсаты бар зертханаға берілуі тиіс.</w:t>
      </w:r>
      <w:r>
        <w:br/>
      </w:r>
      <w:r>
        <w:rPr>
          <w:rFonts w:ascii="Times New Roman"/>
          <w:b w:val="false"/>
          <w:i w:val="false"/>
          <w:color w:val="000000"/>
          <w:sz w:val="28"/>
        </w:rPr>
        <w:t>
</w:t>
      </w:r>
      <w:r>
        <w:rPr>
          <w:rFonts w:ascii="Times New Roman"/>
          <w:b w:val="false"/>
          <w:i w:val="false"/>
          <w:color w:val="000000"/>
          <w:sz w:val="28"/>
        </w:rPr>
        <w:t>
      209. Патогендігі I-IV топтағы микроорганизмдермен жұмысқа режімдік комиссияның рұқсаты бар ұйымдарда, зертханаларда халықтың санитариялық-эпидемиологиялық саламаттылығы саласындағы уәкілетті органның режімдік комиссиясы берген рұқсат болғанда мұражайлық өсірінділер коллекциясының болуы мүмкін.</w:t>
      </w:r>
      <w:r>
        <w:br/>
      </w:r>
      <w:r>
        <w:rPr>
          <w:rFonts w:ascii="Times New Roman"/>
          <w:b w:val="false"/>
          <w:i w:val="false"/>
          <w:color w:val="000000"/>
          <w:sz w:val="28"/>
        </w:rPr>
        <w:t>
</w:t>
      </w:r>
      <w:r>
        <w:rPr>
          <w:rFonts w:ascii="Times New Roman"/>
          <w:b w:val="false"/>
          <w:i w:val="false"/>
          <w:color w:val="000000"/>
          <w:sz w:val="28"/>
        </w:rPr>
        <w:t>
      210. Патогенді I-IV топтағы бөлінген микроорганизмдер ұйым, зертхана басшысының рұқсатымен жойылуы тиіс.</w:t>
      </w:r>
      <w:r>
        <w:br/>
      </w:r>
      <w:r>
        <w:rPr>
          <w:rFonts w:ascii="Times New Roman"/>
          <w:b w:val="false"/>
          <w:i w:val="false"/>
          <w:color w:val="000000"/>
          <w:sz w:val="28"/>
        </w:rPr>
        <w:t>
</w:t>
      </w:r>
      <w:r>
        <w:rPr>
          <w:rFonts w:ascii="Times New Roman"/>
          <w:b w:val="false"/>
          <w:i w:val="false"/>
          <w:color w:val="000000"/>
          <w:sz w:val="28"/>
        </w:rPr>
        <w:t>
      211. Коллекциялық штаммға берілген белгі (нөмір, код) оны берген кезде өзгермеуі тиіс. Штамм өлген (жойылған) жағдайда оның белгілерін жаңадан келіп түскен штаммдарға беруге жол берілмейді.</w:t>
      </w:r>
      <w:r>
        <w:br/>
      </w:r>
      <w:r>
        <w:rPr>
          <w:rFonts w:ascii="Times New Roman"/>
          <w:b w:val="false"/>
          <w:i w:val="false"/>
          <w:color w:val="000000"/>
          <w:sz w:val="28"/>
        </w:rPr>
        <w:t>
</w:t>
      </w:r>
      <w:r>
        <w:rPr>
          <w:rFonts w:ascii="Times New Roman"/>
          <w:b w:val="false"/>
          <w:i w:val="false"/>
          <w:color w:val="000000"/>
          <w:sz w:val="28"/>
        </w:rPr>
        <w:t>
      212. Патогенді I-II топтағы микроорганизмдердің штаммдарын жою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актімен ресімделуі тиіс.</w:t>
      </w:r>
      <w:r>
        <w:br/>
      </w:r>
      <w:r>
        <w:rPr>
          <w:rFonts w:ascii="Times New Roman"/>
          <w:b w:val="false"/>
          <w:i w:val="false"/>
          <w:color w:val="000000"/>
          <w:sz w:val="28"/>
        </w:rPr>
        <w:t>
</w:t>
      </w:r>
      <w:r>
        <w:rPr>
          <w:rFonts w:ascii="Times New Roman"/>
          <w:b w:val="false"/>
          <w:i w:val="false"/>
          <w:color w:val="000000"/>
          <w:sz w:val="28"/>
        </w:rPr>
        <w:t>
      213. Ішінде микроорганизмдер бар сыйымдылықтарда микрорганизмнің атауы, штаммның нөмірі мен қайта себілген (лиофилизацияланған) күні белгіленген айқын, шайылып кетпейтін жазуы немесе берік желімделген затбелгісі болуы тиіс. Уыттары бар сыйымдылықтарда затбелгінің төменгі оң жақ бұрышында қызыл түсті қосымша таңбасы болуы тиіс.</w:t>
      </w:r>
      <w:r>
        <w:br/>
      </w:r>
      <w:r>
        <w:rPr>
          <w:rFonts w:ascii="Times New Roman"/>
          <w:b w:val="false"/>
          <w:i w:val="false"/>
          <w:color w:val="000000"/>
          <w:sz w:val="28"/>
        </w:rPr>
        <w:t>
</w:t>
      </w:r>
      <w:r>
        <w:rPr>
          <w:rFonts w:ascii="Times New Roman"/>
          <w:b w:val="false"/>
          <w:i w:val="false"/>
          <w:color w:val="000000"/>
          <w:sz w:val="28"/>
        </w:rPr>
        <w:t>
      214. Патогендігі I-IV топтағы микроорганизмдер коллекцияда лиофилизацияланған немесе тоңазытылған жағдайда, тығыз немесе сұйық қоректік орталарда, сондай-ақ ағзалардың жүзгіні және консерванттағы тіндер түрінде сақталуы тиіс.</w:t>
      </w:r>
      <w:r>
        <w:br/>
      </w:r>
      <w:r>
        <w:rPr>
          <w:rFonts w:ascii="Times New Roman"/>
          <w:b w:val="false"/>
          <w:i w:val="false"/>
          <w:color w:val="000000"/>
          <w:sz w:val="28"/>
        </w:rPr>
        <w:t>
</w:t>
      </w:r>
      <w:r>
        <w:rPr>
          <w:rFonts w:ascii="Times New Roman"/>
          <w:b w:val="false"/>
          <w:i w:val="false"/>
          <w:color w:val="000000"/>
          <w:sz w:val="28"/>
        </w:rPr>
        <w:t>
      215. Патогендігі I-IV топтағы құрғақ патогенді микроорганизмдер бар ампулаларды себу немесе жою үшін ашу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актімен ресімделеді.</w:t>
      </w:r>
      <w:r>
        <w:br/>
      </w:r>
      <w:r>
        <w:rPr>
          <w:rFonts w:ascii="Times New Roman"/>
          <w:b w:val="false"/>
          <w:i w:val="false"/>
          <w:color w:val="000000"/>
          <w:sz w:val="28"/>
        </w:rPr>
        <w:t>
</w:t>
      </w:r>
      <w:r>
        <w:rPr>
          <w:rFonts w:ascii="Times New Roman"/>
          <w:b w:val="false"/>
          <w:i w:val="false"/>
          <w:color w:val="000000"/>
          <w:sz w:val="28"/>
        </w:rPr>
        <w:t>
      216. Микроорганизмдердің штаммдары тоңазытқышта немесе жанбайтын шкафта (сейфте) топтары бойынша бөлек сақталуы тиіс. Әртүрлі топтағы микрорганизмдерді жабылатын қақпағы бар сынбайтын ыдыстарда сақтаған жағдайда бірге ұстауға жол беріледі. Сыйымдылықтарға сүргі салады, олардың сыртқы немесе ішкі жағында сақталатын микрорганизмдердің тізбесі мен саны бар тізім орналастырылады.</w:t>
      </w:r>
      <w:r>
        <w:br/>
      </w:r>
      <w:r>
        <w:rPr>
          <w:rFonts w:ascii="Times New Roman"/>
          <w:b w:val="false"/>
          <w:i w:val="false"/>
          <w:color w:val="000000"/>
          <w:sz w:val="28"/>
        </w:rPr>
        <w:t>
</w:t>
      </w:r>
      <w:r>
        <w:rPr>
          <w:rFonts w:ascii="Times New Roman"/>
          <w:b w:val="false"/>
          <w:i w:val="false"/>
          <w:color w:val="000000"/>
          <w:sz w:val="28"/>
        </w:rPr>
        <w:t>
      217. Патогендігі І-ІІ топтағы патогенді биологиялық агенттерді және патогендігі ІІІ-IV топтағы коллекциялық микроорганизмдерді зертхана (ұйым) ішінде беру ұйым басшысының жазбаша рұқсаты бойынша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жүзеге асырылуы керек.</w:t>
      </w:r>
      <w:r>
        <w:br/>
      </w:r>
      <w:r>
        <w:rPr>
          <w:rFonts w:ascii="Times New Roman"/>
          <w:b w:val="false"/>
          <w:i w:val="false"/>
          <w:color w:val="000000"/>
          <w:sz w:val="28"/>
        </w:rPr>
        <w:t>
</w:t>
      </w:r>
      <w:r>
        <w:rPr>
          <w:rFonts w:ascii="Times New Roman"/>
          <w:b w:val="false"/>
          <w:i w:val="false"/>
          <w:color w:val="000000"/>
          <w:sz w:val="28"/>
        </w:rPr>
        <w:t>
      218. Патогендігі І-ІІ топтағы миркоорганизмдерді уақытша сақтауға беруді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актімен ресімдеу қажет.</w:t>
      </w:r>
      <w:r>
        <w:br/>
      </w:r>
      <w:r>
        <w:rPr>
          <w:rFonts w:ascii="Times New Roman"/>
          <w:b w:val="false"/>
          <w:i w:val="false"/>
          <w:color w:val="000000"/>
          <w:sz w:val="28"/>
        </w:rPr>
        <w:t>
</w:t>
      </w:r>
      <w:r>
        <w:rPr>
          <w:rFonts w:ascii="Times New Roman"/>
          <w:b w:val="false"/>
          <w:i w:val="false"/>
          <w:color w:val="000000"/>
          <w:sz w:val="28"/>
        </w:rPr>
        <w:t>
      219. Патогендігі І-IV топтағы микроорганизмдерді ұйымның шегінен тыс беру ұйым басшысының қолы қойылған, мөрі басылған тек ресми өтінім бойынша ғана жүргізіледі. Талап етілетін агенттерді белгілеген кезде қабылданған патогендігі І-ІV топтағы микроорганизмдер сыныптамасы пайдаланылады. Микроорганизмдерді алу өтінімінде берілген нөмірі мен күні көрсетілген микроорганизмдермен жұмысқа рұқсатының бар болуына сілтеме болуы тиіс. Беру тек микроорганизмді беретін ұйым басшысының жазбаша рұқсатымен және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акт жасау арқылы жүргізіледі.</w:t>
      </w:r>
      <w:r>
        <w:br/>
      </w:r>
      <w:r>
        <w:rPr>
          <w:rFonts w:ascii="Times New Roman"/>
          <w:b w:val="false"/>
          <w:i w:val="false"/>
          <w:color w:val="000000"/>
          <w:sz w:val="28"/>
        </w:rPr>
        <w:t>
</w:t>
      </w:r>
      <w:r>
        <w:rPr>
          <w:rFonts w:ascii="Times New Roman"/>
          <w:b w:val="false"/>
          <w:i w:val="false"/>
          <w:color w:val="000000"/>
          <w:sz w:val="28"/>
        </w:rPr>
        <w:t>
      220. Патогендігі ІIІ -IV топтағы микроорганизмдерді ұйымдар арасында тасымалдау почта байланысы немесе курьер арқылы жүзеге асырылады. Микроорганизмдерді курьермен алған кезде сенімхат және оның жеке басын куәландыратын құжаттар ұсынылады.</w:t>
      </w:r>
      <w:r>
        <w:br/>
      </w:r>
      <w:r>
        <w:rPr>
          <w:rFonts w:ascii="Times New Roman"/>
          <w:b w:val="false"/>
          <w:i w:val="false"/>
          <w:color w:val="000000"/>
          <w:sz w:val="28"/>
        </w:rPr>
        <w:t>
</w:t>
      </w:r>
      <w:r>
        <w:rPr>
          <w:rFonts w:ascii="Times New Roman"/>
          <w:b w:val="false"/>
          <w:i w:val="false"/>
          <w:color w:val="000000"/>
          <w:sz w:val="28"/>
        </w:rPr>
        <w:t>
      221. Патогендігі І-IV топтағы миркроорганизмдерді тасымалдау кезінде барлық тексеру және бақылау түрлерін болдырмау мақсатында курьерде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жөнелтуші ұйым берген арнайы жүкті тасымалдауға рұқсат және оның ішіндегісі көрсетілген ұйымның ресми бланкісіндегі ілеспе хаты болуы тиіс. Патогендігі І-IІ топтағы микроорганизмдер үшін екі данада қосымша қаптамалау актісі жасалады. Көрсетілген құжаттардың бірінші даналарын микроорганизмдер бар қаптамаға салады. Құжаттардың көшірмесі жөнелтушіде қалады. Патогендігі І-IV топтағы микроорганизмдерді алған ұйым қаптаманы ашу актісін жасауы және патогендігі І-IV топтағы микроорганизмдерді алуды растайтын хатпен бірге оны берген ұйымға жөнелтуі тиіс.</w:t>
      </w:r>
      <w:r>
        <w:br/>
      </w:r>
      <w:r>
        <w:rPr>
          <w:rFonts w:ascii="Times New Roman"/>
          <w:b w:val="false"/>
          <w:i w:val="false"/>
          <w:color w:val="000000"/>
          <w:sz w:val="28"/>
        </w:rPr>
        <w:t>
</w:t>
      </w:r>
      <w:r>
        <w:rPr>
          <w:rFonts w:ascii="Times New Roman"/>
          <w:b w:val="false"/>
          <w:i w:val="false"/>
          <w:color w:val="000000"/>
          <w:sz w:val="28"/>
        </w:rPr>
        <w:t>
      222. Жөнелтуші ұйым алушы ұйымға жедел байланыстың кез келген түрімен патогендігі І-IV топтағы микроорганизмдер жөнелтілген күн мен көліктің түрін хабарлайды.</w:t>
      </w:r>
      <w:r>
        <w:br/>
      </w:r>
      <w:r>
        <w:rPr>
          <w:rFonts w:ascii="Times New Roman"/>
          <w:b w:val="false"/>
          <w:i w:val="false"/>
          <w:color w:val="000000"/>
          <w:sz w:val="28"/>
        </w:rPr>
        <w:t>
</w:t>
      </w:r>
      <w:r>
        <w:rPr>
          <w:rFonts w:ascii="Times New Roman"/>
          <w:b w:val="false"/>
          <w:i w:val="false"/>
          <w:color w:val="000000"/>
          <w:sz w:val="28"/>
        </w:rPr>
        <w:t>
      223. Патогендігі І-IV топтағы микроорганизмдерді тығыз қоректік ортада береді. Құрамында микроорганизмдер бар уыттарды, вирустарды, ағзаларды, тіндер мен олардың жүзгіндерін консервіленген сұйықтықта немесе тоңазытылған күйде беруге жол беріледі.</w:t>
      </w:r>
      <w:r>
        <w:br/>
      </w:r>
      <w:r>
        <w:rPr>
          <w:rFonts w:ascii="Times New Roman"/>
          <w:b w:val="false"/>
          <w:i w:val="false"/>
          <w:color w:val="000000"/>
          <w:sz w:val="28"/>
        </w:rPr>
        <w:t>
</w:t>
      </w:r>
      <w:r>
        <w:rPr>
          <w:rFonts w:ascii="Times New Roman"/>
          <w:b w:val="false"/>
          <w:i w:val="false"/>
          <w:color w:val="000000"/>
          <w:sz w:val="28"/>
        </w:rPr>
        <w:t>
      224. Миркроорганизмдерді тасымалдау тұмшаланған жабық ыдыстарда (дәнекерленген ампулаларда, жаншылған сауыттарда, қалың шыныдан немесе пластикалық материалдан жасалған жапсырылған түтікшелерде, тығынмен жабылған және әртүрлі пластификаторлармен тұмшаланған түтіктерде) жүзеге асырылады. Сыйымдылықтарды лигнинмен немесе гигроскопиялық мақтамен орайды, металл немесе (халықаралық стандарттағы) тығыз жабылатын пластмасса немесе бұралып жабылатын пеналға салады. Пеналда сыйымдылықтарды қаптамалау олардың қозғалу мүмкіндігін және тұтастығының бұзылуын болдырмауы тиіс. Сорғытатын материал қаптама бүлінген жағдайда барлық сұйықтықты сіңіріп алуға жеткілікті болуы тиіс. Ішіне сыйымдылықтар қаптамаланған пеналдарды қағазбен орайды және сүргі мөрмен бекітеді.</w:t>
      </w:r>
      <w:r>
        <w:br/>
      </w:r>
      <w:r>
        <w:rPr>
          <w:rFonts w:ascii="Times New Roman"/>
          <w:b w:val="false"/>
          <w:i w:val="false"/>
          <w:color w:val="000000"/>
          <w:sz w:val="28"/>
        </w:rPr>
        <w:t>
</w:t>
      </w:r>
      <w:r>
        <w:rPr>
          <w:rFonts w:ascii="Times New Roman"/>
          <w:b w:val="false"/>
          <w:i w:val="false"/>
          <w:color w:val="000000"/>
          <w:sz w:val="28"/>
        </w:rPr>
        <w:t>
      225. Жөнелтілімнің мекенжайы жазылған жағында – "Қауіпті! Тасымалдау кезінде ашуға болмайды" деген белгі болуы тиіс.</w:t>
      </w:r>
      <w:r>
        <w:br/>
      </w:r>
      <w:r>
        <w:rPr>
          <w:rFonts w:ascii="Times New Roman"/>
          <w:b w:val="false"/>
          <w:i w:val="false"/>
          <w:color w:val="000000"/>
          <w:sz w:val="28"/>
        </w:rPr>
        <w:t>
</w:t>
      </w:r>
      <w:r>
        <w:rPr>
          <w:rFonts w:ascii="Times New Roman"/>
          <w:b w:val="false"/>
          <w:i w:val="false"/>
          <w:color w:val="000000"/>
          <w:sz w:val="28"/>
        </w:rPr>
        <w:t>
      226. Патогендігі І-IV топтағы микроорганизмдерді жұқтыруы ықтимал тірі жануарлар мен буын аяқтыларды тасымалдауға тиісті аумақтағы халықтың санитариялық-эпидемиологиялық саламаттылығы саласындағы мемлекеттік органның санитариялық-эпидемиологиялық қорытындысы бойынша жол беріледі. І-IV патогенді топтағы микроорганизмдерді жұқтырған тірі жануарлар мен буын аяқтыларды тасымалдауға тыйым салынады.</w:t>
      </w:r>
      <w:r>
        <w:br/>
      </w:r>
      <w:r>
        <w:rPr>
          <w:rFonts w:ascii="Times New Roman"/>
          <w:b w:val="false"/>
          <w:i w:val="false"/>
          <w:color w:val="000000"/>
          <w:sz w:val="28"/>
        </w:rPr>
        <w:t>
</w:t>
      </w:r>
      <w:r>
        <w:rPr>
          <w:rFonts w:ascii="Times New Roman"/>
          <w:b w:val="false"/>
          <w:i w:val="false"/>
          <w:color w:val="000000"/>
          <w:sz w:val="28"/>
        </w:rPr>
        <w:t>
      227. Микроорганизмдерді тасымалдау кезінде авариялар, зілзалалар туындап, жөнелтілім жоғалған немесе ұрланған жағдайда тез арада Қазақстан Республикасы Ұлттық қауіпсіздік комитеті органдарына, Қазақстан Республикасы Ішкі істер министрлігіне, Қазақстан Республикасы Төтенше жағдайлар министрлігіне, тиісті аумақтағы халықтың санитариялық- эпидемиологиялық саламаттылығы саласындағы мемлекеттік уәкілетті органға оқиға болған орынды күзету, салдарларын жою және іздестіруді ұйымдастыру бойынша шаралар қабылдау үшін хабарлау қажет.</w:t>
      </w:r>
      <w:r>
        <w:br/>
      </w:r>
      <w:r>
        <w:rPr>
          <w:rFonts w:ascii="Times New Roman"/>
          <w:b w:val="false"/>
          <w:i w:val="false"/>
          <w:color w:val="000000"/>
          <w:sz w:val="28"/>
        </w:rPr>
        <w:t>
</w:t>
      </w:r>
      <w:r>
        <w:rPr>
          <w:rFonts w:ascii="Times New Roman"/>
          <w:b w:val="false"/>
          <w:i w:val="false"/>
          <w:color w:val="000000"/>
          <w:sz w:val="28"/>
        </w:rPr>
        <w:t>
      228. Микроорганизмдердің өсірінділері мен уыттарының экспорты және импорты Қазақстан Республикасының экспорттық бақылау </w:t>
      </w:r>
      <w:r>
        <w:rPr>
          <w:rFonts w:ascii="Times New Roman"/>
          <w:b w:val="false"/>
          <w:i w:val="false"/>
          <w:color w:val="000000"/>
          <w:sz w:val="28"/>
        </w:rPr>
        <w:t>саласындағы</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229. Шетелден ПБА алған ұйымдар бұл туралы Қазақстан Республикасының ұлттық микроорганизмдер коллекциясын хабардар етуі тиіс.</w:t>
      </w:r>
      <w:r>
        <w:br/>
      </w:r>
      <w:r>
        <w:rPr>
          <w:rFonts w:ascii="Times New Roman"/>
          <w:b w:val="false"/>
          <w:i w:val="false"/>
          <w:color w:val="000000"/>
          <w:sz w:val="28"/>
        </w:rPr>
        <w:t>
</w:t>
      </w:r>
      <w:r>
        <w:rPr>
          <w:rFonts w:ascii="Times New Roman"/>
          <w:b w:val="false"/>
          <w:i w:val="false"/>
          <w:color w:val="000000"/>
          <w:sz w:val="28"/>
        </w:rPr>
        <w:t>
      230. Шетелдік іссапарлар кезінде микроорганизмдер алған тұлғалар келгеннен кейін оларды өз ұйымына тіркеуі тиіс.</w:t>
      </w:r>
      <w:r>
        <w:br/>
      </w:r>
      <w:r>
        <w:rPr>
          <w:rFonts w:ascii="Times New Roman"/>
          <w:b w:val="false"/>
          <w:i w:val="false"/>
          <w:color w:val="000000"/>
          <w:sz w:val="28"/>
        </w:rPr>
        <w:t>
</w:t>
      </w:r>
      <w:r>
        <w:rPr>
          <w:rFonts w:ascii="Times New Roman"/>
          <w:b w:val="false"/>
          <w:i w:val="false"/>
          <w:color w:val="000000"/>
          <w:sz w:val="28"/>
        </w:rPr>
        <w:t>
      231. Жөнелтуші ұйым жөнелткен жерге дейін қаптамалау және тасымалдау қағидалары талаптарының сақталуына, сондай-ақ Қазақстан Республикасының экспорттық бақылау саласындағы заңнамасына, сондай-ақ қолданыстағы халықаралық конвенциялар мен қағидаларға сәйкес Халықаралық почтамт арқылы ПБА-ны қаптамалаудың және жөнелтудің дұрыстығына жауапты болып табылады.</w:t>
      </w:r>
      <w:r>
        <w:br/>
      </w:r>
      <w:r>
        <w:rPr>
          <w:rFonts w:ascii="Times New Roman"/>
          <w:b w:val="false"/>
          <w:i w:val="false"/>
          <w:color w:val="000000"/>
          <w:sz w:val="28"/>
        </w:rPr>
        <w:t>
</w:t>
      </w:r>
      <w:r>
        <w:rPr>
          <w:rFonts w:ascii="Times New Roman"/>
          <w:b w:val="false"/>
          <w:i w:val="false"/>
          <w:color w:val="000000"/>
          <w:sz w:val="28"/>
        </w:rPr>
        <w:t>
      232. Алушы мен жөнелтушінің мекенжайлары көрсетілген жәшіктің беті күлгін түсті жазба белгімен және "Тез бұзылатын биологиялық зат", "Қауіпті: жөнелту кезінде ашуға болмайды", "Коммерциялық құндылығы жоқ", "Халықаралық пошталық қауіпсіздік қағидаларына сәйкес қаптамаланған" деген ерекше белгілермен (ағылшын тілінде) жабдықталуы тиіс.</w:t>
      </w:r>
      <w:r>
        <w:br/>
      </w:r>
      <w:r>
        <w:rPr>
          <w:rFonts w:ascii="Times New Roman"/>
          <w:b w:val="false"/>
          <w:i w:val="false"/>
          <w:color w:val="000000"/>
          <w:sz w:val="28"/>
        </w:rPr>
        <w:t>
</w:t>
      </w:r>
      <w:r>
        <w:rPr>
          <w:rFonts w:ascii="Times New Roman"/>
          <w:b w:val="false"/>
          <w:i w:val="false"/>
          <w:color w:val="000000"/>
          <w:sz w:val="28"/>
        </w:rPr>
        <w:t>
      233. Медициналық ұйымдар микроорганизмдердің тегі, түрі, авторлық коллекцияның типтік атауы көрсетілген талаптарды жолдай отырып, оларды алу мақсаты мен қажеттілігін негіздеп, ПБА-ны тек тірі өсірінділер мұражайлары арқылы ғана сұрата алады.</w:t>
      </w:r>
    </w:p>
    <w:bookmarkEnd w:id="28"/>
    <w:bookmarkStart w:name="z473" w:id="29"/>
    <w:p>
      <w:pPr>
        <w:spacing w:after="0"/>
        <w:ind w:left="0"/>
        <w:jc w:val="both"/>
      </w:pPr>
      <w:r>
        <w:rPr>
          <w:rFonts w:ascii="Times New Roman"/>
          <w:b w:val="false"/>
          <w:i w:val="false"/>
          <w:color w:val="000000"/>
          <w:sz w:val="28"/>
        </w:rPr>
        <w:t xml:space="preserve">
"Зертханаларға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1-қосымша    </w:t>
      </w:r>
    </w:p>
    <w:bookmarkEnd w:id="29"/>
    <w:bookmarkStart w:name="z416" w:id="30"/>
    <w:p>
      <w:pPr>
        <w:spacing w:after="0"/>
        <w:ind w:left="0"/>
        <w:jc w:val="left"/>
      </w:pPr>
      <w:r>
        <w:rPr>
          <w:rFonts w:ascii="Times New Roman"/>
          <w:b/>
          <w:i w:val="false"/>
          <w:color w:val="000000"/>
        </w:rPr>
        <w:t xml:space="preserve"> 
Зертханалар үй-жайларының жиыны және аудандары</w:t>
      </w:r>
    </w:p>
    <w:bookmarkEnd w:id="30"/>
    <w:bookmarkStart w:name="z415" w:id="31"/>
    <w:p>
      <w:pPr>
        <w:spacing w:after="0"/>
        <w:ind w:left="0"/>
        <w:jc w:val="left"/>
      </w:pPr>
      <w:r>
        <w:rPr>
          <w:rFonts w:ascii="Times New Roman"/>
          <w:b/>
          <w:i w:val="false"/>
          <w:color w:val="000000"/>
        </w:rPr>
        <w:t xml:space="preserve"> 
Патогендігі III-IV топтардың микроорганизмдерімен жұмыс</w:t>
      </w:r>
      <w:r>
        <w:br/>
      </w:r>
      <w:r>
        <w:rPr>
          <w:rFonts w:ascii="Times New Roman"/>
          <w:b/>
          <w:i w:val="false"/>
          <w:color w:val="000000"/>
        </w:rPr>
        <w:t>
жүргізетін бактериологиялық зертханалар үй-жайларының жиыны</w:t>
      </w:r>
      <w:r>
        <w:br/>
      </w:r>
      <w:r>
        <w:rPr>
          <w:rFonts w:ascii="Times New Roman"/>
          <w:b/>
          <w:i w:val="false"/>
          <w:color w:val="000000"/>
        </w:rPr>
        <w:t>
және аудандары</w:t>
      </w:r>
    </w:p>
    <w:bookmarkEnd w:id="31"/>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520"/>
        <w:gridCol w:w="4568"/>
      </w:tblGrid>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меңгерушісінің кабинеті</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бөлмесі</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орнына кемінде 6, бірақ 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тобы инфекцияларына зерттеуге арналған үй-жай</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орнына 6, бірақ 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Фаготиптеуге арналған үй-жай</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бактериология бойынша зерттеулер жүргізуге арналған үй-жайлар:</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үшін</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орнына 6, бірақ 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зертханашылар үшін</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орнына 6, бірақ 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кіреберісі бар бокс</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Тамшы инфекцияларына зерттеуге арналған үй-жай</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дәрігерлерге арналған</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орнына 6, бірақ 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зертханашылар үшін</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орнына 6, бірақ 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кіреберісі бар бокс</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серологиялық зерттеулерге арналған үй-жайлар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14</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стерильдікке зерттеуге арналған кіреберісі бар бокс</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жуатын орын</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препараторлық</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орнына 6, бірақ кемінде 10</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стерилизациялық</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стерильдеу шкафының әр қайсына кемінде 15, қосымша әр шкафқа кемінде 5</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Термальдық бөлмелер</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инфекцияларына зерттеуге арналған</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бактериология бойынша зерттеуге арналған</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температуралық режім плюс 43 </w:t>
            </w:r>
            <w:r>
              <w:rPr>
                <w:rFonts w:ascii="Times New Roman"/>
                <w:b w:val="false"/>
                <w:i w:val="false"/>
                <w:color w:val="000000"/>
                <w:vertAlign w:val="superscript"/>
              </w:rPr>
              <w:t>о</w:t>
            </w:r>
            <w:r>
              <w:rPr>
                <w:rFonts w:ascii="Times New Roman"/>
                <w:b w:val="false"/>
                <w:i w:val="false"/>
                <w:color w:val="000000"/>
                <w:sz w:val="20"/>
              </w:rPr>
              <w:t>С</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камера</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шыққан инфекциялық материалды және орталарды, ыдыстарды зарарсыздандыруға арналған автоклавтық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автоклавқа кемінде 10, қосымша әр автоклавқа  кемінде 5</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 орталарын дайындауға арналған үй-жайлар:</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ортаны пісіретін</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ортаны құюға арналған кіреберісі бар бокс</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Қоймалар: </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зертханалық ыдыстарға</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зертханалық ыдыстарға</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санитариялық өткізгіші:</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киімдерге арналған киім ілетін орын</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0,4, бірақ кемінде 6</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торлы себезгі</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киімдерге арналған киім ілетін орын</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шкафқа 0,4, бірақ кемінде 6 </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унитазды дәретхана</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0,85</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бөлмесі</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8</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нәтижелерін тіркеу және беру</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алу үй-жайы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унитазды дәретхана</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0,85</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бөлмесі</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орынға 4, бірақ кемінде 30 </w:t>
            </w:r>
          </w:p>
        </w:tc>
      </w:tr>
    </w:tbl>
    <w:bookmarkStart w:name="z417" w:id="32"/>
    <w:p>
      <w:pPr>
        <w:spacing w:after="0"/>
        <w:ind w:left="0"/>
        <w:jc w:val="both"/>
      </w:pPr>
      <w:r>
        <w:rPr>
          <w:rFonts w:ascii="Times New Roman"/>
          <w:b w:val="false"/>
          <w:i w:val="false"/>
          <w:color w:val="000000"/>
          <w:sz w:val="28"/>
        </w:rPr>
        <w:t>
      Ескертпе: жұмыс көлемі аз зертханаларда үй-жайлар жиыны орындалатын зерттеулер номенклатурасына байланысты болады. Бір үй-жайда: препараторлық және стерильдеу бөлмесін (18 м</w:t>
      </w:r>
      <w:r>
        <w:rPr>
          <w:rFonts w:ascii="Times New Roman"/>
          <w:b w:val="false"/>
          <w:i w:val="false"/>
          <w:color w:val="000000"/>
          <w:vertAlign w:val="superscript"/>
        </w:rPr>
        <w:t>2</w:t>
      </w:r>
      <w:r>
        <w:rPr>
          <w:rFonts w:ascii="Times New Roman"/>
          <w:b w:val="false"/>
          <w:i w:val="false"/>
          <w:color w:val="000000"/>
          <w:sz w:val="28"/>
        </w:rPr>
        <w:t>), санитариялық бактериология боксы мен тамшы инфекциялар бокстарын (6 м</w:t>
      </w:r>
      <w:r>
        <w:rPr>
          <w:rFonts w:ascii="Times New Roman"/>
          <w:b w:val="false"/>
          <w:i w:val="false"/>
          <w:color w:val="000000"/>
          <w:vertAlign w:val="superscript"/>
        </w:rPr>
        <w:t>2</w:t>
      </w:r>
      <w:r>
        <w:rPr>
          <w:rFonts w:ascii="Times New Roman"/>
          <w:b w:val="false"/>
          <w:i w:val="false"/>
          <w:color w:val="000000"/>
          <w:sz w:val="28"/>
        </w:rPr>
        <w:t>) орналастыруға жол беріледі.</w:t>
      </w:r>
      <w:r>
        <w:br/>
      </w:r>
      <w:r>
        <w:rPr>
          <w:rFonts w:ascii="Times New Roman"/>
          <w:b w:val="false"/>
          <w:i w:val="false"/>
          <w:color w:val="000000"/>
          <w:sz w:val="28"/>
        </w:rPr>
        <w:t>
</w:t>
      </w:r>
      <w:r>
        <w:rPr>
          <w:rFonts w:ascii="Times New Roman"/>
          <w:b w:val="false"/>
          <w:i w:val="false"/>
          <w:color w:val="000000"/>
          <w:sz w:val="28"/>
        </w:rPr>
        <w:t>
      Патогендігі I-II топтардың микроорганизмдерімен жұмыс жүргізетін бактериологиялық зертхана үй-жайлары жиыны және аудандары</w:t>
      </w:r>
    </w:p>
    <w:bookmarkEnd w:id="32"/>
    <w:bookmarkStart w:name="z419" w:id="33"/>
    <w:p>
      <w:pPr>
        <w:spacing w:after="0"/>
        <w:ind w:left="0"/>
        <w:jc w:val="both"/>
      </w:pPr>
      <w:r>
        <w:rPr>
          <w:rFonts w:ascii="Times New Roman"/>
          <w:b w:val="false"/>
          <w:i w:val="false"/>
          <w:color w:val="000000"/>
          <w:sz w:val="28"/>
        </w:rPr>
        <w:t>
2-кесте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773"/>
        <w:gridCol w:w="33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аймақта көзделеді: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 киімге арналған киім ілетін орын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шкафқа кемінде 0,4, бірақ кемінде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киімге арналған киім ілетін орын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шкафқа кемінде 0,4, бірақ кемінде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меңгерушісінің кабинеті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жұмыстарға арналған бөлме</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Шартты-таза аймақта көзделеді: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 орталарын дайындау және құюға арналған боксы бар бөлме</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автоклавтық 1 автоклавқа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 бірақ әр қосымша автоклавқа кемінде 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препараторлық-стерильдеу бөлмесі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Жуатын орын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унитазды дәретхана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аймақта көзделеді: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 алдындағы бөлмелері бар 5 -6 бокс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w:t>
            </w:r>
            <w:r>
              <w:br/>
            </w:r>
            <w:r>
              <w:rPr>
                <w:rFonts w:ascii="Times New Roman"/>
                <w:b w:val="false"/>
                <w:i w:val="false"/>
                <w:color w:val="000000"/>
                <w:sz w:val="20"/>
              </w:rPr>
              <w:t>
</w:t>
            </w:r>
            <w:r>
              <w:rPr>
                <w:rFonts w:ascii="Times New Roman"/>
                <w:b w:val="false"/>
                <w:i w:val="false"/>
                <w:color w:val="000000"/>
                <w:sz w:val="20"/>
              </w:rPr>
              <w:t>кемінде 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Шұғыл-диагностикаға арналған үй-жай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автоклавтық 1 автоклавқа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 бірақ әр қосымша автоклавқа кемінде 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блок:</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қабылдау, тіркеу және оны бастапқы өңдеу бөлмесі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зоологиялық-паразитологиялық</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қабылдау және бастапқы өңдеуге арналған бөлмеден, себіндіні жұқтыруға, ашуға және себуге арналған бөлмеден, зарарсыздандыруға арналған мүкаммалдың және жұқтырылған малды күтіп-ұстауға арналған бөлмеден тұратын жұқтырылған малмен жұмыс істеу блогы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костюмін киюге арналған үй-жай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костюмін шешуге арналған үй-жай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bl>
    <w:p>
      <w:pPr>
        <w:spacing w:after="0"/>
        <w:ind w:left="0"/>
        <w:jc w:val="both"/>
      </w:pPr>
      <w:r>
        <w:rPr>
          <w:rFonts w:ascii="Times New Roman"/>
          <w:b w:val="false"/>
          <w:i w:val="false"/>
          <w:color w:val="000000"/>
          <w:sz w:val="28"/>
        </w:rPr>
        <w:t>      Ескертпе: шартты-таза аумақтың үй-жайлары таза аймақтың үй-жайларынан санитариялық өткізгішпен бөлінген.</w:t>
      </w:r>
    </w:p>
    <w:bookmarkStart w:name="z420" w:id="34"/>
    <w:p>
      <w:pPr>
        <w:spacing w:after="0"/>
        <w:ind w:left="0"/>
        <w:jc w:val="left"/>
      </w:pPr>
      <w:r>
        <w:rPr>
          <w:rFonts w:ascii="Times New Roman"/>
          <w:b/>
          <w:i w:val="false"/>
          <w:color w:val="000000"/>
        </w:rPr>
        <w:t xml:space="preserve"> 
Вирусологиялық зертханалар үй-жайларының жиыны және аудандары</w:t>
      </w:r>
    </w:p>
    <w:bookmarkEnd w:id="34"/>
    <w:bookmarkStart w:name="z421" w:id="35"/>
    <w:p>
      <w:pPr>
        <w:spacing w:after="0"/>
        <w:ind w:left="0"/>
        <w:jc w:val="both"/>
      </w:pPr>
      <w:r>
        <w:rPr>
          <w:rFonts w:ascii="Times New Roman"/>
          <w:b w:val="false"/>
          <w:i w:val="false"/>
          <w:color w:val="000000"/>
          <w:sz w:val="28"/>
        </w:rPr>
        <w:t>
3- кесте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9370"/>
        <w:gridCol w:w="2799"/>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меңгерушісінің кабинеті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Респираторлық вирустарды сәйкестендіруге арналған үй-жайлар: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өсірінділердің тіндеріне және эмбриондарға жұқтыруға арналған кіреберісі бар бокс</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люминесценттік бөлме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Энтеровирустарды сәйкестендіруге арналған үй-жайлар: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өсірінділердің тіндеріне жұқтыруға арналған бокс алдындағы бөлмесі бар бокс</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эталондық штаммдармен жұмыс істеуге арналған кіреберісі бар бокс</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вирусологияға арналған бокс алдындағы бөлмесі бар бокс</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Тіндерден өсірінділерін дайындауға арналған үй-жайлар: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кіреберісі бар бокс</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Иммундық-ферменттік талдауға арналған үй-жай:</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кіреберісі бар бокс</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Полимеразды тізбекті реакция жүргізуге арналған үй-жайлар: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дайындайтын аймақ</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реакциялық қоспаларды дайындауға арналған аймақ</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амплификациялау және детекциялау аймағы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автоклавқа арналған автоклав бөлмесі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Жуатын орын</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Препараторлық-стерилизациялау бөлмесі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 реактивтер, материалдар қоймасы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 нәтижелерін тіркеуге, қабылдауға, сұрыптауға және беруге арналған бөлме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бөлме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санитариялық өткізгіш:</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 киімдерге арналған киім ілетін орын</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шкафқа 0,4, бірақ кемінде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торлы себезгі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киімге арналған киім ілетін орын</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шкафқа 0,4, бірақ кемінде 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унитазды дәретхана</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0,85</w:t>
            </w:r>
          </w:p>
        </w:tc>
      </w:tr>
    </w:tbl>
    <w:bookmarkStart w:name="z422" w:id="36"/>
    <w:p>
      <w:pPr>
        <w:spacing w:after="0"/>
        <w:ind w:left="0"/>
        <w:jc w:val="both"/>
      </w:pPr>
      <w:r>
        <w:rPr>
          <w:rFonts w:ascii="Times New Roman"/>
          <w:b w:val="false"/>
          <w:i w:val="false"/>
          <w:color w:val="000000"/>
          <w:sz w:val="28"/>
        </w:rPr>
        <w:t>
      Ескертпе: тіндердің өсірінділерін жұқтыру бойынша жұмыстарды, санитариялық вирусология бойынша зерттеулерді орындауды және эталондық штаммдармен жұмыс жүргізуді кіреберісі бар бокста жеке биологиялық қауіпсіздік шкафтарын орнатқан жағдайда жүргізуге жол беріледі.</w:t>
      </w:r>
    </w:p>
    <w:bookmarkEnd w:id="36"/>
    <w:bookmarkStart w:name="z423" w:id="37"/>
    <w:p>
      <w:pPr>
        <w:spacing w:after="0"/>
        <w:ind w:left="0"/>
        <w:jc w:val="left"/>
      </w:pPr>
      <w:r>
        <w:rPr>
          <w:rFonts w:ascii="Times New Roman"/>
          <w:b/>
          <w:i w:val="false"/>
          <w:color w:val="000000"/>
        </w:rPr>
        <w:t xml:space="preserve"> 
Паразитологиялық зертханалар үй-жайларының жиыны және аудандары</w:t>
      </w:r>
    </w:p>
    <w:bookmarkEnd w:id="37"/>
    <w:bookmarkStart w:name="z424" w:id="38"/>
    <w:p>
      <w:pPr>
        <w:spacing w:after="0"/>
        <w:ind w:left="0"/>
        <w:jc w:val="both"/>
      </w:pPr>
      <w:r>
        <w:rPr>
          <w:rFonts w:ascii="Times New Roman"/>
          <w:b w:val="false"/>
          <w:i w:val="false"/>
          <w:color w:val="000000"/>
          <w:sz w:val="28"/>
        </w:rPr>
        <w:t>
4–кесте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8653"/>
        <w:gridCol w:w="263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нәтижелерін қабылдау, тіркеу және беру бөлмесі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орнына 6, бірақ кемінде 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Гельминтологиялық зерттеулерге арналған үй-жайлар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орнына 9, бірақ кемінде 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зерттеулер үй-жайы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диагностикаға арналған үй-жай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Шұғыл-диагностикаға арналған үй-жай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Жуатын орын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киімге арналған киім ілетін орын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шкафқа 0,4, бірақ кемінде 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бөлмесі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Энтомологиялық зерттеулер бөлмесі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киімге арналған киім ілетін орын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шкафқа 0,4, бірақ кемінде 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унитазды дәретхана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0,85</w:t>
            </w:r>
          </w:p>
        </w:tc>
      </w:tr>
    </w:tbl>
    <w:bookmarkStart w:name="z425" w:id="39"/>
    <w:p>
      <w:pPr>
        <w:spacing w:after="0"/>
        <w:ind w:left="0"/>
        <w:jc w:val="both"/>
      </w:pPr>
      <w:r>
        <w:rPr>
          <w:rFonts w:ascii="Times New Roman"/>
          <w:b w:val="false"/>
          <w:i w:val="false"/>
          <w:color w:val="000000"/>
          <w:sz w:val="28"/>
        </w:rPr>
        <w:t>
      Ескертпе: егер паразитологиялық зертхана микробиологиялық зертхананың құрамына кіретін болса, онда талдау нәтижелерін қабылдау, тіркеу және беруге арналған үй-жайлар, жуатын және күту бөлмесі микробиологиялық зертхананың осындай үй-жайларымен біріктірілуіне болады.</w:t>
      </w:r>
    </w:p>
    <w:bookmarkEnd w:id="39"/>
    <w:bookmarkStart w:name="z426" w:id="40"/>
    <w:p>
      <w:pPr>
        <w:spacing w:after="0"/>
        <w:ind w:left="0"/>
        <w:jc w:val="left"/>
      </w:pPr>
      <w:r>
        <w:rPr>
          <w:rFonts w:ascii="Times New Roman"/>
          <w:b/>
          <w:i w:val="false"/>
          <w:color w:val="000000"/>
        </w:rPr>
        <w:t xml:space="preserve"> 
Санитариялық-химиялық зертханалардың және пестицидтер мен</w:t>
      </w:r>
      <w:r>
        <w:br/>
      </w:r>
      <w:r>
        <w:rPr>
          <w:rFonts w:ascii="Times New Roman"/>
          <w:b/>
          <w:i w:val="false"/>
          <w:color w:val="000000"/>
        </w:rPr>
        <w:t>
нитраттардың қалдық мөлшерін анықтау бойынша зертханалардың</w:t>
      </w:r>
      <w:r>
        <w:br/>
      </w:r>
      <w:r>
        <w:rPr>
          <w:rFonts w:ascii="Times New Roman"/>
          <w:b/>
          <w:i w:val="false"/>
          <w:color w:val="000000"/>
        </w:rPr>
        <w:t>
үй-жайларының жиыны және аудандары</w:t>
      </w:r>
    </w:p>
    <w:bookmarkEnd w:id="40"/>
    <w:p>
      <w:pPr>
        <w:spacing w:after="0"/>
        <w:ind w:left="0"/>
        <w:jc w:val="both"/>
      </w:pPr>
      <w:r>
        <w:rPr>
          <w:rFonts w:ascii="Times New Roman"/>
          <w:b w:val="false"/>
          <w:i w:val="false"/>
          <w:color w:val="000000"/>
          <w:sz w:val="28"/>
        </w:rPr>
        <w:t>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433"/>
        <w:gridCol w:w="45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гигиенасының талдау залы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гигиенасының талдау залы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гигиенаның талдау залы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мен нитраттарды анықтауға арналған талдау залы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Хроматографиялық</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хроматографқа кемінде 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Атомдық-адсорбциялық</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дайындау және күлдеуге арналған үй-жай</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таразыға кемінде 4, бірақ кемінде 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Жуатын орын-дистилляторлық бөлме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меңгерушісінің кабинеті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арналған жұмыс кабинеттері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кемінде 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Реактивтерді сақтауға арналған үй-жайлар</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 тіркеу, қабылдау және нәтижелерін беру бөлмесі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унитазды дәретхана</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0,85</w:t>
            </w:r>
          </w:p>
        </w:tc>
      </w:tr>
    </w:tbl>
    <w:bookmarkStart w:name="z427" w:id="41"/>
    <w:p>
      <w:pPr>
        <w:spacing w:after="0"/>
        <w:ind w:left="0"/>
        <w:jc w:val="left"/>
      </w:pPr>
      <w:r>
        <w:rPr>
          <w:rFonts w:ascii="Times New Roman"/>
          <w:b/>
          <w:i w:val="false"/>
          <w:color w:val="000000"/>
        </w:rPr>
        <w:t xml:space="preserve"> 
Полимерлер мен басқа да химиялық заттардың токсикологиясы</w:t>
      </w:r>
      <w:r>
        <w:br/>
      </w:r>
      <w:r>
        <w:rPr>
          <w:rFonts w:ascii="Times New Roman"/>
          <w:b/>
          <w:i w:val="false"/>
          <w:color w:val="000000"/>
        </w:rPr>
        <w:t>
зертханаларының үй-жайларының жиыны және аудандары</w:t>
      </w:r>
    </w:p>
    <w:bookmarkEnd w:id="41"/>
    <w:bookmarkStart w:name="z428" w:id="42"/>
    <w:p>
      <w:pPr>
        <w:spacing w:after="0"/>
        <w:ind w:left="0"/>
        <w:jc w:val="both"/>
      </w:pPr>
      <w:r>
        <w:rPr>
          <w:rFonts w:ascii="Times New Roman"/>
          <w:b w:val="false"/>
          <w:i w:val="false"/>
          <w:color w:val="000000"/>
          <w:sz w:val="28"/>
        </w:rPr>
        <w:t>
6-кесте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8713"/>
        <w:gridCol w:w="31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жиыны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 кабинеті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арналған жұмыс кабинеттері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кемінде 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Улау-ингаляциялық бөлме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Патоморфологиялық және биохимиялық зерттеулерге арналған үй-жай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(токсикологиялық) зерттеулерге арналған үй-жай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Санитариялық-химиялық зерттеулерге арналған үй-жай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бөлме (сынамаларды дайындауға арналған бөлме)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Жуатын орын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Таразы бөлмесі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таразыға кемінде 4, бірақ кемінде 6</w:t>
            </w:r>
          </w:p>
        </w:tc>
      </w:tr>
    </w:tbl>
    <w:bookmarkStart w:name="z429" w:id="43"/>
    <w:p>
      <w:pPr>
        <w:spacing w:after="0"/>
        <w:ind w:left="0"/>
        <w:jc w:val="left"/>
      </w:pPr>
      <w:r>
        <w:rPr>
          <w:rFonts w:ascii="Times New Roman"/>
          <w:b/>
          <w:i w:val="false"/>
          <w:color w:val="000000"/>
        </w:rPr>
        <w:t xml:space="preserve"> 
Электромагниттік өрістер мен басқа да физикалық факторлар</w:t>
      </w:r>
      <w:r>
        <w:br/>
      </w:r>
      <w:r>
        <w:rPr>
          <w:rFonts w:ascii="Times New Roman"/>
          <w:b/>
          <w:i w:val="false"/>
          <w:color w:val="000000"/>
        </w:rPr>
        <w:t>
зертханаларының үй-жайларының жиыны және аудандары</w:t>
      </w:r>
    </w:p>
    <w:bookmarkEnd w:id="43"/>
    <w:bookmarkStart w:name="z430" w:id="44"/>
    <w:p>
      <w:pPr>
        <w:spacing w:after="0"/>
        <w:ind w:left="0"/>
        <w:jc w:val="both"/>
      </w:pPr>
      <w:r>
        <w:rPr>
          <w:rFonts w:ascii="Times New Roman"/>
          <w:b w:val="false"/>
          <w:i w:val="false"/>
          <w:color w:val="000000"/>
          <w:sz w:val="28"/>
        </w:rPr>
        <w:t>
7- кесте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8533"/>
        <w:gridCol w:w="33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жиыны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 кабинеті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арналған жұмыс кабинеттері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кемінде 4</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Шу-діріл аппаратурасын сақтау үй-жайы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Электромагниттік өрістерді өлшейтін аппаратураны сақтауға, дайындауға, жөндеуге және баптауға арналған үй-жай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10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торлы себезгі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унитазды дәретхана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0,85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киімдерге арналған киім ілетін орын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bl>
    <w:bookmarkStart w:name="z431" w:id="45"/>
    <w:p>
      <w:pPr>
        <w:spacing w:after="0"/>
        <w:ind w:left="0"/>
        <w:jc w:val="left"/>
      </w:pPr>
      <w:r>
        <w:rPr>
          <w:rFonts w:ascii="Times New Roman"/>
          <w:b/>
          <w:i w:val="false"/>
          <w:color w:val="000000"/>
        </w:rPr>
        <w:t xml:space="preserve"> 
Радиологиялық зертханалар үй-жайларының жиыны және аудандары</w:t>
      </w:r>
    </w:p>
    <w:bookmarkEnd w:id="45"/>
    <w:bookmarkStart w:name="z432" w:id="46"/>
    <w:p>
      <w:pPr>
        <w:spacing w:after="0"/>
        <w:ind w:left="0"/>
        <w:jc w:val="both"/>
      </w:pPr>
      <w:r>
        <w:rPr>
          <w:rFonts w:ascii="Times New Roman"/>
          <w:b w:val="false"/>
          <w:i w:val="false"/>
          <w:color w:val="000000"/>
          <w:sz w:val="28"/>
        </w:rPr>
        <w:t>
8-кесте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8493"/>
        <w:gridCol w:w="34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жиыны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 кабинеті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арналған жұмыс кабинеттері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адамға кемінде 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қабылдауға және алғашқы өңдеуге арналған бөлме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сақтауға және күлдеуге арналған үй-жай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Радиохимиялық (таза аймақ)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20, бірақ бір жұмыс орнына кемінде 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Радиохимиялық (лас аймақ)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20, бірақ бір жұмыс орнына кемінде 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Радиометрлік</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Спектрометрлік</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аппаратураны сақтауға арналған үй-жай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Ыдыстарды, контейнерлерді, жабдықтарды, киім-кешекті және арнайы киімдерді дезактивациялауға арналған үй-жай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 киімдерге арналған киім ілетін орын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торлы себезгі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унитазды дәретхана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0,85 </w:t>
            </w:r>
          </w:p>
        </w:tc>
      </w:tr>
    </w:tbl>
    <w:bookmarkStart w:name="z433" w:id="47"/>
    <w:p>
      <w:pPr>
        <w:spacing w:after="0"/>
        <w:ind w:left="0"/>
        <w:jc w:val="both"/>
      </w:pPr>
      <w:r>
        <w:rPr>
          <w:rFonts w:ascii="Times New Roman"/>
          <w:b w:val="false"/>
          <w:i w:val="false"/>
          <w:color w:val="000000"/>
          <w:sz w:val="28"/>
        </w:rPr>
        <w:t xml:space="preserve">
"Зертханаларға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2-қосымша    </w:t>
      </w:r>
    </w:p>
    <w:bookmarkEnd w:id="47"/>
    <w:bookmarkStart w:name="z434" w:id="48"/>
    <w:p>
      <w:pPr>
        <w:spacing w:after="0"/>
        <w:ind w:left="0"/>
        <w:jc w:val="left"/>
      </w:pPr>
      <w:r>
        <w:rPr>
          <w:rFonts w:ascii="Times New Roman"/>
          <w:b/>
          <w:i w:val="false"/>
          <w:color w:val="000000"/>
        </w:rPr>
        <w:t xml:space="preserve"> 
Қорғаныш костюмін қолдануға қойылатын талаптар</w:t>
      </w:r>
    </w:p>
    <w:bookmarkEnd w:id="48"/>
    <w:bookmarkStart w:name="z435" w:id="49"/>
    <w:p>
      <w:pPr>
        <w:spacing w:after="0"/>
        <w:ind w:left="0"/>
        <w:jc w:val="both"/>
      </w:pPr>
      <w:r>
        <w:rPr>
          <w:rFonts w:ascii="Times New Roman"/>
          <w:b w:val="false"/>
          <w:i w:val="false"/>
          <w:color w:val="000000"/>
          <w:sz w:val="28"/>
        </w:rPr>
        <w:t>
      1. Орындалатын жұмыстардың сипатына байланысты қорғаныш костюмдерінің мынадай түрлері пайдаланылады:</w:t>
      </w:r>
      <w:r>
        <w:br/>
      </w:r>
      <w:r>
        <w:rPr>
          <w:rFonts w:ascii="Times New Roman"/>
          <w:b w:val="false"/>
          <w:i w:val="false"/>
          <w:color w:val="000000"/>
          <w:sz w:val="28"/>
        </w:rPr>
        <w:t>
</w:t>
      </w:r>
      <w:r>
        <w:rPr>
          <w:rFonts w:ascii="Times New Roman"/>
          <w:b w:val="false"/>
          <w:i w:val="false"/>
          <w:color w:val="000000"/>
          <w:sz w:val="28"/>
        </w:rPr>
        <w:t>
      1) 1-тип – пижама немесе комбинезон, медициналық аяқ киім, медициналық қалпақ, үлкен орамал (капюшон), обаға қарсы халат, оң қысымды респиратор-капюшон, мақта-дәке бетпердесі (шаңға қарсы респиратор, сүзетін немесе оттегі-оқшаулағыш газтұтқыш), көзілдірік, резеңке қолғаптар, орамал, шұлықтар, аяқ киімдер, резеңке етіктер;</w:t>
      </w:r>
      <w:r>
        <w:br/>
      </w:r>
      <w:r>
        <w:rPr>
          <w:rFonts w:ascii="Times New Roman"/>
          <w:b w:val="false"/>
          <w:i w:val="false"/>
          <w:color w:val="000000"/>
          <w:sz w:val="28"/>
        </w:rPr>
        <w:t>
</w:t>
      </w:r>
      <w:r>
        <w:rPr>
          <w:rFonts w:ascii="Times New Roman"/>
          <w:b w:val="false"/>
          <w:i w:val="false"/>
          <w:color w:val="000000"/>
          <w:sz w:val="28"/>
        </w:rPr>
        <w:t>
      2) 2-тип – пижама немесе комбинезон, медициналық аяқ киім, медициналық қалпақ, үлкен орамал (капюшон), обаға қарсы халат, мақта-дәке бетпердесі, резеңке қолғаптар, сүлгі, шұлықтар, аяқ киімдер, резеңке етіктер;</w:t>
      </w:r>
      <w:r>
        <w:br/>
      </w:r>
      <w:r>
        <w:rPr>
          <w:rFonts w:ascii="Times New Roman"/>
          <w:b w:val="false"/>
          <w:i w:val="false"/>
          <w:color w:val="000000"/>
          <w:sz w:val="28"/>
        </w:rPr>
        <w:t>
</w:t>
      </w:r>
      <w:r>
        <w:rPr>
          <w:rFonts w:ascii="Times New Roman"/>
          <w:b w:val="false"/>
          <w:i w:val="false"/>
          <w:color w:val="000000"/>
          <w:sz w:val="28"/>
        </w:rPr>
        <w:t>
      3) 3-тип – пижама, медициналық қалпақ, үлкен орамал, обаға қарсы халат, резеңке қолғаптар, сүлгі, шұлықтар, аяқ киімдер, галоштар;</w:t>
      </w:r>
      <w:r>
        <w:br/>
      </w:r>
      <w:r>
        <w:rPr>
          <w:rFonts w:ascii="Times New Roman"/>
          <w:b w:val="false"/>
          <w:i w:val="false"/>
          <w:color w:val="000000"/>
          <w:sz w:val="28"/>
        </w:rPr>
        <w:t>
</w:t>
      </w:r>
      <w:r>
        <w:rPr>
          <w:rFonts w:ascii="Times New Roman"/>
          <w:b w:val="false"/>
          <w:i w:val="false"/>
          <w:color w:val="000000"/>
          <w:sz w:val="28"/>
        </w:rPr>
        <w:t>
      4) 4-тип – пижама, қалпақ (кішкентай орамал), обаға қарсы халат (хирургиялық), шұлықтар, аяқ киімдер.</w:t>
      </w:r>
      <w:r>
        <w:br/>
      </w:r>
      <w:r>
        <w:rPr>
          <w:rFonts w:ascii="Times New Roman"/>
          <w:b w:val="false"/>
          <w:i w:val="false"/>
          <w:color w:val="000000"/>
          <w:sz w:val="28"/>
        </w:rPr>
        <w:t>
</w:t>
      </w:r>
      <w:r>
        <w:rPr>
          <w:rFonts w:ascii="Times New Roman"/>
          <w:b w:val="false"/>
          <w:i w:val="false"/>
          <w:color w:val="000000"/>
          <w:sz w:val="28"/>
        </w:rPr>
        <w:t>
      2. Комбинезондар және пижамалар тығыз матадан тігілуі тиіс (бөз немесе кенеп мата), алдыңғы жағынан тұмшаланып түймеленеді.</w:t>
      </w:r>
      <w:r>
        <w:br/>
      </w:r>
      <w:r>
        <w:rPr>
          <w:rFonts w:ascii="Times New Roman"/>
          <w:b w:val="false"/>
          <w:i w:val="false"/>
          <w:color w:val="000000"/>
          <w:sz w:val="28"/>
        </w:rPr>
        <w:t>
</w:t>
      </w:r>
      <w:r>
        <w:rPr>
          <w:rFonts w:ascii="Times New Roman"/>
          <w:b w:val="false"/>
          <w:i w:val="false"/>
          <w:color w:val="000000"/>
          <w:sz w:val="28"/>
        </w:rPr>
        <w:t>
      3. Обаға қарсы халат хирургиялық типі бойынша, бірақ одан айтарлықтай ұзындау (балтырының төменгі үштен біріне дейін) етіп тігіледі, бұл ретте оның етегі біріне бірі тереңірек кіріп қабысуы тиіс; белдігі және жағасындағы байламдары екі жаққа бөлек тігілген екі бөліктен құралады, жеңін байлау үшін бір ұзын таспа тігеді.</w:t>
      </w:r>
      <w:r>
        <w:br/>
      </w:r>
      <w:r>
        <w:rPr>
          <w:rFonts w:ascii="Times New Roman"/>
          <w:b w:val="false"/>
          <w:i w:val="false"/>
          <w:color w:val="000000"/>
          <w:sz w:val="28"/>
        </w:rPr>
        <w:t>
</w:t>
      </w:r>
      <w:r>
        <w:rPr>
          <w:rFonts w:ascii="Times New Roman"/>
          <w:b w:val="false"/>
          <w:i w:val="false"/>
          <w:color w:val="000000"/>
          <w:sz w:val="28"/>
        </w:rPr>
        <w:t>
      4. Обаға қарсы орамалды 90х90х125 см өлшемімен дайындайды.</w:t>
      </w:r>
      <w:r>
        <w:br/>
      </w:r>
      <w:r>
        <w:rPr>
          <w:rFonts w:ascii="Times New Roman"/>
          <w:b w:val="false"/>
          <w:i w:val="false"/>
          <w:color w:val="000000"/>
          <w:sz w:val="28"/>
        </w:rPr>
        <w:t>
</w:t>
      </w:r>
      <w:r>
        <w:rPr>
          <w:rFonts w:ascii="Times New Roman"/>
          <w:b w:val="false"/>
          <w:i w:val="false"/>
          <w:color w:val="000000"/>
          <w:sz w:val="28"/>
        </w:rPr>
        <w:t>
      5. Мақта-дәке бетпердесін ұзындығы 125 см және ені 50 см. дәкенің кесіндісінен дайындайды. Дәкенің кесіндісін сыртқы жиегінен ортасындағы екі жағынан 50 см ұзындықпен кеседі, содан соң дәке бөлігінің ортаңғы бөлігіне ұзынынан тұтас тегіс ұзындығы 25 см ені 17 см мақта қабатын салады. Дәке бөлігінің жиектері айқастырылып қайырылады.</w:t>
      </w:r>
      <w:r>
        <w:br/>
      </w:r>
      <w:r>
        <w:rPr>
          <w:rFonts w:ascii="Times New Roman"/>
          <w:b w:val="false"/>
          <w:i w:val="false"/>
          <w:color w:val="000000"/>
          <w:sz w:val="28"/>
        </w:rPr>
        <w:t>
</w:t>
      </w:r>
      <w:r>
        <w:rPr>
          <w:rFonts w:ascii="Times New Roman"/>
          <w:b w:val="false"/>
          <w:i w:val="false"/>
          <w:color w:val="000000"/>
          <w:sz w:val="28"/>
        </w:rPr>
        <w:t>
      6. Көзілдіріктің жалпақ, жиектері тығыз жанасатын, олардың герметикалығын қамтамасыз ететін иілген шынымен немесе кез-келген басқа құрылымдағы "жаздық" түрін қолданады.</w:t>
      </w:r>
      <w:r>
        <w:br/>
      </w:r>
      <w:r>
        <w:rPr>
          <w:rFonts w:ascii="Times New Roman"/>
          <w:b w:val="false"/>
          <w:i w:val="false"/>
          <w:color w:val="000000"/>
          <w:sz w:val="28"/>
        </w:rPr>
        <w:t>
</w:t>
      </w:r>
      <w:r>
        <w:rPr>
          <w:rFonts w:ascii="Times New Roman"/>
          <w:b w:val="false"/>
          <w:i w:val="false"/>
          <w:color w:val="000000"/>
          <w:sz w:val="28"/>
        </w:rPr>
        <w:t>
      7. Обаға қарсы костюмді жұқпалы материалмен жұмыс істейтін үй-жайға кіргенге дейін мынадай тәртіппен киеді: пижама (комбинезон), шұлық, аяқ киім, медициналық қалпақ, капюшон (үлкен орамал), обаға қарсы халат және етік. Халаттың жағасындағы жіптерді және халаттың белдігін алдыңғы жағынан сол жақ бүйірінде міндетті түрде ілмектеп байлайды, содан кейін жеңіндегі жіптерді байлап бекітеді. Респиратор (бетперде) ауызды және мұрынды жабуы тиіс, бетперденің жоғарғы жіптерін желке тұсында ілмектеп байлайды, төменгісі мұрынның қанаты жақтарына мақта тампондарын қойып, айқастырып байлайды. Көзілдірік нығыздалып орналасуы тиіс және ауа жібермеуіне тексерілуі тиіс.</w:t>
      </w:r>
      <w:r>
        <w:br/>
      </w:r>
      <w:r>
        <w:rPr>
          <w:rFonts w:ascii="Times New Roman"/>
          <w:b w:val="false"/>
          <w:i w:val="false"/>
          <w:color w:val="000000"/>
          <w:sz w:val="28"/>
        </w:rPr>
        <w:t>
</w:t>
      </w:r>
      <w:r>
        <w:rPr>
          <w:rFonts w:ascii="Times New Roman"/>
          <w:b w:val="false"/>
          <w:i w:val="false"/>
          <w:color w:val="000000"/>
          <w:sz w:val="28"/>
        </w:rPr>
        <w:t>
      8. Костюмді зарарсыздандыру үшін өңдеуге арналған дезинфекциялық ерітіндісі бар бөлек сыйымдылық көзделеді: етікті немесе галошты, костюмді шешу үдерісінде қолғаптағы қолдарды, мақта-дәке бетпердені, халатты, орамалды (капюшонды), сүлгіні, қолғапты. Көзілдірікті 70</w:t>
      </w:r>
      <w:r>
        <w:rPr>
          <w:rFonts w:ascii="Times New Roman"/>
          <w:b w:val="false"/>
          <w:i w:val="false"/>
          <w:color w:val="000000"/>
          <w:vertAlign w:val="superscript"/>
        </w:rPr>
        <w:t>о</w:t>
      </w:r>
      <w:r>
        <w:rPr>
          <w:rFonts w:ascii="Times New Roman"/>
          <w:b w:val="false"/>
          <w:i w:val="false"/>
          <w:color w:val="000000"/>
          <w:sz w:val="28"/>
        </w:rPr>
        <w:t xml:space="preserve"> спиртке батырады.</w:t>
      </w:r>
      <w:r>
        <w:br/>
      </w:r>
      <w:r>
        <w:rPr>
          <w:rFonts w:ascii="Times New Roman"/>
          <w:b w:val="false"/>
          <w:i w:val="false"/>
          <w:color w:val="000000"/>
          <w:sz w:val="28"/>
        </w:rPr>
        <w:t>
</w:t>
      </w:r>
      <w:r>
        <w:rPr>
          <w:rFonts w:ascii="Times New Roman"/>
          <w:b w:val="false"/>
          <w:i w:val="false"/>
          <w:color w:val="000000"/>
          <w:sz w:val="28"/>
        </w:rPr>
        <w:t>
      9. Автоклавтаумен, қайнатумен немесе дезинфекциялау камерасында зарарсыздандыру кезінде костюмді тиісінше бикске, қабатталған қапқа салады.</w:t>
      </w:r>
      <w:r>
        <w:br/>
      </w:r>
      <w:r>
        <w:rPr>
          <w:rFonts w:ascii="Times New Roman"/>
          <w:b w:val="false"/>
          <w:i w:val="false"/>
          <w:color w:val="000000"/>
          <w:sz w:val="28"/>
        </w:rPr>
        <w:t>
</w:t>
      </w:r>
      <w:r>
        <w:rPr>
          <w:rFonts w:ascii="Times New Roman"/>
          <w:b w:val="false"/>
          <w:i w:val="false"/>
          <w:color w:val="000000"/>
          <w:sz w:val="28"/>
        </w:rPr>
        <w:t>
      10. Қолғап киілген қолдарды костюмнің әрбір бөлігін шешкеннен кейін дезинфекциялық ерітіндіге батыра отырып, костюмді мынадай тәртіппен шешеді:</w:t>
      </w:r>
      <w:r>
        <w:br/>
      </w:r>
      <w:r>
        <w:rPr>
          <w:rFonts w:ascii="Times New Roman"/>
          <w:b w:val="false"/>
          <w:i w:val="false"/>
          <w:color w:val="000000"/>
          <w:sz w:val="28"/>
        </w:rPr>
        <w:t>
</w:t>
      </w:r>
      <w:r>
        <w:rPr>
          <w:rFonts w:ascii="Times New Roman"/>
          <w:b w:val="false"/>
          <w:i w:val="false"/>
          <w:color w:val="000000"/>
          <w:sz w:val="28"/>
        </w:rPr>
        <w:t>
      1) етік немесе галошты жоғарыдан төмен қарай дезинфекциялық ерітіндіге молынан батырылған мақта тампонмен сүртеді, сүлгіні шығарады;</w:t>
      </w:r>
      <w:r>
        <w:br/>
      </w:r>
      <w:r>
        <w:rPr>
          <w:rFonts w:ascii="Times New Roman"/>
          <w:b w:val="false"/>
          <w:i w:val="false"/>
          <w:color w:val="000000"/>
          <w:sz w:val="28"/>
        </w:rPr>
        <w:t>
</w:t>
      </w:r>
      <w:r>
        <w:rPr>
          <w:rFonts w:ascii="Times New Roman"/>
          <w:b w:val="false"/>
          <w:i w:val="false"/>
          <w:color w:val="000000"/>
          <w:sz w:val="28"/>
        </w:rPr>
        <w:t>
      2) дезинфекциялық ерітіндіге батырылған мақта тампонмен костюмде болған жағдайда алжапқышты сүртеді, сыртқы бетін ішіне қаратып бүктейді;</w:t>
      </w:r>
      <w:r>
        <w:br/>
      </w:r>
      <w:r>
        <w:rPr>
          <w:rFonts w:ascii="Times New Roman"/>
          <w:b w:val="false"/>
          <w:i w:val="false"/>
          <w:color w:val="000000"/>
          <w:sz w:val="28"/>
        </w:rPr>
        <w:t>
</w:t>
      </w:r>
      <w:r>
        <w:rPr>
          <w:rFonts w:ascii="Times New Roman"/>
          <w:b w:val="false"/>
          <w:i w:val="false"/>
          <w:color w:val="000000"/>
          <w:sz w:val="28"/>
        </w:rPr>
        <w:t>
      3) егер олар жұмыс барысында қажет болған жағдайда, жеңқаптарды және қолғаптың екінші жұбын шешеді;</w:t>
      </w:r>
      <w:r>
        <w:br/>
      </w:r>
      <w:r>
        <w:rPr>
          <w:rFonts w:ascii="Times New Roman"/>
          <w:b w:val="false"/>
          <w:i w:val="false"/>
          <w:color w:val="000000"/>
          <w:sz w:val="28"/>
        </w:rPr>
        <w:t>
</w:t>
      </w:r>
      <w:r>
        <w:rPr>
          <w:rFonts w:ascii="Times New Roman"/>
          <w:b w:val="false"/>
          <w:i w:val="false"/>
          <w:color w:val="000000"/>
          <w:sz w:val="28"/>
        </w:rPr>
        <w:t>
      4) көзілдірікті екі қолмен алға қарай, жоғары және басының артына тартып шешеді;</w:t>
      </w:r>
      <w:r>
        <w:br/>
      </w:r>
      <w:r>
        <w:rPr>
          <w:rFonts w:ascii="Times New Roman"/>
          <w:b w:val="false"/>
          <w:i w:val="false"/>
          <w:color w:val="000000"/>
          <w:sz w:val="28"/>
        </w:rPr>
        <w:t>
</w:t>
      </w:r>
      <w:r>
        <w:rPr>
          <w:rFonts w:ascii="Times New Roman"/>
          <w:b w:val="false"/>
          <w:i w:val="false"/>
          <w:color w:val="000000"/>
          <w:sz w:val="28"/>
        </w:rPr>
        <w:t>
      5) мақта-дәке бетпердені оның сыртқы жағын бетке тигізбей шешеді;</w:t>
      </w:r>
      <w:r>
        <w:br/>
      </w:r>
      <w:r>
        <w:rPr>
          <w:rFonts w:ascii="Times New Roman"/>
          <w:b w:val="false"/>
          <w:i w:val="false"/>
          <w:color w:val="000000"/>
          <w:sz w:val="28"/>
        </w:rPr>
        <w:t>
</w:t>
      </w:r>
      <w:r>
        <w:rPr>
          <w:rFonts w:ascii="Times New Roman"/>
          <w:b w:val="false"/>
          <w:i w:val="false"/>
          <w:color w:val="000000"/>
          <w:sz w:val="28"/>
        </w:rPr>
        <w:t>
      6) халаттың жағасындағы жіптерді, белдікті шешеді және қолғаптың шетін төмен жіберіп жеңнің байламдарын ағытады, халатты шешіп, сыртқы бетін ішіне қаратып орайды;</w:t>
      </w:r>
      <w:r>
        <w:br/>
      </w:r>
      <w:r>
        <w:rPr>
          <w:rFonts w:ascii="Times New Roman"/>
          <w:b w:val="false"/>
          <w:i w:val="false"/>
          <w:color w:val="000000"/>
          <w:sz w:val="28"/>
        </w:rPr>
        <w:t>
</w:t>
      </w:r>
      <w:r>
        <w:rPr>
          <w:rFonts w:ascii="Times New Roman"/>
          <w:b w:val="false"/>
          <w:i w:val="false"/>
          <w:color w:val="000000"/>
          <w:sz w:val="28"/>
        </w:rPr>
        <w:t>
      7) орамалдың шеттерін бір қолмен желкеге жинап, абайлап шешеді;</w:t>
      </w:r>
      <w:r>
        <w:br/>
      </w:r>
      <w:r>
        <w:rPr>
          <w:rFonts w:ascii="Times New Roman"/>
          <w:b w:val="false"/>
          <w:i w:val="false"/>
          <w:color w:val="000000"/>
          <w:sz w:val="28"/>
        </w:rPr>
        <w:t>
</w:t>
      </w:r>
      <w:r>
        <w:rPr>
          <w:rFonts w:ascii="Times New Roman"/>
          <w:b w:val="false"/>
          <w:i w:val="false"/>
          <w:color w:val="000000"/>
          <w:sz w:val="28"/>
        </w:rPr>
        <w:t>
      8) қолғапты шешеді (қолғаптың тұтастығы сақталмағанына күдік болған кезде оларды дезинфекциялық ерітіндіде тексереді (бірақ ауамен емес);</w:t>
      </w:r>
      <w:r>
        <w:br/>
      </w:r>
      <w:r>
        <w:rPr>
          <w:rFonts w:ascii="Times New Roman"/>
          <w:b w:val="false"/>
          <w:i w:val="false"/>
          <w:color w:val="000000"/>
          <w:sz w:val="28"/>
        </w:rPr>
        <w:t>
</w:t>
      </w:r>
      <w:r>
        <w:rPr>
          <w:rFonts w:ascii="Times New Roman"/>
          <w:b w:val="false"/>
          <w:i w:val="false"/>
          <w:color w:val="000000"/>
          <w:sz w:val="28"/>
        </w:rPr>
        <w:t>
      9) етікті шешеді;</w:t>
      </w:r>
      <w:r>
        <w:br/>
      </w:r>
      <w:r>
        <w:rPr>
          <w:rFonts w:ascii="Times New Roman"/>
          <w:b w:val="false"/>
          <w:i w:val="false"/>
          <w:color w:val="000000"/>
          <w:sz w:val="28"/>
        </w:rPr>
        <w:t>
</w:t>
      </w:r>
      <w:r>
        <w:rPr>
          <w:rFonts w:ascii="Times New Roman"/>
          <w:b w:val="false"/>
          <w:i w:val="false"/>
          <w:color w:val="000000"/>
          <w:sz w:val="28"/>
        </w:rPr>
        <w:t>
      10) қорғаныш костюмді шешкеннен кейін қолдарын 70</w:t>
      </w:r>
      <w:r>
        <w:rPr>
          <w:rFonts w:ascii="Times New Roman"/>
          <w:b w:val="false"/>
          <w:i w:val="false"/>
          <w:color w:val="000000"/>
          <w:vertAlign w:val="superscript"/>
        </w:rPr>
        <w:t>о</w:t>
      </w:r>
      <w:r>
        <w:rPr>
          <w:rFonts w:ascii="Times New Roman"/>
          <w:b w:val="false"/>
          <w:i w:val="false"/>
          <w:color w:val="000000"/>
          <w:sz w:val="28"/>
        </w:rPr>
        <w:t xml:space="preserve"> спиртпен өңдейді, содан кейін сабынды сумен мұқият жуады.</w:t>
      </w:r>
    </w:p>
    <w:bookmarkEnd w:id="49"/>
    <w:bookmarkStart w:name="z458" w:id="50"/>
    <w:p>
      <w:pPr>
        <w:spacing w:after="0"/>
        <w:ind w:left="0"/>
        <w:jc w:val="both"/>
      </w:pPr>
      <w:r>
        <w:rPr>
          <w:rFonts w:ascii="Times New Roman"/>
          <w:b w:val="false"/>
          <w:i w:val="false"/>
          <w:color w:val="000000"/>
          <w:sz w:val="28"/>
        </w:rPr>
        <w:t xml:space="preserve">
"Зертханаларға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3-қосымша   </w:t>
      </w:r>
    </w:p>
    <w:bookmarkEnd w:id="50"/>
    <w:p>
      <w:pPr>
        <w:spacing w:after="0"/>
        <w:ind w:left="0"/>
        <w:jc w:val="both"/>
      </w:pPr>
      <w:r>
        <w:rPr>
          <w:rFonts w:ascii="Times New Roman"/>
          <w:b w:val="false"/>
          <w:i w:val="false"/>
          <w:color w:val="000000"/>
          <w:sz w:val="28"/>
        </w:rPr>
        <w:t>нысан</w:t>
      </w:r>
    </w:p>
    <w:bookmarkStart w:name="z459" w:id="51"/>
    <w:p>
      <w:pPr>
        <w:spacing w:after="0"/>
        <w:ind w:left="0"/>
        <w:jc w:val="left"/>
      </w:pPr>
      <w:r>
        <w:rPr>
          <w:rFonts w:ascii="Times New Roman"/>
          <w:b/>
          <w:i w:val="false"/>
          <w:color w:val="000000"/>
        </w:rPr>
        <w:t xml:space="preserve"> 
Қазақстан Республикасы Денсаулық сақтау министрлігі РҰҚСАТ ҚАҒАЗ</w:t>
      </w:r>
    </w:p>
    <w:bookmarkEnd w:id="51"/>
    <w:p>
      <w:pPr>
        <w:spacing w:after="0"/>
        <w:ind w:left="0"/>
        <w:jc w:val="both"/>
      </w:pPr>
      <w:r>
        <w:rPr>
          <w:rFonts w:ascii="Times New Roman"/>
          <w:b w:val="false"/>
          <w:i w:val="false"/>
          <w:color w:val="000000"/>
          <w:sz w:val="28"/>
        </w:rPr>
        <w:t>_______________________________________________________ зертханасына</w:t>
      </w:r>
      <w:r>
        <w:br/>
      </w:r>
      <w:r>
        <w:rPr>
          <w:rFonts w:ascii="Times New Roman"/>
          <w:b w:val="false"/>
          <w:i w:val="false"/>
          <w:color w:val="000000"/>
          <w:sz w:val="28"/>
        </w:rPr>
        <w:t>
                        (ұйымның атауы)</w:t>
      </w:r>
      <w:r>
        <w:br/>
      </w:r>
      <w:r>
        <w:rPr>
          <w:rFonts w:ascii="Times New Roman"/>
          <w:b w:val="false"/>
          <w:i w:val="false"/>
          <w:color w:val="000000"/>
          <w:sz w:val="28"/>
        </w:rPr>
        <w:t>
_______________________________________________________ қоса алғанда</w:t>
      </w:r>
      <w:r>
        <w:br/>
      </w:r>
      <w:r>
        <w:rPr>
          <w:rFonts w:ascii="Times New Roman"/>
          <w:b w:val="false"/>
          <w:i w:val="false"/>
          <w:color w:val="000000"/>
          <w:sz w:val="28"/>
        </w:rPr>
        <w:t>
            (микроорганизмдердің түрлері)</w:t>
      </w:r>
      <w:r>
        <w:br/>
      </w:r>
      <w:r>
        <w:rPr>
          <w:rFonts w:ascii="Times New Roman"/>
          <w:b w:val="false"/>
          <w:i w:val="false"/>
          <w:color w:val="000000"/>
          <w:sz w:val="28"/>
        </w:rPr>
        <w:t>
патогендігі _____________________________ топтың микроорганизмдерімен</w:t>
      </w:r>
      <w:r>
        <w:br/>
      </w:r>
      <w:r>
        <w:rPr>
          <w:rFonts w:ascii="Times New Roman"/>
          <w:b w:val="false"/>
          <w:i w:val="false"/>
          <w:color w:val="000000"/>
          <w:sz w:val="28"/>
        </w:rPr>
        <w:t>
___________________________________________________________ жүргізуге</w:t>
      </w:r>
      <w:r>
        <w:br/>
      </w:r>
      <w:r>
        <w:rPr>
          <w:rFonts w:ascii="Times New Roman"/>
          <w:b w:val="false"/>
          <w:i w:val="false"/>
          <w:color w:val="000000"/>
          <w:sz w:val="28"/>
        </w:rPr>
        <w:t>
(жұмыс түрлері: диагностикалық, тәжірибелік, өндірістік) берілді.</w:t>
      </w:r>
      <w:r>
        <w:br/>
      </w:r>
      <w:r>
        <w:rPr>
          <w:rFonts w:ascii="Times New Roman"/>
          <w:b w:val="false"/>
          <w:i w:val="false"/>
          <w:color w:val="000000"/>
          <w:sz w:val="28"/>
        </w:rPr>
        <w:t>
Мыналар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20____ жылғы "_____" _____________________</w:t>
      </w:r>
    </w:p>
    <w:p>
      <w:pPr>
        <w:spacing w:after="0"/>
        <w:ind w:left="0"/>
        <w:jc w:val="both"/>
      </w:pPr>
      <w:r>
        <w:rPr>
          <w:rFonts w:ascii="Times New Roman"/>
          <w:b w:val="false"/>
          <w:i w:val="false"/>
          <w:color w:val="000000"/>
          <w:sz w:val="28"/>
        </w:rPr>
        <w:t>Берілген сәтінен бастап ___________________________ жыл бойы жарамды.</w:t>
      </w:r>
    </w:p>
    <w:p>
      <w:pPr>
        <w:spacing w:after="0"/>
        <w:ind w:left="0"/>
        <w:jc w:val="both"/>
      </w:pPr>
      <w:r>
        <w:rPr>
          <w:rFonts w:ascii="Times New Roman"/>
          <w:b w:val="false"/>
          <w:i w:val="false"/>
          <w:color w:val="000000"/>
          <w:sz w:val="28"/>
        </w:rPr>
        <w:t>Режим комиссиясының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М.О.</w:t>
      </w:r>
    </w:p>
    <w:bookmarkStart w:name="z460" w:id="52"/>
    <w:p>
      <w:pPr>
        <w:spacing w:after="0"/>
        <w:ind w:left="0"/>
        <w:jc w:val="both"/>
      </w:pPr>
      <w:r>
        <w:rPr>
          <w:rFonts w:ascii="Times New Roman"/>
          <w:b w:val="false"/>
          <w:i w:val="false"/>
          <w:color w:val="000000"/>
          <w:sz w:val="28"/>
        </w:rPr>
        <w:t xml:space="preserve">
"Зертханаларға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4-қосымша   </w:t>
      </w:r>
    </w:p>
    <w:bookmarkEnd w:id="52"/>
    <w:p>
      <w:pPr>
        <w:spacing w:after="0"/>
        <w:ind w:left="0"/>
        <w:jc w:val="left"/>
      </w:pPr>
      <w:r>
        <w:rPr>
          <w:rFonts w:ascii="Times New Roman"/>
          <w:b/>
          <w:i w:val="false"/>
          <w:color w:val="000000"/>
        </w:rPr>
        <w:t xml:space="preserve"> Патогендігі І-ІV топтардың микроорганизмдерінің сыныптамасы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3443"/>
        <w:gridCol w:w="6226"/>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Микроорганизмдердің атауы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микроорганизм тудыратын ауру</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Бактериялар</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Yersinia pestis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Bacillus anthracis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Brucella abortus</w:t>
            </w:r>
            <w:r>
              <w:br/>
            </w:r>
            <w:r>
              <w:rPr>
                <w:rFonts w:ascii="Times New Roman"/>
                <w:b w:val="false"/>
                <w:i w:val="false"/>
                <w:color w:val="000000"/>
                <w:sz w:val="20"/>
              </w:rPr>
              <w:t>
</w:t>
            </w:r>
            <w:r>
              <w:rPr>
                <w:rFonts w:ascii="Times New Roman"/>
                <w:b w:val="false"/>
                <w:i w:val="false"/>
                <w:color w:val="000000"/>
                <w:sz w:val="20"/>
              </w:rPr>
              <w:t>Brucella melitensis</w:t>
            </w:r>
            <w:r>
              <w:br/>
            </w:r>
            <w:r>
              <w:rPr>
                <w:rFonts w:ascii="Times New Roman"/>
                <w:b w:val="false"/>
                <w:i w:val="false"/>
                <w:color w:val="000000"/>
                <w:sz w:val="20"/>
              </w:rPr>
              <w:t>
</w:t>
            </w:r>
            <w:r>
              <w:rPr>
                <w:rFonts w:ascii="Times New Roman"/>
                <w:b w:val="false"/>
                <w:i w:val="false"/>
                <w:color w:val="000000"/>
                <w:sz w:val="20"/>
              </w:rPr>
              <w:t>Brucella suis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 ауруы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Francisella tularensis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Legionella pneumophila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Легионеллез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Pseudomonas mallei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Pseudomonas pseudomallei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Мелиоидоз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Vibrio cholerae 01 токсигенді</w:t>
            </w:r>
            <w:r>
              <w:br/>
            </w:r>
            <w:r>
              <w:rPr>
                <w:rFonts w:ascii="Times New Roman"/>
                <w:b w:val="false"/>
                <w:i w:val="false"/>
                <w:color w:val="000000"/>
                <w:sz w:val="20"/>
              </w:rPr>
              <w:t>
</w:t>
            </w:r>
            <w:r>
              <w:rPr>
                <w:rFonts w:ascii="Times New Roman"/>
                <w:b w:val="false"/>
                <w:i w:val="false"/>
                <w:color w:val="000000"/>
                <w:sz w:val="20"/>
              </w:rPr>
              <w:t>Vibrio cholerae non 01 токсигенді</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Bordetella pertussis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Көкжөтел</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Borrelia recurrentia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Қайталанбалы сүзек</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Campylobacter fetus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Абсцесстер, септицемиялар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Campylobacter jejuni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Энтерит, холецистит, септицемия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Clostridium botulinum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Ботулизм</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Clostridium tetani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Сіреспе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Corynebacterium diphtheriae</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Eryaipelothrix rhusiopathiae</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Эризипелоид</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Helicobacter pylori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асқазанның және ұлтабардың ойық жаралары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Leptospira interrogans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Listeria monocytogenes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Mycobacterium leprae</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Алапес</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Mycobacterium tuberculosis</w:t>
            </w:r>
            <w:r>
              <w:br/>
            </w:r>
            <w:r>
              <w:rPr>
                <w:rFonts w:ascii="Times New Roman"/>
                <w:b w:val="false"/>
                <w:i w:val="false"/>
                <w:color w:val="000000"/>
                <w:sz w:val="20"/>
              </w:rPr>
              <w:t>
</w:t>
            </w:r>
            <w:r>
              <w:rPr>
                <w:rFonts w:ascii="Times New Roman"/>
                <w:b w:val="false"/>
                <w:i w:val="false"/>
                <w:color w:val="000000"/>
                <w:sz w:val="20"/>
              </w:rPr>
              <w:t>Mycobacterium bovis</w:t>
            </w:r>
            <w:r>
              <w:br/>
            </w:r>
            <w:r>
              <w:rPr>
                <w:rFonts w:ascii="Times New Roman"/>
                <w:b w:val="false"/>
                <w:i w:val="false"/>
                <w:color w:val="000000"/>
                <w:sz w:val="20"/>
              </w:rPr>
              <w:t>
</w:t>
            </w:r>
            <w:r>
              <w:rPr>
                <w:rFonts w:ascii="Times New Roman"/>
                <w:b w:val="false"/>
                <w:i w:val="false"/>
                <w:color w:val="000000"/>
                <w:sz w:val="20"/>
              </w:rPr>
              <w:t>Mycobacterium avium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Neisseria gonorrhoeae</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 ауруы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Neisseria meningitidis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Nocardia asteroids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Нокардиоз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Pasterella multocida, haemolytica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Proactinomyces israelii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Актиномикоз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Salmonella paratyphi 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Паратиф 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Salmonella paratyphi B</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Паратиф В</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Salmonella typhi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 сүзегі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Shigella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Дизентерия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Treponema pallidum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Yersinia pseudotuberculosis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туберкулез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Vibrio cholerae 01 токсигенді емес</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Диарея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Vibrio cholerae non 01 токсигенді емес</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Диарея, жара инфекциялары, септицемия және басқалары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Aerobacter aerogenes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Bacillus cereus, Bacillus subtilis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токсиноинфекция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Bacteroides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абсцессі, бактериемия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Borrelia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 спирохетозы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Bordetella bronchiseptica</w:t>
            </w:r>
            <w:r>
              <w:br/>
            </w:r>
            <w:r>
              <w:rPr>
                <w:rFonts w:ascii="Times New Roman"/>
                <w:b w:val="false"/>
                <w:i w:val="false"/>
                <w:color w:val="000000"/>
                <w:sz w:val="20"/>
              </w:rPr>
              <w:t>
</w:t>
            </w:r>
            <w:r>
              <w:rPr>
                <w:rFonts w:ascii="Times New Roman"/>
                <w:b w:val="false"/>
                <w:i w:val="false"/>
                <w:color w:val="000000"/>
                <w:sz w:val="20"/>
              </w:rPr>
              <w:t>Bordetella parapertussis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Бронхосептикоз</w:t>
            </w:r>
            <w:r>
              <w:br/>
            </w:r>
            <w:r>
              <w:rPr>
                <w:rFonts w:ascii="Times New Roman"/>
                <w:b w:val="false"/>
                <w:i w:val="false"/>
                <w:color w:val="000000"/>
                <w:sz w:val="20"/>
              </w:rPr>
              <w:t>
</w:t>
            </w:r>
            <w:r>
              <w:rPr>
                <w:rFonts w:ascii="Times New Roman"/>
                <w:b w:val="false"/>
                <w:i w:val="false"/>
                <w:color w:val="000000"/>
                <w:sz w:val="20"/>
              </w:rPr>
              <w:t>Көкжөтелше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Campylobacter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Гастроэнтерит, гингивит, периодонтит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Citrobacter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қабыну процестері, тағамдық токсиноинфекциялар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CIostridium perfringens, CIostridium novyi,</w:t>
            </w:r>
            <w:r>
              <w:br/>
            </w:r>
            <w:r>
              <w:rPr>
                <w:rFonts w:ascii="Times New Roman"/>
                <w:b w:val="false"/>
                <w:i w:val="false"/>
                <w:color w:val="000000"/>
                <w:sz w:val="20"/>
              </w:rPr>
              <w:t>
</w:t>
            </w:r>
            <w:r>
              <w:rPr>
                <w:rFonts w:ascii="Times New Roman"/>
                <w:b w:val="false"/>
                <w:i w:val="false"/>
                <w:color w:val="000000"/>
                <w:sz w:val="20"/>
              </w:rPr>
              <w:t>CIostridium septicum,</w:t>
            </w:r>
            <w:r>
              <w:br/>
            </w:r>
            <w:r>
              <w:rPr>
                <w:rFonts w:ascii="Times New Roman"/>
                <w:b w:val="false"/>
                <w:i w:val="false"/>
                <w:color w:val="000000"/>
                <w:sz w:val="20"/>
              </w:rPr>
              <w:t>
</w:t>
            </w:r>
            <w:r>
              <w:rPr>
                <w:rFonts w:ascii="Times New Roman"/>
                <w:b w:val="false"/>
                <w:i w:val="false"/>
                <w:color w:val="000000"/>
                <w:sz w:val="20"/>
              </w:rPr>
              <w:t>CIostridium hiatolyticum, CIostridium bifermentans.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гангрена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Escherichia coli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Eubacterium endocarditidis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Септикалық эндокардит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Eubacterium lentum</w:t>
            </w:r>
            <w:r>
              <w:br/>
            </w:r>
            <w:r>
              <w:rPr>
                <w:rFonts w:ascii="Times New Roman"/>
                <w:b w:val="false"/>
                <w:i w:val="false"/>
                <w:color w:val="000000"/>
                <w:sz w:val="20"/>
              </w:rPr>
              <w:t>
</w:t>
            </w:r>
            <w:r>
              <w:rPr>
                <w:rFonts w:ascii="Times New Roman"/>
                <w:b w:val="false"/>
                <w:i w:val="false"/>
                <w:color w:val="000000"/>
                <w:sz w:val="20"/>
              </w:rPr>
              <w:t>Eubacterium ventricosum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Қайталама септицемия,</w:t>
            </w:r>
            <w:r>
              <w:br/>
            </w:r>
            <w:r>
              <w:rPr>
                <w:rFonts w:ascii="Times New Roman"/>
                <w:b w:val="false"/>
                <w:i w:val="false"/>
                <w:color w:val="000000"/>
                <w:sz w:val="20"/>
              </w:rPr>
              <w:t>
</w:t>
            </w:r>
            <w:r>
              <w:rPr>
                <w:rFonts w:ascii="Times New Roman"/>
                <w:b w:val="false"/>
                <w:i w:val="false"/>
                <w:color w:val="000000"/>
                <w:sz w:val="20"/>
              </w:rPr>
              <w:t>Абсцестер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Flavobacterium meningosepticum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Менингит, септицемия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Haemophilus influenza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Менингит, пневмония, ларингит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Hafnia alvei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Холецистит, цистит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Klebsiella ozaenae</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Озена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Klebsiella pneumoniae</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Пневмония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Klebsiella rhinoscleromatis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Риносклерома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Mycobacterium spp.</w:t>
            </w:r>
            <w:r>
              <w:br/>
            </w:r>
            <w:r>
              <w:rPr>
                <w:rFonts w:ascii="Times New Roman"/>
                <w:b w:val="false"/>
                <w:i w:val="false"/>
                <w:color w:val="000000"/>
                <w:sz w:val="20"/>
              </w:rPr>
              <w:t>
</w:t>
            </w:r>
            <w:r>
              <w:rPr>
                <w:rFonts w:ascii="Times New Roman"/>
                <w:b w:val="false"/>
                <w:i w:val="false"/>
                <w:color w:val="000000"/>
                <w:sz w:val="20"/>
              </w:rPr>
              <w:t>Mycobacterium рhotochromogens</w:t>
            </w:r>
            <w:r>
              <w:br/>
            </w:r>
            <w:r>
              <w:rPr>
                <w:rFonts w:ascii="Times New Roman"/>
                <w:b w:val="false"/>
                <w:i w:val="false"/>
                <w:color w:val="000000"/>
                <w:sz w:val="20"/>
              </w:rPr>
              <w:t>
</w:t>
            </w:r>
            <w:r>
              <w:rPr>
                <w:rFonts w:ascii="Times New Roman"/>
                <w:b w:val="false"/>
                <w:i w:val="false"/>
                <w:color w:val="000000"/>
                <w:sz w:val="20"/>
              </w:rPr>
              <w:t>Mycobacterium scotochromogens</w:t>
            </w:r>
            <w:r>
              <w:br/>
            </w:r>
            <w:r>
              <w:rPr>
                <w:rFonts w:ascii="Times New Roman"/>
                <w:b w:val="false"/>
                <w:i w:val="false"/>
                <w:color w:val="000000"/>
                <w:sz w:val="20"/>
              </w:rPr>
              <w:t>
</w:t>
            </w:r>
            <w:r>
              <w:rPr>
                <w:rFonts w:ascii="Times New Roman"/>
                <w:b w:val="false"/>
                <w:i w:val="false"/>
                <w:color w:val="000000"/>
                <w:sz w:val="20"/>
              </w:rPr>
              <w:t>Mycobacterium nonphotochromogens</w:t>
            </w:r>
            <w:r>
              <w:br/>
            </w:r>
            <w:r>
              <w:rPr>
                <w:rFonts w:ascii="Times New Roman"/>
                <w:b w:val="false"/>
                <w:i w:val="false"/>
                <w:color w:val="000000"/>
                <w:sz w:val="20"/>
              </w:rPr>
              <w:t>
</w:t>
            </w:r>
            <w:r>
              <w:rPr>
                <w:rFonts w:ascii="Times New Roman"/>
                <w:b w:val="false"/>
                <w:i w:val="false"/>
                <w:color w:val="000000"/>
                <w:sz w:val="20"/>
              </w:rPr>
              <w:t>Mycobacterium rapid growers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Микобактериоздар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Micoplasma hominis 1</w:t>
            </w:r>
            <w:r>
              <w:br/>
            </w:r>
            <w:r>
              <w:rPr>
                <w:rFonts w:ascii="Times New Roman"/>
                <w:b w:val="false"/>
                <w:i w:val="false"/>
                <w:color w:val="000000"/>
                <w:sz w:val="20"/>
              </w:rPr>
              <w:t>
</w:t>
            </w:r>
            <w:r>
              <w:rPr>
                <w:rFonts w:ascii="Times New Roman"/>
                <w:b w:val="false"/>
                <w:i w:val="false"/>
                <w:color w:val="000000"/>
                <w:sz w:val="20"/>
              </w:rPr>
              <w:t>Micoplasma hominis 2</w:t>
            </w:r>
            <w:r>
              <w:br/>
            </w:r>
            <w:r>
              <w:rPr>
                <w:rFonts w:ascii="Times New Roman"/>
                <w:b w:val="false"/>
                <w:i w:val="false"/>
                <w:color w:val="000000"/>
                <w:sz w:val="20"/>
              </w:rPr>
              <w:t>
</w:t>
            </w:r>
            <w:r>
              <w:rPr>
                <w:rFonts w:ascii="Times New Roman"/>
                <w:b w:val="false"/>
                <w:i w:val="false"/>
                <w:color w:val="000000"/>
                <w:sz w:val="20"/>
              </w:rPr>
              <w:t>Micoplasma pneumoniae</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қабыну процестері, пневмония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Propionibacterium avidum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 абсцесстер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Proteus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токсиноинфекция, сепсис, жергілікті қабыну процестері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Pseudomonas aeruginosa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 Жергілікті қабыну процестері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Salmonella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Serratia marcescens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 жергілікті қабыну процестері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Staphylococcus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токсиноинфекция, септицемия, пневмония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Streptococcus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Пневмония, тонзиллит, полиартрит, септицемия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Vibrio sрр.,</w:t>
            </w:r>
            <w:r>
              <w:br/>
            </w:r>
            <w:r>
              <w:rPr>
                <w:rFonts w:ascii="Times New Roman"/>
                <w:b w:val="false"/>
                <w:i w:val="false"/>
                <w:color w:val="000000"/>
                <w:sz w:val="20"/>
              </w:rPr>
              <w:t>
</w:t>
            </w:r>
            <w:r>
              <w:rPr>
                <w:rFonts w:ascii="Times New Roman"/>
                <w:b w:val="false"/>
                <w:i w:val="false"/>
                <w:color w:val="000000"/>
                <w:sz w:val="20"/>
              </w:rPr>
              <w:t>Vibrio parahaemolyticus,</w:t>
            </w:r>
            <w:r>
              <w:br/>
            </w:r>
            <w:r>
              <w:rPr>
                <w:rFonts w:ascii="Times New Roman"/>
                <w:b w:val="false"/>
                <w:i w:val="false"/>
                <w:color w:val="000000"/>
                <w:sz w:val="20"/>
              </w:rPr>
              <w:t>
</w:t>
            </w:r>
            <w:r>
              <w:rPr>
                <w:rFonts w:ascii="Times New Roman"/>
                <w:b w:val="false"/>
                <w:i w:val="false"/>
                <w:color w:val="000000"/>
                <w:sz w:val="20"/>
              </w:rPr>
              <w:t>Vibrio mimicus,</w:t>
            </w:r>
            <w:r>
              <w:br/>
            </w:r>
            <w:r>
              <w:rPr>
                <w:rFonts w:ascii="Times New Roman"/>
                <w:b w:val="false"/>
                <w:i w:val="false"/>
                <w:color w:val="000000"/>
                <w:sz w:val="20"/>
              </w:rPr>
              <w:t>
</w:t>
            </w:r>
            <w:r>
              <w:rPr>
                <w:rFonts w:ascii="Times New Roman"/>
                <w:b w:val="false"/>
                <w:i w:val="false"/>
                <w:color w:val="000000"/>
                <w:sz w:val="20"/>
              </w:rPr>
              <w:t>Vibrio fluviales,</w:t>
            </w:r>
            <w:r>
              <w:br/>
            </w:r>
            <w:r>
              <w:rPr>
                <w:rFonts w:ascii="Times New Roman"/>
                <w:b w:val="false"/>
                <w:i w:val="false"/>
                <w:color w:val="000000"/>
                <w:sz w:val="20"/>
              </w:rPr>
              <w:t>
</w:t>
            </w:r>
            <w:r>
              <w:rPr>
                <w:rFonts w:ascii="Times New Roman"/>
                <w:b w:val="false"/>
                <w:i w:val="false"/>
                <w:color w:val="000000"/>
                <w:sz w:val="20"/>
              </w:rPr>
              <w:t>Vibrio vulnificus,</w:t>
            </w:r>
            <w:r>
              <w:br/>
            </w:r>
            <w:r>
              <w:rPr>
                <w:rFonts w:ascii="Times New Roman"/>
                <w:b w:val="false"/>
                <w:i w:val="false"/>
                <w:color w:val="000000"/>
                <w:sz w:val="20"/>
              </w:rPr>
              <w:t>
</w:t>
            </w:r>
            <w:r>
              <w:rPr>
                <w:rFonts w:ascii="Times New Roman"/>
                <w:b w:val="false"/>
                <w:i w:val="false"/>
                <w:color w:val="000000"/>
                <w:sz w:val="20"/>
              </w:rPr>
              <w:t>Vibrio alginolyticus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Диарея, тағамдық токсикоинфекция, жаралық инфекция, септицемия және басқалары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Yersinia enterocolitica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Энтерит, колит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Actinomyces albus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Актиномикоз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Риккетсилер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prowazekii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Эпидемиялық бөртпе сүзек, Брилль ауруы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typhi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Көртышқандық бөртпе сүзек</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rickettsii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Жартасты таудың таңбалы қызбасы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tsutsugamushi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Цуцугамуши қызбасы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Coxiella burnetii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Коксиеллез (Ку қызбасы)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IIІ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sibirica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Азияның кене бөртпе сүзегі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conorii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Ортатеңіздік таңбалы қызба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sharoni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қызбасы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sp. Now</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қызбасы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acari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Везикулезді риккетсиоз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australis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Квинслендтің кене бөртпесі сүзегі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japonica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Жапондық таңбалы қызба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Rickettsia sp. Now</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Африкалық қызба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Rickettsia sp. Now штамм "ТТТ"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Тайландтық кене риккетсиозы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Эрлихилер (Ehrlichiae тұқым тармағы, Rickettsiaceae тұқымдасы)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Ehrlichia sennetsu</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Сеннетсу ауруы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Ehrlichia canis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жоқ</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Ehrlichia chaffeensis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Грибоктар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Blastomyces brasiliensis, dermatitidis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Бластомикоз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Coccidioides immitis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Кокцидиоидоз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Histoplasma capsulatum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Aspergillus flavus </w:t>
            </w:r>
          </w:p>
          <w:p>
            <w:pPr>
              <w:spacing w:after="20"/>
              <w:ind w:left="20"/>
              <w:jc w:val="both"/>
            </w:pPr>
            <w:r>
              <w:rPr>
                <w:rFonts w:ascii="Times New Roman"/>
                <w:b w:val="false"/>
                <w:i w:val="false"/>
                <w:color w:val="000000"/>
                <w:sz w:val="20"/>
              </w:rPr>
              <w:t>Aspergillus fumigatus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Аспергиллез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Candida albicans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Cryptococcus neoformans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Криптококкоз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Absidia corymbifera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Мукороз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Aspergillus niger, </w:t>
            </w:r>
          </w:p>
          <w:p>
            <w:pPr>
              <w:spacing w:after="20"/>
              <w:ind w:left="20"/>
              <w:jc w:val="both"/>
            </w:pPr>
            <w:r>
              <w:rPr>
                <w:rFonts w:ascii="Times New Roman"/>
                <w:b w:val="false"/>
                <w:i w:val="false"/>
                <w:color w:val="000000"/>
                <w:sz w:val="20"/>
              </w:rPr>
              <w:t>Aspergillus nidulans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Аспергиллез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Candida brumptii,</w:t>
            </w:r>
            <w:r>
              <w:br/>
            </w:r>
            <w:r>
              <w:rPr>
                <w:rFonts w:ascii="Times New Roman"/>
                <w:b w:val="false"/>
                <w:i w:val="false"/>
                <w:color w:val="000000"/>
                <w:sz w:val="20"/>
              </w:rPr>
              <w:t>
</w:t>
            </w:r>
            <w:r>
              <w:rPr>
                <w:rFonts w:ascii="Times New Roman"/>
                <w:b w:val="false"/>
                <w:i w:val="false"/>
                <w:color w:val="000000"/>
                <w:sz w:val="20"/>
              </w:rPr>
              <w:t>Candida crusei,</w:t>
            </w:r>
            <w:r>
              <w:br/>
            </w:r>
            <w:r>
              <w:rPr>
                <w:rFonts w:ascii="Times New Roman"/>
                <w:b w:val="false"/>
                <w:i w:val="false"/>
                <w:color w:val="000000"/>
                <w:sz w:val="20"/>
              </w:rPr>
              <w:t>
</w:t>
            </w:r>
            <w:r>
              <w:rPr>
                <w:rFonts w:ascii="Times New Roman"/>
                <w:b w:val="false"/>
                <w:i w:val="false"/>
                <w:color w:val="000000"/>
                <w:sz w:val="20"/>
              </w:rPr>
              <w:t>Candida intermedia,</w:t>
            </w:r>
            <w:r>
              <w:br/>
            </w:r>
            <w:r>
              <w:rPr>
                <w:rFonts w:ascii="Times New Roman"/>
                <w:b w:val="false"/>
                <w:i w:val="false"/>
                <w:color w:val="000000"/>
                <w:sz w:val="20"/>
              </w:rPr>
              <w:t>
</w:t>
            </w:r>
            <w:r>
              <w:rPr>
                <w:rFonts w:ascii="Times New Roman"/>
                <w:b w:val="false"/>
                <w:i w:val="false"/>
                <w:color w:val="000000"/>
                <w:sz w:val="20"/>
              </w:rPr>
              <w:t>Candida pseudotropicalis,</w:t>
            </w:r>
            <w:r>
              <w:br/>
            </w:r>
            <w:r>
              <w:rPr>
                <w:rFonts w:ascii="Times New Roman"/>
                <w:b w:val="false"/>
                <w:i w:val="false"/>
                <w:color w:val="000000"/>
                <w:sz w:val="20"/>
              </w:rPr>
              <w:t>
</w:t>
            </w:r>
            <w:r>
              <w:rPr>
                <w:rFonts w:ascii="Times New Roman"/>
                <w:b w:val="false"/>
                <w:i w:val="false"/>
                <w:color w:val="000000"/>
                <w:sz w:val="20"/>
              </w:rPr>
              <w:t>Candida tropicalis,</w:t>
            </w:r>
            <w:r>
              <w:br/>
            </w:r>
            <w:r>
              <w:rPr>
                <w:rFonts w:ascii="Times New Roman"/>
                <w:b w:val="false"/>
                <w:i w:val="false"/>
                <w:color w:val="000000"/>
                <w:sz w:val="20"/>
              </w:rPr>
              <w:t>
</w:t>
            </w:r>
            <w:r>
              <w:rPr>
                <w:rFonts w:ascii="Times New Roman"/>
                <w:b w:val="false"/>
                <w:i w:val="false"/>
                <w:color w:val="000000"/>
                <w:sz w:val="20"/>
              </w:rPr>
              <w:t>Candida guillermondii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Cephalosporium acremonium, Cephalosporium cinnabarium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Цефалоспориоз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Epidermophyton floccosum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Эпидермофитилер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Geotrichum candidum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Геотрихоз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Microsporum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Микроспория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Mucor musedo</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Мукороз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Penicillium crustosum, Penicillium luteo-viride, Penicillium notatum</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Пенициллиоз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Pityrosporum orbiculare</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теміреткі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Rhizopus nigricans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Мукороз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Trichophyton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Бассүйек мукозы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Trichosporon cerebriforme</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Түйінді трихоспория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Қарапайымдылар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Leishmania donovani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Висцеральды лейшманиоз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Plasmodium vivax,</w:t>
            </w:r>
            <w:r>
              <w:br/>
            </w:r>
            <w:r>
              <w:rPr>
                <w:rFonts w:ascii="Times New Roman"/>
                <w:b w:val="false"/>
                <w:i w:val="false"/>
                <w:color w:val="000000"/>
                <w:sz w:val="20"/>
              </w:rPr>
              <w:t>
</w:t>
            </w:r>
            <w:r>
              <w:rPr>
                <w:rFonts w:ascii="Times New Roman"/>
                <w:b w:val="false"/>
                <w:i w:val="false"/>
                <w:color w:val="000000"/>
                <w:sz w:val="20"/>
              </w:rPr>
              <w:t>Plasmodium falciparum,</w:t>
            </w:r>
            <w:r>
              <w:br/>
            </w:r>
            <w:r>
              <w:rPr>
                <w:rFonts w:ascii="Times New Roman"/>
                <w:b w:val="false"/>
                <w:i w:val="false"/>
                <w:color w:val="000000"/>
                <w:sz w:val="20"/>
              </w:rPr>
              <w:t>
</w:t>
            </w:r>
            <w:r>
              <w:rPr>
                <w:rFonts w:ascii="Times New Roman"/>
                <w:b w:val="false"/>
                <w:i w:val="false"/>
                <w:color w:val="000000"/>
                <w:sz w:val="20"/>
              </w:rPr>
              <w:t>Plasmodium malariae</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Безгек</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Trichomonas vaginalis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Несептік-жыныстық трихомониаз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Acanthamoeba culbertsoni,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Менингоэнцефалит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Babesia caucasica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Бабезиаз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Balantidium coli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Балантидиаз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Entamoeba hystolytica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Амебиаз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Isospora belli</w:t>
            </w:r>
            <w:r>
              <w:br/>
            </w:r>
            <w:r>
              <w:rPr>
                <w:rFonts w:ascii="Times New Roman"/>
                <w:b w:val="false"/>
                <w:i w:val="false"/>
                <w:color w:val="000000"/>
                <w:sz w:val="20"/>
              </w:rPr>
              <w:t>
</w:t>
            </w:r>
            <w:r>
              <w:rPr>
                <w:rFonts w:ascii="Times New Roman"/>
                <w:b w:val="false"/>
                <w:i w:val="false"/>
                <w:color w:val="000000"/>
                <w:sz w:val="20"/>
              </w:rPr>
              <w:t>Lamblia intestinalis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Naegleria spp.</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Менингоэнцефалит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Pentatrichomonas hominis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Leishmania tropica major</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лейшманиозы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Toxoplasma gondii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Вирустар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Filoviridae:</w:t>
            </w:r>
            <w:r>
              <w:br/>
            </w:r>
            <w:r>
              <w:rPr>
                <w:rFonts w:ascii="Times New Roman"/>
                <w:b w:val="false"/>
                <w:i w:val="false"/>
                <w:color w:val="000000"/>
                <w:sz w:val="20"/>
              </w:rPr>
              <w:t>
</w:t>
            </w:r>
            <w:r>
              <w:rPr>
                <w:rFonts w:ascii="Times New Roman"/>
                <w:b w:val="false"/>
                <w:i w:val="false"/>
                <w:color w:val="000000"/>
                <w:sz w:val="20"/>
              </w:rPr>
              <w:t>вирусы Марбург и Эбола</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Геморрагиялық қызба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Arenaviridae:вирус лимфоцитарлық хориоменингиттің</w:t>
            </w:r>
            <w:r>
              <w:br/>
            </w:r>
            <w:r>
              <w:rPr>
                <w:rFonts w:ascii="Times New Roman"/>
                <w:b w:val="false"/>
                <w:i w:val="false"/>
                <w:color w:val="000000"/>
                <w:sz w:val="20"/>
              </w:rPr>
              <w:t>
</w:t>
            </w:r>
            <w:r>
              <w:rPr>
                <w:rFonts w:ascii="Times New Roman"/>
                <w:b w:val="false"/>
                <w:i w:val="false"/>
                <w:color w:val="000000"/>
                <w:sz w:val="20"/>
              </w:rPr>
              <w:t>вирусы Ласса, Хунин, Мачупо, Себио</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Геморрагиялық қызбалар Лимфалық хореоменингиттер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Poxviridae:</w:t>
            </w:r>
            <w:r>
              <w:br/>
            </w:r>
            <w:r>
              <w:rPr>
                <w:rFonts w:ascii="Times New Roman"/>
                <w:b w:val="false"/>
                <w:i w:val="false"/>
                <w:color w:val="000000"/>
                <w:sz w:val="20"/>
              </w:rPr>
              <w:t>
</w:t>
            </w:r>
            <w:r>
              <w:rPr>
                <w:rFonts w:ascii="Times New Roman"/>
                <w:b w:val="false"/>
                <w:i w:val="false"/>
                <w:color w:val="000000"/>
                <w:sz w:val="20"/>
              </w:rPr>
              <w:t xml:space="preserve">Табиғи шешектің вирусы (variola), маймыл шешегінің вирусы(Monkeypox) -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табиғи шешегі</w:t>
            </w:r>
            <w:r>
              <w:br/>
            </w:r>
            <w:r>
              <w:rPr>
                <w:rFonts w:ascii="Times New Roman"/>
                <w:b w:val="false"/>
                <w:i w:val="false"/>
                <w:color w:val="000000"/>
                <w:sz w:val="20"/>
              </w:rPr>
              <w:t>
</w:t>
            </w:r>
            <w:r>
              <w:rPr>
                <w:rFonts w:ascii="Times New Roman"/>
                <w:b w:val="false"/>
                <w:i w:val="false"/>
                <w:color w:val="000000"/>
                <w:sz w:val="20"/>
              </w:rPr>
              <w:t>Маймылдардың шешегі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Herpesviridae</w:t>
            </w:r>
            <w:r>
              <w:br/>
            </w:r>
            <w:r>
              <w:rPr>
                <w:rFonts w:ascii="Times New Roman"/>
                <w:b w:val="false"/>
                <w:i w:val="false"/>
                <w:color w:val="000000"/>
                <w:sz w:val="20"/>
              </w:rPr>
              <w:t>
</w:t>
            </w:r>
            <w:r>
              <w:rPr>
                <w:rFonts w:ascii="Times New Roman"/>
                <w:b w:val="false"/>
                <w:i w:val="false"/>
                <w:color w:val="000000"/>
                <w:sz w:val="20"/>
              </w:rPr>
              <w:t>Маймылдық вирус В</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энцефалит, энцефалопатия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120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Togaviridae</w:t>
            </w:r>
            <w:r>
              <w:br/>
            </w:r>
            <w:r>
              <w:rPr>
                <w:rFonts w:ascii="Times New Roman"/>
                <w:b w:val="false"/>
                <w:i w:val="false"/>
                <w:color w:val="000000"/>
                <w:sz w:val="20"/>
              </w:rPr>
              <w:t>
</w:t>
            </w:r>
            <w:r>
              <w:rPr>
                <w:rFonts w:ascii="Times New Roman"/>
                <w:b w:val="false"/>
                <w:i w:val="false"/>
                <w:color w:val="000000"/>
                <w:sz w:val="20"/>
              </w:rPr>
              <w:t>Аттың вирустары</w:t>
            </w:r>
            <w:r>
              <w:br/>
            </w:r>
            <w:r>
              <w:rPr>
                <w:rFonts w:ascii="Times New Roman"/>
                <w:b w:val="false"/>
                <w:i w:val="false"/>
                <w:color w:val="000000"/>
                <w:sz w:val="20"/>
              </w:rPr>
              <w:t>
</w:t>
            </w:r>
            <w:r>
              <w:rPr>
                <w:rFonts w:ascii="Times New Roman"/>
                <w:b w:val="false"/>
                <w:i w:val="false"/>
                <w:color w:val="000000"/>
                <w:sz w:val="20"/>
              </w:rPr>
              <w:t>энцефаломиелиттер:</w:t>
            </w:r>
            <w:r>
              <w:br/>
            </w:r>
            <w:r>
              <w:rPr>
                <w:rFonts w:ascii="Times New Roman"/>
                <w:b w:val="false"/>
                <w:i w:val="false"/>
                <w:color w:val="000000"/>
                <w:sz w:val="20"/>
              </w:rPr>
              <w:t>
</w:t>
            </w:r>
            <w:r>
              <w:rPr>
                <w:rFonts w:ascii="Times New Roman"/>
                <w:b w:val="false"/>
                <w:i w:val="false"/>
                <w:color w:val="000000"/>
                <w:sz w:val="20"/>
              </w:rPr>
              <w:t>(Венесуэльдық- ВНЭЛ, Шығыстық -ВЭЛ, Батыстық- ЗЭЛ).</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 энцефалиттері,</w:t>
            </w:r>
            <w:r>
              <w:br/>
            </w:r>
            <w:r>
              <w:rPr>
                <w:rFonts w:ascii="Times New Roman"/>
                <w:b w:val="false"/>
                <w:i w:val="false"/>
                <w:color w:val="000000"/>
                <w:sz w:val="20"/>
              </w:rPr>
              <w:t>
</w:t>
            </w:r>
            <w:r>
              <w:rPr>
                <w:rFonts w:ascii="Times New Roman"/>
                <w:b w:val="false"/>
                <w:i w:val="false"/>
                <w:color w:val="000000"/>
                <w:sz w:val="20"/>
              </w:rPr>
              <w:t>энцефаломиелиттер,</w:t>
            </w:r>
          </w:p>
        </w:tc>
      </w:tr>
      <w:tr>
        <w:trPr>
          <w:trHeight w:val="1395" w:hRule="atLeast"/>
        </w:trPr>
        <w:tc>
          <w:tcPr>
            <w:tcW w:w="0" w:type="auto"/>
            <w:vMerge/>
            <w:tcBorders>
              <w:top w:val="nil"/>
              <w:left w:val="single" w:color="cfcfcf" w:sz="5"/>
              <w:bottom w:val="single" w:color="cfcfcf" w:sz="5"/>
              <w:right w:val="single" w:color="cfcfcf" w:sz="5"/>
            </w:tcBorders>
          </w:tcP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Семлики, Бибару, Чикунгунья, О’Ньонг-Ньонг, Карельдік, Синдбис, реки Росс,</w:t>
            </w:r>
            <w:r>
              <w:br/>
            </w:r>
            <w:r>
              <w:rPr>
                <w:rFonts w:ascii="Times New Roman"/>
                <w:b w:val="false"/>
                <w:i w:val="false"/>
                <w:color w:val="000000"/>
                <w:sz w:val="20"/>
              </w:rPr>
              <w:t>
</w:t>
            </w:r>
            <w:r>
              <w:rPr>
                <w:rFonts w:ascii="Times New Roman"/>
                <w:b w:val="false"/>
                <w:i w:val="false"/>
                <w:color w:val="000000"/>
                <w:sz w:val="20"/>
              </w:rPr>
              <w:t xml:space="preserve">Майяро, Мукамбо Сагиума қызбаларының вирустары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Қызба аурулары</w:t>
            </w:r>
          </w:p>
        </w:tc>
      </w:tr>
      <w:tr>
        <w:trPr>
          <w:trHeight w:val="45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Flaviviridae:</w:t>
            </w:r>
            <w:r>
              <w:br/>
            </w:r>
            <w:r>
              <w:rPr>
                <w:rFonts w:ascii="Times New Roman"/>
                <w:b w:val="false"/>
                <w:i w:val="false"/>
                <w:color w:val="000000"/>
                <w:sz w:val="20"/>
              </w:rPr>
              <w:t>
</w:t>
            </w:r>
            <w:r>
              <w:rPr>
                <w:rFonts w:ascii="Times New Roman"/>
                <w:b w:val="false"/>
                <w:i w:val="false"/>
                <w:color w:val="000000"/>
                <w:sz w:val="20"/>
              </w:rPr>
              <w:t>Кешенді кене энцефалиті (КЭ) вирустары:</w:t>
            </w:r>
            <w:r>
              <w:br/>
            </w:r>
            <w:r>
              <w:rPr>
                <w:rFonts w:ascii="Times New Roman"/>
                <w:b w:val="false"/>
                <w:i w:val="false"/>
                <w:color w:val="000000"/>
                <w:sz w:val="20"/>
              </w:rPr>
              <w:t>
</w:t>
            </w:r>
            <w:r>
              <w:rPr>
                <w:rFonts w:ascii="Times New Roman"/>
                <w:b w:val="false"/>
                <w:i w:val="false"/>
                <w:color w:val="000000"/>
                <w:sz w:val="20"/>
              </w:rPr>
              <w:t>Алма-Арасан, Апон, Лангат, Негиши, Повассан, Шотландтық қой энцефаломиелиті,</w:t>
            </w:r>
            <w:r>
              <w:br/>
            </w:r>
            <w:r>
              <w:rPr>
                <w:rFonts w:ascii="Times New Roman"/>
                <w:b w:val="false"/>
                <w:i w:val="false"/>
                <w:color w:val="000000"/>
                <w:sz w:val="20"/>
              </w:rPr>
              <w:t>
</w:t>
            </w:r>
            <w:r>
              <w:rPr>
                <w:rFonts w:ascii="Times New Roman"/>
                <w:b w:val="false"/>
                <w:i w:val="false"/>
                <w:color w:val="000000"/>
                <w:sz w:val="20"/>
              </w:rPr>
              <w:t>Киассанур орманы аурулары,</w:t>
            </w:r>
            <w:r>
              <w:br/>
            </w:r>
            <w:r>
              <w:rPr>
                <w:rFonts w:ascii="Times New Roman"/>
                <w:b w:val="false"/>
                <w:i w:val="false"/>
                <w:color w:val="000000"/>
                <w:sz w:val="20"/>
              </w:rPr>
              <w:t>
</w:t>
            </w:r>
            <w:r>
              <w:rPr>
                <w:rFonts w:ascii="Times New Roman"/>
                <w:b w:val="false"/>
                <w:i w:val="false"/>
                <w:color w:val="000000"/>
                <w:sz w:val="20"/>
              </w:rPr>
              <w:t>Омбы геморрагиялық қызбасы (ОГҚ),</w:t>
            </w:r>
            <w:r>
              <w:br/>
            </w:r>
            <w:r>
              <w:rPr>
                <w:rFonts w:ascii="Times New Roman"/>
                <w:b w:val="false"/>
                <w:i w:val="false"/>
                <w:color w:val="000000"/>
                <w:sz w:val="20"/>
              </w:rPr>
              <w:t>
</w:t>
            </w:r>
            <w:r>
              <w:rPr>
                <w:rFonts w:ascii="Times New Roman"/>
                <w:b w:val="false"/>
                <w:i w:val="false"/>
                <w:color w:val="000000"/>
                <w:sz w:val="20"/>
              </w:rPr>
              <w:t>Жапон энцефалиті кешенінің вирустары (ЯЭ), Батыс Ніл, Ильеус, Росио, Сент-Луис:, энцефалиттері, Усуту, Муррея Карши алқабы энцефалиті, Кунжин, Сепик, Вессельсборн</w:t>
            </w:r>
            <w:r>
              <w:br/>
            </w:r>
            <w:r>
              <w:rPr>
                <w:rFonts w:ascii="Times New Roman"/>
                <w:b w:val="false"/>
                <w:i w:val="false"/>
                <w:color w:val="000000"/>
                <w:sz w:val="20"/>
              </w:rPr>
              <w:t>
</w:t>
            </w:r>
            <w:r>
              <w:rPr>
                <w:rFonts w:ascii="Times New Roman"/>
                <w:b w:val="false"/>
                <w:i w:val="false"/>
                <w:color w:val="000000"/>
                <w:sz w:val="20"/>
              </w:rPr>
              <w:t>Зика, Риобраво, Денге, Сокулук  Сары қызба вирусы,</w:t>
            </w:r>
            <w:r>
              <w:br/>
            </w:r>
            <w:r>
              <w:rPr>
                <w:rFonts w:ascii="Times New Roman"/>
                <w:b w:val="false"/>
                <w:i w:val="false"/>
                <w:color w:val="000000"/>
                <w:sz w:val="20"/>
              </w:rPr>
              <w:t>
</w:t>
            </w:r>
            <w:r>
              <w:rPr>
                <w:rFonts w:ascii="Times New Roman"/>
                <w:b w:val="false"/>
                <w:i w:val="false"/>
                <w:color w:val="000000"/>
                <w:sz w:val="20"/>
              </w:rPr>
              <w:t>С гепатиті вирусы. G гепатиті вирусы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Энцефалиттер, энцефаломиелиттер</w:t>
            </w:r>
          </w:p>
          <w:p>
            <w:pPr>
              <w:spacing w:after="20"/>
              <w:ind w:left="20"/>
              <w:jc w:val="both"/>
            </w:pPr>
            <w:r>
              <w:rPr>
                <w:rFonts w:ascii="Times New Roman"/>
                <w:b w:val="false"/>
                <w:i w:val="false"/>
                <w:color w:val="000000"/>
                <w:sz w:val="20"/>
              </w:rPr>
              <w:t>Геморрагиялық қызба</w:t>
            </w:r>
          </w:p>
          <w:p>
            <w:pPr>
              <w:spacing w:after="20"/>
              <w:ind w:left="20"/>
              <w:jc w:val="both"/>
            </w:pPr>
            <w:r>
              <w:rPr>
                <w:rFonts w:ascii="Times New Roman"/>
                <w:b w:val="false"/>
                <w:i w:val="false"/>
                <w:color w:val="000000"/>
                <w:sz w:val="20"/>
              </w:rPr>
              <w:t>Энцефалиттер, менингоэнцефалиттер</w:t>
            </w:r>
          </w:p>
          <w:p>
            <w:pPr>
              <w:spacing w:after="20"/>
              <w:ind w:left="20"/>
              <w:jc w:val="both"/>
            </w:pPr>
            <w:r>
              <w:rPr>
                <w:rFonts w:ascii="Times New Roman"/>
                <w:b w:val="false"/>
                <w:i w:val="false"/>
                <w:color w:val="000000"/>
                <w:sz w:val="20"/>
              </w:rPr>
              <w:t>Қызба аурулары</w:t>
            </w:r>
            <w:r>
              <w:br/>
            </w:r>
            <w:r>
              <w:rPr>
                <w:rFonts w:ascii="Times New Roman"/>
                <w:b w:val="false"/>
                <w:i w:val="false"/>
                <w:color w:val="000000"/>
                <w:sz w:val="20"/>
              </w:rPr>
              <w:t>
</w:t>
            </w:r>
            <w:r>
              <w:rPr>
                <w:rFonts w:ascii="Times New Roman"/>
                <w:b w:val="false"/>
                <w:i w:val="false"/>
                <w:color w:val="000000"/>
                <w:sz w:val="20"/>
              </w:rPr>
              <w:t>Геморрагиялық қызба</w:t>
            </w:r>
            <w:r>
              <w:br/>
            </w:r>
            <w:r>
              <w:rPr>
                <w:rFonts w:ascii="Times New Roman"/>
                <w:b w:val="false"/>
                <w:i w:val="false"/>
                <w:color w:val="000000"/>
                <w:sz w:val="20"/>
              </w:rPr>
              <w:t>
</w:t>
            </w:r>
            <w:r>
              <w:rPr>
                <w:rFonts w:ascii="Times New Roman"/>
                <w:b w:val="false"/>
                <w:i w:val="false"/>
                <w:color w:val="000000"/>
                <w:sz w:val="20"/>
              </w:rPr>
              <w:t>Парентеральдық гепатит, бауырдың гепатоцеллюлярлық ісігі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Bunyaviridae,</w:t>
            </w:r>
            <w:r>
              <w:br/>
            </w:r>
            <w:r>
              <w:rPr>
                <w:rFonts w:ascii="Times New Roman"/>
                <w:b w:val="false"/>
                <w:i w:val="false"/>
                <w:color w:val="000000"/>
                <w:sz w:val="20"/>
              </w:rPr>
              <w:t>
</w:t>
            </w:r>
            <w:r>
              <w:rPr>
                <w:rFonts w:ascii="Times New Roman"/>
                <w:b w:val="false"/>
                <w:i w:val="false"/>
                <w:color w:val="000000"/>
                <w:sz w:val="20"/>
              </w:rPr>
              <w:t>Калифорниялық энцефалит кешені, Ла-Кросс, Джеймстаунканьон,</w:t>
            </w:r>
          </w:p>
          <w:p>
            <w:pPr>
              <w:spacing w:after="20"/>
              <w:ind w:left="20"/>
              <w:jc w:val="both"/>
            </w:pPr>
            <w:r>
              <w:rPr>
                <w:rFonts w:ascii="Times New Roman"/>
                <w:b w:val="false"/>
                <w:i w:val="false"/>
                <w:color w:val="000000"/>
                <w:sz w:val="20"/>
              </w:rPr>
              <w:t>Инко, Тягиня энцефалиттері,</w:t>
            </w:r>
          </w:p>
          <w:p>
            <w:pPr>
              <w:spacing w:after="20"/>
              <w:ind w:left="20"/>
              <w:jc w:val="both"/>
            </w:pPr>
            <w:r>
              <w:rPr>
                <w:rFonts w:ascii="Times New Roman"/>
                <w:b w:val="false"/>
                <w:i w:val="false"/>
                <w:color w:val="000000"/>
                <w:sz w:val="20"/>
              </w:rPr>
              <w:t>С-вирусы кешені Анеу, Мадрид, Орибока, Осса, Рестан және басқалары</w:t>
            </w:r>
          </w:p>
          <w:p>
            <w:pPr>
              <w:spacing w:after="20"/>
              <w:ind w:left="20"/>
              <w:jc w:val="both"/>
            </w:pPr>
            <w:r>
              <w:rPr>
                <w:rFonts w:ascii="Times New Roman"/>
                <w:b w:val="false"/>
                <w:i w:val="false"/>
                <w:color w:val="000000"/>
                <w:sz w:val="20"/>
              </w:rPr>
              <w:t>Сицилии, Неаполя, Рифт-валли, Тоскана москит қызбасы вирустары және басқалары</w:t>
            </w:r>
          </w:p>
          <w:p>
            <w:pPr>
              <w:spacing w:after="20"/>
              <w:ind w:left="20"/>
              <w:jc w:val="both"/>
            </w:pPr>
            <w:r>
              <w:rPr>
                <w:rFonts w:ascii="Times New Roman"/>
                <w:b w:val="false"/>
                <w:i w:val="false"/>
                <w:color w:val="000000"/>
                <w:sz w:val="20"/>
              </w:rPr>
              <w:t>Ганджам, Конго, Дугбе, Қырым геморрагиялық қызбасы вирусы</w:t>
            </w:r>
          </w:p>
          <w:p>
            <w:pPr>
              <w:spacing w:after="20"/>
              <w:ind w:left="20"/>
              <w:jc w:val="both"/>
            </w:pPr>
            <w:r>
              <w:rPr>
                <w:rFonts w:ascii="Times New Roman"/>
                <w:b w:val="false"/>
                <w:i w:val="false"/>
                <w:color w:val="000000"/>
                <w:sz w:val="20"/>
              </w:rPr>
              <w:t>Хантаан, Сеул, Пумала, Чили, Аидо вирустары және басқалары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Энцефалит, энцефаломиелит, менингоэнцефалит, менингеальдық синдромымен және артритпен қызба аурулары</w:t>
            </w:r>
          </w:p>
          <w:p>
            <w:pPr>
              <w:spacing w:after="20"/>
              <w:ind w:left="20"/>
              <w:jc w:val="both"/>
            </w:pPr>
            <w:r>
              <w:rPr>
                <w:rFonts w:ascii="Times New Roman"/>
                <w:b w:val="false"/>
                <w:i w:val="false"/>
                <w:color w:val="000000"/>
                <w:sz w:val="20"/>
              </w:rPr>
              <w:t>Қызба аурулары</w:t>
            </w:r>
          </w:p>
          <w:p>
            <w:pPr>
              <w:spacing w:after="20"/>
              <w:ind w:left="20"/>
              <w:jc w:val="both"/>
            </w:pPr>
            <w:r>
              <w:rPr>
                <w:rFonts w:ascii="Times New Roman"/>
                <w:b w:val="false"/>
                <w:i w:val="false"/>
                <w:color w:val="000000"/>
                <w:sz w:val="20"/>
              </w:rPr>
              <w:t>Миозиттер және артриттер</w:t>
            </w:r>
          </w:p>
          <w:p>
            <w:pPr>
              <w:spacing w:after="20"/>
              <w:ind w:left="20"/>
              <w:jc w:val="both"/>
            </w:pPr>
            <w:r>
              <w:rPr>
                <w:rFonts w:ascii="Times New Roman"/>
                <w:b w:val="false"/>
                <w:i w:val="false"/>
                <w:color w:val="000000"/>
                <w:sz w:val="20"/>
              </w:rPr>
              <w:t>Энцефалиттер және артриттармен және миозиттармен қызба аурулары</w:t>
            </w:r>
          </w:p>
          <w:p>
            <w:pPr>
              <w:spacing w:after="20"/>
              <w:ind w:left="20"/>
              <w:jc w:val="both"/>
            </w:pPr>
            <w:r>
              <w:rPr>
                <w:rFonts w:ascii="Times New Roman"/>
                <w:b w:val="false"/>
                <w:i w:val="false"/>
                <w:color w:val="000000"/>
                <w:sz w:val="20"/>
              </w:rPr>
              <w:t>Менингеальдық синдроммен қызбалар</w:t>
            </w:r>
          </w:p>
          <w:p>
            <w:pPr>
              <w:spacing w:after="20"/>
              <w:ind w:left="20"/>
              <w:jc w:val="both"/>
            </w:pPr>
            <w:r>
              <w:rPr>
                <w:rFonts w:ascii="Times New Roman"/>
                <w:b w:val="false"/>
                <w:i w:val="false"/>
                <w:color w:val="000000"/>
                <w:sz w:val="20"/>
              </w:rPr>
              <w:t>Геморрагиялық қызба,</w:t>
            </w:r>
            <w:r>
              <w:br/>
            </w:r>
            <w:r>
              <w:rPr>
                <w:rFonts w:ascii="Times New Roman"/>
                <w:b w:val="false"/>
                <w:i w:val="false"/>
                <w:color w:val="000000"/>
                <w:sz w:val="20"/>
              </w:rPr>
              <w:t>
</w:t>
            </w:r>
            <w:r>
              <w:rPr>
                <w:rFonts w:ascii="Times New Roman"/>
                <w:b w:val="false"/>
                <w:i w:val="false"/>
                <w:color w:val="000000"/>
                <w:sz w:val="20"/>
              </w:rPr>
              <w:t>бүйрек синдромы бар</w:t>
            </w:r>
            <w:r>
              <w:br/>
            </w:r>
            <w:r>
              <w:rPr>
                <w:rFonts w:ascii="Times New Roman"/>
                <w:b w:val="false"/>
                <w:i w:val="false"/>
                <w:color w:val="000000"/>
                <w:sz w:val="20"/>
              </w:rPr>
              <w:t>
</w:t>
            </w:r>
            <w:r>
              <w:rPr>
                <w:rFonts w:ascii="Times New Roman"/>
                <w:b w:val="false"/>
                <w:i w:val="false"/>
                <w:color w:val="000000"/>
                <w:sz w:val="20"/>
              </w:rPr>
              <w:t>(БСГҚ) және өкпе синдромы бар геморрагиялық қызба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Reoviridae,</w:t>
            </w:r>
            <w:r>
              <w:br/>
            </w:r>
            <w:r>
              <w:rPr>
                <w:rFonts w:ascii="Times New Roman"/>
                <w:b w:val="false"/>
                <w:i w:val="false"/>
                <w:color w:val="000000"/>
                <w:sz w:val="20"/>
              </w:rPr>
              <w:t>
</w:t>
            </w:r>
            <w:r>
              <w:rPr>
                <w:rFonts w:ascii="Times New Roman"/>
                <w:b w:val="false"/>
                <w:i w:val="false"/>
                <w:color w:val="000000"/>
                <w:sz w:val="20"/>
              </w:rPr>
              <w:t>Кемерово, Колорадо кене қызбасының, қойдың Көк тілі, Чангвинола, Орунго және басқа вирустар</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Менингеальдық синдромы және артриттары бар қызбалар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Rhabdoviridae,</w:t>
            </w:r>
            <w:r>
              <w:br/>
            </w:r>
            <w:r>
              <w:rPr>
                <w:rFonts w:ascii="Times New Roman"/>
                <w:b w:val="false"/>
                <w:i w:val="false"/>
                <w:color w:val="000000"/>
                <w:sz w:val="20"/>
              </w:rPr>
              <w:t>
</w:t>
            </w:r>
            <w:r>
              <w:rPr>
                <w:rFonts w:ascii="Times New Roman"/>
                <w:b w:val="false"/>
                <w:i w:val="false"/>
                <w:color w:val="000000"/>
                <w:sz w:val="20"/>
              </w:rPr>
              <w:t>Көше құтырмасы вирусы</w:t>
            </w:r>
            <w:r>
              <w:br/>
            </w:r>
            <w:r>
              <w:rPr>
                <w:rFonts w:ascii="Times New Roman"/>
                <w:b w:val="false"/>
                <w:i w:val="false"/>
                <w:color w:val="000000"/>
                <w:sz w:val="20"/>
              </w:rPr>
              <w:t>
</w:t>
            </w:r>
            <w:r>
              <w:rPr>
                <w:rFonts w:ascii="Times New Roman"/>
                <w:b w:val="false"/>
                <w:i w:val="false"/>
                <w:color w:val="000000"/>
                <w:sz w:val="20"/>
              </w:rPr>
              <w:t>Дикования,</w:t>
            </w:r>
            <w:r>
              <w:br/>
            </w:r>
            <w:r>
              <w:rPr>
                <w:rFonts w:ascii="Times New Roman"/>
                <w:b w:val="false"/>
                <w:i w:val="false"/>
                <w:color w:val="000000"/>
                <w:sz w:val="20"/>
              </w:rPr>
              <w:t>
</w:t>
            </w:r>
            <w:r>
              <w:rPr>
                <w:rFonts w:ascii="Times New Roman"/>
                <w:b w:val="false"/>
                <w:i w:val="false"/>
                <w:color w:val="000000"/>
                <w:sz w:val="20"/>
              </w:rPr>
              <w:t>Лагос-бат</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Құтырма</w:t>
            </w:r>
            <w:r>
              <w:br/>
            </w:r>
            <w:r>
              <w:rPr>
                <w:rFonts w:ascii="Times New Roman"/>
                <w:b w:val="false"/>
                <w:i w:val="false"/>
                <w:color w:val="000000"/>
                <w:sz w:val="20"/>
              </w:rPr>
              <w:t>
</w:t>
            </w:r>
            <w:r>
              <w:rPr>
                <w:rFonts w:ascii="Times New Roman"/>
                <w:b w:val="false"/>
                <w:i w:val="false"/>
                <w:color w:val="000000"/>
                <w:sz w:val="20"/>
              </w:rPr>
              <w:t>Жалған құтырма және энцефалопатия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Picornaviridae,</w:t>
            </w:r>
            <w:r>
              <w:br/>
            </w:r>
            <w:r>
              <w:rPr>
                <w:rFonts w:ascii="Times New Roman"/>
                <w:b w:val="false"/>
                <w:i w:val="false"/>
                <w:color w:val="000000"/>
                <w:sz w:val="20"/>
              </w:rPr>
              <w:t>
</w:t>
            </w:r>
            <w:r>
              <w:rPr>
                <w:rFonts w:ascii="Times New Roman"/>
                <w:b w:val="false"/>
                <w:i w:val="false"/>
                <w:color w:val="000000"/>
                <w:sz w:val="20"/>
              </w:rPr>
              <w:t xml:space="preserve">Аусыл вирусы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Arenaviridae:</w:t>
            </w:r>
            <w:r>
              <w:br/>
            </w:r>
            <w:r>
              <w:rPr>
                <w:rFonts w:ascii="Times New Roman"/>
                <w:b w:val="false"/>
                <w:i w:val="false"/>
                <w:color w:val="000000"/>
                <w:sz w:val="20"/>
              </w:rPr>
              <w:t>
</w:t>
            </w:r>
            <w:r>
              <w:rPr>
                <w:rFonts w:ascii="Times New Roman"/>
                <w:b w:val="false"/>
                <w:i w:val="false"/>
                <w:color w:val="000000"/>
                <w:sz w:val="20"/>
              </w:rPr>
              <w:t>лимфоцитарлық хориоменингит вирустары, Токарибе, Пичинде</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Астениялық менингиттер және менингоэнцефалиттер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Hepadnaviridae:</w:t>
            </w:r>
            <w:r>
              <w:br/>
            </w:r>
            <w:r>
              <w:rPr>
                <w:rFonts w:ascii="Times New Roman"/>
                <w:b w:val="false"/>
                <w:i w:val="false"/>
                <w:color w:val="000000"/>
                <w:sz w:val="20"/>
              </w:rPr>
              <w:t>
</w:t>
            </w:r>
            <w:r>
              <w:rPr>
                <w:rFonts w:ascii="Times New Roman"/>
                <w:b w:val="false"/>
                <w:i w:val="false"/>
                <w:color w:val="000000"/>
                <w:sz w:val="20"/>
              </w:rPr>
              <w:t xml:space="preserve">В гепатиті вирусы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Парентеральдық гепатит</w:t>
            </w:r>
          </w:p>
        </w:tc>
      </w:tr>
      <w:tr>
        <w:trPr>
          <w:trHeight w:val="14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Retroviridae</w:t>
            </w:r>
            <w:r>
              <w:br/>
            </w:r>
            <w:r>
              <w:rPr>
                <w:rFonts w:ascii="Times New Roman"/>
                <w:b w:val="false"/>
                <w:i w:val="false"/>
                <w:color w:val="000000"/>
                <w:sz w:val="20"/>
              </w:rPr>
              <w:t>
</w:t>
            </w:r>
            <w:r>
              <w:rPr>
                <w:rFonts w:ascii="Times New Roman"/>
                <w:b w:val="false"/>
                <w:i w:val="false"/>
                <w:color w:val="000000"/>
                <w:sz w:val="20"/>
              </w:rPr>
              <w:t>Адамның иммун тапшылығы вирусы</w:t>
            </w:r>
            <w:r>
              <w:br/>
            </w:r>
            <w:r>
              <w:rPr>
                <w:rFonts w:ascii="Times New Roman"/>
                <w:b w:val="false"/>
                <w:i w:val="false"/>
                <w:color w:val="000000"/>
                <w:sz w:val="20"/>
              </w:rPr>
              <w:t>
</w:t>
            </w:r>
            <w:r>
              <w:rPr>
                <w:rFonts w:ascii="Times New Roman"/>
                <w:b w:val="false"/>
                <w:i w:val="false"/>
                <w:color w:val="000000"/>
                <w:sz w:val="20"/>
              </w:rPr>
              <w:t>(АИТВ-1, АИТВ-2)</w:t>
            </w:r>
            <w:r>
              <w:br/>
            </w:r>
            <w:r>
              <w:rPr>
                <w:rFonts w:ascii="Times New Roman"/>
                <w:b w:val="false"/>
                <w:i w:val="false"/>
                <w:color w:val="000000"/>
                <w:sz w:val="20"/>
              </w:rPr>
              <w:t>
</w:t>
            </w:r>
            <w:r>
              <w:rPr>
                <w:rFonts w:ascii="Times New Roman"/>
                <w:b w:val="false"/>
                <w:i w:val="false"/>
                <w:color w:val="000000"/>
                <w:sz w:val="20"/>
              </w:rPr>
              <w:t>Т вирустары – адамның жасушалық лейкозы (HTLV-1,2)</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ЖИТС</w:t>
            </w:r>
          </w:p>
          <w:p>
            <w:pPr>
              <w:spacing w:after="20"/>
              <w:ind w:left="20"/>
              <w:jc w:val="both"/>
            </w:pPr>
            <w:r>
              <w:rPr>
                <w:rFonts w:ascii="Times New Roman"/>
                <w:b w:val="false"/>
                <w:i w:val="false"/>
                <w:color w:val="000000"/>
                <w:sz w:val="20"/>
              </w:rPr>
              <w:t>Т-адамның жасушалық лейкозы</w:t>
            </w:r>
          </w:p>
        </w:tc>
      </w:tr>
      <w:tr>
        <w:trPr>
          <w:trHeight w:val="64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NODAVIRIDAE</w:t>
            </w:r>
            <w:r>
              <w:br/>
            </w:r>
            <w:r>
              <w:rPr>
                <w:rFonts w:ascii="Times New Roman"/>
                <w:b w:val="false"/>
                <w:i w:val="false"/>
                <w:color w:val="000000"/>
                <w:sz w:val="20"/>
              </w:rPr>
              <w:t>
</w:t>
            </w:r>
            <w:r>
              <w:rPr>
                <w:rFonts w:ascii="Times New Roman"/>
                <w:b w:val="false"/>
                <w:i w:val="false"/>
                <w:color w:val="000000"/>
                <w:sz w:val="20"/>
              </w:rPr>
              <w:t xml:space="preserve">Д (дельта) және Е гепатиті вирустары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гепатиттер</w:t>
            </w:r>
          </w:p>
        </w:tc>
      </w:tr>
      <w:tr>
        <w:trPr>
          <w:trHeight w:val="72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Коронавиридтар - </w:t>
            </w:r>
            <w:r>
              <w:br/>
            </w:r>
            <w:r>
              <w:rPr>
                <w:rFonts w:ascii="Times New Roman"/>
                <w:b w:val="false"/>
                <w:i w:val="false"/>
                <w:color w:val="000000"/>
                <w:sz w:val="20"/>
              </w:rPr>
              <w:t>
</w:t>
            </w:r>
            <w:r>
              <w:rPr>
                <w:rFonts w:ascii="Times New Roman"/>
                <w:b w:val="false"/>
                <w:i w:val="false"/>
                <w:color w:val="000000"/>
                <w:sz w:val="20"/>
              </w:rPr>
              <w:t>Вирус SARS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ТОРС</w:t>
            </w:r>
          </w:p>
        </w:tc>
      </w:tr>
      <w:tr>
        <w:trPr>
          <w:trHeight w:val="231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 - Крейцфельд - Якоб ауруларының қоздырғышы</w:t>
            </w:r>
            <w:r>
              <w:br/>
            </w:r>
            <w:r>
              <w:rPr>
                <w:rFonts w:ascii="Times New Roman"/>
                <w:b w:val="false"/>
                <w:i w:val="false"/>
                <w:color w:val="000000"/>
                <w:sz w:val="20"/>
              </w:rPr>
              <w:t>
</w:t>
            </w:r>
            <w:r>
              <w:rPr>
                <w:rFonts w:ascii="Times New Roman"/>
                <w:b w:val="false"/>
                <w:i w:val="false"/>
                <w:color w:val="000000"/>
                <w:sz w:val="20"/>
              </w:rPr>
              <w:t>Адамның трансмиссивтік кеуекті энцефалопатиясы қоздырғышы</w:t>
            </w:r>
            <w:r>
              <w:br/>
            </w:r>
            <w:r>
              <w:rPr>
                <w:rFonts w:ascii="Times New Roman"/>
                <w:b w:val="false"/>
                <w:i w:val="false"/>
                <w:color w:val="000000"/>
                <w:sz w:val="20"/>
              </w:rPr>
              <w:t>
</w:t>
            </w:r>
            <w:r>
              <w:rPr>
                <w:rFonts w:ascii="Times New Roman"/>
                <w:b w:val="false"/>
                <w:i w:val="false"/>
                <w:color w:val="000000"/>
                <w:sz w:val="20"/>
              </w:rPr>
              <w:t>Адамның оливопонтоцеребеллярлық атрофиясы қоздырғышы</w:t>
            </w:r>
            <w:r>
              <w:br/>
            </w:r>
            <w:r>
              <w:rPr>
                <w:rFonts w:ascii="Times New Roman"/>
                <w:b w:val="false"/>
                <w:i w:val="false"/>
                <w:color w:val="000000"/>
                <w:sz w:val="20"/>
              </w:rPr>
              <w:t>
</w:t>
            </w:r>
            <w:r>
              <w:rPr>
                <w:rFonts w:ascii="Times New Roman"/>
                <w:b w:val="false"/>
                <w:i w:val="false"/>
                <w:color w:val="000000"/>
                <w:sz w:val="20"/>
              </w:rPr>
              <w:t>Түйреуіштер</w:t>
            </w:r>
            <w:r>
              <w:br/>
            </w:r>
            <w:r>
              <w:rPr>
                <w:rFonts w:ascii="Times New Roman"/>
                <w:b w:val="false"/>
                <w:i w:val="false"/>
                <w:color w:val="000000"/>
                <w:sz w:val="20"/>
              </w:rPr>
              <w:t>
</w:t>
            </w:r>
            <w:r>
              <w:rPr>
                <w:rFonts w:ascii="Times New Roman"/>
                <w:b w:val="false"/>
                <w:i w:val="false"/>
                <w:color w:val="000000"/>
                <w:sz w:val="20"/>
              </w:rPr>
              <w:t xml:space="preserve">Ірі қараның кеуекті энцефалопатиясы қоздырғышы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Крейцфельд-Якоб аурулары, Герстмана-Страусслер синдромы,</w:t>
            </w:r>
            <w:r>
              <w:br/>
            </w:r>
            <w:r>
              <w:rPr>
                <w:rFonts w:ascii="Times New Roman"/>
                <w:b w:val="false"/>
                <w:i w:val="false"/>
                <w:color w:val="000000"/>
                <w:sz w:val="20"/>
              </w:rPr>
              <w:t>
</w:t>
            </w:r>
            <w:r>
              <w:rPr>
                <w:rFonts w:ascii="Times New Roman"/>
                <w:b w:val="false"/>
                <w:i w:val="false"/>
                <w:color w:val="000000"/>
                <w:sz w:val="20"/>
              </w:rPr>
              <w:t>Амиотрофикалық лейкоспонгиоз</w:t>
            </w:r>
            <w:r>
              <w:br/>
            </w:r>
            <w:r>
              <w:rPr>
                <w:rFonts w:ascii="Times New Roman"/>
                <w:b w:val="false"/>
                <w:i w:val="false"/>
                <w:color w:val="000000"/>
                <w:sz w:val="20"/>
              </w:rPr>
              <w:t>
</w:t>
            </w:r>
            <w:r>
              <w:rPr>
                <w:rFonts w:ascii="Times New Roman"/>
                <w:b w:val="false"/>
                <w:i w:val="false"/>
                <w:color w:val="000000"/>
                <w:sz w:val="20"/>
              </w:rPr>
              <w:t>(Белоруссия)</w:t>
            </w:r>
            <w:r>
              <w:br/>
            </w:r>
            <w:r>
              <w:rPr>
                <w:rFonts w:ascii="Times New Roman"/>
                <w:b w:val="false"/>
                <w:i w:val="false"/>
                <w:color w:val="000000"/>
                <w:sz w:val="20"/>
              </w:rPr>
              <w:t>
</w:t>
            </w:r>
            <w:r>
              <w:rPr>
                <w:rFonts w:ascii="Times New Roman"/>
                <w:b w:val="false"/>
                <w:i w:val="false"/>
                <w:color w:val="000000"/>
                <w:sz w:val="20"/>
              </w:rPr>
              <w:t>Оливопонтоцеребллярлық атрофия 1-түрі Якутия, Шығыс Сібір)</w:t>
            </w:r>
            <w:r>
              <w:br/>
            </w:r>
            <w:r>
              <w:rPr>
                <w:rFonts w:ascii="Times New Roman"/>
                <w:b w:val="false"/>
                <w:i w:val="false"/>
                <w:color w:val="000000"/>
                <w:sz w:val="20"/>
              </w:rPr>
              <w:t>
</w:t>
            </w:r>
            <w:r>
              <w:rPr>
                <w:rFonts w:ascii="Times New Roman"/>
                <w:b w:val="false"/>
                <w:i w:val="false"/>
                <w:color w:val="000000"/>
                <w:sz w:val="20"/>
              </w:rPr>
              <w:t xml:space="preserve">Қой және ешкінің жітіге жақын энцефалопатиясы </w:t>
            </w:r>
            <w:r>
              <w:br/>
            </w:r>
            <w:r>
              <w:rPr>
                <w:rFonts w:ascii="Times New Roman"/>
                <w:b w:val="false"/>
                <w:i w:val="false"/>
                <w:color w:val="000000"/>
                <w:sz w:val="20"/>
              </w:rPr>
              <w:t>
</w:t>
            </w:r>
            <w:r>
              <w:rPr>
                <w:rFonts w:ascii="Times New Roman"/>
                <w:b w:val="false"/>
                <w:i w:val="false"/>
                <w:color w:val="000000"/>
                <w:sz w:val="20"/>
              </w:rPr>
              <w:t>Сиыр құтырмасы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Orthomyxoviridae:</w:t>
            </w:r>
            <w:r>
              <w:br/>
            </w:r>
            <w:r>
              <w:rPr>
                <w:rFonts w:ascii="Times New Roman"/>
                <w:b w:val="false"/>
                <w:i w:val="false"/>
                <w:color w:val="000000"/>
                <w:sz w:val="20"/>
              </w:rPr>
              <w:t>
</w:t>
            </w:r>
            <w:r>
              <w:rPr>
                <w:rFonts w:ascii="Times New Roman"/>
                <w:b w:val="false"/>
                <w:i w:val="false"/>
                <w:color w:val="000000"/>
                <w:sz w:val="20"/>
              </w:rPr>
              <w:t xml:space="preserve">Тұмау вирустары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Грипп: А, В, С</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Picornaviridae:</w:t>
            </w:r>
            <w:r>
              <w:br/>
            </w:r>
            <w:r>
              <w:rPr>
                <w:rFonts w:ascii="Times New Roman"/>
                <w:b w:val="false"/>
                <w:i w:val="false"/>
                <w:color w:val="000000"/>
                <w:sz w:val="20"/>
              </w:rPr>
              <w:t>
</w:t>
            </w:r>
            <w:r>
              <w:rPr>
                <w:rFonts w:ascii="Times New Roman"/>
                <w:b w:val="false"/>
                <w:i w:val="false"/>
                <w:color w:val="000000"/>
                <w:sz w:val="20"/>
              </w:rPr>
              <w:t>полиомиелит вирустары, жабайы штаммдар</w:t>
            </w:r>
            <w:r>
              <w:br/>
            </w:r>
            <w:r>
              <w:rPr>
                <w:rFonts w:ascii="Times New Roman"/>
                <w:b w:val="false"/>
                <w:i w:val="false"/>
                <w:color w:val="000000"/>
                <w:sz w:val="20"/>
              </w:rPr>
              <w:t>
</w:t>
            </w:r>
            <w:r>
              <w:rPr>
                <w:rFonts w:ascii="Times New Roman"/>
                <w:b w:val="false"/>
                <w:i w:val="false"/>
                <w:color w:val="000000"/>
                <w:sz w:val="20"/>
              </w:rPr>
              <w:t>А гепатитінің вирусы</w:t>
            </w:r>
            <w:r>
              <w:br/>
            </w:r>
            <w:r>
              <w:rPr>
                <w:rFonts w:ascii="Times New Roman"/>
                <w:b w:val="false"/>
                <w:i w:val="false"/>
                <w:color w:val="000000"/>
                <w:sz w:val="20"/>
              </w:rPr>
              <w:t>
</w:t>
            </w:r>
            <w:r>
              <w:rPr>
                <w:rFonts w:ascii="Times New Roman"/>
                <w:b w:val="false"/>
                <w:i w:val="false"/>
                <w:color w:val="000000"/>
                <w:sz w:val="20"/>
              </w:rPr>
              <w:t>жіті геморрагиялық конъюнктивит вирусы, энтеровирус -70 типіндегі</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w:t>
            </w:r>
            <w:r>
              <w:br/>
            </w:r>
            <w:r>
              <w:rPr>
                <w:rFonts w:ascii="Times New Roman"/>
                <w:b w:val="false"/>
                <w:i w:val="false"/>
                <w:color w:val="000000"/>
                <w:sz w:val="20"/>
              </w:rPr>
              <w:t>
</w:t>
            </w:r>
            <w:r>
              <w:rPr>
                <w:rFonts w:ascii="Times New Roman"/>
                <w:b w:val="false"/>
                <w:i w:val="false"/>
                <w:color w:val="000000"/>
                <w:sz w:val="20"/>
              </w:rPr>
              <w:t>А гепатиті, энтеральдық гепатит</w:t>
            </w:r>
            <w:r>
              <w:br/>
            </w:r>
            <w:r>
              <w:rPr>
                <w:rFonts w:ascii="Times New Roman"/>
                <w:b w:val="false"/>
                <w:i w:val="false"/>
                <w:color w:val="000000"/>
                <w:sz w:val="20"/>
              </w:rPr>
              <w:t>
</w:t>
            </w:r>
            <w:r>
              <w:rPr>
                <w:rFonts w:ascii="Times New Roman"/>
                <w:b w:val="false"/>
                <w:i w:val="false"/>
                <w:color w:val="000000"/>
                <w:sz w:val="20"/>
              </w:rPr>
              <w:t>Геморрагиялық коньюктивит</w:t>
            </w:r>
          </w:p>
        </w:tc>
      </w:tr>
      <w:tr>
        <w:trPr>
          <w:trHeight w:val="307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Herpesviridae</w:t>
            </w:r>
            <w:r>
              <w:br/>
            </w:r>
            <w:r>
              <w:rPr>
                <w:rFonts w:ascii="Times New Roman"/>
                <w:b w:val="false"/>
                <w:i w:val="false"/>
                <w:color w:val="000000"/>
                <w:sz w:val="20"/>
              </w:rPr>
              <w:t>
</w:t>
            </w:r>
            <w:r>
              <w:rPr>
                <w:rFonts w:ascii="Times New Roman"/>
                <w:b w:val="false"/>
                <w:i w:val="false"/>
                <w:color w:val="000000"/>
                <w:sz w:val="20"/>
              </w:rPr>
              <w:t>қарапайым ұшық вирустары 1 және 2 типті,</w:t>
            </w:r>
            <w:r>
              <w:br/>
            </w:r>
            <w:r>
              <w:rPr>
                <w:rFonts w:ascii="Times New Roman"/>
                <w:b w:val="false"/>
                <w:i w:val="false"/>
                <w:color w:val="000000"/>
                <w:sz w:val="20"/>
              </w:rPr>
              <w:t>
</w:t>
            </w:r>
            <w:r>
              <w:rPr>
                <w:rFonts w:ascii="Times New Roman"/>
                <w:b w:val="false"/>
                <w:i w:val="false"/>
                <w:color w:val="000000"/>
                <w:sz w:val="20"/>
              </w:rPr>
              <w:t>Желшешек вирустары- герпе - зостер -қарамық</w:t>
            </w:r>
            <w:r>
              <w:br/>
            </w:r>
            <w:r>
              <w:rPr>
                <w:rFonts w:ascii="Times New Roman"/>
                <w:b w:val="false"/>
                <w:i w:val="false"/>
                <w:color w:val="000000"/>
                <w:sz w:val="20"/>
              </w:rPr>
              <w:t>
</w:t>
            </w:r>
            <w:r>
              <w:rPr>
                <w:rFonts w:ascii="Times New Roman"/>
                <w:b w:val="false"/>
                <w:i w:val="false"/>
                <w:color w:val="000000"/>
                <w:sz w:val="20"/>
              </w:rPr>
              <w:t>6 типті ұшық вирусы (HBLV-HHV6)</w:t>
            </w:r>
            <w:r>
              <w:br/>
            </w:r>
            <w:r>
              <w:rPr>
                <w:rFonts w:ascii="Times New Roman"/>
                <w:b w:val="false"/>
                <w:i w:val="false"/>
                <w:color w:val="000000"/>
                <w:sz w:val="20"/>
              </w:rPr>
              <w:t>
</w:t>
            </w:r>
            <w:r>
              <w:rPr>
                <w:rFonts w:ascii="Times New Roman"/>
                <w:b w:val="false"/>
                <w:i w:val="false"/>
                <w:color w:val="000000"/>
                <w:sz w:val="20"/>
              </w:rPr>
              <w:t>Цитомегалия вирустары</w:t>
            </w:r>
          </w:p>
          <w:p>
            <w:pPr>
              <w:spacing w:after="20"/>
              <w:ind w:left="20"/>
              <w:jc w:val="both"/>
            </w:pPr>
            <w:r>
              <w:rPr>
                <w:rFonts w:ascii="Times New Roman"/>
                <w:b w:val="false"/>
                <w:i w:val="false"/>
                <w:color w:val="000000"/>
                <w:sz w:val="20"/>
              </w:rPr>
              <w:t xml:space="preserve">Эпштейн-Барр вирустары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ұшық вирустары: неонатальдық жұқтыру, еркектің гениталдық ұшығы, менингиттер,</w:t>
            </w:r>
            <w:r>
              <w:br/>
            </w:r>
            <w:r>
              <w:rPr>
                <w:rFonts w:ascii="Times New Roman"/>
                <w:b w:val="false"/>
                <w:i w:val="false"/>
                <w:color w:val="000000"/>
                <w:sz w:val="20"/>
              </w:rPr>
              <w:t>
</w:t>
            </w:r>
            <w:r>
              <w:rPr>
                <w:rFonts w:ascii="Times New Roman"/>
                <w:b w:val="false"/>
                <w:i w:val="false"/>
                <w:color w:val="000000"/>
                <w:sz w:val="20"/>
              </w:rPr>
              <w:t>желшешек, құрсау ұшықтық теміреткі</w:t>
            </w:r>
            <w:r>
              <w:br/>
            </w:r>
            <w:r>
              <w:rPr>
                <w:rFonts w:ascii="Times New Roman"/>
                <w:b w:val="false"/>
                <w:i w:val="false"/>
                <w:color w:val="000000"/>
                <w:sz w:val="20"/>
              </w:rPr>
              <w:t>
</w:t>
            </w:r>
            <w:r>
              <w:rPr>
                <w:rFonts w:ascii="Times New Roman"/>
                <w:b w:val="false"/>
                <w:i w:val="false"/>
                <w:color w:val="000000"/>
                <w:sz w:val="20"/>
              </w:rPr>
              <w:t>Адамның В лимфоциттерінің зақымдануы, тұқымдық экзантемасы, лимфопролиферативтік аурулар</w:t>
            </w:r>
            <w:r>
              <w:br/>
            </w:r>
            <w:r>
              <w:rPr>
                <w:rFonts w:ascii="Times New Roman"/>
                <w:b w:val="false"/>
                <w:i w:val="false"/>
                <w:color w:val="000000"/>
                <w:sz w:val="20"/>
              </w:rPr>
              <w:t>
</w:t>
            </w:r>
            <w:r>
              <w:rPr>
                <w:rFonts w:ascii="Times New Roman"/>
                <w:b w:val="false"/>
                <w:i w:val="false"/>
                <w:color w:val="000000"/>
                <w:sz w:val="20"/>
              </w:rPr>
              <w:t>Цитомегалия</w:t>
            </w:r>
            <w:r>
              <w:br/>
            </w:r>
            <w:r>
              <w:rPr>
                <w:rFonts w:ascii="Times New Roman"/>
                <w:b w:val="false"/>
                <w:i w:val="false"/>
                <w:color w:val="000000"/>
                <w:sz w:val="20"/>
              </w:rPr>
              <w:t>
</w:t>
            </w:r>
            <w:r>
              <w:rPr>
                <w:rFonts w:ascii="Times New Roman"/>
                <w:b w:val="false"/>
                <w:i w:val="false"/>
                <w:color w:val="000000"/>
                <w:sz w:val="20"/>
              </w:rPr>
              <w:t>Инфекциялық мононуклеоз, Беркит лимфомасы, назофаренгиальдық</w:t>
            </w:r>
            <w:r>
              <w:br/>
            </w:r>
            <w:r>
              <w:rPr>
                <w:rFonts w:ascii="Times New Roman"/>
                <w:b w:val="false"/>
                <w:i w:val="false"/>
                <w:color w:val="000000"/>
                <w:sz w:val="20"/>
              </w:rPr>
              <w:t>
</w:t>
            </w:r>
            <w:r>
              <w:rPr>
                <w:rFonts w:ascii="Times New Roman"/>
                <w:b w:val="false"/>
                <w:i w:val="false"/>
                <w:color w:val="000000"/>
                <w:sz w:val="20"/>
              </w:rPr>
              <w:t>Карцинома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Adenoviridae:</w:t>
            </w:r>
            <w:r>
              <w:br/>
            </w:r>
            <w:r>
              <w:rPr>
                <w:rFonts w:ascii="Times New Roman"/>
                <w:b w:val="false"/>
                <w:i w:val="false"/>
                <w:color w:val="000000"/>
                <w:sz w:val="20"/>
              </w:rPr>
              <w:t>
</w:t>
            </w:r>
            <w:r>
              <w:rPr>
                <w:rFonts w:ascii="Times New Roman"/>
                <w:b w:val="false"/>
                <w:i w:val="false"/>
                <w:color w:val="000000"/>
                <w:sz w:val="20"/>
              </w:rPr>
              <w:t xml:space="preserve">Барлық түрдегі аденовирустар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ЖРВИ, пневмониялар, конъюнктивиттер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Reoviridae,</w:t>
            </w:r>
            <w:r>
              <w:br/>
            </w:r>
            <w:r>
              <w:rPr>
                <w:rFonts w:ascii="Times New Roman"/>
                <w:b w:val="false"/>
                <w:i w:val="false"/>
                <w:color w:val="000000"/>
                <w:sz w:val="20"/>
              </w:rPr>
              <w:t>
</w:t>
            </w:r>
            <w:r>
              <w:rPr>
                <w:rFonts w:ascii="Times New Roman"/>
                <w:b w:val="false"/>
                <w:i w:val="false"/>
                <w:color w:val="000000"/>
                <w:sz w:val="20"/>
              </w:rPr>
              <w:t>Адамның реовирустары</w:t>
            </w:r>
            <w:r>
              <w:br/>
            </w:r>
            <w:r>
              <w:rPr>
                <w:rFonts w:ascii="Times New Roman"/>
                <w:b w:val="false"/>
                <w:i w:val="false"/>
                <w:color w:val="000000"/>
                <w:sz w:val="20"/>
              </w:rPr>
              <w:t>
</w:t>
            </w:r>
            <w:r>
              <w:rPr>
                <w:rFonts w:ascii="Times New Roman"/>
                <w:b w:val="false"/>
                <w:i w:val="false"/>
                <w:color w:val="000000"/>
                <w:sz w:val="20"/>
              </w:rPr>
              <w:t>Адамның ротавирустары, бұзаудың диареялық вирусы Небраски (NCDV)</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риниттер, гастроэнтериттер</w:t>
            </w:r>
            <w:r>
              <w:br/>
            </w:r>
            <w:r>
              <w:rPr>
                <w:rFonts w:ascii="Times New Roman"/>
                <w:b w:val="false"/>
                <w:i w:val="false"/>
                <w:color w:val="000000"/>
                <w:sz w:val="20"/>
              </w:rPr>
              <w:t>
</w:t>
            </w:r>
            <w:r>
              <w:rPr>
                <w:rFonts w:ascii="Times New Roman"/>
                <w:b w:val="false"/>
                <w:i w:val="false"/>
                <w:color w:val="000000"/>
                <w:sz w:val="20"/>
              </w:rPr>
              <w:t>- гастроэнтериттер және энтериттер</w:t>
            </w:r>
          </w:p>
        </w:tc>
      </w:tr>
      <w:tr>
        <w:trPr>
          <w:trHeight w:val="34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Picornaviridae,</w:t>
            </w:r>
            <w:r>
              <w:br/>
            </w:r>
            <w:r>
              <w:rPr>
                <w:rFonts w:ascii="Times New Roman"/>
                <w:b w:val="false"/>
                <w:i w:val="false"/>
                <w:color w:val="000000"/>
                <w:sz w:val="20"/>
              </w:rPr>
              <w:t>
</w:t>
            </w:r>
            <w:r>
              <w:rPr>
                <w:rFonts w:ascii="Times New Roman"/>
                <w:b w:val="false"/>
                <w:i w:val="false"/>
                <w:color w:val="000000"/>
                <w:sz w:val="20"/>
              </w:rPr>
              <w:t>А және В тобының Коксаки вирустары</w:t>
            </w:r>
          </w:p>
          <w:p>
            <w:pPr>
              <w:spacing w:after="20"/>
              <w:ind w:left="20"/>
              <w:jc w:val="both"/>
            </w:pPr>
            <w:r>
              <w:rPr>
                <w:rFonts w:ascii="Times New Roman"/>
                <w:b w:val="false"/>
                <w:i w:val="false"/>
                <w:color w:val="000000"/>
                <w:sz w:val="20"/>
              </w:rPr>
              <w:t>ECHO вирустары</w:t>
            </w:r>
          </w:p>
          <w:p>
            <w:pPr>
              <w:spacing w:after="20"/>
              <w:ind w:left="20"/>
              <w:jc w:val="both"/>
            </w:pPr>
            <w:r>
              <w:rPr>
                <w:rFonts w:ascii="Times New Roman"/>
                <w:b w:val="false"/>
                <w:i w:val="false"/>
                <w:color w:val="000000"/>
                <w:sz w:val="20"/>
              </w:rPr>
              <w:t>Энтеровирустар - 68-71 түріндегі</w:t>
            </w:r>
          </w:p>
          <w:p>
            <w:pPr>
              <w:spacing w:after="20"/>
              <w:ind w:left="20"/>
              <w:jc w:val="both"/>
            </w:pPr>
            <w:r>
              <w:rPr>
                <w:rFonts w:ascii="Times New Roman"/>
                <w:b w:val="false"/>
                <w:i w:val="false"/>
                <w:color w:val="000000"/>
                <w:sz w:val="20"/>
              </w:rPr>
              <w:t>Адамның риновирустары - 130 түрде</w:t>
            </w:r>
          </w:p>
          <w:p>
            <w:pPr>
              <w:spacing w:after="20"/>
              <w:ind w:left="20"/>
              <w:jc w:val="both"/>
            </w:pPr>
            <w:r>
              <w:rPr>
                <w:rFonts w:ascii="Times New Roman"/>
                <w:b w:val="false"/>
                <w:i w:val="false"/>
                <w:color w:val="000000"/>
                <w:sz w:val="20"/>
              </w:rPr>
              <w:t>Кардиовирустар:</w:t>
            </w:r>
            <w:r>
              <w:br/>
            </w:r>
            <w:r>
              <w:rPr>
                <w:rFonts w:ascii="Times New Roman"/>
                <w:b w:val="false"/>
                <w:i w:val="false"/>
                <w:color w:val="000000"/>
                <w:sz w:val="20"/>
              </w:rPr>
              <w:t>
</w:t>
            </w:r>
            <w:r>
              <w:rPr>
                <w:rFonts w:ascii="Times New Roman"/>
                <w:b w:val="false"/>
                <w:i w:val="false"/>
                <w:color w:val="000000"/>
                <w:sz w:val="20"/>
              </w:rPr>
              <w:t>энцефаломиокардит вирустары және Менго вирусы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ЖРВИ, Борнхольм, герпангин, полиневриттер аурулары,</w:t>
            </w:r>
            <w:r>
              <w:br/>
            </w:r>
            <w:r>
              <w:rPr>
                <w:rFonts w:ascii="Times New Roman"/>
                <w:b w:val="false"/>
                <w:i w:val="false"/>
                <w:color w:val="000000"/>
                <w:sz w:val="20"/>
              </w:rPr>
              <w:t>
</w:t>
            </w:r>
            <w:r>
              <w:rPr>
                <w:rFonts w:ascii="Times New Roman"/>
                <w:b w:val="false"/>
                <w:i w:val="false"/>
                <w:color w:val="000000"/>
                <w:sz w:val="20"/>
              </w:rPr>
              <w:t>сероздық менингиттер, диареялар, ЖРВИ, полиневриттер, увеиттер</w:t>
            </w:r>
            <w:r>
              <w:br/>
            </w:r>
            <w:r>
              <w:rPr>
                <w:rFonts w:ascii="Times New Roman"/>
                <w:b w:val="false"/>
                <w:i w:val="false"/>
                <w:color w:val="000000"/>
                <w:sz w:val="20"/>
              </w:rPr>
              <w:t>
</w:t>
            </w:r>
            <w:r>
              <w:rPr>
                <w:rFonts w:ascii="Times New Roman"/>
                <w:b w:val="false"/>
                <w:i w:val="false"/>
                <w:color w:val="000000"/>
                <w:sz w:val="20"/>
              </w:rPr>
              <w:t>сероздық менингиттер, коньюнктивиттер, ЖРВИ</w:t>
            </w:r>
            <w:r>
              <w:br/>
            </w:r>
            <w:r>
              <w:rPr>
                <w:rFonts w:ascii="Times New Roman"/>
                <w:b w:val="false"/>
                <w:i w:val="false"/>
                <w:color w:val="000000"/>
                <w:sz w:val="20"/>
              </w:rPr>
              <w:t>
</w:t>
            </w:r>
            <w:r>
              <w:rPr>
                <w:rFonts w:ascii="Times New Roman"/>
                <w:b w:val="false"/>
                <w:i w:val="false"/>
                <w:color w:val="000000"/>
                <w:sz w:val="20"/>
              </w:rPr>
              <w:t>Конъюнктивит, герпангин,</w:t>
            </w:r>
            <w:r>
              <w:br/>
            </w:r>
            <w:r>
              <w:rPr>
                <w:rFonts w:ascii="Times New Roman"/>
                <w:b w:val="false"/>
                <w:i w:val="false"/>
                <w:color w:val="000000"/>
                <w:sz w:val="20"/>
              </w:rPr>
              <w:t>
</w:t>
            </w:r>
            <w:r>
              <w:rPr>
                <w:rFonts w:ascii="Times New Roman"/>
                <w:b w:val="false"/>
                <w:i w:val="false"/>
                <w:color w:val="000000"/>
                <w:sz w:val="20"/>
              </w:rPr>
              <w:t>ЖРВИ, полиневрит</w:t>
            </w:r>
            <w:r>
              <w:br/>
            </w:r>
            <w:r>
              <w:rPr>
                <w:rFonts w:ascii="Times New Roman"/>
                <w:b w:val="false"/>
                <w:i w:val="false"/>
                <w:color w:val="000000"/>
                <w:sz w:val="20"/>
              </w:rPr>
              <w:t>
</w:t>
            </w:r>
            <w:r>
              <w:rPr>
                <w:rFonts w:ascii="Times New Roman"/>
                <w:b w:val="false"/>
                <w:i w:val="false"/>
                <w:color w:val="000000"/>
                <w:sz w:val="20"/>
              </w:rPr>
              <w:t>ЖРВИ, полионевриттер,</w:t>
            </w:r>
            <w:r>
              <w:br/>
            </w:r>
            <w:r>
              <w:rPr>
                <w:rFonts w:ascii="Times New Roman"/>
                <w:b w:val="false"/>
                <w:i w:val="false"/>
                <w:color w:val="000000"/>
                <w:sz w:val="20"/>
              </w:rPr>
              <w:t>
</w:t>
            </w:r>
            <w:r>
              <w:rPr>
                <w:rFonts w:ascii="Times New Roman"/>
                <w:b w:val="false"/>
                <w:i w:val="false"/>
                <w:color w:val="000000"/>
                <w:sz w:val="20"/>
              </w:rPr>
              <w:t>Энцефаломиокардиттер, перикардиттер вирустары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Coronaviridae</w:t>
            </w:r>
            <w:r>
              <w:br/>
            </w:r>
            <w:r>
              <w:rPr>
                <w:rFonts w:ascii="Times New Roman"/>
                <w:b w:val="false"/>
                <w:i w:val="false"/>
                <w:color w:val="000000"/>
                <w:sz w:val="20"/>
              </w:rPr>
              <w:t>
</w:t>
            </w:r>
            <w:r>
              <w:rPr>
                <w:rFonts w:ascii="Times New Roman"/>
                <w:b w:val="false"/>
                <w:i w:val="false"/>
                <w:color w:val="000000"/>
                <w:sz w:val="20"/>
              </w:rPr>
              <w:t>Адамның коронавирустары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ЖРВИ (температурасыз профуздық тұмау), энтерит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Caliciviridae: Норфолк вирусы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гастроэнтерит</w:t>
            </w:r>
          </w:p>
        </w:tc>
      </w:tr>
      <w:tr>
        <w:trPr>
          <w:trHeight w:val="187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Paramyxoviridae:</w:t>
            </w:r>
            <w:r>
              <w:br/>
            </w:r>
            <w:r>
              <w:rPr>
                <w:rFonts w:ascii="Times New Roman"/>
                <w:b w:val="false"/>
                <w:i w:val="false"/>
                <w:color w:val="000000"/>
                <w:sz w:val="20"/>
              </w:rPr>
              <w:t>
</w:t>
            </w:r>
            <w:r>
              <w:rPr>
                <w:rFonts w:ascii="Times New Roman"/>
                <w:b w:val="false"/>
                <w:i w:val="false"/>
                <w:color w:val="000000"/>
                <w:sz w:val="20"/>
              </w:rPr>
              <w:t>адамның парагрипп вирусы 1-4 типті</w:t>
            </w:r>
            <w:r>
              <w:br/>
            </w:r>
            <w:r>
              <w:rPr>
                <w:rFonts w:ascii="Times New Roman"/>
                <w:b w:val="false"/>
                <w:i w:val="false"/>
                <w:color w:val="000000"/>
                <w:sz w:val="20"/>
              </w:rPr>
              <w:t>
</w:t>
            </w:r>
            <w:r>
              <w:rPr>
                <w:rFonts w:ascii="Times New Roman"/>
                <w:b w:val="false"/>
                <w:i w:val="false"/>
                <w:color w:val="000000"/>
                <w:sz w:val="20"/>
              </w:rPr>
              <w:t>респираторлық-синцитиальдық вирус (PC-вирус),</w:t>
            </w:r>
            <w:r>
              <w:br/>
            </w:r>
            <w:r>
              <w:rPr>
                <w:rFonts w:ascii="Times New Roman"/>
                <w:b w:val="false"/>
                <w:i w:val="false"/>
                <w:color w:val="000000"/>
                <w:sz w:val="20"/>
              </w:rPr>
              <w:t>
</w:t>
            </w:r>
            <w:r>
              <w:rPr>
                <w:rFonts w:ascii="Times New Roman"/>
                <w:b w:val="false"/>
                <w:i w:val="false"/>
                <w:color w:val="000000"/>
                <w:sz w:val="20"/>
              </w:rPr>
              <w:t>эпидемиялық паротит вирусы,</w:t>
            </w:r>
            <w:r>
              <w:br/>
            </w:r>
            <w:r>
              <w:rPr>
                <w:rFonts w:ascii="Times New Roman"/>
                <w:b w:val="false"/>
                <w:i w:val="false"/>
                <w:color w:val="000000"/>
                <w:sz w:val="20"/>
              </w:rPr>
              <w:t>
</w:t>
            </w:r>
            <w:r>
              <w:rPr>
                <w:rFonts w:ascii="Times New Roman"/>
                <w:b w:val="false"/>
                <w:i w:val="false"/>
                <w:color w:val="000000"/>
                <w:sz w:val="20"/>
              </w:rPr>
              <w:t>қылша вирусы</w:t>
            </w:r>
            <w:r>
              <w:br/>
            </w:r>
            <w:r>
              <w:rPr>
                <w:rFonts w:ascii="Times New Roman"/>
                <w:b w:val="false"/>
                <w:i w:val="false"/>
                <w:color w:val="000000"/>
                <w:sz w:val="20"/>
              </w:rPr>
              <w:t>
</w:t>
            </w:r>
            <w:r>
              <w:rPr>
                <w:rFonts w:ascii="Times New Roman"/>
                <w:b w:val="false"/>
                <w:i w:val="false"/>
                <w:color w:val="000000"/>
                <w:sz w:val="20"/>
              </w:rPr>
              <w:t>Ньюкаслск ауруы вирусы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ЖРВИ, бронхопневмония</w:t>
            </w:r>
            <w:r>
              <w:br/>
            </w:r>
            <w:r>
              <w:rPr>
                <w:rFonts w:ascii="Times New Roman"/>
                <w:b w:val="false"/>
                <w:i w:val="false"/>
                <w:color w:val="000000"/>
                <w:sz w:val="20"/>
              </w:rPr>
              <w:t>
</w:t>
            </w:r>
            <w:r>
              <w:rPr>
                <w:rFonts w:ascii="Times New Roman"/>
                <w:b w:val="false"/>
                <w:i w:val="false"/>
                <w:color w:val="000000"/>
                <w:sz w:val="20"/>
              </w:rPr>
              <w:t>Пневмония, бронхиттер, бронхиолиттер,</w:t>
            </w:r>
            <w:r>
              <w:br/>
            </w:r>
            <w:r>
              <w:rPr>
                <w:rFonts w:ascii="Times New Roman"/>
                <w:b w:val="false"/>
                <w:i w:val="false"/>
                <w:color w:val="000000"/>
                <w:sz w:val="20"/>
              </w:rPr>
              <w:t>
</w:t>
            </w:r>
            <w:r>
              <w:rPr>
                <w:rFonts w:ascii="Times New Roman"/>
                <w:b w:val="false"/>
                <w:i w:val="false"/>
                <w:color w:val="000000"/>
                <w:sz w:val="20"/>
              </w:rPr>
              <w:t>эпидемиялық паротит</w:t>
            </w:r>
          </w:p>
          <w:p>
            <w:pPr>
              <w:spacing w:after="20"/>
              <w:ind w:left="20"/>
              <w:jc w:val="both"/>
            </w:pPr>
            <w:r>
              <w:rPr>
                <w:rFonts w:ascii="Times New Roman"/>
                <w:b w:val="false"/>
                <w:i w:val="false"/>
                <w:color w:val="000000"/>
                <w:sz w:val="20"/>
              </w:rPr>
              <w:t>Қызылша</w:t>
            </w:r>
            <w:r>
              <w:br/>
            </w:r>
            <w:r>
              <w:rPr>
                <w:rFonts w:ascii="Times New Roman"/>
                <w:b w:val="false"/>
                <w:i w:val="false"/>
                <w:color w:val="000000"/>
                <w:sz w:val="20"/>
              </w:rPr>
              <w:t>
</w:t>
            </w:r>
            <w:r>
              <w:rPr>
                <w:rFonts w:ascii="Times New Roman"/>
                <w:b w:val="false"/>
                <w:i w:val="false"/>
                <w:color w:val="000000"/>
                <w:sz w:val="20"/>
              </w:rPr>
              <w:t>Коньюктивит</w:t>
            </w:r>
          </w:p>
        </w:tc>
      </w:tr>
      <w:tr>
        <w:trPr>
          <w:trHeight w:val="9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Togaviridae</w:t>
            </w:r>
            <w:r>
              <w:br/>
            </w:r>
            <w:r>
              <w:rPr>
                <w:rFonts w:ascii="Times New Roman"/>
                <w:b w:val="false"/>
                <w:i w:val="false"/>
                <w:color w:val="000000"/>
                <w:sz w:val="20"/>
              </w:rPr>
              <w:t>
</w:t>
            </w:r>
            <w:r>
              <w:rPr>
                <w:rFonts w:ascii="Times New Roman"/>
                <w:b w:val="false"/>
                <w:i w:val="false"/>
                <w:color w:val="000000"/>
                <w:sz w:val="20"/>
              </w:rPr>
              <w:t>род Rubivirua:</w:t>
            </w:r>
            <w:r>
              <w:br/>
            </w:r>
            <w:r>
              <w:rPr>
                <w:rFonts w:ascii="Times New Roman"/>
                <w:b w:val="false"/>
                <w:i w:val="false"/>
                <w:color w:val="000000"/>
                <w:sz w:val="20"/>
              </w:rPr>
              <w:t>
</w:t>
            </w:r>
            <w:r>
              <w:rPr>
                <w:rFonts w:ascii="Times New Roman"/>
                <w:b w:val="false"/>
                <w:i w:val="false"/>
                <w:color w:val="000000"/>
                <w:sz w:val="20"/>
              </w:rPr>
              <w:t>қызамық вирусы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Rabdoviridae, Род Vesiculovirus:</w:t>
            </w:r>
            <w:r>
              <w:br/>
            </w:r>
            <w:r>
              <w:rPr>
                <w:rFonts w:ascii="Times New Roman"/>
                <w:b w:val="false"/>
                <w:i w:val="false"/>
                <w:color w:val="000000"/>
                <w:sz w:val="20"/>
              </w:rPr>
              <w:t>
</w:t>
            </w:r>
            <w:r>
              <w:rPr>
                <w:rFonts w:ascii="Times New Roman"/>
                <w:b w:val="false"/>
                <w:i w:val="false"/>
                <w:color w:val="000000"/>
                <w:sz w:val="20"/>
              </w:rPr>
              <w:t>везикулярлық стоматит вирусы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Везикулярлық стоматит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Poxviridae:</w:t>
            </w:r>
            <w:r>
              <w:br/>
            </w:r>
            <w:r>
              <w:rPr>
                <w:rFonts w:ascii="Times New Roman"/>
                <w:b w:val="false"/>
                <w:i w:val="false"/>
                <w:color w:val="000000"/>
                <w:sz w:val="20"/>
              </w:rPr>
              <w:t>
</w:t>
            </w:r>
            <w:r>
              <w:rPr>
                <w:rFonts w:ascii="Times New Roman"/>
                <w:b w:val="false"/>
                <w:i w:val="false"/>
                <w:color w:val="000000"/>
                <w:sz w:val="20"/>
              </w:rPr>
              <w:t>Сиыр шешегінің вирусы, эктромелия вирусы,</w:t>
            </w:r>
            <w:r>
              <w:br/>
            </w:r>
            <w:r>
              <w:rPr>
                <w:rFonts w:ascii="Times New Roman"/>
                <w:b w:val="false"/>
                <w:i w:val="false"/>
                <w:color w:val="000000"/>
                <w:sz w:val="20"/>
              </w:rPr>
              <w:t>
</w:t>
            </w:r>
            <w:r>
              <w:rPr>
                <w:rFonts w:ascii="Times New Roman"/>
                <w:b w:val="false"/>
                <w:i w:val="false"/>
                <w:color w:val="000000"/>
                <w:sz w:val="20"/>
              </w:rPr>
              <w:t>Сауыншылар түйіндерінің вирусы</w:t>
            </w:r>
            <w:r>
              <w:br/>
            </w:r>
            <w:r>
              <w:rPr>
                <w:rFonts w:ascii="Times New Roman"/>
                <w:b w:val="false"/>
                <w:i w:val="false"/>
                <w:color w:val="000000"/>
                <w:sz w:val="20"/>
              </w:rPr>
              <w:t>
</w:t>
            </w:r>
            <w:r>
              <w:rPr>
                <w:rFonts w:ascii="Times New Roman"/>
                <w:b w:val="false"/>
                <w:i w:val="false"/>
                <w:color w:val="000000"/>
                <w:sz w:val="20"/>
              </w:rPr>
              <w:t>Орфавирус</w:t>
            </w:r>
            <w:r>
              <w:br/>
            </w:r>
            <w:r>
              <w:rPr>
                <w:rFonts w:ascii="Times New Roman"/>
                <w:b w:val="false"/>
                <w:i w:val="false"/>
                <w:color w:val="000000"/>
                <w:sz w:val="20"/>
              </w:rPr>
              <w:t>
</w:t>
            </w:r>
            <w:r>
              <w:rPr>
                <w:rFonts w:ascii="Times New Roman"/>
                <w:b w:val="false"/>
                <w:i w:val="false"/>
                <w:color w:val="000000"/>
                <w:sz w:val="20"/>
              </w:rPr>
              <w:t>контагиоздық моллюскінің вирусы</w:t>
            </w:r>
            <w:r>
              <w:br/>
            </w:r>
            <w:r>
              <w:rPr>
                <w:rFonts w:ascii="Times New Roman"/>
                <w:b w:val="false"/>
                <w:i w:val="false"/>
                <w:color w:val="000000"/>
                <w:sz w:val="20"/>
              </w:rPr>
              <w:t>
</w:t>
            </w:r>
            <w:r>
              <w:rPr>
                <w:rFonts w:ascii="Times New Roman"/>
                <w:b w:val="false"/>
                <w:i w:val="false"/>
                <w:color w:val="000000"/>
                <w:sz w:val="20"/>
              </w:rPr>
              <w:t>Тана және Яба вирустары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шешегі</w:t>
            </w:r>
            <w:r>
              <w:br/>
            </w:r>
            <w:r>
              <w:rPr>
                <w:rFonts w:ascii="Times New Roman"/>
                <w:b w:val="false"/>
                <w:i w:val="false"/>
                <w:color w:val="000000"/>
                <w:sz w:val="20"/>
              </w:rPr>
              <w:t>
</w:t>
            </w:r>
            <w:r>
              <w:rPr>
                <w:rFonts w:ascii="Times New Roman"/>
                <w:b w:val="false"/>
                <w:i w:val="false"/>
                <w:color w:val="000000"/>
                <w:sz w:val="20"/>
              </w:rPr>
              <w:t>Тышқандардың эктромелиясы</w:t>
            </w:r>
            <w:r>
              <w:br/>
            </w:r>
            <w:r>
              <w:rPr>
                <w:rFonts w:ascii="Times New Roman"/>
                <w:b w:val="false"/>
                <w:i w:val="false"/>
                <w:color w:val="000000"/>
                <w:sz w:val="20"/>
              </w:rPr>
              <w:t>
</w:t>
            </w:r>
            <w:r>
              <w:rPr>
                <w:rFonts w:ascii="Times New Roman"/>
                <w:b w:val="false"/>
                <w:i w:val="false"/>
                <w:color w:val="000000"/>
                <w:sz w:val="20"/>
              </w:rPr>
              <w:t>Сауыншылар қолының созылмалы ауруы</w:t>
            </w:r>
            <w:r>
              <w:br/>
            </w:r>
            <w:r>
              <w:rPr>
                <w:rFonts w:ascii="Times New Roman"/>
                <w:b w:val="false"/>
                <w:i w:val="false"/>
                <w:color w:val="000000"/>
                <w:sz w:val="20"/>
              </w:rPr>
              <w:t>
</w:t>
            </w:r>
            <w:r>
              <w:rPr>
                <w:rFonts w:ascii="Times New Roman"/>
                <w:b w:val="false"/>
                <w:i w:val="false"/>
                <w:color w:val="000000"/>
                <w:sz w:val="20"/>
              </w:rPr>
              <w:t>Контагиоздық пустулярлық дерматит</w:t>
            </w:r>
            <w:r>
              <w:br/>
            </w:r>
            <w:r>
              <w:rPr>
                <w:rFonts w:ascii="Times New Roman"/>
                <w:b w:val="false"/>
                <w:i w:val="false"/>
                <w:color w:val="000000"/>
                <w:sz w:val="20"/>
              </w:rPr>
              <w:t>
</w:t>
            </w:r>
            <w:r>
              <w:rPr>
                <w:rFonts w:ascii="Times New Roman"/>
                <w:b w:val="false"/>
                <w:i w:val="false"/>
                <w:color w:val="000000"/>
                <w:sz w:val="20"/>
              </w:rPr>
              <w:t>Терінің және шырышты қабықтың контагиоздық моллюскі</w:t>
            </w:r>
            <w:r>
              <w:br/>
            </w:r>
            <w:r>
              <w:rPr>
                <w:rFonts w:ascii="Times New Roman"/>
                <w:b w:val="false"/>
                <w:i w:val="false"/>
                <w:color w:val="000000"/>
                <w:sz w:val="20"/>
              </w:rPr>
              <w:t>
</w:t>
            </w:r>
            <w:r>
              <w:rPr>
                <w:rFonts w:ascii="Times New Roman"/>
                <w:b w:val="false"/>
                <w:i w:val="false"/>
                <w:color w:val="000000"/>
                <w:sz w:val="20"/>
              </w:rPr>
              <w:t>Тана және Яба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Хламидиилер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Chlamydia psittaci</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Орнитоз-пситтакоз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Chlamydia trachomatis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Трахома, урогениталды хламидиоз</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Chlamydia paratrachomatis</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Трахомоға ұқсас коньюктивит</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Chlamydia veneral lymphagranulema</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лимфогранулемасы, шап лимфа түйіндердің зақымдануы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жолмен пайда болған 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Ботулиндік улардың барлық түрлері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Ботулизм</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Сіреспе токсині</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Қарақұрт өрмекшісінің уы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Микотоксиндер</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Микотоксикоздар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дифтериялық токсин</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Стрептококк токсині</w:t>
            </w:r>
            <w:r>
              <w:br/>
            </w:r>
            <w:r>
              <w:rPr>
                <w:rFonts w:ascii="Times New Roman"/>
                <w:b w:val="false"/>
                <w:i w:val="false"/>
                <w:color w:val="000000"/>
                <w:sz w:val="20"/>
              </w:rPr>
              <w:t>
</w:t>
            </w:r>
            <w:r>
              <w:rPr>
                <w:rFonts w:ascii="Times New Roman"/>
                <w:b w:val="false"/>
                <w:i w:val="false"/>
                <w:color w:val="000000"/>
                <w:sz w:val="20"/>
              </w:rPr>
              <w:t>А тобы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Стафилококк токсиндері</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Жыланның улары (әбжылан, эфы, гюрзы және басқалар)</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1" w:id="53"/>
    <w:p>
      <w:pPr>
        <w:spacing w:after="0"/>
        <w:ind w:left="0"/>
        <w:jc w:val="both"/>
      </w:pPr>
      <w:r>
        <w:rPr>
          <w:rFonts w:ascii="Times New Roman"/>
          <w:b w:val="false"/>
          <w:i w:val="false"/>
          <w:color w:val="000000"/>
          <w:sz w:val="28"/>
        </w:rPr>
        <w:t>
      Ескертпе: аттенуирленген штаммдар I-II топтардың қоздырғыштарының аттенуирленген штаммдарын патогендігі 3-ші топтың микроорганизмдеріне жатқызады. III - IV топтардағы қоздырғыштардың аттенуирленген штаммдарын патогендігі 4-ші топқа жатқызады.</w:t>
      </w:r>
    </w:p>
    <w:bookmarkEnd w:id="53"/>
    <w:bookmarkStart w:name="z462" w:id="54"/>
    <w:p>
      <w:pPr>
        <w:spacing w:after="0"/>
        <w:ind w:left="0"/>
        <w:jc w:val="both"/>
      </w:pPr>
      <w:r>
        <w:rPr>
          <w:rFonts w:ascii="Times New Roman"/>
          <w:b w:val="false"/>
          <w:i w:val="false"/>
          <w:color w:val="000000"/>
          <w:sz w:val="28"/>
        </w:rPr>
        <w:t xml:space="preserve">
"Зертханаларға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5-қосымша   </w:t>
      </w:r>
    </w:p>
    <w:bookmarkEnd w:id="54"/>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Зертхана меңгерушісі </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w:t>
      </w:r>
    </w:p>
    <w:bookmarkStart w:name="z463" w:id="55"/>
    <w:p>
      <w:pPr>
        <w:spacing w:after="0"/>
        <w:ind w:left="0"/>
        <w:jc w:val="left"/>
      </w:pPr>
      <w:r>
        <w:rPr>
          <w:rFonts w:ascii="Times New Roman"/>
          <w:b/>
          <w:i w:val="false"/>
          <w:color w:val="000000"/>
        </w:rPr>
        <w:t xml:space="preserve"> 
Патогендігі I –II топтардың микроорганизмдерінің штаммдарын жою</w:t>
      </w:r>
      <w:r>
        <w:br/>
      </w:r>
      <w:r>
        <w:rPr>
          <w:rFonts w:ascii="Times New Roman"/>
          <w:b/>
          <w:i w:val="false"/>
          <w:color w:val="000000"/>
        </w:rPr>
        <w:t>
АКТІСІ</w:t>
      </w:r>
    </w:p>
    <w:bookmarkEnd w:id="55"/>
    <w:p>
      <w:pPr>
        <w:spacing w:after="0"/>
        <w:ind w:left="0"/>
        <w:jc w:val="both"/>
      </w:pPr>
      <w:r>
        <w:rPr>
          <w:rFonts w:ascii="Times New Roman"/>
          <w:b w:val="false"/>
          <w:i w:val="false"/>
          <w:color w:val="000000"/>
          <w:sz w:val="28"/>
        </w:rPr>
        <w:t>20 __ жылғы  " __ " _______ № ___</w:t>
      </w:r>
    </w:p>
    <w:p>
      <w:pPr>
        <w:spacing w:after="0"/>
        <w:ind w:left="0"/>
        <w:jc w:val="both"/>
      </w:pPr>
      <w:r>
        <w:rPr>
          <w:rFonts w:ascii="Times New Roman"/>
          <w:b w:val="false"/>
          <w:i w:val="false"/>
          <w:color w:val="000000"/>
          <w:sz w:val="28"/>
        </w:rPr>
        <w:t>Біз, төменде қол қойған, 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(рұқсатты берген адамның лауазымы және Т.А.Ә., рұқсаттың нөмірі және уақыты) берген рұқсатқа сәйкес</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патогенді                                           микроорганизмді</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(штаммдардың №, №, түрлерінің атауы, объектілер саны)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автоклавтау ______________________________________ немесе</w:t>
      </w:r>
      <w:r>
        <w:br/>
      </w:r>
      <w:r>
        <w:rPr>
          <w:rFonts w:ascii="Times New Roman"/>
          <w:b w:val="false"/>
          <w:i w:val="false"/>
          <w:color w:val="000000"/>
          <w:sz w:val="28"/>
        </w:rPr>
        <w:t>
                  (автоклавтау режімі)</w:t>
      </w:r>
      <w:r>
        <w:br/>
      </w:r>
      <w:r>
        <w:rPr>
          <w:rFonts w:ascii="Times New Roman"/>
          <w:b w:val="false"/>
          <w:i w:val="false"/>
          <w:color w:val="000000"/>
          <w:sz w:val="28"/>
        </w:rPr>
        <w:t>
__________________________________________________ ерітіндіге салу</w:t>
      </w:r>
      <w:r>
        <w:br/>
      </w:r>
      <w:r>
        <w:rPr>
          <w:rFonts w:ascii="Times New Roman"/>
          <w:b w:val="false"/>
          <w:i w:val="false"/>
          <w:color w:val="000000"/>
          <w:sz w:val="28"/>
        </w:rPr>
        <w:t>
(дезинфекциялық ерітіндінің атауы, оның концентрациясы, зарарсыздандыру уақыты) арқылы жойдық.</w:t>
      </w:r>
    </w:p>
    <w:p>
      <w:pPr>
        <w:spacing w:after="0"/>
        <w:ind w:left="0"/>
        <w:jc w:val="both"/>
      </w:pPr>
      <w:r>
        <w:rPr>
          <w:rFonts w:ascii="Times New Roman"/>
          <w:b w:val="false"/>
          <w:i w:val="false"/>
          <w:color w:val="000000"/>
          <w:sz w:val="28"/>
        </w:rPr>
        <w:t>Патогенді микроорганизмдің жойылған күні ____________________</w:t>
      </w:r>
    </w:p>
    <w:p>
      <w:pPr>
        <w:spacing w:after="0"/>
        <w:ind w:left="0"/>
        <w:jc w:val="both"/>
      </w:pPr>
      <w:r>
        <w:rPr>
          <w:rFonts w:ascii="Times New Roman"/>
          <w:b w:val="false"/>
          <w:i w:val="false"/>
          <w:color w:val="000000"/>
          <w:sz w:val="28"/>
        </w:rPr>
        <w:t>Қолдары: _________________________</w:t>
      </w:r>
    </w:p>
    <w:bookmarkStart w:name="z464" w:id="56"/>
    <w:p>
      <w:pPr>
        <w:spacing w:after="0"/>
        <w:ind w:left="0"/>
        <w:jc w:val="both"/>
      </w:pPr>
      <w:r>
        <w:rPr>
          <w:rFonts w:ascii="Times New Roman"/>
          <w:b w:val="false"/>
          <w:i w:val="false"/>
          <w:color w:val="000000"/>
          <w:sz w:val="28"/>
        </w:rPr>
        <w:t xml:space="preserve">
"Зертханаларға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6-қосымша   </w:t>
      </w:r>
    </w:p>
    <w:bookmarkEnd w:id="56"/>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Зертхана меңгерушісі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w:t>
      </w:r>
    </w:p>
    <w:bookmarkStart w:name="z465" w:id="57"/>
    <w:p>
      <w:pPr>
        <w:spacing w:after="0"/>
        <w:ind w:left="0"/>
        <w:jc w:val="left"/>
      </w:pPr>
      <w:r>
        <w:rPr>
          <w:rFonts w:ascii="Times New Roman"/>
          <w:b/>
          <w:i w:val="false"/>
          <w:color w:val="000000"/>
        </w:rPr>
        <w:t xml:space="preserve"> 
Себу немесе жою мақсатында патогендігі I –IV топтардың</w:t>
      </w:r>
      <w:r>
        <w:br/>
      </w:r>
      <w:r>
        <w:rPr>
          <w:rFonts w:ascii="Times New Roman"/>
          <w:b/>
          <w:i w:val="false"/>
          <w:color w:val="000000"/>
        </w:rPr>
        <w:t>
құрғақ микроорганизмдері бар ампуланы(ларды) ашу</w:t>
      </w:r>
      <w:r>
        <w:br/>
      </w:r>
      <w:r>
        <w:rPr>
          <w:rFonts w:ascii="Times New Roman"/>
          <w:b/>
          <w:i w:val="false"/>
          <w:color w:val="000000"/>
        </w:rPr>
        <w:t>
АКТІСІ</w:t>
      </w:r>
    </w:p>
    <w:bookmarkEnd w:id="57"/>
    <w:p>
      <w:pPr>
        <w:spacing w:after="0"/>
        <w:ind w:left="0"/>
        <w:jc w:val="both"/>
      </w:pPr>
      <w:r>
        <w:rPr>
          <w:rFonts w:ascii="Times New Roman"/>
          <w:b w:val="false"/>
          <w:i w:val="false"/>
          <w:color w:val="000000"/>
          <w:sz w:val="28"/>
        </w:rPr>
        <w:t>20___ жылғы "__"_______ №___</w:t>
      </w:r>
      <w:r>
        <w:br/>
      </w:r>
      <w:r>
        <w:rPr>
          <w:rFonts w:ascii="Times New Roman"/>
          <w:b w:val="false"/>
          <w:i w:val="false"/>
          <w:color w:val="000000"/>
          <w:sz w:val="28"/>
        </w:rPr>
        <w:t>
Біз, төменде қол қойған,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берген                   рұқсатқа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(рұқсат берген адамның лауазымы және Т.А.Ә., рұқсаттың нөмірі және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 (микроорганизмді себу немесе жою)</w:t>
      </w:r>
      <w:r>
        <w:br/>
      </w:r>
      <w:r>
        <w:rPr>
          <w:rFonts w:ascii="Times New Roman"/>
          <w:b w:val="false"/>
          <w:i w:val="false"/>
          <w:color w:val="000000"/>
          <w:sz w:val="28"/>
        </w:rPr>
        <w:t>
мақсатында             құрғақ                   микроорганизмі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(түрінің атауы, штаммның №, объектілердің саны)</w:t>
      </w:r>
      <w:r>
        <w:br/>
      </w:r>
      <w:r>
        <w:rPr>
          <w:rFonts w:ascii="Times New Roman"/>
          <w:b w:val="false"/>
          <w:i w:val="false"/>
          <w:color w:val="000000"/>
          <w:sz w:val="28"/>
        </w:rPr>
        <w:t xml:space="preserve">
бар ампуланы(ларды) аштық. </w:t>
      </w:r>
      <w:r>
        <w:br/>
      </w:r>
      <w:r>
        <w:rPr>
          <w:rFonts w:ascii="Times New Roman"/>
          <w:b w:val="false"/>
          <w:i w:val="false"/>
          <w:color w:val="000000"/>
          <w:sz w:val="28"/>
        </w:rPr>
        <w:t>
Патогенді микроорганизмнің қалдықтары бар ампула(лар)</w:t>
      </w:r>
      <w:r>
        <w:br/>
      </w:r>
      <w:r>
        <w:rPr>
          <w:rFonts w:ascii="Times New Roman"/>
          <w:b w:val="false"/>
          <w:i w:val="false"/>
          <w:color w:val="000000"/>
          <w:sz w:val="28"/>
        </w:rPr>
        <w:t>
_____________________________ __________________________ автоклавтау</w:t>
      </w:r>
      <w:r>
        <w:br/>
      </w:r>
      <w:r>
        <w:rPr>
          <w:rFonts w:ascii="Times New Roman"/>
          <w:b w:val="false"/>
          <w:i w:val="false"/>
          <w:color w:val="000000"/>
          <w:sz w:val="28"/>
        </w:rPr>
        <w:t>
      (күні)                   (автоклавтау режімі)</w:t>
      </w:r>
      <w:r>
        <w:br/>
      </w:r>
      <w:r>
        <w:rPr>
          <w:rFonts w:ascii="Times New Roman"/>
          <w:b w:val="false"/>
          <w:i w:val="false"/>
          <w:color w:val="000000"/>
          <w:sz w:val="28"/>
        </w:rPr>
        <w:t>
немесе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(дезинфекциялық ерітіндінің атауы, оның концентрациясы, зарарсыздандыру уақыты)</w:t>
      </w:r>
      <w:r>
        <w:br/>
      </w:r>
      <w:r>
        <w:rPr>
          <w:rFonts w:ascii="Times New Roman"/>
          <w:b w:val="false"/>
          <w:i w:val="false"/>
          <w:color w:val="000000"/>
          <w:sz w:val="28"/>
        </w:rPr>
        <w:t>
__________________________________ салу арқылы зарарсыздандырылды.</w:t>
      </w:r>
    </w:p>
    <w:p>
      <w:pPr>
        <w:spacing w:after="0"/>
        <w:ind w:left="0"/>
        <w:jc w:val="both"/>
      </w:pPr>
      <w:r>
        <w:rPr>
          <w:rFonts w:ascii="Times New Roman"/>
          <w:b w:val="false"/>
          <w:i w:val="false"/>
          <w:color w:val="000000"/>
          <w:sz w:val="28"/>
        </w:rPr>
        <w:t>Ампуланың (ларды) ашылған күні ______________________________________</w:t>
      </w:r>
    </w:p>
    <w:p>
      <w:pPr>
        <w:spacing w:after="0"/>
        <w:ind w:left="0"/>
        <w:jc w:val="both"/>
      </w:pPr>
      <w:r>
        <w:rPr>
          <w:rFonts w:ascii="Times New Roman"/>
          <w:b w:val="false"/>
          <w:i w:val="false"/>
          <w:color w:val="000000"/>
          <w:sz w:val="28"/>
        </w:rPr>
        <w:t>Қолдары:______________________________</w:t>
      </w:r>
    </w:p>
    <w:bookmarkStart w:name="z466" w:id="58"/>
    <w:p>
      <w:pPr>
        <w:spacing w:after="0"/>
        <w:ind w:left="0"/>
        <w:jc w:val="both"/>
      </w:pPr>
      <w:r>
        <w:rPr>
          <w:rFonts w:ascii="Times New Roman"/>
          <w:b w:val="false"/>
          <w:i w:val="false"/>
          <w:color w:val="000000"/>
          <w:sz w:val="28"/>
        </w:rPr>
        <w:t xml:space="preserve">
"Зертханаларға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7-қосымша   </w:t>
      </w:r>
    </w:p>
    <w:bookmarkEnd w:id="58"/>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Ұйым басшысы     </w:t>
      </w:r>
      <w:r>
        <w:br/>
      </w:r>
      <w:r>
        <w:rPr>
          <w:rFonts w:ascii="Times New Roman"/>
          <w:b w:val="false"/>
          <w:i w:val="false"/>
          <w:color w:val="000000"/>
          <w:sz w:val="28"/>
        </w:rPr>
        <w:t>
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w:t>
      </w:r>
      <w:r>
        <w:br/>
      </w:r>
      <w:r>
        <w:rPr>
          <w:rFonts w:ascii="Times New Roman"/>
          <w:b w:val="false"/>
          <w:i w:val="false"/>
          <w:color w:val="000000"/>
          <w:sz w:val="28"/>
        </w:rPr>
        <w:t>
"_____" ___________________</w:t>
      </w:r>
    </w:p>
    <w:bookmarkStart w:name="z467" w:id="59"/>
    <w:p>
      <w:pPr>
        <w:spacing w:after="0"/>
        <w:ind w:left="0"/>
        <w:jc w:val="left"/>
      </w:pPr>
      <w:r>
        <w:rPr>
          <w:rFonts w:ascii="Times New Roman"/>
          <w:b/>
          <w:i w:val="false"/>
          <w:color w:val="000000"/>
        </w:rPr>
        <w:t xml:space="preserve"> 
Патогендігі I-II топтардың патогенді биологиялық агенттерін</w:t>
      </w:r>
      <w:r>
        <w:br/>
      </w:r>
      <w:r>
        <w:rPr>
          <w:rFonts w:ascii="Times New Roman"/>
          <w:b/>
          <w:i w:val="false"/>
          <w:color w:val="000000"/>
        </w:rPr>
        <w:t>
және III-IV топтардың коллекциялық микроорганизмдерін зертхана</w:t>
      </w:r>
      <w:r>
        <w:br/>
      </w:r>
      <w:r>
        <w:rPr>
          <w:rFonts w:ascii="Times New Roman"/>
          <w:b/>
          <w:i w:val="false"/>
          <w:color w:val="000000"/>
        </w:rPr>
        <w:t>
(ұйым) ішінде беру</w:t>
      </w:r>
      <w:r>
        <w:br/>
      </w:r>
      <w:r>
        <w:rPr>
          <w:rFonts w:ascii="Times New Roman"/>
          <w:b/>
          <w:i w:val="false"/>
          <w:color w:val="000000"/>
        </w:rPr>
        <w:t>
АКТІСІ</w:t>
      </w:r>
    </w:p>
    <w:bookmarkEnd w:id="59"/>
    <w:p>
      <w:pPr>
        <w:spacing w:after="0"/>
        <w:ind w:left="0"/>
        <w:jc w:val="both"/>
      </w:pPr>
      <w:r>
        <w:rPr>
          <w:rFonts w:ascii="Times New Roman"/>
          <w:b w:val="false"/>
          <w:i w:val="false"/>
          <w:color w:val="000000"/>
          <w:sz w:val="28"/>
        </w:rPr>
        <w:t>20___жылғы __"_______ №___</w:t>
      </w:r>
    </w:p>
    <w:p>
      <w:pPr>
        <w:spacing w:after="0"/>
        <w:ind w:left="0"/>
        <w:jc w:val="both"/>
      </w:pPr>
      <w:r>
        <w:rPr>
          <w:rFonts w:ascii="Times New Roman"/>
          <w:b w:val="false"/>
          <w:i w:val="false"/>
          <w:color w:val="000000"/>
          <w:sz w:val="28"/>
        </w:rPr>
        <w:t>Біз, төменде қол қойған,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(патогенді микроорганизмді беретін адамның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(патогенді микроорганизмді алатын адамның лауазымы, Т.А.Ә.)</w:t>
      </w:r>
      <w:r>
        <w:br/>
      </w:r>
      <w:r>
        <w:rPr>
          <w:rFonts w:ascii="Times New Roman"/>
          <w:b w:val="false"/>
          <w:i w:val="false"/>
          <w:color w:val="000000"/>
          <w:sz w:val="28"/>
        </w:rPr>
        <w:t>
зертхана (бөлім) меңгерушісінің _____________________________________ өкіміне ____________________________ сәйкес патогенді микроорганизмді</w:t>
      </w:r>
      <w:r>
        <w:br/>
      </w:r>
      <w:r>
        <w:rPr>
          <w:rFonts w:ascii="Times New Roman"/>
          <w:b w:val="false"/>
          <w:i w:val="false"/>
          <w:color w:val="000000"/>
          <w:sz w:val="28"/>
        </w:rPr>
        <w:t>
___________________________________ беруге осы актіні жасадық: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(штаммның №, №, түрінің атауы, объектілердің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Берді:_______________________________________________________________</w:t>
      </w:r>
      <w:r>
        <w:br/>
      </w:r>
      <w:r>
        <w:rPr>
          <w:rFonts w:ascii="Times New Roman"/>
          <w:b w:val="false"/>
          <w:i w:val="false"/>
          <w:color w:val="000000"/>
          <w:sz w:val="28"/>
        </w:rPr>
        <w:t>
                              (Т.А. Ә., қолы)</w:t>
      </w:r>
      <w:r>
        <w:br/>
      </w:r>
      <w:r>
        <w:rPr>
          <w:rFonts w:ascii="Times New Roman"/>
          <w:b w:val="false"/>
          <w:i w:val="false"/>
          <w:color w:val="000000"/>
          <w:sz w:val="28"/>
        </w:rPr>
        <w:t>
Қабылдады:___________________________________________________________</w:t>
      </w:r>
      <w:r>
        <w:br/>
      </w:r>
      <w:r>
        <w:rPr>
          <w:rFonts w:ascii="Times New Roman"/>
          <w:b w:val="false"/>
          <w:i w:val="false"/>
          <w:color w:val="000000"/>
          <w:sz w:val="28"/>
        </w:rPr>
        <w:t>
                              (Т.А. Ә., қолы)</w:t>
      </w:r>
    </w:p>
    <w:bookmarkStart w:name="z468" w:id="60"/>
    <w:p>
      <w:pPr>
        <w:spacing w:after="0"/>
        <w:ind w:left="0"/>
        <w:jc w:val="both"/>
      </w:pPr>
      <w:r>
        <w:rPr>
          <w:rFonts w:ascii="Times New Roman"/>
          <w:b w:val="false"/>
          <w:i w:val="false"/>
          <w:color w:val="000000"/>
          <w:sz w:val="28"/>
        </w:rPr>
        <w:t xml:space="preserve">
"Зертханаларға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8-қосымша   </w:t>
      </w:r>
    </w:p>
    <w:bookmarkEnd w:id="60"/>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Зертхана меңгерушісі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w:t>
      </w:r>
    </w:p>
    <w:bookmarkStart w:name="z469" w:id="61"/>
    <w:p>
      <w:pPr>
        <w:spacing w:after="0"/>
        <w:ind w:left="0"/>
        <w:jc w:val="left"/>
      </w:pPr>
      <w:r>
        <w:rPr>
          <w:rFonts w:ascii="Times New Roman"/>
          <w:b/>
          <w:i w:val="false"/>
          <w:color w:val="000000"/>
        </w:rPr>
        <w:t xml:space="preserve"> 
Патогендігі I- II топтардың микроорганизмдерін уақытша сақтауға</w:t>
      </w:r>
      <w:r>
        <w:br/>
      </w:r>
      <w:r>
        <w:rPr>
          <w:rFonts w:ascii="Times New Roman"/>
          <w:b/>
          <w:i w:val="false"/>
          <w:color w:val="000000"/>
        </w:rPr>
        <w:t>
(сақтаудан кейін) беру</w:t>
      </w:r>
      <w:r>
        <w:br/>
      </w:r>
      <w:r>
        <w:rPr>
          <w:rFonts w:ascii="Times New Roman"/>
          <w:b/>
          <w:i w:val="false"/>
          <w:color w:val="000000"/>
        </w:rPr>
        <w:t>
АКТІСІ</w:t>
      </w:r>
    </w:p>
    <w:bookmarkEnd w:id="61"/>
    <w:p>
      <w:pPr>
        <w:spacing w:after="0"/>
        <w:ind w:left="0"/>
        <w:jc w:val="both"/>
      </w:pPr>
      <w:r>
        <w:rPr>
          <w:rFonts w:ascii="Times New Roman"/>
          <w:b w:val="false"/>
          <w:i w:val="false"/>
          <w:color w:val="000000"/>
          <w:sz w:val="28"/>
        </w:rPr>
        <w:t>20___ жылғы __"_______№___</w:t>
      </w:r>
      <w:r>
        <w:br/>
      </w:r>
      <w:r>
        <w:rPr>
          <w:rFonts w:ascii="Times New Roman"/>
          <w:b w:val="false"/>
          <w:i w:val="false"/>
          <w:color w:val="000000"/>
          <w:sz w:val="28"/>
        </w:rPr>
        <w:t>
Біз, төменде қол қойған,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(патогенді микроорганизмді беретін адамның лауазымы, Т.А.Ә.)</w:t>
      </w:r>
      <w:r>
        <w:br/>
      </w:r>
      <w:r>
        <w:rPr>
          <w:rFonts w:ascii="Times New Roman"/>
          <w:b w:val="false"/>
          <w:i w:val="false"/>
          <w:color w:val="000000"/>
          <w:sz w:val="28"/>
        </w:rPr>
        <w:t>
зертхана (бөлім) меңгерушісінің ______ өкіміне сәйкес микроорганизмді ______________________________________ беруге осы актіні жасадық: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(түрінің атауы, штаммның №№, объектілердің саны, беру шарты: қайта себу құқығымен, құқынсыз)</w:t>
      </w:r>
      <w:r>
        <w:br/>
      </w:r>
      <w:r>
        <w:rPr>
          <w:rFonts w:ascii="Times New Roman"/>
          <w:b w:val="false"/>
          <w:i w:val="false"/>
          <w:color w:val="000000"/>
          <w:sz w:val="28"/>
        </w:rPr>
        <w:t>
Қаптамаланған _______________________________________________________</w:t>
      </w:r>
      <w:r>
        <w:br/>
      </w:r>
      <w:r>
        <w:rPr>
          <w:rFonts w:ascii="Times New Roman"/>
          <w:b w:val="false"/>
          <w:i w:val="false"/>
          <w:color w:val="000000"/>
          <w:sz w:val="28"/>
        </w:rPr>
        <w:t>
Мөр басылған ________________________________________________________</w:t>
      </w:r>
      <w:r>
        <w:br/>
      </w:r>
      <w:r>
        <w:rPr>
          <w:rFonts w:ascii="Times New Roman"/>
          <w:b w:val="false"/>
          <w:i w:val="false"/>
          <w:color w:val="000000"/>
          <w:sz w:val="28"/>
        </w:rPr>
        <w:t>
                  (мөрдің баспа-таңбасы, мөр иесінің Т.А.Ә.)</w:t>
      </w:r>
      <w:r>
        <w:br/>
      </w:r>
      <w:r>
        <w:rPr>
          <w:rFonts w:ascii="Times New Roman"/>
          <w:b w:val="false"/>
          <w:i w:val="false"/>
          <w:color w:val="000000"/>
          <w:sz w:val="28"/>
        </w:rPr>
        <w:t>
Көрсетілген микроорганизмдер _____________________________ орналасқан</w:t>
      </w:r>
      <w:r>
        <w:br/>
      </w:r>
      <w:r>
        <w:rPr>
          <w:rFonts w:ascii="Times New Roman"/>
          <w:b w:val="false"/>
          <w:i w:val="false"/>
          <w:color w:val="000000"/>
          <w:sz w:val="28"/>
        </w:rPr>
        <w:t>
                  (бөлменің, сейфтің және тоңазытқыштың №№)</w:t>
      </w:r>
      <w:r>
        <w:br/>
      </w:r>
      <w:r>
        <w:rPr>
          <w:rFonts w:ascii="Times New Roman"/>
          <w:b w:val="false"/>
          <w:i w:val="false"/>
          <w:color w:val="000000"/>
          <w:sz w:val="28"/>
        </w:rPr>
        <w:t>
Бір уақытта берілді _________________________________________________</w:t>
      </w:r>
      <w:r>
        <w:br/>
      </w:r>
      <w:r>
        <w:rPr>
          <w:rFonts w:ascii="Times New Roman"/>
          <w:b w:val="false"/>
          <w:i w:val="false"/>
          <w:color w:val="000000"/>
          <w:sz w:val="28"/>
        </w:rPr>
        <w:t>
                        (есеп құжаттамасының атауы, сейфтің кілті)</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Берді: ______________________________________________________________</w:t>
      </w:r>
      <w:r>
        <w:br/>
      </w:r>
      <w:r>
        <w:rPr>
          <w:rFonts w:ascii="Times New Roman"/>
          <w:b w:val="false"/>
          <w:i w:val="false"/>
          <w:color w:val="000000"/>
          <w:sz w:val="28"/>
        </w:rPr>
        <w:t>
                              (Т.А.Ә., қолдары)</w:t>
      </w:r>
      <w:r>
        <w:br/>
      </w:r>
      <w:r>
        <w:rPr>
          <w:rFonts w:ascii="Times New Roman"/>
          <w:b w:val="false"/>
          <w:i w:val="false"/>
          <w:color w:val="000000"/>
          <w:sz w:val="28"/>
        </w:rPr>
        <w:t>
Қабылдады:___________________________________________________________</w:t>
      </w:r>
      <w:r>
        <w:br/>
      </w:r>
      <w:r>
        <w:rPr>
          <w:rFonts w:ascii="Times New Roman"/>
          <w:b w:val="false"/>
          <w:i w:val="false"/>
          <w:color w:val="000000"/>
          <w:sz w:val="28"/>
        </w:rPr>
        <w:t>
                              (Т.А.Ә., қолдары)</w:t>
      </w:r>
    </w:p>
    <w:bookmarkStart w:name="z470" w:id="62"/>
    <w:p>
      <w:pPr>
        <w:spacing w:after="0"/>
        <w:ind w:left="0"/>
        <w:jc w:val="both"/>
      </w:pPr>
      <w:r>
        <w:rPr>
          <w:rFonts w:ascii="Times New Roman"/>
          <w:b w:val="false"/>
          <w:i w:val="false"/>
          <w:color w:val="000000"/>
          <w:sz w:val="28"/>
        </w:rPr>
        <w:t xml:space="preserve">
"Зертханаларға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9-қосымша   </w:t>
      </w:r>
    </w:p>
    <w:bookmarkEnd w:id="62"/>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Ұйым басшысы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_____________________________</w:t>
      </w:r>
      <w:r>
        <w:br/>
      </w:r>
      <w:r>
        <w:rPr>
          <w:rFonts w:ascii="Times New Roman"/>
          <w:b w:val="false"/>
          <w:i w:val="false"/>
          <w:color w:val="000000"/>
          <w:sz w:val="28"/>
        </w:rPr>
        <w:t>
"_____" 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Патогендігі I- IV топтардың микроорганизмдерін ұйымнан тыс беру</w:t>
      </w:r>
      <w:r>
        <w:br/>
      </w:r>
      <w:r>
        <w:rPr>
          <w:rFonts w:ascii="Times New Roman"/>
          <w:b/>
          <w:i w:val="false"/>
          <w:color w:val="000000"/>
        </w:rPr>
        <w:t>
АКТІСІ</w:t>
      </w:r>
    </w:p>
    <w:p>
      <w:pPr>
        <w:spacing w:after="0"/>
        <w:ind w:left="0"/>
        <w:jc w:val="both"/>
      </w:pPr>
      <w:r>
        <w:rPr>
          <w:rFonts w:ascii="Times New Roman"/>
          <w:b w:val="false"/>
          <w:i w:val="false"/>
          <w:color w:val="000000"/>
          <w:sz w:val="28"/>
        </w:rPr>
        <w:t>20___жылғы __"_______№___</w:t>
      </w:r>
      <w:r>
        <w:br/>
      </w:r>
      <w:r>
        <w:rPr>
          <w:rFonts w:ascii="Times New Roman"/>
          <w:b w:val="false"/>
          <w:i w:val="false"/>
          <w:color w:val="000000"/>
          <w:sz w:val="28"/>
        </w:rPr>
        <w:t>
Біз, төменде қол қойған, 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(микроорганизм беретін адамның лауазымы, Т.А.Ә., беру орны)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(микроорганизмді алатын адамның лауазымы, Т.А.Ә.)</w:t>
      </w:r>
      <w:r>
        <w:br/>
      </w:r>
      <w:r>
        <w:rPr>
          <w:rFonts w:ascii="Times New Roman"/>
          <w:b w:val="false"/>
          <w:i w:val="false"/>
          <w:color w:val="000000"/>
          <w:sz w:val="28"/>
        </w:rPr>
        <w:t>
ұйым басшысының ____________________________________ өкіміне сәйкес</w:t>
      </w:r>
      <w:r>
        <w:br/>
      </w:r>
      <w:r>
        <w:rPr>
          <w:rFonts w:ascii="Times New Roman"/>
          <w:b w:val="false"/>
          <w:i w:val="false"/>
          <w:color w:val="000000"/>
          <w:sz w:val="28"/>
        </w:rPr>
        <w:t>
микроорганизмдерді беру туралы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(штаммның №, №, түрінің атауы, объектілердің саны, қаптамалау түрі)</w:t>
      </w:r>
      <w:r>
        <w:br/>
      </w:r>
      <w:r>
        <w:rPr>
          <w:rFonts w:ascii="Times New Roman"/>
          <w:b w:val="false"/>
          <w:i w:val="false"/>
          <w:color w:val="000000"/>
          <w:sz w:val="28"/>
        </w:rPr>
        <w:t>
осы актіні _________________________________________________ жасадық.</w:t>
      </w:r>
      <w:r>
        <w:br/>
      </w:r>
      <w:r>
        <w:rPr>
          <w:rFonts w:ascii="Times New Roman"/>
          <w:b w:val="false"/>
          <w:i w:val="false"/>
          <w:color w:val="000000"/>
          <w:sz w:val="28"/>
        </w:rPr>
        <w:t>
Берілген күні ______________________________________________________</w:t>
      </w:r>
      <w:r>
        <w:br/>
      </w:r>
      <w:r>
        <w:rPr>
          <w:rFonts w:ascii="Times New Roman"/>
          <w:b w:val="false"/>
          <w:i w:val="false"/>
          <w:color w:val="000000"/>
          <w:sz w:val="28"/>
        </w:rPr>
        <w:t>
Берді: _____________________________________________________________</w:t>
      </w:r>
      <w:r>
        <w:br/>
      </w:r>
      <w:r>
        <w:rPr>
          <w:rFonts w:ascii="Times New Roman"/>
          <w:b w:val="false"/>
          <w:i w:val="false"/>
          <w:color w:val="000000"/>
          <w:sz w:val="28"/>
        </w:rPr>
        <w:t>
                        (Т. А. Ә., қолы)</w:t>
      </w:r>
      <w:r>
        <w:br/>
      </w:r>
      <w:r>
        <w:rPr>
          <w:rFonts w:ascii="Times New Roman"/>
          <w:b w:val="false"/>
          <w:i w:val="false"/>
          <w:color w:val="000000"/>
          <w:sz w:val="28"/>
        </w:rPr>
        <w:t>
Қабылдады:__________________________________________________________</w:t>
      </w:r>
      <w:r>
        <w:br/>
      </w:r>
      <w:r>
        <w:rPr>
          <w:rFonts w:ascii="Times New Roman"/>
          <w:b w:val="false"/>
          <w:i w:val="false"/>
          <w:color w:val="000000"/>
          <w:sz w:val="28"/>
        </w:rPr>
        <w:t>
                        (Т. А. Ә., қолы)</w:t>
      </w:r>
    </w:p>
    <w:bookmarkStart w:name="z471" w:id="63"/>
    <w:p>
      <w:pPr>
        <w:spacing w:after="0"/>
        <w:ind w:left="0"/>
        <w:jc w:val="both"/>
      </w:pPr>
      <w:r>
        <w:rPr>
          <w:rFonts w:ascii="Times New Roman"/>
          <w:b w:val="false"/>
          <w:i w:val="false"/>
          <w:color w:val="000000"/>
          <w:sz w:val="28"/>
        </w:rPr>
        <w:t xml:space="preserve">
"Зертханаларға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қағидаларына 10-қосымша   </w:t>
      </w:r>
    </w:p>
    <w:bookmarkEnd w:id="63"/>
    <w:p>
      <w:pPr>
        <w:spacing w:after="0"/>
        <w:ind w:left="0"/>
        <w:jc w:val="left"/>
      </w:pPr>
      <w:r>
        <w:rPr>
          <w:rFonts w:ascii="Times New Roman"/>
          <w:b/>
          <w:i w:val="false"/>
          <w:color w:val="000000"/>
        </w:rPr>
        <w:t xml:space="preserve"> Ұйымның типографиялық Бақылау қызметтеріне</w:t>
      </w:r>
      <w:r>
        <w:br/>
      </w:r>
      <w:r>
        <w:rPr>
          <w:rFonts w:ascii="Times New Roman"/>
          <w:b/>
          <w:i w:val="false"/>
          <w:color w:val="000000"/>
        </w:rPr>
        <w:t>
дайындалған мөртабаны</w:t>
      </w:r>
    </w:p>
    <w:p>
      <w:pPr>
        <w:spacing w:after="0"/>
        <w:ind w:left="0"/>
        <w:jc w:val="both"/>
      </w:pPr>
      <w:r>
        <w:rPr>
          <w:rFonts w:ascii="Times New Roman"/>
          <w:b w:val="false"/>
          <w:i w:val="false"/>
          <w:color w:val="000000"/>
          <w:sz w:val="28"/>
        </w:rPr>
        <w:t>Арнайы жүкті тасымалдауға рұқсат беру</w:t>
      </w:r>
      <w:r>
        <w:br/>
      </w:r>
      <w:r>
        <w:rPr>
          <w:rFonts w:ascii="Times New Roman"/>
          <w:b w:val="false"/>
          <w:i w:val="false"/>
          <w:color w:val="000000"/>
          <w:sz w:val="28"/>
        </w:rPr>
        <w:t>
Өкіліне (деріне) 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ол (олар) ___________________________________________________________</w:t>
      </w:r>
      <w:r>
        <w:br/>
      </w:r>
      <w:r>
        <w:rPr>
          <w:rFonts w:ascii="Times New Roman"/>
          <w:b w:val="false"/>
          <w:i w:val="false"/>
          <w:color w:val="000000"/>
          <w:sz w:val="28"/>
        </w:rPr>
        <w:t>
арнайы жүк-сәлемдемені ______________________________________________</w:t>
      </w:r>
      <w:r>
        <w:br/>
      </w:r>
      <w:r>
        <w:rPr>
          <w:rFonts w:ascii="Times New Roman"/>
          <w:b w:val="false"/>
          <w:i w:val="false"/>
          <w:color w:val="000000"/>
          <w:sz w:val="28"/>
        </w:rPr>
        <w:t>
                                 (микроорганизмнің атауы)</w:t>
      </w:r>
      <w:r>
        <w:br/>
      </w:r>
      <w:r>
        <w:rPr>
          <w:rFonts w:ascii="Times New Roman"/>
          <w:b w:val="false"/>
          <w:i w:val="false"/>
          <w:color w:val="000000"/>
          <w:sz w:val="28"/>
        </w:rPr>
        <w:t>
тасымалдауына берілді.</w:t>
      </w:r>
      <w:r>
        <w:br/>
      </w:r>
      <w:r>
        <w:rPr>
          <w:rFonts w:ascii="Times New Roman"/>
          <w:b w:val="false"/>
          <w:i w:val="false"/>
          <w:color w:val="000000"/>
          <w:sz w:val="28"/>
        </w:rPr>
        <w:t>
арнайы жүк қаптамаланған_____________________________________________</w:t>
      </w:r>
      <w:r>
        <w:br/>
      </w:r>
      <w:r>
        <w:rPr>
          <w:rFonts w:ascii="Times New Roman"/>
          <w:b w:val="false"/>
          <w:i w:val="false"/>
          <w:color w:val="000000"/>
          <w:sz w:val="28"/>
        </w:rPr>
        <w:t xml:space="preserve">
                                   (қаптамалау түрі) </w:t>
      </w:r>
      <w:r>
        <w:br/>
      </w:r>
      <w:r>
        <w:rPr>
          <w:rFonts w:ascii="Times New Roman"/>
          <w:b w:val="false"/>
          <w:i w:val="false"/>
          <w:color w:val="000000"/>
          <w:sz w:val="28"/>
        </w:rPr>
        <w:t xml:space="preserve">
__________________________________ бедері бар сүргімен мөр басылған </w:t>
      </w:r>
      <w:r>
        <w:br/>
      </w:r>
      <w:r>
        <w:rPr>
          <w:rFonts w:ascii="Times New Roman"/>
          <w:b w:val="false"/>
          <w:i w:val="false"/>
          <w:color w:val="000000"/>
          <w:sz w:val="28"/>
        </w:rPr>
        <w:t>
      (зертхана атауы)</w:t>
      </w:r>
      <w:r>
        <w:br/>
      </w:r>
      <w:r>
        <w:rPr>
          <w:rFonts w:ascii="Times New Roman"/>
          <w:b w:val="false"/>
          <w:i w:val="false"/>
          <w:color w:val="000000"/>
          <w:sz w:val="28"/>
        </w:rPr>
        <w:t>
№_________________ және ақ матамен тігілген және сондай бедері бар сүргімен мөр басылған ағаш сәлемдеме жәшігіне салынған.</w:t>
      </w:r>
      <w:r>
        <w:br/>
      </w:r>
      <w:r>
        <w:rPr>
          <w:rFonts w:ascii="Times New Roman"/>
          <w:b w:val="false"/>
          <w:i w:val="false"/>
          <w:color w:val="000000"/>
          <w:sz w:val="28"/>
        </w:rPr>
        <w:t>
Арнайы жүк жарылысқа қауіпті емес, өртке қауіпті емес, қараудың және бақылаудың барлық түріне жатпайды. Арнайы жүкті тасымалдауға</w:t>
      </w:r>
      <w:r>
        <w:br/>
      </w:r>
      <w:r>
        <w:rPr>
          <w:rFonts w:ascii="Times New Roman"/>
          <w:b w:val="false"/>
          <w:i w:val="false"/>
          <w:color w:val="000000"/>
          <w:sz w:val="28"/>
        </w:rPr>
        <w:t>
_______________________________ рұқсат берілді.</w:t>
      </w:r>
      <w:r>
        <w:br/>
      </w:r>
      <w:r>
        <w:rPr>
          <w:rFonts w:ascii="Times New Roman"/>
          <w:b w:val="false"/>
          <w:i w:val="false"/>
          <w:color w:val="000000"/>
          <w:sz w:val="28"/>
        </w:rPr>
        <w:t>
      (көліктің түрі)</w:t>
      </w:r>
    </w:p>
    <w:p>
      <w:pPr>
        <w:spacing w:after="0"/>
        <w:ind w:left="0"/>
        <w:jc w:val="both"/>
      </w:pPr>
      <w:r>
        <w:rPr>
          <w:rFonts w:ascii="Times New Roman"/>
          <w:b w:val="false"/>
          <w:i w:val="false"/>
          <w:color w:val="000000"/>
          <w:sz w:val="28"/>
        </w:rPr>
        <w:t>Ұйымның басшысы 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Елтаңбасы бар мөр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