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7cd4" w14:textId="1107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(обаның, тырысқақтың)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қаңтардағы № 32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«Инфекциялық аурулардың (обаның, тырысқақтың)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қаңтардағы</w:t>
      </w:r>
      <w:r>
        <w:br/>
      </w:r>
      <w:r>
        <w:rPr>
          <w:rFonts w:ascii="Times New Roman"/>
          <w:b w:val="false"/>
          <w:i w:val="false"/>
          <w:color w:val="000000"/>
          <w:sz w:val="28"/>
        </w:rPr>
        <w:t xml:space="preserve">
№ 32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«Инфекциялық аурулардың (обаның, тырысқақтың)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«Инфекциялық аурулардың (обаның, тырысқақтың)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инфекциялық аурулардың (обаның, тырысқақтың) алдын алу, обаның және тырысқақтың эпидемиялық ошақтарында шектеу іс-шараларын, оның ішінде карантинді енгізу бойынша санитариялық-эпидемияға қарсы (профилактикалық) іс-шараларды ұйымдастыруға және жүргізуге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Обаға қарсы ұйымдар, ал олар болмаған жағдайда – халықтың санитариялық-эпидемиологиялық салауаттылығы саласындағы мемлекеттік органның тиісті аумақтардағы аумақтық бөлімшелері аумақтық медициналық ұйымдарға консультациялық-әдістемелік көмекті жүзеге асырады.</w:t>
      </w:r>
      <w:r>
        <w:br/>
      </w:r>
      <w:r>
        <w:rPr>
          <w:rFonts w:ascii="Times New Roman"/>
          <w:b w:val="false"/>
          <w:i w:val="false"/>
          <w:color w:val="000000"/>
          <w:sz w:val="28"/>
        </w:rPr>
        <w:t>
</w:t>
      </w:r>
      <w:r>
        <w:rPr>
          <w:rFonts w:ascii="Times New Roman"/>
          <w:b w:val="false"/>
          <w:i w:val="false"/>
          <w:color w:val="000000"/>
          <w:sz w:val="28"/>
        </w:rPr>
        <w:t>
      3. Санитариялық-эпидемияға қарсы (профилактикалық) іс-шараларды жүргізу кезінде Қазақстан Республикасында қолдануға рұқсат етілген дезинфекциялау құралдары (дезинфектанттар, инсектицидтер, родентицидтер) пайдаланылады.</w:t>
      </w:r>
      <w:r>
        <w:br/>
      </w:r>
      <w:r>
        <w:rPr>
          <w:rFonts w:ascii="Times New Roman"/>
          <w:b w:val="false"/>
          <w:i w:val="false"/>
          <w:color w:val="000000"/>
          <w:sz w:val="28"/>
        </w:rPr>
        <w:t>
</w:t>
      </w:r>
      <w:r>
        <w:rPr>
          <w:rFonts w:ascii="Times New Roman"/>
          <w:b w:val="false"/>
          <w:i w:val="false"/>
          <w:color w:val="000000"/>
          <w:sz w:val="28"/>
        </w:rPr>
        <w:t>
      4. Осы Санитариялық қағидалардың орындауын бақылауды Қазақстан Республикасының халықтың санитариялық-эпидемиологиялық салауаттылығы саласындағы мемлекеттік органдар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5. Осы Санитариялық қағидаларда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алдын алу іс-шаралары – профилактикалық іс-шаралар;</w:t>
      </w:r>
      <w:r>
        <w:br/>
      </w:r>
      <w:r>
        <w:rPr>
          <w:rFonts w:ascii="Times New Roman"/>
          <w:b w:val="false"/>
          <w:i w:val="false"/>
          <w:color w:val="000000"/>
          <w:sz w:val="28"/>
        </w:rPr>
        <w:t>
</w:t>
      </w:r>
      <w:r>
        <w:rPr>
          <w:rFonts w:ascii="Times New Roman"/>
          <w:b w:val="false"/>
          <w:i w:val="false"/>
          <w:color w:val="000000"/>
          <w:sz w:val="28"/>
        </w:rPr>
        <w:t>
      2) аса қауіпті инфекциялар – өлім-жітім жоғары болып (эпидемиялық белең алулар мен эпидемиялар), адамдардың көпшілігіне тез таралатын және жұғатын, адамнан адамға берілетін ауру;</w:t>
      </w:r>
      <w:r>
        <w:br/>
      </w:r>
      <w:r>
        <w:rPr>
          <w:rFonts w:ascii="Times New Roman"/>
          <w:b w:val="false"/>
          <w:i w:val="false"/>
          <w:color w:val="000000"/>
          <w:sz w:val="28"/>
        </w:rPr>
        <w:t>
</w:t>
      </w:r>
      <w:r>
        <w:rPr>
          <w:rFonts w:ascii="Times New Roman"/>
          <w:b w:val="false"/>
          <w:i w:val="false"/>
          <w:color w:val="000000"/>
          <w:sz w:val="28"/>
        </w:rPr>
        <w:t>
      3) бактериологиялық мониторинг – халық арасында және сыртқы ортаның объектілерінде тырысқақ вибрионының пайда болуын уақтылы айқындау мақсатында бактериологиялық зертханалық бақылау жүйесі;</w:t>
      </w:r>
      <w:r>
        <w:br/>
      </w:r>
      <w:r>
        <w:rPr>
          <w:rFonts w:ascii="Times New Roman"/>
          <w:b w:val="false"/>
          <w:i w:val="false"/>
          <w:color w:val="000000"/>
          <w:sz w:val="28"/>
        </w:rPr>
        <w:t>
</w:t>
      </w:r>
      <w:r>
        <w:rPr>
          <w:rFonts w:ascii="Times New Roman"/>
          <w:b w:val="false"/>
          <w:i w:val="false"/>
          <w:color w:val="000000"/>
          <w:sz w:val="28"/>
        </w:rPr>
        <w:t>
      4) далалық материал – қоздырғыштың айналымын анықтау мақсатында оларға зертханалық зерттеу жүргізу үшін алынған қоршаған ортаның объектілері, зооноздық инфекциялардың қоздырғыштарын тасымалдаушылар мен таратушылар;</w:t>
      </w:r>
      <w:r>
        <w:br/>
      </w:r>
      <w:r>
        <w:rPr>
          <w:rFonts w:ascii="Times New Roman"/>
          <w:b w:val="false"/>
          <w:i w:val="false"/>
          <w:color w:val="000000"/>
          <w:sz w:val="28"/>
        </w:rPr>
        <w:t>
</w:t>
      </w:r>
      <w:r>
        <w:rPr>
          <w:rFonts w:ascii="Times New Roman"/>
          <w:b w:val="false"/>
          <w:i w:val="false"/>
          <w:color w:val="000000"/>
          <w:sz w:val="28"/>
        </w:rPr>
        <w:t>
      5) дезинсекция – жәндіктерді және басқа да буынаяқтыларды жою;</w:t>
      </w:r>
      <w:r>
        <w:br/>
      </w:r>
      <w:r>
        <w:rPr>
          <w:rFonts w:ascii="Times New Roman"/>
          <w:b w:val="false"/>
          <w:i w:val="false"/>
          <w:color w:val="000000"/>
          <w:sz w:val="28"/>
        </w:rPr>
        <w:t>
</w:t>
      </w:r>
      <w:r>
        <w:rPr>
          <w:rFonts w:ascii="Times New Roman"/>
          <w:b w:val="false"/>
          <w:i w:val="false"/>
          <w:color w:val="000000"/>
          <w:sz w:val="28"/>
        </w:rPr>
        <w:t>
      6) дератизация – кеміргіштерді жою;</w:t>
      </w:r>
      <w:r>
        <w:br/>
      </w:r>
      <w:r>
        <w:rPr>
          <w:rFonts w:ascii="Times New Roman"/>
          <w:b w:val="false"/>
          <w:i w:val="false"/>
          <w:color w:val="000000"/>
          <w:sz w:val="28"/>
        </w:rPr>
        <w:t>
</w:t>
      </w:r>
      <w:r>
        <w:rPr>
          <w:rFonts w:ascii="Times New Roman"/>
          <w:b w:val="false"/>
          <w:i w:val="false"/>
          <w:color w:val="000000"/>
          <w:sz w:val="28"/>
        </w:rPr>
        <w:t>
      7) инфекцияны таратушылар – оба қоздырғышының берілуінің трансмиссиялық тетігін айқындайтын, әсіресе буынаяқтылар, атап айтқанда қансорғыш жәндіктер мен кенелер;</w:t>
      </w:r>
      <w:r>
        <w:br/>
      </w:r>
      <w:r>
        <w:rPr>
          <w:rFonts w:ascii="Times New Roman"/>
          <w:b w:val="false"/>
          <w:i w:val="false"/>
          <w:color w:val="000000"/>
          <w:sz w:val="28"/>
        </w:rPr>
        <w:t>
</w:t>
      </w:r>
      <w:r>
        <w:rPr>
          <w:rFonts w:ascii="Times New Roman"/>
          <w:b w:val="false"/>
          <w:i w:val="false"/>
          <w:color w:val="000000"/>
          <w:sz w:val="28"/>
        </w:rPr>
        <w:t>
      8) инфекцияны тасымалдаушылар – табиғатта ауру қоздырғышының қоры болып табылатын, бірінше кезекте кеміргіштер мен басқа да сүтқоректі жылықанды жануарлар;</w:t>
      </w:r>
      <w:r>
        <w:br/>
      </w:r>
      <w:r>
        <w:rPr>
          <w:rFonts w:ascii="Times New Roman"/>
          <w:b w:val="false"/>
          <w:i w:val="false"/>
          <w:color w:val="000000"/>
          <w:sz w:val="28"/>
        </w:rPr>
        <w:t>
</w:t>
      </w:r>
      <w:r>
        <w:rPr>
          <w:rFonts w:ascii="Times New Roman"/>
          <w:b w:val="false"/>
          <w:i w:val="false"/>
          <w:color w:val="000000"/>
          <w:sz w:val="28"/>
        </w:rPr>
        <w:t>
      9) карантин – карантиндік аурулардың әкелінуінің, сыртқа шығарылуының және өзге де таралуларының алдын алу мақсатында жүзеге асырылатын әкімшілік және медициналық-санитариялық шектеу іс-шараларының кешені;</w:t>
      </w:r>
      <w:r>
        <w:br/>
      </w:r>
      <w:r>
        <w:rPr>
          <w:rFonts w:ascii="Times New Roman"/>
          <w:b w:val="false"/>
          <w:i w:val="false"/>
          <w:color w:val="000000"/>
          <w:sz w:val="28"/>
        </w:rPr>
        <w:t>
</w:t>
      </w:r>
      <w:r>
        <w:rPr>
          <w:rFonts w:ascii="Times New Roman"/>
          <w:b w:val="false"/>
          <w:i w:val="false"/>
          <w:color w:val="000000"/>
          <w:sz w:val="28"/>
        </w:rPr>
        <w:t>
      10) карантиндік аурулар – жоғары жұқпалылық дәрежесімен және жоғары өлім-жітімдікпен сипатталатын инфекциялық аурулар;</w:t>
      </w:r>
      <w:r>
        <w:br/>
      </w:r>
      <w:r>
        <w:rPr>
          <w:rFonts w:ascii="Times New Roman"/>
          <w:b w:val="false"/>
          <w:i w:val="false"/>
          <w:color w:val="000000"/>
          <w:sz w:val="28"/>
        </w:rPr>
        <w:t>
</w:t>
      </w:r>
      <w:r>
        <w:rPr>
          <w:rFonts w:ascii="Times New Roman"/>
          <w:b w:val="false"/>
          <w:i w:val="false"/>
          <w:color w:val="000000"/>
          <w:sz w:val="28"/>
        </w:rPr>
        <w:t>
      11) қауіп төндіретін аумақ – адамдардың тырысқақпен сырқаттануы жағдайларының туындау қаупі бар аумақ;</w:t>
      </w:r>
      <w:r>
        <w:br/>
      </w:r>
      <w:r>
        <w:rPr>
          <w:rFonts w:ascii="Times New Roman"/>
          <w:b w:val="false"/>
          <w:i w:val="false"/>
          <w:color w:val="000000"/>
          <w:sz w:val="28"/>
        </w:rPr>
        <w:t>
</w:t>
      </w:r>
      <w:r>
        <w:rPr>
          <w:rFonts w:ascii="Times New Roman"/>
          <w:b w:val="false"/>
          <w:i w:val="false"/>
          <w:color w:val="000000"/>
          <w:sz w:val="28"/>
        </w:rPr>
        <w:t>
      12) қорғаныс аймағы – инфекцияны тасымалдаушылар және/немесе таратушылар жойылған елді мекеннің айналасындағы аумақ;</w:t>
      </w:r>
      <w:r>
        <w:br/>
      </w:r>
      <w:r>
        <w:rPr>
          <w:rFonts w:ascii="Times New Roman"/>
          <w:b w:val="false"/>
          <w:i w:val="false"/>
          <w:color w:val="000000"/>
          <w:sz w:val="28"/>
        </w:rPr>
        <w:t>
</w:t>
      </w:r>
      <w:r>
        <w:rPr>
          <w:rFonts w:ascii="Times New Roman"/>
          <w:b w:val="false"/>
          <w:i w:val="false"/>
          <w:color w:val="000000"/>
          <w:sz w:val="28"/>
        </w:rPr>
        <w:t>
      13) оба – инфекциялық үдеріс өте тез дамитын және ауыр өтетін, науқастардың өлім-жітім деңгейі жоғары болатын және эпидемиологиялық әлеуетімен адамды және кейбір үй жануарларын зақымдайтын аса қауіпті табиғи-ошақтық зооноз;</w:t>
      </w:r>
      <w:r>
        <w:br/>
      </w:r>
      <w:r>
        <w:rPr>
          <w:rFonts w:ascii="Times New Roman"/>
          <w:b w:val="false"/>
          <w:i w:val="false"/>
          <w:color w:val="000000"/>
          <w:sz w:val="28"/>
        </w:rPr>
        <w:t>
</w:t>
      </w:r>
      <w:r>
        <w:rPr>
          <w:rFonts w:ascii="Times New Roman"/>
          <w:b w:val="false"/>
          <w:i w:val="false"/>
          <w:color w:val="000000"/>
          <w:sz w:val="28"/>
        </w:rPr>
        <w:t>
      14) обаның табиғи ошағы – сырттан келмей, бұрыннан белгісіз ұзақ уақыт ауру қоздырғышының айналымы жүзеге асырылатын жер бетінің учаскесі;</w:t>
      </w:r>
      <w:r>
        <w:br/>
      </w:r>
      <w:r>
        <w:rPr>
          <w:rFonts w:ascii="Times New Roman"/>
          <w:b w:val="false"/>
          <w:i w:val="false"/>
          <w:color w:val="000000"/>
          <w:sz w:val="28"/>
        </w:rPr>
        <w:t>
</w:t>
      </w:r>
      <w:r>
        <w:rPr>
          <w:rFonts w:ascii="Times New Roman"/>
          <w:b w:val="false"/>
          <w:i w:val="false"/>
          <w:color w:val="000000"/>
          <w:sz w:val="28"/>
        </w:rPr>
        <w:t>
      15) обаның табиғи ошақтылығы (энзоотия) – оба қоздырғышының табиғи экожүйелерде адамға қатынасынсыз өздігінен тіршілік етуі;</w:t>
      </w:r>
      <w:r>
        <w:br/>
      </w:r>
      <w:r>
        <w:rPr>
          <w:rFonts w:ascii="Times New Roman"/>
          <w:b w:val="false"/>
          <w:i w:val="false"/>
          <w:color w:val="000000"/>
          <w:sz w:val="28"/>
        </w:rPr>
        <w:t>
</w:t>
      </w:r>
      <w:r>
        <w:rPr>
          <w:rFonts w:ascii="Times New Roman"/>
          <w:b w:val="false"/>
          <w:i w:val="false"/>
          <w:color w:val="000000"/>
          <w:sz w:val="28"/>
        </w:rPr>
        <w:t>
      16) реконвалесцент – ауырып жазылған адам;</w:t>
      </w:r>
      <w:r>
        <w:br/>
      </w:r>
      <w:r>
        <w:rPr>
          <w:rFonts w:ascii="Times New Roman"/>
          <w:b w:val="false"/>
          <w:i w:val="false"/>
          <w:color w:val="000000"/>
          <w:sz w:val="28"/>
        </w:rPr>
        <w:t>
</w:t>
      </w:r>
      <w:r>
        <w:rPr>
          <w:rFonts w:ascii="Times New Roman"/>
          <w:b w:val="false"/>
          <w:i w:val="false"/>
          <w:color w:val="000000"/>
          <w:sz w:val="28"/>
        </w:rPr>
        <w:t>
      17) уытты емес тырысқақ – қой эритроцитін гемолиздеуші және холероген шығармайтын, тырысқақ вибриондарынан туындаған ауру;</w:t>
      </w:r>
      <w:r>
        <w:br/>
      </w:r>
      <w:r>
        <w:rPr>
          <w:rFonts w:ascii="Times New Roman"/>
          <w:b w:val="false"/>
          <w:i w:val="false"/>
          <w:color w:val="000000"/>
          <w:sz w:val="28"/>
        </w:rPr>
        <w:t>
</w:t>
      </w:r>
      <w:r>
        <w:rPr>
          <w:rFonts w:ascii="Times New Roman"/>
          <w:b w:val="false"/>
          <w:i w:val="false"/>
          <w:color w:val="000000"/>
          <w:sz w:val="28"/>
        </w:rPr>
        <w:t>
      18) тырысқақ – қой эритроцитімен гемолизденбейтін және холероген шығаратын, тырысқақ вибриондарынан туындаған жұғу дәрежесі жоғары, организмнің сусыздануымен, уланумен және гастроэнтеритпен, су-тұз, белок алмасуының бұзылуымен сипатталатын, қоздырғышы ауыз-нәжіс механизмі арқылы берілетін антропонозды бактериялы инфекциялық ауру;</w:t>
      </w:r>
      <w:r>
        <w:br/>
      </w:r>
      <w:r>
        <w:rPr>
          <w:rFonts w:ascii="Times New Roman"/>
          <w:b w:val="false"/>
          <w:i w:val="false"/>
          <w:color w:val="000000"/>
          <w:sz w:val="28"/>
        </w:rPr>
        <w:t>
</w:t>
      </w:r>
      <w:r>
        <w:rPr>
          <w:rFonts w:ascii="Times New Roman"/>
          <w:b w:val="false"/>
          <w:i w:val="false"/>
          <w:color w:val="000000"/>
          <w:sz w:val="28"/>
        </w:rPr>
        <w:t>
      19) эпидемиялық асқыну – эпидемияға қарсы іс-шаралар кешенін жүргізуді талап ететін қоздырғыштың халық арасында таралуы;</w:t>
      </w:r>
      <w:r>
        <w:br/>
      </w:r>
      <w:r>
        <w:rPr>
          <w:rFonts w:ascii="Times New Roman"/>
          <w:b w:val="false"/>
          <w:i w:val="false"/>
          <w:color w:val="000000"/>
          <w:sz w:val="28"/>
        </w:rPr>
        <w:t>
</w:t>
      </w:r>
      <w:r>
        <w:rPr>
          <w:rFonts w:ascii="Times New Roman"/>
          <w:b w:val="false"/>
          <w:i w:val="false"/>
          <w:color w:val="000000"/>
          <w:sz w:val="28"/>
        </w:rPr>
        <w:t>
      20) эпидемиялық ошақ – науқас адамның (мәйіттің) болған орны.</w:t>
      </w:r>
    </w:p>
    <w:bookmarkEnd w:id="4"/>
    <w:bookmarkStart w:name="z32" w:id="5"/>
    <w:p>
      <w:pPr>
        <w:spacing w:after="0"/>
        <w:ind w:left="0"/>
        <w:jc w:val="left"/>
      </w:pPr>
      <w:r>
        <w:rPr>
          <w:rFonts w:ascii="Times New Roman"/>
          <w:b/>
          <w:i w:val="false"/>
          <w:color w:val="000000"/>
        </w:rPr>
        <w:t xml:space="preserve"> 
2. Обаның алдын алу бойынша санитариялық-эпидемиологиялық (профилактикалық) іс-шараларды ұйымдастыруға және жүргізуге қойылатын санитариялық-эпидемиологиялық талаптар</w:t>
      </w:r>
    </w:p>
    <w:bookmarkEnd w:id="5"/>
    <w:bookmarkStart w:name="z33" w:id="6"/>
    <w:p>
      <w:pPr>
        <w:spacing w:after="0"/>
        <w:ind w:left="0"/>
        <w:jc w:val="both"/>
      </w:pPr>
      <w:r>
        <w:rPr>
          <w:rFonts w:ascii="Times New Roman"/>
          <w:b w:val="false"/>
          <w:i w:val="false"/>
          <w:color w:val="000000"/>
          <w:sz w:val="28"/>
        </w:rPr>
        <w:t>
      6. Қазақстан Республикасы аумағында обаның табиғи ошақтарында санитариялық-эпидемиологиялық мониторингті уәкілетті орган айқындайтын тәртіппен мемлекеттік санитариялық-эпидемиологиялық қызмет органдары мен ұйымдары жүзеге асырады.</w:t>
      </w:r>
      <w:r>
        <w:br/>
      </w:r>
      <w:r>
        <w:rPr>
          <w:rFonts w:ascii="Times New Roman"/>
          <w:b w:val="false"/>
          <w:i w:val="false"/>
          <w:color w:val="000000"/>
          <w:sz w:val="28"/>
        </w:rPr>
        <w:t>
</w:t>
      </w:r>
      <w:r>
        <w:rPr>
          <w:rFonts w:ascii="Times New Roman"/>
          <w:b w:val="false"/>
          <w:i w:val="false"/>
          <w:color w:val="000000"/>
          <w:sz w:val="28"/>
        </w:rPr>
        <w:t>
      7. Оба бойынша энзоотиялық аумақта далалық жағдайларда шаруашылық қызметті жүзеге асыратын заңды және жеке тұлғалар штаттық персоналды және тартылған адамдарды табиғи ошақтағы санитариялық эпидемиологиялық жағдай, жеке қорғаныш шаралары бойынша және обамен сырқаттануға күдіктену жағдайы кезіндегі әрекеттер туралы хабардар етеді, сондай-ақ қауіпті эпидемиялық жағдай туындаған кезде адамдарды  қауіпсіздігін қамтамасыз ету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8. Аумақтық мемлекеттік санитариялық-эпидемиологиялық қадағалау органдары денсаулық сақтау ұйымдарымен және обаға қарсы күрес ұйымдарымен бірлесіп, аумақтарды санитариялық қорғау жөніндегі санитариялық-эпидемияға қарсы іс-шаралардың жедел және кешенді жоспарларын әзірлейді, олар:</w:t>
      </w:r>
      <w:r>
        <w:br/>
      </w:r>
      <w:r>
        <w:rPr>
          <w:rFonts w:ascii="Times New Roman"/>
          <w:b w:val="false"/>
          <w:i w:val="false"/>
          <w:color w:val="000000"/>
          <w:sz w:val="28"/>
        </w:rPr>
        <w:t>
</w:t>
      </w:r>
      <w:r>
        <w:rPr>
          <w:rFonts w:ascii="Times New Roman"/>
          <w:b w:val="false"/>
          <w:i w:val="false"/>
          <w:color w:val="000000"/>
          <w:sz w:val="28"/>
        </w:rPr>
        <w:t>
      1) аумақтың әлеуетті қауіпті дәрежесін ескере ала отырып, обаны тұрақты эпидемиялогиялық қадағалауды қамтамасыз ету жөніндегі шараларды;</w:t>
      </w:r>
      <w:r>
        <w:br/>
      </w:r>
      <w:r>
        <w:rPr>
          <w:rFonts w:ascii="Times New Roman"/>
          <w:b w:val="false"/>
          <w:i w:val="false"/>
          <w:color w:val="000000"/>
          <w:sz w:val="28"/>
        </w:rPr>
        <w:t>
</w:t>
      </w:r>
      <w:r>
        <w:rPr>
          <w:rFonts w:ascii="Times New Roman"/>
          <w:b w:val="false"/>
          <w:i w:val="false"/>
          <w:color w:val="000000"/>
          <w:sz w:val="28"/>
        </w:rPr>
        <w:t>
      2) оба бойынша эпидемиялық асқынулар туындаған жағдайда ведомстволық және обаға қарсы күрес ұйымдарын қоса алғанда, аумақтық денсаулық сақтау ұйымдарының тұрақты даярлығын және өзара іс-қимыл қамтамасыз ету жөніндегі шараларды;</w:t>
      </w:r>
      <w:r>
        <w:br/>
      </w:r>
      <w:r>
        <w:rPr>
          <w:rFonts w:ascii="Times New Roman"/>
          <w:b w:val="false"/>
          <w:i w:val="false"/>
          <w:color w:val="000000"/>
          <w:sz w:val="28"/>
        </w:rPr>
        <w:t>
</w:t>
      </w:r>
      <w:r>
        <w:rPr>
          <w:rFonts w:ascii="Times New Roman"/>
          <w:b w:val="false"/>
          <w:i w:val="false"/>
          <w:color w:val="000000"/>
          <w:sz w:val="28"/>
        </w:rPr>
        <w:t xml:space="preserve">
      3) инфекцияның табиғи ошақтарының аумағында тұратын тұрғындарды  обамен сырқаттануын, оны табиғи ошақтардан әкетілуінің, шетелден әкелінуінің және Қазақстан Республикасы аумағында эпидемиялық таралуының алдын алуға бағытталған жұмыстарды материалдық-техникалық қамтамасыз ету тәртібін; </w:t>
      </w:r>
      <w:r>
        <w:br/>
      </w:r>
      <w:r>
        <w:rPr>
          <w:rFonts w:ascii="Times New Roman"/>
          <w:b w:val="false"/>
          <w:i w:val="false"/>
          <w:color w:val="000000"/>
          <w:sz w:val="28"/>
        </w:rPr>
        <w:t>
</w:t>
      </w:r>
      <w:r>
        <w:rPr>
          <w:rFonts w:ascii="Times New Roman"/>
          <w:b w:val="false"/>
          <w:i w:val="false"/>
          <w:color w:val="000000"/>
          <w:sz w:val="28"/>
        </w:rPr>
        <w:t>
      4) обамен сырқаттанудың бірен-саран және жаппай жағдайлары туындаған кезде сол үшін қажетті күштер мен құралдарды есептей отырып, обаның эпидемиялық ошағын уақтылы таратпауға және жоюға бағытталған санитариялық-эпидемияға қарсы (профилактикалық) іс-шаралар кешенін;</w:t>
      </w:r>
      <w:r>
        <w:br/>
      </w:r>
      <w:r>
        <w:rPr>
          <w:rFonts w:ascii="Times New Roman"/>
          <w:b w:val="false"/>
          <w:i w:val="false"/>
          <w:color w:val="000000"/>
          <w:sz w:val="28"/>
        </w:rPr>
        <w:t>
</w:t>
      </w:r>
      <w:r>
        <w:rPr>
          <w:rFonts w:ascii="Times New Roman"/>
          <w:b w:val="false"/>
          <w:i w:val="false"/>
          <w:color w:val="000000"/>
          <w:sz w:val="28"/>
        </w:rPr>
        <w:t>
      5) оба бойынша санитариялық-эпидемияға қарсы іс-шараларды жүргізу үшін медициналық құрылымдарды өрістетуге медициналық ұйымдардың әзірлігін қолдауды;</w:t>
      </w:r>
      <w:r>
        <w:br/>
      </w:r>
      <w:r>
        <w:rPr>
          <w:rFonts w:ascii="Times New Roman"/>
          <w:b w:val="false"/>
          <w:i w:val="false"/>
          <w:color w:val="000000"/>
          <w:sz w:val="28"/>
        </w:rPr>
        <w:t>
</w:t>
      </w:r>
      <w:r>
        <w:rPr>
          <w:rFonts w:ascii="Times New Roman"/>
          <w:b w:val="false"/>
          <w:i w:val="false"/>
          <w:color w:val="000000"/>
          <w:sz w:val="28"/>
        </w:rPr>
        <w:t>
      6) обаның эпидемиялық ошағын оқшаулау және жою үшін өрістетілетін мамандандырылған құрылымдардың медициналық персоналын даярлау тәртібін;</w:t>
      </w:r>
      <w:r>
        <w:br/>
      </w:r>
      <w:r>
        <w:rPr>
          <w:rFonts w:ascii="Times New Roman"/>
          <w:b w:val="false"/>
          <w:i w:val="false"/>
          <w:color w:val="000000"/>
          <w:sz w:val="28"/>
        </w:rPr>
        <w:t>
</w:t>
      </w:r>
      <w:r>
        <w:rPr>
          <w:rFonts w:ascii="Times New Roman"/>
          <w:b w:val="false"/>
          <w:i w:val="false"/>
          <w:color w:val="000000"/>
          <w:sz w:val="28"/>
        </w:rPr>
        <w:t>
      7) обаның алдын алу мәселелері бойынша халықтың білімін арттыруға бағытталған санитариялық-ағарту жұмысын жүргізуді.</w:t>
      </w:r>
      <w:r>
        <w:br/>
      </w:r>
      <w:r>
        <w:rPr>
          <w:rFonts w:ascii="Times New Roman"/>
          <w:b w:val="false"/>
          <w:i w:val="false"/>
          <w:color w:val="000000"/>
          <w:sz w:val="28"/>
        </w:rPr>
        <w:t>
</w:t>
      </w:r>
      <w:r>
        <w:rPr>
          <w:rFonts w:ascii="Times New Roman"/>
          <w:b w:val="false"/>
          <w:i w:val="false"/>
          <w:color w:val="000000"/>
          <w:sz w:val="28"/>
        </w:rPr>
        <w:t>
      9. Медициналық ұйымдар эпидемиялық маусым басталғанға дейінгі бір айдан кешіктірмей жыл сайын жылдың ауа райы климаттық жағдайларына байланысты аумақтық обаға қарсы ұйымдар жыл сайын айқындайтын обаға қарсы ұйымдармен келісілген халықтың қауіп төндіретін контингенттерін обаға қарсы вакцинациялауды жүргізеді. Обаға қарсы вакцинациялауды жүргізудің уақтылығы мен толықтығын бақылауды аумақты санитариялық-эпидемиологиялық қадағалау органдары жүзеге асырады.</w:t>
      </w:r>
      <w:r>
        <w:br/>
      </w:r>
      <w:r>
        <w:rPr>
          <w:rFonts w:ascii="Times New Roman"/>
          <w:b w:val="false"/>
          <w:i w:val="false"/>
          <w:color w:val="000000"/>
          <w:sz w:val="28"/>
        </w:rPr>
        <w:t>
</w:t>
      </w:r>
      <w:r>
        <w:rPr>
          <w:rFonts w:ascii="Times New Roman"/>
          <w:b w:val="false"/>
          <w:i w:val="false"/>
          <w:color w:val="000000"/>
          <w:sz w:val="28"/>
        </w:rPr>
        <w:t>
      10. Ведомстволық тиесілігіне және меншік нысандарына қарамастан, медициналық ұйымдар және жеке медициналық практикамен айналысатын адамдар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халықтың санитариялық-эпидемиологиялық салауаттылығы саласындағы мемлекеттік орган бекіткен адамдардың обамен және тырысқақ пен сырқаттануы немесе күдіктену туралы шұғыл хабарлаудың үлгілік схемасына сәйкес обамен сырқаттанудың немесе сырқаттануға күдіктенуді анықталған әрбір жағдайы туралы аумақтық мемлекеттік санитариялық эпидемиологиялық қадағалау органдарын, обаға қарсы күрес ұйымдарын шұғыл хабардар етеді.</w:t>
      </w:r>
      <w:r>
        <w:br/>
      </w:r>
      <w:r>
        <w:rPr>
          <w:rFonts w:ascii="Times New Roman"/>
          <w:b w:val="false"/>
          <w:i w:val="false"/>
          <w:color w:val="000000"/>
          <w:sz w:val="28"/>
        </w:rPr>
        <w:t>
</w:t>
      </w:r>
      <w:r>
        <w:rPr>
          <w:rFonts w:ascii="Times New Roman"/>
          <w:b w:val="false"/>
          <w:i w:val="false"/>
          <w:color w:val="000000"/>
          <w:sz w:val="28"/>
        </w:rPr>
        <w:t>
      11. Обаға күдіктену кезіндегі далалық, клиникалық және патологиялық-анатомиялық материалдың зертханалық зерттеулерін Қазақстан Республикасы Үкіметінің қаулысымен бекітілетін Зертханаларға және зертханалардағы жұмыс жағдайларына қойылатын санитариялық эпидемиологиялық талаптар саласындағы </w:t>
      </w:r>
      <w:r>
        <w:rPr>
          <w:rFonts w:ascii="Times New Roman"/>
          <w:b w:val="false"/>
          <w:i w:val="false"/>
          <w:color w:val="000000"/>
          <w:sz w:val="28"/>
        </w:rPr>
        <w:t>санитариялық қағидаларға</w:t>
      </w:r>
      <w:r>
        <w:rPr>
          <w:rFonts w:ascii="Times New Roman"/>
          <w:b w:val="false"/>
          <w:i w:val="false"/>
          <w:color w:val="000000"/>
          <w:sz w:val="28"/>
        </w:rPr>
        <w:t xml:space="preserve"> сәйкес патогендігі I (бірінші) топтағы қоздырғыштармен жұмыс істеуге Орталық режимдік комиссияның рұқсаты бар обаға қарсы күрес ұйымдарының бактериологиялық зертханалары орындайды.</w:t>
      </w:r>
      <w:r>
        <w:br/>
      </w:r>
      <w:r>
        <w:rPr>
          <w:rFonts w:ascii="Times New Roman"/>
          <w:b w:val="false"/>
          <w:i w:val="false"/>
          <w:color w:val="000000"/>
          <w:sz w:val="28"/>
        </w:rPr>
        <w:t>
</w:t>
      </w:r>
      <w:r>
        <w:rPr>
          <w:rFonts w:ascii="Times New Roman"/>
          <w:b w:val="false"/>
          <w:i w:val="false"/>
          <w:color w:val="000000"/>
          <w:sz w:val="28"/>
        </w:rPr>
        <w:t>
      12. Обаға қарсы күрес станциялары өздеріне бекітіліп берілген оба бойынша энзоотиялық аумақта:</w:t>
      </w:r>
      <w:r>
        <w:br/>
      </w:r>
      <w:r>
        <w:rPr>
          <w:rFonts w:ascii="Times New Roman"/>
          <w:b w:val="false"/>
          <w:i w:val="false"/>
          <w:color w:val="000000"/>
          <w:sz w:val="28"/>
        </w:rPr>
        <w:t>
</w:t>
      </w:r>
      <w:r>
        <w:rPr>
          <w:rFonts w:ascii="Times New Roman"/>
          <w:b w:val="false"/>
          <w:i w:val="false"/>
          <w:color w:val="000000"/>
          <w:sz w:val="28"/>
        </w:rPr>
        <w:t>
      1) халықтың санитариялық-эпидемиологиялық салауаттылығы саласындағы уәкілетті орган бекіткен жоспарларға және бақылау сандарына сәйкес оның нәтижелерін бағыныстылығы бойынша, сондай-ақ аумақтық мемлекеттік санитариялық-эпидемиологиялық қадағалау органдарына, денсаулық сақтау ұйымдарына және жергілікті атқарушы билік органдарына ұсына отырып, эпизоотологиялық зерттеулерді;</w:t>
      </w:r>
      <w:r>
        <w:br/>
      </w:r>
      <w:r>
        <w:rPr>
          <w:rFonts w:ascii="Times New Roman"/>
          <w:b w:val="false"/>
          <w:i w:val="false"/>
          <w:color w:val="000000"/>
          <w:sz w:val="28"/>
        </w:rPr>
        <w:t>
</w:t>
      </w:r>
      <w:r>
        <w:rPr>
          <w:rFonts w:ascii="Times New Roman"/>
          <w:b w:val="false"/>
          <w:i w:val="false"/>
          <w:color w:val="000000"/>
          <w:sz w:val="28"/>
        </w:rPr>
        <w:t>
      2) обаға күдіктену кезінде ауырған адамдардың материалын зерттеуді;</w:t>
      </w:r>
      <w:r>
        <w:br/>
      </w:r>
      <w:r>
        <w:rPr>
          <w:rFonts w:ascii="Times New Roman"/>
          <w:b w:val="false"/>
          <w:i w:val="false"/>
          <w:color w:val="000000"/>
          <w:sz w:val="28"/>
        </w:rPr>
        <w:t>
</w:t>
      </w:r>
      <w:r>
        <w:rPr>
          <w:rFonts w:ascii="Times New Roman"/>
          <w:b w:val="false"/>
          <w:i w:val="false"/>
          <w:color w:val="000000"/>
          <w:sz w:val="28"/>
        </w:rPr>
        <w:t>
      3) эпидемиологиялық көрсеткіштер мен бақылау сандарына сәйкес жоспарлы санитариялық-эпидемияға қарсы (профилактикалық) іс-шараларды орындауды;</w:t>
      </w:r>
      <w:r>
        <w:br/>
      </w:r>
      <w:r>
        <w:rPr>
          <w:rFonts w:ascii="Times New Roman"/>
          <w:b w:val="false"/>
          <w:i w:val="false"/>
          <w:color w:val="000000"/>
          <w:sz w:val="28"/>
        </w:rPr>
        <w:t>
</w:t>
      </w:r>
      <w:r>
        <w:rPr>
          <w:rFonts w:ascii="Times New Roman"/>
          <w:b w:val="false"/>
          <w:i w:val="false"/>
          <w:color w:val="000000"/>
          <w:sz w:val="28"/>
        </w:rPr>
        <w:t>
      4) шұғыл жағдайларды тіркеу кезінде жоспардан тыс (шұғыл) іс-шараларды жүргізуді – обамен ауыратын түйенің болуы, стационарлы және уақытша елді мекендерге жақын жерлерден, адамның шаруашылық жүргізуінің басқа да объектілері, көлік жолдары және т.б. айналасынан обаның жіті және жайылған эпизоотиясын анықтауды;</w:t>
      </w:r>
      <w:r>
        <w:br/>
      </w:r>
      <w:r>
        <w:rPr>
          <w:rFonts w:ascii="Times New Roman"/>
          <w:b w:val="false"/>
          <w:i w:val="false"/>
          <w:color w:val="000000"/>
          <w:sz w:val="28"/>
        </w:rPr>
        <w:t>
</w:t>
      </w:r>
      <w:r>
        <w:rPr>
          <w:rFonts w:ascii="Times New Roman"/>
          <w:b w:val="false"/>
          <w:i w:val="false"/>
          <w:color w:val="000000"/>
          <w:sz w:val="28"/>
        </w:rPr>
        <w:t>
      5) энзоотиялық аумақта адамдардың обаны жұқтыруын қатерлі топтарын айқындауды және мемлекеттік санитариялық эпидемиологиялық қызмет салауаттылық саласындағы уәкілетті органдарға ақпарат беруді;</w:t>
      </w:r>
      <w:r>
        <w:br/>
      </w:r>
      <w:r>
        <w:rPr>
          <w:rFonts w:ascii="Times New Roman"/>
          <w:b w:val="false"/>
          <w:i w:val="false"/>
          <w:color w:val="000000"/>
          <w:sz w:val="28"/>
        </w:rPr>
        <w:t>
</w:t>
      </w:r>
      <w:r>
        <w:rPr>
          <w:rFonts w:ascii="Times New Roman"/>
          <w:b w:val="false"/>
          <w:i w:val="false"/>
          <w:color w:val="000000"/>
          <w:sz w:val="28"/>
        </w:rPr>
        <w:t>
      6) энзоотиялық аумақта медицина қызметкерлері үшін обаның клиникасы, диагностикасы, емдеу мәселелері бойынша оқыту семинарларын, санитариялық-эпидемияға қарсы (профилактикалық) іс-шараларды ұйымдастыруды және жүргізуді, адамдарды вакцинациялауды;</w:t>
      </w:r>
      <w:r>
        <w:br/>
      </w:r>
      <w:r>
        <w:rPr>
          <w:rFonts w:ascii="Times New Roman"/>
          <w:b w:val="false"/>
          <w:i w:val="false"/>
          <w:color w:val="000000"/>
          <w:sz w:val="28"/>
        </w:rPr>
        <w:t>
</w:t>
      </w:r>
      <w:r>
        <w:rPr>
          <w:rFonts w:ascii="Times New Roman"/>
          <w:b w:val="false"/>
          <w:i w:val="false"/>
          <w:color w:val="000000"/>
          <w:sz w:val="28"/>
        </w:rPr>
        <w:t>
      7) ветеринариялық саладағы мемлекеттік органның аумақтық бөлімшілері мамандарымен түйелерде болатын обаның профилактикасы мәселелері және оларды вакцинациялау әдістемесі бойынша семинарларды және нұсқау берулерді;</w:t>
      </w:r>
      <w:r>
        <w:br/>
      </w:r>
      <w:r>
        <w:rPr>
          <w:rFonts w:ascii="Times New Roman"/>
          <w:b w:val="false"/>
          <w:i w:val="false"/>
          <w:color w:val="000000"/>
          <w:sz w:val="28"/>
        </w:rPr>
        <w:t>
</w:t>
      </w:r>
      <w:r>
        <w:rPr>
          <w:rFonts w:ascii="Times New Roman"/>
          <w:b w:val="false"/>
          <w:i w:val="false"/>
          <w:color w:val="000000"/>
          <w:sz w:val="28"/>
        </w:rPr>
        <w:t>
      8) обаның профилактикасы бойынша халықпен санитариялық-ағарту жұмысын жүргізеді.</w:t>
      </w:r>
      <w:r>
        <w:br/>
      </w:r>
      <w:r>
        <w:rPr>
          <w:rFonts w:ascii="Times New Roman"/>
          <w:b w:val="false"/>
          <w:i w:val="false"/>
          <w:color w:val="000000"/>
          <w:sz w:val="28"/>
        </w:rPr>
        <w:t>
</w:t>
      </w:r>
      <w:r>
        <w:rPr>
          <w:rFonts w:ascii="Times New Roman"/>
          <w:b w:val="false"/>
          <w:i w:val="false"/>
          <w:color w:val="000000"/>
          <w:sz w:val="28"/>
        </w:rPr>
        <w:t>
      13. Обаның табиғи ошақтарында жүргізілетін негізгі алдын алу іс-шараларының көлемі мен сипатын халықтың санитариялық эпидемиялогиялық салауаттылығы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14. Обаның табиғи ошақтары аумағындағы заңды және жеке тұлғалардың объектілерінде:</w:t>
      </w:r>
      <w:r>
        <w:br/>
      </w:r>
      <w:r>
        <w:rPr>
          <w:rFonts w:ascii="Times New Roman"/>
          <w:b w:val="false"/>
          <w:i w:val="false"/>
          <w:color w:val="000000"/>
          <w:sz w:val="28"/>
        </w:rPr>
        <w:t>
</w:t>
      </w:r>
      <w:r>
        <w:rPr>
          <w:rFonts w:ascii="Times New Roman"/>
          <w:b w:val="false"/>
          <w:i w:val="false"/>
          <w:color w:val="000000"/>
          <w:sz w:val="28"/>
        </w:rPr>
        <w:t>
      1) кеміргіштердің енуі және мекендеуі үшін жағдай туғызбау мақсатында елді мекендердің аумағын күтіп-ұстауға және ұйымдастыруға қойылатын санитариялық-эпидемиялық талаптарды орындау;</w:t>
      </w:r>
      <w:r>
        <w:br/>
      </w:r>
      <w:r>
        <w:rPr>
          <w:rFonts w:ascii="Times New Roman"/>
          <w:b w:val="false"/>
          <w:i w:val="false"/>
          <w:color w:val="000000"/>
          <w:sz w:val="28"/>
        </w:rPr>
        <w:t>
</w:t>
      </w:r>
      <w:r>
        <w:rPr>
          <w:rFonts w:ascii="Times New Roman"/>
          <w:b w:val="false"/>
          <w:i w:val="false"/>
          <w:color w:val="000000"/>
          <w:sz w:val="28"/>
        </w:rPr>
        <w:t>
      2) елді мекендердің аумағында немесе олардың шегінде орналасқан объектілерде (ұйымдарда) дератизациялау және дезинсекциялау жүргізу және ұйымдастыру;</w:t>
      </w:r>
      <w:r>
        <w:br/>
      </w:r>
      <w:r>
        <w:rPr>
          <w:rFonts w:ascii="Times New Roman"/>
          <w:b w:val="false"/>
          <w:i w:val="false"/>
          <w:color w:val="000000"/>
          <w:sz w:val="28"/>
        </w:rPr>
        <w:t>
</w:t>
      </w:r>
      <w:r>
        <w:rPr>
          <w:rFonts w:ascii="Times New Roman"/>
          <w:b w:val="false"/>
          <w:i w:val="false"/>
          <w:color w:val="000000"/>
          <w:sz w:val="28"/>
        </w:rPr>
        <w:t xml:space="preserve">
      3) аумақтық мемлекеттік санитариялық-эпидемиологиялық қадағалау органдары санитариялық-эпидемияға қарсы (профилактикалық), обаға қарсы іс-шараларды жүзеге асыратын обаға қарсы күрес ұйымдары қызметкерлерінің ұйымның аймағына және сол жерде орналасқан объектілерге кіруіне рұқсат ету және дератизациялау, дезинсекциялау жұмыстарын жүргізу; </w:t>
      </w:r>
      <w:r>
        <w:br/>
      </w:r>
      <w:r>
        <w:rPr>
          <w:rFonts w:ascii="Times New Roman"/>
          <w:b w:val="false"/>
          <w:i w:val="false"/>
          <w:color w:val="000000"/>
          <w:sz w:val="28"/>
        </w:rPr>
        <w:t>
</w:t>
      </w:r>
      <w:r>
        <w:rPr>
          <w:rFonts w:ascii="Times New Roman"/>
          <w:b w:val="false"/>
          <w:i w:val="false"/>
          <w:color w:val="000000"/>
          <w:sz w:val="28"/>
        </w:rPr>
        <w:t>
      4) обаға қарсы күрес ұйымдарының, аумақтық санитариялық эпидемиологиялық қызмет ұйымдарының және лицензиясы бар ұйымдар мамандарының күшімен өз аумағында және онда орналасқан объектілерде дератизациялау және дезинсекциялау жүргізу;</w:t>
      </w:r>
      <w:r>
        <w:br/>
      </w:r>
      <w:r>
        <w:rPr>
          <w:rFonts w:ascii="Times New Roman"/>
          <w:b w:val="false"/>
          <w:i w:val="false"/>
          <w:color w:val="000000"/>
          <w:sz w:val="28"/>
        </w:rPr>
        <w:t>
</w:t>
      </w:r>
      <w:r>
        <w:rPr>
          <w:rFonts w:ascii="Times New Roman"/>
          <w:b w:val="false"/>
          <w:i w:val="false"/>
          <w:color w:val="000000"/>
          <w:sz w:val="28"/>
        </w:rPr>
        <w:t>
      5) обаға қарсы күрес ұйымдары және аумақтық санитариялық-эпидемиологиялық қызмет органдары мамандарының халық арасында обамен сырқаттанушылықтың алдын алуға бағытталған нұсқауларын міндетті түрде орындау қамтамасыз етіледі.</w:t>
      </w:r>
      <w:r>
        <w:br/>
      </w:r>
      <w:r>
        <w:rPr>
          <w:rFonts w:ascii="Times New Roman"/>
          <w:b w:val="false"/>
          <w:i w:val="false"/>
          <w:color w:val="000000"/>
          <w:sz w:val="28"/>
        </w:rPr>
        <w:t>
</w:t>
      </w:r>
      <w:r>
        <w:rPr>
          <w:rFonts w:ascii="Times New Roman"/>
          <w:b w:val="false"/>
          <w:i w:val="false"/>
          <w:color w:val="000000"/>
          <w:sz w:val="28"/>
        </w:rPr>
        <w:t>
      15. Табиғи ошақтың аумағында орналасқан немесе соған жіберілетін жеке тұлғаларға эпизоотиялық және эпидемиологиялық жағдай шиеленіскен кезде обаға қарсы вакцинациялау жүргізіледі.</w:t>
      </w:r>
      <w:r>
        <w:br/>
      </w:r>
      <w:r>
        <w:rPr>
          <w:rFonts w:ascii="Times New Roman"/>
          <w:b w:val="false"/>
          <w:i w:val="false"/>
          <w:color w:val="000000"/>
          <w:sz w:val="28"/>
        </w:rPr>
        <w:t>
</w:t>
      </w:r>
      <w:r>
        <w:rPr>
          <w:rFonts w:ascii="Times New Roman"/>
          <w:b w:val="false"/>
          <w:i w:val="false"/>
          <w:color w:val="000000"/>
          <w:sz w:val="28"/>
        </w:rPr>
        <w:t>
      16. Вакцинациялауды жүргізу мерзімдерін және оны бақылауды, сондай-ақ вакцинациялауға жататын топтарды обаға қарсы күрес ұйымдарының келісімі бойынша мемлекеттік санитариялық-эпидемиологиялық қадағалау органдары айқындайды.</w:t>
      </w:r>
      <w:r>
        <w:br/>
      </w:r>
      <w:r>
        <w:rPr>
          <w:rFonts w:ascii="Times New Roman"/>
          <w:b w:val="false"/>
          <w:i w:val="false"/>
          <w:color w:val="000000"/>
          <w:sz w:val="28"/>
        </w:rPr>
        <w:t>
</w:t>
      </w:r>
      <w:r>
        <w:rPr>
          <w:rFonts w:ascii="Times New Roman"/>
          <w:b w:val="false"/>
          <w:i w:val="false"/>
          <w:color w:val="000000"/>
          <w:sz w:val="28"/>
        </w:rPr>
        <w:t>
      17. Иммундық-профилактиканы аумақтық медицина ұйымдары белгіленген мерзімде және обаға қарсы вакцинаны қолдану жөніндегі нұсқаулыққа сәйкес жүзеге асырады.</w:t>
      </w:r>
      <w:r>
        <w:br/>
      </w:r>
      <w:r>
        <w:rPr>
          <w:rFonts w:ascii="Times New Roman"/>
          <w:b w:val="false"/>
          <w:i w:val="false"/>
          <w:color w:val="000000"/>
          <w:sz w:val="28"/>
        </w:rPr>
        <w:t>
</w:t>
      </w:r>
      <w:r>
        <w:rPr>
          <w:rFonts w:ascii="Times New Roman"/>
          <w:b w:val="false"/>
          <w:i w:val="false"/>
          <w:color w:val="000000"/>
          <w:sz w:val="28"/>
        </w:rPr>
        <w:t>
      18. Меншік нысанына және ведомстволық тиесілілігіне қарамастан, медициналық ұйымдар:</w:t>
      </w:r>
      <w:r>
        <w:br/>
      </w:r>
      <w:r>
        <w:rPr>
          <w:rFonts w:ascii="Times New Roman"/>
          <w:b w:val="false"/>
          <w:i w:val="false"/>
          <w:color w:val="000000"/>
          <w:sz w:val="28"/>
        </w:rPr>
        <w:t>
</w:t>
      </w:r>
      <w:r>
        <w:rPr>
          <w:rFonts w:ascii="Times New Roman"/>
          <w:b w:val="false"/>
          <w:i w:val="false"/>
          <w:color w:val="000000"/>
          <w:sz w:val="28"/>
        </w:rPr>
        <w:t>
      1) дене қызуы жоғары, лимфаденттермен және обаға тән басқа да белгілермен сүйемелденетін аурулармен ауырып жазылған адамдарды анықтау үшін обаға қарсы күрес ұйымдарының мамандарына медициналық құжаттарды беруді;</w:t>
      </w:r>
      <w:r>
        <w:br/>
      </w:r>
      <w:r>
        <w:rPr>
          <w:rFonts w:ascii="Times New Roman"/>
          <w:b w:val="false"/>
          <w:i w:val="false"/>
          <w:color w:val="000000"/>
          <w:sz w:val="28"/>
        </w:rPr>
        <w:t>
</w:t>
      </w:r>
      <w:r>
        <w:rPr>
          <w:rFonts w:ascii="Times New Roman"/>
          <w:b w:val="false"/>
          <w:i w:val="false"/>
          <w:color w:val="000000"/>
          <w:sz w:val="28"/>
        </w:rPr>
        <w:t>
      2) обамен ауыратын науқастар анықталған жағдайда эпидемияға қарсы іс-шараларды жүргізуге госпитальдық базаның (обамен ауыратын науқастарға арналған инфекциялық госпитальдың, байланыста болған адамдарға арналған изолятордың, провизорлық госпитальдың) және басқа да медициналық мекемелердің дайындығын;</w:t>
      </w:r>
      <w:r>
        <w:br/>
      </w:r>
      <w:r>
        <w:rPr>
          <w:rFonts w:ascii="Times New Roman"/>
          <w:b w:val="false"/>
          <w:i w:val="false"/>
          <w:color w:val="000000"/>
          <w:sz w:val="28"/>
        </w:rPr>
        <w:t>
</w:t>
      </w:r>
      <w:r>
        <w:rPr>
          <w:rFonts w:ascii="Times New Roman"/>
          <w:b w:val="false"/>
          <w:i w:val="false"/>
          <w:color w:val="000000"/>
          <w:sz w:val="28"/>
        </w:rPr>
        <w:t>
      3) обаның эпидемиологиясы, клиникасы, диагностикасы және профилактикасы мәселелері бойынша медицина қызметкерлерінің дайындығын, обамен ауыратын науқас (күдікті) анықталған кезде алғашқы эпидемияға қарсы іс-шараларды ұйымдастыруды және жүргізуді;</w:t>
      </w:r>
      <w:r>
        <w:br/>
      </w:r>
      <w:r>
        <w:rPr>
          <w:rFonts w:ascii="Times New Roman"/>
          <w:b w:val="false"/>
          <w:i w:val="false"/>
          <w:color w:val="000000"/>
          <w:sz w:val="28"/>
        </w:rPr>
        <w:t>
</w:t>
      </w:r>
      <w:r>
        <w:rPr>
          <w:rFonts w:ascii="Times New Roman"/>
          <w:b w:val="false"/>
          <w:i w:val="false"/>
          <w:color w:val="000000"/>
          <w:sz w:val="28"/>
        </w:rPr>
        <w:t>
      4) обамен ауыратын шартты науқасты енгізу арқылы оқу-жаттығуларды (сабақтарды) ұйымдастыруды және жүргізуді;</w:t>
      </w:r>
      <w:r>
        <w:br/>
      </w:r>
      <w:r>
        <w:rPr>
          <w:rFonts w:ascii="Times New Roman"/>
          <w:b w:val="false"/>
          <w:i w:val="false"/>
          <w:color w:val="000000"/>
          <w:sz w:val="28"/>
        </w:rPr>
        <w:t>
</w:t>
      </w:r>
      <w:r>
        <w:rPr>
          <w:rFonts w:ascii="Times New Roman"/>
          <w:b w:val="false"/>
          <w:i w:val="false"/>
          <w:color w:val="000000"/>
          <w:sz w:val="28"/>
        </w:rPr>
        <w:t>
      5) оба бойынша ошақтық аумақтағы халықтың, әсіресе табиғатта обаны жұқтырудың жоғары қаупі болатын декреттелген контингенттердің саны және таралуы туралы мәліметтер жиынтығын;</w:t>
      </w:r>
      <w:r>
        <w:br/>
      </w:r>
      <w:r>
        <w:rPr>
          <w:rFonts w:ascii="Times New Roman"/>
          <w:b w:val="false"/>
          <w:i w:val="false"/>
          <w:color w:val="000000"/>
          <w:sz w:val="28"/>
        </w:rPr>
        <w:t>
</w:t>
      </w:r>
      <w:r>
        <w:rPr>
          <w:rFonts w:ascii="Times New Roman"/>
          <w:b w:val="false"/>
          <w:i w:val="false"/>
          <w:color w:val="000000"/>
          <w:sz w:val="28"/>
        </w:rPr>
        <w:t>
      6) тұрғылықты тұратын жерлерге барған кезде вахталық қызметкерлерді медициналық қадағалауды;</w:t>
      </w:r>
      <w:r>
        <w:br/>
      </w:r>
      <w:r>
        <w:rPr>
          <w:rFonts w:ascii="Times New Roman"/>
          <w:b w:val="false"/>
          <w:i w:val="false"/>
          <w:color w:val="000000"/>
          <w:sz w:val="28"/>
        </w:rPr>
        <w:t>
</w:t>
      </w:r>
      <w:r>
        <w:rPr>
          <w:rFonts w:ascii="Times New Roman"/>
          <w:b w:val="false"/>
          <w:i w:val="false"/>
          <w:color w:val="000000"/>
          <w:sz w:val="28"/>
        </w:rPr>
        <w:t>
      7)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Медициналық ұйымдардың сынама алуға арналған қорғаныш костюмдермен, жеке қорғаныш заттарымен, дезинфекциялау құралдарымен және тұзды ерітінділермен қамтамасыз етілуіне қойылатын талаптарға сәйкес материал жинауға арналған, қорғаныш костюмдердің, персоналдың жеке қорғаныш заттарының, дезинфекциялау құралдары жиынтығының болуын қамтамасыз етеді.</w:t>
      </w:r>
      <w:r>
        <w:br/>
      </w:r>
      <w:r>
        <w:rPr>
          <w:rFonts w:ascii="Times New Roman"/>
          <w:b w:val="false"/>
          <w:i w:val="false"/>
          <w:color w:val="000000"/>
          <w:sz w:val="28"/>
        </w:rPr>
        <w:t>
</w:t>
      </w:r>
      <w:r>
        <w:rPr>
          <w:rFonts w:ascii="Times New Roman"/>
          <w:b w:val="false"/>
          <w:i w:val="false"/>
          <w:color w:val="000000"/>
          <w:sz w:val="28"/>
        </w:rPr>
        <w:t>
      19. Кеміргіштер арасында обаның эпизоотиялары анықталған орындарда обаға қарсы күрес ұйымдарының ұсынысы бойынша жергілікті атқарушы органдар, төтенше жағдайлар жөніндегі аумақтық комиссиялар қауіп төндіретін аумақта шаруашылық, іздеу және өзге де қызметке мынадай уақытша шектеулер енгізеді:</w:t>
      </w:r>
      <w:r>
        <w:br/>
      </w:r>
      <w:r>
        <w:rPr>
          <w:rFonts w:ascii="Times New Roman"/>
          <w:b w:val="false"/>
          <w:i w:val="false"/>
          <w:color w:val="000000"/>
          <w:sz w:val="28"/>
        </w:rPr>
        <w:t>
</w:t>
      </w:r>
      <w:r>
        <w:rPr>
          <w:rFonts w:ascii="Times New Roman"/>
          <w:b w:val="false"/>
          <w:i w:val="false"/>
          <w:color w:val="000000"/>
          <w:sz w:val="28"/>
        </w:rPr>
        <w:t>
      1) малды жаюға және айдауға тыйым салу;</w:t>
      </w:r>
      <w:r>
        <w:br/>
      </w:r>
      <w:r>
        <w:rPr>
          <w:rFonts w:ascii="Times New Roman"/>
          <w:b w:val="false"/>
          <w:i w:val="false"/>
          <w:color w:val="000000"/>
          <w:sz w:val="28"/>
        </w:rPr>
        <w:t>
</w:t>
      </w:r>
      <w:r>
        <w:rPr>
          <w:rFonts w:ascii="Times New Roman"/>
          <w:b w:val="false"/>
          <w:i w:val="false"/>
          <w:color w:val="000000"/>
          <w:sz w:val="28"/>
        </w:rPr>
        <w:t>
      2) аңшылық кәсібін жүргізуге тыйым салу;</w:t>
      </w:r>
      <w:r>
        <w:br/>
      </w:r>
      <w:r>
        <w:rPr>
          <w:rFonts w:ascii="Times New Roman"/>
          <w:b w:val="false"/>
          <w:i w:val="false"/>
          <w:color w:val="000000"/>
          <w:sz w:val="28"/>
        </w:rPr>
        <w:t>
</w:t>
      </w:r>
      <w:r>
        <w:rPr>
          <w:rFonts w:ascii="Times New Roman"/>
          <w:b w:val="false"/>
          <w:i w:val="false"/>
          <w:color w:val="000000"/>
          <w:sz w:val="28"/>
        </w:rPr>
        <w:t>
      3) жаппай іс-шаралар жүргізуге тыйым салу;</w:t>
      </w:r>
      <w:r>
        <w:br/>
      </w:r>
      <w:r>
        <w:rPr>
          <w:rFonts w:ascii="Times New Roman"/>
          <w:b w:val="false"/>
          <w:i w:val="false"/>
          <w:color w:val="000000"/>
          <w:sz w:val="28"/>
        </w:rPr>
        <w:t>
</w:t>
      </w:r>
      <w:r>
        <w:rPr>
          <w:rFonts w:ascii="Times New Roman"/>
          <w:b w:val="false"/>
          <w:i w:val="false"/>
          <w:color w:val="000000"/>
          <w:sz w:val="28"/>
        </w:rPr>
        <w:t>
      4) жем-шөптерді, дақылдарды және басқа да эпидемиялық маңызы бар қауіпті жүктерді эпизоотиялық аумақтан тыс шығаруға тыйым салу.</w:t>
      </w:r>
      <w:r>
        <w:br/>
      </w:r>
      <w:r>
        <w:rPr>
          <w:rFonts w:ascii="Times New Roman"/>
          <w:b w:val="false"/>
          <w:i w:val="false"/>
          <w:color w:val="000000"/>
          <w:sz w:val="28"/>
        </w:rPr>
        <w:t>
</w:t>
      </w:r>
      <w:r>
        <w:rPr>
          <w:rFonts w:ascii="Times New Roman"/>
          <w:b w:val="false"/>
          <w:i w:val="false"/>
          <w:color w:val="000000"/>
          <w:sz w:val="28"/>
        </w:rPr>
        <w:t>
      20. Оба ауруына күдікті түйелер анықталған кезде аумақтық мемлекеттік санитариялық-эпидемиологиялық қадағалау органдары оларды негізгі табыннан бөледі, күре тамырдан шығатын тамырдан алынған жануарлардың қандарын және ұлғайған бездерінен алынған пунктатты жақын жердегі обаға қарсы күрес зертханасында бактериологиялық және серологиялық әдіспен зерттейді. Оқшауланған жануарлар күнделікті термометрлеуден өтуі тиіс, егер дененің қызуы төмендемей, түйелердің жағдайы нашарласа, оларды мал өлекселерін көметін орында сояды. Обамен ауыратын түйелерге емдеу жүргізілмейді. Түйелердің өлекселері өртеледі және көміледі. Түйенің өлген орны және ашып қаралған орны дезинфекцияланады.</w:t>
      </w:r>
      <w:r>
        <w:br/>
      </w:r>
      <w:r>
        <w:rPr>
          <w:rFonts w:ascii="Times New Roman"/>
          <w:b w:val="false"/>
          <w:i w:val="false"/>
          <w:color w:val="000000"/>
          <w:sz w:val="28"/>
        </w:rPr>
        <w:t>
</w:t>
      </w:r>
      <w:r>
        <w:rPr>
          <w:rFonts w:ascii="Times New Roman"/>
          <w:b w:val="false"/>
          <w:i w:val="false"/>
          <w:color w:val="000000"/>
          <w:sz w:val="28"/>
        </w:rPr>
        <w:t>
      21. Мәжбүрлеп сойылған және өлген түйелердің өлекселері обаға қарсы күрес ұйымынан келген маманның қатысуымен сойылып, ашып қаралады. Секциялық материалды обаға қарсы күрес зертханасында оба қоздырғышына зерттейді.</w:t>
      </w:r>
      <w:r>
        <w:br/>
      </w:r>
      <w:r>
        <w:rPr>
          <w:rFonts w:ascii="Times New Roman"/>
          <w:b w:val="false"/>
          <w:i w:val="false"/>
          <w:color w:val="000000"/>
          <w:sz w:val="28"/>
        </w:rPr>
        <w:t>
</w:t>
      </w:r>
      <w:r>
        <w:rPr>
          <w:rFonts w:ascii="Times New Roman"/>
          <w:b w:val="false"/>
          <w:i w:val="false"/>
          <w:color w:val="000000"/>
          <w:sz w:val="28"/>
        </w:rPr>
        <w:t>
      22. Сау түйелердің жүні инсектицидтермен өңделуі тиіс, екі қабатталған қорапқа орайды және шектеу іс-шараларды өзгертілгеннен кейін ыстық сумен өңдеу үшін жүнді жуатын жерге жібереді, ол туралы ветеринариялық сертификатқа тиісті белгі қояды. Алдын ала ветеринариялық куәландырылмай, өлген түйелерден алынған терісі мен жүні дезинфекциялануы немесе өртелуі тиіс.</w:t>
      </w:r>
      <w:r>
        <w:br/>
      </w:r>
      <w:r>
        <w:rPr>
          <w:rFonts w:ascii="Times New Roman"/>
          <w:b w:val="false"/>
          <w:i w:val="false"/>
          <w:color w:val="000000"/>
          <w:sz w:val="28"/>
        </w:rPr>
        <w:t>
</w:t>
      </w:r>
      <w:r>
        <w:rPr>
          <w:rFonts w:ascii="Times New Roman"/>
          <w:b w:val="false"/>
          <w:i w:val="false"/>
          <w:color w:val="000000"/>
          <w:sz w:val="28"/>
        </w:rPr>
        <w:t>
      23. Обаның эпизоотиясының өту кезеңінде әрбір түйе ветеринариялық бақылауға жатады. Бұл уақытта диагнозы қойылмаған ауру түйелерді союға тыйым салынады. Сау жануарларды сою жануарларды он күн бақылағаннан кейін ветеринариялық дәрігердің рұқсатымен жүргізіледі, өлген және мәжбүрлеп сойылған түйелер оба қоздырғышына зерттеуге жатқызылады.</w:t>
      </w:r>
      <w:r>
        <w:br/>
      </w:r>
      <w:r>
        <w:rPr>
          <w:rFonts w:ascii="Times New Roman"/>
          <w:b w:val="false"/>
          <w:i w:val="false"/>
          <w:color w:val="000000"/>
          <w:sz w:val="28"/>
        </w:rPr>
        <w:t>
</w:t>
      </w:r>
      <w:r>
        <w:rPr>
          <w:rFonts w:ascii="Times New Roman"/>
          <w:b w:val="false"/>
          <w:i w:val="false"/>
          <w:color w:val="000000"/>
          <w:sz w:val="28"/>
        </w:rPr>
        <w:t>
      24. Қазақстан Республикасының барлық аумағында түйелерді алдын ала вакцинациялауды өндірушінің обаға қарсы вакцинаны қолдану жөніндегі нұсқаулығында көзделген тәртіппен және мерзімде ветеринария саласындағы мемлекеттік органның аумақтық бөлімшелерінің бақылауымен ветеринария мамандары жүргізеді. 14 күн ішінде барлық вакцинацияланған жануарларға бақылау жүргізіледі.</w:t>
      </w:r>
      <w:r>
        <w:br/>
      </w:r>
      <w:r>
        <w:rPr>
          <w:rFonts w:ascii="Times New Roman"/>
          <w:b w:val="false"/>
          <w:i w:val="false"/>
          <w:color w:val="000000"/>
          <w:sz w:val="28"/>
        </w:rPr>
        <w:t>
</w:t>
      </w:r>
      <w:r>
        <w:rPr>
          <w:rFonts w:ascii="Times New Roman"/>
          <w:b w:val="false"/>
          <w:i w:val="false"/>
          <w:color w:val="000000"/>
          <w:sz w:val="28"/>
        </w:rPr>
        <w:t>
      25. Жануарларды обаға қарсы вакцинациялауды жүргізу вакцинацияланған жануарлардың санын, вакцинаны өндіруші кәсіпорынның толық атауы, сериясы мен бақылау нөмірлері, дайындалған уақыты және жұмсалған вакцинаның санын көрсете отырып, актімен ресімделеді. Актіге мал иесі қол қойған вакцинацияланған жануарлардың тізімі қоса беріледі.</w:t>
      </w:r>
      <w:r>
        <w:br/>
      </w:r>
      <w:r>
        <w:rPr>
          <w:rFonts w:ascii="Times New Roman"/>
          <w:b w:val="false"/>
          <w:i w:val="false"/>
          <w:color w:val="000000"/>
          <w:sz w:val="28"/>
        </w:rPr>
        <w:t>
</w:t>
      </w:r>
      <w:r>
        <w:rPr>
          <w:rFonts w:ascii="Times New Roman"/>
          <w:b w:val="false"/>
          <w:i w:val="false"/>
          <w:color w:val="000000"/>
          <w:sz w:val="28"/>
        </w:rPr>
        <w:t>
      26. Тиісті аумақтардың мемлекеттік веринариялық-санитариялық инспекторларының талабы бойынша жануарлар обаға қарсы профилактикалық вацинациялануға әкелінуге тиіс.</w:t>
      </w:r>
      <w:r>
        <w:br/>
      </w:r>
      <w:r>
        <w:rPr>
          <w:rFonts w:ascii="Times New Roman"/>
          <w:b w:val="false"/>
          <w:i w:val="false"/>
          <w:color w:val="000000"/>
          <w:sz w:val="28"/>
        </w:rPr>
        <w:t>
</w:t>
      </w:r>
      <w:r>
        <w:rPr>
          <w:rFonts w:ascii="Times New Roman"/>
          <w:b w:val="false"/>
          <w:i w:val="false"/>
          <w:color w:val="000000"/>
          <w:sz w:val="28"/>
        </w:rPr>
        <w:t>
      27. Жаңадан сатып алынған жануарлар туралы тиісті аумақтардың мемлекеттік ветеринариялық-санитариялық инспекторларын хабардар ету қажет.</w:t>
      </w:r>
      <w:r>
        <w:br/>
      </w:r>
      <w:r>
        <w:rPr>
          <w:rFonts w:ascii="Times New Roman"/>
          <w:b w:val="false"/>
          <w:i w:val="false"/>
          <w:color w:val="000000"/>
          <w:sz w:val="28"/>
        </w:rPr>
        <w:t>
</w:t>
      </w:r>
      <w:r>
        <w:rPr>
          <w:rFonts w:ascii="Times New Roman"/>
          <w:b w:val="false"/>
          <w:i w:val="false"/>
          <w:color w:val="000000"/>
          <w:sz w:val="28"/>
        </w:rPr>
        <w:t>
      28. Тиісті аумақтың мемлекеттік ветеринариялық-санитариялық инспекторының рұқсатынсыз түйелерді мәжбүрлеп союға тыйым салынады.</w:t>
      </w:r>
      <w:r>
        <w:br/>
      </w:r>
      <w:r>
        <w:rPr>
          <w:rFonts w:ascii="Times New Roman"/>
          <w:b w:val="false"/>
          <w:i w:val="false"/>
          <w:color w:val="000000"/>
          <w:sz w:val="28"/>
        </w:rPr>
        <w:t>
</w:t>
      </w:r>
      <w:r>
        <w:rPr>
          <w:rFonts w:ascii="Times New Roman"/>
          <w:b w:val="false"/>
          <w:i w:val="false"/>
          <w:color w:val="000000"/>
          <w:sz w:val="28"/>
        </w:rPr>
        <w:t>
      29. Жануарлардың ауруы, мәжбүрлеп сойылуы немесе өлу жағдайы туралы тиісті аумақтың ветеринариялық-санитариялық инспекторына тез арада хабарланады.</w:t>
      </w:r>
      <w:r>
        <w:br/>
      </w:r>
      <w:r>
        <w:rPr>
          <w:rFonts w:ascii="Times New Roman"/>
          <w:b w:val="false"/>
          <w:i w:val="false"/>
          <w:color w:val="000000"/>
          <w:sz w:val="28"/>
        </w:rPr>
        <w:t>
</w:t>
      </w:r>
      <w:r>
        <w:rPr>
          <w:rFonts w:ascii="Times New Roman"/>
          <w:b w:val="false"/>
          <w:i w:val="false"/>
          <w:color w:val="000000"/>
          <w:sz w:val="28"/>
        </w:rPr>
        <w:t>
      30. Мал шаруашылығы өнімі мен шикізатын дайындаумен, қайта өңдеумен, өткізумен айналысатын ұйымдарда жыл сайын және жұмысқа қабылдану кезінде өндірістік қызметі малды бағумен, күтіп-ұстаумен, өсірумен, мал шаруашылығы шикізаты мен өнімін сақтаумен, тасымалдаумен, қайта өңдеумен және сатумен байланысты қызметкерлерді обаның алдын алу қағидаларына оқыту жүргізіледі.</w:t>
      </w:r>
      <w:r>
        <w:br/>
      </w:r>
      <w:r>
        <w:rPr>
          <w:rFonts w:ascii="Times New Roman"/>
          <w:b w:val="false"/>
          <w:i w:val="false"/>
          <w:color w:val="000000"/>
          <w:sz w:val="28"/>
        </w:rPr>
        <w:t>
</w:t>
      </w:r>
      <w:r>
        <w:rPr>
          <w:rFonts w:ascii="Times New Roman"/>
          <w:b w:val="false"/>
          <w:i w:val="false"/>
          <w:color w:val="000000"/>
          <w:sz w:val="28"/>
        </w:rPr>
        <w:t>
      31. Аумақтық ветеринариялық-санитариялық бақылау органдары және жергілікті атқарушы органдар обаға қарсы күрес ұйымдарын оба белгілері бар түйелердің ауруының барлық жағдайлары, аурудың белгісіз клиникалық көрінісі бар және түйелердің белгісіз себептермен өлген жағдайлары туралы хабардар етеді.</w:t>
      </w:r>
      <w:r>
        <w:br/>
      </w:r>
      <w:r>
        <w:rPr>
          <w:rFonts w:ascii="Times New Roman"/>
          <w:b w:val="false"/>
          <w:i w:val="false"/>
          <w:color w:val="000000"/>
          <w:sz w:val="28"/>
        </w:rPr>
        <w:t>
</w:t>
      </w:r>
      <w:r>
        <w:rPr>
          <w:rFonts w:ascii="Times New Roman"/>
          <w:b w:val="false"/>
          <w:i w:val="false"/>
          <w:color w:val="000000"/>
          <w:sz w:val="28"/>
        </w:rPr>
        <w:t>
      32. Халықаралық тасымалдауларды жүзеге асыратын ұйымдарда көлік құралдарының иелері және мемлекеттік шекара арқылы өткізу пункттерінің басшылары санитариялық-карантиндік бақылауды жүзеге асыратын обаға қарсы күрес ұйымдары және санитариялық бақылау жүргізетін аумақтық санитариялық-эпидемиологиялық қызмет органдары мамандарының эпизоотологиялық тексеру жүргізу үшін ұйымның аумағына, оба бойынша қолайсыз елдерден келген көлік құралдарына, сондай-ақ жүктер мен тауарларды уақытша сақтау үй-жайларына кіруіне рұқсат етілуін қамтамасыз етеді.</w:t>
      </w:r>
      <w:r>
        <w:br/>
      </w:r>
      <w:r>
        <w:rPr>
          <w:rFonts w:ascii="Times New Roman"/>
          <w:b w:val="false"/>
          <w:i w:val="false"/>
          <w:color w:val="000000"/>
          <w:sz w:val="28"/>
        </w:rPr>
        <w:t>
</w:t>
      </w:r>
      <w:r>
        <w:rPr>
          <w:rFonts w:ascii="Times New Roman"/>
          <w:b w:val="false"/>
          <w:i w:val="false"/>
          <w:color w:val="000000"/>
          <w:sz w:val="28"/>
        </w:rPr>
        <w:t>
      33. Халықаралық тасымалдауларды жүзеге асыратын ұйымдар және көлік құралдарының иелері мемлекеттік шекара арқылы өткізу пункттерінде санитариялық-карантиндік бақылауды жүзеге асыратын лауазымды адамның шешімі бойынша обаны жұқтыруға күдік тудыратын, келген көлік құралын санитариялық-эпидемияға қарсы (профилактикалық) обаға қарсы күрес іс-шараларын жүргізу үшін санитариялық тұраққа (айлаққа, тұйыққа, алаңға) жібереді.</w:t>
      </w:r>
      <w:r>
        <w:br/>
      </w:r>
      <w:r>
        <w:rPr>
          <w:rFonts w:ascii="Times New Roman"/>
          <w:b w:val="false"/>
          <w:i w:val="false"/>
          <w:color w:val="000000"/>
          <w:sz w:val="28"/>
        </w:rPr>
        <w:t>
</w:t>
      </w:r>
      <w:r>
        <w:rPr>
          <w:rFonts w:ascii="Times New Roman"/>
          <w:b w:val="false"/>
          <w:i w:val="false"/>
          <w:color w:val="000000"/>
          <w:sz w:val="28"/>
        </w:rPr>
        <w:t>
      34. Ұйымдастыру-құқықтық нысанына және меншік нысанына қарамастан, заңды және жеке тұлғалар мемлекеттік шекара арқылы өткізу пункттерінен тыс тауарлары мен жүктері бар контейнерлер мен лихтерлерді алғаннан және ашқаннан кейін оларда кеміргіштер немесе олардың сол жақта тіршілік ету іздері, сондай-ақ эктопаразиттері анықталған кезде ол туралы тез арада аумақтық мемлекеттік санитариялық-эпидемиологиялық қадағалау органдарын хабардар етеді.</w:t>
      </w:r>
      <w:r>
        <w:br/>
      </w:r>
      <w:r>
        <w:rPr>
          <w:rFonts w:ascii="Times New Roman"/>
          <w:b w:val="false"/>
          <w:i w:val="false"/>
          <w:color w:val="000000"/>
          <w:sz w:val="28"/>
        </w:rPr>
        <w:t>
</w:t>
      </w:r>
      <w:r>
        <w:rPr>
          <w:rFonts w:ascii="Times New Roman"/>
          <w:b w:val="false"/>
          <w:i w:val="false"/>
          <w:color w:val="000000"/>
          <w:sz w:val="28"/>
        </w:rPr>
        <w:t>
      35. Қазақстан Республикасының аумағына ветеринариялық сертификатсыз әкелінген терісі бағалы жануарлардың (сарышұнақ, суыр және т.б.) терілері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val="false"/>
          <w:i w:val="false"/>
          <w:color w:val="000000"/>
          <w:sz w:val="28"/>
        </w:rPr>
        <w:t>жойылуға</w:t>
      </w:r>
      <w:r>
        <w:rPr>
          <w:rFonts w:ascii="Times New Roman"/>
          <w:b w:val="false"/>
          <w:i w:val="false"/>
          <w:color w:val="000000"/>
          <w:sz w:val="28"/>
        </w:rPr>
        <w:t xml:space="preserve"> жатқызылады.</w:t>
      </w:r>
      <w:r>
        <w:br/>
      </w:r>
      <w:r>
        <w:rPr>
          <w:rFonts w:ascii="Times New Roman"/>
          <w:b w:val="false"/>
          <w:i w:val="false"/>
          <w:color w:val="000000"/>
          <w:sz w:val="28"/>
        </w:rPr>
        <w:t>
</w:t>
      </w:r>
      <w:r>
        <w:rPr>
          <w:rFonts w:ascii="Times New Roman"/>
          <w:b w:val="false"/>
          <w:i w:val="false"/>
          <w:color w:val="000000"/>
          <w:sz w:val="28"/>
        </w:rPr>
        <w:t>
      36. Алғашқы эпидемияға қарсы іс-шаралар науқастың обамен сырқаттануына немесе қайтыс болған адамның обамен сырқаттанғанына күдік туындағаннан кейін ошақты ресми ашқанға дейін жүргізіледі.</w:t>
      </w:r>
      <w:r>
        <w:br/>
      </w:r>
      <w:r>
        <w:rPr>
          <w:rFonts w:ascii="Times New Roman"/>
          <w:b w:val="false"/>
          <w:i w:val="false"/>
          <w:color w:val="000000"/>
          <w:sz w:val="28"/>
        </w:rPr>
        <w:t>
</w:t>
      </w:r>
      <w:r>
        <w:rPr>
          <w:rFonts w:ascii="Times New Roman"/>
          <w:b w:val="false"/>
          <w:i w:val="false"/>
          <w:color w:val="000000"/>
          <w:sz w:val="28"/>
        </w:rPr>
        <w:t>
      37. Алғашқы эпидемияға қарсы іс-шараларға мыналар жатады:</w:t>
      </w:r>
      <w:r>
        <w:br/>
      </w:r>
      <w:r>
        <w:rPr>
          <w:rFonts w:ascii="Times New Roman"/>
          <w:b w:val="false"/>
          <w:i w:val="false"/>
          <w:color w:val="000000"/>
          <w:sz w:val="28"/>
        </w:rPr>
        <w:t>
</w:t>
      </w:r>
      <w:r>
        <w:rPr>
          <w:rFonts w:ascii="Times New Roman"/>
          <w:b w:val="false"/>
          <w:i w:val="false"/>
          <w:color w:val="000000"/>
          <w:sz w:val="28"/>
        </w:rPr>
        <w:t>
      1)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обаға күдікті науқас немесе қайтыс болған адам анықталғаны туралы тез арада ақпарат беру;</w:t>
      </w:r>
      <w:r>
        <w:br/>
      </w:r>
      <w:r>
        <w:rPr>
          <w:rFonts w:ascii="Times New Roman"/>
          <w:b w:val="false"/>
          <w:i w:val="false"/>
          <w:color w:val="000000"/>
          <w:sz w:val="28"/>
        </w:rPr>
        <w:t>
</w:t>
      </w:r>
      <w:r>
        <w:rPr>
          <w:rFonts w:ascii="Times New Roman"/>
          <w:b w:val="false"/>
          <w:i w:val="false"/>
          <w:color w:val="000000"/>
          <w:sz w:val="28"/>
        </w:rPr>
        <w:t>
      2) науқасты оқшауланған палатаға немесе (боксқа) емдеуге жатқызу, мәйітті мәйітханаға жеткізу немесе (оларды медициналық мекемелерге жеткізу мүмкін болмаған жағдайда) сол жерде науқасты немесе мәйітті және олармен байланыста болған адамдарды саралап оқшаулау;</w:t>
      </w:r>
      <w:r>
        <w:br/>
      </w:r>
      <w:r>
        <w:rPr>
          <w:rFonts w:ascii="Times New Roman"/>
          <w:b w:val="false"/>
          <w:i w:val="false"/>
          <w:color w:val="000000"/>
          <w:sz w:val="28"/>
        </w:rPr>
        <w:t>
</w:t>
      </w:r>
      <w:r>
        <w:rPr>
          <w:rFonts w:ascii="Times New Roman"/>
          <w:b w:val="false"/>
          <w:i w:val="false"/>
          <w:color w:val="000000"/>
          <w:sz w:val="28"/>
        </w:rPr>
        <w:t>
      3) кезек күттірмейтін медициналық көмек көрсету және оқшаулау жағдайларын, жеке қауіпсіздігін (бірінші типтегі қорғаныш костюмін қолдану) қамтамасыз ету үшін қажетті сақтық шараларын сақтай отырып, мамандандырылған медициналық көмек көрсету үшін жұқпалы аурулар бөлімшесіне науқасты тасымалдау; науқасты тасымалдаудың мүмкіндігі немесе қажеттілігі болмаған кезде (обаның өкпе немесе ішек түріне күдіктенгенде, ауыр жағдайы, мамандандырылған көліктің болмауы) оның тұратын жеріне мамандар бригадасын шақыру;</w:t>
      </w:r>
      <w:r>
        <w:br/>
      </w:r>
      <w:r>
        <w:rPr>
          <w:rFonts w:ascii="Times New Roman"/>
          <w:b w:val="false"/>
          <w:i w:val="false"/>
          <w:color w:val="000000"/>
          <w:sz w:val="28"/>
        </w:rPr>
        <w:t>
</w:t>
      </w:r>
      <w:r>
        <w:rPr>
          <w:rFonts w:ascii="Times New Roman"/>
          <w:b w:val="false"/>
          <w:i w:val="false"/>
          <w:color w:val="000000"/>
          <w:sz w:val="28"/>
        </w:rPr>
        <w:t>
      4) эпидемиологиялық анамнез жинау;</w:t>
      </w:r>
      <w:r>
        <w:br/>
      </w:r>
      <w:r>
        <w:rPr>
          <w:rFonts w:ascii="Times New Roman"/>
          <w:b w:val="false"/>
          <w:i w:val="false"/>
          <w:color w:val="000000"/>
          <w:sz w:val="28"/>
        </w:rPr>
        <w:t>
</w:t>
      </w:r>
      <w:r>
        <w:rPr>
          <w:rFonts w:ascii="Times New Roman"/>
          <w:b w:val="false"/>
          <w:i w:val="false"/>
          <w:color w:val="000000"/>
          <w:sz w:val="28"/>
        </w:rPr>
        <w:t>
      5) науқастың (мәйіттің) болған орнын, оның ішінде оны тасымалдаған құралдарды, сондай-ақ жұқтыруы мүмкін болған басқа да объектілерді дезинфекциялау.</w:t>
      </w:r>
      <w:r>
        <w:br/>
      </w:r>
      <w:r>
        <w:rPr>
          <w:rFonts w:ascii="Times New Roman"/>
          <w:b w:val="false"/>
          <w:i w:val="false"/>
          <w:color w:val="000000"/>
          <w:sz w:val="28"/>
        </w:rPr>
        <w:t>
</w:t>
      </w:r>
      <w:r>
        <w:rPr>
          <w:rFonts w:ascii="Times New Roman"/>
          <w:b w:val="false"/>
          <w:i w:val="false"/>
          <w:color w:val="000000"/>
          <w:sz w:val="28"/>
        </w:rPr>
        <w:t>
      38. Обаның эпидемиялық ошағы төтенше жағдайлар бойынша аумақтық комиссияның арнайы шешімімен «оба» диагнозы ресми қойылғаннан кейін ашылады. Осы шешіммен обаға қарсы күрес ұйымының немесе мемлекеттік санитариялық-эпидемиологиялық қадағалау органдарының тәжірибелі қызметкерлерінің ішінен ошақтың бастығы сайланады, сондай-ақ ошақ штабы құрылады, соның басшылығымен төменде көрсетілген іс-шаралар жүзеге асырылады.</w:t>
      </w:r>
      <w:r>
        <w:br/>
      </w:r>
      <w:r>
        <w:rPr>
          <w:rFonts w:ascii="Times New Roman"/>
          <w:b w:val="false"/>
          <w:i w:val="false"/>
          <w:color w:val="000000"/>
          <w:sz w:val="28"/>
        </w:rPr>
        <w:t>
</w:t>
      </w:r>
      <w:r>
        <w:rPr>
          <w:rFonts w:ascii="Times New Roman"/>
          <w:b w:val="false"/>
          <w:i w:val="false"/>
          <w:color w:val="000000"/>
          <w:sz w:val="28"/>
        </w:rPr>
        <w:t>
      39. Обаның эпидемиялық ошағындағы санитариялық-эпидемияға қарсы (профилактикалық) іс-шаралар ұйымдастыру және функционалдық екі бөліммен байланысты, ол ошақты таратпаудан және оны жоюдан тұрады.</w:t>
      </w:r>
      <w:r>
        <w:br/>
      </w:r>
      <w:r>
        <w:rPr>
          <w:rFonts w:ascii="Times New Roman"/>
          <w:b w:val="false"/>
          <w:i w:val="false"/>
          <w:color w:val="000000"/>
          <w:sz w:val="28"/>
        </w:rPr>
        <w:t>
</w:t>
      </w:r>
      <w:r>
        <w:rPr>
          <w:rFonts w:ascii="Times New Roman"/>
          <w:b w:val="false"/>
          <w:i w:val="false"/>
          <w:color w:val="000000"/>
          <w:sz w:val="28"/>
        </w:rPr>
        <w:t>
      40. Обаның эпидемиялық ошағын таратпау және жою бойынша іс-шаралар тиісті әкімшілік-аумақтық бірліктің карантиндік және аса қауіпті инфекциялардың әкелінуі мен таралуының алдын алу бойынша бекітілген жоспарға сәйкес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41. Іс-шаралардың көлемі мен сипаты оба жағдайының анықталғаны туралы қорытындыны алғаннан кейін тез арада жүргізілетін эпидемиологиялық тексеру деректерімен айқындалады.</w:t>
      </w:r>
      <w:r>
        <w:br/>
      </w:r>
      <w:r>
        <w:rPr>
          <w:rFonts w:ascii="Times New Roman"/>
          <w:b w:val="false"/>
          <w:i w:val="false"/>
          <w:color w:val="000000"/>
          <w:sz w:val="28"/>
        </w:rPr>
        <w:t>
</w:t>
      </w:r>
      <w:r>
        <w:rPr>
          <w:rFonts w:ascii="Times New Roman"/>
          <w:b w:val="false"/>
          <w:i w:val="false"/>
          <w:color w:val="000000"/>
          <w:sz w:val="28"/>
        </w:rPr>
        <w:t>
      42. Шектеу іс-шараларын, оның ішінде обаның эпидемиялық ошағы аймағындағы карантин Қазақстан Республикасы Үкіметінің қаулысымен бекітілетін Қазақстан Республикасының аумағында шектеу іс-шараларын, оның ішінде карантинді, сондай-ақ халық тұрмысының және кәсіпкерлік және (немесе) өзге де қызметті жүргізудің ерекше шарттары мен режимдерін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43. Обаның эпидемиялық ошағында шектеу іс-шараларын қамтамасыз ету үшін басқа ведомстволардың күштері мен құралдарын тарту, ауыл шаруашылығы және үй жануарларын бақылау мәселелері төтенше жағдайлар жөніндегі аумақтық комиссияның қарамағында болады және жергілікті атқарушы билік органдарының келісімі бойынша және аумақтық кешенді жоспарға сәйкес шешіледі.</w:t>
      </w:r>
      <w:r>
        <w:br/>
      </w:r>
      <w:r>
        <w:rPr>
          <w:rFonts w:ascii="Times New Roman"/>
          <w:b w:val="false"/>
          <w:i w:val="false"/>
          <w:color w:val="000000"/>
          <w:sz w:val="28"/>
        </w:rPr>
        <w:t>
</w:t>
      </w:r>
      <w:r>
        <w:rPr>
          <w:rFonts w:ascii="Times New Roman"/>
          <w:b w:val="false"/>
          <w:i w:val="false"/>
          <w:color w:val="000000"/>
          <w:sz w:val="28"/>
        </w:rPr>
        <w:t>
      44. Санитариялық-эпидемияға қарсы (профилактикалық) іс-шараларды жедел жүргізу және жұмыстың эпидемияға қарсы режимін қамтамасыз ету мақсатында обаның эпидемиялық ошағында медициналық жасақтардың персоналы оның ашылу сәтінен бастап және ресми түрде жабылуына дейін казармалық жағдайға ауысады.</w:t>
      </w:r>
      <w:r>
        <w:br/>
      </w:r>
      <w:r>
        <w:rPr>
          <w:rFonts w:ascii="Times New Roman"/>
          <w:b w:val="false"/>
          <w:i w:val="false"/>
          <w:color w:val="000000"/>
          <w:sz w:val="28"/>
        </w:rPr>
        <w:t>
</w:t>
      </w:r>
      <w:r>
        <w:rPr>
          <w:rFonts w:ascii="Times New Roman"/>
          <w:b w:val="false"/>
          <w:i w:val="false"/>
          <w:color w:val="000000"/>
          <w:sz w:val="28"/>
        </w:rPr>
        <w:t>
      45. Обаның ошағын таратпау бойынша іс-шаралар науқастан немесе мәйіттен адамға жұғуының алдын алуға және биологиялық және биологиялық емес сипаттағы залалданған объектілердің аумақтық таралуын шектеуге бағытталған. Ошақты таратпау мынадай кезеңдерде жүзеге асырылады:</w:t>
      </w:r>
      <w:r>
        <w:br/>
      </w:r>
      <w:r>
        <w:rPr>
          <w:rFonts w:ascii="Times New Roman"/>
          <w:b w:val="false"/>
          <w:i w:val="false"/>
          <w:color w:val="000000"/>
          <w:sz w:val="28"/>
        </w:rPr>
        <w:t>
</w:t>
      </w:r>
      <w:r>
        <w:rPr>
          <w:rFonts w:ascii="Times New Roman"/>
          <w:b w:val="false"/>
          <w:i w:val="false"/>
          <w:color w:val="000000"/>
          <w:sz w:val="28"/>
        </w:rPr>
        <w:t>
      1) обамен ауыратын науқасты анықтау;</w:t>
      </w:r>
      <w:r>
        <w:br/>
      </w:r>
      <w:r>
        <w:rPr>
          <w:rFonts w:ascii="Times New Roman"/>
          <w:b w:val="false"/>
          <w:i w:val="false"/>
          <w:color w:val="000000"/>
          <w:sz w:val="28"/>
        </w:rPr>
        <w:t>
</w:t>
      </w:r>
      <w:r>
        <w:rPr>
          <w:rFonts w:ascii="Times New Roman"/>
          <w:b w:val="false"/>
          <w:i w:val="false"/>
          <w:color w:val="000000"/>
          <w:sz w:val="28"/>
        </w:rPr>
        <w:t>
      2) обамен ауыратын науқасты емдеуге жатқызу;</w:t>
      </w:r>
      <w:r>
        <w:br/>
      </w:r>
      <w:r>
        <w:rPr>
          <w:rFonts w:ascii="Times New Roman"/>
          <w:b w:val="false"/>
          <w:i w:val="false"/>
          <w:color w:val="000000"/>
          <w:sz w:val="28"/>
        </w:rPr>
        <w:t>
</w:t>
      </w:r>
      <w:r>
        <w:rPr>
          <w:rFonts w:ascii="Times New Roman"/>
          <w:b w:val="false"/>
          <w:i w:val="false"/>
          <w:color w:val="000000"/>
          <w:sz w:val="28"/>
        </w:rPr>
        <w:t>
      3) обадан қайтыс болған адамдарды анықтау;</w:t>
      </w:r>
      <w:r>
        <w:br/>
      </w:r>
      <w:r>
        <w:rPr>
          <w:rFonts w:ascii="Times New Roman"/>
          <w:b w:val="false"/>
          <w:i w:val="false"/>
          <w:color w:val="000000"/>
          <w:sz w:val="28"/>
        </w:rPr>
        <w:t>
</w:t>
      </w:r>
      <w:r>
        <w:rPr>
          <w:rFonts w:ascii="Times New Roman"/>
          <w:b w:val="false"/>
          <w:i w:val="false"/>
          <w:color w:val="000000"/>
          <w:sz w:val="28"/>
        </w:rPr>
        <w:t>
      4) обадан қайтыс болған адамдардың мәйіттерін жерлеу;</w:t>
      </w:r>
      <w:r>
        <w:br/>
      </w:r>
      <w:r>
        <w:rPr>
          <w:rFonts w:ascii="Times New Roman"/>
          <w:b w:val="false"/>
          <w:i w:val="false"/>
          <w:color w:val="000000"/>
          <w:sz w:val="28"/>
        </w:rPr>
        <w:t>
</w:t>
      </w:r>
      <w:r>
        <w:rPr>
          <w:rFonts w:ascii="Times New Roman"/>
          <w:b w:val="false"/>
          <w:i w:val="false"/>
          <w:color w:val="000000"/>
          <w:sz w:val="28"/>
        </w:rPr>
        <w:t>
      5) обаны жұқтырған объектілермен байланыста болған адамдарды анықтау және оқшаулау;</w:t>
      </w:r>
      <w:r>
        <w:br/>
      </w:r>
      <w:r>
        <w:rPr>
          <w:rFonts w:ascii="Times New Roman"/>
          <w:b w:val="false"/>
          <w:i w:val="false"/>
          <w:color w:val="000000"/>
          <w:sz w:val="28"/>
        </w:rPr>
        <w:t>
</w:t>
      </w:r>
      <w:r>
        <w:rPr>
          <w:rFonts w:ascii="Times New Roman"/>
          <w:b w:val="false"/>
          <w:i w:val="false"/>
          <w:color w:val="000000"/>
          <w:sz w:val="28"/>
        </w:rPr>
        <w:t>
      6) карантиндік іс-шаралардың қажеттілігін, мерзімдері мен көлемін айқындау және оларды іске асыру;</w:t>
      </w:r>
      <w:r>
        <w:br/>
      </w:r>
      <w:r>
        <w:rPr>
          <w:rFonts w:ascii="Times New Roman"/>
          <w:b w:val="false"/>
          <w:i w:val="false"/>
          <w:color w:val="000000"/>
          <w:sz w:val="28"/>
        </w:rPr>
        <w:t>
</w:t>
      </w:r>
      <w:r>
        <w:rPr>
          <w:rFonts w:ascii="Times New Roman"/>
          <w:b w:val="false"/>
          <w:i w:val="false"/>
          <w:color w:val="000000"/>
          <w:sz w:val="28"/>
        </w:rPr>
        <w:t>
      7) обаға күдікті белгілері бар адамдарды провизорлық емдеуге жатқызу;</w:t>
      </w:r>
      <w:r>
        <w:br/>
      </w:r>
      <w:r>
        <w:rPr>
          <w:rFonts w:ascii="Times New Roman"/>
          <w:b w:val="false"/>
          <w:i w:val="false"/>
          <w:color w:val="000000"/>
          <w:sz w:val="28"/>
        </w:rPr>
        <w:t>
</w:t>
      </w:r>
      <w:r>
        <w:rPr>
          <w:rFonts w:ascii="Times New Roman"/>
          <w:b w:val="false"/>
          <w:i w:val="false"/>
          <w:color w:val="000000"/>
          <w:sz w:val="28"/>
        </w:rPr>
        <w:t>
      8) обаның диагностикасы мен науқастарды оқшаулауды жеделдету үшін медициналық мекемелерге қаралу кезінде және тұрғылықты мекенжайы бойынша тұрғындарды медициналық бақылау;</w:t>
      </w:r>
      <w:r>
        <w:br/>
      </w:r>
      <w:r>
        <w:rPr>
          <w:rFonts w:ascii="Times New Roman"/>
          <w:b w:val="false"/>
          <w:i w:val="false"/>
          <w:color w:val="000000"/>
          <w:sz w:val="28"/>
        </w:rPr>
        <w:t>
</w:t>
      </w:r>
      <w:r>
        <w:rPr>
          <w:rFonts w:ascii="Times New Roman"/>
          <w:b w:val="false"/>
          <w:i w:val="false"/>
          <w:color w:val="000000"/>
          <w:sz w:val="28"/>
        </w:rPr>
        <w:t>
      9) ағымдағы және қорытынды дезинфекциялау жүргізу.</w:t>
      </w:r>
      <w:r>
        <w:br/>
      </w:r>
      <w:r>
        <w:rPr>
          <w:rFonts w:ascii="Times New Roman"/>
          <w:b w:val="false"/>
          <w:i w:val="false"/>
          <w:color w:val="000000"/>
          <w:sz w:val="28"/>
        </w:rPr>
        <w:t>
</w:t>
      </w:r>
      <w:r>
        <w:rPr>
          <w:rFonts w:ascii="Times New Roman"/>
          <w:b w:val="false"/>
          <w:i w:val="false"/>
          <w:color w:val="000000"/>
          <w:sz w:val="28"/>
        </w:rPr>
        <w:t>
      46. Обаның эпидемиялық ошағы:</w:t>
      </w:r>
      <w:r>
        <w:br/>
      </w:r>
      <w:r>
        <w:rPr>
          <w:rFonts w:ascii="Times New Roman"/>
          <w:b w:val="false"/>
          <w:i w:val="false"/>
          <w:color w:val="000000"/>
          <w:sz w:val="28"/>
        </w:rPr>
        <w:t>
</w:t>
      </w:r>
      <w:r>
        <w:rPr>
          <w:rFonts w:ascii="Times New Roman"/>
          <w:b w:val="false"/>
          <w:i w:val="false"/>
          <w:color w:val="000000"/>
          <w:sz w:val="28"/>
        </w:rPr>
        <w:t>
      1) обамен ауыратын науқасты (науқастарды) емдегеннен және емдеп шығарғаннан кейін;</w:t>
      </w:r>
      <w:r>
        <w:br/>
      </w:r>
      <w:r>
        <w:rPr>
          <w:rFonts w:ascii="Times New Roman"/>
          <w:b w:val="false"/>
          <w:i w:val="false"/>
          <w:color w:val="000000"/>
          <w:sz w:val="28"/>
        </w:rPr>
        <w:t>
</w:t>
      </w:r>
      <w:r>
        <w:rPr>
          <w:rFonts w:ascii="Times New Roman"/>
          <w:b w:val="false"/>
          <w:i w:val="false"/>
          <w:color w:val="000000"/>
          <w:sz w:val="28"/>
        </w:rPr>
        <w:t>
      2) жұқтырылған объектілермен байланыста болған адамдарды профилактикалық емдегеннен және емдеп шығарғаннан кейін;</w:t>
      </w:r>
      <w:r>
        <w:br/>
      </w:r>
      <w:r>
        <w:rPr>
          <w:rFonts w:ascii="Times New Roman"/>
          <w:b w:val="false"/>
          <w:i w:val="false"/>
          <w:color w:val="000000"/>
          <w:sz w:val="28"/>
        </w:rPr>
        <w:t>
</w:t>
      </w:r>
      <w:r>
        <w:rPr>
          <w:rFonts w:ascii="Times New Roman"/>
          <w:b w:val="false"/>
          <w:i w:val="false"/>
          <w:color w:val="000000"/>
          <w:sz w:val="28"/>
        </w:rPr>
        <w:t>
      3) дератизация, дезинсекция және қорытынды дезинфекция бойынша жұмыс аяқталғаннан кейін жойылған болып есептеледі.</w:t>
      </w:r>
      <w:r>
        <w:br/>
      </w:r>
      <w:r>
        <w:rPr>
          <w:rFonts w:ascii="Times New Roman"/>
          <w:b w:val="false"/>
          <w:i w:val="false"/>
          <w:color w:val="000000"/>
          <w:sz w:val="28"/>
        </w:rPr>
        <w:t>
</w:t>
      </w:r>
      <w:r>
        <w:rPr>
          <w:rFonts w:ascii="Times New Roman"/>
          <w:b w:val="false"/>
          <w:i w:val="false"/>
          <w:color w:val="000000"/>
          <w:sz w:val="28"/>
        </w:rPr>
        <w:t>
      47. Емдеу аяқталғаннан кейін пациентті мынадай шарттар сақталған кезде шығарады:</w:t>
      </w:r>
      <w:r>
        <w:br/>
      </w:r>
      <w:r>
        <w:rPr>
          <w:rFonts w:ascii="Times New Roman"/>
          <w:b w:val="false"/>
          <w:i w:val="false"/>
          <w:color w:val="000000"/>
          <w:sz w:val="28"/>
        </w:rPr>
        <w:t>
</w:t>
      </w:r>
      <w:r>
        <w:rPr>
          <w:rFonts w:ascii="Times New Roman"/>
          <w:b w:val="false"/>
          <w:i w:val="false"/>
          <w:color w:val="000000"/>
          <w:sz w:val="28"/>
        </w:rPr>
        <w:t>
      1) аурудың клиникалық белгілерінің болмауы;</w:t>
      </w:r>
      <w:r>
        <w:br/>
      </w:r>
      <w:r>
        <w:rPr>
          <w:rFonts w:ascii="Times New Roman"/>
          <w:b w:val="false"/>
          <w:i w:val="false"/>
          <w:color w:val="000000"/>
          <w:sz w:val="28"/>
        </w:rPr>
        <w:t>
</w:t>
      </w:r>
      <w:r>
        <w:rPr>
          <w:rFonts w:ascii="Times New Roman"/>
          <w:b w:val="false"/>
          <w:i w:val="false"/>
          <w:color w:val="000000"/>
          <w:sz w:val="28"/>
        </w:rPr>
        <w:t>
      2) қанның және зәрдің зертханалық талдауларының қалыпты болуы;</w:t>
      </w:r>
      <w:r>
        <w:br/>
      </w:r>
      <w:r>
        <w:rPr>
          <w:rFonts w:ascii="Times New Roman"/>
          <w:b w:val="false"/>
          <w:i w:val="false"/>
          <w:color w:val="000000"/>
          <w:sz w:val="28"/>
        </w:rPr>
        <w:t>
</w:t>
      </w:r>
      <w:r>
        <w:rPr>
          <w:rFonts w:ascii="Times New Roman"/>
          <w:b w:val="false"/>
          <w:i w:val="false"/>
          <w:color w:val="000000"/>
          <w:sz w:val="28"/>
        </w:rPr>
        <w:t>
      3) обаның терілік, ангинозды және бубонды түрлерінде 6 күн ішінде немесе өкпе және септикалық түрлерінде 10 күн ішінде, сондай-ақ менингит және ішек асқынуларында дене қызуы тұрақты қалыпты болғанда;</w:t>
      </w:r>
      <w:r>
        <w:br/>
      </w:r>
      <w:r>
        <w:rPr>
          <w:rFonts w:ascii="Times New Roman"/>
          <w:b w:val="false"/>
          <w:i w:val="false"/>
          <w:color w:val="000000"/>
          <w:sz w:val="28"/>
        </w:rPr>
        <w:t>
</w:t>
      </w:r>
      <w:r>
        <w:rPr>
          <w:rFonts w:ascii="Times New Roman"/>
          <w:b w:val="false"/>
          <w:i w:val="false"/>
          <w:color w:val="000000"/>
          <w:sz w:val="28"/>
        </w:rPr>
        <w:t>
      4) антибиотиктік терапия аяқталғаннан кейін бір тәуліктен соң алынған материалдың бактериологиялық зерттеуінің бір реттік теріс нәтижесі.</w:t>
      </w:r>
      <w:r>
        <w:br/>
      </w:r>
      <w:r>
        <w:rPr>
          <w:rFonts w:ascii="Times New Roman"/>
          <w:b w:val="false"/>
          <w:i w:val="false"/>
          <w:color w:val="000000"/>
          <w:sz w:val="28"/>
        </w:rPr>
        <w:t>
</w:t>
      </w:r>
      <w:r>
        <w:rPr>
          <w:rFonts w:ascii="Times New Roman"/>
          <w:b w:val="false"/>
          <w:i w:val="false"/>
          <w:color w:val="000000"/>
          <w:sz w:val="28"/>
        </w:rPr>
        <w:t>
      48. Шығарылғаннан кейін реконвалесцент үш ай бойы диспансерлік бақылауға алынады.</w:t>
      </w:r>
      <w:r>
        <w:br/>
      </w:r>
      <w:r>
        <w:rPr>
          <w:rFonts w:ascii="Times New Roman"/>
          <w:b w:val="false"/>
          <w:i w:val="false"/>
          <w:color w:val="000000"/>
          <w:sz w:val="28"/>
        </w:rPr>
        <w:t>
</w:t>
      </w:r>
      <w:r>
        <w:rPr>
          <w:rFonts w:ascii="Times New Roman"/>
          <w:b w:val="false"/>
          <w:i w:val="false"/>
          <w:color w:val="000000"/>
          <w:sz w:val="28"/>
        </w:rPr>
        <w:t>
      49. Эпидемиологиялық ошақ болған кезеңде медициналық ұйымдар:</w:t>
      </w:r>
      <w:r>
        <w:br/>
      </w:r>
      <w:r>
        <w:rPr>
          <w:rFonts w:ascii="Times New Roman"/>
          <w:b w:val="false"/>
          <w:i w:val="false"/>
          <w:color w:val="000000"/>
          <w:sz w:val="28"/>
        </w:rPr>
        <w:t>
</w:t>
      </w:r>
      <w:r>
        <w:rPr>
          <w:rFonts w:ascii="Times New Roman"/>
          <w:b w:val="false"/>
          <w:i w:val="false"/>
          <w:color w:val="000000"/>
          <w:sz w:val="28"/>
        </w:rPr>
        <w:t>
      1) аула ішін тексеру түрінде халыққа медициналық бақылауды жүзеге асыру кезінде халыққа медициналық көмек көрсетудің барлық кезеңдерінде обаның белгілері бар науқастарды анықтауды және алғашқы эпидемияға қарсы іс-шараларды жүргізуді;</w:t>
      </w:r>
      <w:r>
        <w:br/>
      </w:r>
      <w:r>
        <w:rPr>
          <w:rFonts w:ascii="Times New Roman"/>
          <w:b w:val="false"/>
          <w:i w:val="false"/>
          <w:color w:val="000000"/>
          <w:sz w:val="28"/>
        </w:rPr>
        <w:t>
</w:t>
      </w:r>
      <w:r>
        <w:rPr>
          <w:rFonts w:ascii="Times New Roman"/>
          <w:b w:val="false"/>
          <w:i w:val="false"/>
          <w:color w:val="000000"/>
          <w:sz w:val="28"/>
        </w:rPr>
        <w:t>
      2) науқастарды мамандандырылған автокөлікпен тасымалдауды, оларды емдеуге жатқызуды, клиникалық-эпидемиологиялық және зертханалы  зерттеуді, емдеуді, сондай-ақ дезинфекциялау жүргізуді ұйымдастыруды;</w:t>
      </w:r>
      <w:r>
        <w:br/>
      </w:r>
      <w:r>
        <w:rPr>
          <w:rFonts w:ascii="Times New Roman"/>
          <w:b w:val="false"/>
          <w:i w:val="false"/>
          <w:color w:val="000000"/>
          <w:sz w:val="28"/>
        </w:rPr>
        <w:t>
</w:t>
      </w:r>
      <w:r>
        <w:rPr>
          <w:rFonts w:ascii="Times New Roman"/>
          <w:b w:val="false"/>
          <w:i w:val="false"/>
          <w:color w:val="000000"/>
          <w:sz w:val="28"/>
        </w:rPr>
        <w:t>
      3) науқастармен байланыста болған адамдарды оқшаулауды, тексеруді және шұғыл алдын алуды;</w:t>
      </w:r>
      <w:r>
        <w:br/>
      </w:r>
      <w:r>
        <w:rPr>
          <w:rFonts w:ascii="Times New Roman"/>
          <w:b w:val="false"/>
          <w:i w:val="false"/>
          <w:color w:val="000000"/>
          <w:sz w:val="28"/>
        </w:rPr>
        <w:t>
</w:t>
      </w:r>
      <w:r>
        <w:rPr>
          <w:rFonts w:ascii="Times New Roman"/>
          <w:b w:val="false"/>
          <w:i w:val="false"/>
          <w:color w:val="000000"/>
          <w:sz w:val="28"/>
        </w:rPr>
        <w:t>
      4) обаның бірінші белгілерімен ауыратын барлық науқастарды провизорлық емдеуге жатқызуды; барлық инкубациялық кезең ішінде медициналық бақылау және шұғыл профилактика жүргізе отырып, байланыста болған адамдарды оқшаулауды;</w:t>
      </w:r>
      <w:r>
        <w:br/>
      </w:r>
      <w:r>
        <w:rPr>
          <w:rFonts w:ascii="Times New Roman"/>
          <w:b w:val="false"/>
          <w:i w:val="false"/>
          <w:color w:val="000000"/>
          <w:sz w:val="28"/>
        </w:rPr>
        <w:t>
</w:t>
      </w:r>
      <w:r>
        <w:rPr>
          <w:rFonts w:ascii="Times New Roman"/>
          <w:b w:val="false"/>
          <w:i w:val="false"/>
          <w:color w:val="000000"/>
          <w:sz w:val="28"/>
        </w:rPr>
        <w:t>
      5) оба ауруының бар болуына күдікті, этиологиясы белгісіз жіті инфекциялық аурулардан қайтыс болған адамдарды, сондай-ақ медициналық көмекке қаралмаған адамдардың тез арада қайтыс болуының барлық жағдайларында патологиялық-анатомиялық диагнозды белгілеу және зерттеу үшін тиісті материалды алу мақсатында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ашып қарауды қамтамасыз етеді.</w:t>
      </w:r>
      <w:r>
        <w:br/>
      </w:r>
      <w:r>
        <w:rPr>
          <w:rFonts w:ascii="Times New Roman"/>
          <w:b w:val="false"/>
          <w:i w:val="false"/>
          <w:color w:val="000000"/>
          <w:sz w:val="28"/>
        </w:rPr>
        <w:t>
</w:t>
      </w:r>
      <w:r>
        <w:rPr>
          <w:rFonts w:ascii="Times New Roman"/>
          <w:b w:val="false"/>
          <w:i w:val="false"/>
          <w:color w:val="000000"/>
          <w:sz w:val="28"/>
        </w:rPr>
        <w:t>
      50. Обадан қайтыс болғандарды ашып қарау, олардан алынған материалды оба қоздырғышына зерттеу және оны мамандандырылған зертханаларға тасымалдау обаға қарсы ұйымдардың мамандарының қатысуымен:</w:t>
      </w:r>
      <w:r>
        <w:br/>
      </w:r>
      <w:r>
        <w:rPr>
          <w:rFonts w:ascii="Times New Roman"/>
          <w:b w:val="false"/>
          <w:i w:val="false"/>
          <w:color w:val="000000"/>
          <w:sz w:val="28"/>
        </w:rPr>
        <w:t>
</w:t>
      </w:r>
      <w:r>
        <w:rPr>
          <w:rFonts w:ascii="Times New Roman"/>
          <w:b w:val="false"/>
          <w:i w:val="false"/>
          <w:color w:val="000000"/>
          <w:sz w:val="28"/>
        </w:rPr>
        <w:t>
      1) мәйітті жерлеу орнына тасымалдау Қазақстан Республикасы Үкіметінің қаулысымен бекітілетін Зертханаларға және зертханалардағы жұмыс жағдайларына қойылатын санитариялық-эпидемиологиялық талаптар аясындағы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жинақталған I типтегі қорғаныш киіміндегі эвакуаторлар бригадасы металл немесе ағаш табытта арнайы бөлінген көлікпен жүргізіледі;</w:t>
      </w:r>
      <w:r>
        <w:br/>
      </w:r>
      <w:r>
        <w:rPr>
          <w:rFonts w:ascii="Times New Roman"/>
          <w:b w:val="false"/>
          <w:i w:val="false"/>
          <w:color w:val="000000"/>
          <w:sz w:val="28"/>
        </w:rPr>
        <w:t>
</w:t>
      </w:r>
      <w:r>
        <w:rPr>
          <w:rFonts w:ascii="Times New Roman"/>
          <w:b w:val="false"/>
          <w:i w:val="false"/>
          <w:color w:val="000000"/>
          <w:sz w:val="28"/>
        </w:rPr>
        <w:t>
      2) обадан қайтыс болғандарды жерлеуді аумақтың коммуналдық қызмет күштері жалпы зиратта жергілікті салт-жора дәстүрлерін ескере отырып, жүргізеді.</w:t>
      </w:r>
      <w:r>
        <w:br/>
      </w:r>
      <w:r>
        <w:rPr>
          <w:rFonts w:ascii="Times New Roman"/>
          <w:b w:val="false"/>
          <w:i w:val="false"/>
          <w:color w:val="000000"/>
          <w:sz w:val="28"/>
        </w:rPr>
        <w:t>
</w:t>
      </w:r>
      <w:r>
        <w:rPr>
          <w:rFonts w:ascii="Times New Roman"/>
          <w:b w:val="false"/>
          <w:i w:val="false"/>
          <w:color w:val="000000"/>
          <w:sz w:val="28"/>
        </w:rPr>
        <w:t>
      51. Ведомстволық тиесілілігі мен меншік нысанына қарамастан, жеке және заңды тұлғалар обаның эпидемиялық ошағында осы Санитариялық қағидаларға сәйкес эпидемиялық ошақта оба ауруының таралуының алдын алуға бағытталған санитариялық-эпидемияға қарсы (профилактикалық) іс-шаралардың орындалуын қамтамасыз етеді.</w:t>
      </w:r>
    </w:p>
    <w:bookmarkEnd w:id="6"/>
    <w:bookmarkStart w:name="z138" w:id="7"/>
    <w:p>
      <w:pPr>
        <w:spacing w:after="0"/>
        <w:ind w:left="0"/>
        <w:jc w:val="left"/>
      </w:pPr>
      <w:r>
        <w:rPr>
          <w:rFonts w:ascii="Times New Roman"/>
          <w:b/>
          <w:i w:val="false"/>
          <w:color w:val="000000"/>
        </w:rPr>
        <w:t xml:space="preserve"> 
3. Тырысқақтың алдын алу бойынша санитариялық-эпидемиологиялық (профилактикалық) іс-шараларды ұйымдастыруға және жүргізуге қойылатын санитариялық-эпидемиологиялық талаптар</w:t>
      </w:r>
    </w:p>
    <w:bookmarkEnd w:id="7"/>
    <w:bookmarkStart w:name="z139" w:id="8"/>
    <w:p>
      <w:pPr>
        <w:spacing w:after="0"/>
        <w:ind w:left="0"/>
        <w:jc w:val="both"/>
      </w:pPr>
      <w:r>
        <w:rPr>
          <w:rFonts w:ascii="Times New Roman"/>
          <w:b w:val="false"/>
          <w:i w:val="false"/>
          <w:color w:val="000000"/>
          <w:sz w:val="28"/>
        </w:rPr>
        <w:t>
      52. Санитариялық-эпидемияға қарсы (профилактикалық) іс-шаралар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тырысқақ вибрионына негізделген аурулардың сыныптамасына сәйкес жүргізіледі.</w:t>
      </w:r>
      <w:r>
        <w:br/>
      </w:r>
      <w:r>
        <w:rPr>
          <w:rFonts w:ascii="Times New Roman"/>
          <w:b w:val="false"/>
          <w:i w:val="false"/>
          <w:color w:val="000000"/>
          <w:sz w:val="28"/>
        </w:rPr>
        <w:t>
</w:t>
      </w:r>
      <w:r>
        <w:rPr>
          <w:rFonts w:ascii="Times New Roman"/>
          <w:b w:val="false"/>
          <w:i w:val="false"/>
          <w:color w:val="000000"/>
          <w:sz w:val="28"/>
        </w:rPr>
        <w:t>
      53. Тиісті аумақтардың мемлекеттік санитариялық-эпидемиологиялық қызмет органдары аумақтық денсаулық сақтау басқармаларымен (департаменттерімен) және аумақтық обаға қарсы күрес ұйымдарымен бірлесіп, тырысқақ бойынша санитариялық-эпидемияға қарсы (профилактикалық) іс-шаралардың кешенді жоспарларын әзірлеуге қатысады, оларды жасау кезінде мыналар ескерілуі тиіс:</w:t>
      </w:r>
      <w:r>
        <w:br/>
      </w:r>
      <w:r>
        <w:rPr>
          <w:rFonts w:ascii="Times New Roman"/>
          <w:b w:val="false"/>
          <w:i w:val="false"/>
          <w:color w:val="000000"/>
          <w:sz w:val="28"/>
        </w:rPr>
        <w:t>
</w:t>
      </w:r>
      <w:r>
        <w:rPr>
          <w:rFonts w:ascii="Times New Roman"/>
          <w:b w:val="false"/>
          <w:i w:val="false"/>
          <w:color w:val="000000"/>
          <w:sz w:val="28"/>
        </w:rPr>
        <w:t>
      1) тырысқақтың әкелінуінің және қоршаған орта объектілерінен тырысқақ вибриондарының бөлінуін талдау деректері;</w:t>
      </w:r>
      <w:r>
        <w:br/>
      </w:r>
      <w:r>
        <w:rPr>
          <w:rFonts w:ascii="Times New Roman"/>
          <w:b w:val="false"/>
          <w:i w:val="false"/>
          <w:color w:val="000000"/>
          <w:sz w:val="28"/>
        </w:rPr>
        <w:t>
</w:t>
      </w:r>
      <w:r>
        <w:rPr>
          <w:rFonts w:ascii="Times New Roman"/>
          <w:b w:val="false"/>
          <w:i w:val="false"/>
          <w:color w:val="000000"/>
          <w:sz w:val="28"/>
        </w:rPr>
        <w:t>
      2) климаттық-географиялық ерекшеліктері;</w:t>
      </w:r>
      <w:r>
        <w:br/>
      </w:r>
      <w:r>
        <w:rPr>
          <w:rFonts w:ascii="Times New Roman"/>
          <w:b w:val="false"/>
          <w:i w:val="false"/>
          <w:color w:val="000000"/>
          <w:sz w:val="28"/>
        </w:rPr>
        <w:t>
</w:t>
      </w:r>
      <w:r>
        <w:rPr>
          <w:rFonts w:ascii="Times New Roman"/>
          <w:b w:val="false"/>
          <w:i w:val="false"/>
          <w:color w:val="000000"/>
          <w:sz w:val="28"/>
        </w:rPr>
        <w:t>
      3) тырысқақ бойынша қолайсыз елдермен, бастауын шетелден алатын су қоймаларымен көршілестік;</w:t>
      </w:r>
      <w:r>
        <w:br/>
      </w:r>
      <w:r>
        <w:rPr>
          <w:rFonts w:ascii="Times New Roman"/>
          <w:b w:val="false"/>
          <w:i w:val="false"/>
          <w:color w:val="000000"/>
          <w:sz w:val="28"/>
        </w:rPr>
        <w:t>
</w:t>
      </w:r>
      <w:r>
        <w:rPr>
          <w:rFonts w:ascii="Times New Roman"/>
          <w:b w:val="false"/>
          <w:i w:val="false"/>
          <w:color w:val="000000"/>
          <w:sz w:val="28"/>
        </w:rPr>
        <w:t>
      4) көлік байланысы;</w:t>
      </w:r>
      <w:r>
        <w:br/>
      </w:r>
      <w:r>
        <w:rPr>
          <w:rFonts w:ascii="Times New Roman"/>
          <w:b w:val="false"/>
          <w:i w:val="false"/>
          <w:color w:val="000000"/>
          <w:sz w:val="28"/>
        </w:rPr>
        <w:t>
</w:t>
      </w:r>
      <w:r>
        <w:rPr>
          <w:rFonts w:ascii="Times New Roman"/>
          <w:b w:val="false"/>
          <w:i w:val="false"/>
          <w:color w:val="000000"/>
          <w:sz w:val="28"/>
        </w:rPr>
        <w:t>
      5) көші-қон үдері;</w:t>
      </w:r>
      <w:r>
        <w:br/>
      </w:r>
      <w:r>
        <w:rPr>
          <w:rFonts w:ascii="Times New Roman"/>
          <w:b w:val="false"/>
          <w:i w:val="false"/>
          <w:color w:val="000000"/>
          <w:sz w:val="28"/>
        </w:rPr>
        <w:t>
</w:t>
      </w:r>
      <w:r>
        <w:rPr>
          <w:rFonts w:ascii="Times New Roman"/>
          <w:b w:val="false"/>
          <w:i w:val="false"/>
          <w:color w:val="000000"/>
          <w:sz w:val="28"/>
        </w:rPr>
        <w:t>
      6) аумақтың санитариялық-гигиеналық жағдайы (сумен жабдықтау, кәріздеу, санитариялық тазалық);</w:t>
      </w:r>
      <w:r>
        <w:br/>
      </w:r>
      <w:r>
        <w:rPr>
          <w:rFonts w:ascii="Times New Roman"/>
          <w:b w:val="false"/>
          <w:i w:val="false"/>
          <w:color w:val="000000"/>
          <w:sz w:val="28"/>
        </w:rPr>
        <w:t>
</w:t>
      </w:r>
      <w:r>
        <w:rPr>
          <w:rFonts w:ascii="Times New Roman"/>
          <w:b w:val="false"/>
          <w:i w:val="false"/>
          <w:color w:val="000000"/>
          <w:sz w:val="28"/>
        </w:rPr>
        <w:t>
      7) рекреациялық және тұрмыстық су пайдаланудың сипаты мен жағдайы;</w:t>
      </w:r>
      <w:r>
        <w:br/>
      </w:r>
      <w:r>
        <w:rPr>
          <w:rFonts w:ascii="Times New Roman"/>
          <w:b w:val="false"/>
          <w:i w:val="false"/>
          <w:color w:val="000000"/>
          <w:sz w:val="28"/>
        </w:rPr>
        <w:t>
</w:t>
      </w:r>
      <w:r>
        <w:rPr>
          <w:rFonts w:ascii="Times New Roman"/>
          <w:b w:val="false"/>
          <w:i w:val="false"/>
          <w:color w:val="000000"/>
          <w:sz w:val="28"/>
        </w:rPr>
        <w:t>
      8) халықтың салт-дәстүрлері.</w:t>
      </w:r>
      <w:r>
        <w:br/>
      </w:r>
      <w:r>
        <w:rPr>
          <w:rFonts w:ascii="Times New Roman"/>
          <w:b w:val="false"/>
          <w:i w:val="false"/>
          <w:color w:val="000000"/>
          <w:sz w:val="28"/>
        </w:rPr>
        <w:t>
</w:t>
      </w:r>
      <w:r>
        <w:rPr>
          <w:rFonts w:ascii="Times New Roman"/>
          <w:b w:val="false"/>
          <w:i w:val="false"/>
          <w:color w:val="000000"/>
          <w:sz w:val="28"/>
        </w:rPr>
        <w:t>
      54. Кешенді жоспарлар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55. Тырысқақ бойынша санитариялық-эпидемияға қарсы (профилактикалық) іс-шаралардың кешенді жоспары мыналарды қамтиды:</w:t>
      </w:r>
      <w:r>
        <w:br/>
      </w:r>
      <w:r>
        <w:rPr>
          <w:rFonts w:ascii="Times New Roman"/>
          <w:b w:val="false"/>
          <w:i w:val="false"/>
          <w:color w:val="000000"/>
          <w:sz w:val="28"/>
        </w:rPr>
        <w:t>
</w:t>
      </w:r>
      <w:r>
        <w:rPr>
          <w:rFonts w:ascii="Times New Roman"/>
          <w:b w:val="false"/>
          <w:i w:val="false"/>
          <w:color w:val="000000"/>
          <w:sz w:val="28"/>
        </w:rPr>
        <w:t>
      1) тырысқақ бойынша эпидемиялық шиеленістер болған жағдайда медициналық, санитариялық-профилактикалық, аумақтық обаға қарсы күрес ұйымдары мен ведомстволық медициналық қызметтердің дайындығын және өзара іс-қимылын қамтамасыз ету мәселелерін;</w:t>
      </w:r>
      <w:r>
        <w:br/>
      </w:r>
      <w:r>
        <w:rPr>
          <w:rFonts w:ascii="Times New Roman"/>
          <w:b w:val="false"/>
          <w:i w:val="false"/>
          <w:color w:val="000000"/>
          <w:sz w:val="28"/>
        </w:rPr>
        <w:t>
</w:t>
      </w:r>
      <w:r>
        <w:rPr>
          <w:rFonts w:ascii="Times New Roman"/>
          <w:b w:val="false"/>
          <w:i w:val="false"/>
          <w:color w:val="000000"/>
          <w:sz w:val="28"/>
        </w:rPr>
        <w:t>
      2) тырысқақты, басқа да ішек инфекцияларының берілу жолдары мен факторларының іске асырылуының әлеуетті қауіптілік (әкеліну) дәрежесін ескере отырып, тырысқақты тұрақты эпидемиологиялық қадағалауды қамтамасыз етуді;</w:t>
      </w:r>
      <w:r>
        <w:br/>
      </w:r>
      <w:r>
        <w:rPr>
          <w:rFonts w:ascii="Times New Roman"/>
          <w:b w:val="false"/>
          <w:i w:val="false"/>
          <w:color w:val="000000"/>
          <w:sz w:val="28"/>
        </w:rPr>
        <w:t>
</w:t>
      </w:r>
      <w:r>
        <w:rPr>
          <w:rFonts w:ascii="Times New Roman"/>
          <w:b w:val="false"/>
          <w:i w:val="false"/>
          <w:color w:val="000000"/>
          <w:sz w:val="28"/>
        </w:rPr>
        <w:t>
      3) тырысқақтың ошағын уақтылы таратпауға және жоюға бағытталған санитариялық-эпидемияға қарсы іс-шаралар кешенін, сондай-ақ тырысқақтың бірен-саран және жаппай жағдайларының туындау мүмкіндігі ескеріле отырып, сол үшін қажетті күштер мен құралдарды есептеуді;</w:t>
      </w:r>
      <w:r>
        <w:br/>
      </w:r>
      <w:r>
        <w:rPr>
          <w:rFonts w:ascii="Times New Roman"/>
          <w:b w:val="false"/>
          <w:i w:val="false"/>
          <w:color w:val="000000"/>
          <w:sz w:val="28"/>
        </w:rPr>
        <w:t>
</w:t>
      </w:r>
      <w:r>
        <w:rPr>
          <w:rFonts w:ascii="Times New Roman"/>
          <w:b w:val="false"/>
          <w:i w:val="false"/>
          <w:color w:val="000000"/>
          <w:sz w:val="28"/>
        </w:rPr>
        <w:t>
      4) тырысқақ бойынша санитариялық-эпидемияға қарсы (профилактикалық) іс-шараларды жүргізуге медицина қызметкерлерінің дайындығын қамтамасыз етуді;</w:t>
      </w:r>
      <w:r>
        <w:br/>
      </w:r>
      <w:r>
        <w:rPr>
          <w:rFonts w:ascii="Times New Roman"/>
          <w:b w:val="false"/>
          <w:i w:val="false"/>
          <w:color w:val="000000"/>
          <w:sz w:val="28"/>
        </w:rPr>
        <w:t>
</w:t>
      </w:r>
      <w:r>
        <w:rPr>
          <w:rFonts w:ascii="Times New Roman"/>
          <w:b w:val="false"/>
          <w:i w:val="false"/>
          <w:color w:val="000000"/>
          <w:sz w:val="28"/>
        </w:rPr>
        <w:t>
      5) тырысқақ бойынша санитариялық-эпидемияға қарсы іс-шараларды жүргізу үшін медициналық жасақтарды ашуға медициналық ұйымдардың дайындығын қолдауды;</w:t>
      </w:r>
      <w:r>
        <w:br/>
      </w:r>
      <w:r>
        <w:rPr>
          <w:rFonts w:ascii="Times New Roman"/>
          <w:b w:val="false"/>
          <w:i w:val="false"/>
          <w:color w:val="000000"/>
          <w:sz w:val="28"/>
        </w:rPr>
        <w:t>
</w:t>
      </w:r>
      <w:r>
        <w:rPr>
          <w:rFonts w:ascii="Times New Roman"/>
          <w:b w:val="false"/>
          <w:i w:val="false"/>
          <w:color w:val="000000"/>
          <w:sz w:val="28"/>
        </w:rPr>
        <w:t>
      6) тырысқақ ошақтарын таратпау және жою үшін ашылатын мамандандырылған жасақтардың медицина персоналының дайындығын;</w:t>
      </w:r>
      <w:r>
        <w:br/>
      </w:r>
      <w:r>
        <w:rPr>
          <w:rFonts w:ascii="Times New Roman"/>
          <w:b w:val="false"/>
          <w:i w:val="false"/>
          <w:color w:val="000000"/>
          <w:sz w:val="28"/>
        </w:rPr>
        <w:t>
</w:t>
      </w:r>
      <w:r>
        <w:rPr>
          <w:rFonts w:ascii="Times New Roman"/>
          <w:b w:val="false"/>
          <w:i w:val="false"/>
          <w:color w:val="000000"/>
          <w:sz w:val="28"/>
        </w:rPr>
        <w:t>
      7) сыртқы орта объектілерінің тырысқақ вибриондарымен ластануына және осы микроорганизмдерді адамдардың жұқтыру жағдайларына сапалы қадағалауды жүзеге асыруға мүмкіндік беретін жұмыстардың барлық түрлерін орындауды;</w:t>
      </w:r>
      <w:r>
        <w:br/>
      </w:r>
      <w:r>
        <w:rPr>
          <w:rFonts w:ascii="Times New Roman"/>
          <w:b w:val="false"/>
          <w:i w:val="false"/>
          <w:color w:val="000000"/>
          <w:sz w:val="28"/>
        </w:rPr>
        <w:t>
</w:t>
      </w:r>
      <w:r>
        <w:rPr>
          <w:rFonts w:ascii="Times New Roman"/>
          <w:b w:val="false"/>
          <w:i w:val="false"/>
          <w:color w:val="000000"/>
          <w:sz w:val="28"/>
        </w:rPr>
        <w:t>
      8) санитариялық-ағарту жұмысын жүргізуді.</w:t>
      </w:r>
      <w:r>
        <w:br/>
      </w:r>
      <w:r>
        <w:rPr>
          <w:rFonts w:ascii="Times New Roman"/>
          <w:b w:val="false"/>
          <w:i w:val="false"/>
          <w:color w:val="000000"/>
          <w:sz w:val="28"/>
        </w:rPr>
        <w:t>
</w:t>
      </w:r>
      <w:r>
        <w:rPr>
          <w:rFonts w:ascii="Times New Roman"/>
          <w:b w:val="false"/>
          <w:i w:val="false"/>
          <w:color w:val="000000"/>
          <w:sz w:val="28"/>
        </w:rPr>
        <w:t>
      56. Қазақстан Республикасының аумағында тырысқақ бойынша эпидемиологиялық бақылау осы инфекция бойынша эпидемиялық қауіптілікке себеп болатын факторлардың кешені бойынша аумақтардың типтерін ескере отырып, саралау жүзеге асырылуы қажет.</w:t>
      </w:r>
      <w:r>
        <w:br/>
      </w:r>
      <w:r>
        <w:rPr>
          <w:rFonts w:ascii="Times New Roman"/>
          <w:b w:val="false"/>
          <w:i w:val="false"/>
          <w:color w:val="000000"/>
          <w:sz w:val="28"/>
        </w:rPr>
        <w:t>
</w:t>
      </w:r>
      <w:r>
        <w:rPr>
          <w:rFonts w:ascii="Times New Roman"/>
          <w:b w:val="false"/>
          <w:i w:val="false"/>
          <w:color w:val="000000"/>
          <w:sz w:val="28"/>
        </w:rPr>
        <w:t>
      57. Тырысқаққа зерттеуді Қазақстан Республикасы Үкіметінің қаулысымен бекітілетін Зертханаларға және зертханалардағы еңбек жағдайларына қойылатын санитариялық-эпидемиологиялық талаптар аясындағы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режимдік комиссияның рұқсаты және тиісті лицензиясы бар санитариялық-эпидемиологиялық қызмет ұйымдарының  және обаға қарсы күрес ұйымдардың бактериологиялық зертханаларының мамандары орындайды.</w:t>
      </w:r>
      <w:r>
        <w:br/>
      </w:r>
      <w:r>
        <w:rPr>
          <w:rFonts w:ascii="Times New Roman"/>
          <w:b w:val="false"/>
          <w:i w:val="false"/>
          <w:color w:val="000000"/>
          <w:sz w:val="28"/>
        </w:rPr>
        <w:t>
</w:t>
      </w:r>
      <w:r>
        <w:rPr>
          <w:rFonts w:ascii="Times New Roman"/>
          <w:b w:val="false"/>
          <w:i w:val="false"/>
          <w:color w:val="000000"/>
          <w:sz w:val="28"/>
        </w:rPr>
        <w:t>
      58. Тырысқаққа сыртқы орта объектілерінен, жіті ішек инфекцияларымен (бұдан әрі – ЖІИ) ауыратын науқастардан, сондай-ақ тәуекел топтарын құрайтын адамдардан (арнайы режимдегі, әлеуметтік оңалту мекемелері, психологиялық-неврологиялық диспансерлер, жұмысы және белгілі тұрғылықты жері жоқ адамдар) алынған материал зерттеледі.</w:t>
      </w:r>
      <w:r>
        <w:br/>
      </w:r>
      <w:r>
        <w:rPr>
          <w:rFonts w:ascii="Times New Roman"/>
          <w:b w:val="false"/>
          <w:i w:val="false"/>
          <w:color w:val="000000"/>
          <w:sz w:val="28"/>
        </w:rPr>
        <w:t>
</w:t>
      </w:r>
      <w:r>
        <w:rPr>
          <w:rFonts w:ascii="Times New Roman"/>
          <w:b w:val="false"/>
          <w:i w:val="false"/>
          <w:color w:val="000000"/>
          <w:sz w:val="28"/>
        </w:rPr>
        <w:t>
      59. Халықтың топтарын және сыртқы орта объектілерін, сондай-ақ оларды тырысқаққа тексеру кезеңі мен жиілігін халықтың санитариялық эпидемиологиялық салауаттылығы саласындағы мемлекеттік орган айқындайды.</w:t>
      </w:r>
      <w:r>
        <w:br/>
      </w:r>
      <w:r>
        <w:rPr>
          <w:rFonts w:ascii="Times New Roman"/>
          <w:b w:val="false"/>
          <w:i w:val="false"/>
          <w:color w:val="000000"/>
          <w:sz w:val="28"/>
        </w:rPr>
        <w:t>
</w:t>
      </w:r>
      <w:r>
        <w:rPr>
          <w:rFonts w:ascii="Times New Roman"/>
          <w:b w:val="false"/>
          <w:i w:val="false"/>
          <w:color w:val="000000"/>
          <w:sz w:val="28"/>
        </w:rPr>
        <w:t>
      60. Тырысқаққа зерттеудің бағыттылығымен оған жататын объектілер орын алған эпидемиялық жағдаймен айқындалады.</w:t>
      </w:r>
      <w:r>
        <w:br/>
      </w:r>
      <w:r>
        <w:rPr>
          <w:rFonts w:ascii="Times New Roman"/>
          <w:b w:val="false"/>
          <w:i w:val="false"/>
          <w:color w:val="000000"/>
          <w:sz w:val="28"/>
        </w:rPr>
        <w:t>
</w:t>
      </w:r>
      <w:r>
        <w:rPr>
          <w:rFonts w:ascii="Times New Roman"/>
          <w:b w:val="false"/>
          <w:i w:val="false"/>
          <w:color w:val="000000"/>
          <w:sz w:val="28"/>
        </w:rPr>
        <w:t>
      61. Қазақстан Республикасының бүкіл аумағында жылдың маусымына қарамастан:</w:t>
      </w:r>
      <w:r>
        <w:br/>
      </w:r>
      <w:r>
        <w:rPr>
          <w:rFonts w:ascii="Times New Roman"/>
          <w:b w:val="false"/>
          <w:i w:val="false"/>
          <w:color w:val="000000"/>
          <w:sz w:val="28"/>
        </w:rPr>
        <w:t>
</w:t>
      </w:r>
      <w:r>
        <w:rPr>
          <w:rFonts w:ascii="Times New Roman"/>
          <w:b w:val="false"/>
          <w:i w:val="false"/>
          <w:color w:val="000000"/>
          <w:sz w:val="28"/>
        </w:rPr>
        <w:t>
      1) сусыздану белгілері болатын құсу, сұйық диареясы бар ЖІИ-мен ауыратын науқастар (бұлшықеттің тартылуы, дененің босауы және басқалар);</w:t>
      </w:r>
      <w:r>
        <w:br/>
      </w:r>
      <w:r>
        <w:rPr>
          <w:rFonts w:ascii="Times New Roman"/>
          <w:b w:val="false"/>
          <w:i w:val="false"/>
          <w:color w:val="000000"/>
          <w:sz w:val="28"/>
        </w:rPr>
        <w:t>
</w:t>
      </w:r>
      <w:r>
        <w:rPr>
          <w:rFonts w:ascii="Times New Roman"/>
          <w:b w:val="false"/>
          <w:i w:val="false"/>
          <w:color w:val="000000"/>
          <w:sz w:val="28"/>
        </w:rPr>
        <w:t>
      2) этиологиясы белгісіз ЖІИ-дан қайтыс болғандар тырысқаққа тексерілуге жатқызылады.</w:t>
      </w:r>
      <w:r>
        <w:br/>
      </w:r>
      <w:r>
        <w:rPr>
          <w:rFonts w:ascii="Times New Roman"/>
          <w:b w:val="false"/>
          <w:i w:val="false"/>
          <w:color w:val="000000"/>
          <w:sz w:val="28"/>
        </w:rPr>
        <w:t>
</w:t>
      </w:r>
      <w:r>
        <w:rPr>
          <w:rFonts w:ascii="Times New Roman"/>
          <w:b w:val="false"/>
          <w:i w:val="false"/>
          <w:color w:val="000000"/>
          <w:sz w:val="28"/>
        </w:rPr>
        <w:t>
      62. Эпидемиологиялық айғақтар бойынша мыналар тексеріледі:</w:t>
      </w:r>
      <w:r>
        <w:br/>
      </w:r>
      <w:r>
        <w:rPr>
          <w:rFonts w:ascii="Times New Roman"/>
          <w:b w:val="false"/>
          <w:i w:val="false"/>
          <w:color w:val="000000"/>
          <w:sz w:val="28"/>
        </w:rPr>
        <w:t>
</w:t>
      </w:r>
      <w:r>
        <w:rPr>
          <w:rFonts w:ascii="Times New Roman"/>
          <w:b w:val="false"/>
          <w:i w:val="false"/>
          <w:color w:val="000000"/>
          <w:sz w:val="28"/>
        </w:rPr>
        <w:t>
      1) барлық ЖІИ-мен ауыратын науқастар;</w:t>
      </w:r>
      <w:r>
        <w:br/>
      </w:r>
      <w:r>
        <w:rPr>
          <w:rFonts w:ascii="Times New Roman"/>
          <w:b w:val="false"/>
          <w:i w:val="false"/>
          <w:color w:val="000000"/>
          <w:sz w:val="28"/>
        </w:rPr>
        <w:t>
</w:t>
      </w:r>
      <w:r>
        <w:rPr>
          <w:rFonts w:ascii="Times New Roman"/>
          <w:b w:val="false"/>
          <w:i w:val="false"/>
          <w:color w:val="000000"/>
          <w:sz w:val="28"/>
        </w:rPr>
        <w:t xml:space="preserve">
      2) тырысқақ бойынша қолайсыз елдерден келген босқындар; </w:t>
      </w:r>
      <w:r>
        <w:br/>
      </w:r>
      <w:r>
        <w:rPr>
          <w:rFonts w:ascii="Times New Roman"/>
          <w:b w:val="false"/>
          <w:i w:val="false"/>
          <w:color w:val="000000"/>
          <w:sz w:val="28"/>
        </w:rPr>
        <w:t>
</w:t>
      </w:r>
      <w:r>
        <w:rPr>
          <w:rFonts w:ascii="Times New Roman"/>
          <w:b w:val="false"/>
          <w:i w:val="false"/>
          <w:color w:val="000000"/>
          <w:sz w:val="28"/>
        </w:rPr>
        <w:t>
      3) осы инфекция бойынша қолайсыз елдерден келген азаматтар және келген уақыттан бастап бес күн ішінде ауырған адамдар;</w:t>
      </w:r>
      <w:r>
        <w:br/>
      </w:r>
      <w:r>
        <w:rPr>
          <w:rFonts w:ascii="Times New Roman"/>
          <w:b w:val="false"/>
          <w:i w:val="false"/>
          <w:color w:val="000000"/>
          <w:sz w:val="28"/>
        </w:rPr>
        <w:t>
</w:t>
      </w:r>
      <w:r>
        <w:rPr>
          <w:rFonts w:ascii="Times New Roman"/>
          <w:b w:val="false"/>
          <w:i w:val="false"/>
          <w:color w:val="000000"/>
          <w:sz w:val="28"/>
        </w:rPr>
        <w:t>
      4) тәуекел топтарына жататын адамдар.</w:t>
      </w:r>
      <w:r>
        <w:br/>
      </w:r>
      <w:r>
        <w:rPr>
          <w:rFonts w:ascii="Times New Roman"/>
          <w:b w:val="false"/>
          <w:i w:val="false"/>
          <w:color w:val="000000"/>
          <w:sz w:val="28"/>
        </w:rPr>
        <w:t>
</w:t>
      </w:r>
      <w:r>
        <w:rPr>
          <w:rFonts w:ascii="Times New Roman"/>
          <w:b w:val="false"/>
          <w:i w:val="false"/>
          <w:color w:val="000000"/>
          <w:sz w:val="28"/>
        </w:rPr>
        <w:t>
      63. Эпидемиологиялық және санитариялық-гигиеналық айғақтарды ескере отырып, жерүсті су қоймалары мен ауыз су көздерінің суында тырысқақ вибриондарының болуына бактериологиялық зерттеу жүзеге асырылады:</w:t>
      </w:r>
      <w:r>
        <w:br/>
      </w:r>
      <w:r>
        <w:rPr>
          <w:rFonts w:ascii="Times New Roman"/>
          <w:b w:val="false"/>
          <w:i w:val="false"/>
          <w:color w:val="000000"/>
          <w:sz w:val="28"/>
        </w:rPr>
        <w:t>
</w:t>
      </w:r>
      <w:r>
        <w:rPr>
          <w:rFonts w:ascii="Times New Roman"/>
          <w:b w:val="false"/>
          <w:i w:val="false"/>
          <w:color w:val="000000"/>
          <w:sz w:val="28"/>
        </w:rPr>
        <w:t>
      1) орталықтандырылған шаруашылық-ауыз сумен жабдықтау үшін су алынатын санитариялық қорғаныш аймақтарында;</w:t>
      </w:r>
      <w:r>
        <w:br/>
      </w:r>
      <w:r>
        <w:rPr>
          <w:rFonts w:ascii="Times New Roman"/>
          <w:b w:val="false"/>
          <w:i w:val="false"/>
          <w:color w:val="000000"/>
          <w:sz w:val="28"/>
        </w:rPr>
        <w:t>
</w:t>
      </w:r>
      <w:r>
        <w:rPr>
          <w:rFonts w:ascii="Times New Roman"/>
          <w:b w:val="false"/>
          <w:i w:val="false"/>
          <w:color w:val="000000"/>
          <w:sz w:val="28"/>
        </w:rPr>
        <w:t>
      2) шаруашылық-тұрмыстық сарқынды суларды төгетін орындарда;</w:t>
      </w:r>
      <w:r>
        <w:br/>
      </w:r>
      <w:r>
        <w:rPr>
          <w:rFonts w:ascii="Times New Roman"/>
          <w:b w:val="false"/>
          <w:i w:val="false"/>
          <w:color w:val="000000"/>
          <w:sz w:val="28"/>
        </w:rPr>
        <w:t>
</w:t>
      </w:r>
      <w:r>
        <w:rPr>
          <w:rFonts w:ascii="Times New Roman"/>
          <w:b w:val="false"/>
          <w:i w:val="false"/>
          <w:color w:val="000000"/>
          <w:sz w:val="28"/>
        </w:rPr>
        <w:t>
      3) ұйымдастырылған рекреациялық су пайдалану орындарында;</w:t>
      </w:r>
      <w:r>
        <w:br/>
      </w:r>
      <w:r>
        <w:rPr>
          <w:rFonts w:ascii="Times New Roman"/>
          <w:b w:val="false"/>
          <w:i w:val="false"/>
          <w:color w:val="000000"/>
          <w:sz w:val="28"/>
        </w:rPr>
        <w:t>
</w:t>
      </w:r>
      <w:r>
        <w:rPr>
          <w:rFonts w:ascii="Times New Roman"/>
          <w:b w:val="false"/>
          <w:i w:val="false"/>
          <w:color w:val="000000"/>
          <w:sz w:val="28"/>
        </w:rPr>
        <w:t>
      4) ауыз сумен жабдықтау көздерінде.</w:t>
      </w:r>
      <w:r>
        <w:br/>
      </w:r>
      <w:r>
        <w:rPr>
          <w:rFonts w:ascii="Times New Roman"/>
          <w:b w:val="false"/>
          <w:i w:val="false"/>
          <w:color w:val="000000"/>
          <w:sz w:val="28"/>
        </w:rPr>
        <w:t>
</w:t>
      </w:r>
      <w:r>
        <w:rPr>
          <w:rFonts w:ascii="Times New Roman"/>
          <w:b w:val="false"/>
          <w:i w:val="false"/>
          <w:color w:val="000000"/>
          <w:sz w:val="28"/>
        </w:rPr>
        <w:t>
      64. Науқастардан немесе клиникалық сау адамдардан non О1, О1 (немесе O139) тырысқақ вибриондары және қоршаған орта объектілерінен О1 (немесе О139) тырысқақ вибриондары анықталған кезде штаммдарының уыттылығы анықталғанға дейін санитариялық-эпидемияға қарсы іс-шаралар толық көлемде жүргізіледі.</w:t>
      </w:r>
      <w:r>
        <w:br/>
      </w:r>
      <w:r>
        <w:rPr>
          <w:rFonts w:ascii="Times New Roman"/>
          <w:b w:val="false"/>
          <w:i w:val="false"/>
          <w:color w:val="000000"/>
          <w:sz w:val="28"/>
        </w:rPr>
        <w:t>
</w:t>
      </w:r>
      <w:r>
        <w:rPr>
          <w:rFonts w:ascii="Times New Roman"/>
          <w:b w:val="false"/>
          <w:i w:val="false"/>
          <w:color w:val="000000"/>
          <w:sz w:val="28"/>
        </w:rPr>
        <w:t>
      65. Жерүсті су қоймаларының суларынан қойлардың эритроциттерін лизистейтін (холероген өндірмейтін) О1 немесе О139 тырысқақ вибриондары анықталған кезде санитариялық-эпидемияға қарсы іс-шаралар шектеулі көлемде жүргізіледі:</w:t>
      </w:r>
      <w:r>
        <w:br/>
      </w:r>
      <w:r>
        <w:rPr>
          <w:rFonts w:ascii="Times New Roman"/>
          <w:b w:val="false"/>
          <w:i w:val="false"/>
          <w:color w:val="000000"/>
          <w:sz w:val="28"/>
        </w:rPr>
        <w:t>
</w:t>
      </w:r>
      <w:r>
        <w:rPr>
          <w:rFonts w:ascii="Times New Roman"/>
          <w:b w:val="false"/>
          <w:i w:val="false"/>
          <w:color w:val="000000"/>
          <w:sz w:val="28"/>
        </w:rPr>
        <w:t>
      1) жерүсті су қоймаларының суларынан сынама алу нүктелерінің саны көбейтіледі, оларды алу жиілігі – үш реттік теріс нәтиже алғанға дейін - аптасына 2-3 рет;</w:t>
      </w:r>
      <w:r>
        <w:br/>
      </w:r>
      <w:r>
        <w:rPr>
          <w:rFonts w:ascii="Times New Roman"/>
          <w:b w:val="false"/>
          <w:i w:val="false"/>
          <w:color w:val="000000"/>
          <w:sz w:val="28"/>
        </w:rPr>
        <w:t>
</w:t>
      </w:r>
      <w:r>
        <w:rPr>
          <w:rFonts w:ascii="Times New Roman"/>
          <w:b w:val="false"/>
          <w:i w:val="false"/>
          <w:color w:val="000000"/>
          <w:sz w:val="28"/>
        </w:rPr>
        <w:t>
      2) стационарға келіп түскен ЖІИ-мен ауыратын науқастарды тырысқаққа бір рет бактериологиялық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66. Жерүсті су қоймалары суларынан қойлардың эритроциттерін лизистемейтін (холероген өндіретін) О1 немесе О139 тырысқақ вибриондары анықталған кезде санитариялық-эпидемияға қарсы іс-шаралар толық көлемде жүргізіледі:</w:t>
      </w:r>
      <w:r>
        <w:br/>
      </w:r>
      <w:r>
        <w:rPr>
          <w:rFonts w:ascii="Times New Roman"/>
          <w:b w:val="false"/>
          <w:i w:val="false"/>
          <w:color w:val="000000"/>
          <w:sz w:val="28"/>
        </w:rPr>
        <w:t>
</w:t>
      </w:r>
      <w:r>
        <w:rPr>
          <w:rFonts w:ascii="Times New Roman"/>
          <w:b w:val="false"/>
          <w:i w:val="false"/>
          <w:color w:val="000000"/>
          <w:sz w:val="28"/>
        </w:rPr>
        <w:t>
      1) орталықтандырылған сумен жабдықтау жүйесі жоқ елді мекендерде ашық су қоймаларынан суды алдын ала залалсыздандырмай, ауыз су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2) сапалы қауіпсіз ауыз суды жеткізу ұйымдастырылады;</w:t>
      </w:r>
      <w:r>
        <w:br/>
      </w:r>
      <w:r>
        <w:rPr>
          <w:rFonts w:ascii="Times New Roman"/>
          <w:b w:val="false"/>
          <w:i w:val="false"/>
          <w:color w:val="000000"/>
          <w:sz w:val="28"/>
        </w:rPr>
        <w:t>
</w:t>
      </w:r>
      <w:r>
        <w:rPr>
          <w:rFonts w:ascii="Times New Roman"/>
          <w:b w:val="false"/>
          <w:i w:val="false"/>
          <w:color w:val="000000"/>
          <w:sz w:val="28"/>
        </w:rPr>
        <w:t>
      3) ұйымдар тек хлорланған немесе жаңа қайнатылған сумен қамтамасыз етіледі;</w:t>
      </w:r>
      <w:r>
        <w:br/>
      </w:r>
      <w:r>
        <w:rPr>
          <w:rFonts w:ascii="Times New Roman"/>
          <w:b w:val="false"/>
          <w:i w:val="false"/>
          <w:color w:val="000000"/>
          <w:sz w:val="28"/>
        </w:rPr>
        <w:t>
</w:t>
      </w:r>
      <w:r>
        <w:rPr>
          <w:rFonts w:ascii="Times New Roman"/>
          <w:b w:val="false"/>
          <w:i w:val="false"/>
          <w:color w:val="000000"/>
          <w:sz w:val="28"/>
        </w:rPr>
        <w:t>
      4) тырысқақ вибриондарымен ластанған жерүсті су қоймаларының суын пайдалануға шектеу қойылады. Шектеу іс-шараларының мерзімі, көлемі, сипатын әрбір нақты жағдайда мемлекеттік санитариялық-эпидемиологиялық қызмет органы айқындайды;</w:t>
      </w:r>
      <w:r>
        <w:br/>
      </w:r>
      <w:r>
        <w:rPr>
          <w:rFonts w:ascii="Times New Roman"/>
          <w:b w:val="false"/>
          <w:i w:val="false"/>
          <w:color w:val="000000"/>
          <w:sz w:val="28"/>
        </w:rPr>
        <w:t>
</w:t>
      </w:r>
      <w:r>
        <w:rPr>
          <w:rFonts w:ascii="Times New Roman"/>
          <w:b w:val="false"/>
          <w:i w:val="false"/>
          <w:color w:val="000000"/>
          <w:sz w:val="28"/>
        </w:rPr>
        <w:t>
      5) жерүсті су қоймалары суынан алынатын сынама алу нүктелерінің саны көбейтіледі, оларды зерттеу күн сайын үш реттік теріс нәтиже алғанға дейін жүргізіледі;</w:t>
      </w:r>
      <w:r>
        <w:br/>
      </w:r>
      <w:r>
        <w:rPr>
          <w:rFonts w:ascii="Times New Roman"/>
          <w:b w:val="false"/>
          <w:i w:val="false"/>
          <w:color w:val="000000"/>
          <w:sz w:val="28"/>
        </w:rPr>
        <w:t>
</w:t>
      </w:r>
      <w:r>
        <w:rPr>
          <w:rFonts w:ascii="Times New Roman"/>
          <w:b w:val="false"/>
          <w:i w:val="false"/>
          <w:color w:val="000000"/>
          <w:sz w:val="28"/>
        </w:rPr>
        <w:t>
      6) ЖІИ-мен ауыратын науқастарды белсенді анықтау және емдеуге жатқызу жүргізіледі;</w:t>
      </w:r>
      <w:r>
        <w:br/>
      </w:r>
      <w:r>
        <w:rPr>
          <w:rFonts w:ascii="Times New Roman"/>
          <w:b w:val="false"/>
          <w:i w:val="false"/>
          <w:color w:val="000000"/>
          <w:sz w:val="28"/>
        </w:rPr>
        <w:t>
</w:t>
      </w:r>
      <w:r>
        <w:rPr>
          <w:rFonts w:ascii="Times New Roman"/>
          <w:b w:val="false"/>
          <w:i w:val="false"/>
          <w:color w:val="000000"/>
          <w:sz w:val="28"/>
        </w:rPr>
        <w:t>
      7) стационарға келіп түсетін (ауыз арқылы регидратациялау пунктіне) немесе үйде бір сағат ішінде үш рет қалдырылған ЖІИ-мен ауыратын науқастарды тырысқаққа бактериологиялық тексеру жүзеге асырылады;</w:t>
      </w:r>
      <w:r>
        <w:br/>
      </w:r>
      <w:r>
        <w:rPr>
          <w:rFonts w:ascii="Times New Roman"/>
          <w:b w:val="false"/>
          <w:i w:val="false"/>
          <w:color w:val="000000"/>
          <w:sz w:val="28"/>
        </w:rPr>
        <w:t>
</w:t>
      </w:r>
      <w:r>
        <w:rPr>
          <w:rFonts w:ascii="Times New Roman"/>
          <w:b w:val="false"/>
          <w:i w:val="false"/>
          <w:color w:val="000000"/>
          <w:sz w:val="28"/>
        </w:rPr>
        <w:t>
      8) санитариялық-эпидемиологиялық тексерулердің деректерін есепке ала отырып, ауыз су және сарқынды сулар көздерін тырысқаққа зерттеу енгізіледі;</w:t>
      </w:r>
      <w:r>
        <w:br/>
      </w:r>
      <w:r>
        <w:rPr>
          <w:rFonts w:ascii="Times New Roman"/>
          <w:b w:val="false"/>
          <w:i w:val="false"/>
          <w:color w:val="000000"/>
          <w:sz w:val="28"/>
        </w:rPr>
        <w:t>
</w:t>
      </w:r>
      <w:r>
        <w:rPr>
          <w:rFonts w:ascii="Times New Roman"/>
          <w:b w:val="false"/>
          <w:i w:val="false"/>
          <w:color w:val="000000"/>
          <w:sz w:val="28"/>
        </w:rPr>
        <w:t>
      9) жерүсті су қоймаларының контаминациялау көздерін анықтау мақсатында эпидемиологиялық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10) инфекцияның әлеуетті көздерін анықтау мақсатында халықтың тәуекел топтарына серологиялық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67. Ауыз су сынамаларынан О1, non О1 немесе О139 тырысқақ вибриондары анықталған кезде тез арада оны гиперхлорлау жүргізіледі және суды қайнатпай қолдануға тыйым салынады. Хлорлау тиімді болмаған жағдайда, ауыз суды сірке немесе құмырсқа қышқылымен қышқылдандыру жүзеге асырылады. Ауыз суды қышқылдандыру 6,0-ден төмен болмауы тиіс рН бақылауымен жүргізіледі. Қандай да бір қышқылдың біреуінің қажеттілігін есептеу өңделетін судың көлемін есепке ала отырып, сол жерде орындалады.</w:t>
      </w:r>
      <w:r>
        <w:br/>
      </w:r>
      <w:r>
        <w:rPr>
          <w:rFonts w:ascii="Times New Roman"/>
          <w:b w:val="false"/>
          <w:i w:val="false"/>
          <w:color w:val="000000"/>
          <w:sz w:val="28"/>
        </w:rPr>
        <w:t>
</w:t>
      </w:r>
      <w:r>
        <w:rPr>
          <w:rFonts w:ascii="Times New Roman"/>
          <w:b w:val="false"/>
          <w:i w:val="false"/>
          <w:color w:val="000000"/>
          <w:sz w:val="28"/>
        </w:rPr>
        <w:t>
      68. Шаруашылық-тұрмыстық сарқынды лас суларынан уытты тырысқақ вибриондары анықталған кезде:</w:t>
      </w:r>
      <w:r>
        <w:br/>
      </w:r>
      <w:r>
        <w:rPr>
          <w:rFonts w:ascii="Times New Roman"/>
          <w:b w:val="false"/>
          <w:i w:val="false"/>
          <w:color w:val="000000"/>
          <w:sz w:val="28"/>
        </w:rPr>
        <w:t>
</w:t>
      </w:r>
      <w:r>
        <w:rPr>
          <w:rFonts w:ascii="Times New Roman"/>
          <w:b w:val="false"/>
          <w:i w:val="false"/>
          <w:color w:val="000000"/>
          <w:sz w:val="28"/>
        </w:rPr>
        <w:t>
      1) жерүсті су қоймаларының суларын қолдануға шектеу қойылады;</w:t>
      </w:r>
      <w:r>
        <w:br/>
      </w:r>
      <w:r>
        <w:rPr>
          <w:rFonts w:ascii="Times New Roman"/>
          <w:b w:val="false"/>
          <w:i w:val="false"/>
          <w:color w:val="000000"/>
          <w:sz w:val="28"/>
        </w:rPr>
        <w:t>
</w:t>
      </w:r>
      <w:r>
        <w:rPr>
          <w:rFonts w:ascii="Times New Roman"/>
          <w:b w:val="false"/>
          <w:i w:val="false"/>
          <w:color w:val="000000"/>
          <w:sz w:val="28"/>
        </w:rPr>
        <w:t>
      2) сарқынды сулар төгілетін жерінен төмен жерүсті су қоймаларының су сынамаларын алу нүктелерінің саны арттырылады, зерттеу күн сайын үш ретке дейінгі теріс нәтижеге дейін жүргізіледі;</w:t>
      </w:r>
      <w:r>
        <w:br/>
      </w:r>
      <w:r>
        <w:rPr>
          <w:rFonts w:ascii="Times New Roman"/>
          <w:b w:val="false"/>
          <w:i w:val="false"/>
          <w:color w:val="000000"/>
          <w:sz w:val="28"/>
        </w:rPr>
        <w:t>
</w:t>
      </w:r>
      <w:r>
        <w:rPr>
          <w:rFonts w:ascii="Times New Roman"/>
          <w:b w:val="false"/>
          <w:i w:val="false"/>
          <w:color w:val="000000"/>
          <w:sz w:val="28"/>
        </w:rPr>
        <w:t>
      3) сарқынды суларды контаминациялау көздерін орнату мақсатында эпидемиологиялық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4) стационарға келіп түсетін ЖІИ-мен ауыратын науқастарды тырысқаққа бактериологиялық зерттеу жүзеге асырылады (эпидемиологиялық тексеру деректерін есепке ала отырып) – үш рет;</w:t>
      </w:r>
      <w:r>
        <w:br/>
      </w:r>
      <w:r>
        <w:rPr>
          <w:rFonts w:ascii="Times New Roman"/>
          <w:b w:val="false"/>
          <w:i w:val="false"/>
          <w:color w:val="000000"/>
          <w:sz w:val="28"/>
        </w:rPr>
        <w:t>
</w:t>
      </w:r>
      <w:r>
        <w:rPr>
          <w:rFonts w:ascii="Times New Roman"/>
          <w:b w:val="false"/>
          <w:i w:val="false"/>
          <w:color w:val="000000"/>
          <w:sz w:val="28"/>
        </w:rPr>
        <w:t>
      5) жіті гастроэнтерит белгілерімен қайтыс болған адамдардың мәйіттерін тырысқаққа зерттеу;</w:t>
      </w:r>
      <w:r>
        <w:br/>
      </w:r>
      <w:r>
        <w:rPr>
          <w:rFonts w:ascii="Times New Roman"/>
          <w:b w:val="false"/>
          <w:i w:val="false"/>
          <w:color w:val="000000"/>
          <w:sz w:val="28"/>
        </w:rPr>
        <w:t>
</w:t>
      </w:r>
      <w:r>
        <w:rPr>
          <w:rFonts w:ascii="Times New Roman"/>
          <w:b w:val="false"/>
          <w:i w:val="false"/>
          <w:color w:val="000000"/>
          <w:sz w:val="28"/>
        </w:rPr>
        <w:t>
      6) сарқынды сулармен бақша және бақ учаскелерін суаруға жол берілмейді.</w:t>
      </w:r>
      <w:r>
        <w:br/>
      </w:r>
      <w:r>
        <w:rPr>
          <w:rFonts w:ascii="Times New Roman"/>
          <w:b w:val="false"/>
          <w:i w:val="false"/>
          <w:color w:val="000000"/>
          <w:sz w:val="28"/>
        </w:rPr>
        <w:t>
</w:t>
      </w:r>
      <w:r>
        <w:rPr>
          <w:rFonts w:ascii="Times New Roman"/>
          <w:b w:val="false"/>
          <w:i w:val="false"/>
          <w:color w:val="000000"/>
          <w:sz w:val="28"/>
        </w:rPr>
        <w:t>
      69. ЖІИ-мен ауыратын науқастардың немесе ауру клиникасы байқалмаған адамдардың материалынан O1, non O1 немесе O139 тырысқақ вибриондары анықталған кезде жүргізілетін іс-шаралар көлемі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тырысқақ вибрионына негізделген аурулардың сыныптамасына сәйкес жүргізіледі.</w:t>
      </w:r>
      <w:r>
        <w:br/>
      </w:r>
      <w:r>
        <w:rPr>
          <w:rFonts w:ascii="Times New Roman"/>
          <w:b w:val="false"/>
          <w:i w:val="false"/>
          <w:color w:val="000000"/>
          <w:sz w:val="28"/>
        </w:rPr>
        <w:t>
</w:t>
      </w:r>
      <w:r>
        <w:rPr>
          <w:rFonts w:ascii="Times New Roman"/>
          <w:b w:val="false"/>
          <w:i w:val="false"/>
          <w:color w:val="000000"/>
          <w:sz w:val="28"/>
        </w:rPr>
        <w:t>
      70. Санитариялық-ағарту жұмысы эпидемиологиялық жағдайға қарамастан жүзеге асырылады және тұрғын аумақтардың, өндірістік үй-жайлардың тазалығын сақтауға, жеке гигиенаны сақтауға, асқазан-ішек жолдарының бұзылуының алғашқы белгілері анықталған кезде медициналық көмекке уақтылы жүгінуге бағытталған.</w:t>
      </w:r>
      <w:r>
        <w:br/>
      </w:r>
      <w:r>
        <w:rPr>
          <w:rFonts w:ascii="Times New Roman"/>
          <w:b w:val="false"/>
          <w:i w:val="false"/>
          <w:color w:val="000000"/>
          <w:sz w:val="28"/>
        </w:rPr>
        <w:t>
</w:t>
      </w:r>
      <w:r>
        <w:rPr>
          <w:rFonts w:ascii="Times New Roman"/>
          <w:b w:val="false"/>
          <w:i w:val="false"/>
          <w:color w:val="000000"/>
          <w:sz w:val="28"/>
        </w:rPr>
        <w:t>
      71. Судың сынамасынан O1 немесе O139 тырысқақ вибрионы анықталған кезде олар туралы ақпарат және оқшауланған өсірінділер олардың эпидемиологиялық қауіптілігін анықтау бойынша зерттеуге жіберіледі. Бөлінген өсірінділер паспорттарымен бірге обаға қарсы күрес ұйымдарына жіберіледі және мынадай мәліметтерді:</w:t>
      </w:r>
      <w:r>
        <w:br/>
      </w:r>
      <w:r>
        <w:rPr>
          <w:rFonts w:ascii="Times New Roman"/>
          <w:b w:val="false"/>
          <w:i w:val="false"/>
          <w:color w:val="000000"/>
          <w:sz w:val="28"/>
        </w:rPr>
        <w:t>
</w:t>
      </w:r>
      <w:r>
        <w:rPr>
          <w:rFonts w:ascii="Times New Roman"/>
          <w:b w:val="false"/>
          <w:i w:val="false"/>
          <w:color w:val="000000"/>
          <w:sz w:val="28"/>
        </w:rPr>
        <w:t>
      1) тырысқақ вибрионы анықталған су қоймасының атауын;</w:t>
      </w:r>
      <w:r>
        <w:br/>
      </w:r>
      <w:r>
        <w:rPr>
          <w:rFonts w:ascii="Times New Roman"/>
          <w:b w:val="false"/>
          <w:i w:val="false"/>
          <w:color w:val="000000"/>
          <w:sz w:val="28"/>
        </w:rPr>
        <w:t>
</w:t>
      </w:r>
      <w:r>
        <w:rPr>
          <w:rFonts w:ascii="Times New Roman"/>
          <w:b w:val="false"/>
          <w:i w:val="false"/>
          <w:color w:val="000000"/>
          <w:sz w:val="28"/>
        </w:rPr>
        <w:t>
      2) су қоймасы орналасқан елді-мекеннің және ауданның атауын;</w:t>
      </w:r>
      <w:r>
        <w:br/>
      </w:r>
      <w:r>
        <w:rPr>
          <w:rFonts w:ascii="Times New Roman"/>
          <w:b w:val="false"/>
          <w:i w:val="false"/>
          <w:color w:val="000000"/>
          <w:sz w:val="28"/>
        </w:rPr>
        <w:t>
</w:t>
      </w:r>
      <w:r>
        <w:rPr>
          <w:rFonts w:ascii="Times New Roman"/>
          <w:b w:val="false"/>
          <w:i w:val="false"/>
          <w:color w:val="000000"/>
          <w:sz w:val="28"/>
        </w:rPr>
        <w:t>
      3) сынама алған күнін және өсірінді бөлінген күнін;</w:t>
      </w:r>
      <w:r>
        <w:br/>
      </w:r>
      <w:r>
        <w:rPr>
          <w:rFonts w:ascii="Times New Roman"/>
          <w:b w:val="false"/>
          <w:i w:val="false"/>
          <w:color w:val="000000"/>
          <w:sz w:val="28"/>
        </w:rPr>
        <w:t>
</w:t>
      </w:r>
      <w:r>
        <w:rPr>
          <w:rFonts w:ascii="Times New Roman"/>
          <w:b w:val="false"/>
          <w:i w:val="false"/>
          <w:color w:val="000000"/>
          <w:sz w:val="28"/>
        </w:rPr>
        <w:t>
      4) алынған өсіріндінің анықталған қасиетін қамтуы тиіс.</w:t>
      </w:r>
      <w:r>
        <w:br/>
      </w:r>
      <w:r>
        <w:rPr>
          <w:rFonts w:ascii="Times New Roman"/>
          <w:b w:val="false"/>
          <w:i w:val="false"/>
          <w:color w:val="000000"/>
          <w:sz w:val="28"/>
        </w:rPr>
        <w:t>
</w:t>
      </w:r>
      <w:r>
        <w:rPr>
          <w:rFonts w:ascii="Times New Roman"/>
          <w:b w:val="false"/>
          <w:i w:val="false"/>
          <w:color w:val="000000"/>
          <w:sz w:val="28"/>
        </w:rPr>
        <w:t>
      72. Жіті ішек ауруларымен ауыратын науқастардың және денісау адамдардың материалынан O1, O139 немесе non O1 тырысқақ вибриондары анықталған кезде хабарлау схемасына сәйкес ақпарат осы Санитариялық қағидаларға </w:t>
      </w:r>
      <w:r>
        <w:rPr>
          <w:rFonts w:ascii="Times New Roman"/>
          <w:b w:val="false"/>
          <w:i w:val="false"/>
          <w:color w:val="000000"/>
          <w:sz w:val="28"/>
        </w:rPr>
        <w:t>1-қосымшамен</w:t>
      </w:r>
      <w:r>
        <w:rPr>
          <w:rFonts w:ascii="Times New Roman"/>
          <w:b w:val="false"/>
          <w:i w:val="false"/>
          <w:color w:val="000000"/>
          <w:sz w:val="28"/>
        </w:rPr>
        <w:t xml:space="preserve"> бекітілген адамдардың обамен және тырысқақпен сырқаттануы немесе оған күдіктену туралы шұғыл хабарлаудың үлгілік схемасына сәйкес Қазақстан Республикасының халықтың санитариялық эпидемиологиялық салауаттылығы саласындағы мемлекеттік органына тез арада беріледі. Ақпарат науқасқа диагноз тек клиникалық жолмен ғана қойылған жағдайда да жолданады.</w:t>
      </w:r>
      <w:r>
        <w:br/>
      </w:r>
      <w:r>
        <w:rPr>
          <w:rFonts w:ascii="Times New Roman"/>
          <w:b w:val="false"/>
          <w:i w:val="false"/>
          <w:color w:val="000000"/>
          <w:sz w:val="28"/>
        </w:rPr>
        <w:t>
</w:t>
      </w:r>
      <w:r>
        <w:rPr>
          <w:rFonts w:ascii="Times New Roman"/>
          <w:b w:val="false"/>
          <w:i w:val="false"/>
          <w:color w:val="000000"/>
          <w:sz w:val="28"/>
        </w:rPr>
        <w:t>
      73. Ақпарат мынадай деректерді қамтуы тиіс:</w:t>
      </w:r>
      <w:r>
        <w:br/>
      </w:r>
      <w:r>
        <w:rPr>
          <w:rFonts w:ascii="Times New Roman"/>
          <w:b w:val="false"/>
          <w:i w:val="false"/>
          <w:color w:val="000000"/>
          <w:sz w:val="28"/>
        </w:rPr>
        <w:t>
</w:t>
      </w:r>
      <w:r>
        <w:rPr>
          <w:rFonts w:ascii="Times New Roman"/>
          <w:b w:val="false"/>
          <w:i w:val="false"/>
          <w:color w:val="000000"/>
          <w:sz w:val="28"/>
        </w:rPr>
        <w:t>
      1) ауырған адамның тегін, атын, әкесінің атын, жасын, (туған жылын);</w:t>
      </w:r>
      <w:r>
        <w:br/>
      </w:r>
      <w:r>
        <w:rPr>
          <w:rFonts w:ascii="Times New Roman"/>
          <w:b w:val="false"/>
          <w:i w:val="false"/>
          <w:color w:val="000000"/>
          <w:sz w:val="28"/>
        </w:rPr>
        <w:t>
</w:t>
      </w:r>
      <w:r>
        <w:rPr>
          <w:rFonts w:ascii="Times New Roman"/>
          <w:b w:val="false"/>
          <w:i w:val="false"/>
          <w:color w:val="000000"/>
          <w:sz w:val="28"/>
        </w:rPr>
        <w:t>
      2) тұрғылықты жерін (мекенжайын), кәсібін, жұмыс (оқу) орнын;</w:t>
      </w:r>
      <w:r>
        <w:br/>
      </w:r>
      <w:r>
        <w:rPr>
          <w:rFonts w:ascii="Times New Roman"/>
          <w:b w:val="false"/>
          <w:i w:val="false"/>
          <w:color w:val="000000"/>
          <w:sz w:val="28"/>
        </w:rPr>
        <w:t>
</w:t>
      </w:r>
      <w:r>
        <w:rPr>
          <w:rFonts w:ascii="Times New Roman"/>
          <w:b w:val="false"/>
          <w:i w:val="false"/>
          <w:color w:val="000000"/>
          <w:sz w:val="28"/>
        </w:rPr>
        <w:t>
      3) сырқаттанған күнін, клиникалық диагнозын;</w:t>
      </w:r>
      <w:r>
        <w:br/>
      </w:r>
      <w:r>
        <w:rPr>
          <w:rFonts w:ascii="Times New Roman"/>
          <w:b w:val="false"/>
          <w:i w:val="false"/>
          <w:color w:val="000000"/>
          <w:sz w:val="28"/>
        </w:rPr>
        <w:t>
</w:t>
      </w:r>
      <w:r>
        <w:rPr>
          <w:rFonts w:ascii="Times New Roman"/>
          <w:b w:val="false"/>
          <w:i w:val="false"/>
          <w:color w:val="000000"/>
          <w:sz w:val="28"/>
        </w:rPr>
        <w:t>
      4) материал алынған және диагнозының бактериологиялық расталған күнін;</w:t>
      </w:r>
      <w:r>
        <w:br/>
      </w:r>
      <w:r>
        <w:rPr>
          <w:rFonts w:ascii="Times New Roman"/>
          <w:b w:val="false"/>
          <w:i w:val="false"/>
          <w:color w:val="000000"/>
          <w:sz w:val="28"/>
        </w:rPr>
        <w:t>
</w:t>
      </w:r>
      <w:r>
        <w:rPr>
          <w:rFonts w:ascii="Times New Roman"/>
          <w:b w:val="false"/>
          <w:i w:val="false"/>
          <w:color w:val="000000"/>
          <w:sz w:val="28"/>
        </w:rPr>
        <w:t>
      5) эпидемиологиялық анамнезі туралы мәліметті;</w:t>
      </w:r>
      <w:r>
        <w:br/>
      </w:r>
      <w:r>
        <w:rPr>
          <w:rFonts w:ascii="Times New Roman"/>
          <w:b w:val="false"/>
          <w:i w:val="false"/>
          <w:color w:val="000000"/>
          <w:sz w:val="28"/>
        </w:rPr>
        <w:t>
</w:t>
      </w:r>
      <w:r>
        <w:rPr>
          <w:rFonts w:ascii="Times New Roman"/>
          <w:b w:val="false"/>
          <w:i w:val="false"/>
          <w:color w:val="000000"/>
          <w:sz w:val="28"/>
        </w:rPr>
        <w:t>
      6) оқшауланған өсіріндінің қасиетін.</w:t>
      </w:r>
      <w:r>
        <w:br/>
      </w:r>
      <w:r>
        <w:rPr>
          <w:rFonts w:ascii="Times New Roman"/>
          <w:b w:val="false"/>
          <w:i w:val="false"/>
          <w:color w:val="000000"/>
          <w:sz w:val="28"/>
        </w:rPr>
        <w:t>
</w:t>
      </w:r>
      <w:r>
        <w:rPr>
          <w:rFonts w:ascii="Times New Roman"/>
          <w:b w:val="false"/>
          <w:i w:val="false"/>
          <w:color w:val="000000"/>
          <w:sz w:val="28"/>
        </w:rPr>
        <w:t>
      74. Тырысқақпен қайта сырқаттануға қатысты ақпарат инфекцияның көзі, факторы және берілу жолы туралы мәліметтерді қамтуы тиіс. Одан басқа, эпидемияның шиеленісуі туындау себебін көрсете отырып, қосымша материалдар ұсынылуы қажет.</w:t>
      </w:r>
      <w:r>
        <w:br/>
      </w:r>
      <w:r>
        <w:rPr>
          <w:rFonts w:ascii="Times New Roman"/>
          <w:b w:val="false"/>
          <w:i w:val="false"/>
          <w:color w:val="000000"/>
          <w:sz w:val="28"/>
        </w:rPr>
        <w:t>
</w:t>
      </w:r>
      <w:r>
        <w:rPr>
          <w:rFonts w:ascii="Times New Roman"/>
          <w:b w:val="false"/>
          <w:i w:val="false"/>
          <w:color w:val="000000"/>
          <w:sz w:val="28"/>
        </w:rPr>
        <w:t>
      75. Тырысқақ бойынша ретроспективтік эпидемиологиялық талдау тырысқақ вибриондарының уыттылығы ескеріле отырып жүргізіледі және мыналарды қамтиды:</w:t>
      </w:r>
      <w:r>
        <w:br/>
      </w:r>
      <w:r>
        <w:rPr>
          <w:rFonts w:ascii="Times New Roman"/>
          <w:b w:val="false"/>
          <w:i w:val="false"/>
          <w:color w:val="000000"/>
          <w:sz w:val="28"/>
        </w:rPr>
        <w:t>
</w:t>
      </w:r>
      <w:r>
        <w:rPr>
          <w:rFonts w:ascii="Times New Roman"/>
          <w:b w:val="false"/>
          <w:i w:val="false"/>
          <w:color w:val="000000"/>
          <w:sz w:val="28"/>
        </w:rPr>
        <w:t>
      1) жұқтыру деңгейін айқындауды (100 мың тұрғынға шаққанда тырысқақпен ауыратын науқастар саны);</w:t>
      </w:r>
      <w:r>
        <w:br/>
      </w:r>
      <w:r>
        <w:rPr>
          <w:rFonts w:ascii="Times New Roman"/>
          <w:b w:val="false"/>
          <w:i w:val="false"/>
          <w:color w:val="000000"/>
          <w:sz w:val="28"/>
        </w:rPr>
        <w:t>
</w:t>
      </w:r>
      <w:r>
        <w:rPr>
          <w:rFonts w:ascii="Times New Roman"/>
          <w:b w:val="false"/>
          <w:i w:val="false"/>
          <w:color w:val="000000"/>
          <w:sz w:val="28"/>
        </w:rPr>
        <w:t>
      2) қоршаған орта объектілерінен тырысқақ вибриондарының бөліну қарқындылығын және мерзімін;</w:t>
      </w:r>
      <w:r>
        <w:br/>
      </w:r>
      <w:r>
        <w:rPr>
          <w:rFonts w:ascii="Times New Roman"/>
          <w:b w:val="false"/>
          <w:i w:val="false"/>
          <w:color w:val="000000"/>
          <w:sz w:val="28"/>
        </w:rPr>
        <w:t>
</w:t>
      </w:r>
      <w:r>
        <w:rPr>
          <w:rFonts w:ascii="Times New Roman"/>
          <w:b w:val="false"/>
          <w:i w:val="false"/>
          <w:color w:val="000000"/>
          <w:sz w:val="28"/>
        </w:rPr>
        <w:t>
      3) тырысқақтың эпидемияның өршуінің пайда болуы себептерін, инфекцияның берілу жолдары мен негізгі факторларын;</w:t>
      </w:r>
      <w:r>
        <w:br/>
      </w:r>
      <w:r>
        <w:rPr>
          <w:rFonts w:ascii="Times New Roman"/>
          <w:b w:val="false"/>
          <w:i w:val="false"/>
          <w:color w:val="000000"/>
          <w:sz w:val="28"/>
        </w:rPr>
        <w:t>
</w:t>
      </w:r>
      <w:r>
        <w:rPr>
          <w:rFonts w:ascii="Times New Roman"/>
          <w:b w:val="false"/>
          <w:i w:val="false"/>
          <w:color w:val="000000"/>
          <w:sz w:val="28"/>
        </w:rPr>
        <w:t>
      4) тырысқақтың таралуына ықпал ететін жағдайларын;</w:t>
      </w:r>
      <w:r>
        <w:br/>
      </w:r>
      <w:r>
        <w:rPr>
          <w:rFonts w:ascii="Times New Roman"/>
          <w:b w:val="false"/>
          <w:i w:val="false"/>
          <w:color w:val="000000"/>
          <w:sz w:val="28"/>
        </w:rPr>
        <w:t>
</w:t>
      </w:r>
      <w:r>
        <w:rPr>
          <w:rFonts w:ascii="Times New Roman"/>
          <w:b w:val="false"/>
          <w:i w:val="false"/>
          <w:color w:val="000000"/>
          <w:sz w:val="28"/>
        </w:rPr>
        <w:t>
      5) жүргізілген іс-шаралардың тиімділігін;</w:t>
      </w:r>
      <w:r>
        <w:br/>
      </w:r>
      <w:r>
        <w:rPr>
          <w:rFonts w:ascii="Times New Roman"/>
          <w:b w:val="false"/>
          <w:i w:val="false"/>
          <w:color w:val="000000"/>
          <w:sz w:val="28"/>
        </w:rPr>
        <w:t>
</w:t>
      </w:r>
      <w:r>
        <w:rPr>
          <w:rFonts w:ascii="Times New Roman"/>
          <w:b w:val="false"/>
          <w:i w:val="false"/>
          <w:color w:val="000000"/>
          <w:sz w:val="28"/>
        </w:rPr>
        <w:t>
      6) санитариялық-эпидемияға қарсы (профилактикалық) іс-шараларды жүргізуді негіздеу үшін санитариялық фонмен, рекреациялық суды пайдалану жағдайларымен өзара байланыста этиологиясы белгісіз ауруларды және ЖІИ-мен сырқаттанушылықты талдауды.</w:t>
      </w:r>
      <w:r>
        <w:br/>
      </w:r>
      <w:r>
        <w:rPr>
          <w:rFonts w:ascii="Times New Roman"/>
          <w:b w:val="false"/>
          <w:i w:val="false"/>
          <w:color w:val="000000"/>
          <w:sz w:val="28"/>
        </w:rPr>
        <w:t>
</w:t>
      </w:r>
      <w:r>
        <w:rPr>
          <w:rFonts w:ascii="Times New Roman"/>
          <w:b w:val="false"/>
          <w:i w:val="false"/>
          <w:color w:val="000000"/>
          <w:sz w:val="28"/>
        </w:rPr>
        <w:t>
      76. Қазақстан Республикасының тікелей экономикалық, туристік, шаруашылық-сауда және басқа да байланысы бар шетелдерде тырысқақ бойынша эпидемиялық шиеленіс пайда болған кезде Қазақстан Республикасы Үкіметінің қаулысымен бекітілетін Қазақстан Республикасының Мемлекеттік шекарасында инфекциялық және паразиттік аурулардың енуіне және таралуына санитариялық-карантиндік бақылауды жүзеге асыру және Қазақстан Республикасының шекарасы мен аумағын санитариялық қорғауды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сәйкес іс-шаралар жүргізіледі.</w:t>
      </w:r>
      <w:r>
        <w:br/>
      </w:r>
      <w:r>
        <w:rPr>
          <w:rFonts w:ascii="Times New Roman"/>
          <w:b w:val="false"/>
          <w:i w:val="false"/>
          <w:color w:val="000000"/>
          <w:sz w:val="28"/>
        </w:rPr>
        <w:t>
</w:t>
      </w:r>
      <w:r>
        <w:rPr>
          <w:rFonts w:ascii="Times New Roman"/>
          <w:b w:val="false"/>
          <w:i w:val="false"/>
          <w:color w:val="000000"/>
          <w:sz w:val="28"/>
        </w:rPr>
        <w:t>
      77. Тырысқақпен ауыратын науқасты немесе оған күдіктіні анықтаған медициналық ұйым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адамдардың обамен және тырысқақпен сырқаттануы немесе күдіктену туралы шұғыл хабарлаудың үлгілік схемасына сәйкес мемлекеттік санитариялық-эпидемиологиялық қадағалау органдарына, обаға қарсы күрес ұйымдарына тез арада хабар береді. Ақпаратта мыналар көрсетілуі тиіс:</w:t>
      </w:r>
      <w:r>
        <w:br/>
      </w:r>
      <w:r>
        <w:rPr>
          <w:rFonts w:ascii="Times New Roman"/>
          <w:b w:val="false"/>
          <w:i w:val="false"/>
          <w:color w:val="000000"/>
          <w:sz w:val="28"/>
        </w:rPr>
        <w:t>
</w:t>
      </w:r>
      <w:r>
        <w:rPr>
          <w:rFonts w:ascii="Times New Roman"/>
          <w:b w:val="false"/>
          <w:i w:val="false"/>
          <w:color w:val="000000"/>
          <w:sz w:val="28"/>
        </w:rPr>
        <w:t>
      1) науқастың анықталған орны;</w:t>
      </w:r>
      <w:r>
        <w:br/>
      </w:r>
      <w:r>
        <w:rPr>
          <w:rFonts w:ascii="Times New Roman"/>
          <w:b w:val="false"/>
          <w:i w:val="false"/>
          <w:color w:val="000000"/>
          <w:sz w:val="28"/>
        </w:rPr>
        <w:t>
</w:t>
      </w:r>
      <w:r>
        <w:rPr>
          <w:rFonts w:ascii="Times New Roman"/>
          <w:b w:val="false"/>
          <w:i w:val="false"/>
          <w:color w:val="000000"/>
          <w:sz w:val="28"/>
        </w:rPr>
        <w:t>
      2) оның анықталған уақыты;</w:t>
      </w:r>
      <w:r>
        <w:br/>
      </w:r>
      <w:r>
        <w:rPr>
          <w:rFonts w:ascii="Times New Roman"/>
          <w:b w:val="false"/>
          <w:i w:val="false"/>
          <w:color w:val="000000"/>
          <w:sz w:val="28"/>
        </w:rPr>
        <w:t>
</w:t>
      </w:r>
      <w:r>
        <w:rPr>
          <w:rFonts w:ascii="Times New Roman"/>
          <w:b w:val="false"/>
          <w:i w:val="false"/>
          <w:color w:val="000000"/>
          <w:sz w:val="28"/>
        </w:rPr>
        <w:t xml:space="preserve">
      3) диагнозы – клиникалық немесе бактериологиялық; </w:t>
      </w:r>
      <w:r>
        <w:br/>
      </w:r>
      <w:r>
        <w:rPr>
          <w:rFonts w:ascii="Times New Roman"/>
          <w:b w:val="false"/>
          <w:i w:val="false"/>
          <w:color w:val="000000"/>
          <w:sz w:val="28"/>
        </w:rPr>
        <w:t>
</w:t>
      </w:r>
      <w:r>
        <w:rPr>
          <w:rFonts w:ascii="Times New Roman"/>
          <w:b w:val="false"/>
          <w:i w:val="false"/>
          <w:color w:val="000000"/>
          <w:sz w:val="28"/>
        </w:rPr>
        <w:t>
      4) байланыста болған адамдардың саны;</w:t>
      </w:r>
      <w:r>
        <w:br/>
      </w:r>
      <w:r>
        <w:rPr>
          <w:rFonts w:ascii="Times New Roman"/>
          <w:b w:val="false"/>
          <w:i w:val="false"/>
          <w:color w:val="000000"/>
          <w:sz w:val="28"/>
        </w:rPr>
        <w:t>
</w:t>
      </w:r>
      <w:r>
        <w:rPr>
          <w:rFonts w:ascii="Times New Roman"/>
          <w:b w:val="false"/>
          <w:i w:val="false"/>
          <w:color w:val="000000"/>
          <w:sz w:val="28"/>
        </w:rPr>
        <w:t>
      5) қабылданған шаралар (науқастарды және байланыста болған адамдарды оқшаулау орны, тырысқаққа зерттеу үшін олардан материал алу уақыты).</w:t>
      </w:r>
      <w:r>
        <w:br/>
      </w:r>
      <w:r>
        <w:rPr>
          <w:rFonts w:ascii="Times New Roman"/>
          <w:b w:val="false"/>
          <w:i w:val="false"/>
          <w:color w:val="000000"/>
          <w:sz w:val="28"/>
        </w:rPr>
        <w:t>
</w:t>
      </w:r>
      <w:r>
        <w:rPr>
          <w:rFonts w:ascii="Times New Roman"/>
          <w:b w:val="false"/>
          <w:i w:val="false"/>
          <w:color w:val="000000"/>
          <w:sz w:val="28"/>
        </w:rPr>
        <w:t>
      78. Байланыста болған адамдардың тізімі үй мекенжайын және телефонын көрсете отырып, туристер үшін – саяхатты ұйымдастырушы фирманың атауын көрсете отырып, жеке басын куәландыратын құжаттары көрсетілгенде жасалуы тиіс.</w:t>
      </w:r>
      <w:r>
        <w:br/>
      </w:r>
      <w:r>
        <w:rPr>
          <w:rFonts w:ascii="Times New Roman"/>
          <w:b w:val="false"/>
          <w:i w:val="false"/>
          <w:color w:val="000000"/>
          <w:sz w:val="28"/>
        </w:rPr>
        <w:t>
</w:t>
      </w:r>
      <w:r>
        <w:rPr>
          <w:rFonts w:ascii="Times New Roman"/>
          <w:b w:val="false"/>
          <w:i w:val="false"/>
          <w:color w:val="000000"/>
          <w:sz w:val="28"/>
        </w:rPr>
        <w:t>
      79. Меншік нысанына және ведомстволық тиесілілігіне қарамастан, медициналық ұйымдар тырысқақ бойынша санитариялық-эпидемияға қарсы (профилактикалық) іс-шараларды жүргізу үшін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Медициналық ұйымдардың сынама алуға арналған қорғаныш костюмдермен, жеке қорғаныш заттарымен, дезинфекциялау құралдарымен және тұзды ерітінділермен қамтамасыз етілуіне қойылатын талаптарға сәйкес материал жинауға арналған, қорғаныш костюмдерінің, персоналдың жеке қорғаныш заттарының, дезинфекциялау құралдарының жиыны болуын қамтамасыз етеді.</w:t>
      </w:r>
      <w:r>
        <w:br/>
      </w:r>
      <w:r>
        <w:rPr>
          <w:rFonts w:ascii="Times New Roman"/>
          <w:b w:val="false"/>
          <w:i w:val="false"/>
          <w:color w:val="000000"/>
          <w:sz w:val="28"/>
        </w:rPr>
        <w:t>
</w:t>
      </w:r>
      <w:r>
        <w:rPr>
          <w:rFonts w:ascii="Times New Roman"/>
          <w:b w:val="false"/>
          <w:i w:val="false"/>
          <w:color w:val="000000"/>
          <w:sz w:val="28"/>
        </w:rPr>
        <w:t>
      80. ЖІИ-мен ауыратын науқастың және дені сау адамның материалынан O1, O139 немесе non O1 тырысқақ вибрионы анықталған жағдайда, медициналық ұйымдары тырысқақ бойынша санитариялық-эпидемияға қарсы іс-шараларды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81. Науқастардан немесе клиникалық дені сау адамдардан тырысқақ вибриондары анықталған жағдайда:</w:t>
      </w:r>
      <w:r>
        <w:br/>
      </w:r>
      <w:r>
        <w:rPr>
          <w:rFonts w:ascii="Times New Roman"/>
          <w:b w:val="false"/>
          <w:i w:val="false"/>
          <w:color w:val="000000"/>
          <w:sz w:val="28"/>
        </w:rPr>
        <w:t>
</w:t>
      </w:r>
      <w:r>
        <w:rPr>
          <w:rFonts w:ascii="Times New Roman"/>
          <w:b w:val="false"/>
          <w:i w:val="false"/>
          <w:color w:val="000000"/>
          <w:sz w:val="28"/>
        </w:rPr>
        <w:t>
      1) тырысқақ вибриондарының өсірінділері бөлінген адамдарды емдеуге жатқызу және емдеу;</w:t>
      </w:r>
      <w:r>
        <w:br/>
      </w:r>
      <w:r>
        <w:rPr>
          <w:rFonts w:ascii="Times New Roman"/>
          <w:b w:val="false"/>
          <w:i w:val="false"/>
          <w:color w:val="000000"/>
          <w:sz w:val="28"/>
        </w:rPr>
        <w:t>
</w:t>
      </w:r>
      <w:r>
        <w:rPr>
          <w:rFonts w:ascii="Times New Roman"/>
          <w:b w:val="false"/>
          <w:i w:val="false"/>
          <w:color w:val="000000"/>
          <w:sz w:val="28"/>
        </w:rPr>
        <w:t>
      2) бөлінген өсірінділердің қасиеттері нақтыланады. Штаммдардың эпидемиялық маңыздылығы анықталғанға дейін санитариялық-эпидемияға қарсы іс-шаралар толық көлемде жүргізіледі;</w:t>
      </w:r>
      <w:r>
        <w:br/>
      </w:r>
      <w:r>
        <w:rPr>
          <w:rFonts w:ascii="Times New Roman"/>
          <w:b w:val="false"/>
          <w:i w:val="false"/>
          <w:color w:val="000000"/>
          <w:sz w:val="28"/>
        </w:rPr>
        <w:t>
</w:t>
      </w:r>
      <w:r>
        <w:rPr>
          <w:rFonts w:ascii="Times New Roman"/>
          <w:b w:val="false"/>
          <w:i w:val="false"/>
          <w:color w:val="000000"/>
          <w:sz w:val="28"/>
        </w:rPr>
        <w:t>
      3) ЖІИ-мен ауыратын науқаста тырысқақтың клиникалық диагнозы  нықталған кезде іс-шаралар көлемі бөлінген өсіріндінің қасиетіне (тырысқақ уытын – холерогенді бөледі немесе бөлмейді) байланысты жүргізіледі.</w:t>
      </w:r>
      <w:r>
        <w:br/>
      </w:r>
      <w:r>
        <w:rPr>
          <w:rFonts w:ascii="Times New Roman"/>
          <w:b w:val="false"/>
          <w:i w:val="false"/>
          <w:color w:val="000000"/>
          <w:sz w:val="28"/>
        </w:rPr>
        <w:t>
</w:t>
      </w:r>
      <w:r>
        <w:rPr>
          <w:rFonts w:ascii="Times New Roman"/>
          <w:b w:val="false"/>
          <w:i w:val="false"/>
          <w:color w:val="000000"/>
          <w:sz w:val="28"/>
        </w:rPr>
        <w:t>
      82. ЖІИ-мен ауыратын науқастардан (дені сау адамдардан) тырысқақ уытын бөлетін O1, O139 немесе non O1 тырысқақ вибриондары (холероген «+», гемолиз «-») анықталған жағдайда, ұйымдастыру іс-шаралары жүргізіледі.</w:t>
      </w:r>
      <w:r>
        <w:br/>
      </w:r>
      <w:r>
        <w:rPr>
          <w:rFonts w:ascii="Times New Roman"/>
          <w:b w:val="false"/>
          <w:i w:val="false"/>
          <w:color w:val="000000"/>
          <w:sz w:val="28"/>
        </w:rPr>
        <w:t>
</w:t>
      </w:r>
      <w:r>
        <w:rPr>
          <w:rFonts w:ascii="Times New Roman"/>
          <w:b w:val="false"/>
          <w:i w:val="false"/>
          <w:color w:val="000000"/>
          <w:sz w:val="28"/>
        </w:rPr>
        <w:t>
      83. Денсаулық сақтау ұйымының тырысқақ ауруы туралы қорытындысы алынғаннан кейін науқастың тұрған немесе болған, анықталған аумағы аурудың ошағы болып жарияланады.</w:t>
      </w:r>
      <w:r>
        <w:br/>
      </w:r>
      <w:r>
        <w:rPr>
          <w:rFonts w:ascii="Times New Roman"/>
          <w:b w:val="false"/>
          <w:i w:val="false"/>
          <w:color w:val="000000"/>
          <w:sz w:val="28"/>
        </w:rPr>
        <w:t>
</w:t>
      </w:r>
      <w:r>
        <w:rPr>
          <w:rFonts w:ascii="Times New Roman"/>
          <w:b w:val="false"/>
          <w:i w:val="false"/>
          <w:color w:val="000000"/>
          <w:sz w:val="28"/>
        </w:rPr>
        <w:t>
      84. Халықтың санитариялық-эпидемиологиялық саламаттылығы саласындағы мемлекеттік орган, қажет болғанда тырысқақ ошағына арнайы медициналық жасақтарды (арнайы эпидемияға қарсы бригада), жекелеген мамандандырылған зертханалар, госпитальдар) жібереді.</w:t>
      </w:r>
      <w:r>
        <w:br/>
      </w:r>
      <w:r>
        <w:rPr>
          <w:rFonts w:ascii="Times New Roman"/>
          <w:b w:val="false"/>
          <w:i w:val="false"/>
          <w:color w:val="000000"/>
          <w:sz w:val="28"/>
        </w:rPr>
        <w:t>
</w:t>
      </w:r>
      <w:r>
        <w:rPr>
          <w:rFonts w:ascii="Times New Roman"/>
          <w:b w:val="false"/>
          <w:i w:val="false"/>
          <w:color w:val="000000"/>
          <w:sz w:val="28"/>
        </w:rPr>
        <w:t>
      85. Қандай да бір шектеу шаралары енгізілетін аумақтың шекарасы эпидемиологиялық тексеру, санитариялық-гигиеналық жағдайлар және аумақтың коммуналдық абаттандырылу деректері бойынша айқындалады.</w:t>
      </w:r>
      <w:r>
        <w:br/>
      </w:r>
      <w:r>
        <w:rPr>
          <w:rFonts w:ascii="Times New Roman"/>
          <w:b w:val="false"/>
          <w:i w:val="false"/>
          <w:color w:val="000000"/>
          <w:sz w:val="28"/>
        </w:rPr>
        <w:t>
</w:t>
      </w:r>
      <w:r>
        <w:rPr>
          <w:rFonts w:ascii="Times New Roman"/>
          <w:b w:val="false"/>
          <w:i w:val="false"/>
          <w:color w:val="000000"/>
          <w:sz w:val="28"/>
        </w:rPr>
        <w:t>
      86. Тырысқақ ошағын жою үшін халықтың санитариялық эпидемиологиялық саламаттылығы саласындағы уәкілетті орган ұйымдардың білікті медицина қызметкерлерін жұмылдырады.</w:t>
      </w:r>
      <w:r>
        <w:br/>
      </w:r>
      <w:r>
        <w:rPr>
          <w:rFonts w:ascii="Times New Roman"/>
          <w:b w:val="false"/>
          <w:i w:val="false"/>
          <w:color w:val="000000"/>
          <w:sz w:val="28"/>
        </w:rPr>
        <w:t>
</w:t>
      </w:r>
      <w:r>
        <w:rPr>
          <w:rFonts w:ascii="Times New Roman"/>
          <w:b w:val="false"/>
          <w:i w:val="false"/>
          <w:color w:val="000000"/>
          <w:sz w:val="28"/>
        </w:rPr>
        <w:t>
      87. Тырысқақтың ошағын жою бойынша талдау, сараптау және басқа да жұмыстарды орындау үшін бейіні бойынша мамандар (олардың басшыларының келісімімен) тартылуы мүмкін.</w:t>
      </w:r>
      <w:r>
        <w:br/>
      </w:r>
      <w:r>
        <w:rPr>
          <w:rFonts w:ascii="Times New Roman"/>
          <w:b w:val="false"/>
          <w:i w:val="false"/>
          <w:color w:val="000000"/>
          <w:sz w:val="28"/>
        </w:rPr>
        <w:t>
</w:t>
      </w:r>
      <w:r>
        <w:rPr>
          <w:rFonts w:ascii="Times New Roman"/>
          <w:b w:val="false"/>
          <w:i w:val="false"/>
          <w:color w:val="000000"/>
          <w:sz w:val="28"/>
        </w:rPr>
        <w:t>
      88. Тырысқақтың эпидемиялық ошағын таратпау және жою жұмыстары белгіленген тәртіппен бекітілген Қазақстан Республикасының тиісті әкімшілік-аумақтық бірлігінің карантиндік және аса қауіпті инфекциялардың әкелінуі мен таралуының алдын алу бойынша кешенді жоспарға сәйкес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89. Іс-шаралардың көлемі мен сипаты тырысқақтың жағдайы анықталғаны туралы қорытынды алынғаннан кейін тез арада жүргізілетін эпидемиологиялық тексерудің деректерімен айқындалады. Жоспарда мыналар көзделеді:</w:t>
      </w:r>
      <w:r>
        <w:br/>
      </w:r>
      <w:r>
        <w:rPr>
          <w:rFonts w:ascii="Times New Roman"/>
          <w:b w:val="false"/>
          <w:i w:val="false"/>
          <w:color w:val="000000"/>
          <w:sz w:val="28"/>
        </w:rPr>
        <w:t>
</w:t>
      </w:r>
      <w:r>
        <w:rPr>
          <w:rFonts w:ascii="Times New Roman"/>
          <w:b w:val="false"/>
          <w:i w:val="false"/>
          <w:color w:val="000000"/>
          <w:sz w:val="28"/>
        </w:rPr>
        <w:t>
      1) тырысқақпен ауыратын науқастарды және оған күдікті адамдарды тырысқақ ауруына арналған госпитальға емдеуге жатқызу;</w:t>
      </w:r>
      <w:r>
        <w:br/>
      </w:r>
      <w:r>
        <w:rPr>
          <w:rFonts w:ascii="Times New Roman"/>
          <w:b w:val="false"/>
          <w:i w:val="false"/>
          <w:color w:val="000000"/>
          <w:sz w:val="28"/>
        </w:rPr>
        <w:t>
</w:t>
      </w:r>
      <w:r>
        <w:rPr>
          <w:rFonts w:ascii="Times New Roman"/>
          <w:b w:val="false"/>
          <w:i w:val="false"/>
          <w:color w:val="000000"/>
          <w:sz w:val="28"/>
        </w:rPr>
        <w:t>
      2) тырысқақтың, вибрион тасымалдаушылықтың әрбір жағдайын эпидемиологиялық тексеру;</w:t>
      </w:r>
      <w:r>
        <w:br/>
      </w:r>
      <w:r>
        <w:rPr>
          <w:rFonts w:ascii="Times New Roman"/>
          <w:b w:val="false"/>
          <w:i w:val="false"/>
          <w:color w:val="000000"/>
          <w:sz w:val="28"/>
        </w:rPr>
        <w:t>
</w:t>
      </w:r>
      <w:r>
        <w:rPr>
          <w:rFonts w:ascii="Times New Roman"/>
          <w:b w:val="false"/>
          <w:i w:val="false"/>
          <w:color w:val="000000"/>
          <w:sz w:val="28"/>
        </w:rPr>
        <w:t>
      3) тырысқақты анықтау, оқшаулау, үш рет бактериологиялық  тексеру және жұқтыру тәуекелі бойынша бірдей жағдайларда болған адамдарды және байланыста болған адамдарды (отбасы мүшелерін және жақын туыстарын) профилактикалық емдеу;</w:t>
      </w:r>
      <w:r>
        <w:br/>
      </w:r>
      <w:r>
        <w:rPr>
          <w:rFonts w:ascii="Times New Roman"/>
          <w:b w:val="false"/>
          <w:i w:val="false"/>
          <w:color w:val="000000"/>
          <w:sz w:val="28"/>
        </w:rPr>
        <w:t>
</w:t>
      </w:r>
      <w:r>
        <w:rPr>
          <w:rFonts w:ascii="Times New Roman"/>
          <w:b w:val="false"/>
          <w:i w:val="false"/>
          <w:color w:val="000000"/>
          <w:sz w:val="28"/>
        </w:rPr>
        <w:t>
      4) диарея және құсу белгілері бар ЖІИ-мен ауыратын барлық науқастарды белсенді анықтау және оларды провизорлық госпитальге емдеуге жатқызу, бір сағат ішінде үш рет бактериологиялық тексеру;</w:t>
      </w:r>
      <w:r>
        <w:br/>
      </w:r>
      <w:r>
        <w:rPr>
          <w:rFonts w:ascii="Times New Roman"/>
          <w:b w:val="false"/>
          <w:i w:val="false"/>
          <w:color w:val="000000"/>
          <w:sz w:val="28"/>
        </w:rPr>
        <w:t>
</w:t>
      </w:r>
      <w:r>
        <w:rPr>
          <w:rFonts w:ascii="Times New Roman"/>
          <w:b w:val="false"/>
          <w:i w:val="false"/>
          <w:color w:val="000000"/>
          <w:sz w:val="28"/>
        </w:rPr>
        <w:t>
      5) ЖІИ-нан қайтыс болған адамдарды ашып қарау және тырысқаққа бактериологиялық тексеру;</w:t>
      </w:r>
      <w:r>
        <w:br/>
      </w:r>
      <w:r>
        <w:rPr>
          <w:rFonts w:ascii="Times New Roman"/>
          <w:b w:val="false"/>
          <w:i w:val="false"/>
          <w:color w:val="000000"/>
          <w:sz w:val="28"/>
        </w:rPr>
        <w:t>
</w:t>
      </w:r>
      <w:r>
        <w:rPr>
          <w:rFonts w:ascii="Times New Roman"/>
          <w:b w:val="false"/>
          <w:i w:val="false"/>
          <w:color w:val="000000"/>
          <w:sz w:val="28"/>
        </w:rPr>
        <w:t>
      6) қоршаған орта объектілерін, оның ішінде сарқынды суларды, сондай-ақ су және су жанындағы биоценоздың өкілдерін тырысқаққа бактериологиялық зерттеу көлемдері мен жиілігін арттыру;</w:t>
      </w:r>
      <w:r>
        <w:br/>
      </w:r>
      <w:r>
        <w:rPr>
          <w:rFonts w:ascii="Times New Roman"/>
          <w:b w:val="false"/>
          <w:i w:val="false"/>
          <w:color w:val="000000"/>
          <w:sz w:val="28"/>
        </w:rPr>
        <w:t>
</w:t>
      </w:r>
      <w:r>
        <w:rPr>
          <w:rFonts w:ascii="Times New Roman"/>
          <w:b w:val="false"/>
          <w:i w:val="false"/>
          <w:color w:val="000000"/>
          <w:sz w:val="28"/>
        </w:rPr>
        <w:t>
      7) нақты эпидемиялық жағдай және аумақта санитариялық-гигиеналық жағдайларға жерүсті су қоймаларының суын пайдалануға арналған шектеу іс-шараларын енгізу;</w:t>
      </w:r>
      <w:r>
        <w:br/>
      </w:r>
      <w:r>
        <w:rPr>
          <w:rFonts w:ascii="Times New Roman"/>
          <w:b w:val="false"/>
          <w:i w:val="false"/>
          <w:color w:val="000000"/>
          <w:sz w:val="28"/>
        </w:rPr>
        <w:t>
</w:t>
      </w:r>
      <w:r>
        <w:rPr>
          <w:rFonts w:ascii="Times New Roman"/>
          <w:b w:val="false"/>
          <w:i w:val="false"/>
          <w:color w:val="000000"/>
          <w:sz w:val="28"/>
        </w:rPr>
        <w:t>
      8) суды пайдалану ерекшеліктері анықталып және халықтың көшіп-қонуы ескеріле отырып, тырысқақпен сырқаттанушылықты шұғыл эпидемиологиялық талдау;</w:t>
      </w:r>
      <w:r>
        <w:br/>
      </w:r>
      <w:r>
        <w:rPr>
          <w:rFonts w:ascii="Times New Roman"/>
          <w:b w:val="false"/>
          <w:i w:val="false"/>
          <w:color w:val="000000"/>
          <w:sz w:val="28"/>
        </w:rPr>
        <w:t>
</w:t>
      </w:r>
      <w:r>
        <w:rPr>
          <w:rFonts w:ascii="Times New Roman"/>
          <w:b w:val="false"/>
          <w:i w:val="false"/>
          <w:color w:val="000000"/>
          <w:sz w:val="28"/>
        </w:rPr>
        <w:t>
      9) реакреациялық су пайдалану орындарын, қоғамдық тамақтану, тамақ өнеркәсібі және тамақ өнімінің саудасы объектілерін, су құзырларын және кәріздеу құрылыстарын санитариялық қадағалауды күшейту;</w:t>
      </w:r>
      <w:r>
        <w:br/>
      </w:r>
      <w:r>
        <w:rPr>
          <w:rFonts w:ascii="Times New Roman"/>
          <w:b w:val="false"/>
          <w:i w:val="false"/>
          <w:color w:val="000000"/>
          <w:sz w:val="28"/>
        </w:rPr>
        <w:t>
</w:t>
      </w:r>
      <w:r>
        <w:rPr>
          <w:rFonts w:ascii="Times New Roman"/>
          <w:b w:val="false"/>
          <w:i w:val="false"/>
          <w:color w:val="000000"/>
          <w:sz w:val="28"/>
        </w:rPr>
        <w:t>
      10) эпидемиологиялық айғақтар бойынша тұрғындардың жекелеген топтарын тырысқаққа бактериологиялық тексеру;</w:t>
      </w:r>
      <w:r>
        <w:br/>
      </w:r>
      <w:r>
        <w:rPr>
          <w:rFonts w:ascii="Times New Roman"/>
          <w:b w:val="false"/>
          <w:i w:val="false"/>
          <w:color w:val="000000"/>
          <w:sz w:val="28"/>
        </w:rPr>
        <w:t>
</w:t>
      </w:r>
      <w:r>
        <w:rPr>
          <w:rFonts w:ascii="Times New Roman"/>
          <w:b w:val="false"/>
          <w:i w:val="false"/>
          <w:color w:val="000000"/>
          <w:sz w:val="28"/>
        </w:rPr>
        <w:t>
      11) байланыста болған адамдарға антибиотиктермен шұғыл профилактика жүргізу;</w:t>
      </w:r>
      <w:r>
        <w:br/>
      </w:r>
      <w:r>
        <w:rPr>
          <w:rFonts w:ascii="Times New Roman"/>
          <w:b w:val="false"/>
          <w:i w:val="false"/>
          <w:color w:val="000000"/>
          <w:sz w:val="28"/>
        </w:rPr>
        <w:t>
</w:t>
      </w:r>
      <w:r>
        <w:rPr>
          <w:rFonts w:ascii="Times New Roman"/>
          <w:b w:val="false"/>
          <w:i w:val="false"/>
          <w:color w:val="000000"/>
          <w:sz w:val="28"/>
        </w:rPr>
        <w:t>
      12) ошақтарда ағымдық және қорытынды дезинфекциялау;</w:t>
      </w:r>
      <w:r>
        <w:br/>
      </w:r>
      <w:r>
        <w:rPr>
          <w:rFonts w:ascii="Times New Roman"/>
          <w:b w:val="false"/>
          <w:i w:val="false"/>
          <w:color w:val="000000"/>
          <w:sz w:val="28"/>
        </w:rPr>
        <w:t>
</w:t>
      </w:r>
      <w:r>
        <w:rPr>
          <w:rFonts w:ascii="Times New Roman"/>
          <w:b w:val="false"/>
          <w:i w:val="false"/>
          <w:color w:val="000000"/>
          <w:sz w:val="28"/>
        </w:rPr>
        <w:t>
      13) жоғары тұрған денсаулық сақтау органдарына ағымдық және қорытынды ақпарат ұсыну.</w:t>
      </w:r>
      <w:r>
        <w:br/>
      </w:r>
      <w:r>
        <w:rPr>
          <w:rFonts w:ascii="Times New Roman"/>
          <w:b w:val="false"/>
          <w:i w:val="false"/>
          <w:color w:val="000000"/>
          <w:sz w:val="28"/>
        </w:rPr>
        <w:t>
</w:t>
      </w:r>
      <w:r>
        <w:rPr>
          <w:rFonts w:ascii="Times New Roman"/>
          <w:b w:val="false"/>
          <w:i w:val="false"/>
          <w:color w:val="000000"/>
          <w:sz w:val="28"/>
        </w:rPr>
        <w:t>
      90. Барлық көрсетілген іс-шаралар аумақтық обаға қарсы күрес ұйымдарымен бірлесіп жүргізіледі.</w:t>
      </w:r>
      <w:r>
        <w:br/>
      </w:r>
      <w:r>
        <w:rPr>
          <w:rFonts w:ascii="Times New Roman"/>
          <w:b w:val="false"/>
          <w:i w:val="false"/>
          <w:color w:val="000000"/>
          <w:sz w:val="28"/>
        </w:rPr>
        <w:t>
</w:t>
      </w:r>
      <w:r>
        <w:rPr>
          <w:rFonts w:ascii="Times New Roman"/>
          <w:b w:val="false"/>
          <w:i w:val="false"/>
          <w:color w:val="000000"/>
          <w:sz w:val="28"/>
        </w:rPr>
        <w:t>
      91. Пайда болған тырысқақ ошағын таратпау және жою бойынша іс-шараларды тиімді және уақтылы жүргізу үшін жедел жоспарда әрбір медициналық ұйымдарды үзіліссіз жедел байланыспен (телефон, радио, факс, телетайп, электрондық пошта) қамтамасыз ету көзделеді.</w:t>
      </w:r>
      <w:r>
        <w:br/>
      </w:r>
      <w:r>
        <w:rPr>
          <w:rFonts w:ascii="Times New Roman"/>
          <w:b w:val="false"/>
          <w:i w:val="false"/>
          <w:color w:val="000000"/>
          <w:sz w:val="28"/>
        </w:rPr>
        <w:t>
</w:t>
      </w:r>
      <w:r>
        <w:rPr>
          <w:rFonts w:ascii="Times New Roman"/>
          <w:b w:val="false"/>
          <w:i w:val="false"/>
          <w:color w:val="000000"/>
          <w:sz w:val="28"/>
        </w:rPr>
        <w:t>
      92. Ошақ соңғы науқасты емдеуге жатқызғаннан және қорытынды дезинфекциялау жүргізгеннен кейін 10 күннен соң жойылды деп есептелінеді.</w:t>
      </w:r>
      <w:r>
        <w:br/>
      </w:r>
      <w:r>
        <w:rPr>
          <w:rFonts w:ascii="Times New Roman"/>
          <w:b w:val="false"/>
          <w:i w:val="false"/>
          <w:color w:val="000000"/>
          <w:sz w:val="28"/>
        </w:rPr>
        <w:t>
</w:t>
      </w:r>
      <w:r>
        <w:rPr>
          <w:rFonts w:ascii="Times New Roman"/>
          <w:b w:val="false"/>
          <w:i w:val="false"/>
          <w:color w:val="000000"/>
          <w:sz w:val="28"/>
        </w:rPr>
        <w:t>
      93. Тырысқаққа арналған госпиталь соңғы емдеуге жатқызылған адам емделіп шыққанға дейін, тырысқаққа материалды зерттеуді орындаған бактериологиялық зертхана орын алған жағдайға қарай анықталатын және орындалған санитариялық-эпидемияға қарсы іс-шаралардың сапасын бағалауға мүмкіндік беретін тырысқаққа материалды зерттеуді қажетті көлемде жүргізу мерзіміне дейін жұмысын жалғастыра береді.</w:t>
      </w:r>
      <w:r>
        <w:br/>
      </w:r>
      <w:r>
        <w:rPr>
          <w:rFonts w:ascii="Times New Roman"/>
          <w:b w:val="false"/>
          <w:i w:val="false"/>
          <w:color w:val="000000"/>
          <w:sz w:val="28"/>
        </w:rPr>
        <w:t>
</w:t>
      </w:r>
      <w:r>
        <w:rPr>
          <w:rFonts w:ascii="Times New Roman"/>
          <w:b w:val="false"/>
          <w:i w:val="false"/>
          <w:color w:val="000000"/>
          <w:sz w:val="28"/>
        </w:rPr>
        <w:t>
      94. Ошақта эпидемиологиялық тексеруді санитариялық-эпидемияға қарсы жұмысты орындаған топтардың эпидемиологтары жүргізеді. Әрбір топ эпидемиологтан және эпидемиологтың көмекшісінен тұрады, топқа автомобиль көлігі бекітіледі. Топтардың саны орындалатын жұмыстың көлемімен айқындалады.</w:t>
      </w:r>
      <w:r>
        <w:br/>
      </w:r>
      <w:r>
        <w:rPr>
          <w:rFonts w:ascii="Times New Roman"/>
          <w:b w:val="false"/>
          <w:i w:val="false"/>
          <w:color w:val="000000"/>
          <w:sz w:val="28"/>
        </w:rPr>
        <w:t>
</w:t>
      </w:r>
      <w:r>
        <w:rPr>
          <w:rFonts w:ascii="Times New Roman"/>
          <w:b w:val="false"/>
          <w:i w:val="false"/>
          <w:color w:val="000000"/>
          <w:sz w:val="28"/>
        </w:rPr>
        <w:t>
      95. Тексеру инфекция көзін, инфекцияның факторын және берілу жолын, сондай-ақ байланыста болған адамдардың санын белгілеу мақсатында жүргізіледі.</w:t>
      </w:r>
      <w:r>
        <w:br/>
      </w:r>
      <w:r>
        <w:rPr>
          <w:rFonts w:ascii="Times New Roman"/>
          <w:b w:val="false"/>
          <w:i w:val="false"/>
          <w:color w:val="000000"/>
          <w:sz w:val="28"/>
        </w:rPr>
        <w:t>
</w:t>
      </w:r>
      <w:r>
        <w:rPr>
          <w:rFonts w:ascii="Times New Roman"/>
          <w:b w:val="false"/>
          <w:i w:val="false"/>
          <w:color w:val="000000"/>
          <w:sz w:val="28"/>
        </w:rPr>
        <w:t>
      96. Эпидемиологиялық тексеру кезінде:</w:t>
      </w:r>
      <w:r>
        <w:br/>
      </w:r>
      <w:r>
        <w:rPr>
          <w:rFonts w:ascii="Times New Roman"/>
          <w:b w:val="false"/>
          <w:i w:val="false"/>
          <w:color w:val="000000"/>
          <w:sz w:val="28"/>
        </w:rPr>
        <w:t>
</w:t>
      </w:r>
      <w:r>
        <w:rPr>
          <w:rFonts w:ascii="Times New Roman"/>
          <w:b w:val="false"/>
          <w:i w:val="false"/>
          <w:color w:val="000000"/>
          <w:sz w:val="28"/>
        </w:rPr>
        <w:t>
      1) эпидемиологиялық анамнез жинау үшін науқастан, оның туыстарынан және байланыста болған адамдармен сұрау жүргізу;</w:t>
      </w:r>
      <w:r>
        <w:br/>
      </w:r>
      <w:r>
        <w:rPr>
          <w:rFonts w:ascii="Times New Roman"/>
          <w:b w:val="false"/>
          <w:i w:val="false"/>
          <w:color w:val="000000"/>
          <w:sz w:val="28"/>
        </w:rPr>
        <w:t>
</w:t>
      </w:r>
      <w:r>
        <w:rPr>
          <w:rFonts w:ascii="Times New Roman"/>
          <w:b w:val="false"/>
          <w:i w:val="false"/>
          <w:color w:val="000000"/>
          <w:sz w:val="28"/>
        </w:rPr>
        <w:t>
      2) зертханалық зерттеу үшін сынама алуды ұйымдастыру (тамақ өнімі, ауызсу, үйдің қажетті заттарының жұғындылары);</w:t>
      </w:r>
      <w:r>
        <w:br/>
      </w:r>
      <w:r>
        <w:rPr>
          <w:rFonts w:ascii="Times New Roman"/>
          <w:b w:val="false"/>
          <w:i w:val="false"/>
          <w:color w:val="000000"/>
          <w:sz w:val="28"/>
        </w:rPr>
        <w:t>
</w:t>
      </w:r>
      <w:r>
        <w:rPr>
          <w:rFonts w:ascii="Times New Roman"/>
          <w:b w:val="false"/>
          <w:i w:val="false"/>
          <w:color w:val="000000"/>
          <w:sz w:val="28"/>
        </w:rPr>
        <w:t>
      3) науқаспен тығыз тұрмыстық байланыста болған адамдардың, сондай-ақ жұқтыру тәуекелі бойынша бірдей жағдайларда болған адамдардың тізімін жасау;</w:t>
      </w:r>
      <w:r>
        <w:br/>
      </w:r>
      <w:r>
        <w:rPr>
          <w:rFonts w:ascii="Times New Roman"/>
          <w:b w:val="false"/>
          <w:i w:val="false"/>
          <w:color w:val="000000"/>
          <w:sz w:val="28"/>
        </w:rPr>
        <w:t>
</w:t>
      </w:r>
      <w:r>
        <w:rPr>
          <w:rFonts w:ascii="Times New Roman"/>
          <w:b w:val="false"/>
          <w:i w:val="false"/>
          <w:color w:val="000000"/>
          <w:sz w:val="28"/>
        </w:rPr>
        <w:t>
      4) соңғы бес күн ішінде ошақта байланыста болған және одан шығып кеткен адамдарды анықтау;</w:t>
      </w:r>
      <w:r>
        <w:br/>
      </w:r>
      <w:r>
        <w:rPr>
          <w:rFonts w:ascii="Times New Roman"/>
          <w:b w:val="false"/>
          <w:i w:val="false"/>
          <w:color w:val="000000"/>
          <w:sz w:val="28"/>
        </w:rPr>
        <w:t>
</w:t>
      </w:r>
      <w:r>
        <w:rPr>
          <w:rFonts w:ascii="Times New Roman"/>
          <w:b w:val="false"/>
          <w:i w:val="false"/>
          <w:color w:val="000000"/>
          <w:sz w:val="28"/>
        </w:rPr>
        <w:t>
      5) науқас анықталған сәттен бастап бес күн ішінде ошақта байланыста болған және одан шығып кеткен адамдар туралы олардың кеткен аумағының мемлекеттік санитариялық-эпидемиологиялық қадағалау органдарына шұғыл хабарламалар жіберу;</w:t>
      </w:r>
      <w:r>
        <w:br/>
      </w:r>
      <w:r>
        <w:rPr>
          <w:rFonts w:ascii="Times New Roman"/>
          <w:b w:val="false"/>
          <w:i w:val="false"/>
          <w:color w:val="000000"/>
          <w:sz w:val="28"/>
        </w:rPr>
        <w:t>
</w:t>
      </w:r>
      <w:r>
        <w:rPr>
          <w:rFonts w:ascii="Times New Roman"/>
          <w:b w:val="false"/>
          <w:i w:val="false"/>
          <w:color w:val="000000"/>
          <w:sz w:val="28"/>
        </w:rPr>
        <w:t>
      6) ошақта байланыста болған адамдарды медициналық бақылауды орындайтын медицина қызметкерлерімен нұсқама жүргізу;</w:t>
      </w:r>
      <w:r>
        <w:br/>
      </w:r>
      <w:r>
        <w:rPr>
          <w:rFonts w:ascii="Times New Roman"/>
          <w:b w:val="false"/>
          <w:i w:val="false"/>
          <w:color w:val="000000"/>
          <w:sz w:val="28"/>
        </w:rPr>
        <w:t>
</w:t>
      </w:r>
      <w:r>
        <w:rPr>
          <w:rFonts w:ascii="Times New Roman"/>
          <w:b w:val="false"/>
          <w:i w:val="false"/>
          <w:color w:val="000000"/>
          <w:sz w:val="28"/>
        </w:rPr>
        <w:t>
      7) ошақтағы дезинфекциялау іс-шараларын, сондай-ақ жұмыстың басқа да түрлерін жүргізу көлемі мен тәртібін айқындау (байланыста болған адамдарды профилактикалық емдеу);</w:t>
      </w:r>
      <w:r>
        <w:br/>
      </w:r>
      <w:r>
        <w:rPr>
          <w:rFonts w:ascii="Times New Roman"/>
          <w:b w:val="false"/>
          <w:i w:val="false"/>
          <w:color w:val="000000"/>
          <w:sz w:val="28"/>
        </w:rPr>
        <w:t>
</w:t>
      </w:r>
      <w:r>
        <w:rPr>
          <w:rFonts w:ascii="Times New Roman"/>
          <w:b w:val="false"/>
          <w:i w:val="false"/>
          <w:color w:val="000000"/>
          <w:sz w:val="28"/>
        </w:rPr>
        <w:t>
      8) ошақты эпидемиологиялық тексеру картасын толтыру жүргізіледі. Картада мынадай деректер көрсетіледі: аурудың клиникалық нысаны және бактериологиялық тексеру нәтижесі; тексерілуші адамның соңғы бес күн ішінде басқа жаққа баруы және қайда барғаны, осы мерзімде оған кім келгені; ол жерүсті су қоймаларының суын пайдаланғаны және қашан пайдаланғаны, су пайдалану сипаты; тұрғылықты жерінде су құбырларының істен шығу жағдайларының болғаны, олардың сипаты; адамның өмірлік тіршілігі өнімдерін шығару, дәретханаларды орнату; байланыста болған адамдарды зертханалық зерттеу нәтижелері.</w:t>
      </w:r>
      <w:r>
        <w:br/>
      </w:r>
      <w:r>
        <w:rPr>
          <w:rFonts w:ascii="Times New Roman"/>
          <w:b w:val="false"/>
          <w:i w:val="false"/>
          <w:color w:val="000000"/>
          <w:sz w:val="28"/>
        </w:rPr>
        <w:t>
</w:t>
      </w:r>
      <w:r>
        <w:rPr>
          <w:rFonts w:ascii="Times New Roman"/>
          <w:b w:val="false"/>
          <w:i w:val="false"/>
          <w:color w:val="000000"/>
          <w:sz w:val="28"/>
        </w:rPr>
        <w:t>
      97. Асқазан-ішек жолдарының бұзылуымен ауыратын науқастарды ұйымдастырылған ұжымдарда (ұйымдар) медициналық көмек көрсетудің барлық кезеңдерінде белсенді анықтайды, ал тұрғын үй құрылыстары бар аумақтарда науқастарды анықтау мақсатында халықты аралау және сұрау алу (бұдан әрi – аралау) ұйымдастырылады.</w:t>
      </w:r>
      <w:r>
        <w:br/>
      </w:r>
      <w:r>
        <w:rPr>
          <w:rFonts w:ascii="Times New Roman"/>
          <w:b w:val="false"/>
          <w:i w:val="false"/>
          <w:color w:val="000000"/>
          <w:sz w:val="28"/>
        </w:rPr>
        <w:t>
</w:t>
      </w:r>
      <w:r>
        <w:rPr>
          <w:rFonts w:ascii="Times New Roman"/>
          <w:b w:val="false"/>
          <w:i w:val="false"/>
          <w:color w:val="000000"/>
          <w:sz w:val="28"/>
        </w:rPr>
        <w:t>
      98. Аралауды учаскелiк медициналық желiнiң қызметкерлерi жүргізеді. Аралауды орындау үшiн елдi мекендерді (қала, ауыл) учаскелерге бөледi (жеке салынған үйлер – 500 адамға дейiн, көп қабатты үйлер – 1000 адамға дейiн). Әрбiр учаскеге екi-үш орта медицина қызметкерлерінен құралған бригаданы бекiтедi.</w:t>
      </w:r>
      <w:r>
        <w:br/>
      </w:r>
      <w:r>
        <w:rPr>
          <w:rFonts w:ascii="Times New Roman"/>
          <w:b w:val="false"/>
          <w:i w:val="false"/>
          <w:color w:val="000000"/>
          <w:sz w:val="28"/>
        </w:rPr>
        <w:t>
</w:t>
      </w:r>
      <w:r>
        <w:rPr>
          <w:rFonts w:ascii="Times New Roman"/>
          <w:b w:val="false"/>
          <w:i w:val="false"/>
          <w:color w:val="000000"/>
          <w:sz w:val="28"/>
        </w:rPr>
        <w:t>
      99. Аралауды орындайтын (10 адамнан аспайтын) бригадаларға дәрiгер-инфекционист және педиатр басшылық етедi. Бригадалар асқазан-ішек жолдарының бұзылу клиникасы бар науқастарды анықтайды, халықпен санитариялық-ағарту жұмысын жүргізеді. Қажет болғанда, бригадалардың басшылары байланыста болған адамдарды профилактикалық емдеуді және медициналық бақылауды ұйымдастырады, сондай-ақ учаскеде анықталған науқастарға консультация береді және оларды ауруханаға жатқызу туралы шешім қабылдайды.</w:t>
      </w:r>
      <w:r>
        <w:br/>
      </w:r>
      <w:r>
        <w:rPr>
          <w:rFonts w:ascii="Times New Roman"/>
          <w:b w:val="false"/>
          <w:i w:val="false"/>
          <w:color w:val="000000"/>
          <w:sz w:val="28"/>
        </w:rPr>
        <w:t>
</w:t>
      </w:r>
      <w:r>
        <w:rPr>
          <w:rFonts w:ascii="Times New Roman"/>
          <w:b w:val="false"/>
          <w:i w:val="false"/>
          <w:color w:val="000000"/>
          <w:sz w:val="28"/>
        </w:rPr>
        <w:t>
      100. Асқазан-ішек жолдарының бұзылуымен ауыратын әрбір анықталған науқас жедел жәрдем машинасымен провизорлық госпитальға, ал сусыздану белгілері болғанда тырысқаққа арналған госпитальға жіберіледі. Емдеуге жатқызылған әрбiр адамға берілетін ақпаратты тиiстi аумақтың мемлекеттiк санитариялық-эпидемиологиялық қадағалау органына ұсынады.</w:t>
      </w:r>
      <w:r>
        <w:br/>
      </w:r>
      <w:r>
        <w:rPr>
          <w:rFonts w:ascii="Times New Roman"/>
          <w:b w:val="false"/>
          <w:i w:val="false"/>
          <w:color w:val="000000"/>
          <w:sz w:val="28"/>
        </w:rPr>
        <w:t>
</w:t>
      </w:r>
      <w:r>
        <w:rPr>
          <w:rFonts w:ascii="Times New Roman"/>
          <w:b w:val="false"/>
          <w:i w:val="false"/>
          <w:color w:val="000000"/>
          <w:sz w:val="28"/>
        </w:rPr>
        <w:t>
      101. Учаскелерде және ұйымдастырылған ұжымдарда науқастарды белсенді анықтау нәтижелері және орындалған іс-шаралар туралы мәліметтерді орындаушылар тиісті аумақтың мемлекеттік санитариялық-эпидемиологиялық қадағалау органына күн сайын ұсынады.</w:t>
      </w:r>
      <w:r>
        <w:br/>
      </w:r>
      <w:r>
        <w:rPr>
          <w:rFonts w:ascii="Times New Roman"/>
          <w:b w:val="false"/>
          <w:i w:val="false"/>
          <w:color w:val="000000"/>
          <w:sz w:val="28"/>
        </w:rPr>
        <w:t>
</w:t>
      </w:r>
      <w:r>
        <w:rPr>
          <w:rFonts w:ascii="Times New Roman"/>
          <w:b w:val="false"/>
          <w:i w:val="false"/>
          <w:color w:val="000000"/>
          <w:sz w:val="28"/>
        </w:rPr>
        <w:t>
      102. Тырысқақпен ауыратыны анықталған науқастарды осы мақсат үшiн арнайы бөлінген көлiкпен, дәрiгер және орта медицина қызметкерінен тұратын бригаданың қатысуымен емдеуге жатқызады.</w:t>
      </w:r>
      <w:r>
        <w:br/>
      </w:r>
      <w:r>
        <w:rPr>
          <w:rFonts w:ascii="Times New Roman"/>
          <w:b w:val="false"/>
          <w:i w:val="false"/>
          <w:color w:val="000000"/>
          <w:sz w:val="28"/>
        </w:rPr>
        <w:t>
</w:t>
      </w:r>
      <w:r>
        <w:rPr>
          <w:rFonts w:ascii="Times New Roman"/>
          <w:b w:val="false"/>
          <w:i w:val="false"/>
          <w:color w:val="000000"/>
          <w:sz w:val="28"/>
        </w:rPr>
        <w:t>
      103. Тырысқақпен ауыратын науқастарға арналған көлік регидратациялау терапиясын жүргізуге арналған, сондай-ақ ағымдық және қорытынды дезинфекциялауға арналған құралдармен және жабдықпен жабдықталуы тиіс.</w:t>
      </w:r>
      <w:r>
        <w:br/>
      </w:r>
      <w:r>
        <w:rPr>
          <w:rFonts w:ascii="Times New Roman"/>
          <w:b w:val="false"/>
          <w:i w:val="false"/>
          <w:color w:val="000000"/>
          <w:sz w:val="28"/>
        </w:rPr>
        <w:t>
</w:t>
      </w:r>
      <w:r>
        <w:rPr>
          <w:rFonts w:ascii="Times New Roman"/>
          <w:b w:val="false"/>
          <w:i w:val="false"/>
          <w:color w:val="000000"/>
          <w:sz w:val="28"/>
        </w:rPr>
        <w:t>
      104. Байланыста болған адамдар изоляторға орналастырылады немесе тұрғылықты мекенжайы, оқу, жұмыс орны бойынша бес күн бойы медициналық бақылауда болады. Оларды оқшаулау қажеттілігін тырысқақпен ауыратын науқаспен байланысының сипатын және түрін, жұқтыру тәуекелін айқындайтын жағдайларды, тұрғылықты мекенжайының санитариялық жағдайын және абаттануын, еңбек қызметін есепке ала отырып, тиісті аумақтың мемлекеттік санитариялық-эпидемиологиялық қызмет органы айқындайды.</w:t>
      </w:r>
      <w:r>
        <w:br/>
      </w:r>
      <w:r>
        <w:rPr>
          <w:rFonts w:ascii="Times New Roman"/>
          <w:b w:val="false"/>
          <w:i w:val="false"/>
          <w:color w:val="000000"/>
          <w:sz w:val="28"/>
        </w:rPr>
        <w:t>
</w:t>
      </w:r>
      <w:r>
        <w:rPr>
          <w:rFonts w:ascii="Times New Roman"/>
          <w:b w:val="false"/>
          <w:i w:val="false"/>
          <w:color w:val="000000"/>
          <w:sz w:val="28"/>
        </w:rPr>
        <w:t>
      105. Декреттелген топтардың ішінен байланыста болған адамдар (сүт фермаларының, зауыттардың, сондай-ақ тамақ өнімдерін қайта өңдеу, дайындау және сату бойынша басқа да объектілердің жұмыскерлері, су арнасының жұмыскерлері) міндетті түрде оқшаулауға жатады.</w:t>
      </w:r>
      <w:r>
        <w:br/>
      </w:r>
      <w:r>
        <w:rPr>
          <w:rFonts w:ascii="Times New Roman"/>
          <w:b w:val="false"/>
          <w:i w:val="false"/>
          <w:color w:val="000000"/>
          <w:sz w:val="28"/>
        </w:rPr>
        <w:t>
</w:t>
      </w:r>
      <w:r>
        <w:rPr>
          <w:rFonts w:ascii="Times New Roman"/>
          <w:b w:val="false"/>
          <w:i w:val="false"/>
          <w:color w:val="000000"/>
          <w:sz w:val="28"/>
        </w:rPr>
        <w:t>
      106. Байланыста болған адамдар (бала емізетін аналар және жүкті әйелдер) міндетті түрде изоляторға емдеуге жатқызылуы тиіс. Олар өмірлік айғақтары бойынша, қажетті шараларды қабылдау үшін медициналық бақылауда болады.</w:t>
      </w:r>
      <w:r>
        <w:br/>
      </w:r>
      <w:r>
        <w:rPr>
          <w:rFonts w:ascii="Times New Roman"/>
          <w:b w:val="false"/>
          <w:i w:val="false"/>
          <w:color w:val="000000"/>
          <w:sz w:val="28"/>
        </w:rPr>
        <w:t>
</w:t>
      </w:r>
      <w:r>
        <w:rPr>
          <w:rFonts w:ascii="Times New Roman"/>
          <w:b w:val="false"/>
          <w:i w:val="false"/>
          <w:color w:val="000000"/>
          <w:sz w:val="28"/>
        </w:rPr>
        <w:t>
      107. Байланыста болған адамдар орта медицина қызметкерінің ілесе жүруімен жедел жәрдем машинасымен тасымалданады.</w:t>
      </w:r>
      <w:r>
        <w:br/>
      </w:r>
      <w:r>
        <w:rPr>
          <w:rFonts w:ascii="Times New Roman"/>
          <w:b w:val="false"/>
          <w:i w:val="false"/>
          <w:color w:val="000000"/>
          <w:sz w:val="28"/>
        </w:rPr>
        <w:t>
</w:t>
      </w:r>
      <w:r>
        <w:rPr>
          <w:rFonts w:ascii="Times New Roman"/>
          <w:b w:val="false"/>
          <w:i w:val="false"/>
          <w:color w:val="000000"/>
          <w:sz w:val="28"/>
        </w:rPr>
        <w:t>
      108. Байланыста болған адамдар туралы олардың мекенжайы, жұмыс, оқу орны, науқаспен байланыста болған уақыты және дәрежесі қамтылған ақпарат жиналады.</w:t>
      </w:r>
      <w:r>
        <w:br/>
      </w:r>
      <w:r>
        <w:rPr>
          <w:rFonts w:ascii="Times New Roman"/>
          <w:b w:val="false"/>
          <w:i w:val="false"/>
          <w:color w:val="000000"/>
          <w:sz w:val="28"/>
        </w:rPr>
        <w:t>
</w:t>
      </w:r>
      <w:r>
        <w:rPr>
          <w:rFonts w:ascii="Times New Roman"/>
          <w:b w:val="false"/>
          <w:i w:val="false"/>
          <w:color w:val="000000"/>
          <w:sz w:val="28"/>
        </w:rPr>
        <w:t>
      109. Отбасы мүшелерінің ішінде біреуі тырысқақпен сырқаттанғанға дейін бес күн ішінде ошақтан шығып кеткен байланыста болған адамдар да тізімге енгізіледі және олар туралы мәліметтер ошақты тексеру кезінде олар жүрген аумақтың мемлекеттік санитариялық-эпидемиологиялық қызмет органына беріледі.</w:t>
      </w:r>
      <w:r>
        <w:br/>
      </w:r>
      <w:r>
        <w:rPr>
          <w:rFonts w:ascii="Times New Roman"/>
          <w:b w:val="false"/>
          <w:i w:val="false"/>
          <w:color w:val="000000"/>
          <w:sz w:val="28"/>
        </w:rPr>
        <w:t>
</w:t>
      </w:r>
      <w:r>
        <w:rPr>
          <w:rFonts w:ascii="Times New Roman"/>
          <w:b w:val="false"/>
          <w:i w:val="false"/>
          <w:color w:val="000000"/>
          <w:sz w:val="28"/>
        </w:rPr>
        <w:t>
      110. Байланыста болған адамдарда құсу немесе диарея пайда болған жағдайда, оларды тез арада тырысқаққа арналған стационардың жеке палатасына орналастырады.</w:t>
      </w:r>
      <w:r>
        <w:br/>
      </w:r>
      <w:r>
        <w:rPr>
          <w:rFonts w:ascii="Times New Roman"/>
          <w:b w:val="false"/>
          <w:i w:val="false"/>
          <w:color w:val="000000"/>
          <w:sz w:val="28"/>
        </w:rPr>
        <w:t>
</w:t>
      </w:r>
      <w:r>
        <w:rPr>
          <w:rFonts w:ascii="Times New Roman"/>
          <w:b w:val="false"/>
          <w:i w:val="false"/>
          <w:color w:val="000000"/>
          <w:sz w:val="28"/>
        </w:rPr>
        <w:t>
      111. Науқаспен байланыста болған барлық адамдар тырысқаққа тексерілуге және профилактикалық емдеуге жатқызылады. Зерттеуге материал алу профилактикалық (бактерияға қарсы) емдеуді бастағанға дейін анықталған сәттен бастап бір сағат ішінде үш рет жүргізіледі.</w:t>
      </w:r>
      <w:r>
        <w:br/>
      </w:r>
      <w:r>
        <w:rPr>
          <w:rFonts w:ascii="Times New Roman"/>
          <w:b w:val="false"/>
          <w:i w:val="false"/>
          <w:color w:val="000000"/>
          <w:sz w:val="28"/>
        </w:rPr>
        <w:t>
</w:t>
      </w:r>
      <w:r>
        <w:rPr>
          <w:rFonts w:ascii="Times New Roman"/>
          <w:b w:val="false"/>
          <w:i w:val="false"/>
          <w:color w:val="000000"/>
          <w:sz w:val="28"/>
        </w:rPr>
        <w:t>
      112. Тырысқақпен залалданған аудан тұрғындары арасында қоздырғыштың таралу шеңберін айқындау үшін жекелеген эпидемиялық маңызы бар топтарға бактериологиялық (бір реттік) тексеру жүргізу туралы шешім қабылдануы мүмкін, оларды тырысқаққа тексеруді ошақтың санитариялық-эпидемиологиялық қызметі ұйымдастырады.</w:t>
      </w:r>
      <w:r>
        <w:br/>
      </w:r>
      <w:r>
        <w:rPr>
          <w:rFonts w:ascii="Times New Roman"/>
          <w:b w:val="false"/>
          <w:i w:val="false"/>
          <w:color w:val="000000"/>
          <w:sz w:val="28"/>
        </w:rPr>
        <w:t>
</w:t>
      </w:r>
      <w:r>
        <w:rPr>
          <w:rFonts w:ascii="Times New Roman"/>
          <w:b w:val="false"/>
          <w:i w:val="false"/>
          <w:color w:val="000000"/>
          <w:sz w:val="28"/>
        </w:rPr>
        <w:t>
      113. Профилактикалық емдеу үшін кеңінен қолданылатын антибиотиктер қолданылады. Қандай да бір препаратты қолдану науқастардан бөлінген тырысқақ вибриондарының антибиотиктерге сезімталдық деңгейіне тікелей байланысты.</w:t>
      </w:r>
      <w:r>
        <w:br/>
      </w:r>
      <w:r>
        <w:rPr>
          <w:rFonts w:ascii="Times New Roman"/>
          <w:b w:val="false"/>
          <w:i w:val="false"/>
          <w:color w:val="000000"/>
          <w:sz w:val="28"/>
        </w:rPr>
        <w:t>
</w:t>
      </w:r>
      <w:r>
        <w:rPr>
          <w:rFonts w:ascii="Times New Roman"/>
          <w:b w:val="false"/>
          <w:i w:val="false"/>
          <w:color w:val="000000"/>
          <w:sz w:val="28"/>
        </w:rPr>
        <w:t>
      114. Тырысқақпен ауыратын науқастардан немесе вибрион тасымалдаушылардан дәрілік препараттарға төзімді тырысқақ вибриондары бөлінген кезде Қазақстан Республикасының халықтың санитариялық-эпидемиологиялық саламаттылығы саласындағы мемлекеттік органның келісімі бойынша оқшауланған өсірінділердің антибиотиктерге сезімталдығы нәтижелерін есепке ала отырып, антибиотиктерді алмастыру туралы шешім қабылданады.</w:t>
      </w:r>
      <w:r>
        <w:br/>
      </w:r>
      <w:r>
        <w:rPr>
          <w:rFonts w:ascii="Times New Roman"/>
          <w:b w:val="false"/>
          <w:i w:val="false"/>
          <w:color w:val="000000"/>
          <w:sz w:val="28"/>
        </w:rPr>
        <w:t>
</w:t>
      </w:r>
      <w:r>
        <w:rPr>
          <w:rFonts w:ascii="Times New Roman"/>
          <w:b w:val="false"/>
          <w:i w:val="false"/>
          <w:color w:val="000000"/>
          <w:sz w:val="28"/>
        </w:rPr>
        <w:t>
      115. Тырысқақ бойынша эпидемиялық шиеленіс туындаған елді мекендердің тұрғындарын бактерияға қарсы препараттармен емдеу (шұғыл химиялық-профилактика) халықтың санитариялық-эпидемиологиялық саламаттылығы саласындағы мемлекеттік орган бекіткен тиісті негіздемеден және мүдделі министрліктер мен ведомстволардың мамандарынан құралатын Ведомствоаралық комиссияның (бұдан әрі – Ведомствоаралық комиссия) шешімінен кейін жүргізіледі.</w:t>
      </w:r>
      <w:r>
        <w:br/>
      </w:r>
      <w:r>
        <w:rPr>
          <w:rFonts w:ascii="Times New Roman"/>
          <w:b w:val="false"/>
          <w:i w:val="false"/>
          <w:color w:val="000000"/>
          <w:sz w:val="28"/>
        </w:rPr>
        <w:t>
</w:t>
      </w:r>
      <w:r>
        <w:rPr>
          <w:rFonts w:ascii="Times New Roman"/>
          <w:b w:val="false"/>
          <w:i w:val="false"/>
          <w:color w:val="000000"/>
          <w:sz w:val="28"/>
        </w:rPr>
        <w:t>
      116. Шұғыл профилактика адамдардың жұқтыру көзі шаруашылық-тұрмыстық қажеттіліктер үшін пайдаланылатын жерүсті су қоймасының суы болып табылатын жағдайларда, сондай-ақ инфекцияның көзі мен берілу факторы белгісіз жағдайларда жүргізілмейді.</w:t>
      </w:r>
      <w:r>
        <w:br/>
      </w:r>
      <w:r>
        <w:rPr>
          <w:rFonts w:ascii="Times New Roman"/>
          <w:b w:val="false"/>
          <w:i w:val="false"/>
          <w:color w:val="000000"/>
          <w:sz w:val="28"/>
        </w:rPr>
        <w:t>
</w:t>
      </w:r>
      <w:r>
        <w:rPr>
          <w:rFonts w:ascii="Times New Roman"/>
          <w:b w:val="false"/>
          <w:i w:val="false"/>
          <w:color w:val="000000"/>
          <w:sz w:val="28"/>
        </w:rPr>
        <w:t>
      117. Шұғыл профилактика елді мекеннің барлық тұрғындарын емдеумен міндетті түрде бір мезетте қамту арқылы жүргізіледі.</w:t>
      </w:r>
      <w:r>
        <w:br/>
      </w:r>
      <w:r>
        <w:rPr>
          <w:rFonts w:ascii="Times New Roman"/>
          <w:b w:val="false"/>
          <w:i w:val="false"/>
          <w:color w:val="000000"/>
          <w:sz w:val="28"/>
        </w:rPr>
        <w:t>
</w:t>
      </w:r>
      <w:r>
        <w:rPr>
          <w:rFonts w:ascii="Times New Roman"/>
          <w:b w:val="false"/>
          <w:i w:val="false"/>
          <w:color w:val="000000"/>
          <w:sz w:val="28"/>
        </w:rPr>
        <w:t>
      118. Тырысқақ бойынша эпидемиялық шиеленіс туындаған елді мекеннің аумағында жаппай іс-шаралардың барлық түрлерін жүргізуге жол  берілмейді.</w:t>
      </w:r>
      <w:r>
        <w:br/>
      </w:r>
      <w:r>
        <w:rPr>
          <w:rFonts w:ascii="Times New Roman"/>
          <w:b w:val="false"/>
          <w:i w:val="false"/>
          <w:color w:val="000000"/>
          <w:sz w:val="28"/>
        </w:rPr>
        <w:t>
</w:t>
      </w:r>
      <w:r>
        <w:rPr>
          <w:rFonts w:ascii="Times New Roman"/>
          <w:b w:val="false"/>
          <w:i w:val="false"/>
          <w:color w:val="000000"/>
          <w:sz w:val="28"/>
        </w:rPr>
        <w:t>
      119. Тырысқақтың әкеліну жағдайлары анықталған кезде осы ауру бойынша қолайсыз пункттерге халықтың көшіп-қону түрлері, сондай-ақ олармен көлік және басқа да шаруашылық-тұрмыстық байланыстар шектеледі.</w:t>
      </w:r>
      <w:r>
        <w:br/>
      </w:r>
      <w:r>
        <w:rPr>
          <w:rFonts w:ascii="Times New Roman"/>
          <w:b w:val="false"/>
          <w:i w:val="false"/>
          <w:color w:val="000000"/>
          <w:sz w:val="28"/>
        </w:rPr>
        <w:t>
</w:t>
      </w:r>
      <w:r>
        <w:rPr>
          <w:rFonts w:ascii="Times New Roman"/>
          <w:b w:val="false"/>
          <w:i w:val="false"/>
          <w:color w:val="000000"/>
          <w:sz w:val="28"/>
        </w:rPr>
        <w:t>
      120. Тырысқақ вибриондары бөлінетін және шаруашылық-лас сарқынды сулар жіберілетін орындарда жерүсті су қоймаларын пайдалануға (шомылу, балық аулау, су бетінде спорттық жарыстар ұйымдастыру, суды шаруашылық-тұрмыстық қажеттілік үшін пайдалану) жол берілмейді.</w:t>
      </w:r>
      <w:r>
        <w:br/>
      </w:r>
      <w:r>
        <w:rPr>
          <w:rFonts w:ascii="Times New Roman"/>
          <w:b w:val="false"/>
          <w:i w:val="false"/>
          <w:color w:val="000000"/>
          <w:sz w:val="28"/>
        </w:rPr>
        <w:t>
</w:t>
      </w:r>
      <w:r>
        <w:rPr>
          <w:rFonts w:ascii="Times New Roman"/>
          <w:b w:val="false"/>
          <w:i w:val="false"/>
          <w:color w:val="000000"/>
          <w:sz w:val="28"/>
        </w:rPr>
        <w:t>
      121. Ошақтан шығуға тырысқақпен ауыратын науқас анықталған елді мекенде уақытша тұрақтағаны туралы құжаттар негізінде (іссапар куәлігі, демалыс үйлеріне немесе санаторийлерге жолдамалар) тиісті аумақтың мемлекеттік санитариялық-эпидемиологиялық қызмет органының рұқсаты бойынша ғана жол беріледі. Ошақтан шығуды шектеу Ведомствоаралық комиссияның тиісті шешімі қабылданғаннан кейін қойылады.</w:t>
      </w:r>
      <w:r>
        <w:br/>
      </w:r>
      <w:r>
        <w:rPr>
          <w:rFonts w:ascii="Times New Roman"/>
          <w:b w:val="false"/>
          <w:i w:val="false"/>
          <w:color w:val="000000"/>
          <w:sz w:val="28"/>
        </w:rPr>
        <w:t>
</w:t>
      </w:r>
      <w:r>
        <w:rPr>
          <w:rFonts w:ascii="Times New Roman"/>
          <w:b w:val="false"/>
          <w:i w:val="false"/>
          <w:color w:val="000000"/>
          <w:sz w:val="28"/>
        </w:rPr>
        <w:t>
      122. Карантин енгізілген кезде Ведомствоаралық комиссия жергілікті атқарушы органмен бірлесе отырып, халықтың, сондай-ақ тағамдарды қоса алғанда әртүрлі жүктер таситын көліктердің ошаққа кіруін және одан шығуын бақылайтын көлік байланысы тораптарында санитариялық-бақылау және бақылау-өткізу пункттерін ұйымдастырады. Санитариялық-бақылау пунктінде сол жерден өткен барлық адамдар және көлік құралдары оларды өткізуге негіз болған құжаттары көрсетіле отырып, тіркеледі.</w:t>
      </w:r>
      <w:r>
        <w:br/>
      </w:r>
      <w:r>
        <w:rPr>
          <w:rFonts w:ascii="Times New Roman"/>
          <w:b w:val="false"/>
          <w:i w:val="false"/>
          <w:color w:val="000000"/>
          <w:sz w:val="28"/>
        </w:rPr>
        <w:t>
</w:t>
      </w:r>
      <w:r>
        <w:rPr>
          <w:rFonts w:ascii="Times New Roman"/>
          <w:b w:val="false"/>
          <w:i w:val="false"/>
          <w:color w:val="000000"/>
          <w:sz w:val="28"/>
        </w:rPr>
        <w:t>
      123. Халықтың декреттелген топтары ішінде ауырған адамның отбасы мүшесі және оның туыстары изоляторда немесе үйде медициналық бақылауда болған кезеңіне еңбекке жарамсыздық парағын алады.</w:t>
      </w:r>
      <w:r>
        <w:br/>
      </w:r>
      <w:r>
        <w:rPr>
          <w:rFonts w:ascii="Times New Roman"/>
          <w:b w:val="false"/>
          <w:i w:val="false"/>
          <w:color w:val="000000"/>
          <w:sz w:val="28"/>
        </w:rPr>
        <w:t>
</w:t>
      </w:r>
      <w:r>
        <w:rPr>
          <w:rFonts w:ascii="Times New Roman"/>
          <w:b w:val="false"/>
          <w:i w:val="false"/>
          <w:color w:val="000000"/>
          <w:sz w:val="28"/>
        </w:rPr>
        <w:t>
      124. Тырысқақтың ошағында тырысқаққа міндетті бактериологиялық зерттеуге мыналар жатады:</w:t>
      </w:r>
      <w:r>
        <w:br/>
      </w:r>
      <w:r>
        <w:rPr>
          <w:rFonts w:ascii="Times New Roman"/>
          <w:b w:val="false"/>
          <w:i w:val="false"/>
          <w:color w:val="000000"/>
          <w:sz w:val="28"/>
        </w:rPr>
        <w:t>
</w:t>
      </w:r>
      <w:r>
        <w:rPr>
          <w:rFonts w:ascii="Times New Roman"/>
          <w:b w:val="false"/>
          <w:i w:val="false"/>
          <w:color w:val="000000"/>
          <w:sz w:val="28"/>
        </w:rPr>
        <w:t>
      1) орталықтандырылған шаруашылық-ауыз сумен жабдықтау үшін пайдаланылатын жерүсті су қоймаларының суы;</w:t>
      </w:r>
      <w:r>
        <w:br/>
      </w:r>
      <w:r>
        <w:rPr>
          <w:rFonts w:ascii="Times New Roman"/>
          <w:b w:val="false"/>
          <w:i w:val="false"/>
          <w:color w:val="000000"/>
          <w:sz w:val="28"/>
        </w:rPr>
        <w:t>
</w:t>
      </w:r>
      <w:r>
        <w:rPr>
          <w:rFonts w:ascii="Times New Roman"/>
          <w:b w:val="false"/>
          <w:i w:val="false"/>
          <w:color w:val="000000"/>
          <w:sz w:val="28"/>
        </w:rPr>
        <w:t>
      2) жаппай су пайдалану орындарында жерүсті су қоймаларының суы;</w:t>
      </w:r>
      <w:r>
        <w:br/>
      </w:r>
      <w:r>
        <w:rPr>
          <w:rFonts w:ascii="Times New Roman"/>
          <w:b w:val="false"/>
          <w:i w:val="false"/>
          <w:color w:val="000000"/>
          <w:sz w:val="28"/>
        </w:rPr>
        <w:t>
</w:t>
      </w:r>
      <w:r>
        <w:rPr>
          <w:rFonts w:ascii="Times New Roman"/>
          <w:b w:val="false"/>
          <w:i w:val="false"/>
          <w:color w:val="000000"/>
          <w:sz w:val="28"/>
        </w:rPr>
        <w:t>
      3) тамақ өнімдері – эпидемиялық айғақтар бойынша;</w:t>
      </w:r>
      <w:r>
        <w:br/>
      </w:r>
      <w:r>
        <w:rPr>
          <w:rFonts w:ascii="Times New Roman"/>
          <w:b w:val="false"/>
          <w:i w:val="false"/>
          <w:color w:val="000000"/>
          <w:sz w:val="28"/>
        </w:rPr>
        <w:t>
</w:t>
      </w:r>
      <w:r>
        <w:rPr>
          <w:rFonts w:ascii="Times New Roman"/>
          <w:b w:val="false"/>
          <w:i w:val="false"/>
          <w:color w:val="000000"/>
          <w:sz w:val="28"/>
        </w:rPr>
        <w:t>
      4) қоршаған ортадан алынған жұғындылар – эпидемиялық айғақтар бойынша;</w:t>
      </w:r>
      <w:r>
        <w:br/>
      </w:r>
      <w:r>
        <w:rPr>
          <w:rFonts w:ascii="Times New Roman"/>
          <w:b w:val="false"/>
          <w:i w:val="false"/>
          <w:color w:val="000000"/>
          <w:sz w:val="28"/>
        </w:rPr>
        <w:t>
</w:t>
      </w:r>
      <w:r>
        <w:rPr>
          <w:rFonts w:ascii="Times New Roman"/>
          <w:b w:val="false"/>
          <w:i w:val="false"/>
          <w:color w:val="000000"/>
          <w:sz w:val="28"/>
        </w:rPr>
        <w:t>
      5) лас сулар құйылатын орындардағы сарқынды су;</w:t>
      </w:r>
      <w:r>
        <w:br/>
      </w:r>
      <w:r>
        <w:rPr>
          <w:rFonts w:ascii="Times New Roman"/>
          <w:b w:val="false"/>
          <w:i w:val="false"/>
          <w:color w:val="000000"/>
          <w:sz w:val="28"/>
        </w:rPr>
        <w:t>
</w:t>
      </w:r>
      <w:r>
        <w:rPr>
          <w:rFonts w:ascii="Times New Roman"/>
          <w:b w:val="false"/>
          <w:i w:val="false"/>
          <w:color w:val="000000"/>
          <w:sz w:val="28"/>
        </w:rPr>
        <w:t>
      6) су және су жанындағы биоценоз өкілдері.</w:t>
      </w:r>
      <w:r>
        <w:br/>
      </w:r>
      <w:r>
        <w:rPr>
          <w:rFonts w:ascii="Times New Roman"/>
          <w:b w:val="false"/>
          <w:i w:val="false"/>
          <w:color w:val="000000"/>
          <w:sz w:val="28"/>
        </w:rPr>
        <w:t>
</w:t>
      </w:r>
      <w:r>
        <w:rPr>
          <w:rFonts w:ascii="Times New Roman"/>
          <w:b w:val="false"/>
          <w:i w:val="false"/>
          <w:color w:val="000000"/>
          <w:sz w:val="28"/>
        </w:rPr>
        <w:t>
      125. Сыртқы орта объектілерінен алынған сынамалар ошақты оқшаулағанға дейін тәулігіне бір рет зерттеуге алынады. Эпидемиялық жағдайға байланысты объектілердің саны, сынамаларды алу кезеңділігі және зерттеу жиілігі өзгертілуі мүмкін.</w:t>
      </w:r>
      <w:r>
        <w:br/>
      </w:r>
      <w:r>
        <w:rPr>
          <w:rFonts w:ascii="Times New Roman"/>
          <w:b w:val="false"/>
          <w:i w:val="false"/>
          <w:color w:val="000000"/>
          <w:sz w:val="28"/>
        </w:rPr>
        <w:t>
</w:t>
      </w:r>
      <w:r>
        <w:rPr>
          <w:rFonts w:ascii="Times New Roman"/>
          <w:b w:val="false"/>
          <w:i w:val="false"/>
          <w:color w:val="000000"/>
          <w:sz w:val="28"/>
        </w:rPr>
        <w:t>
      126. Инфекцияның таралуына мүмкіндік беретін жағдайлардың пайда болуын болдырмауға бағытталған тырысқақтың ошағындағы санитариялық-эпидемияға қарсы іс-шаралар:</w:t>
      </w:r>
      <w:r>
        <w:br/>
      </w:r>
      <w:r>
        <w:rPr>
          <w:rFonts w:ascii="Times New Roman"/>
          <w:b w:val="false"/>
          <w:i w:val="false"/>
          <w:color w:val="000000"/>
          <w:sz w:val="28"/>
        </w:rPr>
        <w:t>
</w:t>
      </w:r>
      <w:r>
        <w:rPr>
          <w:rFonts w:ascii="Times New Roman"/>
          <w:b w:val="false"/>
          <w:i w:val="false"/>
          <w:color w:val="000000"/>
          <w:sz w:val="28"/>
        </w:rPr>
        <w:t>
      1) сарқынды сулардың тазартылу және зарарсыздану сапасын;</w:t>
      </w:r>
      <w:r>
        <w:br/>
      </w:r>
      <w:r>
        <w:rPr>
          <w:rFonts w:ascii="Times New Roman"/>
          <w:b w:val="false"/>
          <w:i w:val="false"/>
          <w:color w:val="000000"/>
          <w:sz w:val="28"/>
        </w:rPr>
        <w:t>
</w:t>
      </w:r>
      <w:r>
        <w:rPr>
          <w:rFonts w:ascii="Times New Roman"/>
          <w:b w:val="false"/>
          <w:i w:val="false"/>
          <w:color w:val="000000"/>
          <w:sz w:val="28"/>
        </w:rPr>
        <w:t>
      2) аумақты санитариялық тазарту сапасын;</w:t>
      </w:r>
      <w:r>
        <w:br/>
      </w:r>
      <w:r>
        <w:rPr>
          <w:rFonts w:ascii="Times New Roman"/>
          <w:b w:val="false"/>
          <w:i w:val="false"/>
          <w:color w:val="000000"/>
          <w:sz w:val="28"/>
        </w:rPr>
        <w:t>
</w:t>
      </w:r>
      <w:r>
        <w:rPr>
          <w:rFonts w:ascii="Times New Roman"/>
          <w:b w:val="false"/>
          <w:i w:val="false"/>
          <w:color w:val="000000"/>
          <w:sz w:val="28"/>
        </w:rPr>
        <w:t>
      3) мектепке дейінгі, жаппай білім беру, балаларды сауықтыру ұйымдарының, демалыс үйлерінің, санаторийлердің, пансионаттардың, кемпингтердің, мүгедектер мен қарттар үйлерінің, базарлардың жағдайларын;</w:t>
      </w:r>
      <w:r>
        <w:br/>
      </w:r>
      <w:r>
        <w:rPr>
          <w:rFonts w:ascii="Times New Roman"/>
          <w:b w:val="false"/>
          <w:i w:val="false"/>
          <w:color w:val="000000"/>
          <w:sz w:val="28"/>
        </w:rPr>
        <w:t>
</w:t>
      </w:r>
      <w:r>
        <w:rPr>
          <w:rFonts w:ascii="Times New Roman"/>
          <w:b w:val="false"/>
          <w:i w:val="false"/>
          <w:color w:val="000000"/>
          <w:sz w:val="28"/>
        </w:rPr>
        <w:t>
      4) тамақ өнеркәсібі, қоғамдық тамақтану және тамақ өнімінің саудасы объектілерінде қолданыстағы </w:t>
      </w:r>
      <w:r>
        <w:rPr>
          <w:rFonts w:ascii="Times New Roman"/>
          <w:b w:val="false"/>
          <w:i w:val="false"/>
          <w:color w:val="000000"/>
          <w:sz w:val="28"/>
        </w:rPr>
        <w:t>нормативтік-құқықтық</w:t>
      </w:r>
      <w:r>
        <w:rPr>
          <w:rFonts w:ascii="Times New Roman"/>
          <w:b w:val="false"/>
          <w:i w:val="false"/>
          <w:color w:val="000000"/>
          <w:sz w:val="28"/>
        </w:rPr>
        <w:t xml:space="preserve">  </w:t>
      </w:r>
      <w:r>
        <w:rPr>
          <w:rFonts w:ascii="Times New Roman"/>
          <w:b w:val="false"/>
          <w:i w:val="false"/>
          <w:color w:val="000000"/>
          <w:sz w:val="28"/>
        </w:rPr>
        <w:t>актілер талаптарының</w:t>
      </w:r>
      <w:r>
        <w:rPr>
          <w:rFonts w:ascii="Times New Roman"/>
          <w:b w:val="false"/>
          <w:i w:val="false"/>
          <w:color w:val="000000"/>
          <w:sz w:val="28"/>
        </w:rPr>
        <w:t xml:space="preserve"> орындалуын;</w:t>
      </w:r>
      <w:r>
        <w:br/>
      </w:r>
      <w:r>
        <w:rPr>
          <w:rFonts w:ascii="Times New Roman"/>
          <w:b w:val="false"/>
          <w:i w:val="false"/>
          <w:color w:val="000000"/>
          <w:sz w:val="28"/>
        </w:rPr>
        <w:t>
</w:t>
      </w:r>
      <w:r>
        <w:rPr>
          <w:rFonts w:ascii="Times New Roman"/>
          <w:b w:val="false"/>
          <w:i w:val="false"/>
          <w:color w:val="000000"/>
          <w:sz w:val="28"/>
        </w:rPr>
        <w:t>
      5) әуежайлардың, теңіз және өзен-көл порттарының, теміржол және автомобиль вокзалдарының, теміржол станцияларының жағдайын;</w:t>
      </w:r>
      <w:r>
        <w:br/>
      </w:r>
      <w:r>
        <w:rPr>
          <w:rFonts w:ascii="Times New Roman"/>
          <w:b w:val="false"/>
          <w:i w:val="false"/>
          <w:color w:val="000000"/>
          <w:sz w:val="28"/>
        </w:rPr>
        <w:t>
</w:t>
      </w:r>
      <w:r>
        <w:rPr>
          <w:rFonts w:ascii="Times New Roman"/>
          <w:b w:val="false"/>
          <w:i w:val="false"/>
          <w:color w:val="000000"/>
          <w:sz w:val="28"/>
        </w:rPr>
        <w:t>
      6) орталықтандырылған шаруашылық-ауыз су мен жабдықтауға арналған су жинау орындарының, су тарату желілерінің және ауыз суды зарарсыздандыру жүйелерінің жағдайларын;</w:t>
      </w:r>
      <w:r>
        <w:br/>
      </w:r>
      <w:r>
        <w:rPr>
          <w:rFonts w:ascii="Times New Roman"/>
          <w:b w:val="false"/>
          <w:i w:val="false"/>
          <w:color w:val="000000"/>
          <w:sz w:val="28"/>
        </w:rPr>
        <w:t>
</w:t>
      </w:r>
      <w:r>
        <w:rPr>
          <w:rFonts w:ascii="Times New Roman"/>
          <w:b w:val="false"/>
          <w:i w:val="false"/>
          <w:color w:val="000000"/>
          <w:sz w:val="28"/>
        </w:rPr>
        <w:t>
      7) хлорлау жолымен сапалы қауіпсіз ауыз суға қол жеткізілетін сапалы ауыз сумен халықтың қамтамасыз етілуін. Су құбырларындағы қалған хлордың құрамы бос хлор бойынша бір литрге кемінде 0,3-0,5 миллиграмм (бұдан әрі - мг/л) немесе байланысқан хлор бойынша 0,8-1,2 мг/л болуы тиіс;</w:t>
      </w:r>
      <w:r>
        <w:br/>
      </w:r>
      <w:r>
        <w:rPr>
          <w:rFonts w:ascii="Times New Roman"/>
          <w:b w:val="false"/>
          <w:i w:val="false"/>
          <w:color w:val="000000"/>
          <w:sz w:val="28"/>
        </w:rPr>
        <w:t>
</w:t>
      </w:r>
      <w:r>
        <w:rPr>
          <w:rFonts w:ascii="Times New Roman"/>
          <w:b w:val="false"/>
          <w:i w:val="false"/>
          <w:color w:val="000000"/>
          <w:sz w:val="28"/>
        </w:rPr>
        <w:t>
      8) халықтың барлық санаты арасында тырысқақтың алдын алу бойынша бағытталған санитариялық-ағарту жұмыстарын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127. Науқастың анықталған орны бойынша қорытынды дезинфекциялауды тиісті лицензиясы бар тиісті аумақтың мемлекеттік санитариялық-эпидемиологиялық қызметі жүргізеді.</w:t>
      </w:r>
      <w:r>
        <w:br/>
      </w:r>
      <w:r>
        <w:rPr>
          <w:rFonts w:ascii="Times New Roman"/>
          <w:b w:val="false"/>
          <w:i w:val="false"/>
          <w:color w:val="000000"/>
          <w:sz w:val="28"/>
        </w:rPr>
        <w:t>
</w:t>
      </w:r>
      <w:r>
        <w:rPr>
          <w:rFonts w:ascii="Times New Roman"/>
          <w:b w:val="false"/>
          <w:i w:val="false"/>
          <w:color w:val="000000"/>
          <w:sz w:val="28"/>
        </w:rPr>
        <w:t>
      128. Дезинфекциялауды орындайтын персонал ошаққа келгенде қосымша клеенкалы жеңқабы, алжапқышы және мақта-дәке респираторы, резина етігі бар төртінші типтегі обаға қарсы костюмді киеді және мынадай реттілікпен өңдеу жүргізеді:</w:t>
      </w:r>
      <w:r>
        <w:br/>
      </w:r>
      <w:r>
        <w:rPr>
          <w:rFonts w:ascii="Times New Roman"/>
          <w:b w:val="false"/>
          <w:i w:val="false"/>
          <w:color w:val="000000"/>
          <w:sz w:val="28"/>
        </w:rPr>
        <w:t>
</w:t>
      </w:r>
      <w:r>
        <w:rPr>
          <w:rFonts w:ascii="Times New Roman"/>
          <w:b w:val="false"/>
          <w:i w:val="false"/>
          <w:color w:val="000000"/>
          <w:sz w:val="28"/>
        </w:rPr>
        <w:t>
      1) кіреберістен бастап еденді дезинфекциялау ерітіндісімен шаяды;</w:t>
      </w:r>
      <w:r>
        <w:br/>
      </w:r>
      <w:r>
        <w:rPr>
          <w:rFonts w:ascii="Times New Roman"/>
          <w:b w:val="false"/>
          <w:i w:val="false"/>
          <w:color w:val="000000"/>
          <w:sz w:val="28"/>
        </w:rPr>
        <w:t>
</w:t>
      </w:r>
      <w:r>
        <w:rPr>
          <w:rFonts w:ascii="Times New Roman"/>
          <w:b w:val="false"/>
          <w:i w:val="false"/>
          <w:color w:val="000000"/>
          <w:sz w:val="28"/>
        </w:rPr>
        <w:t>
      2) науқастың бөлінділерін және тамақтың қалдықтарын зарарсыздандырады;</w:t>
      </w:r>
      <w:r>
        <w:br/>
      </w:r>
      <w:r>
        <w:rPr>
          <w:rFonts w:ascii="Times New Roman"/>
          <w:b w:val="false"/>
          <w:i w:val="false"/>
          <w:color w:val="000000"/>
          <w:sz w:val="28"/>
        </w:rPr>
        <w:t>
</w:t>
      </w:r>
      <w:r>
        <w:rPr>
          <w:rFonts w:ascii="Times New Roman"/>
          <w:b w:val="false"/>
          <w:i w:val="false"/>
          <w:color w:val="000000"/>
          <w:sz w:val="28"/>
        </w:rPr>
        <w:t>
      3) үйдегі тұрған ыдыс-аяқтарды зарарсыздандырады;</w:t>
      </w:r>
      <w:r>
        <w:br/>
      </w:r>
      <w:r>
        <w:rPr>
          <w:rFonts w:ascii="Times New Roman"/>
          <w:b w:val="false"/>
          <w:i w:val="false"/>
          <w:color w:val="000000"/>
          <w:sz w:val="28"/>
        </w:rPr>
        <w:t>
</w:t>
      </w:r>
      <w:r>
        <w:rPr>
          <w:rFonts w:ascii="Times New Roman"/>
          <w:b w:val="false"/>
          <w:i w:val="false"/>
          <w:color w:val="000000"/>
          <w:sz w:val="28"/>
        </w:rPr>
        <w:t>
      4) киім-кешектерді, сыртқы киімді, төсек жабдықтарын дезинфекциялау камерасында зарарсыздандырады;</w:t>
      </w:r>
      <w:r>
        <w:br/>
      </w:r>
      <w:r>
        <w:rPr>
          <w:rFonts w:ascii="Times New Roman"/>
          <w:b w:val="false"/>
          <w:i w:val="false"/>
          <w:color w:val="000000"/>
          <w:sz w:val="28"/>
        </w:rPr>
        <w:t>
</w:t>
      </w:r>
      <w:r>
        <w:rPr>
          <w:rFonts w:ascii="Times New Roman"/>
          <w:b w:val="false"/>
          <w:i w:val="false"/>
          <w:color w:val="000000"/>
          <w:sz w:val="28"/>
        </w:rPr>
        <w:t>
      5) қабырғалар және үй жиһазын зарарсыздандырады;</w:t>
      </w:r>
      <w:r>
        <w:br/>
      </w:r>
      <w:r>
        <w:rPr>
          <w:rFonts w:ascii="Times New Roman"/>
          <w:b w:val="false"/>
          <w:i w:val="false"/>
          <w:color w:val="000000"/>
          <w:sz w:val="28"/>
        </w:rPr>
        <w:t>
</w:t>
      </w:r>
      <w:r>
        <w:rPr>
          <w:rFonts w:ascii="Times New Roman"/>
          <w:b w:val="false"/>
          <w:i w:val="false"/>
          <w:color w:val="000000"/>
          <w:sz w:val="28"/>
        </w:rPr>
        <w:t>
      6) тырысқақпен ауыратын науқас және онымен байланыста болған адамдар болған үй-жайларды өңдеу аяқталғаннан кейін ас үйдің қосалқы үй-жайларын, дәлізді және басқа да үй-жайларды өңдеуге кіріседі, содан кейін еденді өңдейді;</w:t>
      </w:r>
      <w:r>
        <w:br/>
      </w:r>
      <w:r>
        <w:rPr>
          <w:rFonts w:ascii="Times New Roman"/>
          <w:b w:val="false"/>
          <w:i w:val="false"/>
          <w:color w:val="000000"/>
          <w:sz w:val="28"/>
        </w:rPr>
        <w:t>
</w:t>
      </w:r>
      <w:r>
        <w:rPr>
          <w:rFonts w:ascii="Times New Roman"/>
          <w:b w:val="false"/>
          <w:i w:val="false"/>
          <w:color w:val="000000"/>
          <w:sz w:val="28"/>
        </w:rPr>
        <w:t>
      7) санитариялық тораптар және санитариялық-аула қондырғыларын (қоқыс шұңқырлары, қоқыссалғыштар) зарарсыздандырады.</w:t>
      </w:r>
      <w:r>
        <w:br/>
      </w:r>
      <w:r>
        <w:rPr>
          <w:rFonts w:ascii="Times New Roman"/>
          <w:b w:val="false"/>
          <w:i w:val="false"/>
          <w:color w:val="000000"/>
          <w:sz w:val="28"/>
        </w:rPr>
        <w:t>
</w:t>
      </w:r>
      <w:r>
        <w:rPr>
          <w:rFonts w:ascii="Times New Roman"/>
          <w:b w:val="false"/>
          <w:i w:val="false"/>
          <w:color w:val="000000"/>
          <w:sz w:val="28"/>
        </w:rPr>
        <w:t>
      129. Науқас жұмыс (оқу) орнында, мектепке дейінгі және медициналық мекемелерде анықтаған жағдайда, оның болған үй-жайларын, сондай-ақ жалпы пайдалану орындарын міндетті түрде зарарсыздандырады. Медициналық ұйымдарды дезинфекциялауды олардың персоналдары жүргізеді. Зарарсыздандыруға сонымен қатар науқасты және медициналық құрал-саймандарды тексеруді жүргізген персоналдың киімі жатады.</w:t>
      </w:r>
      <w:r>
        <w:br/>
      </w:r>
      <w:r>
        <w:rPr>
          <w:rFonts w:ascii="Times New Roman"/>
          <w:b w:val="false"/>
          <w:i w:val="false"/>
          <w:color w:val="000000"/>
          <w:sz w:val="28"/>
        </w:rPr>
        <w:t>
</w:t>
      </w:r>
      <w:r>
        <w:rPr>
          <w:rFonts w:ascii="Times New Roman"/>
          <w:b w:val="false"/>
          <w:i w:val="false"/>
          <w:color w:val="000000"/>
          <w:sz w:val="28"/>
        </w:rPr>
        <w:t>
      130. Тырысқақпен ауыратын науқаспен байланыста болғандықтан, медициналық бақылау үй-жайда қалдырылған адамдарға олардың оқшаулауда болған кезеңінде ағымдық дезинфекциялау жүргізіледі.</w:t>
      </w:r>
      <w:r>
        <w:br/>
      </w:r>
      <w:r>
        <w:rPr>
          <w:rFonts w:ascii="Times New Roman"/>
          <w:b w:val="false"/>
          <w:i w:val="false"/>
          <w:color w:val="000000"/>
          <w:sz w:val="28"/>
        </w:rPr>
        <w:t>
</w:t>
      </w:r>
      <w:r>
        <w:rPr>
          <w:rFonts w:ascii="Times New Roman"/>
          <w:b w:val="false"/>
          <w:i w:val="false"/>
          <w:color w:val="000000"/>
          <w:sz w:val="28"/>
        </w:rPr>
        <w:t>
      131. Ауырған адамның үйінде қорытынды дезинфекциялау емдеуге жатқызылған сәттен бастап үш сағаттан кешіктірмей, ал жұмыс немесе оқу орны бойынша анықталғаннан кейін бірінші тәуліктен кешіктірмей жүргізіледі.</w:t>
      </w:r>
      <w:r>
        <w:br/>
      </w:r>
      <w:r>
        <w:rPr>
          <w:rFonts w:ascii="Times New Roman"/>
          <w:b w:val="false"/>
          <w:i w:val="false"/>
          <w:color w:val="000000"/>
          <w:sz w:val="28"/>
        </w:rPr>
        <w:t>
</w:t>
      </w:r>
      <w:r>
        <w:rPr>
          <w:rFonts w:ascii="Times New Roman"/>
          <w:b w:val="false"/>
          <w:i w:val="false"/>
          <w:color w:val="000000"/>
          <w:sz w:val="28"/>
        </w:rPr>
        <w:t>
      132. Сарқынды суларды зарарсыздандыру үшін дезинфекциялаудың химиялық әдістері қолданылады.</w:t>
      </w:r>
      <w:r>
        <w:br/>
      </w:r>
      <w:r>
        <w:rPr>
          <w:rFonts w:ascii="Times New Roman"/>
          <w:b w:val="false"/>
          <w:i w:val="false"/>
          <w:color w:val="000000"/>
          <w:sz w:val="28"/>
        </w:rPr>
        <w:t>
</w:t>
      </w:r>
      <w:r>
        <w:rPr>
          <w:rFonts w:ascii="Times New Roman"/>
          <w:b w:val="false"/>
          <w:i w:val="false"/>
          <w:color w:val="000000"/>
          <w:sz w:val="28"/>
        </w:rPr>
        <w:t>
      133. Сарқынды суларды жанасатын резервуарларда (су жинағыштарда), олар болмаған жағдайда, кәріздеу коллекторларында зарарыздандырады. Зарарсыздандыру режимін сарқынды сулардың шығу көзіне, оларды тазарту дәрежесіне және дезинфекциялау құралдарымен жанасуы мүмкін ұзақтығына байланысты айқындайды.</w:t>
      </w:r>
      <w:r>
        <w:br/>
      </w:r>
      <w:r>
        <w:rPr>
          <w:rFonts w:ascii="Times New Roman"/>
          <w:b w:val="false"/>
          <w:i w:val="false"/>
          <w:color w:val="000000"/>
          <w:sz w:val="28"/>
        </w:rPr>
        <w:t>
</w:t>
      </w:r>
      <w:r>
        <w:rPr>
          <w:rFonts w:ascii="Times New Roman"/>
          <w:b w:val="false"/>
          <w:i w:val="false"/>
          <w:color w:val="000000"/>
          <w:sz w:val="28"/>
        </w:rPr>
        <w:t>
      134. Қышқылдандыру әдісін таңдау кезінде зарарсыздандыру ретінде ағынды сулардың рН шамасы 45 минут ішінде 4,0 құрайтындай болуы қажет.</w:t>
      </w:r>
      <w:r>
        <w:br/>
      </w:r>
      <w:r>
        <w:rPr>
          <w:rFonts w:ascii="Times New Roman"/>
          <w:b w:val="false"/>
          <w:i w:val="false"/>
          <w:color w:val="000000"/>
          <w:sz w:val="28"/>
        </w:rPr>
        <w:t>
</w:t>
      </w:r>
      <w:r>
        <w:rPr>
          <w:rFonts w:ascii="Times New Roman"/>
          <w:b w:val="false"/>
          <w:i w:val="false"/>
          <w:color w:val="000000"/>
          <w:sz w:val="28"/>
        </w:rPr>
        <w:t>
      135. Айғақтар бойынша профилактикалық дезинфекциялау жұмыстарын (санитариялық-аулалық қондырғыларды зарарсыздандыруды қоса алғанда), сондай-ақ елді мекендердегі дезинсекциялау іс-шараларын көрсетілген іс-шараларды өткізуге лицензиясы бар ұйымдар жүргізеді.</w:t>
      </w:r>
      <w:r>
        <w:br/>
      </w:r>
      <w:r>
        <w:rPr>
          <w:rFonts w:ascii="Times New Roman"/>
          <w:b w:val="false"/>
          <w:i w:val="false"/>
          <w:color w:val="000000"/>
          <w:sz w:val="28"/>
        </w:rPr>
        <w:t>
</w:t>
      </w:r>
      <w:r>
        <w:rPr>
          <w:rFonts w:ascii="Times New Roman"/>
          <w:b w:val="false"/>
          <w:i w:val="false"/>
          <w:color w:val="000000"/>
          <w:sz w:val="28"/>
        </w:rPr>
        <w:t>
      136. Дезинфекциялау іс-шараларын жүргізуді, сондай-ақ олардың орындалуын көзбен көріп, бактериологиялық, химиялық және басқа да бақылау түрлерін осы мақсат үшін тартылатын қызметтердің мамандары жүргізеді.</w:t>
      </w:r>
      <w:r>
        <w:br/>
      </w:r>
      <w:r>
        <w:rPr>
          <w:rFonts w:ascii="Times New Roman"/>
          <w:b w:val="false"/>
          <w:i w:val="false"/>
          <w:color w:val="000000"/>
          <w:sz w:val="28"/>
        </w:rPr>
        <w:t>
</w:t>
      </w:r>
      <w:r>
        <w:rPr>
          <w:rFonts w:ascii="Times New Roman"/>
          <w:b w:val="false"/>
          <w:i w:val="false"/>
          <w:color w:val="000000"/>
          <w:sz w:val="28"/>
        </w:rPr>
        <w:t>
      137. Санитариялық-эпидемияға қарсы іс-шаралардың тәсілін, көлемін негіздеу үшін эпидемиологтар ошақта эпидемиологиялық талдау жүргізеді, оның барысында тырысқақ ауруының пайда болуы себептері, жағдайы, факторлары және инфекцияның берілу жолы анықталады.</w:t>
      </w:r>
      <w:r>
        <w:br/>
      </w:r>
      <w:r>
        <w:rPr>
          <w:rFonts w:ascii="Times New Roman"/>
          <w:b w:val="false"/>
          <w:i w:val="false"/>
          <w:color w:val="000000"/>
          <w:sz w:val="28"/>
        </w:rPr>
        <w:t>
</w:t>
      </w:r>
      <w:r>
        <w:rPr>
          <w:rFonts w:ascii="Times New Roman"/>
          <w:b w:val="false"/>
          <w:i w:val="false"/>
          <w:color w:val="000000"/>
          <w:sz w:val="28"/>
        </w:rPr>
        <w:t>
      138. Эпидемиологиялық талдау үшін тырысқақпен сырқаттанудың әрбір жағдайын эпидемиологиялық тексеру карталары, сырқатнама, материалды тырысқаққа бактериологиялық және серологиялық зерттеу нәтижелері, жерүсті су қоймаларының, сондай-ақ ауыз су көздерінің және су ағызғыштарының; тамақ өнімдерінің суын санитариялық-бактериологиялық зерттеулер, науқастың айналасындағы тұрмыстық заттардан алынған жұғындылар, тамақ объектілеріндегі, базарлардағы жабдықтардың жұғындылар нәтижелері пайдаланылады.</w:t>
      </w:r>
      <w:r>
        <w:br/>
      </w:r>
      <w:r>
        <w:rPr>
          <w:rFonts w:ascii="Times New Roman"/>
          <w:b w:val="false"/>
          <w:i w:val="false"/>
          <w:color w:val="000000"/>
          <w:sz w:val="28"/>
        </w:rPr>
        <w:t>
</w:t>
      </w:r>
      <w:r>
        <w:rPr>
          <w:rFonts w:ascii="Times New Roman"/>
          <w:b w:val="false"/>
          <w:i w:val="false"/>
          <w:color w:val="000000"/>
          <w:sz w:val="28"/>
        </w:rPr>
        <w:t>
      139. Эпидемиологиялық талдау материалдары күн сайын Ведомствоаралық комиссияға қарауға ұсынылады. Олар эпидемиялық жағдай, ЖІИ-мен ауыратын науқастарды тиімді белсенді анықтау, оларды емдеуге жатқызу, профилактикалық емдеуді, анықталған тырысқақ ошақтарында ағымдық және қорытынды дезинфекциялауды, сондай-ақ материалды тырысқаққа бактериологиялық зерттеуді орындау туралы қорытынды деректерді қамтиды.</w:t>
      </w:r>
      <w:r>
        <w:br/>
      </w:r>
      <w:r>
        <w:rPr>
          <w:rFonts w:ascii="Times New Roman"/>
          <w:b w:val="false"/>
          <w:i w:val="false"/>
          <w:color w:val="000000"/>
          <w:sz w:val="28"/>
        </w:rPr>
        <w:t>
</w:t>
      </w:r>
      <w:r>
        <w:rPr>
          <w:rFonts w:ascii="Times New Roman"/>
          <w:b w:val="false"/>
          <w:i w:val="false"/>
          <w:color w:val="000000"/>
          <w:sz w:val="28"/>
        </w:rPr>
        <w:t>
      140. Эпидемиологиялық талдау нәтижелерін топтың басшысы ресімдейді, күн сайын, тиісті аумақтың мемлекеттік санитариялық-эпидемиологиялық қадағалау органына беріледі және санитариялық-эпидемияға қарсы іс-шараларды жүргізу тәсіліне түзету, сондай-ақ ұйымдастыру жұмысының көлемі мен түрін өзгерту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141. Эпидемиологиялық талдау нәтижелері мынадай деректерді:</w:t>
      </w:r>
      <w:r>
        <w:br/>
      </w:r>
      <w:r>
        <w:rPr>
          <w:rFonts w:ascii="Times New Roman"/>
          <w:b w:val="false"/>
          <w:i w:val="false"/>
          <w:color w:val="000000"/>
          <w:sz w:val="28"/>
        </w:rPr>
        <w:t>
</w:t>
      </w:r>
      <w:r>
        <w:rPr>
          <w:rFonts w:ascii="Times New Roman"/>
          <w:b w:val="false"/>
          <w:i w:val="false"/>
          <w:color w:val="000000"/>
          <w:sz w:val="28"/>
        </w:rPr>
        <w:t>
      1) елді мекеннің сипаттамасы: тұрғындар саны, олардың шаруашылық қызметін талдау (көші-қон топтарының болуы – маусымдық жұмысшылар, босқындар, көшіп келгендер, әскерилер), тұрғын үй жағдайы, тамақ өнімдерін қайта өңдеу, оларды өткізу және тасымалдау бойынша объектілердің болуы, сумен жабдықтау және тазарту жүйесі, сондай-ақ олардың санитариялық жағдайын;</w:t>
      </w:r>
      <w:r>
        <w:br/>
      </w:r>
      <w:r>
        <w:rPr>
          <w:rFonts w:ascii="Times New Roman"/>
          <w:b w:val="false"/>
          <w:i w:val="false"/>
          <w:color w:val="000000"/>
          <w:sz w:val="28"/>
        </w:rPr>
        <w:t>
</w:t>
      </w:r>
      <w:r>
        <w:rPr>
          <w:rFonts w:ascii="Times New Roman"/>
          <w:b w:val="false"/>
          <w:i w:val="false"/>
          <w:color w:val="000000"/>
          <w:sz w:val="28"/>
        </w:rPr>
        <w:t>
      2) ЖІИ-мен сырқаттанушылықты талдауды (күн, апта, ай, кәсібі, жасы, тұрғылықты жері, аумақтық бөлінуі бойынша);</w:t>
      </w:r>
      <w:r>
        <w:br/>
      </w:r>
      <w:r>
        <w:rPr>
          <w:rFonts w:ascii="Times New Roman"/>
          <w:b w:val="false"/>
          <w:i w:val="false"/>
          <w:color w:val="000000"/>
          <w:sz w:val="28"/>
        </w:rPr>
        <w:t>
</w:t>
      </w:r>
      <w:r>
        <w:rPr>
          <w:rFonts w:ascii="Times New Roman"/>
          <w:b w:val="false"/>
          <w:i w:val="false"/>
          <w:color w:val="000000"/>
          <w:sz w:val="28"/>
        </w:rPr>
        <w:t>
      3) тырысқақпен сырқаттанудың сипатын (ошақтылық, науқастардың барынша көп тіркелу кезеңі, олардың әртүрлі ұйымдарға көп баруы: қоғамдық тамақтану объектілеріне, көлік байланыс тораптарына, қоғамдық пайдалану орындарына);</w:t>
      </w:r>
      <w:r>
        <w:br/>
      </w:r>
      <w:r>
        <w:rPr>
          <w:rFonts w:ascii="Times New Roman"/>
          <w:b w:val="false"/>
          <w:i w:val="false"/>
          <w:color w:val="000000"/>
          <w:sz w:val="28"/>
        </w:rPr>
        <w:t>
</w:t>
      </w:r>
      <w:r>
        <w:rPr>
          <w:rFonts w:ascii="Times New Roman"/>
          <w:b w:val="false"/>
          <w:i w:val="false"/>
          <w:color w:val="000000"/>
          <w:sz w:val="28"/>
        </w:rPr>
        <w:t>
      4) тырысқақпен сырқаттанудың пайда болу себептерін (қолайсыз пункттен ауырған адамның немесе оның туысының келуі, суды пайдалану: балық аулау, суда жүзу);</w:t>
      </w:r>
      <w:r>
        <w:br/>
      </w:r>
      <w:r>
        <w:rPr>
          <w:rFonts w:ascii="Times New Roman"/>
          <w:b w:val="false"/>
          <w:i w:val="false"/>
          <w:color w:val="000000"/>
          <w:sz w:val="28"/>
        </w:rPr>
        <w:t>
</w:t>
      </w:r>
      <w:r>
        <w:rPr>
          <w:rFonts w:ascii="Times New Roman"/>
          <w:b w:val="false"/>
          <w:i w:val="false"/>
          <w:color w:val="000000"/>
          <w:sz w:val="28"/>
        </w:rPr>
        <w:t>
      5) аурудың пайда болу себебі туралы қорытындыны қамтиды.</w:t>
      </w:r>
      <w:r>
        <w:br/>
      </w:r>
      <w:r>
        <w:rPr>
          <w:rFonts w:ascii="Times New Roman"/>
          <w:b w:val="false"/>
          <w:i w:val="false"/>
          <w:color w:val="000000"/>
          <w:sz w:val="28"/>
        </w:rPr>
        <w:t>
</w:t>
      </w:r>
      <w:r>
        <w:rPr>
          <w:rFonts w:ascii="Times New Roman"/>
          <w:b w:val="false"/>
          <w:i w:val="false"/>
          <w:color w:val="000000"/>
          <w:sz w:val="28"/>
        </w:rPr>
        <w:t>
      142. Тырысқақпен ауырып жазылған адамдар клиникалық емделгеннен және бактериологиялық зерттеу үш рет теріс болғаннан кейін госпитальдан шығарылады. Госпитальдан шығару алдында бактериологиялық  зерттеу емдеу аяқталғаннан кейін бір тәуліктен соң (24 сағат), материал алу қатарынан үш күн ішінде жүргізіледі.</w:t>
      </w:r>
      <w:r>
        <w:br/>
      </w:r>
      <w:r>
        <w:rPr>
          <w:rFonts w:ascii="Times New Roman"/>
          <w:b w:val="false"/>
          <w:i w:val="false"/>
          <w:color w:val="000000"/>
          <w:sz w:val="28"/>
        </w:rPr>
        <w:t>
</w:t>
      </w:r>
      <w:r>
        <w:rPr>
          <w:rFonts w:ascii="Times New Roman"/>
          <w:b w:val="false"/>
          <w:i w:val="false"/>
          <w:color w:val="000000"/>
          <w:sz w:val="28"/>
        </w:rPr>
        <w:t>
      143. Тырысқақпен ауырып жазылған адамдардың шығарылғаны туралы тиісті аумақтардың мемлекеттік санитариялық-эпидемиологиялық қадағалау органына және медициналық ұйымға диспансерлік бақылауды ұйымдастыру үшін хабарлайды. Диспансерлік бақылауды жұқпалы аурулар кабинетінің дәрігері, ал ол болмаған кезде учаскелік дәрігер жүргізеді. Қосымша ауруларының себебі бойынша амбулаториялық жағдайда емдеуді жалғастыру қажет болғанда, госпитальдан шығаруды еңбекке жарамсыздық парағын ашу арқылы жүргізеді.</w:t>
      </w:r>
      <w:r>
        <w:br/>
      </w:r>
      <w:r>
        <w:rPr>
          <w:rFonts w:ascii="Times New Roman"/>
          <w:b w:val="false"/>
          <w:i w:val="false"/>
          <w:color w:val="000000"/>
          <w:sz w:val="28"/>
        </w:rPr>
        <w:t>
</w:t>
      </w:r>
      <w:r>
        <w:rPr>
          <w:rFonts w:ascii="Times New Roman"/>
          <w:b w:val="false"/>
          <w:i w:val="false"/>
          <w:color w:val="000000"/>
          <w:sz w:val="28"/>
        </w:rPr>
        <w:t>
      144. Диспансерлік бақылауды бір ай ішінде жүзеге асырады, сол уақыт ішінде тырысқақпен ауырып жазылған адамдар, егер оларда асқазан-ішек жолдарының бұзылуы байқалған жағдайда, тырысқаққа тексеріледі.</w:t>
      </w:r>
      <w:r>
        <w:br/>
      </w:r>
      <w:r>
        <w:rPr>
          <w:rFonts w:ascii="Times New Roman"/>
          <w:b w:val="false"/>
          <w:i w:val="false"/>
          <w:color w:val="000000"/>
          <w:sz w:val="28"/>
        </w:rPr>
        <w:t>
</w:t>
      </w:r>
      <w:r>
        <w:rPr>
          <w:rFonts w:ascii="Times New Roman"/>
          <w:b w:val="false"/>
          <w:i w:val="false"/>
          <w:color w:val="000000"/>
          <w:sz w:val="28"/>
        </w:rPr>
        <w:t>
      145. Декреттелген топтардың ішінен тырысқақпен ауырып жазылған адамдарды (тамақ өнімдерін өндіру, қайта өңдеу, сату бойынша объектілердің жұмыскерлері) жұмысқа шығару учаскелік дәрігер анықтайтын олардың денсаулық жағдайына байланысты болады.</w:t>
      </w:r>
      <w:r>
        <w:br/>
      </w:r>
      <w:r>
        <w:rPr>
          <w:rFonts w:ascii="Times New Roman"/>
          <w:b w:val="false"/>
          <w:i w:val="false"/>
          <w:color w:val="000000"/>
          <w:sz w:val="28"/>
        </w:rPr>
        <w:t>
</w:t>
      </w:r>
      <w:r>
        <w:rPr>
          <w:rFonts w:ascii="Times New Roman"/>
          <w:b w:val="false"/>
          <w:i w:val="false"/>
          <w:color w:val="000000"/>
          <w:sz w:val="28"/>
        </w:rPr>
        <w:t>
      146. Тырысқақпен ауырып жазылған балаларға мектепке дейінгі ұйымдарға баруға денсаулығының жалпы жағдайын есепке ала отырып және тиісті аумақтың мемлекеттік санитариялық-эпидемиологиялық бақылау органының келісімі бойынша стационардан шыққаннан кейін рұқсат беріледі.</w:t>
      </w:r>
      <w:r>
        <w:br/>
      </w:r>
      <w:r>
        <w:rPr>
          <w:rFonts w:ascii="Times New Roman"/>
          <w:b w:val="false"/>
          <w:i w:val="false"/>
          <w:color w:val="000000"/>
          <w:sz w:val="28"/>
        </w:rPr>
        <w:t>
</w:t>
      </w:r>
      <w:r>
        <w:rPr>
          <w:rFonts w:ascii="Times New Roman"/>
          <w:b w:val="false"/>
          <w:i w:val="false"/>
          <w:color w:val="000000"/>
          <w:sz w:val="28"/>
        </w:rPr>
        <w:t>
      147. Диспансерлік бақылауда болған адамдарда тырысқақ вибрионы анықталған кезде, олар тырысқаққа арналған госпитальға орналастырылады.</w:t>
      </w:r>
      <w:r>
        <w:br/>
      </w:r>
      <w:r>
        <w:rPr>
          <w:rFonts w:ascii="Times New Roman"/>
          <w:b w:val="false"/>
          <w:i w:val="false"/>
          <w:color w:val="000000"/>
          <w:sz w:val="28"/>
        </w:rPr>
        <w:t>
</w:t>
      </w:r>
      <w:r>
        <w:rPr>
          <w:rFonts w:ascii="Times New Roman"/>
          <w:b w:val="false"/>
          <w:i w:val="false"/>
          <w:color w:val="000000"/>
          <w:sz w:val="28"/>
        </w:rPr>
        <w:t>
      148. Тұрғындарға медициналық көмек көрсетудің кез келген кезеңінде ЖІИ-мен ауыратын науқастар (асқазан-ішек жолдарының бұзылуы байқалған жағдайда) анықталған кезде олар емдеуге жатқызылады және тырысқаққа үш рет тексеріледі. Аурудың этиологиялық факторлары анықталмаған ауыр клиникасы бар науқастар тырысқақ қоздырғышының антиденесінің бар болуына серологиялық әдістермен тексеріледі.</w:t>
      </w:r>
      <w:r>
        <w:br/>
      </w:r>
      <w:r>
        <w:rPr>
          <w:rFonts w:ascii="Times New Roman"/>
          <w:b w:val="false"/>
          <w:i w:val="false"/>
          <w:color w:val="000000"/>
          <w:sz w:val="28"/>
        </w:rPr>
        <w:t>
</w:t>
      </w:r>
      <w:r>
        <w:rPr>
          <w:rFonts w:ascii="Times New Roman"/>
          <w:b w:val="false"/>
          <w:i w:val="false"/>
          <w:color w:val="000000"/>
          <w:sz w:val="28"/>
        </w:rPr>
        <w:t>
      149. Тиісті аумақтағы мемлекеттік санитариялық-эпидемиологиялық қызмет органы:</w:t>
      </w:r>
      <w:r>
        <w:br/>
      </w:r>
      <w:r>
        <w:rPr>
          <w:rFonts w:ascii="Times New Roman"/>
          <w:b w:val="false"/>
          <w:i w:val="false"/>
          <w:color w:val="000000"/>
          <w:sz w:val="28"/>
        </w:rPr>
        <w:t>
</w:t>
      </w:r>
      <w:r>
        <w:rPr>
          <w:rFonts w:ascii="Times New Roman"/>
          <w:b w:val="false"/>
          <w:i w:val="false"/>
          <w:color w:val="000000"/>
          <w:sz w:val="28"/>
        </w:rPr>
        <w:t>
      1) қоғамдық тамақтану, тамақ өнеркәсібі, азық-түлік сауда объектілерінде санитариялық-эпидемияға қарсы режимнің сақталуына және халықтың сапалы ауыз сумен қамтамасыз етілуіне;</w:t>
      </w:r>
      <w:r>
        <w:br/>
      </w:r>
      <w:r>
        <w:rPr>
          <w:rFonts w:ascii="Times New Roman"/>
          <w:b w:val="false"/>
          <w:i w:val="false"/>
          <w:color w:val="000000"/>
          <w:sz w:val="28"/>
        </w:rPr>
        <w:t>
</w:t>
      </w:r>
      <w:r>
        <w:rPr>
          <w:rFonts w:ascii="Times New Roman"/>
          <w:b w:val="false"/>
          <w:i w:val="false"/>
          <w:color w:val="000000"/>
          <w:sz w:val="28"/>
        </w:rPr>
        <w:t>
      2) елді мекендерді уақтылы және сапалы санитариялық тазарту, дезинсекциялау іс-шараларын;</w:t>
      </w:r>
      <w:r>
        <w:br/>
      </w:r>
      <w:r>
        <w:rPr>
          <w:rFonts w:ascii="Times New Roman"/>
          <w:b w:val="false"/>
          <w:i w:val="false"/>
          <w:color w:val="000000"/>
          <w:sz w:val="28"/>
        </w:rPr>
        <w:t>
</w:t>
      </w:r>
      <w:r>
        <w:rPr>
          <w:rFonts w:ascii="Times New Roman"/>
          <w:b w:val="false"/>
          <w:i w:val="false"/>
          <w:color w:val="000000"/>
          <w:sz w:val="28"/>
        </w:rPr>
        <w:t>
      3) халық арасында санитариялық-ағарту жұмыстарының жүйелі түрде жүргізілуін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150. Халық арасында эпидемиялық емес тырысқақ тіркелген жағдайда шектелген көлемде санитариялық-эпидемияға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151. Эпидемиялық емес тырысқақпен ауыратыны анықталған науқастарды емдеуге жатқызу басқа науқастардан оқшаулау жағдайын қамтамасыз ететін жұқпалы стационарда (аурухана немесе бөлімше) жүргізіледі.</w:t>
      </w:r>
      <w:r>
        <w:br/>
      </w:r>
      <w:r>
        <w:rPr>
          <w:rFonts w:ascii="Times New Roman"/>
          <w:b w:val="false"/>
          <w:i w:val="false"/>
          <w:color w:val="000000"/>
          <w:sz w:val="28"/>
        </w:rPr>
        <w:t>
</w:t>
      </w:r>
      <w:r>
        <w:rPr>
          <w:rFonts w:ascii="Times New Roman"/>
          <w:b w:val="false"/>
          <w:i w:val="false"/>
          <w:color w:val="000000"/>
          <w:sz w:val="28"/>
        </w:rPr>
        <w:t>
      152. Тиісті аумақтағы мемлекеттік санитариялық-эпидемиологиялық қадағалау органдары жұқтыру көздерін, сондай-ақ инфекцияның берілу жолдары мен факторларын (отбасы мүшелері тырысқаққа бір рет тексеріледі) анықтау үшін әрбір анықталған жағдайға эпидемиологиялық тексеру жүргізеді.</w:t>
      </w:r>
      <w:r>
        <w:br/>
      </w:r>
      <w:r>
        <w:rPr>
          <w:rFonts w:ascii="Times New Roman"/>
          <w:b w:val="false"/>
          <w:i w:val="false"/>
          <w:color w:val="000000"/>
          <w:sz w:val="28"/>
        </w:rPr>
        <w:t>
</w:t>
      </w:r>
      <w:r>
        <w:rPr>
          <w:rFonts w:ascii="Times New Roman"/>
          <w:b w:val="false"/>
          <w:i w:val="false"/>
          <w:color w:val="000000"/>
          <w:sz w:val="28"/>
        </w:rPr>
        <w:t>
      153. Аумақтық обаға қарсы күрес ұйымдары, ал олар болмаған жағдайда, тиісті аумақтағы мемлекеттік санитариялық-эпидемиологиялық қызмет ұйымдары жыл мезгіліне және аумақтың эпидемиологиялық маңыздылығы бойынша тиесілілігіне қарамастан, ЖІИ-ның клиникалық белгілері бар емдеуге жатқызылған науқастардан алынған материалды тырысқаққа бір рет бактериологиялық зерттеуді жүзеге асырады.</w:t>
      </w:r>
      <w:r>
        <w:br/>
      </w:r>
      <w:r>
        <w:rPr>
          <w:rFonts w:ascii="Times New Roman"/>
          <w:b w:val="false"/>
          <w:i w:val="false"/>
          <w:color w:val="000000"/>
          <w:sz w:val="28"/>
        </w:rPr>
        <w:t>
</w:t>
      </w:r>
      <w:r>
        <w:rPr>
          <w:rFonts w:ascii="Times New Roman"/>
          <w:b w:val="false"/>
          <w:i w:val="false"/>
          <w:color w:val="000000"/>
          <w:sz w:val="28"/>
        </w:rPr>
        <w:t>
      154. Тиісті аумақтағы мемлекеттік санитариялық-эпидемиологиялық қадағалау органдары ауыз су көздерін және сарқынды суларды қоса алғанда қоршаған орта объектілерін тырысқаққа бактериологиялық зерттеудің көлемі мен жиілігін арттырады.</w:t>
      </w:r>
    </w:p>
    <w:bookmarkEnd w:id="8"/>
    <w:bookmarkStart w:name="z360" w:id="9"/>
    <w:p>
      <w:pPr>
        <w:spacing w:after="0"/>
        <w:ind w:left="0"/>
        <w:jc w:val="both"/>
      </w:pPr>
      <w:r>
        <w:rPr>
          <w:rFonts w:ascii="Times New Roman"/>
          <w:b w:val="false"/>
          <w:i w:val="false"/>
          <w:color w:val="000000"/>
          <w:sz w:val="28"/>
        </w:rPr>
        <w:t xml:space="preserve">
«Инфекциялық аурулардың (обаның,   </w:t>
      </w:r>
      <w:r>
        <w:br/>
      </w:r>
      <w:r>
        <w:rPr>
          <w:rFonts w:ascii="Times New Roman"/>
          <w:b w:val="false"/>
          <w:i w:val="false"/>
          <w:color w:val="000000"/>
          <w:sz w:val="28"/>
        </w:rPr>
        <w:t xml:space="preserve">
тырысқақтың) алдын алу бойынша    </w:t>
      </w:r>
      <w:r>
        <w:br/>
      </w:r>
      <w:r>
        <w:rPr>
          <w:rFonts w:ascii="Times New Roman"/>
          <w:b w:val="false"/>
          <w:i w:val="false"/>
          <w:color w:val="000000"/>
          <w:sz w:val="28"/>
        </w:rPr>
        <w:t xml:space="preserve">
санитариялық-эпидемияға қарсы     </w:t>
      </w:r>
      <w:r>
        <w:br/>
      </w:r>
      <w:r>
        <w:rPr>
          <w:rFonts w:ascii="Times New Roman"/>
          <w:b w:val="false"/>
          <w:i w:val="false"/>
          <w:color w:val="000000"/>
          <w:sz w:val="28"/>
        </w:rPr>
        <w:t xml:space="preserve">
(профилактикалық) іс-шараларды     </w:t>
      </w:r>
      <w:r>
        <w:br/>
      </w:r>
      <w:r>
        <w:rPr>
          <w:rFonts w:ascii="Times New Roman"/>
          <w:b w:val="false"/>
          <w:i w:val="false"/>
          <w:color w:val="000000"/>
          <w:sz w:val="28"/>
        </w:rPr>
        <w:t>
ұйымдастыруға және жүргізуге қойылатын</w:t>
      </w:r>
      <w:r>
        <w:br/>
      </w:r>
      <w:r>
        <w:rPr>
          <w:rFonts w:ascii="Times New Roman"/>
          <w:b w:val="false"/>
          <w:i w:val="false"/>
          <w:color w:val="000000"/>
          <w:sz w:val="28"/>
        </w:rPr>
        <w:t>
санитариялық-эпидемиологиялық талаптар»</w:t>
      </w:r>
      <w:r>
        <w:br/>
      </w:r>
      <w:r>
        <w:rPr>
          <w:rFonts w:ascii="Times New Roman"/>
          <w:b w:val="false"/>
          <w:i w:val="false"/>
          <w:color w:val="000000"/>
          <w:sz w:val="28"/>
        </w:rPr>
        <w:t>
санитариялық қағидаларына 1-қосымша</w:t>
      </w:r>
    </w:p>
    <w:bookmarkEnd w:id="9"/>
    <w:bookmarkStart w:name="z361" w:id="10"/>
    <w:p>
      <w:pPr>
        <w:spacing w:after="0"/>
        <w:ind w:left="0"/>
        <w:jc w:val="left"/>
      </w:pPr>
      <w:r>
        <w:rPr>
          <w:rFonts w:ascii="Times New Roman"/>
          <w:b/>
          <w:i w:val="false"/>
          <w:color w:val="000000"/>
        </w:rPr>
        <w:t xml:space="preserve"> 
Адамдардың обамен және тырысқақпен сырқаттануы немесе оған күдіктену туралы шұғыл хабарлаудың үлгі схемасы</w:t>
      </w:r>
    </w:p>
    <w:bookmarkEnd w:id="10"/>
    <w:p>
      <w:pPr>
        <w:spacing w:after="0"/>
        <w:ind w:left="0"/>
        <w:jc w:val="both"/>
      </w:pPr>
      <w:r>
        <w:rPr>
          <w:rFonts w:ascii="Times New Roman"/>
          <w:b w:val="false"/>
          <w:i w:val="false"/>
          <w:color w:val="000000"/>
          <w:sz w:val="28"/>
        </w:rPr>
        <w:t>       </w:t>
      </w:r>
      <w:r>
        <w:drawing>
          <wp:inline distT="0" distB="0" distL="0" distR="0">
            <wp:extent cx="55499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6654800"/>
                    </a:xfrm>
                    <a:prstGeom prst="rect">
                      <a:avLst/>
                    </a:prstGeom>
                  </pic:spPr>
                </pic:pic>
              </a:graphicData>
            </a:graphic>
          </wp:inline>
        </w:drawing>
      </w:r>
    </w:p>
    <w:bookmarkStart w:name="z362" w:id="11"/>
    <w:p>
      <w:pPr>
        <w:spacing w:after="0"/>
        <w:ind w:left="0"/>
        <w:jc w:val="both"/>
      </w:pPr>
      <w:r>
        <w:rPr>
          <w:rFonts w:ascii="Times New Roman"/>
          <w:b w:val="false"/>
          <w:i w:val="false"/>
          <w:color w:val="000000"/>
          <w:sz w:val="28"/>
        </w:rPr>
        <w:t>
«Инфекциялық аурулардың (обаның, тырысқақтың) алдын</w:t>
      </w:r>
      <w:r>
        <w:br/>
      </w:r>
      <w:r>
        <w:rPr>
          <w:rFonts w:ascii="Times New Roman"/>
          <w:b w:val="false"/>
          <w:i w:val="false"/>
          <w:color w:val="000000"/>
          <w:sz w:val="28"/>
        </w:rPr>
        <w:t xml:space="preserve">
алу бойынша санитариялық-эпидемияға қарсы     </w:t>
      </w:r>
      <w:r>
        <w:br/>
      </w:r>
      <w:r>
        <w:rPr>
          <w:rFonts w:ascii="Times New Roman"/>
          <w:b w:val="false"/>
          <w:i w:val="false"/>
          <w:color w:val="000000"/>
          <w:sz w:val="28"/>
        </w:rPr>
        <w:t xml:space="preserve">
(профилактикалық) іс-шараларды ұйымдастыруға және </w:t>
      </w:r>
      <w:r>
        <w:br/>
      </w:r>
      <w:r>
        <w:rPr>
          <w:rFonts w:ascii="Times New Roman"/>
          <w:b w:val="false"/>
          <w:i w:val="false"/>
          <w:color w:val="000000"/>
          <w:sz w:val="28"/>
        </w:rPr>
        <w:t xml:space="preserve">
жүргізуге қойылатын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2-қосымша                     </w:t>
      </w:r>
    </w:p>
    <w:bookmarkEnd w:id="11"/>
    <w:bookmarkStart w:name="z363" w:id="12"/>
    <w:p>
      <w:pPr>
        <w:spacing w:after="0"/>
        <w:ind w:left="0"/>
        <w:jc w:val="left"/>
      </w:pPr>
      <w:r>
        <w:rPr>
          <w:rFonts w:ascii="Times New Roman"/>
          <w:b/>
          <w:i w:val="false"/>
          <w:color w:val="000000"/>
        </w:rPr>
        <w:t xml:space="preserve"> 
Медициналық ұйымдардың сынама алуға арналған қорғаныш костюмдерімен, жеке қорғаныш заттарымен, дезинфекциялау құралдарымен және тұзды ерітінділермен қамтамасыз етуге қойылатын талаптар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32"/>
        <w:gridCol w:w="1446"/>
        <w:gridCol w:w="1534"/>
        <w:gridCol w:w="917"/>
        <w:gridCol w:w="1160"/>
        <w:gridCol w:w="1689"/>
        <w:gridCol w:w="1711"/>
        <w:gridCol w:w="1338"/>
      </w:tblGrid>
      <w:tr>
        <w:trPr>
          <w:trHeight w:val="15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Емдік-профилактикалық мекемелер</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типтегі қорғаныш киімдерінің жиынтығы, кемінде</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қорғаныш киімдерінің жиынтығы,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алуға арналған жиынтық</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қызметкеріне арналған жеке профилактикалық қорғаныш құралдарының жиынтығы (3 адамға), кемінде</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құралдарының жиынтығы, кемінде</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ертінділер қоры, литр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фельдшерлік пункттер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Санитариялық-карантиндік пункттер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Мәйітханалар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медициналық-санитариялық көмек ұйымдары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бейіндегі стационарлар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медициналық жәрдем станциялары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жедел жәрдем ауруханалары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қалалық деңгейдегі жұқпалы аурулар ауруханалары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 және республикалық маңызы бар Алматы, Астана қалалық жұқпалы аурулар ауруханалары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364" w:id="13"/>
    <w:p>
      <w:pPr>
        <w:spacing w:after="0"/>
        <w:ind w:left="0"/>
        <w:jc w:val="both"/>
      </w:pPr>
      <w:r>
        <w:rPr>
          <w:rFonts w:ascii="Times New Roman"/>
          <w:b w:val="false"/>
          <w:i w:val="false"/>
          <w:color w:val="000000"/>
          <w:sz w:val="28"/>
        </w:rPr>
        <w:t>
      Базасында мамандандырылған стационар ашу көзделген медициналық мекемелерде стационарда науқасқа қызмет көрсетумен тікелей байланысты 1 қызметкерге I типтегі қорғаныш киімдерінің 3 жиыны, сондай-ақ консультанттарға арналған қорғаныш киімдерінің 3 жиыны болуы керек. Етік және көзілдірік әр қызметкерге бір-бірден болуы қажет.</w:t>
      </w:r>
    </w:p>
    <w:bookmarkEnd w:id="13"/>
    <w:bookmarkStart w:name="z365" w:id="14"/>
    <w:p>
      <w:pPr>
        <w:spacing w:after="0"/>
        <w:ind w:left="0"/>
        <w:jc w:val="left"/>
      </w:pPr>
      <w:r>
        <w:rPr>
          <w:rFonts w:ascii="Times New Roman"/>
          <w:b/>
          <w:i w:val="false"/>
          <w:color w:val="000000"/>
        </w:rPr>
        <w:t xml:space="preserve"> 
Медициналық ұйымдардың сынама алуға арналған қорғаныш костюмдерімен, жеке қорғаныш заттарымен, дезинфекциялау құралдарымен және тұзды ерітінділермен қамтамасыз етуге қойылатын талаптар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001"/>
        <w:gridCol w:w="1453"/>
        <w:gridCol w:w="1562"/>
        <w:gridCol w:w="1584"/>
        <w:gridCol w:w="1475"/>
        <w:gridCol w:w="1912"/>
        <w:gridCol w:w="1869"/>
      </w:tblGrid>
      <w:tr>
        <w:trPr>
          <w:trHeight w:val="60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мекеме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типтегі қорғаныш киімдерінің жиынтығы, кемінде</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қолдануға рұқсат етілген бір реттік қорғаныш киімдерінің жиынтығы,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алуға арналған жиынтық</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профилактикалық қорғаныш құралдары жиынтығы (3 адамға)</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құралдарының жиынтығы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МСЭҚБ</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МСЭҚБ</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СЭСО-ның зертханалары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 СЭСО-ның АҚИ зертханалары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МСЭҚК облыстық департаментерінің АҚИ бөлімдері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66" w:id="15"/>
    <w:p>
      <w:pPr>
        <w:spacing w:after="0"/>
        <w:ind w:left="0"/>
        <w:jc w:val="both"/>
      </w:pPr>
      <w:r>
        <w:rPr>
          <w:rFonts w:ascii="Times New Roman"/>
          <w:b w:val="false"/>
          <w:i w:val="false"/>
          <w:color w:val="000000"/>
          <w:sz w:val="28"/>
        </w:rPr>
        <w:t>
ҚР ДСМ       –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МСЭҚК        – Мемлекеттік санитарлық-эпидемиологиялық қадағалау</w:t>
      </w:r>
      <w:r>
        <w:br/>
      </w:r>
      <w:r>
        <w:rPr>
          <w:rFonts w:ascii="Times New Roman"/>
          <w:b w:val="false"/>
          <w:i w:val="false"/>
          <w:color w:val="000000"/>
          <w:sz w:val="28"/>
        </w:rPr>
        <w:t>
               комитеті;</w:t>
      </w:r>
      <w:r>
        <w:br/>
      </w:r>
      <w:r>
        <w:rPr>
          <w:rFonts w:ascii="Times New Roman"/>
          <w:b w:val="false"/>
          <w:i w:val="false"/>
          <w:color w:val="000000"/>
          <w:sz w:val="28"/>
        </w:rPr>
        <w:t>
</w:t>
      </w:r>
      <w:r>
        <w:rPr>
          <w:rFonts w:ascii="Times New Roman"/>
          <w:b w:val="false"/>
          <w:i w:val="false"/>
          <w:color w:val="000000"/>
          <w:sz w:val="28"/>
        </w:rPr>
        <w:t>
МСЭҚК-ның</w:t>
      </w:r>
      <w:r>
        <w:br/>
      </w:r>
      <w:r>
        <w:rPr>
          <w:rFonts w:ascii="Times New Roman"/>
          <w:b w:val="false"/>
          <w:i w:val="false"/>
          <w:color w:val="000000"/>
          <w:sz w:val="28"/>
        </w:rPr>
        <w:t>
департаменті – Мемлекеттік санитарлық-эпидемиологиялық қадағалау</w:t>
      </w:r>
      <w:r>
        <w:br/>
      </w:r>
      <w:r>
        <w:rPr>
          <w:rFonts w:ascii="Times New Roman"/>
          <w:b w:val="false"/>
          <w:i w:val="false"/>
          <w:color w:val="000000"/>
          <w:sz w:val="28"/>
        </w:rPr>
        <w:t>
               комитетінің департаменті;</w:t>
      </w:r>
      <w:r>
        <w:br/>
      </w:r>
      <w:r>
        <w:rPr>
          <w:rFonts w:ascii="Times New Roman"/>
          <w:b w:val="false"/>
          <w:i w:val="false"/>
          <w:color w:val="000000"/>
          <w:sz w:val="28"/>
        </w:rPr>
        <w:t>
</w:t>
      </w:r>
      <w:r>
        <w:rPr>
          <w:rFonts w:ascii="Times New Roman"/>
          <w:b w:val="false"/>
          <w:i w:val="false"/>
          <w:color w:val="000000"/>
          <w:sz w:val="28"/>
        </w:rPr>
        <w:t>
ОҚКҰ         – обаға қарсы күрес ұйымы;</w:t>
      </w:r>
      <w:r>
        <w:br/>
      </w:r>
      <w:r>
        <w:rPr>
          <w:rFonts w:ascii="Times New Roman"/>
          <w:b w:val="false"/>
          <w:i w:val="false"/>
          <w:color w:val="000000"/>
          <w:sz w:val="28"/>
        </w:rPr>
        <w:t>
</w:t>
      </w:r>
      <w:r>
        <w:rPr>
          <w:rFonts w:ascii="Times New Roman"/>
          <w:b w:val="false"/>
          <w:i w:val="false"/>
          <w:color w:val="000000"/>
          <w:sz w:val="28"/>
        </w:rPr>
        <w:t>
МСЭҚБ        – мемлекеттік санитариялық-эпидемиологиялық қадағалау</w:t>
      </w:r>
      <w:r>
        <w:br/>
      </w:r>
      <w:r>
        <w:rPr>
          <w:rFonts w:ascii="Times New Roman"/>
          <w:b w:val="false"/>
          <w:i w:val="false"/>
          <w:color w:val="000000"/>
          <w:sz w:val="28"/>
        </w:rPr>
        <w:t>
               басқармасы;</w:t>
      </w:r>
      <w:r>
        <w:br/>
      </w:r>
      <w:r>
        <w:rPr>
          <w:rFonts w:ascii="Times New Roman"/>
          <w:b w:val="false"/>
          <w:i w:val="false"/>
          <w:color w:val="000000"/>
          <w:sz w:val="28"/>
        </w:rPr>
        <w:t>
</w:t>
      </w:r>
      <w:r>
        <w:rPr>
          <w:rFonts w:ascii="Times New Roman"/>
          <w:b w:val="false"/>
          <w:i w:val="false"/>
          <w:color w:val="000000"/>
          <w:sz w:val="28"/>
        </w:rPr>
        <w:t>
ДБ           – денсаулық сақтау басқармасы;</w:t>
      </w:r>
      <w:r>
        <w:br/>
      </w:r>
      <w:r>
        <w:rPr>
          <w:rFonts w:ascii="Times New Roman"/>
          <w:b w:val="false"/>
          <w:i w:val="false"/>
          <w:color w:val="000000"/>
          <w:sz w:val="28"/>
        </w:rPr>
        <w:t>
</w:t>
      </w:r>
      <w:r>
        <w:rPr>
          <w:rFonts w:ascii="Times New Roman"/>
          <w:b w:val="false"/>
          <w:i w:val="false"/>
          <w:color w:val="000000"/>
          <w:sz w:val="28"/>
        </w:rPr>
        <w:t>
ҚКЗЖҒО       – М. Айқымбаев атындағы Қазақ карантиндік және зооноздық</w:t>
      </w:r>
      <w:r>
        <w:br/>
      </w:r>
      <w:r>
        <w:rPr>
          <w:rFonts w:ascii="Times New Roman"/>
          <w:b w:val="false"/>
          <w:i w:val="false"/>
          <w:color w:val="000000"/>
          <w:sz w:val="28"/>
        </w:rPr>
        <w:t>
               инфекциялар ғылыми орталығы;</w:t>
      </w:r>
      <w:r>
        <w:br/>
      </w:r>
      <w:r>
        <w:rPr>
          <w:rFonts w:ascii="Times New Roman"/>
          <w:b w:val="false"/>
          <w:i w:val="false"/>
          <w:color w:val="000000"/>
          <w:sz w:val="28"/>
        </w:rPr>
        <w:t>
</w:t>
      </w:r>
      <w:r>
        <w:rPr>
          <w:rFonts w:ascii="Times New Roman"/>
          <w:b w:val="false"/>
          <w:i w:val="false"/>
          <w:color w:val="000000"/>
          <w:sz w:val="28"/>
        </w:rPr>
        <w:t>
СЭСМҒТО      - «Санитарлық-эпидемиологиялық сараптама және мониторинг</w:t>
      </w:r>
      <w:r>
        <w:br/>
      </w:r>
      <w:r>
        <w:rPr>
          <w:rFonts w:ascii="Times New Roman"/>
          <w:b w:val="false"/>
          <w:i w:val="false"/>
          <w:color w:val="000000"/>
          <w:sz w:val="28"/>
        </w:rPr>
        <w:t>
               ғылыми-практикалық орталығы»</w:t>
      </w:r>
    </w:p>
    <w:bookmarkEnd w:id="15"/>
    <w:bookmarkStart w:name="z374" w:id="16"/>
    <w:p>
      <w:pPr>
        <w:spacing w:after="0"/>
        <w:ind w:left="0"/>
        <w:jc w:val="left"/>
      </w:pPr>
      <w:r>
        <w:rPr>
          <w:rFonts w:ascii="Times New Roman"/>
          <w:b/>
          <w:i w:val="false"/>
          <w:color w:val="000000"/>
        </w:rPr>
        <w:t xml:space="preserve"> 
Жеке шұғыл профилактика құралдарының жиынтығы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633"/>
        <w:gridCol w:w="25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клеенка (үстелдің, тумбаның үстіне төселеді)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(қолданылған материалды жинау үшін)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70 %. (дененің ашық жерлерін, бетті, қолды, мойынды, кеудені өңдеу, ауызды шаю үшін)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Сульфацил-натрий (альбуцид) 10-20% (көздің шырышты қабығын, мұрынды өңдеу үшін) немесе протаргол мұрынның шырышты қабығын тазалауға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сауыт (ампула)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 (1 мл-ге 250 мың бірлік араластыру) – көзге тамызу үшін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сауыт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шприцтер және стрептомицинді еріту үшін инесі бар шприцтер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Стерильденген физиологиялық ерітіндісі бар ампула (стрептомицинді еріту үшін)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мақта (домалақтанған) бөз қапшықта (дененің ашық жерлерін, бетті, қолды, мойынды, кеудені өңдеу үшін)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грамм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Пинцет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парақ</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Қарындаш</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375" w:id="17"/>
    <w:p>
      <w:pPr>
        <w:spacing w:after="0"/>
        <w:ind w:left="0"/>
        <w:jc w:val="both"/>
      </w:pPr>
      <w:r>
        <w:rPr>
          <w:rFonts w:ascii="Times New Roman"/>
          <w:b w:val="false"/>
          <w:i w:val="false"/>
          <w:color w:val="000000"/>
          <w:sz w:val="28"/>
        </w:rPr>
        <w:t>
Ескертпе: жеке қорғаныш құралдарының көлемі мен саны 3 адамды өңдеуге есептелген болуы және таңбаланған биксте сақталуы тиіс.</w:t>
      </w:r>
    </w:p>
    <w:bookmarkEnd w:id="17"/>
    <w:bookmarkStart w:name="z376" w:id="18"/>
    <w:p>
      <w:pPr>
        <w:spacing w:after="0"/>
        <w:ind w:left="0"/>
        <w:jc w:val="left"/>
      </w:pPr>
      <w:r>
        <w:rPr>
          <w:rFonts w:ascii="Times New Roman"/>
          <w:b/>
          <w:i w:val="false"/>
          <w:color w:val="000000"/>
        </w:rPr>
        <w:t xml:space="preserve"> 
Дезинфекциялау құралдарының жиынтығы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633"/>
        <w:gridCol w:w="24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заттың 300 граммы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10 литр болатын эмаль ыдыс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377" w:id="19"/>
    <w:p>
      <w:pPr>
        <w:spacing w:after="0"/>
        <w:ind w:left="0"/>
        <w:jc w:val="left"/>
      </w:pPr>
      <w:r>
        <w:rPr>
          <w:rFonts w:ascii="Times New Roman"/>
          <w:b/>
          <w:i w:val="false"/>
          <w:color w:val="000000"/>
        </w:rPr>
        <w:t xml:space="preserve"> 
Инфекциялық стационарлар, зертханалар үшін обамен ауырғанына күдікті науқастан (мәйіттен) материал алуға арналған жиынтық</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633"/>
        <w:gridCol w:w="24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 ұзын пастер тамшуырлары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пинцет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алуға арналған қауырсын-скарификаторлар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Қайшы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Скальпель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 5 мл, бір рет қолданылатын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 10 мл, бір рет қолданылатын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Шприцтердің (көзі кең) инелері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тығындары бар бактериологиялық шыны түтіктер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Жұтқыншақтан жұғынды алуға арналған мақта тампоны бар шыны түтіктер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шыны түтіктер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 резеңке тығындар (шыны түтіктерге, шишаларға арналған)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(металл) шпательдер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ұяшықты жиналмалы штатив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жгут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Бекітуге арналған ыдыс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Заттық шынылар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түтіктерге арналған металл пенал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 ректификат 96%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Спиртовка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қорап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(орта көлемдегі)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(50, 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пачка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(10 мл)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флакон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дәке тампондары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жіп немесе лигатура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метр</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Пластилин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грамм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Лейкопластырь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орауыш</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Шыныға жазатын қарындаш (стеклограф)</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Дистильденген су 1 ампуласында 5 мл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NaC 0,9% ертіндісі l ампуласында 5 мл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сорпа (рН 7,2) сауытта (стерильденген)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қолғап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бланкілері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Блокнот, қарапайым қарындаш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материал алуға арналған нұсқаулық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жеткізуге арналған бикс немесе металл жәшік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p>
      <w:pPr>
        <w:spacing w:after="0"/>
        <w:ind w:left="0"/>
        <w:jc w:val="both"/>
      </w:pPr>
      <w:r>
        <w:rPr>
          <w:rFonts w:ascii="Times New Roman"/>
          <w:b w:val="false"/>
          <w:i w:val="false"/>
          <w:color w:val="000000"/>
          <w:sz w:val="28"/>
        </w:rPr>
        <w:t>Ескертпе: Залалсыздандыруға жататын заттар 3 айда 1 рет стерильденуі тиіс. Обаға күдікті науқас анықталғанда, зертханада оба микробының өсуі үшін сезімталдығы жоғары қоректік сорпа алынады.</w:t>
      </w:r>
    </w:p>
    <w:bookmarkStart w:name="z379" w:id="20"/>
    <w:p>
      <w:pPr>
        <w:spacing w:after="0"/>
        <w:ind w:left="0"/>
        <w:jc w:val="left"/>
      </w:pPr>
      <w:r>
        <w:rPr>
          <w:rFonts w:ascii="Times New Roman"/>
          <w:b/>
          <w:i w:val="false"/>
          <w:color w:val="000000"/>
        </w:rPr>
        <w:t xml:space="preserve"> 
Тырысқаққа күдікті науқастан материал алуға арналған жиынтық</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653"/>
        <w:gridCol w:w="23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w:t>
            </w:r>
            <w:r>
              <w:rPr>
                <w:rFonts w:ascii="Times New Roman"/>
                <w:b w:val="false"/>
                <w:i w:val="false"/>
                <w:color w:val="000000"/>
                <w:sz w:val="20"/>
              </w:rPr>
              <w:t>ң</w:t>
            </w:r>
            <w:r>
              <w:rPr>
                <w:rFonts w:ascii="Times New Roman"/>
                <w:b w:val="false"/>
                <w:i w:val="false"/>
                <w:color w:val="000000"/>
                <w:sz w:val="20"/>
              </w:rPr>
              <w:t xml:space="preserve">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 xml:space="preserve">ыз жабылатын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w:t>
            </w:r>
            <w:r>
              <w:rPr>
                <w:rFonts w:ascii="Times New Roman"/>
                <w:b w:val="false"/>
                <w:i w:val="false"/>
                <w:color w:val="000000"/>
                <w:sz w:val="20"/>
              </w:rPr>
              <w:t>ғ</w:t>
            </w:r>
            <w:r>
              <w:rPr>
                <w:rFonts w:ascii="Times New Roman"/>
                <w:b w:val="false"/>
                <w:i w:val="false"/>
                <w:color w:val="000000"/>
                <w:sz w:val="20"/>
              </w:rPr>
              <w:t>ы бар ке</w:t>
            </w:r>
            <w:r>
              <w:rPr>
                <w:rFonts w:ascii="Times New Roman"/>
                <w:b w:val="false"/>
                <w:i w:val="false"/>
                <w:color w:val="000000"/>
                <w:sz w:val="20"/>
              </w:rPr>
              <w:t>ң</w:t>
            </w:r>
            <w:r>
              <w:rPr>
                <w:rFonts w:ascii="Times New Roman"/>
                <w:b w:val="false"/>
                <w:i w:val="false"/>
                <w:color w:val="000000"/>
                <w:sz w:val="20"/>
              </w:rPr>
              <w:t xml:space="preserve"> мойынды стерильді банкілер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w:t>
            </w:r>
            <w:r>
              <w:rPr>
                <w:rFonts w:ascii="Times New Roman"/>
                <w:b w:val="false"/>
                <w:i w:val="false"/>
                <w:color w:val="000000"/>
                <w:sz w:val="20"/>
              </w:rPr>
              <w:t>ү</w:t>
            </w:r>
            <w:r>
              <w:rPr>
                <w:rFonts w:ascii="Times New Roman"/>
                <w:b w:val="false"/>
                <w:i w:val="false"/>
                <w:color w:val="000000"/>
                <w:sz w:val="20"/>
              </w:rPr>
              <w:t>тікшелер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тігі бар резе</w:t>
            </w:r>
            <w:r>
              <w:rPr>
                <w:rFonts w:ascii="Times New Roman"/>
                <w:b w:val="false"/>
                <w:i w:val="false"/>
                <w:color w:val="000000"/>
                <w:sz w:val="20"/>
              </w:rPr>
              <w:t>ң</w:t>
            </w:r>
            <w:r>
              <w:rPr>
                <w:rFonts w:ascii="Times New Roman"/>
                <w:b w:val="false"/>
                <w:i w:val="false"/>
                <w:color w:val="000000"/>
                <w:sz w:val="20"/>
              </w:rPr>
              <w:t xml:space="preserve">келі </w:t>
            </w:r>
            <w:r>
              <w:rPr>
                <w:rFonts w:ascii="Times New Roman"/>
                <w:b w:val="false"/>
                <w:i w:val="false"/>
                <w:color w:val="000000"/>
                <w:sz w:val="20"/>
              </w:rPr>
              <w:t>ү</w:t>
            </w:r>
            <w:r>
              <w:rPr>
                <w:rFonts w:ascii="Times New Roman"/>
                <w:b w:val="false"/>
                <w:i w:val="false"/>
                <w:color w:val="000000"/>
                <w:sz w:val="20"/>
              </w:rPr>
              <w:t>рімше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Лейкопластырь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w:t>
            </w:r>
            <w:r>
              <w:rPr>
                <w:rFonts w:ascii="Times New Roman"/>
                <w:b w:val="false"/>
                <w:i w:val="false"/>
                <w:color w:val="000000"/>
                <w:sz w:val="20"/>
              </w:rPr>
              <w:t>орап</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арындаш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пакеттер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ке майлы</w:t>
            </w:r>
            <w:r>
              <w:rPr>
                <w:rFonts w:ascii="Times New Roman"/>
                <w:b w:val="false"/>
                <w:i w:val="false"/>
                <w:color w:val="000000"/>
                <w:sz w:val="20"/>
              </w:rPr>
              <w:t>қ</w:t>
            </w:r>
            <w:r>
              <w:rPr>
                <w:rFonts w:ascii="Times New Roman"/>
                <w:b w:val="false"/>
                <w:i w:val="false"/>
                <w:color w:val="000000"/>
                <w:sz w:val="20"/>
              </w:rPr>
              <w:t xml:space="preserve">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бикс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Дезинфектант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w:t>
            </w:r>
            <w:r>
              <w:rPr>
                <w:rFonts w:ascii="Times New Roman"/>
                <w:b w:val="false"/>
                <w:i w:val="false"/>
                <w:color w:val="000000"/>
                <w:sz w:val="20"/>
              </w:rPr>
              <w:t>ү</w:t>
            </w:r>
            <w:r>
              <w:rPr>
                <w:rFonts w:ascii="Times New Roman"/>
                <w:b w:val="false"/>
                <w:i w:val="false"/>
                <w:color w:val="000000"/>
                <w:sz w:val="20"/>
              </w:rPr>
              <w:t>тігі бар алюминий ілмектер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70 %-ды</w:t>
            </w:r>
            <w:r>
              <w:rPr>
                <w:rFonts w:ascii="Times New Roman"/>
                <w:b w:val="false"/>
                <w:i w:val="false"/>
                <w:color w:val="000000"/>
                <w:sz w:val="20"/>
              </w:rPr>
              <w:t>қ</w:t>
            </w:r>
            <w:r>
              <w:rPr>
                <w:rFonts w:ascii="Times New Roman"/>
                <w:b w:val="false"/>
                <w:i w:val="false"/>
                <w:color w:val="000000"/>
                <w:sz w:val="20"/>
              </w:rPr>
              <w:t xml:space="preserve"> спирт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1 %-ды</w:t>
            </w:r>
            <w:r>
              <w:rPr>
                <w:rFonts w:ascii="Times New Roman"/>
                <w:b w:val="false"/>
                <w:i w:val="false"/>
                <w:color w:val="000000"/>
                <w:sz w:val="20"/>
              </w:rPr>
              <w:t>қ</w:t>
            </w:r>
            <w:r>
              <w:rPr>
                <w:rFonts w:ascii="Times New Roman"/>
                <w:b w:val="false"/>
                <w:i w:val="false"/>
                <w:color w:val="000000"/>
                <w:sz w:val="20"/>
              </w:rPr>
              <w:t xml:space="preserve"> пептонды су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алу ж</w:t>
            </w:r>
            <w:r>
              <w:rPr>
                <w:rFonts w:ascii="Times New Roman"/>
                <w:b w:val="false"/>
                <w:i w:val="false"/>
                <w:color w:val="000000"/>
                <w:sz w:val="20"/>
              </w:rPr>
              <w:t>ө</w:t>
            </w:r>
            <w:r>
              <w:rPr>
                <w:rFonts w:ascii="Times New Roman"/>
                <w:b w:val="false"/>
                <w:i w:val="false"/>
                <w:color w:val="000000"/>
                <w:sz w:val="20"/>
              </w:rPr>
              <w:t>ніндегі н</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аулы</w:t>
            </w:r>
            <w:r>
              <w:rPr>
                <w:rFonts w:ascii="Times New Roman"/>
                <w:b w:val="false"/>
                <w:i w:val="false"/>
                <w:color w:val="000000"/>
                <w:sz w:val="20"/>
              </w:rPr>
              <w:t>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клеенка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метр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rPr>
                <w:rFonts w:ascii="Times New Roman"/>
                <w:b w:val="false"/>
                <w:i w:val="false"/>
                <w:color w:val="000000"/>
                <w:sz w:val="20"/>
              </w:rPr>
              <w:t>ғ</w:t>
            </w:r>
            <w:r>
              <w:rPr>
                <w:rFonts w:ascii="Times New Roman"/>
                <w:b w:val="false"/>
                <w:i w:val="false"/>
                <w:color w:val="000000"/>
                <w:sz w:val="20"/>
              </w:rPr>
              <w:t>а жолдама (бланкілер)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r>
    </w:tbl>
    <w:bookmarkStart w:name="z380" w:id="21"/>
    <w:p>
      <w:pPr>
        <w:spacing w:after="0"/>
        <w:ind w:left="0"/>
        <w:jc w:val="both"/>
      </w:pPr>
      <w:r>
        <w:rPr>
          <w:rFonts w:ascii="Times New Roman"/>
          <w:b w:val="false"/>
          <w:i w:val="false"/>
          <w:color w:val="000000"/>
          <w:sz w:val="28"/>
        </w:rPr>
        <w:t>
«Инфекциялық аурулардың (обаның, тырысқақтың) алдын</w:t>
      </w:r>
      <w:r>
        <w:br/>
      </w:r>
      <w:r>
        <w:rPr>
          <w:rFonts w:ascii="Times New Roman"/>
          <w:b w:val="false"/>
          <w:i w:val="false"/>
          <w:color w:val="000000"/>
          <w:sz w:val="28"/>
        </w:rPr>
        <w:t xml:space="preserve">
алу бойынша санитариялық-эпидемияға қарсы     </w:t>
      </w:r>
      <w:r>
        <w:br/>
      </w:r>
      <w:r>
        <w:rPr>
          <w:rFonts w:ascii="Times New Roman"/>
          <w:b w:val="false"/>
          <w:i w:val="false"/>
          <w:color w:val="000000"/>
          <w:sz w:val="28"/>
        </w:rPr>
        <w:t xml:space="preserve">
(профилактикалық) іс-шараларды ұйымдастыруға және </w:t>
      </w:r>
      <w:r>
        <w:br/>
      </w:r>
      <w:r>
        <w:rPr>
          <w:rFonts w:ascii="Times New Roman"/>
          <w:b w:val="false"/>
          <w:i w:val="false"/>
          <w:color w:val="000000"/>
          <w:sz w:val="28"/>
        </w:rPr>
        <w:t xml:space="preserve">
жүргізуге қойылатын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3-қосымша                     </w:t>
      </w:r>
    </w:p>
    <w:bookmarkEnd w:id="21"/>
    <w:bookmarkStart w:name="z381" w:id="22"/>
    <w:p>
      <w:pPr>
        <w:spacing w:after="0"/>
        <w:ind w:left="0"/>
        <w:jc w:val="left"/>
      </w:pPr>
      <w:r>
        <w:rPr>
          <w:rFonts w:ascii="Times New Roman"/>
          <w:b/>
          <w:i w:val="false"/>
          <w:color w:val="000000"/>
        </w:rPr>
        <w:t xml:space="preserve"> 
Тырысқақ вибрионымен негізделген аурулардың жіктемесі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62"/>
        <w:gridCol w:w="1649"/>
        <w:gridCol w:w="1551"/>
        <w:gridCol w:w="1531"/>
        <w:gridCol w:w="1592"/>
        <w:gridCol w:w="2119"/>
        <w:gridCol w:w="1675"/>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Денсаулықпен байланысты аурулар және проблемалардың халықаралық статистикалық жіктемесі (АХК-10)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генетикалық қасиеттері бойынша</w:t>
            </w:r>
            <w:r>
              <w:rPr>
                <w:rFonts w:ascii="Times New Roman"/>
                <w:b w:val="false"/>
                <w:i/>
                <w:color w:val="000000"/>
                <w:sz w:val="20"/>
              </w:rPr>
              <w:t xml:space="preserve"> Vibrio cholerae э</w:t>
            </w:r>
            <w:r>
              <w:rPr>
                <w:rFonts w:ascii="Times New Roman"/>
                <w:b w:val="false"/>
                <w:i w:val="false"/>
                <w:color w:val="000000"/>
                <w:sz w:val="20"/>
              </w:rPr>
              <w:t>пидемиологиялық</w:t>
            </w:r>
            <w:r>
              <w:rPr>
                <w:rFonts w:ascii="Times New Roman"/>
                <w:b w:val="false"/>
                <w:i w:val="false"/>
                <w:color w:val="000000"/>
                <w:sz w:val="20"/>
              </w:rPr>
              <w:t> </w:t>
            </w:r>
            <w:r>
              <w:rPr>
                <w:rFonts w:ascii="Times New Roman"/>
                <w:b w:val="false"/>
                <w:i w:val="false"/>
                <w:color w:val="000000"/>
                <w:sz w:val="20"/>
              </w:rPr>
              <w:t>сыныптасы</w:t>
            </w:r>
            <w:r>
              <w:rPr>
                <w:rFonts w:ascii="Times New Roman"/>
                <w:b w:val="false"/>
                <w:i w:val="false"/>
                <w:color w:val="000000"/>
                <w:sz w:val="20"/>
              </w:rPr>
              <w:t> </w:t>
            </w:r>
            <w:r>
              <w:rPr>
                <w:rFonts w:ascii="Times New Roman"/>
                <w:b w:val="false"/>
                <w:i w:val="false"/>
                <w:color w:val="000000"/>
                <w:sz w:val="20"/>
              </w:rPr>
              <w:t>және 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оздыр</w:t>
            </w:r>
            <w:r>
              <w:rPr>
                <w:rFonts w:ascii="Times New Roman"/>
                <w:b w:val="false"/>
                <w:i w:val="false"/>
                <w:color w:val="000000"/>
                <w:sz w:val="20"/>
              </w:rPr>
              <w:t>ғ</w:t>
            </w:r>
            <w:r>
              <w:rPr>
                <w:rFonts w:ascii="Times New Roman"/>
                <w:b w:val="false"/>
                <w:i w:val="false"/>
                <w:color w:val="000000"/>
                <w:sz w:val="20"/>
              </w:rPr>
              <w:t>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асиеттері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анықтамасы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Эпидемияға қарсы іс-шаралар көлемі</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w:t>
            </w:r>
            <w:r>
              <w:rPr>
                <w:rFonts w:ascii="Times New Roman"/>
                <w:b w:val="false"/>
                <w:i w:val="false"/>
                <w:color w:val="000000"/>
                <w:sz w:val="20"/>
              </w:rPr>
              <w:t>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w:t>
            </w:r>
            <w:r>
              <w:rPr>
                <w:rFonts w:ascii="Times New Roman"/>
                <w:b w:val="false"/>
                <w:i w:val="false"/>
                <w:color w:val="000000"/>
                <w:sz w:val="20"/>
              </w:rPr>
              <w:t>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A00.0 – биовар </w:t>
            </w:r>
            <w:r>
              <w:rPr>
                <w:rFonts w:ascii="Times New Roman"/>
                <w:b w:val="false"/>
                <w:i/>
                <w:color w:val="000000"/>
                <w:sz w:val="20"/>
              </w:rPr>
              <w:t>cholerae О1</w:t>
            </w:r>
            <w:r>
              <w:rPr>
                <w:rFonts w:ascii="Times New Roman"/>
                <w:b w:val="false"/>
                <w:i w:val="false"/>
                <w:color w:val="000000"/>
                <w:sz w:val="20"/>
              </w:rPr>
              <w:t xml:space="preserve"> вибронынан туындаған тырысқақ</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cholerae О1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w:t>
            </w:r>
            <w:r>
              <w:br/>
            </w:r>
            <w:r>
              <w:rPr>
                <w:rFonts w:ascii="Times New Roman"/>
                <w:b w:val="false"/>
                <w:i w:val="false"/>
                <w:color w:val="000000"/>
                <w:sz w:val="20"/>
              </w:rPr>
              <w:t>
</w:t>
            </w:r>
            <w:r>
              <w:rPr>
                <w:rFonts w:ascii="Times New Roman"/>
                <w:b w:val="false"/>
                <w:i w:val="false"/>
                <w:color w:val="000000"/>
                <w:sz w:val="20"/>
              </w:rPr>
              <w:t>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(ctx AB </w:t>
            </w:r>
            <w:r>
              <w:rPr>
                <w:rFonts w:ascii="Times New Roman"/>
                <w:b w:val="false"/>
                <w:i w:val="false"/>
                <w:color w:val="000000"/>
                <w:vertAlign w:val="superscript"/>
              </w:rPr>
              <w:t>+</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 xml:space="preserve">)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көлемде</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МСЭҚК-ның аумақтық ОҚКҰ;</w:t>
            </w:r>
            <w:r>
              <w:br/>
            </w:r>
            <w:r>
              <w:rPr>
                <w:rFonts w:ascii="Times New Roman"/>
                <w:b w:val="false"/>
                <w:i w:val="false"/>
                <w:color w:val="000000"/>
                <w:sz w:val="20"/>
              </w:rPr>
              <w:t>
</w:t>
            </w:r>
            <w:r>
              <w:rPr>
                <w:rFonts w:ascii="Times New Roman"/>
                <w:b w:val="false"/>
                <w:i w:val="false"/>
                <w:color w:val="000000"/>
                <w:sz w:val="20"/>
              </w:rPr>
              <w:t>ҚР ДСМ МСЭҚК аумақтық департаменттері (МСЭҚБ);</w:t>
            </w:r>
            <w:r>
              <w:br/>
            </w:r>
            <w:r>
              <w:rPr>
                <w:rFonts w:ascii="Times New Roman"/>
                <w:b w:val="false"/>
                <w:i w:val="false"/>
                <w:color w:val="000000"/>
                <w:sz w:val="20"/>
              </w:rPr>
              <w:t>
</w:t>
            </w:r>
            <w:r>
              <w:rPr>
                <w:rFonts w:ascii="Times New Roman"/>
                <w:b w:val="false"/>
                <w:i w:val="false"/>
                <w:color w:val="000000"/>
                <w:sz w:val="20"/>
              </w:rPr>
              <w:t>Аумақтық денсаулық сақтау басқармалары;</w:t>
            </w:r>
            <w:r>
              <w:br/>
            </w:r>
            <w:r>
              <w:rPr>
                <w:rFonts w:ascii="Times New Roman"/>
                <w:b w:val="false"/>
                <w:i w:val="false"/>
                <w:color w:val="000000"/>
                <w:sz w:val="20"/>
              </w:rPr>
              <w:t>
</w:t>
            </w:r>
            <w:r>
              <w:rPr>
                <w:rFonts w:ascii="Times New Roman"/>
                <w:b w:val="false"/>
                <w:i w:val="false"/>
                <w:color w:val="000000"/>
                <w:sz w:val="20"/>
              </w:rPr>
              <w:t>ҚКжЗЖҒО;</w:t>
            </w:r>
            <w:r>
              <w:br/>
            </w:r>
            <w:r>
              <w:rPr>
                <w:rFonts w:ascii="Times New Roman"/>
                <w:b w:val="false"/>
                <w:i w:val="false"/>
                <w:color w:val="000000"/>
                <w:sz w:val="20"/>
              </w:rPr>
              <w:t>
</w:t>
            </w:r>
            <w:r>
              <w:rPr>
                <w:rFonts w:ascii="Times New Roman"/>
                <w:b w:val="false"/>
                <w:i w:val="false"/>
                <w:color w:val="000000"/>
                <w:sz w:val="20"/>
              </w:rPr>
              <w:t>СЭСжМҒТО;</w:t>
            </w:r>
            <w:r>
              <w:br/>
            </w:r>
            <w:r>
              <w:rPr>
                <w:rFonts w:ascii="Times New Roman"/>
                <w:b w:val="false"/>
                <w:i w:val="false"/>
                <w:color w:val="000000"/>
                <w:sz w:val="20"/>
              </w:rPr>
              <w:t>
</w:t>
            </w:r>
            <w:r>
              <w:rPr>
                <w:rFonts w:ascii="Times New Roman"/>
                <w:b w:val="false"/>
                <w:i w:val="false"/>
                <w:color w:val="000000"/>
                <w:sz w:val="20"/>
              </w:rPr>
              <w:t>ҚР ДСМ МСЭҚК.</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A00.1 – биовар</w:t>
            </w:r>
            <w:r>
              <w:rPr>
                <w:rFonts w:ascii="Times New Roman"/>
                <w:b w:val="false"/>
                <w:i/>
                <w:color w:val="000000"/>
                <w:sz w:val="20"/>
              </w:rPr>
              <w:t>eltor, О1</w:t>
            </w:r>
            <w:r>
              <w:rPr>
                <w:rFonts w:ascii="Times New Roman"/>
                <w:b w:val="false"/>
                <w:i w:val="false"/>
                <w:color w:val="000000"/>
                <w:sz w:val="20"/>
              </w:rPr>
              <w:t xml:space="preserve"> вибронынан туындаған тырысқақ;</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eltor О1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w:t>
            </w:r>
            <w:r>
              <w:br/>
            </w:r>
            <w:r>
              <w:rPr>
                <w:rFonts w:ascii="Times New Roman"/>
                <w:b w:val="false"/>
                <w:i w:val="false"/>
                <w:color w:val="000000"/>
                <w:sz w:val="20"/>
              </w:rPr>
              <w:t>
</w:t>
            </w:r>
            <w:r>
              <w:rPr>
                <w:rFonts w:ascii="Times New Roman"/>
                <w:b w:val="false"/>
                <w:i w:val="false"/>
                <w:color w:val="000000"/>
                <w:sz w:val="20"/>
              </w:rPr>
              <w:t>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(ctx AB </w:t>
            </w:r>
            <w:r>
              <w:rPr>
                <w:rFonts w:ascii="Times New Roman"/>
                <w:b w:val="false"/>
                <w:i w:val="false"/>
                <w:color w:val="000000"/>
                <w:vertAlign w:val="superscript"/>
              </w:rPr>
              <w:t>+</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 xml:space="preserve">)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eltor О1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 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(ctx АВ</w:t>
            </w:r>
            <w:r>
              <w:rPr>
                <w:rFonts w:ascii="Times New Roman"/>
                <w:b w:val="false"/>
                <w:i w:val="false"/>
                <w:color w:val="000000"/>
                <w:vertAlign w:val="superscript"/>
              </w:rPr>
              <w:t>-</w:t>
            </w:r>
            <w:r>
              <w:rPr>
                <w:rFonts w:ascii="Times New Roman"/>
                <w:b w:val="false"/>
                <w:i/>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A00.9 Нақтыланбаған тырысқақ</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О139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w:t>
            </w:r>
            <w:r>
              <w:br/>
            </w:r>
            <w:r>
              <w:rPr>
                <w:rFonts w:ascii="Times New Roman"/>
                <w:b w:val="false"/>
                <w:i w:val="false"/>
                <w:color w:val="000000"/>
                <w:sz w:val="20"/>
              </w:rPr>
              <w:t>
</w:t>
            </w:r>
            <w:r>
              <w:rPr>
                <w:rFonts w:ascii="Times New Roman"/>
                <w:b w:val="false"/>
                <w:i w:val="false"/>
                <w:color w:val="000000"/>
                <w:sz w:val="20"/>
              </w:rPr>
              <w:t>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(ctx AB </w:t>
            </w:r>
            <w:r>
              <w:rPr>
                <w:rFonts w:ascii="Times New Roman"/>
                <w:b w:val="false"/>
                <w:i w:val="false"/>
                <w:color w:val="000000"/>
                <w:vertAlign w:val="superscript"/>
              </w:rPr>
              <w:t>+</w:t>
            </w:r>
            <w:r>
              <w:rPr>
                <w:rFonts w:ascii="Times New Roman"/>
                <w:b w:val="false"/>
                <w:i/>
                <w:color w:val="000000"/>
                <w:sz w:val="20"/>
              </w:rPr>
              <w:t>)</w:t>
            </w:r>
            <w:r>
              <w:br/>
            </w:r>
            <w:r>
              <w:rPr>
                <w:rFonts w:ascii="Times New Roman"/>
                <w:b w:val="false"/>
                <w:i w:val="false"/>
                <w:color w:val="000000"/>
                <w:sz w:val="20"/>
              </w:rPr>
              <w:t>
</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 xml:space="preserve">)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non О1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 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(ctx AB </w:t>
            </w:r>
            <w:r>
              <w:rPr>
                <w:rFonts w:ascii="Times New Roman"/>
                <w:b w:val="false"/>
                <w:i w:val="false"/>
                <w:color w:val="000000"/>
                <w:vertAlign w:val="superscript"/>
              </w:rPr>
              <w:t>+</w:t>
            </w:r>
            <w:r>
              <w:rPr>
                <w:rFonts w:ascii="Times New Roman"/>
                <w:b w:val="false"/>
                <w:i/>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Vibrio cholerae О139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 Холероген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(ctx АВ</w:t>
            </w:r>
            <w:r>
              <w:rPr>
                <w:rFonts w:ascii="Times New Roman"/>
                <w:b w:val="false"/>
                <w:i w:val="false"/>
                <w:color w:val="000000"/>
                <w:vertAlign w:val="superscript"/>
              </w:rPr>
              <w:t>-</w:t>
            </w:r>
            <w:r>
              <w:rPr>
                <w:rFonts w:ascii="Times New Roman"/>
                <w:b w:val="false"/>
                <w:i/>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виброныны</w:t>
            </w:r>
            <w:r>
              <w:rPr>
                <w:rFonts w:ascii="Times New Roman"/>
                <w:b w:val="false"/>
                <w:i w:val="false"/>
                <w:color w:val="000000"/>
                <w:sz w:val="20"/>
              </w:rPr>
              <w:t>ң</w:t>
            </w:r>
            <w:r>
              <w:rPr>
                <w:rFonts w:ascii="Times New Roman"/>
                <w:b w:val="false"/>
                <w:i w:val="false"/>
                <w:color w:val="000000"/>
                <w:sz w:val="20"/>
              </w:rPr>
              <w:t xml:space="preserve"> серотобы көрсетілген клиникалы</w:t>
            </w:r>
            <w:r>
              <w:rPr>
                <w:rFonts w:ascii="Times New Roman"/>
                <w:b w:val="false"/>
                <w:i w:val="false"/>
                <w:color w:val="000000"/>
                <w:sz w:val="20"/>
              </w:rPr>
              <w:t>қ</w:t>
            </w:r>
            <w:r>
              <w:rPr>
                <w:rFonts w:ascii="Times New Roman"/>
                <w:b w:val="false"/>
                <w:i w:val="false"/>
                <w:color w:val="000000"/>
                <w:sz w:val="20"/>
              </w:rPr>
              <w:t>  диагноз</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көлемде</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МСЭҚК-ның аумақтық ОҚКҰ; ҚР ДСМ МСЭҚК аумақтық департаменттері (МСЭҚБ);</w:t>
            </w:r>
            <w:r>
              <w:br/>
            </w:r>
            <w:r>
              <w:rPr>
                <w:rFonts w:ascii="Times New Roman"/>
                <w:b w:val="false"/>
                <w:i w:val="false"/>
                <w:color w:val="000000"/>
                <w:sz w:val="20"/>
              </w:rPr>
              <w:t>
</w:t>
            </w:r>
            <w:r>
              <w:rPr>
                <w:rFonts w:ascii="Times New Roman"/>
                <w:b w:val="false"/>
                <w:i w:val="false"/>
                <w:color w:val="000000"/>
                <w:sz w:val="20"/>
              </w:rPr>
              <w:t>Аумақтық денсаулық сақтау басқармалары;</w:t>
            </w:r>
            <w:r>
              <w:br/>
            </w:r>
            <w:r>
              <w:rPr>
                <w:rFonts w:ascii="Times New Roman"/>
                <w:b w:val="false"/>
                <w:i w:val="false"/>
                <w:color w:val="000000"/>
                <w:sz w:val="20"/>
              </w:rPr>
              <w:t>
</w:t>
            </w:r>
            <w:r>
              <w:rPr>
                <w:rFonts w:ascii="Times New Roman"/>
                <w:b w:val="false"/>
                <w:i w:val="false"/>
                <w:color w:val="000000"/>
                <w:sz w:val="20"/>
              </w:rPr>
              <w:t>ҚКжЗЖҒО; СЭСжМҒ</w:t>
            </w:r>
            <w:r>
              <w:rPr>
                <w:rFonts w:ascii="Times New Roman"/>
                <w:b w:val="false"/>
                <w:i w:val="false"/>
                <w:color w:val="000000"/>
                <w:sz w:val="20"/>
              </w:rPr>
              <w:t>ТО;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