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3dbc" w14:textId="ff33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қаңтардағы № 33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12 наурыздағы № 194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қаңтардағы </w:t>
      </w:r>
      <w:r>
        <w:br/>
      </w:r>
      <w:r>
        <w:rPr>
          <w:rFonts w:ascii="Times New Roman"/>
          <w:b w:val="false"/>
          <w:i w:val="false"/>
          <w:color w:val="000000"/>
          <w:sz w:val="28"/>
        </w:rPr>
        <w:t xml:space="preserve">
№ 33 қаулысымен     </w:t>
      </w:r>
      <w:r>
        <w:br/>
      </w:r>
      <w:r>
        <w:rPr>
          <w:rFonts w:ascii="Times New Roman"/>
          <w:b w:val="false"/>
          <w:i w:val="false"/>
          <w:color w:val="000000"/>
          <w:sz w:val="28"/>
        </w:rPr>
        <w:t xml:space="preserve">
бекітілген        </w:t>
      </w:r>
    </w:p>
    <w:bookmarkStart w:name="z11" w:id="2"/>
    <w:p>
      <w:pPr>
        <w:spacing w:after="0"/>
        <w:ind w:left="0"/>
        <w:jc w:val="left"/>
      </w:pPr>
      <w:r>
        <w:rPr>
          <w:rFonts w:ascii="Times New Roman"/>
          <w:b/>
          <w:i w:val="false"/>
          <w:color w:val="000000"/>
        </w:rPr>
        <w:t xml:space="preserve"> 
"Инфекциялық аурулардың алдын алу бойынша</w:t>
      </w:r>
      <w:r>
        <w:br/>
      </w:r>
      <w:r>
        <w:rPr>
          <w:rFonts w:ascii="Times New Roman"/>
          <w:b/>
          <w:i w:val="false"/>
          <w:color w:val="000000"/>
        </w:rPr>
        <w:t>
санитариялық-эпидемияға қарсы (профилактикалық)</w:t>
      </w:r>
      <w:r>
        <w:br/>
      </w:r>
      <w:r>
        <w:rPr>
          <w:rFonts w:ascii="Times New Roman"/>
          <w:b/>
          <w:i w:val="false"/>
          <w:color w:val="000000"/>
        </w:rPr>
        <w:t>
іс-шараларды ұйымдастыруға және жүргізуге қойылатын</w:t>
      </w:r>
      <w:r>
        <w:br/>
      </w:r>
      <w:r>
        <w:rPr>
          <w:rFonts w:ascii="Times New Roman"/>
          <w:b/>
          <w:i w:val="false"/>
          <w:color w:val="000000"/>
        </w:rPr>
        <w:t>
санитариялық-эпидемиологиялық талаптар" санитариялық қағидалары</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инфекциялық аурулардың алдын алу бойынша санитариялық-эпидемияға қарсы (профилактикалық) іс-шараларды ұйымдастыруға және жүргізуге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бактерия тасымалдаушылық – аурудың клиникалық белгілерінсіз инфекциялық (паразиттік) аурулар қоздырғыштарының адам немесе жануар организмінде сақталуымен және қоршаған ортаға бөлінуімен сипатталатын инфекциялық үдерістің нысаны;</w:t>
      </w:r>
      <w:r>
        <w:br/>
      </w:r>
      <w:r>
        <w:rPr>
          <w:rFonts w:ascii="Times New Roman"/>
          <w:b w:val="false"/>
          <w:i w:val="false"/>
          <w:color w:val="000000"/>
          <w:sz w:val="28"/>
        </w:rPr>
        <w:t>
</w:t>
      </w:r>
      <w:r>
        <w:rPr>
          <w:rFonts w:ascii="Times New Roman"/>
          <w:b w:val="false"/>
          <w:i w:val="false"/>
          <w:color w:val="000000"/>
          <w:sz w:val="28"/>
        </w:rPr>
        <w:t>
      2) бактериофагтар – бактериялық жасушаны зақымдауға және оны ерітуге бейім бактерия вирустары;</w:t>
      </w:r>
      <w:r>
        <w:br/>
      </w:r>
      <w:r>
        <w:rPr>
          <w:rFonts w:ascii="Times New Roman"/>
          <w:b w:val="false"/>
          <w:i w:val="false"/>
          <w:color w:val="000000"/>
          <w:sz w:val="28"/>
        </w:rPr>
        <w:t>
</w:t>
      </w:r>
      <w:r>
        <w:rPr>
          <w:rFonts w:ascii="Times New Roman"/>
          <w:b w:val="false"/>
          <w:i w:val="false"/>
          <w:color w:val="000000"/>
          <w:sz w:val="28"/>
        </w:rPr>
        <w:t>
      3) іш сүзегі – аш ішектің лимфа жүйесі зақымданып, шырышты қабықшасында жара пайда болатын, жалпы уланудың қайталануы кездесетін, қоздырғыш ауыз және нәжіс қуысы арқылы жұғатын, су, тағам және тұрмыстық жолдармен таралатын, споралық таралумен қатар ұзақ уақытқа бактерия тасымалдаушылықты қалыптастыруға бейім сальмонелла бактериясының (Salmonella Typhi) түрінен болатын бактериялы инфекциялық ауру;</w:t>
      </w:r>
      <w:r>
        <w:br/>
      </w:r>
      <w:r>
        <w:rPr>
          <w:rFonts w:ascii="Times New Roman"/>
          <w:b w:val="false"/>
          <w:i w:val="false"/>
          <w:color w:val="000000"/>
          <w:sz w:val="28"/>
        </w:rPr>
        <w:t>
</w:t>
      </w:r>
      <w:r>
        <w:rPr>
          <w:rFonts w:ascii="Times New Roman"/>
          <w:b w:val="false"/>
          <w:i w:val="false"/>
          <w:color w:val="000000"/>
          <w:sz w:val="28"/>
        </w:rPr>
        <w:t>
      4) ауруханаішілік инфекция – науқастың ауруханаға түсуі немесе онда емдік көмекке жүгінуі нәтижесінде оны зақымдайтын кез келген инфекциялық ауру немесе медициналық ұйымда болған кезінде немесе одан шығарылғаннан кейін инкубациялық кезеңде аурудың пайда болу мерзіміне қарамастан, медициналық ұйым қызметкерінің осы мекемедегі жұмысы салдарынан болатын инфекциялық ауру;</w:t>
      </w:r>
      <w:r>
        <w:br/>
      </w:r>
      <w:r>
        <w:rPr>
          <w:rFonts w:ascii="Times New Roman"/>
          <w:b w:val="false"/>
          <w:i w:val="false"/>
          <w:color w:val="000000"/>
          <w:sz w:val="28"/>
        </w:rPr>
        <w:t>
</w:t>
      </w:r>
      <w:r>
        <w:rPr>
          <w:rFonts w:ascii="Times New Roman"/>
          <w:b w:val="false"/>
          <w:i w:val="false"/>
          <w:color w:val="000000"/>
          <w:sz w:val="28"/>
        </w:rPr>
        <w:t>
      5) декреттелген контингент – айналасындағылар үшін инфекциялық және паразиттік ауруларды жұқтыруға барынша қауіп төндіретін, халыққа қызмет көрсету саласында жұмыс істейтін адамдар;</w:t>
      </w:r>
      <w:r>
        <w:br/>
      </w:r>
      <w:r>
        <w:rPr>
          <w:rFonts w:ascii="Times New Roman"/>
          <w:b w:val="false"/>
          <w:i w:val="false"/>
          <w:color w:val="000000"/>
          <w:sz w:val="28"/>
        </w:rPr>
        <w:t>
</w:t>
      </w:r>
      <w:r>
        <w:rPr>
          <w:rFonts w:ascii="Times New Roman"/>
          <w:b w:val="false"/>
          <w:i w:val="false"/>
          <w:color w:val="000000"/>
          <w:sz w:val="28"/>
        </w:rPr>
        <w:t>
      6) дизентерия – көбінесе тоқ ішектің шырышты қабықшасын зақымдайтын шигелла (Shigella) текті микробынан туындайтын инфекциялық ауру. Клиникалық ауру интоксикация және түйіліп ауыру синдромының болуымен сипатталады;</w:t>
      </w:r>
      <w:r>
        <w:br/>
      </w:r>
      <w:r>
        <w:rPr>
          <w:rFonts w:ascii="Times New Roman"/>
          <w:b w:val="false"/>
          <w:i w:val="false"/>
          <w:color w:val="000000"/>
          <w:sz w:val="28"/>
        </w:rPr>
        <w:t>
</w:t>
      </w:r>
      <w:r>
        <w:rPr>
          <w:rFonts w:ascii="Times New Roman"/>
          <w:b w:val="false"/>
          <w:i w:val="false"/>
          <w:color w:val="000000"/>
          <w:sz w:val="28"/>
        </w:rPr>
        <w:t>
      7) дисбактериоз – ішек жұмысының ауытқуынан, фермент шығару қабілетінің бұзылуынан, антибиотиктерді ұзақ қабылдау нәтижесінде созылмалы аурулардың нәтижесінде туындайтын ішек микрофлорасы құрамының бұзылуы;</w:t>
      </w:r>
      <w:r>
        <w:br/>
      </w:r>
      <w:r>
        <w:rPr>
          <w:rFonts w:ascii="Times New Roman"/>
          <w:b w:val="false"/>
          <w:i w:val="false"/>
          <w:color w:val="000000"/>
          <w:sz w:val="28"/>
        </w:rPr>
        <w:t>
</w:t>
      </w:r>
      <w:r>
        <w:rPr>
          <w:rFonts w:ascii="Times New Roman"/>
          <w:b w:val="false"/>
          <w:i w:val="false"/>
          <w:color w:val="000000"/>
          <w:sz w:val="28"/>
        </w:rPr>
        <w:t>
      8) иерсиниоз – интоксикация белгілерімен және асқазан-ішек жолдары, бауыр, буындар, кейде басқа ағзалардың зақымдануымен сипатталатын антропоноздар тобындағы жіті инфекциялық ауру;</w:t>
      </w:r>
      <w:r>
        <w:br/>
      </w:r>
      <w:r>
        <w:rPr>
          <w:rFonts w:ascii="Times New Roman"/>
          <w:b w:val="false"/>
          <w:i w:val="false"/>
          <w:color w:val="000000"/>
          <w:sz w:val="28"/>
        </w:rPr>
        <w:t>
</w:t>
      </w:r>
      <w:r>
        <w:rPr>
          <w:rFonts w:ascii="Times New Roman"/>
          <w:b w:val="false"/>
          <w:i w:val="false"/>
          <w:color w:val="000000"/>
          <w:sz w:val="28"/>
        </w:rPr>
        <w:t>
      9) инкубациялық кезең – инфекция қоздырғыштары организмге түскен сәттен бастап аурудың алғашқы белгілері пайда болғанға дейінгі уақыттың бөлігі;</w:t>
      </w:r>
      <w:r>
        <w:br/>
      </w:r>
      <w:r>
        <w:rPr>
          <w:rFonts w:ascii="Times New Roman"/>
          <w:b w:val="false"/>
          <w:i w:val="false"/>
          <w:color w:val="000000"/>
          <w:sz w:val="28"/>
        </w:rPr>
        <w:t>
</w:t>
      </w:r>
      <w:r>
        <w:rPr>
          <w:rFonts w:ascii="Times New Roman"/>
          <w:b w:val="false"/>
          <w:i w:val="false"/>
          <w:color w:val="000000"/>
          <w:sz w:val="28"/>
        </w:rPr>
        <w:t>
      10) қарқынды кезең – аурудың клиникалық белгілерін жоюға және туберкулез микробактериясының (бұдан әрі – ТМБ) популяциясына барынша әсер етуге бағытталған терапияның бастапқы кезеңі;</w:t>
      </w:r>
      <w:r>
        <w:br/>
      </w:r>
      <w:r>
        <w:rPr>
          <w:rFonts w:ascii="Times New Roman"/>
          <w:b w:val="false"/>
          <w:i w:val="false"/>
          <w:color w:val="000000"/>
          <w:sz w:val="28"/>
        </w:rPr>
        <w:t>
</w:t>
      </w:r>
      <w:r>
        <w:rPr>
          <w:rFonts w:ascii="Times New Roman"/>
          <w:b w:val="false"/>
          <w:i w:val="false"/>
          <w:color w:val="000000"/>
          <w:sz w:val="28"/>
        </w:rPr>
        <w:t>
      11) байланыс – туберкулезбен ауыратын науқас пен әңгімелесу үшін жеткілікті жақын аралықта немесе жабық кеңістікте болатын адамдар арасындағы өзара қарым-қатынас;</w:t>
      </w:r>
      <w:r>
        <w:br/>
      </w:r>
      <w:r>
        <w:rPr>
          <w:rFonts w:ascii="Times New Roman"/>
          <w:b w:val="false"/>
          <w:i w:val="false"/>
          <w:color w:val="000000"/>
          <w:sz w:val="28"/>
        </w:rPr>
        <w:t>
</w:t>
      </w:r>
      <w:r>
        <w:rPr>
          <w:rFonts w:ascii="Times New Roman"/>
          <w:b w:val="false"/>
          <w:i w:val="false"/>
          <w:color w:val="000000"/>
          <w:sz w:val="28"/>
        </w:rPr>
        <w:t>
      12) байланыста болған адам – инфекция қоздырғышының көзімен байланыста болатын және (немесе) байланыста болған адам;</w:t>
      </w:r>
      <w:r>
        <w:br/>
      </w:r>
      <w:r>
        <w:rPr>
          <w:rFonts w:ascii="Times New Roman"/>
          <w:b w:val="false"/>
          <w:i w:val="false"/>
          <w:color w:val="000000"/>
          <w:sz w:val="28"/>
        </w:rPr>
        <w:t>
</w:t>
      </w:r>
      <w:r>
        <w:rPr>
          <w:rFonts w:ascii="Times New Roman"/>
          <w:b w:val="false"/>
          <w:i w:val="false"/>
          <w:color w:val="000000"/>
          <w:sz w:val="28"/>
        </w:rPr>
        <w:t>
      13) сырқаттанушылықты бақылау деңгейі – алдыңғы бес жыл ішіндегі сырқаттанушылықтың орташа шамасына қарай әрбір уақыт аралығына және нақты елді мекенге тән сырқаттанушылықтың шекті деңгейі. Жалпы алғанда аумақ үшін және халықтың жекелеген тобы (жас ерекшелік, кәсіби) үшін есептеледі. Талданатын көрсеткіштердің жоғары бақылау деңгейіне жақындауы немесе одан артуы эпидемиологиялық қолайсыздықты білдіреді;</w:t>
      </w:r>
      <w:r>
        <w:br/>
      </w:r>
      <w:r>
        <w:rPr>
          <w:rFonts w:ascii="Times New Roman"/>
          <w:b w:val="false"/>
          <w:i w:val="false"/>
          <w:color w:val="000000"/>
          <w:sz w:val="28"/>
        </w:rPr>
        <w:t>
</w:t>
      </w:r>
      <w:r>
        <w:rPr>
          <w:rFonts w:ascii="Times New Roman"/>
          <w:b w:val="false"/>
          <w:i w:val="false"/>
          <w:color w:val="000000"/>
          <w:sz w:val="28"/>
        </w:rPr>
        <w:t>
      14) қақырықтың микроскоппен қарағанда белгілі болған (бактерия бөлуші) оң нәтижелі өкпе туберкулезі – емдеу жүргізуге дейін қақырық жағындысын микроскоп арқылы қараған кездегі ТМБ-ның тіпті бір рет анықталу кезінде болуы;</w:t>
      </w:r>
      <w:r>
        <w:br/>
      </w:r>
      <w:r>
        <w:rPr>
          <w:rFonts w:ascii="Times New Roman"/>
          <w:b w:val="false"/>
          <w:i w:val="false"/>
          <w:color w:val="000000"/>
          <w:sz w:val="28"/>
        </w:rPr>
        <w:t>
</w:t>
      </w:r>
      <w:r>
        <w:rPr>
          <w:rFonts w:ascii="Times New Roman"/>
          <w:b w:val="false"/>
          <w:i w:val="false"/>
          <w:color w:val="000000"/>
          <w:sz w:val="28"/>
        </w:rPr>
        <w:t>
      15) микроскопиялық зерттеу – ТМБ-ны бактериоскопиялық анықтау әдісі;</w:t>
      </w:r>
      <w:r>
        <w:br/>
      </w:r>
      <w:r>
        <w:rPr>
          <w:rFonts w:ascii="Times New Roman"/>
          <w:b w:val="false"/>
          <w:i w:val="false"/>
          <w:color w:val="000000"/>
          <w:sz w:val="28"/>
        </w:rPr>
        <w:t>
</w:t>
      </w:r>
      <w:r>
        <w:rPr>
          <w:rFonts w:ascii="Times New Roman"/>
          <w:b w:val="false"/>
          <w:i w:val="false"/>
          <w:color w:val="000000"/>
          <w:sz w:val="28"/>
        </w:rPr>
        <w:t>
      16) эпидемиологиялық көрсеткіштер бойынша тексеру – белгілі бір аумақтағы, халықтың жекелеген топтары арасындағы эпидемиологиялық жағдайға негізделген инфекциялық немесе паразиттік аурулар туралы алынған ақпараттың негізінде және инфекциялық немесе паразиттік аурулардың жағдайына эпидемиологиялық тексеру жүргізу кезінде (жұқтыру тәуекелі факторларын, берілу жолдарын анықтау және санитариялық-эпидемияға қарсы (профилактикалық) іс-шараларды жүргізу үшін) тексеру;</w:t>
      </w:r>
      <w:r>
        <w:br/>
      </w:r>
      <w:r>
        <w:rPr>
          <w:rFonts w:ascii="Times New Roman"/>
          <w:b w:val="false"/>
          <w:i w:val="false"/>
          <w:color w:val="000000"/>
          <w:sz w:val="28"/>
        </w:rPr>
        <w:t>
</w:t>
      </w:r>
      <w:r>
        <w:rPr>
          <w:rFonts w:ascii="Times New Roman"/>
          <w:b w:val="false"/>
          <w:i w:val="false"/>
          <w:color w:val="000000"/>
          <w:sz w:val="28"/>
        </w:rPr>
        <w:t>
      17) жіті вирустық гепатит (А, Е, В, С, Д) – бұл ерекше маркерлері бар болғанда ұзақтығы алты айдан аз бауырдың жіті қабынуы;</w:t>
      </w:r>
      <w:r>
        <w:br/>
      </w:r>
      <w:r>
        <w:rPr>
          <w:rFonts w:ascii="Times New Roman"/>
          <w:b w:val="false"/>
          <w:i w:val="false"/>
          <w:color w:val="000000"/>
          <w:sz w:val="28"/>
        </w:rPr>
        <w:t>
</w:t>
      </w:r>
      <w:r>
        <w:rPr>
          <w:rFonts w:ascii="Times New Roman"/>
          <w:b w:val="false"/>
          <w:i w:val="false"/>
          <w:color w:val="000000"/>
          <w:sz w:val="28"/>
        </w:rPr>
        <w:t>
      18) жіті ішек инфекциялары – асқазан-ішек жолының бұзылуымен сипатталатын патогендік және шартты-патогендік бактериялардан, вирустардан болатын инфекциялық аурулар;</w:t>
      </w:r>
      <w:r>
        <w:br/>
      </w:r>
      <w:r>
        <w:rPr>
          <w:rFonts w:ascii="Times New Roman"/>
          <w:b w:val="false"/>
          <w:i w:val="false"/>
          <w:color w:val="000000"/>
          <w:sz w:val="28"/>
        </w:rPr>
        <w:t>
</w:t>
      </w:r>
      <w:r>
        <w:rPr>
          <w:rFonts w:ascii="Times New Roman"/>
          <w:b w:val="false"/>
          <w:i w:val="false"/>
          <w:color w:val="000000"/>
          <w:sz w:val="28"/>
        </w:rPr>
        <w:t>
      19) бас тарту – туберкулездің жұқпалы түрімен ауыратын науқастың медициналық құжаттамада белгіленген, дәрігер тағайындаған емдеуден бас тартуы;</w:t>
      </w:r>
      <w:r>
        <w:br/>
      </w:r>
      <w:r>
        <w:rPr>
          <w:rFonts w:ascii="Times New Roman"/>
          <w:b w:val="false"/>
          <w:i w:val="false"/>
          <w:color w:val="000000"/>
          <w:sz w:val="28"/>
        </w:rPr>
        <w:t>
</w:t>
      </w:r>
      <w:r>
        <w:rPr>
          <w:rFonts w:ascii="Times New Roman"/>
          <w:b w:val="false"/>
          <w:i w:val="false"/>
          <w:color w:val="000000"/>
          <w:sz w:val="28"/>
        </w:rPr>
        <w:t>
      20) инфекциялық немесе паразиттік аурулар ошағы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r>
        <w:br/>
      </w:r>
      <w:r>
        <w:rPr>
          <w:rFonts w:ascii="Times New Roman"/>
          <w:b w:val="false"/>
          <w:i w:val="false"/>
          <w:color w:val="000000"/>
          <w:sz w:val="28"/>
        </w:rPr>
        <w:t>
</w:t>
      </w:r>
      <w:r>
        <w:rPr>
          <w:rFonts w:ascii="Times New Roman"/>
          <w:b w:val="false"/>
          <w:i w:val="false"/>
          <w:color w:val="000000"/>
          <w:sz w:val="28"/>
        </w:rPr>
        <w:t>
      21) туберкулез инфекциясының ошағы – бактерия бөлетін науқастың тұрғылықты (жеке үй, пәтер, жатақханадағы бөлме), оқу, жұмыс, демалыс орны;</w:t>
      </w:r>
      <w:r>
        <w:br/>
      </w:r>
      <w:r>
        <w:rPr>
          <w:rFonts w:ascii="Times New Roman"/>
          <w:b w:val="false"/>
          <w:i w:val="false"/>
          <w:color w:val="000000"/>
          <w:sz w:val="28"/>
        </w:rPr>
        <w:t>
</w:t>
      </w:r>
      <w:r>
        <w:rPr>
          <w:rFonts w:ascii="Times New Roman"/>
          <w:b w:val="false"/>
          <w:i w:val="false"/>
          <w:color w:val="000000"/>
          <w:sz w:val="28"/>
        </w:rPr>
        <w:t>
      22) қылаулар - аш ішектің лимфа жүйесі зақымданып, шырышты қабатында жара пайда болатын, қоздырғыш қанмен араласатын, жалпы уланудың қайталануы кездесетін, қоздырғыш ауыз және нәжіс қуысы арқылы жұғатын, әсіресе су және тағам жолдарымен таралатын, ұзақ уақытқа бактерия тасымалдаушы болуға бейім сальмонелла бактериясынан (Salmonella paratyphi) туындайтын бактериялы жіті инфекциялық ауру. Патогенезі және клиникалық белгілері бойынша іш сүзегіне ұқсас келеді, тез басталу және ұзақ жүретін, катаральды құбылыс кезеңімен сипатталады;</w:t>
      </w:r>
      <w:r>
        <w:br/>
      </w:r>
      <w:r>
        <w:rPr>
          <w:rFonts w:ascii="Times New Roman"/>
          <w:b w:val="false"/>
          <w:i w:val="false"/>
          <w:color w:val="000000"/>
          <w:sz w:val="28"/>
        </w:rPr>
        <w:t>
</w:t>
      </w:r>
      <w:r>
        <w:rPr>
          <w:rFonts w:ascii="Times New Roman"/>
          <w:b w:val="false"/>
          <w:i w:val="false"/>
          <w:color w:val="000000"/>
          <w:sz w:val="28"/>
        </w:rPr>
        <w:t>
      23) парентералдық механизм – инфекцияның қан құю кезінде, тері жамылғылары мен шырышты қабықшалардың бүтіндігінің бұзылуымен қоса жүретін инъекциялар және басқа да манипуляциялар кезінде, сондай-ақ анадан балаға босану жолдары арқылы өту кезінде берілуі;</w:t>
      </w:r>
      <w:r>
        <w:br/>
      </w:r>
      <w:r>
        <w:rPr>
          <w:rFonts w:ascii="Times New Roman"/>
          <w:b w:val="false"/>
          <w:i w:val="false"/>
          <w:color w:val="000000"/>
          <w:sz w:val="28"/>
        </w:rPr>
        <w:t>
</w:t>
      </w:r>
      <w:r>
        <w:rPr>
          <w:rFonts w:ascii="Times New Roman"/>
          <w:b w:val="false"/>
          <w:i w:val="false"/>
          <w:color w:val="000000"/>
          <w:sz w:val="28"/>
        </w:rPr>
        <w:t>
      24) жалғастыру кезеңі – әлі де сақталған микобактерия популяциясына әсер ететін және туберкулез үдерісінің қабыну өзгерістерінің одан әрі азаюын, сондай-ақ науқастың организмінің функционалдық мүмкіндіктерін қалпына келтіруді қамтамасыз ететін терапияның жалғасу кезеңі;</w:t>
      </w:r>
      <w:r>
        <w:br/>
      </w:r>
      <w:r>
        <w:rPr>
          <w:rFonts w:ascii="Times New Roman"/>
          <w:b w:val="false"/>
          <w:i w:val="false"/>
          <w:color w:val="000000"/>
          <w:sz w:val="28"/>
        </w:rPr>
        <w:t>
</w:t>
      </w:r>
      <w:r>
        <w:rPr>
          <w:rFonts w:ascii="Times New Roman"/>
          <w:b w:val="false"/>
          <w:i w:val="false"/>
          <w:color w:val="000000"/>
          <w:sz w:val="28"/>
        </w:rPr>
        <w:t>
      25) Манту сынамасы – ерекше диагностикалық тест, халықаралық екі туберкулин бірлігімен теріішілік туберкулин Манту сынамасы (бұдан әрі – 2 ТБ-мен Манту);</w:t>
      </w:r>
      <w:r>
        <w:br/>
      </w:r>
      <w:r>
        <w:rPr>
          <w:rFonts w:ascii="Times New Roman"/>
          <w:b w:val="false"/>
          <w:i w:val="false"/>
          <w:color w:val="000000"/>
          <w:sz w:val="28"/>
        </w:rPr>
        <w:t>
</w:t>
      </w:r>
      <w:r>
        <w:rPr>
          <w:rFonts w:ascii="Times New Roman"/>
          <w:b w:val="false"/>
          <w:i w:val="false"/>
          <w:color w:val="000000"/>
          <w:sz w:val="28"/>
        </w:rPr>
        <w:t>
      26) реконвалесцент – аурудан айығу сатысындағы науқас адам;</w:t>
      </w:r>
      <w:r>
        <w:br/>
      </w:r>
      <w:r>
        <w:rPr>
          <w:rFonts w:ascii="Times New Roman"/>
          <w:b w:val="false"/>
          <w:i w:val="false"/>
          <w:color w:val="000000"/>
          <w:sz w:val="28"/>
        </w:rPr>
        <w:t>
</w:t>
      </w:r>
      <w:r>
        <w:rPr>
          <w:rFonts w:ascii="Times New Roman"/>
          <w:b w:val="false"/>
          <w:i w:val="false"/>
          <w:color w:val="000000"/>
          <w:sz w:val="28"/>
        </w:rPr>
        <w:t>
      27) ремиссия – ауру көріністерінің уақытша әлсізденуімен немесе жоғалуымен сипатталатын аурудың өту кезеңі;</w:t>
      </w:r>
      <w:r>
        <w:br/>
      </w:r>
      <w:r>
        <w:rPr>
          <w:rFonts w:ascii="Times New Roman"/>
          <w:b w:val="false"/>
          <w:i w:val="false"/>
          <w:color w:val="000000"/>
          <w:sz w:val="28"/>
        </w:rPr>
        <w:t>
</w:t>
      </w:r>
      <w:r>
        <w:rPr>
          <w:rFonts w:ascii="Times New Roman"/>
          <w:b w:val="false"/>
          <w:i w:val="false"/>
          <w:color w:val="000000"/>
          <w:sz w:val="28"/>
        </w:rPr>
        <w:t>
      28) ретроспективті эпидемиологиялық талдау – эпидемияға қарсы іс-шараларды перспективалы жоспарлауды негіздеу мақсатында уақыттың алдағы ұзақ аралығындағы инфекциялық сырқаттанушылықтың динамикасын және құрылымын, деңгейін талдау;</w:t>
      </w:r>
      <w:r>
        <w:br/>
      </w:r>
      <w:r>
        <w:rPr>
          <w:rFonts w:ascii="Times New Roman"/>
          <w:b w:val="false"/>
          <w:i w:val="false"/>
          <w:color w:val="000000"/>
          <w:sz w:val="28"/>
        </w:rPr>
        <w:t>
</w:t>
      </w:r>
      <w:r>
        <w:rPr>
          <w:rFonts w:ascii="Times New Roman"/>
          <w:b w:val="false"/>
          <w:i w:val="false"/>
          <w:color w:val="000000"/>
          <w:sz w:val="28"/>
        </w:rPr>
        <w:t>
      29) ротавирустық инфекция – асқазан-ішек жолдарының зақымдануымен сипатталатын жіті вирустық ауру;</w:t>
      </w:r>
      <w:r>
        <w:br/>
      </w:r>
      <w:r>
        <w:rPr>
          <w:rFonts w:ascii="Times New Roman"/>
          <w:b w:val="false"/>
          <w:i w:val="false"/>
          <w:color w:val="000000"/>
          <w:sz w:val="28"/>
        </w:rPr>
        <w:t>
</w:t>
      </w:r>
      <w:r>
        <w:rPr>
          <w:rFonts w:ascii="Times New Roman"/>
          <w:b w:val="false"/>
          <w:i w:val="false"/>
          <w:color w:val="000000"/>
          <w:sz w:val="28"/>
        </w:rPr>
        <w:t>
      30) сальмонеллез – сальмонелла (Salmonella) тобына жататын қоздырғыштардың нәжіс-ауыз қуысы арқылы берілетін полиэтиологиялық жіті инфекциялық аурулардың тобы, олар белгілері білінбейтін бактериятасымалдаушылықтан бастап, ауыр септикалық түрлеріне дейін болатын клиникалық пайда болуының көптүрлілігімен сипатталады. Көбінесе жіті гастроэнтерит түрінде өтеді;</w:t>
      </w:r>
      <w:r>
        <w:br/>
      </w:r>
      <w:r>
        <w:rPr>
          <w:rFonts w:ascii="Times New Roman"/>
          <w:b w:val="false"/>
          <w:i w:val="false"/>
          <w:color w:val="000000"/>
          <w:sz w:val="28"/>
        </w:rPr>
        <w:t>
</w:t>
      </w:r>
      <w:r>
        <w:rPr>
          <w:rFonts w:ascii="Times New Roman"/>
          <w:b w:val="false"/>
          <w:i w:val="false"/>
          <w:color w:val="000000"/>
          <w:sz w:val="28"/>
        </w:rPr>
        <w:t>
      31) санация – организмді сауықтыру бойынша мақсатты емдеу-профилактикалық іс-шараларын жүргізу;</w:t>
      </w:r>
      <w:r>
        <w:br/>
      </w:r>
      <w:r>
        <w:rPr>
          <w:rFonts w:ascii="Times New Roman"/>
          <w:b w:val="false"/>
          <w:i w:val="false"/>
          <w:color w:val="000000"/>
          <w:sz w:val="28"/>
        </w:rPr>
        <w:t>
</w:t>
      </w:r>
      <w:r>
        <w:rPr>
          <w:rFonts w:ascii="Times New Roman"/>
          <w:b w:val="false"/>
          <w:i w:val="false"/>
          <w:color w:val="000000"/>
          <w:sz w:val="28"/>
        </w:rPr>
        <w:t>
      32) субөнімдер – мал сою және ет қақтау кезінде алынатын тамақ азық-түлігінің өндірістік атауы (кесек еттен басқа бауыр, тіл, бүйрек, ми және тағы басқалар);</w:t>
      </w:r>
      <w:r>
        <w:br/>
      </w:r>
      <w:r>
        <w:rPr>
          <w:rFonts w:ascii="Times New Roman"/>
          <w:b w:val="false"/>
          <w:i w:val="false"/>
          <w:color w:val="000000"/>
          <w:sz w:val="28"/>
        </w:rPr>
        <w:t>
</w:t>
      </w:r>
      <w:r>
        <w:rPr>
          <w:rFonts w:ascii="Times New Roman"/>
          <w:b w:val="false"/>
          <w:i w:val="false"/>
          <w:color w:val="000000"/>
          <w:sz w:val="28"/>
        </w:rPr>
        <w:t>
      33) тауар көршілестігі – шикізаттар мен дайын өнімдерді бірге сақтауды және өткізуді болдырмайтын, тауардың сапасында көрсетілетін, олардың ластануын және бөгде иістердің енуін болдырмайтын жағдай;</w:t>
      </w:r>
      <w:r>
        <w:br/>
      </w:r>
      <w:r>
        <w:rPr>
          <w:rFonts w:ascii="Times New Roman"/>
          <w:b w:val="false"/>
          <w:i w:val="false"/>
          <w:color w:val="000000"/>
          <w:sz w:val="28"/>
        </w:rPr>
        <w:t>
</w:t>
      </w:r>
      <w:r>
        <w:rPr>
          <w:rFonts w:ascii="Times New Roman"/>
          <w:b w:val="false"/>
          <w:i w:val="false"/>
          <w:color w:val="000000"/>
          <w:sz w:val="28"/>
        </w:rPr>
        <w:t>
      34) туберкулез – патологиялық үдеріске өкпеден басқа барлық ағзалар мен организмнің тіндері қатысуы мүмкін кездегі өкпелік таратпаушылығы басым ауру;</w:t>
      </w:r>
      <w:r>
        <w:br/>
      </w:r>
      <w:r>
        <w:rPr>
          <w:rFonts w:ascii="Times New Roman"/>
          <w:b w:val="false"/>
          <w:i w:val="false"/>
          <w:color w:val="000000"/>
          <w:sz w:val="28"/>
        </w:rPr>
        <w:t>
</w:t>
      </w:r>
      <w:r>
        <w:rPr>
          <w:rFonts w:ascii="Times New Roman"/>
          <w:b w:val="false"/>
          <w:i w:val="false"/>
          <w:color w:val="000000"/>
          <w:sz w:val="28"/>
        </w:rPr>
        <w:t>
      35) туберкулинодиагностика – 2 ТБ-мен Манту сынамасы бойынша ерекше диагностикалық зерттеу;</w:t>
      </w:r>
      <w:r>
        <w:br/>
      </w:r>
      <w:r>
        <w:rPr>
          <w:rFonts w:ascii="Times New Roman"/>
          <w:b w:val="false"/>
          <w:i w:val="false"/>
          <w:color w:val="000000"/>
          <w:sz w:val="28"/>
        </w:rPr>
        <w:t>
</w:t>
      </w:r>
      <w:r>
        <w:rPr>
          <w:rFonts w:ascii="Times New Roman"/>
          <w:b w:val="false"/>
          <w:i w:val="false"/>
          <w:color w:val="000000"/>
          <w:sz w:val="28"/>
        </w:rPr>
        <w:t>
      36) көптеген дәріге көнбейтін туберкулез – бұл штамдары изониазид пен рифампицинге төзімді ТМБ-дан болған туберкулез;</w:t>
      </w:r>
      <w:r>
        <w:br/>
      </w:r>
      <w:r>
        <w:rPr>
          <w:rFonts w:ascii="Times New Roman"/>
          <w:b w:val="false"/>
          <w:i w:val="false"/>
          <w:color w:val="000000"/>
          <w:sz w:val="28"/>
        </w:rPr>
        <w:t>
</w:t>
      </w:r>
      <w:r>
        <w:rPr>
          <w:rFonts w:ascii="Times New Roman"/>
          <w:b w:val="false"/>
          <w:i w:val="false"/>
          <w:color w:val="000000"/>
          <w:sz w:val="28"/>
        </w:rPr>
        <w:t>
      37) кең көлемді дәрілерге көнбейтін туберкулез – бұл штамдары изониазид пен рифампицинге, сондай-ақ фторхинолондардың біреуіне және екінші қатардағы үш инъекциялық препараттардың біреуіне көнбейтін ТМБ-дан болған туберкулез;</w:t>
      </w:r>
      <w:r>
        <w:br/>
      </w:r>
      <w:r>
        <w:rPr>
          <w:rFonts w:ascii="Times New Roman"/>
          <w:b w:val="false"/>
          <w:i w:val="false"/>
          <w:color w:val="000000"/>
          <w:sz w:val="28"/>
        </w:rPr>
        <w:t>
</w:t>
      </w:r>
      <w:r>
        <w:rPr>
          <w:rFonts w:ascii="Times New Roman"/>
          <w:b w:val="false"/>
          <w:i w:val="false"/>
          <w:color w:val="000000"/>
          <w:sz w:val="28"/>
        </w:rPr>
        <w:t>
      38) емделуден жалтару – өз бетімен кету, дәрігер белгілеген емдеу режимін бұзу, сондай-ақ медициналық құжатта белгіленген туберкулезге қарсы препараттарды үш және одан да көп аптаны құрайтын уақыт бойы қабылдамау;</w:t>
      </w:r>
      <w:r>
        <w:br/>
      </w:r>
      <w:r>
        <w:rPr>
          <w:rFonts w:ascii="Times New Roman"/>
          <w:b w:val="false"/>
          <w:i w:val="false"/>
          <w:color w:val="000000"/>
          <w:sz w:val="28"/>
        </w:rPr>
        <w:t>
</w:t>
      </w:r>
      <w:r>
        <w:rPr>
          <w:rFonts w:ascii="Times New Roman"/>
          <w:b w:val="false"/>
          <w:i w:val="false"/>
          <w:color w:val="000000"/>
          <w:sz w:val="28"/>
        </w:rPr>
        <w:t>
      39) фаготип – типтік бактериофактар құрамына бірдей сезімталдықты сипаттайтын бактериялық штамдар жиынтығы;</w:t>
      </w:r>
      <w:r>
        <w:br/>
      </w:r>
      <w:r>
        <w:rPr>
          <w:rFonts w:ascii="Times New Roman"/>
          <w:b w:val="false"/>
          <w:i w:val="false"/>
          <w:color w:val="000000"/>
          <w:sz w:val="28"/>
        </w:rPr>
        <w:t>
</w:t>
      </w:r>
      <w:r>
        <w:rPr>
          <w:rFonts w:ascii="Times New Roman"/>
          <w:b w:val="false"/>
          <w:i w:val="false"/>
          <w:color w:val="000000"/>
          <w:sz w:val="28"/>
        </w:rPr>
        <w:t>
      40) флюоорографиялық, рентгенологиялық тексеру – флюорографиялық немесе рентгенологиялық аппараттармен диагностикалық зерттеу;</w:t>
      </w:r>
      <w:r>
        <w:br/>
      </w:r>
      <w:r>
        <w:rPr>
          <w:rFonts w:ascii="Times New Roman"/>
          <w:b w:val="false"/>
          <w:i w:val="false"/>
          <w:color w:val="000000"/>
          <w:sz w:val="28"/>
        </w:rPr>
        <w:t>
</w:t>
      </w:r>
      <w:r>
        <w:rPr>
          <w:rFonts w:ascii="Times New Roman"/>
          <w:b w:val="false"/>
          <w:i w:val="false"/>
          <w:color w:val="000000"/>
          <w:sz w:val="28"/>
        </w:rPr>
        <w:t>
      41) энтералдық механизм – инфекцияның асқазан-ішек жолы арқылы берілуі. Вирус организмге ластанған сумен, тамақ өнімдерімен, лас қолдар арқылы енеді;</w:t>
      </w:r>
      <w:r>
        <w:br/>
      </w:r>
      <w:r>
        <w:rPr>
          <w:rFonts w:ascii="Times New Roman"/>
          <w:b w:val="false"/>
          <w:i w:val="false"/>
          <w:color w:val="000000"/>
          <w:sz w:val="28"/>
        </w:rPr>
        <w:t>
</w:t>
      </w:r>
      <w:r>
        <w:rPr>
          <w:rFonts w:ascii="Times New Roman"/>
          <w:b w:val="false"/>
          <w:i w:val="false"/>
          <w:color w:val="000000"/>
          <w:sz w:val="28"/>
        </w:rPr>
        <w:t>
      42) anti-HCV – С вирустық гепатитіне антидене;</w:t>
      </w:r>
      <w:r>
        <w:br/>
      </w:r>
      <w:r>
        <w:rPr>
          <w:rFonts w:ascii="Times New Roman"/>
          <w:b w:val="false"/>
          <w:i w:val="false"/>
          <w:color w:val="000000"/>
          <w:sz w:val="28"/>
        </w:rPr>
        <w:t>
</w:t>
      </w:r>
      <w:r>
        <w:rPr>
          <w:rFonts w:ascii="Times New Roman"/>
          <w:b w:val="false"/>
          <w:i w:val="false"/>
          <w:color w:val="000000"/>
          <w:sz w:val="28"/>
        </w:rPr>
        <w:t>
      43) HBsAg – инфекцияның жіті немесе созылмалы түрін көрсететін беткейлік антиген;</w:t>
      </w:r>
      <w:r>
        <w:br/>
      </w:r>
      <w:r>
        <w:rPr>
          <w:rFonts w:ascii="Times New Roman"/>
          <w:b w:val="false"/>
          <w:i w:val="false"/>
          <w:color w:val="000000"/>
          <w:sz w:val="28"/>
        </w:rPr>
        <w:t>
</w:t>
      </w:r>
      <w:r>
        <w:rPr>
          <w:rFonts w:ascii="Times New Roman"/>
          <w:b w:val="false"/>
          <w:i w:val="false"/>
          <w:color w:val="000000"/>
          <w:sz w:val="28"/>
        </w:rPr>
        <w:t>
      44) жіті респираторлық вирустық инфекция (бұдан әрі – ЖРВИ) – ауа-тамшы жолымен берілетін және тыныс алу (респираторлық) жолдарының сілемейлі қабығын зақымдаумен қоса жүретін тұмау, парагрипп, аденовирустар, респираторлық-синцитиальдық және басқа да вирустар тудыратын аурулардың жоғары контагиоздық тобы;</w:t>
      </w:r>
      <w:r>
        <w:br/>
      </w:r>
      <w:r>
        <w:rPr>
          <w:rFonts w:ascii="Times New Roman"/>
          <w:b w:val="false"/>
          <w:i w:val="false"/>
          <w:color w:val="000000"/>
          <w:sz w:val="28"/>
        </w:rPr>
        <w:t>
</w:t>
      </w:r>
      <w:r>
        <w:rPr>
          <w:rFonts w:ascii="Times New Roman"/>
          <w:b w:val="false"/>
          <w:i w:val="false"/>
          <w:color w:val="000000"/>
          <w:sz w:val="28"/>
        </w:rPr>
        <w:t xml:space="preserve">
      45) тұмау тәрізді аурулар (бұдан әрі – ТТА) – дене қызуының </w:t>
      </w: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8"/>
        </w:rPr>
        <w:t>380</w:t>
      </w:r>
      <w:r>
        <w:rPr>
          <w:rFonts w:ascii="Times New Roman"/>
          <w:b w:val="false"/>
          <w:i w:val="false"/>
          <w:color w:val="000000"/>
          <w:vertAlign w:val="superscript"/>
        </w:rPr>
        <w:t>0</w:t>
      </w:r>
      <w:r>
        <w:rPr>
          <w:rFonts w:ascii="Times New Roman"/>
          <w:b w:val="false"/>
          <w:i w:val="false"/>
          <w:color w:val="000000"/>
          <w:sz w:val="28"/>
        </w:rPr>
        <w:t>С-қа көтерілуімен және ауру басталғаннан бастап 7 күн ішінде кемінде бір рет байқалатын жөтелмен қоса жүретін жіті респираторлық вирустық ауру жағдайлары;</w:t>
      </w:r>
      <w:r>
        <w:br/>
      </w:r>
      <w:r>
        <w:rPr>
          <w:rFonts w:ascii="Times New Roman"/>
          <w:b w:val="false"/>
          <w:i w:val="false"/>
          <w:color w:val="000000"/>
          <w:sz w:val="28"/>
        </w:rPr>
        <w:t>
</w:t>
      </w:r>
      <w:r>
        <w:rPr>
          <w:rFonts w:ascii="Times New Roman"/>
          <w:b w:val="false"/>
          <w:i w:val="false"/>
          <w:color w:val="000000"/>
          <w:sz w:val="28"/>
        </w:rPr>
        <w:t xml:space="preserve">
      46) ауыр жіті респираторлық вирустық инфекциялар (бұдан әрі – АЖРИ) – пациентті дереу емдеуге жатқызуды қажет ететін және анамнезінде ауру басталғаннан бастап 7 күн ішінде кемінде бір рет байқалатын </w:t>
      </w: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8"/>
        </w:rPr>
        <w:t>380</w:t>
      </w:r>
      <w:r>
        <w:rPr>
          <w:rFonts w:ascii="Times New Roman"/>
          <w:b w:val="false"/>
          <w:i w:val="false"/>
          <w:color w:val="000000"/>
          <w:vertAlign w:val="superscript"/>
        </w:rPr>
        <w:t>0</w:t>
      </w:r>
      <w:r>
        <w:rPr>
          <w:rFonts w:ascii="Times New Roman"/>
          <w:b w:val="false"/>
          <w:i w:val="false"/>
          <w:color w:val="000000"/>
          <w:sz w:val="28"/>
        </w:rPr>
        <w:t>С жоғары температурамен немесе қызумен, жөтелмен, ентігумен немесе тыныс алудың қиындауымен сипатталатын ауру;</w:t>
      </w:r>
      <w:r>
        <w:br/>
      </w:r>
      <w:r>
        <w:rPr>
          <w:rFonts w:ascii="Times New Roman"/>
          <w:b w:val="false"/>
          <w:i w:val="false"/>
          <w:color w:val="000000"/>
          <w:sz w:val="28"/>
        </w:rPr>
        <w:t>
</w:t>
      </w:r>
      <w:r>
        <w:rPr>
          <w:rFonts w:ascii="Times New Roman"/>
          <w:b w:val="false"/>
          <w:i w:val="false"/>
          <w:color w:val="000000"/>
          <w:sz w:val="28"/>
        </w:rPr>
        <w:t>
      47) ЖРВИ, тұмау және олардың асқынуларын (пневмонияларды) әдеттегі эпидемиологиялық қадағалау – халықтың жіті респираторлық тұмау тәрізді аурудың және/немесе пневмонияның клиникалық белгілерімен жүгінуі бойынша республиканың барлық аумағында тіркелген аурулар жағдайларының санын есепке алу негізінде ЖРВИ-мен, тұмаумен сырқаттанушылықтың және олардың асқынуларынан (пневмониялар) болған өлім-жітімнің деңгейі мен динамикасын мониторингілеу;</w:t>
      </w:r>
      <w:r>
        <w:br/>
      </w:r>
      <w:r>
        <w:rPr>
          <w:rFonts w:ascii="Times New Roman"/>
          <w:b w:val="false"/>
          <w:i w:val="false"/>
          <w:color w:val="000000"/>
          <w:sz w:val="28"/>
        </w:rPr>
        <w:t>
</w:t>
      </w:r>
      <w:r>
        <w:rPr>
          <w:rFonts w:ascii="Times New Roman"/>
          <w:b w:val="false"/>
          <w:i w:val="false"/>
          <w:color w:val="000000"/>
          <w:sz w:val="28"/>
        </w:rPr>
        <w:t>
      48) шолғыншы эпидемиологиялық қадағалау (бұдан әрі – ШЭҚ) – еліміздегі тұмаумен сырқаттанушылықтың эпидемиологиялық және вирусологиялық сипаттамаларын, тұмаудың экономикалық залалын әлемнің басқа елдерінің деректерімен салыстыруға мүмкіндік беретін, стандартты ақпаратты және репрезентативті топтардағы ТТА және АЖРИ-мен ауыратын науқастардың материалы үлгілерін жүйелі жинау;</w:t>
      </w:r>
      <w:r>
        <w:br/>
      </w:r>
      <w:r>
        <w:rPr>
          <w:rFonts w:ascii="Times New Roman"/>
          <w:b w:val="false"/>
          <w:i w:val="false"/>
          <w:color w:val="000000"/>
          <w:sz w:val="28"/>
        </w:rPr>
        <w:t>
</w:t>
      </w:r>
      <w:r>
        <w:rPr>
          <w:rFonts w:ascii="Times New Roman"/>
          <w:b w:val="false"/>
          <w:i w:val="false"/>
          <w:color w:val="000000"/>
          <w:sz w:val="28"/>
        </w:rPr>
        <w:t>
      49) шолғыншы өңірлер – ТТА, АЖРИ және тұмауды шолғыншы эпидемиологиялық қадағалау жүйесі енгізілген және жүргізілетін әкімшілік аумақтар;</w:t>
      </w:r>
      <w:r>
        <w:br/>
      </w:r>
      <w:r>
        <w:rPr>
          <w:rFonts w:ascii="Times New Roman"/>
          <w:b w:val="false"/>
          <w:i w:val="false"/>
          <w:color w:val="000000"/>
          <w:sz w:val="28"/>
        </w:rPr>
        <w:t>
</w:t>
      </w:r>
      <w:r>
        <w:rPr>
          <w:rFonts w:ascii="Times New Roman"/>
          <w:b w:val="false"/>
          <w:i w:val="false"/>
          <w:color w:val="000000"/>
          <w:sz w:val="28"/>
        </w:rPr>
        <w:t>
      50) шолғыншы орталықтар – ТТА, АЖРИ және тұмауды шолғыншы эпидемиологиялық қадағалау жүйесі жүзеге асырылатын медициналық ұйымдар;</w:t>
      </w:r>
      <w:r>
        <w:br/>
      </w:r>
      <w:r>
        <w:rPr>
          <w:rFonts w:ascii="Times New Roman"/>
          <w:b w:val="false"/>
          <w:i w:val="false"/>
          <w:color w:val="000000"/>
          <w:sz w:val="28"/>
        </w:rPr>
        <w:t>
</w:t>
      </w:r>
      <w:r>
        <w:rPr>
          <w:rFonts w:ascii="Times New Roman"/>
          <w:b w:val="false"/>
          <w:i w:val="false"/>
          <w:color w:val="000000"/>
          <w:sz w:val="28"/>
        </w:rPr>
        <w:t>
      51) тұмауды ШЭҚ бойынша аймақтық вирусологиялық зертхана (аймақтық вирусологиялық зертхана) – ТТА, АЖРИ және тұмауды ШЭҚ жүйесіне қатысатын вирусологиялық зертханаларға әдістемелік және тәжірибелік көмек көрсетуді, сапаны сырттай бақылауды қамтамасыз ету мақсатында үлгілерді растауды (қайта тестілеуді) жүзеге асыратын вирусологиялық зертхана;</w:t>
      </w:r>
      <w:r>
        <w:br/>
      </w:r>
      <w:r>
        <w:rPr>
          <w:rFonts w:ascii="Times New Roman"/>
          <w:b w:val="false"/>
          <w:i w:val="false"/>
          <w:color w:val="000000"/>
          <w:sz w:val="28"/>
        </w:rPr>
        <w:t>
</w:t>
      </w:r>
      <w:r>
        <w:rPr>
          <w:rFonts w:ascii="Times New Roman"/>
          <w:b w:val="false"/>
          <w:i w:val="false"/>
          <w:color w:val="000000"/>
          <w:sz w:val="28"/>
        </w:rPr>
        <w:t>
      52) репрезентативті іріктеу – бас жиынтықтың негізгі белгілері сақталған және деректер көрсетілген белгі осы бас жиынтықта көрінетін пропорцияда немесе сондай жиілікте ұсынылатын іріктеу;</w:t>
      </w:r>
      <w:r>
        <w:br/>
      </w:r>
      <w:r>
        <w:rPr>
          <w:rFonts w:ascii="Times New Roman"/>
          <w:b w:val="false"/>
          <w:i w:val="false"/>
          <w:color w:val="000000"/>
          <w:sz w:val="28"/>
        </w:rPr>
        <w:t>
</w:t>
      </w:r>
      <w:r>
        <w:rPr>
          <w:rFonts w:ascii="Times New Roman"/>
          <w:b w:val="false"/>
          <w:i w:val="false"/>
          <w:color w:val="000000"/>
          <w:sz w:val="28"/>
        </w:rPr>
        <w:t>
      53) индикаторлық көрсеткіштер – ТТА, АЖРИ және тұмауды ШЭҚ жүйесін ұйымдастырудың сапалық көрсеткіштері;</w:t>
      </w:r>
      <w:r>
        <w:br/>
      </w:r>
      <w:r>
        <w:rPr>
          <w:rFonts w:ascii="Times New Roman"/>
          <w:b w:val="false"/>
          <w:i w:val="false"/>
          <w:color w:val="000000"/>
          <w:sz w:val="28"/>
        </w:rPr>
        <w:t>
</w:t>
      </w:r>
      <w:r>
        <w:rPr>
          <w:rFonts w:ascii="Times New Roman"/>
          <w:b w:val="false"/>
          <w:i w:val="false"/>
          <w:color w:val="000000"/>
          <w:sz w:val="28"/>
        </w:rPr>
        <w:t>
      54) вирустық көлік ортасы (бұдан әрі – ВКО) – клиникалық материал үлгілерінде вирустарды зертханаға дейін тасымалдау үдерісінде сақтауға арналған дайын сұйық орта;</w:t>
      </w:r>
      <w:r>
        <w:br/>
      </w:r>
      <w:r>
        <w:rPr>
          <w:rFonts w:ascii="Times New Roman"/>
          <w:b w:val="false"/>
          <w:i w:val="false"/>
          <w:color w:val="000000"/>
          <w:sz w:val="28"/>
        </w:rPr>
        <w:t>
</w:t>
      </w:r>
      <w:r>
        <w:rPr>
          <w:rFonts w:ascii="Times New Roman"/>
          <w:b w:val="false"/>
          <w:i w:val="false"/>
          <w:color w:val="000000"/>
          <w:sz w:val="28"/>
        </w:rPr>
        <w:t>
      55) Дьюар ыдысы – бұл биологиялық үлгілерді сұйық азот ортасында ұзақ сақтауға және тасымалдауға арналған резервуар;</w:t>
      </w:r>
      <w:r>
        <w:br/>
      </w:r>
      <w:r>
        <w:rPr>
          <w:rFonts w:ascii="Times New Roman"/>
          <w:b w:val="false"/>
          <w:i w:val="false"/>
          <w:color w:val="000000"/>
          <w:sz w:val="28"/>
        </w:rPr>
        <w:t>
</w:t>
      </w:r>
      <w:r>
        <w:rPr>
          <w:rFonts w:ascii="Times New Roman"/>
          <w:b w:val="false"/>
          <w:i w:val="false"/>
          <w:color w:val="000000"/>
          <w:sz w:val="28"/>
        </w:rPr>
        <w:t>
      56) термоконтейнер – жылудан оқшаулау қасиеттері бар үлгілерді тасуға арналған және тиімді температуралық режим (плюс 2</w:t>
      </w:r>
      <w:r>
        <w:rPr>
          <w:rFonts w:ascii="Times New Roman"/>
          <w:b w:val="false"/>
          <w:i w:val="false"/>
          <w:color w:val="000000"/>
          <w:vertAlign w:val="superscript"/>
        </w:rPr>
        <w:t>0</w:t>
      </w:r>
      <w:r>
        <w:rPr>
          <w:rFonts w:ascii="Times New Roman"/>
          <w:b w:val="false"/>
          <w:i w:val="false"/>
          <w:color w:val="000000"/>
          <w:sz w:val="28"/>
        </w:rPr>
        <w:t>С-тан плюс 8</w:t>
      </w:r>
      <w:r>
        <w:rPr>
          <w:rFonts w:ascii="Times New Roman"/>
          <w:b w:val="false"/>
          <w:i w:val="false"/>
          <w:color w:val="000000"/>
          <w:vertAlign w:val="superscript"/>
        </w:rPr>
        <w:t>0</w:t>
      </w:r>
      <w:r>
        <w:rPr>
          <w:rFonts w:ascii="Times New Roman"/>
          <w:b w:val="false"/>
          <w:i w:val="false"/>
          <w:color w:val="000000"/>
          <w:sz w:val="28"/>
        </w:rPr>
        <w:t>С-қа дейін) қуысына салынған мұздатылған тоңазыту элементтерінің көмегімен қамтамасыз етілетін, тығыз жабылатын қақпағы бар жәшік (немесе сөмке);</w:t>
      </w:r>
      <w:r>
        <w:br/>
      </w:r>
      <w:r>
        <w:rPr>
          <w:rFonts w:ascii="Times New Roman"/>
          <w:b w:val="false"/>
          <w:i w:val="false"/>
          <w:color w:val="000000"/>
          <w:sz w:val="28"/>
        </w:rPr>
        <w:t>
</w:t>
      </w:r>
      <w:r>
        <w:rPr>
          <w:rFonts w:ascii="Times New Roman"/>
          <w:b w:val="false"/>
          <w:i w:val="false"/>
          <w:color w:val="000000"/>
          <w:sz w:val="28"/>
        </w:rPr>
        <w:t>
      57) сүзгі – емханаларда ұйымдастырылады, оның міндеті пациенттерді емханаға кіреберісте екі негізгі топқа: инфекциялық ауруға күдігі бар адамдарға (жоғары температура, этиологиясы белгісіз бөртпе, диспепсиялық бұзылыстар және басқалары) және дені сау немесе әртүрлі функционалдық ауытқулары бар адамдарға сұрыптау болып табылады;</w:t>
      </w:r>
      <w:r>
        <w:br/>
      </w:r>
      <w:r>
        <w:rPr>
          <w:rFonts w:ascii="Times New Roman"/>
          <w:b w:val="false"/>
          <w:i w:val="false"/>
          <w:color w:val="000000"/>
          <w:sz w:val="28"/>
        </w:rPr>
        <w:t>
</w:t>
      </w:r>
      <w:r>
        <w:rPr>
          <w:rFonts w:ascii="Times New Roman"/>
          <w:b w:val="false"/>
          <w:i w:val="false"/>
          <w:color w:val="000000"/>
          <w:sz w:val="28"/>
        </w:rPr>
        <w:t>
      58) стационарлардағы шектеу іс-шаралары – медқызметкерлер мен пациенттердің жүріп-тұруының ерекше режимін көздейтін тұмаудың және басқа да ЖРВИ-дың таралуын болдырмауға, тұмаумен ауыратын науқастарды уақтылы оқшаулауға, бетперде режимін енгізуге, санитариялық-дезинфекциялық режимді күшейтуге және жеке гигиенаны сақтауға бағытталған іс-шаралар;</w:t>
      </w:r>
      <w:r>
        <w:br/>
      </w:r>
      <w:r>
        <w:rPr>
          <w:rFonts w:ascii="Times New Roman"/>
          <w:b w:val="false"/>
          <w:i w:val="false"/>
          <w:color w:val="000000"/>
          <w:sz w:val="28"/>
        </w:rPr>
        <w:t>
</w:t>
      </w:r>
      <w:r>
        <w:rPr>
          <w:rFonts w:ascii="Times New Roman"/>
          <w:b w:val="false"/>
          <w:i w:val="false"/>
          <w:color w:val="000000"/>
          <w:sz w:val="28"/>
        </w:rPr>
        <w:t>
      59) балалар мен жасөспірімдерді тәрбиелеу мен білім беру объектілеріндегі шектеу іс-шаралары – кабинеттік оқыту жүйесін алып тастауды, көпшілік, ойын-сауық және спорт іс-шараларын шектеуді, тұмаумен ауыратын науқастарды уақтылы оқшаулауды, бетперде режимін енгізуді, санитариялық-дезинфекциялық режимді күшейтуді және жеке гигиенаны сақтауды көздейтін тұмаудың және басқа да ЖРВИ-дің таралуын болдырмауға бағытталған іс-шаралар;</w:t>
      </w:r>
      <w:r>
        <w:br/>
      </w:r>
      <w:r>
        <w:rPr>
          <w:rFonts w:ascii="Times New Roman"/>
          <w:b w:val="false"/>
          <w:i w:val="false"/>
          <w:color w:val="000000"/>
          <w:sz w:val="28"/>
        </w:rPr>
        <w:t>
</w:t>
      </w:r>
      <w:r>
        <w:rPr>
          <w:rFonts w:ascii="Times New Roman"/>
          <w:b w:val="false"/>
          <w:i w:val="false"/>
          <w:color w:val="000000"/>
          <w:sz w:val="28"/>
        </w:rPr>
        <w:t>
      60) таңертеңгілік сүзгі – мектепке дейінгі тәрбиелеу және білім беру объектілерінде, мектептерде, гимназияларда, лицейлерде балаларды ата-аналарынан ЖРВИ және тұмаудың белгілері мен симптомдарының болуы туралы сұрай отырып, аңқаны қарау, температураны өлшеу және деректерді журналға жазу арқылы қабылдау.</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
    <w:bookmarkStart w:name="z61" w:id="5"/>
    <w:p>
      <w:pPr>
        <w:spacing w:after="0"/>
        <w:ind w:left="0"/>
        <w:jc w:val="left"/>
      </w:pPr>
      <w:r>
        <w:rPr>
          <w:rFonts w:ascii="Times New Roman"/>
          <w:b/>
          <w:i w:val="false"/>
          <w:color w:val="000000"/>
        </w:rPr>
        <w:t xml:space="preserve"> 
2. Жіті ішек жұқпалы ауруларының алдын алу бойынша</w:t>
      </w:r>
      <w:r>
        <w:br/>
      </w:r>
      <w:r>
        <w:rPr>
          <w:rFonts w:ascii="Times New Roman"/>
          <w:b/>
          <w:i w:val="false"/>
          <w:color w:val="000000"/>
        </w:rPr>
        <w:t>
санитариялық-эпидемияға қарсы (профилактикалық)</w:t>
      </w:r>
      <w:r>
        <w:br/>
      </w:r>
      <w:r>
        <w:rPr>
          <w:rFonts w:ascii="Times New Roman"/>
          <w:b/>
          <w:i w:val="false"/>
          <w:color w:val="000000"/>
        </w:rPr>
        <w:t>
іс-шараларды ұйымдастыруға және жүргізуге қойылатын</w:t>
      </w:r>
      <w:r>
        <w:br/>
      </w:r>
      <w:r>
        <w:rPr>
          <w:rFonts w:ascii="Times New Roman"/>
          <w:b/>
          <w:i w:val="false"/>
          <w:color w:val="000000"/>
        </w:rPr>
        <w:t>
санитариялық-эпидемиологиялық талаптар</w:t>
      </w:r>
    </w:p>
    <w:bookmarkEnd w:id="5"/>
    <w:bookmarkStart w:name="z65" w:id="6"/>
    <w:p>
      <w:pPr>
        <w:spacing w:after="0"/>
        <w:ind w:left="0"/>
        <w:jc w:val="both"/>
      </w:pPr>
      <w:r>
        <w:rPr>
          <w:rFonts w:ascii="Times New Roman"/>
          <w:b w:val="false"/>
          <w:i w:val="false"/>
          <w:color w:val="000000"/>
          <w:sz w:val="28"/>
        </w:rPr>
        <w:t>
      3. Жіті ішек инфекциялық ауруларын эпидемиологиялық қадағалау мынадай санитариялық-эпидемияға қарсы (профилактикалық) іс-шараларды қамтиды:</w:t>
      </w:r>
      <w:r>
        <w:br/>
      </w:r>
      <w:r>
        <w:rPr>
          <w:rFonts w:ascii="Times New Roman"/>
          <w:b w:val="false"/>
          <w:i w:val="false"/>
          <w:color w:val="000000"/>
          <w:sz w:val="28"/>
        </w:rPr>
        <w:t>
</w:t>
      </w:r>
      <w:r>
        <w:rPr>
          <w:rFonts w:ascii="Times New Roman"/>
          <w:b w:val="false"/>
          <w:i w:val="false"/>
          <w:color w:val="000000"/>
          <w:sz w:val="28"/>
        </w:rPr>
        <w:t>
      1) профилактикалық іс-шаралардың тізбесін, көлемін және жүргізу мерзімін негіздеу, ұзақ мерзімге арналған бағдарламалық-нысаналы жоспарлау мақсатында мемлекеттік санитариялық-эпидемиологиялық қадағалау органдары жыл сайын жүргізілетін жіті ішек инфекцияларымен сырқаттанушылықты ретроспективті эпидемиологиялық талдау. Жіті ішек диареялық инфекциялардың құрылымын нозологиялық түрлер бойынша зерделеу, "тәуекел топтарын" анықтау үшін халықтың кейбір жас ерекшелік, әлеуметтік, кәсіптік топтарында және жекелеген ұжымдарда аурудың деңгейін бағалау қажет;</w:t>
      </w:r>
      <w:r>
        <w:br/>
      </w:r>
      <w:r>
        <w:rPr>
          <w:rFonts w:ascii="Times New Roman"/>
          <w:b w:val="false"/>
          <w:i w:val="false"/>
          <w:color w:val="000000"/>
          <w:sz w:val="28"/>
        </w:rPr>
        <w:t>
</w:t>
      </w:r>
      <w:r>
        <w:rPr>
          <w:rFonts w:ascii="Times New Roman"/>
          <w:b w:val="false"/>
          <w:i w:val="false"/>
          <w:color w:val="000000"/>
          <w:sz w:val="28"/>
        </w:rPr>
        <w:t>
      2) басталған аурудың өршуін уақтылы анықтау, оның себептерін анықтау және эпидемияға қарсы жедел іс-шараларды жүргізу үшін мемлекеттік санитариялық-эпидемиологиялық қадағалау органдары жыл сайын жүргізетін жіті ішек инфекцияларымен сырқаттанушылықты жедел эпидемиологиялық талдау.</w:t>
      </w:r>
      <w:r>
        <w:br/>
      </w:r>
      <w:r>
        <w:rPr>
          <w:rFonts w:ascii="Times New Roman"/>
          <w:b w:val="false"/>
          <w:i w:val="false"/>
          <w:color w:val="000000"/>
          <w:sz w:val="28"/>
        </w:rPr>
        <w:t>
</w:t>
      </w:r>
      <w:r>
        <w:rPr>
          <w:rFonts w:ascii="Times New Roman"/>
          <w:b w:val="false"/>
          <w:i w:val="false"/>
          <w:color w:val="000000"/>
          <w:sz w:val="28"/>
        </w:rPr>
        <w:t>
      Ағымдық сырқаттанушылықты апталар, айлар бойынша, өсу қорытындысымен салыстыру, осы аумаққа тән аурудың бақылау деңгейімен салыстыру жүргізіледі.</w:t>
      </w:r>
      <w:r>
        <w:br/>
      </w:r>
      <w:r>
        <w:rPr>
          <w:rFonts w:ascii="Times New Roman"/>
          <w:b w:val="false"/>
          <w:i w:val="false"/>
          <w:color w:val="000000"/>
          <w:sz w:val="28"/>
        </w:rPr>
        <w:t>
</w:t>
      </w:r>
      <w:r>
        <w:rPr>
          <w:rFonts w:ascii="Times New Roman"/>
          <w:b w:val="false"/>
          <w:i w:val="false"/>
          <w:color w:val="000000"/>
          <w:sz w:val="28"/>
        </w:rPr>
        <w:t>
      4. Ауруханаішілік ауруларды болдырмау мақсатында мемлекеттік санитариялық-эпидемиологиялық қызмет органдары медициналық ұйымдарда, балалар үйлерінде, нәрестелер үйлерінде, қарттар мен мүгедектерге арналған интернат-үйлерінде санитариялық-эпидемияға қарсы режимнің сақталуына мемлекеттік санитариялық-эпидемиологиялық қадағалау жүргізеді.</w:t>
      </w:r>
      <w:r>
        <w:br/>
      </w:r>
      <w:r>
        <w:rPr>
          <w:rFonts w:ascii="Times New Roman"/>
          <w:b w:val="false"/>
          <w:i w:val="false"/>
          <w:color w:val="000000"/>
          <w:sz w:val="28"/>
        </w:rPr>
        <w:t>
</w:t>
      </w:r>
      <w:r>
        <w:rPr>
          <w:rFonts w:ascii="Times New Roman"/>
          <w:b w:val="false"/>
          <w:i w:val="false"/>
          <w:color w:val="000000"/>
          <w:sz w:val="28"/>
        </w:rPr>
        <w:t>
      5. Ішек инфекцияларымен ауыратын науқастарды және күдіктілерді анықтауды меншік нысанына қарамастан барлық денсаулық сақтау ұйымдарының медицина қызметкерлері амбулаториялық қабылдау, үйге бару, медициналық қарау, ауруханаға жатқызу және басқа да медициналық ұйымдарға бару кезінде жүргізеді. Диагноз аурудың клиникалық пайда болуы, зертханалық зерттеулер деректері, эпидемиологиялық анамнезі негізінде қойылады.</w:t>
      </w:r>
      <w:r>
        <w:br/>
      </w:r>
      <w:r>
        <w:rPr>
          <w:rFonts w:ascii="Times New Roman"/>
          <w:b w:val="false"/>
          <w:i w:val="false"/>
          <w:color w:val="000000"/>
          <w:sz w:val="28"/>
        </w:rPr>
        <w:t>
</w:t>
      </w:r>
      <w:r>
        <w:rPr>
          <w:rFonts w:ascii="Times New Roman"/>
          <w:b w:val="false"/>
          <w:i w:val="false"/>
          <w:color w:val="000000"/>
          <w:sz w:val="28"/>
        </w:rPr>
        <w:t>
      6. Халықтың мына санаттарына ішек тобына бір реттік зертханалық зерттеу жүргізіледі:</w:t>
      </w:r>
      <w:r>
        <w:br/>
      </w:r>
      <w:r>
        <w:rPr>
          <w:rFonts w:ascii="Times New Roman"/>
          <w:b w:val="false"/>
          <w:i w:val="false"/>
          <w:color w:val="000000"/>
          <w:sz w:val="28"/>
        </w:rPr>
        <w:t>
</w:t>
      </w:r>
      <w:r>
        <w:rPr>
          <w:rFonts w:ascii="Times New Roman"/>
          <w:b w:val="false"/>
          <w:i w:val="false"/>
          <w:color w:val="000000"/>
          <w:sz w:val="28"/>
        </w:rPr>
        <w:t>
      1) медициналық ұйымдарға қаралған кезде жіті ішек инфекцияларына күдікті науқастар;</w:t>
      </w:r>
      <w:r>
        <w:br/>
      </w:r>
      <w:r>
        <w:rPr>
          <w:rFonts w:ascii="Times New Roman"/>
          <w:b w:val="false"/>
          <w:i w:val="false"/>
          <w:color w:val="000000"/>
          <w:sz w:val="28"/>
        </w:rPr>
        <w:t>
</w:t>
      </w:r>
      <w:r>
        <w:rPr>
          <w:rFonts w:ascii="Times New Roman"/>
          <w:b w:val="false"/>
          <w:i w:val="false"/>
          <w:color w:val="000000"/>
          <w:sz w:val="28"/>
        </w:rPr>
        <w:t>
      2) стационарға түсу кезінде психиатриялық стационарлардың пациенттері;</w:t>
      </w:r>
      <w:r>
        <w:br/>
      </w:r>
      <w:r>
        <w:rPr>
          <w:rFonts w:ascii="Times New Roman"/>
          <w:b w:val="false"/>
          <w:i w:val="false"/>
          <w:color w:val="000000"/>
          <w:sz w:val="28"/>
        </w:rPr>
        <w:t>
</w:t>
      </w:r>
      <w:r>
        <w:rPr>
          <w:rFonts w:ascii="Times New Roman"/>
          <w:b w:val="false"/>
          <w:i w:val="false"/>
          <w:color w:val="000000"/>
          <w:sz w:val="28"/>
        </w:rPr>
        <w:t>
      3) мектеп-интернаттарға, балалар үйлері мен нәрестелер үйлеріне алуға ресімдеу кезінде балалар;</w:t>
      </w:r>
      <w:r>
        <w:br/>
      </w:r>
      <w:r>
        <w:rPr>
          <w:rFonts w:ascii="Times New Roman"/>
          <w:b w:val="false"/>
          <w:i w:val="false"/>
          <w:color w:val="000000"/>
          <w:sz w:val="28"/>
        </w:rPr>
        <w:t>
</w:t>
      </w:r>
      <w:r>
        <w:rPr>
          <w:rFonts w:ascii="Times New Roman"/>
          <w:b w:val="false"/>
          <w:i w:val="false"/>
          <w:color w:val="000000"/>
          <w:sz w:val="28"/>
        </w:rPr>
        <w:t>
      4) қарттар мен мүгедектерге арналған интернат-үйлеріне алуға ресімдеу кезінде жасы ұлғайған адамдар;</w:t>
      </w:r>
      <w:r>
        <w:br/>
      </w:r>
      <w:r>
        <w:rPr>
          <w:rFonts w:ascii="Times New Roman"/>
          <w:b w:val="false"/>
          <w:i w:val="false"/>
          <w:color w:val="000000"/>
          <w:sz w:val="28"/>
        </w:rPr>
        <w:t>
</w:t>
      </w:r>
      <w:r>
        <w:rPr>
          <w:rFonts w:ascii="Times New Roman"/>
          <w:b w:val="false"/>
          <w:i w:val="false"/>
          <w:color w:val="000000"/>
          <w:sz w:val="28"/>
        </w:rPr>
        <w:t>
      5) ішек инфекциясымен ауырып жазылған реконвалесценттер.</w:t>
      </w:r>
      <w:r>
        <w:br/>
      </w:r>
      <w:r>
        <w:rPr>
          <w:rFonts w:ascii="Times New Roman"/>
          <w:b w:val="false"/>
          <w:i w:val="false"/>
          <w:color w:val="000000"/>
          <w:sz w:val="28"/>
        </w:rPr>
        <w:t>
</w:t>
      </w:r>
      <w:r>
        <w:rPr>
          <w:rFonts w:ascii="Times New Roman"/>
          <w:b w:val="false"/>
          <w:i w:val="false"/>
          <w:color w:val="000000"/>
          <w:sz w:val="28"/>
        </w:rPr>
        <w:t>
      7. Қоздырғышты сәйкестендіру және ошақтың көлемдерін белгілеу мақсатында инфекциялық ауру қоздырғышының берілу жолдары мен болжанатын факторларын есепке ала отырып, тізбесін дәрігер-эпидемиолог айқындайтын зертханалық зерттеулер жүргізіледі.</w:t>
      </w:r>
    </w:p>
    <w:bookmarkEnd w:id="6"/>
    <w:bookmarkStart w:name="z78" w:id="7"/>
    <w:p>
      <w:pPr>
        <w:spacing w:after="0"/>
        <w:ind w:left="0"/>
        <w:jc w:val="left"/>
      </w:pPr>
      <w:r>
        <w:rPr>
          <w:rFonts w:ascii="Times New Roman"/>
          <w:b/>
          <w:i w:val="false"/>
          <w:color w:val="000000"/>
        </w:rPr>
        <w:t xml:space="preserve"> 
3. Эпидемиологиялық тексеруді ұйымдастыруға қойылатын</w:t>
      </w:r>
      <w:r>
        <w:br/>
      </w:r>
      <w:r>
        <w:rPr>
          <w:rFonts w:ascii="Times New Roman"/>
          <w:b/>
          <w:i w:val="false"/>
          <w:color w:val="000000"/>
        </w:rPr>
        <w:t>
санитариялық-эпидемиологиялық талаптар</w:t>
      </w:r>
    </w:p>
    <w:bookmarkEnd w:id="7"/>
    <w:bookmarkStart w:name="z80" w:id="8"/>
    <w:p>
      <w:pPr>
        <w:spacing w:after="0"/>
        <w:ind w:left="0"/>
        <w:jc w:val="both"/>
      </w:pPr>
      <w:r>
        <w:rPr>
          <w:rFonts w:ascii="Times New Roman"/>
          <w:b w:val="false"/>
          <w:i w:val="false"/>
          <w:color w:val="000000"/>
          <w:sz w:val="28"/>
        </w:rPr>
        <w:t>
      8. Мына ошақтарда эпидемиологиялық тексерулер жүргізіледі:</w:t>
      </w:r>
      <w:r>
        <w:br/>
      </w:r>
      <w:r>
        <w:rPr>
          <w:rFonts w:ascii="Times New Roman"/>
          <w:b w:val="false"/>
          <w:i w:val="false"/>
          <w:color w:val="000000"/>
          <w:sz w:val="28"/>
        </w:rPr>
        <w:t>
</w:t>
      </w:r>
      <w:r>
        <w:rPr>
          <w:rFonts w:ascii="Times New Roman"/>
          <w:b w:val="false"/>
          <w:i w:val="false"/>
          <w:color w:val="000000"/>
          <w:sz w:val="28"/>
        </w:rPr>
        <w:t>
      1) қоғамдық тамақтану және азық-түлік саудасы, сумен жабдықтау объектілерінің, мектепке дейінгі балалар ұйымдарының қызметкерлері, сондай-ақ азық-түліктерді өндіру мен сақтау және өткізумен байланысты кәсіпкерлік қызметпен айналысатын жеке тұлғалар жіті ішек инфекцияларымен ауырған кезде;</w:t>
      </w:r>
      <w:r>
        <w:br/>
      </w:r>
      <w:r>
        <w:rPr>
          <w:rFonts w:ascii="Times New Roman"/>
          <w:b w:val="false"/>
          <w:i w:val="false"/>
          <w:color w:val="000000"/>
          <w:sz w:val="28"/>
        </w:rPr>
        <w:t>
</w:t>
      </w:r>
      <w:r>
        <w:rPr>
          <w:rFonts w:ascii="Times New Roman"/>
          <w:b w:val="false"/>
          <w:i w:val="false"/>
          <w:color w:val="000000"/>
          <w:sz w:val="28"/>
        </w:rPr>
        <w:t>
      2) мектепке дейінгі балалар ұйымдарына, балалар үйлеріне, мектеп-интернаттарға баратын балалар ауырған кезде;</w:t>
      </w:r>
      <w:r>
        <w:br/>
      </w:r>
      <w:r>
        <w:rPr>
          <w:rFonts w:ascii="Times New Roman"/>
          <w:b w:val="false"/>
          <w:i w:val="false"/>
          <w:color w:val="000000"/>
          <w:sz w:val="28"/>
        </w:rPr>
        <w:t>
</w:t>
      </w:r>
      <w:r>
        <w:rPr>
          <w:rFonts w:ascii="Times New Roman"/>
          <w:b w:val="false"/>
          <w:i w:val="false"/>
          <w:color w:val="000000"/>
          <w:sz w:val="28"/>
        </w:rPr>
        <w:t>
      3) психикалық-неврологиялық стационарлардың, балалар үйлерінің, нәрестелер үйлерінің, қарттар мен мүгедектерге арналған интернат-үйлерінің қызметкерлері ауырған кезде;</w:t>
      </w:r>
      <w:r>
        <w:br/>
      </w:r>
      <w:r>
        <w:rPr>
          <w:rFonts w:ascii="Times New Roman"/>
          <w:b w:val="false"/>
          <w:i w:val="false"/>
          <w:color w:val="000000"/>
          <w:sz w:val="28"/>
        </w:rPr>
        <w:t>
</w:t>
      </w:r>
      <w:r>
        <w:rPr>
          <w:rFonts w:ascii="Times New Roman"/>
          <w:b w:val="false"/>
          <w:i w:val="false"/>
          <w:color w:val="000000"/>
          <w:sz w:val="28"/>
        </w:rPr>
        <w:t>
      4) бір аурудың дамуының жасырын кезеңінде бір инфекция ошағында үш және одан да көп адамның сырқаттану жағдайы тіркелген кезде.</w:t>
      </w:r>
      <w:r>
        <w:br/>
      </w:r>
      <w:r>
        <w:rPr>
          <w:rFonts w:ascii="Times New Roman"/>
          <w:b w:val="false"/>
          <w:i w:val="false"/>
          <w:color w:val="000000"/>
          <w:sz w:val="28"/>
        </w:rPr>
        <w:t>
</w:t>
      </w:r>
      <w:r>
        <w:rPr>
          <w:rFonts w:ascii="Times New Roman"/>
          <w:b w:val="false"/>
          <w:i w:val="false"/>
          <w:color w:val="000000"/>
          <w:sz w:val="28"/>
        </w:rPr>
        <w:t>
      9. Жіті ішек инфекцияларымен сырқаттанушылықтың бақылау деңгейлері артқан кезде пәтерлік ошақтарды тексерудің қажеттілігін эпидемиологиялық жағдайды, алдын ала жасалынған талдау материалдарын ескере отырып, тиісті аумақтың бас мемлекеттік санитарлық дәрігері айқындайды.</w:t>
      </w:r>
      <w:r>
        <w:br/>
      </w:r>
      <w:r>
        <w:rPr>
          <w:rFonts w:ascii="Times New Roman"/>
          <w:b w:val="false"/>
          <w:i w:val="false"/>
          <w:color w:val="000000"/>
          <w:sz w:val="28"/>
        </w:rPr>
        <w:t>
</w:t>
      </w:r>
      <w:r>
        <w:rPr>
          <w:rFonts w:ascii="Times New Roman"/>
          <w:b w:val="false"/>
          <w:i w:val="false"/>
          <w:color w:val="000000"/>
          <w:sz w:val="28"/>
        </w:rPr>
        <w:t>
      10. Ошақтарды эпидемиологиялық тексеру кезінде зертханалық тексеру үшін тамақ өнімдерінің, судың, жуындылардың сынамаларын жинау жүргізіледі.</w:t>
      </w:r>
    </w:p>
    <w:bookmarkEnd w:id="8"/>
    <w:bookmarkStart w:name="z87" w:id="9"/>
    <w:p>
      <w:pPr>
        <w:spacing w:after="0"/>
        <w:ind w:left="0"/>
        <w:jc w:val="left"/>
      </w:pPr>
      <w:r>
        <w:rPr>
          <w:rFonts w:ascii="Times New Roman"/>
          <w:b/>
          <w:i w:val="false"/>
          <w:color w:val="000000"/>
        </w:rPr>
        <w:t xml:space="preserve"> 
4. Жіті ішек инфекцияларымен ауыратын науқастарды емдеуге</w:t>
      </w:r>
      <w:r>
        <w:br/>
      </w:r>
      <w:r>
        <w:rPr>
          <w:rFonts w:ascii="Times New Roman"/>
          <w:b/>
          <w:i w:val="false"/>
          <w:color w:val="000000"/>
        </w:rPr>
        <w:t>
жатқызуға қойылатын санитариялық-эпидемиологиялық талаптар</w:t>
      </w:r>
    </w:p>
    <w:bookmarkEnd w:id="9"/>
    <w:bookmarkStart w:name="z89" w:id="10"/>
    <w:p>
      <w:pPr>
        <w:spacing w:after="0"/>
        <w:ind w:left="0"/>
        <w:jc w:val="both"/>
      </w:pPr>
      <w:r>
        <w:rPr>
          <w:rFonts w:ascii="Times New Roman"/>
          <w:b w:val="false"/>
          <w:i w:val="false"/>
          <w:color w:val="000000"/>
          <w:sz w:val="28"/>
        </w:rPr>
        <w:t>
      11. Жіті ішек инфекцияларымен ауыратын науқастарды емдеуге жатқызу клиникалық және эпидемиологиялық айғақтары бойынша жүргізіледі.</w:t>
      </w:r>
      <w:r>
        <w:br/>
      </w:r>
      <w:r>
        <w:rPr>
          <w:rFonts w:ascii="Times New Roman"/>
          <w:b w:val="false"/>
          <w:i w:val="false"/>
          <w:color w:val="000000"/>
          <w:sz w:val="28"/>
        </w:rPr>
        <w:t>
</w:t>
      </w:r>
      <w:r>
        <w:rPr>
          <w:rFonts w:ascii="Times New Roman"/>
          <w:b w:val="false"/>
          <w:i w:val="false"/>
          <w:color w:val="000000"/>
          <w:sz w:val="28"/>
        </w:rPr>
        <w:t>
      12. Жіті ішек инфекцияларымен ауыратын науқастарды емдеуге жатқызудың клиникалық айғақтары:</w:t>
      </w:r>
      <w:r>
        <w:br/>
      </w:r>
      <w:r>
        <w:rPr>
          <w:rFonts w:ascii="Times New Roman"/>
          <w:b w:val="false"/>
          <w:i w:val="false"/>
          <w:color w:val="000000"/>
          <w:sz w:val="28"/>
        </w:rPr>
        <w:t>
</w:t>
      </w:r>
      <w:r>
        <w:rPr>
          <w:rFonts w:ascii="Times New Roman"/>
          <w:b w:val="false"/>
          <w:i w:val="false"/>
          <w:color w:val="000000"/>
          <w:sz w:val="28"/>
        </w:rPr>
        <w:t>
      1) екі айлыққа дейінгі балалардағы аурудың барлық түрлері;</w:t>
      </w:r>
      <w:r>
        <w:br/>
      </w:r>
      <w:r>
        <w:rPr>
          <w:rFonts w:ascii="Times New Roman"/>
          <w:b w:val="false"/>
          <w:i w:val="false"/>
          <w:color w:val="000000"/>
          <w:sz w:val="28"/>
        </w:rPr>
        <w:t>
</w:t>
      </w:r>
      <w:r>
        <w:rPr>
          <w:rFonts w:ascii="Times New Roman"/>
          <w:b w:val="false"/>
          <w:i w:val="false"/>
          <w:color w:val="000000"/>
          <w:sz w:val="28"/>
        </w:rPr>
        <w:t>
      2) баланың жасына қарамастан қатты сусыздандыратын ауру түрлері;</w:t>
      </w:r>
      <w:r>
        <w:br/>
      </w:r>
      <w:r>
        <w:rPr>
          <w:rFonts w:ascii="Times New Roman"/>
          <w:b w:val="false"/>
          <w:i w:val="false"/>
          <w:color w:val="000000"/>
          <w:sz w:val="28"/>
        </w:rPr>
        <w:t>
</w:t>
      </w:r>
      <w:r>
        <w:rPr>
          <w:rFonts w:ascii="Times New Roman"/>
          <w:b w:val="false"/>
          <w:i w:val="false"/>
          <w:color w:val="000000"/>
          <w:sz w:val="28"/>
        </w:rPr>
        <w:t>
      3) қосымша патологиялы созылмалы аурудың түрлері;</w:t>
      </w:r>
      <w:r>
        <w:br/>
      </w:r>
      <w:r>
        <w:rPr>
          <w:rFonts w:ascii="Times New Roman"/>
          <w:b w:val="false"/>
          <w:i w:val="false"/>
          <w:color w:val="000000"/>
          <w:sz w:val="28"/>
        </w:rPr>
        <w:t>
</w:t>
      </w:r>
      <w:r>
        <w:rPr>
          <w:rFonts w:ascii="Times New Roman"/>
          <w:b w:val="false"/>
          <w:i w:val="false"/>
          <w:color w:val="000000"/>
          <w:sz w:val="28"/>
        </w:rPr>
        <w:t>
      4) әртүрлі деңгейдегі қатты сусыздандыратын созылмалы іш өту;</w:t>
      </w:r>
      <w:r>
        <w:br/>
      </w:r>
      <w:r>
        <w:rPr>
          <w:rFonts w:ascii="Times New Roman"/>
          <w:b w:val="false"/>
          <w:i w:val="false"/>
          <w:color w:val="000000"/>
          <w:sz w:val="28"/>
        </w:rPr>
        <w:t>
</w:t>
      </w:r>
      <w:r>
        <w:rPr>
          <w:rFonts w:ascii="Times New Roman"/>
          <w:b w:val="false"/>
          <w:i w:val="false"/>
          <w:color w:val="000000"/>
          <w:sz w:val="28"/>
        </w:rPr>
        <w:t>
      5) дизентерияның созылмалы түрлері (асқынған жағдайда).</w:t>
      </w:r>
      <w:r>
        <w:br/>
      </w:r>
      <w:r>
        <w:rPr>
          <w:rFonts w:ascii="Times New Roman"/>
          <w:b w:val="false"/>
          <w:i w:val="false"/>
          <w:color w:val="000000"/>
          <w:sz w:val="28"/>
        </w:rPr>
        <w:t>
</w:t>
      </w:r>
      <w:r>
        <w:rPr>
          <w:rFonts w:ascii="Times New Roman"/>
          <w:b w:val="false"/>
          <w:i w:val="false"/>
          <w:color w:val="000000"/>
          <w:sz w:val="28"/>
        </w:rPr>
        <w:t>
      13. Жіті ішек инфекциясымен ауыратын науқастарды емдеуге жатқызудың эпидемиологиялық айғақтары:</w:t>
      </w:r>
      <w:r>
        <w:br/>
      </w:r>
      <w:r>
        <w:rPr>
          <w:rFonts w:ascii="Times New Roman"/>
          <w:b w:val="false"/>
          <w:i w:val="false"/>
          <w:color w:val="000000"/>
          <w:sz w:val="28"/>
        </w:rPr>
        <w:t>
</w:t>
      </w:r>
      <w:r>
        <w:rPr>
          <w:rFonts w:ascii="Times New Roman"/>
          <w:b w:val="false"/>
          <w:i w:val="false"/>
          <w:color w:val="000000"/>
          <w:sz w:val="28"/>
        </w:rPr>
        <w:t>
      1) науқастың тұрғылықты жері бойынша қажетті эпидемияға қарсы режимді сақтау мүмкіндігі болмағанда (әлеуметтік жағдайы төмен отбасылар, жатақхана, казармалар, коммуналдық пәтерлер);</w:t>
      </w:r>
      <w:r>
        <w:br/>
      </w:r>
      <w:r>
        <w:rPr>
          <w:rFonts w:ascii="Times New Roman"/>
          <w:b w:val="false"/>
          <w:i w:val="false"/>
          <w:color w:val="000000"/>
          <w:sz w:val="28"/>
        </w:rPr>
        <w:t>
</w:t>
      </w:r>
      <w:r>
        <w:rPr>
          <w:rFonts w:ascii="Times New Roman"/>
          <w:b w:val="false"/>
          <w:i w:val="false"/>
          <w:color w:val="000000"/>
          <w:sz w:val="28"/>
        </w:rPr>
        <w:t>
      2) медициналық ұйымдардағы, мектеп-интернаттардағы, балалар үйлеріндегі, нәрестелер үйлеріндегі, санаторийлердегі, қарттар мен мүгедектерге арналған интернат-үйлеріндегі, жазғы сауықтыру мекемелеріндегі, демалыс үйлеріндегі ауру жағдайлары.</w:t>
      </w:r>
      <w:r>
        <w:br/>
      </w:r>
      <w:r>
        <w:rPr>
          <w:rFonts w:ascii="Times New Roman"/>
          <w:b w:val="false"/>
          <w:i w:val="false"/>
          <w:color w:val="000000"/>
          <w:sz w:val="28"/>
        </w:rPr>
        <w:t>
</w:t>
      </w:r>
      <w:r>
        <w:rPr>
          <w:rFonts w:ascii="Times New Roman"/>
          <w:b w:val="false"/>
          <w:i w:val="false"/>
          <w:color w:val="000000"/>
          <w:sz w:val="28"/>
        </w:rPr>
        <w:t>
      14. Дизентерия және басқа да жіті диареялық инфекциялардан жазылған реконвалесценттерді ауруханадан шығару толық клиникалық сауыққаннан кейін жүргізіледі.</w:t>
      </w:r>
      <w:r>
        <w:br/>
      </w:r>
      <w:r>
        <w:rPr>
          <w:rFonts w:ascii="Times New Roman"/>
          <w:b w:val="false"/>
          <w:i w:val="false"/>
          <w:color w:val="000000"/>
          <w:sz w:val="28"/>
        </w:rPr>
        <w:t>
</w:t>
      </w:r>
      <w:r>
        <w:rPr>
          <w:rFonts w:ascii="Times New Roman"/>
          <w:b w:val="false"/>
          <w:i w:val="false"/>
          <w:color w:val="000000"/>
          <w:sz w:val="28"/>
        </w:rPr>
        <w:t>
      Дизентерия және басқа жіті диареялық инфекциялардан жазылған реконвалесценттерді бір реттік бактериологиялық тексеру амбулаториялық жағдайда емханадан шыққанынан кейін күнтізбелік жеті күн ішінде, бірақ антибиотик терапиясын аяқтағаннан кейін 2 күннен соң жүргізіледі.</w:t>
      </w:r>
    </w:p>
    <w:bookmarkEnd w:id="10"/>
    <w:bookmarkStart w:name="z101" w:id="11"/>
    <w:p>
      <w:pPr>
        <w:spacing w:after="0"/>
        <w:ind w:left="0"/>
        <w:jc w:val="left"/>
      </w:pPr>
      <w:r>
        <w:rPr>
          <w:rFonts w:ascii="Times New Roman"/>
          <w:b/>
          <w:i w:val="false"/>
          <w:color w:val="000000"/>
        </w:rPr>
        <w:t xml:space="preserve"> 
5. Жіті ішек инфекцияларымен ауырып жазылған адамдарды</w:t>
      </w:r>
      <w:r>
        <w:br/>
      </w:r>
      <w:r>
        <w:rPr>
          <w:rFonts w:ascii="Times New Roman"/>
          <w:b/>
          <w:i w:val="false"/>
          <w:color w:val="000000"/>
        </w:rPr>
        <w:t>
диспансерлеуге қойылатын санитариялық-эпидемиологиялық талаптар</w:t>
      </w:r>
    </w:p>
    <w:bookmarkEnd w:id="11"/>
    <w:bookmarkStart w:name="z103" w:id="12"/>
    <w:p>
      <w:pPr>
        <w:spacing w:after="0"/>
        <w:ind w:left="0"/>
        <w:jc w:val="both"/>
      </w:pPr>
      <w:r>
        <w:rPr>
          <w:rFonts w:ascii="Times New Roman"/>
          <w:b w:val="false"/>
          <w:i w:val="false"/>
          <w:color w:val="000000"/>
          <w:sz w:val="28"/>
        </w:rPr>
        <w:t>
      15. Жіті дизентериядан сауыққаннан кейін диспансерлік бақылауға мыналар жатады:</w:t>
      </w:r>
      <w:r>
        <w:br/>
      </w:r>
      <w:r>
        <w:rPr>
          <w:rFonts w:ascii="Times New Roman"/>
          <w:b w:val="false"/>
          <w:i w:val="false"/>
          <w:color w:val="000000"/>
          <w:sz w:val="28"/>
        </w:rPr>
        <w:t>
</w:t>
      </w:r>
      <w:r>
        <w:rPr>
          <w:rFonts w:ascii="Times New Roman"/>
          <w:b w:val="false"/>
          <w:i w:val="false"/>
          <w:color w:val="000000"/>
          <w:sz w:val="28"/>
        </w:rPr>
        <w:t>
      1) қоғамдық тамақтану, азық-түлік саудасы, тамақ өнеркәсібі объектілерінің қызметкерлері;</w:t>
      </w:r>
      <w:r>
        <w:br/>
      </w:r>
      <w:r>
        <w:rPr>
          <w:rFonts w:ascii="Times New Roman"/>
          <w:b w:val="false"/>
          <w:i w:val="false"/>
          <w:color w:val="000000"/>
          <w:sz w:val="28"/>
        </w:rPr>
        <w:t>
</w:t>
      </w:r>
      <w:r>
        <w:rPr>
          <w:rFonts w:ascii="Times New Roman"/>
          <w:b w:val="false"/>
          <w:i w:val="false"/>
          <w:color w:val="000000"/>
          <w:sz w:val="28"/>
        </w:rPr>
        <w:t>
      2) балалар үйлерінің, нәрестелер үйлерінің, мектеп-интернаттардың балалары;</w:t>
      </w:r>
      <w:r>
        <w:br/>
      </w:r>
      <w:r>
        <w:rPr>
          <w:rFonts w:ascii="Times New Roman"/>
          <w:b w:val="false"/>
          <w:i w:val="false"/>
          <w:color w:val="000000"/>
          <w:sz w:val="28"/>
        </w:rPr>
        <w:t>
</w:t>
      </w:r>
      <w:r>
        <w:rPr>
          <w:rFonts w:ascii="Times New Roman"/>
          <w:b w:val="false"/>
          <w:i w:val="false"/>
          <w:color w:val="000000"/>
          <w:sz w:val="28"/>
        </w:rPr>
        <w:t>
      3) психикалық-неврологиялық диспансерлердің, балалар үйлерінің, нәрестелер үйлерінің, қарттар мен мүгедектерге арналған интернат-үйлерінің қызметкерлері.</w:t>
      </w:r>
      <w:r>
        <w:br/>
      </w:r>
      <w:r>
        <w:rPr>
          <w:rFonts w:ascii="Times New Roman"/>
          <w:b w:val="false"/>
          <w:i w:val="false"/>
          <w:color w:val="000000"/>
          <w:sz w:val="28"/>
        </w:rPr>
        <w:t>
</w:t>
      </w:r>
      <w:r>
        <w:rPr>
          <w:rFonts w:ascii="Times New Roman"/>
          <w:b w:val="false"/>
          <w:i w:val="false"/>
          <w:color w:val="000000"/>
          <w:sz w:val="28"/>
        </w:rPr>
        <w:t xml:space="preserve">
      16. Диспансерлік бақылау бір айдың ішінде жүргізіледі, оның соңында бір реттік бактериологиялық тексеру жүргізу міндетті. </w:t>
      </w:r>
      <w:r>
        <w:br/>
      </w:r>
      <w:r>
        <w:rPr>
          <w:rFonts w:ascii="Times New Roman"/>
          <w:b w:val="false"/>
          <w:i w:val="false"/>
          <w:color w:val="000000"/>
          <w:sz w:val="28"/>
        </w:rPr>
        <w:t>
</w:t>
      </w:r>
      <w:r>
        <w:rPr>
          <w:rFonts w:ascii="Times New Roman"/>
          <w:b w:val="false"/>
          <w:i w:val="false"/>
          <w:color w:val="000000"/>
          <w:sz w:val="28"/>
        </w:rPr>
        <w:t>
      17. Дәрігерге бару жиілігі клиникалық айғағы бойынша айқындалады.</w:t>
      </w:r>
      <w:r>
        <w:br/>
      </w:r>
      <w:r>
        <w:rPr>
          <w:rFonts w:ascii="Times New Roman"/>
          <w:b w:val="false"/>
          <w:i w:val="false"/>
          <w:color w:val="000000"/>
          <w:sz w:val="28"/>
        </w:rPr>
        <w:t>
</w:t>
      </w:r>
      <w:r>
        <w:rPr>
          <w:rFonts w:ascii="Times New Roman"/>
          <w:b w:val="false"/>
          <w:i w:val="false"/>
          <w:color w:val="000000"/>
          <w:sz w:val="28"/>
        </w:rPr>
        <w:t>
      18. Диспансерлік бақылауды тұрғылықты жері бойынша учаскелік дәрігер (немесе отбасы дәрігері) немесе инфекциялық аурулар кабинетінің дәрігері жүзеге асырады.</w:t>
      </w:r>
      <w:r>
        <w:br/>
      </w:r>
      <w:r>
        <w:rPr>
          <w:rFonts w:ascii="Times New Roman"/>
          <w:b w:val="false"/>
          <w:i w:val="false"/>
          <w:color w:val="000000"/>
          <w:sz w:val="28"/>
        </w:rPr>
        <w:t>
</w:t>
      </w:r>
      <w:r>
        <w:rPr>
          <w:rFonts w:ascii="Times New Roman"/>
          <w:b w:val="false"/>
          <w:i w:val="false"/>
          <w:color w:val="000000"/>
          <w:sz w:val="28"/>
        </w:rPr>
        <w:t>
      19. Ауру қайталанған жағдайда немесе зертханалық тексерудің қорытындысы оң болғанда, ауырып жазылған адамның барлық санаты қайта емдеуден өтеді. Емдеу аяқталғаннан кейін осы адамдар үш ай бойы, ай сайын зертханалық тексеруден өтеді. Бактерия тасымалдаушылықпен ауыратын адамдар үш айдан астам жалғастырады, дизентерияның созылмалы түрімен ауыратын науқастар ретінде емделеді.</w:t>
      </w:r>
      <w:r>
        <w:br/>
      </w:r>
      <w:r>
        <w:rPr>
          <w:rFonts w:ascii="Times New Roman"/>
          <w:b w:val="false"/>
          <w:i w:val="false"/>
          <w:color w:val="000000"/>
          <w:sz w:val="28"/>
        </w:rPr>
        <w:t>
</w:t>
      </w:r>
      <w:r>
        <w:rPr>
          <w:rFonts w:ascii="Times New Roman"/>
          <w:b w:val="false"/>
          <w:i w:val="false"/>
          <w:color w:val="000000"/>
          <w:sz w:val="28"/>
        </w:rPr>
        <w:t>
      20. Декреттелген контингенттің ішінен адамдарға мамандығы бойынша жұмысқа рұқсат етуді сауыққаны туралы анықтаманы ұсынған сәттен бастап жұмыс беруші жүргізеді. Сауыққаны туралы анықтаманы клиникалық және бактериологиялық тексеру нәтижелерімен расталып, толық сауыққаннан кейін ғана емдеуші дәрігер береді.</w:t>
      </w:r>
      <w:r>
        <w:br/>
      </w:r>
      <w:r>
        <w:rPr>
          <w:rFonts w:ascii="Times New Roman"/>
          <w:b w:val="false"/>
          <w:i w:val="false"/>
          <w:color w:val="000000"/>
          <w:sz w:val="28"/>
        </w:rPr>
        <w:t>
</w:t>
      </w:r>
      <w:r>
        <w:rPr>
          <w:rFonts w:ascii="Times New Roman"/>
          <w:b w:val="false"/>
          <w:i w:val="false"/>
          <w:color w:val="000000"/>
          <w:sz w:val="28"/>
        </w:rPr>
        <w:t>
      21. Дизентерияның созылмалы түрімен ауыратын адамдар бір жыл бойы диспансерлік бақылауда тұрады. Бұл адамдарға бактериологиялық тексеруді және дәрігерлік қарауды дәрігер-инфекционист ай сайын жүргізеді.</w:t>
      </w:r>
    </w:p>
    <w:bookmarkEnd w:id="12"/>
    <w:bookmarkStart w:name="z113" w:id="13"/>
    <w:p>
      <w:pPr>
        <w:spacing w:after="0"/>
        <w:ind w:left="0"/>
        <w:jc w:val="left"/>
      </w:pPr>
      <w:r>
        <w:rPr>
          <w:rFonts w:ascii="Times New Roman"/>
          <w:b/>
          <w:i w:val="false"/>
          <w:color w:val="000000"/>
        </w:rPr>
        <w:t xml:space="preserve"> 
6. Сальмонеллездің алдын алу бойынша санитариялық-эпидемияға</w:t>
      </w:r>
      <w:r>
        <w:br/>
      </w:r>
      <w:r>
        <w:rPr>
          <w:rFonts w:ascii="Times New Roman"/>
          <w:b/>
          <w:i w:val="false"/>
          <w:color w:val="000000"/>
        </w:rPr>
        <w:t>
қарсы (профилактикалық) іс-шараларды ұйымдастыруға және</w:t>
      </w:r>
      <w:r>
        <w:br/>
      </w:r>
      <w:r>
        <w:rPr>
          <w:rFonts w:ascii="Times New Roman"/>
          <w:b/>
          <w:i w:val="false"/>
          <w:color w:val="000000"/>
        </w:rPr>
        <w:t>
жүргізуге қойылатын санитариялық-эпидемиологиялық талаптар</w:t>
      </w:r>
    </w:p>
    <w:bookmarkEnd w:id="13"/>
    <w:bookmarkStart w:name="z116" w:id="14"/>
    <w:p>
      <w:pPr>
        <w:spacing w:after="0"/>
        <w:ind w:left="0"/>
        <w:jc w:val="both"/>
      </w:pPr>
      <w:r>
        <w:rPr>
          <w:rFonts w:ascii="Times New Roman"/>
          <w:b w:val="false"/>
          <w:i w:val="false"/>
          <w:color w:val="000000"/>
          <w:sz w:val="28"/>
        </w:rPr>
        <w:t>
      22. Халықтың мына санаты сальмонеллезге міндетті бактериологиялық тексерілуге жатады:</w:t>
      </w:r>
      <w:r>
        <w:br/>
      </w:r>
      <w:r>
        <w:rPr>
          <w:rFonts w:ascii="Times New Roman"/>
          <w:b w:val="false"/>
          <w:i w:val="false"/>
          <w:color w:val="000000"/>
          <w:sz w:val="28"/>
        </w:rPr>
        <w:t>
</w:t>
      </w:r>
      <w:r>
        <w:rPr>
          <w:rFonts w:ascii="Times New Roman"/>
          <w:b w:val="false"/>
          <w:i w:val="false"/>
          <w:color w:val="000000"/>
          <w:sz w:val="28"/>
        </w:rPr>
        <w:t>
      1) стационарға келіп түсетін екі жасқа дейінгі балалар;</w:t>
      </w:r>
      <w:r>
        <w:br/>
      </w:r>
      <w:r>
        <w:rPr>
          <w:rFonts w:ascii="Times New Roman"/>
          <w:b w:val="false"/>
          <w:i w:val="false"/>
          <w:color w:val="000000"/>
          <w:sz w:val="28"/>
        </w:rPr>
        <w:t>
</w:t>
      </w:r>
      <w:r>
        <w:rPr>
          <w:rFonts w:ascii="Times New Roman"/>
          <w:b w:val="false"/>
          <w:i w:val="false"/>
          <w:color w:val="000000"/>
          <w:sz w:val="28"/>
        </w:rPr>
        <w:t>
      2) стационарға емдеуге жатқызылған науқас баланы күтетін ересектер;</w:t>
      </w:r>
      <w:r>
        <w:br/>
      </w:r>
      <w:r>
        <w:rPr>
          <w:rFonts w:ascii="Times New Roman"/>
          <w:b w:val="false"/>
          <w:i w:val="false"/>
          <w:color w:val="000000"/>
          <w:sz w:val="28"/>
        </w:rPr>
        <w:t>
</w:t>
      </w:r>
      <w:r>
        <w:rPr>
          <w:rFonts w:ascii="Times New Roman"/>
          <w:b w:val="false"/>
          <w:i w:val="false"/>
          <w:color w:val="000000"/>
          <w:sz w:val="28"/>
        </w:rPr>
        <w:t>
      3) емдеуге жатқызылған кезде немесе емдеуге жатқызғанға дейін оның алдында үш апта бойына ішек функциясының бұзылуы болған босанатын әйелдер, босанған әйелдер;</w:t>
      </w:r>
      <w:r>
        <w:br/>
      </w:r>
      <w:r>
        <w:rPr>
          <w:rFonts w:ascii="Times New Roman"/>
          <w:b w:val="false"/>
          <w:i w:val="false"/>
          <w:color w:val="000000"/>
          <w:sz w:val="28"/>
        </w:rPr>
        <w:t>
</w:t>
      </w:r>
      <w:r>
        <w:rPr>
          <w:rFonts w:ascii="Times New Roman"/>
          <w:b w:val="false"/>
          <w:i w:val="false"/>
          <w:color w:val="000000"/>
          <w:sz w:val="28"/>
        </w:rPr>
        <w:t>
      4) диагнозына қарамастан, стационарда болу кезінде ішек функциясының бұзылуы пайда болған барлық науқастар;</w:t>
      </w:r>
      <w:r>
        <w:br/>
      </w:r>
      <w:r>
        <w:rPr>
          <w:rFonts w:ascii="Times New Roman"/>
          <w:b w:val="false"/>
          <w:i w:val="false"/>
          <w:color w:val="000000"/>
          <w:sz w:val="28"/>
        </w:rPr>
        <w:t>
</w:t>
      </w:r>
      <w:r>
        <w:rPr>
          <w:rFonts w:ascii="Times New Roman"/>
          <w:b w:val="false"/>
          <w:i w:val="false"/>
          <w:color w:val="000000"/>
          <w:sz w:val="28"/>
        </w:rPr>
        <w:t xml:space="preserve">
      5) сальмонеллездің ошағында инфекцияның көзі болып есептелетін декреттелген контингенттің ішінен тексерілуі қажет адамдар. </w:t>
      </w:r>
      <w:r>
        <w:br/>
      </w:r>
      <w:r>
        <w:rPr>
          <w:rFonts w:ascii="Times New Roman"/>
          <w:b w:val="false"/>
          <w:i w:val="false"/>
          <w:color w:val="000000"/>
          <w:sz w:val="28"/>
        </w:rPr>
        <w:t>
</w:t>
      </w:r>
      <w:r>
        <w:rPr>
          <w:rFonts w:ascii="Times New Roman"/>
          <w:b w:val="false"/>
          <w:i w:val="false"/>
          <w:color w:val="000000"/>
          <w:sz w:val="28"/>
        </w:rPr>
        <w:t>
      23. Декреттелген контингентке жататын адамдар немесе екі жасқа дейінгі балалар науқастанған жағдайда, сальмонеллез ошақтарына міндетті түрде эпидемиологиялық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24. Сальмонеллезбен ауыратын науқастарды емге жатқызу клиникалық және эпидемиологиялық көрсеткіштері бойынша жүргізіледі.</w:t>
      </w:r>
      <w:r>
        <w:br/>
      </w:r>
      <w:r>
        <w:rPr>
          <w:rFonts w:ascii="Times New Roman"/>
          <w:b w:val="false"/>
          <w:i w:val="false"/>
          <w:color w:val="000000"/>
          <w:sz w:val="28"/>
        </w:rPr>
        <w:t>
</w:t>
      </w:r>
      <w:r>
        <w:rPr>
          <w:rFonts w:ascii="Times New Roman"/>
          <w:b w:val="false"/>
          <w:i w:val="false"/>
          <w:color w:val="000000"/>
          <w:sz w:val="28"/>
        </w:rPr>
        <w:t>
      25. Реконвалесценттерді ауруханадан шығару клиникалық толық емделгеннен және нәжістің бір реттік теріс бактериологиялық зерттеуінен кейін жүргізіледі. Зерттеуді емдеу аяқталғаннан кейін үш күннен ерте жүргізбейді.</w:t>
      </w:r>
      <w:r>
        <w:br/>
      </w:r>
      <w:r>
        <w:rPr>
          <w:rFonts w:ascii="Times New Roman"/>
          <w:b w:val="false"/>
          <w:i w:val="false"/>
          <w:color w:val="000000"/>
          <w:sz w:val="28"/>
        </w:rPr>
        <w:t>
</w:t>
      </w:r>
      <w:r>
        <w:rPr>
          <w:rFonts w:ascii="Times New Roman"/>
          <w:b w:val="false"/>
          <w:i w:val="false"/>
          <w:color w:val="000000"/>
          <w:sz w:val="28"/>
        </w:rPr>
        <w:t>
      26. Диспансерлік бақылауға ауырып жазылғаннан кейін тек декреттелген контингент қана алынады.</w:t>
      </w:r>
      <w:r>
        <w:br/>
      </w:r>
      <w:r>
        <w:rPr>
          <w:rFonts w:ascii="Times New Roman"/>
          <w:b w:val="false"/>
          <w:i w:val="false"/>
          <w:color w:val="000000"/>
          <w:sz w:val="28"/>
        </w:rPr>
        <w:t>
</w:t>
      </w:r>
      <w:r>
        <w:rPr>
          <w:rFonts w:ascii="Times New Roman"/>
          <w:b w:val="false"/>
          <w:i w:val="false"/>
          <w:color w:val="000000"/>
          <w:sz w:val="28"/>
        </w:rPr>
        <w:t>
      27. Сальмонеллезбен ауырып жазылған адамдарды диспансерлік бақылауды тұрғылықты жері бойынша инфекциялық аурулар кабинетінің дәрігері немесе учаскелік (отбасылық) дәрігер жүзеге асырады.</w:t>
      </w:r>
      <w:r>
        <w:br/>
      </w:r>
      <w:r>
        <w:rPr>
          <w:rFonts w:ascii="Times New Roman"/>
          <w:b w:val="false"/>
          <w:i w:val="false"/>
          <w:color w:val="000000"/>
          <w:sz w:val="28"/>
        </w:rPr>
        <w:t>
</w:t>
      </w:r>
      <w:r>
        <w:rPr>
          <w:rFonts w:ascii="Times New Roman"/>
          <w:b w:val="false"/>
          <w:i w:val="false"/>
          <w:color w:val="000000"/>
          <w:sz w:val="28"/>
        </w:rPr>
        <w:t>
      Декреттелген контингенттің ішінен адамдарға мамандығы бойынша жұмысқа рұқсат етуді сауыққаны туралы анықтаманы ұсынған сәттен бастап жұмыс беруші жүргізеді.</w:t>
      </w:r>
      <w:r>
        <w:br/>
      </w:r>
      <w:r>
        <w:rPr>
          <w:rFonts w:ascii="Times New Roman"/>
          <w:b w:val="false"/>
          <w:i w:val="false"/>
          <w:color w:val="000000"/>
          <w:sz w:val="28"/>
        </w:rPr>
        <w:t>
</w:t>
      </w:r>
      <w:r>
        <w:rPr>
          <w:rFonts w:ascii="Times New Roman"/>
          <w:b w:val="false"/>
          <w:i w:val="false"/>
          <w:color w:val="000000"/>
          <w:sz w:val="28"/>
        </w:rPr>
        <w:t>
      28. Декреттелген контингенттің ішінен реконвалесценттерге мамандығы бойынша жұмысқа рұқсат етуді сауыққаны туралы анықтаманы ұсынған сәттен бастап жұмыс беруші жүргізеді.</w:t>
      </w:r>
      <w:r>
        <w:br/>
      </w:r>
      <w:r>
        <w:rPr>
          <w:rFonts w:ascii="Times New Roman"/>
          <w:b w:val="false"/>
          <w:i w:val="false"/>
          <w:color w:val="000000"/>
          <w:sz w:val="28"/>
        </w:rPr>
        <w:t>
</w:t>
      </w:r>
      <w:r>
        <w:rPr>
          <w:rFonts w:ascii="Times New Roman"/>
          <w:b w:val="false"/>
          <w:i w:val="false"/>
          <w:color w:val="000000"/>
          <w:sz w:val="28"/>
        </w:rPr>
        <w:t>
      Емдеу аяқталғаннан кейін сальмонелла бөлуді жалғастыратын реконвалесценттерді, сондай-ақ декреттелген контингенттердің ішінен анықталған бактерия тасымалдаушыларды мемлекеттік санитариялық-эпидемиологиялық қадағалау органдары негізгі жұмысынан күнтізбелік он бес күнге шеттетеді. Жұмыс беруші оларды эпидемиологиялық қауіп туғызбайтын басқа жұмысқа ауыстырады.</w:t>
      </w:r>
      <w:r>
        <w:br/>
      </w:r>
      <w:r>
        <w:rPr>
          <w:rFonts w:ascii="Times New Roman"/>
          <w:b w:val="false"/>
          <w:i w:val="false"/>
          <w:color w:val="000000"/>
          <w:sz w:val="28"/>
        </w:rPr>
        <w:t>
</w:t>
      </w:r>
      <w:r>
        <w:rPr>
          <w:rFonts w:ascii="Times New Roman"/>
          <w:b w:val="false"/>
          <w:i w:val="false"/>
          <w:color w:val="000000"/>
          <w:sz w:val="28"/>
        </w:rPr>
        <w:t>
      Осы кезеңде нәжісті үш рет тексеру жүргізіледі. Оң нәтиже қайталанған жағдайда, жұмыстан шеттетудің және тексерудің осы тәртібі тағы да он бес күн ішінде қайталанады.</w:t>
      </w:r>
      <w:r>
        <w:br/>
      </w:r>
      <w:r>
        <w:rPr>
          <w:rFonts w:ascii="Times New Roman"/>
          <w:b w:val="false"/>
          <w:i w:val="false"/>
          <w:color w:val="000000"/>
          <w:sz w:val="28"/>
        </w:rPr>
        <w:t>
</w:t>
      </w:r>
      <w:r>
        <w:rPr>
          <w:rFonts w:ascii="Times New Roman"/>
          <w:b w:val="false"/>
          <w:i w:val="false"/>
          <w:color w:val="000000"/>
          <w:sz w:val="28"/>
        </w:rPr>
        <w:t>
      Бактерия тасымалдаушылық үш айдан астам уақыт бойы анықталса, бұл адамдар сальмонелланың созылмалы бактерия тасымалдаушысы ретінде мамандығы бойынша жұмысынан кемінде он екі ай мерзімге шеттетіледі.</w:t>
      </w:r>
      <w:r>
        <w:br/>
      </w:r>
      <w:r>
        <w:rPr>
          <w:rFonts w:ascii="Times New Roman"/>
          <w:b w:val="false"/>
          <w:i w:val="false"/>
          <w:color w:val="000000"/>
          <w:sz w:val="28"/>
        </w:rPr>
        <w:t>
</w:t>
      </w:r>
      <w:r>
        <w:rPr>
          <w:rFonts w:ascii="Times New Roman"/>
          <w:b w:val="false"/>
          <w:i w:val="false"/>
          <w:color w:val="000000"/>
          <w:sz w:val="28"/>
        </w:rPr>
        <w:t>
      Осы мерзім аяқталған соң, нәжіс пен өтке арасы бір-екі күннен үш реттік тексеру жүргізіледі. Теріс нәтижелер алынған кезде бұл адамдар негізгі жұмысына жіберіледі. Бір рет оң нәтиже алынған кезде бұл адамдар созылмалы бактерия тасымалдаушысы ретінде қарастырылады, мемлекеттік санитариялық-эпидемиологиялық қадағалау органдары оларды эпидемиологиялық қауіп туғызуы мүмкін жұмыстарынан шеттетеді.</w:t>
      </w:r>
      <w:r>
        <w:br/>
      </w:r>
      <w:r>
        <w:rPr>
          <w:rFonts w:ascii="Times New Roman"/>
          <w:b w:val="false"/>
          <w:i w:val="false"/>
          <w:color w:val="000000"/>
          <w:sz w:val="28"/>
        </w:rPr>
        <w:t>
</w:t>
      </w:r>
      <w:r>
        <w:rPr>
          <w:rFonts w:ascii="Times New Roman"/>
          <w:b w:val="false"/>
          <w:i w:val="false"/>
          <w:color w:val="000000"/>
          <w:sz w:val="28"/>
        </w:rPr>
        <w:t>
      29. Емдеу аяқталған соң сальмонелла бөлуді жалғастыратын балаларды емдеуші дәрігер он бес күн бойына мектепке дейінгі тәрбиелеу ұйымына барудан шеттетіледі, осы кезеңде нәжіске арасы бір-екі күн аралығымен үш реттік тексеру жүргізіледі. Оң нәтиже қайталанған жағдайда, шеттетудің және тексерудің осы тәртібі тағы да он бес күн ішінде қайталанады.</w:t>
      </w:r>
    </w:p>
    <w:bookmarkEnd w:id="14"/>
    <w:bookmarkStart w:name="z134" w:id="15"/>
    <w:p>
      <w:pPr>
        <w:spacing w:after="0"/>
        <w:ind w:left="0"/>
        <w:jc w:val="left"/>
      </w:pPr>
      <w:r>
        <w:rPr>
          <w:rFonts w:ascii="Times New Roman"/>
          <w:b/>
          <w:i w:val="false"/>
          <w:color w:val="000000"/>
        </w:rPr>
        <w:t xml:space="preserve"> 
7. Іш сүзегі мен қылаудың алдын алу бойынша</w:t>
      </w:r>
      <w:r>
        <w:br/>
      </w:r>
      <w:r>
        <w:rPr>
          <w:rFonts w:ascii="Times New Roman"/>
          <w:b/>
          <w:i w:val="false"/>
          <w:color w:val="000000"/>
        </w:rPr>
        <w:t>
санитариялық-эпидемияға қарсы (профилактикалық)</w:t>
      </w:r>
      <w:r>
        <w:br/>
      </w:r>
      <w:r>
        <w:rPr>
          <w:rFonts w:ascii="Times New Roman"/>
          <w:b/>
          <w:i w:val="false"/>
          <w:color w:val="000000"/>
        </w:rPr>
        <w:t>
іс-шараларды ұйымдастыруға және жүргізуге қойылатын</w:t>
      </w:r>
      <w:r>
        <w:br/>
      </w:r>
      <w:r>
        <w:rPr>
          <w:rFonts w:ascii="Times New Roman"/>
          <w:b/>
          <w:i w:val="false"/>
          <w:color w:val="000000"/>
        </w:rPr>
        <w:t>
санитариялық-эпидемиологиялық талаптар</w:t>
      </w:r>
    </w:p>
    <w:bookmarkEnd w:id="15"/>
    <w:bookmarkStart w:name="z138" w:id="16"/>
    <w:p>
      <w:pPr>
        <w:spacing w:after="0"/>
        <w:ind w:left="0"/>
        <w:jc w:val="both"/>
      </w:pPr>
      <w:r>
        <w:rPr>
          <w:rFonts w:ascii="Times New Roman"/>
          <w:b w:val="false"/>
          <w:i w:val="false"/>
          <w:color w:val="000000"/>
          <w:sz w:val="28"/>
        </w:rPr>
        <w:t>
      30. Халықтың іш сүзегі және қылау ауруларымен сырқаттанушылығын мемлекеттік санитариялық-эпидемиологиялық қадағалау мынадай санитариялық-эпидемияға қарсы (профилактикалық) іс-шараларды қамтиды:</w:t>
      </w:r>
      <w:r>
        <w:br/>
      </w:r>
      <w:r>
        <w:rPr>
          <w:rFonts w:ascii="Times New Roman"/>
          <w:b w:val="false"/>
          <w:i w:val="false"/>
          <w:color w:val="000000"/>
          <w:sz w:val="28"/>
        </w:rPr>
        <w:t>
</w:t>
      </w:r>
      <w:r>
        <w:rPr>
          <w:rFonts w:ascii="Times New Roman"/>
          <w:b w:val="false"/>
          <w:i w:val="false"/>
          <w:color w:val="000000"/>
          <w:sz w:val="28"/>
        </w:rPr>
        <w:t>
      1) елді мекендердің, әсіресе халықтың тифопаратифоздық инфекциялармен сырқаттанушылығы бойынша қолайсыз елді мекендердің санитариялық жағдайы туралы ақпаратты талдау;</w:t>
      </w:r>
      <w:r>
        <w:br/>
      </w:r>
      <w:r>
        <w:rPr>
          <w:rFonts w:ascii="Times New Roman"/>
          <w:b w:val="false"/>
          <w:i w:val="false"/>
          <w:color w:val="000000"/>
          <w:sz w:val="28"/>
        </w:rPr>
        <w:t>
</w:t>
      </w:r>
      <w:r>
        <w:rPr>
          <w:rFonts w:ascii="Times New Roman"/>
          <w:b w:val="false"/>
          <w:i w:val="false"/>
          <w:color w:val="000000"/>
          <w:sz w:val="28"/>
        </w:rPr>
        <w:t>
      2) халық арасында тәуекел топтарды айқындау және мемлекеттік санитариялық-эпидемиологиялық қадағалауды жүзеге асыру;</w:t>
      </w:r>
      <w:r>
        <w:br/>
      </w:r>
      <w:r>
        <w:rPr>
          <w:rFonts w:ascii="Times New Roman"/>
          <w:b w:val="false"/>
          <w:i w:val="false"/>
          <w:color w:val="000000"/>
          <w:sz w:val="28"/>
        </w:rPr>
        <w:t>
</w:t>
      </w:r>
      <w:r>
        <w:rPr>
          <w:rFonts w:ascii="Times New Roman"/>
          <w:b w:val="false"/>
          <w:i w:val="false"/>
          <w:color w:val="000000"/>
          <w:sz w:val="28"/>
        </w:rPr>
        <w:t>
      3) науқастардан және бактерия тасымалдаушылардан бөлінетін өсінділердің фаготиптерін айқындау;</w:t>
      </w:r>
      <w:r>
        <w:br/>
      </w:r>
      <w:r>
        <w:rPr>
          <w:rFonts w:ascii="Times New Roman"/>
          <w:b w:val="false"/>
          <w:i w:val="false"/>
          <w:color w:val="000000"/>
          <w:sz w:val="28"/>
        </w:rPr>
        <w:t>
</w:t>
      </w:r>
      <w:r>
        <w:rPr>
          <w:rFonts w:ascii="Times New Roman"/>
          <w:b w:val="false"/>
          <w:i w:val="false"/>
          <w:color w:val="000000"/>
          <w:sz w:val="28"/>
        </w:rPr>
        <w:t>
      4) бактерия тасымалдаушыларды, әсіресе тамақ кәсіпорындарының қызметкерлері мен басқа да декреттелген контингенттер арасын айқындау мен санациялау мақсатында іш сүзегімен және қылаумен ауырып жазылған адамдарды есепке алу және диспансерлік бақылау;</w:t>
      </w:r>
      <w:r>
        <w:br/>
      </w:r>
      <w:r>
        <w:rPr>
          <w:rFonts w:ascii="Times New Roman"/>
          <w:b w:val="false"/>
          <w:i w:val="false"/>
          <w:color w:val="000000"/>
          <w:sz w:val="28"/>
        </w:rPr>
        <w:t>
</w:t>
      </w:r>
      <w:r>
        <w:rPr>
          <w:rFonts w:ascii="Times New Roman"/>
          <w:b w:val="false"/>
          <w:i w:val="false"/>
          <w:color w:val="000000"/>
          <w:sz w:val="28"/>
        </w:rPr>
        <w:t>
      5) профилактикалық және эпидемияға қарсы іс-шараларды жоспарлау.</w:t>
      </w:r>
      <w:r>
        <w:br/>
      </w:r>
      <w:r>
        <w:rPr>
          <w:rFonts w:ascii="Times New Roman"/>
          <w:b w:val="false"/>
          <w:i w:val="false"/>
          <w:color w:val="000000"/>
          <w:sz w:val="28"/>
        </w:rPr>
        <w:t>
</w:t>
      </w:r>
      <w:r>
        <w:rPr>
          <w:rFonts w:ascii="Times New Roman"/>
          <w:b w:val="false"/>
          <w:i w:val="false"/>
          <w:color w:val="000000"/>
          <w:sz w:val="28"/>
        </w:rPr>
        <w:t>
      31. Сүзек, қылау инфекцияларының профилактикалық іс-шаралары қоздырғыштардың су, тамақ арқылы берілуін ескертетін санитариялық-гигиеналық іс-шараларды өткізуге бағытталады. Мына объектілердің санитариялық-техникалық жағдайына:</w:t>
      </w:r>
      <w:r>
        <w:br/>
      </w:r>
      <w:r>
        <w:rPr>
          <w:rFonts w:ascii="Times New Roman"/>
          <w:b w:val="false"/>
          <w:i w:val="false"/>
          <w:color w:val="000000"/>
          <w:sz w:val="28"/>
        </w:rPr>
        <w:t>
</w:t>
      </w:r>
      <w:r>
        <w:rPr>
          <w:rFonts w:ascii="Times New Roman"/>
          <w:b w:val="false"/>
          <w:i w:val="false"/>
          <w:color w:val="000000"/>
          <w:sz w:val="28"/>
        </w:rPr>
        <w:t>
      1) сумен жабдықтау жүйелеріне, орталықтандырылған, орталықтандырылмаған сумен жабдықтау көздеріне, басты су шығару құрылыстарына, су көздерін санитариялық қорғау аймақтарына;</w:t>
      </w:r>
      <w:r>
        <w:br/>
      </w:r>
      <w:r>
        <w:rPr>
          <w:rFonts w:ascii="Times New Roman"/>
          <w:b w:val="false"/>
          <w:i w:val="false"/>
          <w:color w:val="000000"/>
          <w:sz w:val="28"/>
        </w:rPr>
        <w:t>
</w:t>
      </w:r>
      <w:r>
        <w:rPr>
          <w:rFonts w:ascii="Times New Roman"/>
          <w:b w:val="false"/>
          <w:i w:val="false"/>
          <w:color w:val="000000"/>
          <w:sz w:val="28"/>
        </w:rPr>
        <w:t>
      2) тамақ өнімдерін шығару өнеркәсіптеріне, азық-түлік саудасына, қоғамдық тамақтануға;</w:t>
      </w:r>
      <w:r>
        <w:br/>
      </w:r>
      <w:r>
        <w:rPr>
          <w:rFonts w:ascii="Times New Roman"/>
          <w:b w:val="false"/>
          <w:i w:val="false"/>
          <w:color w:val="000000"/>
          <w:sz w:val="28"/>
        </w:rPr>
        <w:t>
</w:t>
      </w:r>
      <w:r>
        <w:rPr>
          <w:rFonts w:ascii="Times New Roman"/>
          <w:b w:val="false"/>
          <w:i w:val="false"/>
          <w:color w:val="000000"/>
          <w:sz w:val="28"/>
        </w:rPr>
        <w:t>
      3) кәріз жүйелеріне мемлекеттік санитариялық-эпидемиологиялық қадағалау жүргізіледі.</w:t>
      </w:r>
      <w:r>
        <w:br/>
      </w:r>
      <w:r>
        <w:rPr>
          <w:rFonts w:ascii="Times New Roman"/>
          <w:b w:val="false"/>
          <w:i w:val="false"/>
          <w:color w:val="000000"/>
          <w:sz w:val="28"/>
        </w:rPr>
        <w:t>
</w:t>
      </w:r>
      <w:r>
        <w:rPr>
          <w:rFonts w:ascii="Times New Roman"/>
          <w:b w:val="false"/>
          <w:i w:val="false"/>
          <w:color w:val="000000"/>
          <w:sz w:val="28"/>
        </w:rPr>
        <w:t>
      32. Дәрігерлік қараудан соң декреттелген контингенттің ішіндегі адамдар жұмысқа қабылданар алдында қан сарысуын тікелей гемагглютинация әсеріне қою жолымен серологиялық тексеруге және бір реттік бактериялогиялық зерттеуге жатқызылды. Бұл адамдар серологиялық және бактериялогиялық тексерудің қорытындысы теріс болып, басқа қарсы айғақтар болмаса жұмысқа жіберіледі.</w:t>
      </w:r>
      <w:r>
        <w:br/>
      </w:r>
      <w:r>
        <w:rPr>
          <w:rFonts w:ascii="Times New Roman"/>
          <w:b w:val="false"/>
          <w:i w:val="false"/>
          <w:color w:val="000000"/>
          <w:sz w:val="28"/>
        </w:rPr>
        <w:t>
</w:t>
      </w:r>
      <w:r>
        <w:rPr>
          <w:rFonts w:ascii="Times New Roman"/>
          <w:b w:val="false"/>
          <w:i w:val="false"/>
          <w:color w:val="000000"/>
          <w:sz w:val="28"/>
        </w:rPr>
        <w:t>
      Тіке гемагглютинацияның әсері оң нәтиже берген жағдайда 1-2 күн сайын дәретін бес рет бактериологиялық тексеру қосымша жүргізіледі. Бұл тексерудің нәтижесі теріс болған жағдайда өтке бір реттік бактериялық зерттеу жүргізіледі. Дәреті мен өтін бактериялогиялық тексерудің нәтижесі теріс болған адамдар жұмысқа жіберіледі.</w:t>
      </w:r>
      <w:r>
        <w:br/>
      </w:r>
      <w:r>
        <w:rPr>
          <w:rFonts w:ascii="Times New Roman"/>
          <w:b w:val="false"/>
          <w:i w:val="false"/>
          <w:color w:val="000000"/>
          <w:sz w:val="28"/>
        </w:rPr>
        <w:t>
</w:t>
      </w:r>
      <w:r>
        <w:rPr>
          <w:rFonts w:ascii="Times New Roman"/>
          <w:b w:val="false"/>
          <w:i w:val="false"/>
          <w:color w:val="000000"/>
          <w:sz w:val="28"/>
        </w:rPr>
        <w:t>
      Бактериологиялық және серологиялық зерттеудің нәтижесі оң болған адамдар бактериятасымалдаушы ретінде қарастырылады. Оларға емдеу жүргізу, есепке алу жүргізіледі, медициналық бақылау орнатылады. Осындай жағдайда, мемлекеттік санитариялық-эпидемиологиялық қадағалау органдары бұл адамдарды эпидемиялық қауіп төндіруі мүмкін жұмыстан шеттетеді.</w:t>
      </w:r>
      <w:r>
        <w:br/>
      </w:r>
      <w:r>
        <w:rPr>
          <w:rFonts w:ascii="Times New Roman"/>
          <w:b w:val="false"/>
          <w:i w:val="false"/>
          <w:color w:val="000000"/>
          <w:sz w:val="28"/>
        </w:rPr>
        <w:t>
</w:t>
      </w:r>
      <w:r>
        <w:rPr>
          <w:rFonts w:ascii="Times New Roman"/>
          <w:b w:val="false"/>
          <w:i w:val="false"/>
          <w:color w:val="000000"/>
          <w:sz w:val="28"/>
        </w:rPr>
        <w:t>
      33. Тамақтандыру, сумен қамтамасыз ету саласының және басқа да декреттелген контингенттің қызметкерлері осы инфекциялар бойынша эпидемиялық сау болған кезде іш сүзегі мен қылаудың қоздырғышын тасымалдаушылыққа жоспарлы профилактикалық зертханалық зерттеулерден өтпейді.</w:t>
      </w:r>
      <w:r>
        <w:br/>
      </w:r>
      <w:r>
        <w:rPr>
          <w:rFonts w:ascii="Times New Roman"/>
          <w:b w:val="false"/>
          <w:i w:val="false"/>
          <w:color w:val="000000"/>
          <w:sz w:val="28"/>
        </w:rPr>
        <w:t>
</w:t>
      </w:r>
      <w:r>
        <w:rPr>
          <w:rFonts w:ascii="Times New Roman"/>
          <w:b w:val="false"/>
          <w:i w:val="false"/>
          <w:color w:val="000000"/>
          <w:sz w:val="28"/>
        </w:rPr>
        <w:t>
      34.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кәріз және тазалау құрылыстарының жұмыскерлері іш сүзегіне қарсы вакцинациялауға жатады.</w:t>
      </w:r>
      <w:r>
        <w:br/>
      </w:r>
      <w:r>
        <w:rPr>
          <w:rFonts w:ascii="Times New Roman"/>
          <w:b w:val="false"/>
          <w:i w:val="false"/>
          <w:color w:val="000000"/>
          <w:sz w:val="28"/>
        </w:rPr>
        <w:t>
</w:t>
      </w:r>
      <w:r>
        <w:rPr>
          <w:rFonts w:ascii="Times New Roman"/>
          <w:b w:val="false"/>
          <w:i w:val="false"/>
          <w:color w:val="000000"/>
          <w:sz w:val="28"/>
        </w:rPr>
        <w:t>
      35. Іш сүзегі немесе қылау ошақтарында мынадай эпидемияға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1) барлық науқастарды сұрау, тексеру, қызуын өлшеу, зертханалық тексеру арқылы анықтау;</w:t>
      </w:r>
      <w:r>
        <w:br/>
      </w:r>
      <w:r>
        <w:rPr>
          <w:rFonts w:ascii="Times New Roman"/>
          <w:b w:val="false"/>
          <w:i w:val="false"/>
          <w:color w:val="000000"/>
          <w:sz w:val="28"/>
        </w:rPr>
        <w:t>
</w:t>
      </w:r>
      <w:r>
        <w:rPr>
          <w:rFonts w:ascii="Times New Roman"/>
          <w:b w:val="false"/>
          <w:i w:val="false"/>
          <w:color w:val="000000"/>
          <w:sz w:val="28"/>
        </w:rPr>
        <w:t>
      2) іш сүзегімен және қылаумен ауыратын барлық науқастарды уақтылы оқшаулау;</w:t>
      </w:r>
      <w:r>
        <w:br/>
      </w:r>
      <w:r>
        <w:rPr>
          <w:rFonts w:ascii="Times New Roman"/>
          <w:b w:val="false"/>
          <w:i w:val="false"/>
          <w:color w:val="000000"/>
          <w:sz w:val="28"/>
        </w:rPr>
        <w:t>
</w:t>
      </w:r>
      <w:r>
        <w:rPr>
          <w:rFonts w:ascii="Times New Roman"/>
          <w:b w:val="false"/>
          <w:i w:val="false"/>
          <w:color w:val="000000"/>
          <w:sz w:val="28"/>
        </w:rPr>
        <w:t>
      3) іш сүзегімен немесе қылаумен бұрын ауырған адамдарды, жұқтыру қаупі туындаған адамдарды, декреттелген контингентті (күдікті тағамдар мен суды қолданған; науқастармен араласқан) анықтау және зертханалық тексеру жүргізу;</w:t>
      </w:r>
      <w:r>
        <w:br/>
      </w:r>
      <w:r>
        <w:rPr>
          <w:rFonts w:ascii="Times New Roman"/>
          <w:b w:val="false"/>
          <w:i w:val="false"/>
          <w:color w:val="000000"/>
          <w:sz w:val="28"/>
        </w:rPr>
        <w:t>
</w:t>
      </w:r>
      <w:r>
        <w:rPr>
          <w:rFonts w:ascii="Times New Roman"/>
          <w:b w:val="false"/>
          <w:i w:val="false"/>
          <w:color w:val="000000"/>
          <w:sz w:val="28"/>
        </w:rPr>
        <w:t>
      4) декреттелген топтың ішінде бір рет ауырған адамдардың ошағына нәжісін бір рет бактериялогиялық тексеру және қанның құрамындағы сарысуын тіке гемагглютинация әсеріне тексеру жүргізіледі. Тіке гемагглютинация әсеріне нәтижесі оң болған адамдардың зәрі мен нәжісін бес рет бактериологиялық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5) топтық ауру пайда болған жағдайда, инфекцияның көзі болуы мүмкін адамдарға зертханалық тексеру жүргізіледі. Зертханалық тексеру кемінде 2 күн сайын үш рет нәжісі мен зәрін бактериологиялық тексеруді және бір рет қан сарысуын тіке гемагглютинация әсері әдісімен тексеруді қамтиды. Тіке гемагглютинация әсеріне нәтижесі оң болған адамдар 2 күн сайын кемінде қосымша бес рет нәжісі мен зәрін бактериялогиялық тексеруге тапсырады, ал тексерудің нәтижесі теріс болғанда бір рет өті тексеріледі;</w:t>
      </w:r>
      <w:r>
        <w:br/>
      </w:r>
      <w:r>
        <w:rPr>
          <w:rFonts w:ascii="Times New Roman"/>
          <w:b w:val="false"/>
          <w:i w:val="false"/>
          <w:color w:val="000000"/>
          <w:sz w:val="28"/>
        </w:rPr>
        <w:t>
</w:t>
      </w:r>
      <w:r>
        <w:rPr>
          <w:rFonts w:ascii="Times New Roman"/>
          <w:b w:val="false"/>
          <w:i w:val="false"/>
          <w:color w:val="000000"/>
          <w:sz w:val="28"/>
        </w:rPr>
        <w:t>
      6) іш сүзегімен немесе қылаумен ауырған науқаспен үйінде араласқан декреттелген контингент ішіндегі адамдарды науқасты ауруханаға жатқызып, үйге соңғы дезинфекция өткізіп, оның нәжісін, зәрін бір реттік бактериологиялық тексеруге және тіке гемагглютинация әсеріне теріс нәтиже алғанға дейін мемлекеттік санитариялық-эпидемиологиялық қадағалау органдары уақытша жұмыстан шеттетеді;</w:t>
      </w:r>
      <w:r>
        <w:br/>
      </w:r>
      <w:r>
        <w:rPr>
          <w:rFonts w:ascii="Times New Roman"/>
          <w:b w:val="false"/>
          <w:i w:val="false"/>
          <w:color w:val="000000"/>
          <w:sz w:val="28"/>
        </w:rPr>
        <w:t>
</w:t>
      </w:r>
      <w:r>
        <w:rPr>
          <w:rFonts w:ascii="Times New Roman"/>
          <w:b w:val="false"/>
          <w:i w:val="false"/>
          <w:color w:val="000000"/>
          <w:sz w:val="28"/>
        </w:rPr>
        <w:t>
      7) жұқтыру қаупіне ұшыраған адамдар зертханалық тексерумен қатар медициналық қадағаланады және күнсайын дәрігерге қаралады әрі соңғы науқасты оңашалау сәтінен бастап, іш сүзегі кезінде жиырма бір күн және қылау кезінде он төрт күн бойы дене қызуы өлшенеді;</w:t>
      </w:r>
      <w:r>
        <w:br/>
      </w:r>
      <w:r>
        <w:rPr>
          <w:rFonts w:ascii="Times New Roman"/>
          <w:b w:val="false"/>
          <w:i w:val="false"/>
          <w:color w:val="000000"/>
          <w:sz w:val="28"/>
        </w:rPr>
        <w:t>
</w:t>
      </w:r>
      <w:r>
        <w:rPr>
          <w:rFonts w:ascii="Times New Roman"/>
          <w:b w:val="false"/>
          <w:i w:val="false"/>
          <w:color w:val="000000"/>
          <w:sz w:val="28"/>
        </w:rPr>
        <w:t>
      8) іш сүзегімен және қылаумен ауыратыны анықталған науқастар мен бактерия тасымалдаушылар тез арада оқшауланып, емдеу мекемелеріне тексеруге және емдеуге жіберіледі.</w:t>
      </w:r>
      <w:r>
        <w:br/>
      </w:r>
      <w:r>
        <w:rPr>
          <w:rFonts w:ascii="Times New Roman"/>
          <w:b w:val="false"/>
          <w:i w:val="false"/>
          <w:color w:val="000000"/>
          <w:sz w:val="28"/>
        </w:rPr>
        <w:t>
</w:t>
      </w:r>
      <w:r>
        <w:rPr>
          <w:rFonts w:ascii="Times New Roman"/>
          <w:b w:val="false"/>
          <w:i w:val="false"/>
          <w:color w:val="000000"/>
          <w:sz w:val="28"/>
        </w:rPr>
        <w:t>
      36. Іш сүзегі мен қылаудың ошақтарындағы жедел профилактика эпидемиологиялық жағдайға байланысты эпидемиологтың тағайындауымен жүргізіледі. Іш сүзегі ошақтарында ішсүзектік бактериофаг, қылау кезінде көпвалентті сальмоноллездік бактериофаг беріледі. Бактериофагты бірінші рет беру материалды бактериялогиялық тексеруге алғаннан кейін жүргізіледі. Бактериофаг реконвалесценттерге де беріледі.</w:t>
      </w:r>
      <w:r>
        <w:br/>
      </w:r>
      <w:r>
        <w:rPr>
          <w:rFonts w:ascii="Times New Roman"/>
          <w:b w:val="false"/>
          <w:i w:val="false"/>
          <w:color w:val="000000"/>
          <w:sz w:val="28"/>
        </w:rPr>
        <w:t>
</w:t>
      </w:r>
      <w:r>
        <w:rPr>
          <w:rFonts w:ascii="Times New Roman"/>
          <w:b w:val="false"/>
          <w:i w:val="false"/>
          <w:color w:val="000000"/>
          <w:sz w:val="28"/>
        </w:rPr>
        <w:t>
      37. Іш сүзегі мен қылау ошақтарында дезинфекциялық іс-шаралар міндетті түрде жүргізіледі:</w:t>
      </w:r>
      <w:r>
        <w:br/>
      </w:r>
      <w:r>
        <w:rPr>
          <w:rFonts w:ascii="Times New Roman"/>
          <w:b w:val="false"/>
          <w:i w:val="false"/>
          <w:color w:val="000000"/>
          <w:sz w:val="28"/>
        </w:rPr>
        <w:t>
</w:t>
      </w:r>
      <w:r>
        <w:rPr>
          <w:rFonts w:ascii="Times New Roman"/>
          <w:b w:val="false"/>
          <w:i w:val="false"/>
          <w:color w:val="000000"/>
          <w:sz w:val="28"/>
        </w:rPr>
        <w:t>
      1) ағымдық дезинфекция науқасты анықтаған сәттен бастап ауруханаға жатқанға дейінгі кезеңде, реконвалесценттерде ауруханадан шыққаннан кейін үш ай бойына жүргізіледі;</w:t>
      </w:r>
      <w:r>
        <w:br/>
      </w:r>
      <w:r>
        <w:rPr>
          <w:rFonts w:ascii="Times New Roman"/>
          <w:b w:val="false"/>
          <w:i w:val="false"/>
          <w:color w:val="000000"/>
          <w:sz w:val="28"/>
        </w:rPr>
        <w:t>
</w:t>
      </w:r>
      <w:r>
        <w:rPr>
          <w:rFonts w:ascii="Times New Roman"/>
          <w:b w:val="false"/>
          <w:i w:val="false"/>
          <w:color w:val="000000"/>
          <w:sz w:val="28"/>
        </w:rPr>
        <w:t>
      2) ағымдық дезинфекцияны емдеуді денсаулық сақтау ұйымының қызметкері ұйымдастырады, ал оны науқасты күтуші адам, реконвалесценттің өзі немесе бактерия тасымалдаушы жүргізеді;</w:t>
      </w:r>
      <w:r>
        <w:br/>
      </w:r>
      <w:r>
        <w:rPr>
          <w:rFonts w:ascii="Times New Roman"/>
          <w:b w:val="false"/>
          <w:i w:val="false"/>
          <w:color w:val="000000"/>
          <w:sz w:val="28"/>
        </w:rPr>
        <w:t>
</w:t>
      </w:r>
      <w:r>
        <w:rPr>
          <w:rFonts w:ascii="Times New Roman"/>
          <w:b w:val="false"/>
          <w:i w:val="false"/>
          <w:color w:val="000000"/>
          <w:sz w:val="28"/>
        </w:rPr>
        <w:t xml:space="preserve">
      3) қорытынды дезинфекцияны дезинфекция станциялары немесе санитариялық-эпидемиологиялық қызмет органдарының (ұйымдарының) дезинфекциялау станциялары немесе бөлімдері (бөлімшелері), ауылдық жерлерде – ауылдық дәрігерлік ауруханалар, амбулаториялар жүргізеді; </w:t>
      </w:r>
      <w:r>
        <w:br/>
      </w:r>
      <w:r>
        <w:rPr>
          <w:rFonts w:ascii="Times New Roman"/>
          <w:b w:val="false"/>
          <w:i w:val="false"/>
          <w:color w:val="000000"/>
          <w:sz w:val="28"/>
        </w:rPr>
        <w:t>
</w:t>
      </w:r>
      <w:r>
        <w:rPr>
          <w:rFonts w:ascii="Times New Roman"/>
          <w:b w:val="false"/>
          <w:i w:val="false"/>
          <w:color w:val="000000"/>
          <w:sz w:val="28"/>
        </w:rPr>
        <w:t>
      4) қорытынды дезинфекцияны қалалық елді мекендерде науқасты емге жатқызғаннан кейін алты сағаттан, ал ауылдық жерде – он екі сағаттан асырмай жүргізеді;</w:t>
      </w:r>
      <w:r>
        <w:br/>
      </w:r>
      <w:r>
        <w:rPr>
          <w:rFonts w:ascii="Times New Roman"/>
          <w:b w:val="false"/>
          <w:i w:val="false"/>
          <w:color w:val="000000"/>
          <w:sz w:val="28"/>
        </w:rPr>
        <w:t>
</w:t>
      </w:r>
      <w:r>
        <w:rPr>
          <w:rFonts w:ascii="Times New Roman"/>
          <w:b w:val="false"/>
          <w:i w:val="false"/>
          <w:color w:val="000000"/>
          <w:sz w:val="28"/>
        </w:rPr>
        <w:t>
      5) денсаулық сақтау ұйымында іш сүзегімен немесе қылаумен ауыратын науқас анықталған жағдайда, науқас болған үй-жайларда оны оқшаулағаннан кейін аталған ұйым қызметкерлерінің күшімен қорытынды дезинфекциялау жүргізіледі.</w:t>
      </w:r>
    </w:p>
    <w:bookmarkEnd w:id="16"/>
    <w:bookmarkStart w:name="z169" w:id="17"/>
    <w:p>
      <w:pPr>
        <w:spacing w:after="0"/>
        <w:ind w:left="0"/>
        <w:jc w:val="left"/>
      </w:pPr>
      <w:r>
        <w:rPr>
          <w:rFonts w:ascii="Times New Roman"/>
          <w:b/>
          <w:i w:val="false"/>
          <w:color w:val="000000"/>
        </w:rPr>
        <w:t xml:space="preserve"> 
8. Іш сүзегімен және қылаумен ауыратын науқастарды</w:t>
      </w:r>
      <w:r>
        <w:br/>
      </w:r>
      <w:r>
        <w:rPr>
          <w:rFonts w:ascii="Times New Roman"/>
          <w:b/>
          <w:i w:val="false"/>
          <w:color w:val="000000"/>
        </w:rPr>
        <w:t>
диагностикалауға, емдеуге жатқызуға қойылатын</w:t>
      </w:r>
      <w:r>
        <w:br/>
      </w:r>
      <w:r>
        <w:rPr>
          <w:rFonts w:ascii="Times New Roman"/>
          <w:b/>
          <w:i w:val="false"/>
          <w:color w:val="000000"/>
        </w:rPr>
        <w:t>
санитариялық-эпидемиологиялық талаптар</w:t>
      </w:r>
    </w:p>
    <w:bookmarkEnd w:id="17"/>
    <w:bookmarkStart w:name="z172" w:id="18"/>
    <w:p>
      <w:pPr>
        <w:spacing w:after="0"/>
        <w:ind w:left="0"/>
        <w:jc w:val="both"/>
      </w:pPr>
      <w:r>
        <w:rPr>
          <w:rFonts w:ascii="Times New Roman"/>
          <w:b w:val="false"/>
          <w:i w:val="false"/>
          <w:color w:val="000000"/>
          <w:sz w:val="28"/>
        </w:rPr>
        <w:t>
      38. Іш сүзегімен және қылаумен ауыратын науқастарды, бактерия тасымалдаушыларды уақтылы анықтауды, оқшаулауды және емдеуді меншік нысанына қарамастан, барлық денсаулық сақтау ұйымдарының медицина қызметкерлері клиникалық және зертханалық деректердің негізінде жүзеге асырады.</w:t>
      </w:r>
      <w:r>
        <w:br/>
      </w:r>
      <w:r>
        <w:rPr>
          <w:rFonts w:ascii="Times New Roman"/>
          <w:b w:val="false"/>
          <w:i w:val="false"/>
          <w:color w:val="000000"/>
          <w:sz w:val="28"/>
        </w:rPr>
        <w:t>
</w:t>
      </w:r>
      <w:r>
        <w:rPr>
          <w:rFonts w:ascii="Times New Roman"/>
          <w:b w:val="false"/>
          <w:i w:val="false"/>
          <w:color w:val="000000"/>
          <w:sz w:val="28"/>
        </w:rPr>
        <w:t>
      39. Ауруды диагностикалағанда ең бастысы гемокультураның бөлінуі болып табылады. Гемокультураны бөлу үшін қан алу аурудың барлық кезеңінде жүргізіледі. Қанның бірінші егілуі антибактериялық терапия басталғанға дейін жүргізіледі. Ауруды диагностикалау үшін нәжіс өсірінділерін, зәр өсірінділерін, өтті зерттеу, серологиялық диагностика жүргізіледі (Видаль әсері, тіке гемагглютинация әсері).</w:t>
      </w:r>
      <w:r>
        <w:br/>
      </w:r>
      <w:r>
        <w:rPr>
          <w:rFonts w:ascii="Times New Roman"/>
          <w:b w:val="false"/>
          <w:i w:val="false"/>
          <w:color w:val="000000"/>
          <w:sz w:val="28"/>
        </w:rPr>
        <w:t>
</w:t>
      </w:r>
      <w:r>
        <w:rPr>
          <w:rFonts w:ascii="Times New Roman"/>
          <w:b w:val="false"/>
          <w:i w:val="false"/>
          <w:color w:val="000000"/>
          <w:sz w:val="28"/>
        </w:rPr>
        <w:t>
      40. Диагнозы қойылмаған, үш және одан да көп күн бойы қызбасы бар науқастар іш сүзегіне тексеріледі.</w:t>
      </w:r>
      <w:r>
        <w:br/>
      </w:r>
      <w:r>
        <w:rPr>
          <w:rFonts w:ascii="Times New Roman"/>
          <w:b w:val="false"/>
          <w:i w:val="false"/>
          <w:color w:val="000000"/>
          <w:sz w:val="28"/>
        </w:rPr>
        <w:t>
</w:t>
      </w:r>
      <w:r>
        <w:rPr>
          <w:rFonts w:ascii="Times New Roman"/>
          <w:b w:val="false"/>
          <w:i w:val="false"/>
          <w:color w:val="000000"/>
          <w:sz w:val="28"/>
        </w:rPr>
        <w:t>
      41. Іш сүзегімен және қылаудың А мен В түрімен ауыратын барлық науқастар жұқпалы аурулар стационарына емдеуге жатқызылады.</w:t>
      </w:r>
      <w:r>
        <w:br/>
      </w:r>
      <w:r>
        <w:rPr>
          <w:rFonts w:ascii="Times New Roman"/>
          <w:b w:val="false"/>
          <w:i w:val="false"/>
          <w:color w:val="000000"/>
          <w:sz w:val="28"/>
        </w:rPr>
        <w:t>
</w:t>
      </w:r>
      <w:r>
        <w:rPr>
          <w:rFonts w:ascii="Times New Roman"/>
          <w:b w:val="false"/>
          <w:i w:val="false"/>
          <w:color w:val="000000"/>
          <w:sz w:val="28"/>
        </w:rPr>
        <w:t>
      42. Науқастарды ауруханадан шығару нәжісі мен зәрін үш рет бактериялогиялық зерттегеннен кейін дене қызуы толық жиырма бір күн қалыпты болғанда жүзеге асырылады. Нәжісі мен зәрін бактериялогиялық зерттеу антибиотикті тоқтатқаннан кейін бес күннен кейін және содан соң бес күн аралықпен жүргізіледі. Одан басқа, ауруханадан шығардан жеті-он күн бұрын дуоденальды құрамды себу жүргізіледі.</w:t>
      </w:r>
    </w:p>
    <w:bookmarkEnd w:id="18"/>
    <w:bookmarkStart w:name="z177" w:id="19"/>
    <w:p>
      <w:pPr>
        <w:spacing w:after="0"/>
        <w:ind w:left="0"/>
        <w:jc w:val="left"/>
      </w:pPr>
      <w:r>
        <w:rPr>
          <w:rFonts w:ascii="Times New Roman"/>
          <w:b/>
          <w:i w:val="false"/>
          <w:color w:val="000000"/>
        </w:rPr>
        <w:t xml:space="preserve"> 
9. Іш сүзегімен және қылаумен ауырып жазылған</w:t>
      </w:r>
      <w:r>
        <w:br/>
      </w:r>
      <w:r>
        <w:rPr>
          <w:rFonts w:ascii="Times New Roman"/>
          <w:b/>
          <w:i w:val="false"/>
          <w:color w:val="000000"/>
        </w:rPr>
        <w:t>
адамдарды диспансерлік бақылауға қойылатын</w:t>
      </w:r>
      <w:r>
        <w:br/>
      </w:r>
      <w:r>
        <w:rPr>
          <w:rFonts w:ascii="Times New Roman"/>
          <w:b/>
          <w:i w:val="false"/>
          <w:color w:val="000000"/>
        </w:rPr>
        <w:t>
санитариялық-эпидемиологиялық талаптар</w:t>
      </w:r>
    </w:p>
    <w:bookmarkEnd w:id="19"/>
    <w:bookmarkStart w:name="z180" w:id="20"/>
    <w:p>
      <w:pPr>
        <w:spacing w:after="0"/>
        <w:ind w:left="0"/>
        <w:jc w:val="both"/>
      </w:pPr>
      <w:r>
        <w:rPr>
          <w:rFonts w:ascii="Times New Roman"/>
          <w:b w:val="false"/>
          <w:i w:val="false"/>
          <w:color w:val="000000"/>
          <w:sz w:val="28"/>
        </w:rPr>
        <w:t>
      43. Іш сүзегімен және қылаумен ауырып жазылған барлық науқастар стационардан шыққан соң, екі аптада бір рет дене қызуы өлшеніп, медициналық бақылауға алынады. Стационардан шыққаннан соң он күннен кейін, реконваленценттерді бактериологиялық бактерия тасымалдаушылыққа тексеру басталады, ол үшін кемінде екі күн сайын нәжіс пен зәр бес рет зерттеледі. Үш ай бойы ай сайын бір рет зәр мен нәжісін бактериялогиялық зерттеу жүргізіледі.</w:t>
      </w:r>
      <w:r>
        <w:br/>
      </w:r>
      <w:r>
        <w:rPr>
          <w:rFonts w:ascii="Times New Roman"/>
          <w:b w:val="false"/>
          <w:i w:val="false"/>
          <w:color w:val="000000"/>
          <w:sz w:val="28"/>
        </w:rPr>
        <w:t>
</w:t>
      </w:r>
      <w:r>
        <w:rPr>
          <w:rFonts w:ascii="Times New Roman"/>
          <w:b w:val="false"/>
          <w:i w:val="false"/>
          <w:color w:val="000000"/>
          <w:sz w:val="28"/>
        </w:rPr>
        <w:t>
      Ауруханадан шыққаннан кейінгі үш ай ішіндегі бактериялық тексерудің нәтижесі оң болған жағдайда, қаралушы жіті тасымалдаушы болып есептеледі.</w:t>
      </w:r>
      <w:r>
        <w:br/>
      </w:r>
      <w:r>
        <w:rPr>
          <w:rFonts w:ascii="Times New Roman"/>
          <w:b w:val="false"/>
          <w:i w:val="false"/>
          <w:color w:val="000000"/>
          <w:sz w:val="28"/>
        </w:rPr>
        <w:t>
</w:t>
      </w:r>
      <w:r>
        <w:rPr>
          <w:rFonts w:ascii="Times New Roman"/>
          <w:b w:val="false"/>
          <w:i w:val="false"/>
          <w:color w:val="000000"/>
          <w:sz w:val="28"/>
        </w:rPr>
        <w:t>
      Бақылаудың төртiншi айында бактериялогиялық зерттеу өт және тіке гемагглютинация әсеріне цистеинмен қан сарысуы зерттеледі. Барлық зерттеулердің қорытындысы теріс болған жағдайда, ауырып жазылған адам диспансерлік бақылаудан алынады.</w:t>
      </w:r>
      <w:r>
        <w:br/>
      </w:r>
      <w:r>
        <w:rPr>
          <w:rFonts w:ascii="Times New Roman"/>
          <w:b w:val="false"/>
          <w:i w:val="false"/>
          <w:color w:val="000000"/>
          <w:sz w:val="28"/>
        </w:rPr>
        <w:t>
</w:t>
      </w:r>
      <w:r>
        <w:rPr>
          <w:rFonts w:ascii="Times New Roman"/>
          <w:b w:val="false"/>
          <w:i w:val="false"/>
          <w:color w:val="000000"/>
          <w:sz w:val="28"/>
        </w:rPr>
        <w:t>
      Серологиялық зерттеудің нәтижесі оң болған кезде нәжіс пен зәрге бес рет бактериялогиялық зерттеу жүргізіледі. Тексерудің нәтижесі теріс болған жағдайда бір жыл бойы бақылауға қалдырады.</w:t>
      </w:r>
      <w:r>
        <w:br/>
      </w:r>
      <w:r>
        <w:rPr>
          <w:rFonts w:ascii="Times New Roman"/>
          <w:b w:val="false"/>
          <w:i w:val="false"/>
          <w:color w:val="000000"/>
          <w:sz w:val="28"/>
        </w:rPr>
        <w:t>
</w:t>
      </w:r>
      <w:r>
        <w:rPr>
          <w:rFonts w:ascii="Times New Roman"/>
          <w:b w:val="false"/>
          <w:i w:val="false"/>
          <w:color w:val="000000"/>
          <w:sz w:val="28"/>
        </w:rPr>
        <w:t>
      Стационардан шыққан соң бір жылдан кейін бір рет бактериялогиялық тексеруге нәжіс пен зәр алынады және тіке гемагглютинация әсеріне цистеинмен қан сарысуы тексеріледі. Тексерудің нәтижесі теріс болса, ауырған адамды диспансерлік бақылаудан шығарады.</w:t>
      </w:r>
      <w:r>
        <w:br/>
      </w:r>
      <w:r>
        <w:rPr>
          <w:rFonts w:ascii="Times New Roman"/>
          <w:b w:val="false"/>
          <w:i w:val="false"/>
          <w:color w:val="000000"/>
          <w:sz w:val="28"/>
        </w:rPr>
        <w:t>
</w:t>
      </w:r>
      <w:r>
        <w:rPr>
          <w:rFonts w:ascii="Times New Roman"/>
          <w:b w:val="false"/>
          <w:i w:val="false"/>
          <w:color w:val="000000"/>
          <w:sz w:val="28"/>
        </w:rPr>
        <w:t>
      44. Декреттелген контингентке жататын, іш сүзегімен және қылаумен ауырып жазылған адамдар стационардан шыққан соң, оларды мемлекеттік санитариялық-эпидемиологиялық қадағалау органдары эпидемиялық қауіп төндіруі мүмкін жұмыстан бір ай бойы шеттетеді. Осы уақыт аралығында бес рет бактериялогиялық зерттеу (нәжіс пен зәрді зерттеу) жүргізіледі.</w:t>
      </w:r>
      <w:r>
        <w:br/>
      </w:r>
      <w:r>
        <w:rPr>
          <w:rFonts w:ascii="Times New Roman"/>
          <w:b w:val="false"/>
          <w:i w:val="false"/>
          <w:color w:val="000000"/>
          <w:sz w:val="28"/>
        </w:rPr>
        <w:t>
</w:t>
      </w:r>
      <w:r>
        <w:rPr>
          <w:rFonts w:ascii="Times New Roman"/>
          <w:b w:val="false"/>
          <w:i w:val="false"/>
          <w:color w:val="000000"/>
          <w:sz w:val="28"/>
        </w:rPr>
        <w:t>
      Зерттеудің нәтижелері теріс болған кезде олар жұмысқа жіберіледі және келесі екі ай ішінде ай сайын өті және цистеинмен тіке гемагглютинация әсеріне қанның сарысуы зерттеледі. Одан әрі екі жыл бойы тоқсан сайын, ал кейіннен барлық жұмыс істеу мерзімінде жылына екі рет тексеріледі (нәжісі мен зәрін зерттеу).</w:t>
      </w:r>
      <w:r>
        <w:br/>
      </w:r>
      <w:r>
        <w:rPr>
          <w:rFonts w:ascii="Times New Roman"/>
          <w:b w:val="false"/>
          <w:i w:val="false"/>
          <w:color w:val="000000"/>
          <w:sz w:val="28"/>
        </w:rPr>
        <w:t>
</w:t>
      </w:r>
      <w:r>
        <w:rPr>
          <w:rFonts w:ascii="Times New Roman"/>
          <w:b w:val="false"/>
          <w:i w:val="false"/>
          <w:color w:val="000000"/>
          <w:sz w:val="28"/>
        </w:rPr>
        <w:t>
      Нәтижесі оң болған жағдайда (сауыққаннан кейін бір айдан соң) олар тамақ пен суға байланысы жоқ жұмысқа ауыстырылады. Үш ай өткеннен соң бес рет нәжісі мен зәріне және бір рет өтіне бактериялогиялық зерттеу жүргізіледі. Нәтижесі теріс болғанда жұмысқа жіберіледі және алдындағы топтар сияқты тексеруден өткізіледі.</w:t>
      </w:r>
      <w:r>
        <w:br/>
      </w:r>
      <w:r>
        <w:rPr>
          <w:rFonts w:ascii="Times New Roman"/>
          <w:b w:val="false"/>
          <w:i w:val="false"/>
          <w:color w:val="000000"/>
          <w:sz w:val="28"/>
        </w:rPr>
        <w:t>
</w:t>
      </w:r>
      <w:r>
        <w:rPr>
          <w:rFonts w:ascii="Times New Roman"/>
          <w:b w:val="false"/>
          <w:i w:val="false"/>
          <w:color w:val="000000"/>
          <w:sz w:val="28"/>
        </w:rPr>
        <w:t>
      Нәтижесі оң болса, цистеинмен тіке гемагглютинация әсеріне қосымша нәжіс пен зәрге бес рет және нәтижесі теріс болған кезде өтке бір рет зерттеу жүргізіледі. Нәтижесі теріс болғанда олар жұмысқа жіберіледі. Егер мұндай адамдарда сауыққаннан кейін үш ай бойына жүргізілген барлық тексеруден бір рет іш сүзегінің немесе қылаудың қоздырғышы бөлінсе, онда олар созылмалы бактерия тасымалдаушы болып есептелінеді және оларды мемлекеттік санитариялық-эпидемиологиялық қадағалау органдары эпидемиологиялық қауіп төндіретін жұмыстан шеттетеді.</w:t>
      </w:r>
      <w:r>
        <w:br/>
      </w:r>
      <w:r>
        <w:rPr>
          <w:rFonts w:ascii="Times New Roman"/>
          <w:b w:val="false"/>
          <w:i w:val="false"/>
          <w:color w:val="000000"/>
          <w:sz w:val="28"/>
        </w:rPr>
        <w:t>
</w:t>
      </w:r>
      <w:r>
        <w:rPr>
          <w:rFonts w:ascii="Times New Roman"/>
          <w:b w:val="false"/>
          <w:i w:val="false"/>
          <w:color w:val="000000"/>
          <w:sz w:val="28"/>
        </w:rPr>
        <w:t>
      45. Іш сүзегі мен қылаудың бактерия тасымалдаушылары мынадай санаттарға бөлінеді:</w:t>
      </w:r>
      <w:r>
        <w:br/>
      </w:r>
      <w:r>
        <w:rPr>
          <w:rFonts w:ascii="Times New Roman"/>
          <w:b w:val="false"/>
          <w:i w:val="false"/>
          <w:color w:val="000000"/>
          <w:sz w:val="28"/>
        </w:rPr>
        <w:t>
</w:t>
      </w:r>
      <w:r>
        <w:rPr>
          <w:rFonts w:ascii="Times New Roman"/>
          <w:b w:val="false"/>
          <w:i w:val="false"/>
          <w:color w:val="000000"/>
          <w:sz w:val="28"/>
        </w:rPr>
        <w:t>
      1) транзиттік бактерия тасымалдаушылар – іш сүзегімен және қылаумен ауырмаған, бірақ іш сүзегінің немесе қылаудың қоздырғыштарын бөлетін адамдар;</w:t>
      </w:r>
      <w:r>
        <w:br/>
      </w:r>
      <w:r>
        <w:rPr>
          <w:rFonts w:ascii="Times New Roman"/>
          <w:b w:val="false"/>
          <w:i w:val="false"/>
          <w:color w:val="000000"/>
          <w:sz w:val="28"/>
        </w:rPr>
        <w:t>
</w:t>
      </w:r>
      <w:r>
        <w:rPr>
          <w:rFonts w:ascii="Times New Roman"/>
          <w:b w:val="false"/>
          <w:i w:val="false"/>
          <w:color w:val="000000"/>
          <w:sz w:val="28"/>
        </w:rPr>
        <w:t>
      2) жіті бактерия тасымалдаушылар – ауруханадан шыққан соң үш ай бойы бактерия тасымалдаушылық байқалатын іш сүзегімен және қылаумен ауырып жазылған адамдар;</w:t>
      </w:r>
      <w:r>
        <w:br/>
      </w:r>
      <w:r>
        <w:rPr>
          <w:rFonts w:ascii="Times New Roman"/>
          <w:b w:val="false"/>
          <w:i w:val="false"/>
          <w:color w:val="000000"/>
          <w:sz w:val="28"/>
        </w:rPr>
        <w:t>
</w:t>
      </w:r>
      <w:r>
        <w:rPr>
          <w:rFonts w:ascii="Times New Roman"/>
          <w:b w:val="false"/>
          <w:i w:val="false"/>
          <w:color w:val="000000"/>
          <w:sz w:val="28"/>
        </w:rPr>
        <w:t>
      3) созылмалы бактерия тасымалдаушылар – ауруханадан шыққан соң үш ай немесе одан да көп ай бойы бактерия тасымалдаушылық байқалатын іш сүзегімен және қылаумен ауырып жазылған адамдар.</w:t>
      </w:r>
      <w:r>
        <w:br/>
      </w:r>
      <w:r>
        <w:rPr>
          <w:rFonts w:ascii="Times New Roman"/>
          <w:b w:val="false"/>
          <w:i w:val="false"/>
          <w:color w:val="000000"/>
          <w:sz w:val="28"/>
        </w:rPr>
        <w:t>
</w:t>
      </w:r>
      <w:r>
        <w:rPr>
          <w:rFonts w:ascii="Times New Roman"/>
          <w:b w:val="false"/>
          <w:i w:val="false"/>
          <w:color w:val="000000"/>
          <w:sz w:val="28"/>
        </w:rPr>
        <w:t>
      46. Іш сүзегі мен қылаудың бактерияларын тасымалдаушылар арасында мынадай іс-шаралар жүргізіледі:</w:t>
      </w:r>
      <w:r>
        <w:br/>
      </w:r>
      <w:r>
        <w:rPr>
          <w:rFonts w:ascii="Times New Roman"/>
          <w:b w:val="false"/>
          <w:i w:val="false"/>
          <w:color w:val="000000"/>
          <w:sz w:val="28"/>
        </w:rPr>
        <w:t>
</w:t>
      </w:r>
      <w:r>
        <w:rPr>
          <w:rFonts w:ascii="Times New Roman"/>
          <w:b w:val="false"/>
          <w:i w:val="false"/>
          <w:color w:val="000000"/>
          <w:sz w:val="28"/>
        </w:rPr>
        <w:t>
      1) транзиторлық бактерия тасымалдаушыларында үш ай бойы бес рет нәжісі мен зәрін бактериялогиялық зерттеу қажет. Қорытындысы теріс болған кезде өті бір рет зерттеледі. Бақылаудың соңында бір рет цистеинмен тіке гемагглютинация әсеріне қанның сарысуы зерттеледі. Барлық зерттеудің қорытындысы теріс болса, бақылаудың үшінші айының соңында олар есептен шығарылады. Бактериологиялық және серологиялық зерттеулердің нәтижесі оң болса, олар жіті бактерия тасымалдаушы болып саналады;</w:t>
      </w:r>
      <w:r>
        <w:br/>
      </w:r>
      <w:r>
        <w:rPr>
          <w:rFonts w:ascii="Times New Roman"/>
          <w:b w:val="false"/>
          <w:i w:val="false"/>
          <w:color w:val="000000"/>
          <w:sz w:val="28"/>
        </w:rPr>
        <w:t>
</w:t>
      </w:r>
      <w:r>
        <w:rPr>
          <w:rFonts w:ascii="Times New Roman"/>
          <w:b w:val="false"/>
          <w:i w:val="false"/>
          <w:color w:val="000000"/>
          <w:sz w:val="28"/>
        </w:rPr>
        <w:t>
      2) ауруы анықталғаннан кейін екі ай бойы жіті бактерия тасымалдаушыларға дене қызуын өлшеп тұратын медициналық бақылау және үш ай бойы нәжісі мен зәрін бактериялогиялық тексеру жүргізіледі. Үшінші айдың соңында нәжісі мен зәрін бактериологиялық зерттеу – бес рет, өтіне – бір рет және цистеинмен тіке гемагглютинация әсеріне қанның сарысуын серологиялық зерттеу жүргізіледі. Бактериологиялық және серологиялық зерттеудің нәтижесі теріс болған кезде, қаралушы диспансерлік есептен шығарылады. Серологиялық зерттеудің нәтижесі оң және нәжіс пен зәрді зерттеудің нәтижесі теріс болғанда бір жылға бақылауға алу жалғастырылады. Бір жылдан кейін нәжіс пен зәрді цистеинмен бір рет, бактериялогиялық бір рет зерттеу қажет. Серологиялық зерттеудің нәтижесі оң болған кезде нәжіс пен зәрді бес рет, өтті бір рет зерттейді. Зерттеудің нәтижесі теріс болғанда қаралушы диспансерлік бақылаудан шығарылады. Нәтижесі оң болғанда қаралушы адамдар созылмалы бактерия тасымалдаушы ретінде есептелінеді;</w:t>
      </w:r>
      <w:r>
        <w:br/>
      </w:r>
      <w:r>
        <w:rPr>
          <w:rFonts w:ascii="Times New Roman"/>
          <w:b w:val="false"/>
          <w:i w:val="false"/>
          <w:color w:val="000000"/>
          <w:sz w:val="28"/>
        </w:rPr>
        <w:t>
</w:t>
      </w:r>
      <w:r>
        <w:rPr>
          <w:rFonts w:ascii="Times New Roman"/>
          <w:b w:val="false"/>
          <w:i w:val="false"/>
          <w:color w:val="000000"/>
          <w:sz w:val="28"/>
        </w:rPr>
        <w:t>
      3) іш сүзегінің таяқшаларын созылмалы тасымалдаушылар аумақтық санитариялық-эпидемиологиялық қадағалау органында есепке тұрады, олардың өмір бойы тексерілу тәртібін эпидемиолог белгілейді. Созылмалы бактерия тасымалдаушылар дезинфекциялық ерітінділерді дайындау, ағымдық дезинфекциялау, дұрыс тазалық сақтау қағидаларына оқытылады;</w:t>
      </w:r>
      <w:r>
        <w:br/>
      </w:r>
      <w:r>
        <w:rPr>
          <w:rFonts w:ascii="Times New Roman"/>
          <w:b w:val="false"/>
          <w:i w:val="false"/>
          <w:color w:val="000000"/>
          <w:sz w:val="28"/>
        </w:rPr>
        <w:t>
</w:t>
      </w:r>
      <w:r>
        <w:rPr>
          <w:rFonts w:ascii="Times New Roman"/>
          <w:b w:val="false"/>
          <w:i w:val="false"/>
          <w:color w:val="000000"/>
          <w:sz w:val="28"/>
        </w:rPr>
        <w:t>
      4) декреттелген контингенттерден шыққан бактерия тасымалдаушылар аумақтық санитариялық-эпидемиологиялық қадағалау органында тұрақты есепке алынады. Бірінші бақылау айында оларды эпидемиологиялық қауіп тудыруы мүмкін жұмыстан шеттетеді. Егер бір айдан соң қоздырғыштың бөлінуі жалғаса берсе, оларды тағы екі айға жұмыстан шеттетеді. Үш айдан кейін бактериялогиялық тексерудің қорытындысы теріс болса, онда олар негізгі жұмыс орнына жіберіледі. Бактериологиялық тексерудің нәтижесі оң болса, олар созылмалы тасымалдаушылар ретінде саналып, эпидемиологиялық қауіп тудыруы ықтималдығынан жұмыстан шеттетіледі.</w:t>
      </w:r>
      <w:r>
        <w:br/>
      </w:r>
      <w:r>
        <w:rPr>
          <w:rFonts w:ascii="Times New Roman"/>
          <w:b w:val="false"/>
          <w:i w:val="false"/>
          <w:color w:val="000000"/>
          <w:sz w:val="28"/>
        </w:rPr>
        <w:t>
</w:t>
      </w:r>
      <w:r>
        <w:rPr>
          <w:rFonts w:ascii="Times New Roman"/>
          <w:b w:val="false"/>
          <w:i w:val="false"/>
          <w:color w:val="000000"/>
          <w:sz w:val="28"/>
        </w:rPr>
        <w:t>
      47. Декреттелген контингенттің ішінде отбасы мүшелерінің біреуінен созылмалы бактерия тасымалдаушылық анықталған жағдайда, жұмыстан шеттетілмейді және арнайы бақылауға жатпайды.</w:t>
      </w:r>
    </w:p>
    <w:bookmarkEnd w:id="20"/>
    <w:bookmarkStart w:name="z199" w:id="21"/>
    <w:p>
      <w:pPr>
        <w:spacing w:after="0"/>
        <w:ind w:left="0"/>
        <w:jc w:val="left"/>
      </w:pPr>
      <w:r>
        <w:rPr>
          <w:rFonts w:ascii="Times New Roman"/>
          <w:b/>
          <w:i w:val="false"/>
          <w:color w:val="000000"/>
        </w:rPr>
        <w:t xml:space="preserve"> 
10. Туберкулезбен ауыратын науқасты анықтауға қойылатын</w:t>
      </w:r>
      <w:r>
        <w:br/>
      </w:r>
      <w:r>
        <w:rPr>
          <w:rFonts w:ascii="Times New Roman"/>
          <w:b/>
          <w:i w:val="false"/>
          <w:color w:val="000000"/>
        </w:rPr>
        <w:t>
санитариялық-эпидемиологиялық талаптар</w:t>
      </w:r>
    </w:p>
    <w:bookmarkEnd w:id="21"/>
    <w:bookmarkStart w:name="z201" w:id="22"/>
    <w:p>
      <w:pPr>
        <w:spacing w:after="0"/>
        <w:ind w:left="0"/>
        <w:jc w:val="both"/>
      </w:pPr>
      <w:r>
        <w:rPr>
          <w:rFonts w:ascii="Times New Roman"/>
          <w:b w:val="false"/>
          <w:i w:val="false"/>
          <w:color w:val="000000"/>
          <w:sz w:val="28"/>
        </w:rPr>
        <w:t>
      48. Туберкулезбен ауыратын науқастарды анықтауды барлық мамандықтағы медицина қызметкерлері мынадай жағдайда жүзеге асырады:</w:t>
      </w:r>
      <w:r>
        <w:br/>
      </w:r>
      <w:r>
        <w:rPr>
          <w:rFonts w:ascii="Times New Roman"/>
          <w:b w:val="false"/>
          <w:i w:val="false"/>
          <w:color w:val="000000"/>
          <w:sz w:val="28"/>
        </w:rPr>
        <w:t>
</w:t>
      </w:r>
      <w:r>
        <w:rPr>
          <w:rFonts w:ascii="Times New Roman"/>
          <w:b w:val="false"/>
          <w:i w:val="false"/>
          <w:color w:val="000000"/>
          <w:sz w:val="28"/>
        </w:rPr>
        <w:t>
      1) амбулаториялық-емханалық және стационарлық ұйымдарда медициналық көмекке жүгіну;</w:t>
      </w:r>
      <w:r>
        <w:br/>
      </w:r>
      <w:r>
        <w:rPr>
          <w:rFonts w:ascii="Times New Roman"/>
          <w:b w:val="false"/>
          <w:i w:val="false"/>
          <w:color w:val="000000"/>
          <w:sz w:val="28"/>
        </w:rPr>
        <w:t>
</w:t>
      </w:r>
      <w:r>
        <w:rPr>
          <w:rFonts w:ascii="Times New Roman"/>
          <w:b w:val="false"/>
          <w:i w:val="false"/>
          <w:color w:val="000000"/>
          <w:sz w:val="28"/>
        </w:rPr>
        <w:t>
      2) стационарлық және мамандандырылған медициналық көмек көрсету;</w:t>
      </w:r>
      <w:r>
        <w:br/>
      </w:r>
      <w:r>
        <w:rPr>
          <w:rFonts w:ascii="Times New Roman"/>
          <w:b w:val="false"/>
          <w:i w:val="false"/>
          <w:color w:val="000000"/>
          <w:sz w:val="28"/>
        </w:rPr>
        <w:t>
</w:t>
      </w:r>
      <w:r>
        <w:rPr>
          <w:rFonts w:ascii="Times New Roman"/>
          <w:b w:val="false"/>
          <w:i w:val="false"/>
          <w:color w:val="000000"/>
          <w:sz w:val="28"/>
        </w:rPr>
        <w:t>
      3) міндетті және профилактикалық медициналық тексеру жүргізу;</w:t>
      </w:r>
      <w:r>
        <w:br/>
      </w:r>
      <w:r>
        <w:rPr>
          <w:rFonts w:ascii="Times New Roman"/>
          <w:b w:val="false"/>
          <w:i w:val="false"/>
          <w:color w:val="000000"/>
          <w:sz w:val="28"/>
        </w:rPr>
        <w:t>
</w:t>
      </w:r>
      <w:r>
        <w:rPr>
          <w:rFonts w:ascii="Times New Roman"/>
          <w:b w:val="false"/>
          <w:i w:val="false"/>
          <w:color w:val="000000"/>
          <w:sz w:val="28"/>
        </w:rPr>
        <w:t>
      4) туберкулезге қарсы иммундау жүргізу.</w:t>
      </w:r>
      <w:r>
        <w:br/>
      </w:r>
      <w:r>
        <w:rPr>
          <w:rFonts w:ascii="Times New Roman"/>
          <w:b w:val="false"/>
          <w:i w:val="false"/>
          <w:color w:val="000000"/>
          <w:sz w:val="28"/>
        </w:rPr>
        <w:t>
</w:t>
      </w:r>
      <w:r>
        <w:rPr>
          <w:rFonts w:ascii="Times New Roman"/>
          <w:b w:val="false"/>
          <w:i w:val="false"/>
          <w:color w:val="000000"/>
          <w:sz w:val="28"/>
        </w:rPr>
        <w:t>
      49. Медициналық ұйымға туберкулез ауруы мүмкіндігін көрсететін белгілері бар пациенттер келіп қаралған кезде міндетті рентгенологиялық және бактериологиялық зерттей отырып (қақырық жағындысын және басқа да патологиялық материалды микроскопиямен қарау), толық клиникалық және құрал-саймандық тексеру жүргізеді.</w:t>
      </w:r>
      <w:r>
        <w:br/>
      </w:r>
      <w:r>
        <w:rPr>
          <w:rFonts w:ascii="Times New Roman"/>
          <w:b w:val="false"/>
          <w:i w:val="false"/>
          <w:color w:val="000000"/>
          <w:sz w:val="28"/>
        </w:rPr>
        <w:t>
</w:t>
      </w:r>
      <w:r>
        <w:rPr>
          <w:rFonts w:ascii="Times New Roman"/>
          <w:b w:val="false"/>
          <w:i w:val="false"/>
          <w:color w:val="000000"/>
          <w:sz w:val="28"/>
        </w:rPr>
        <w:t>
      50. Тексеру кезінде туберкулез ауруы мүмкіндігін көрсететін белгілерді анықтаған кезде пациентті үш күннің ішінде тұрғылықты жері бойынша туберкулезге қарсы диспансерге (бөлімше, кабинет) жібереді.</w:t>
      </w:r>
      <w:r>
        <w:br/>
      </w:r>
      <w:r>
        <w:rPr>
          <w:rFonts w:ascii="Times New Roman"/>
          <w:b w:val="false"/>
          <w:i w:val="false"/>
          <w:color w:val="000000"/>
          <w:sz w:val="28"/>
        </w:rPr>
        <w:t>
</w:t>
      </w:r>
      <w:r>
        <w:rPr>
          <w:rFonts w:ascii="Times New Roman"/>
          <w:b w:val="false"/>
          <w:i w:val="false"/>
          <w:color w:val="000000"/>
          <w:sz w:val="28"/>
        </w:rPr>
        <w:t>
      51. Науқасты уақтылы және толық тексеру жүргізуді бақылауды медициналық ұйымның жіберген маманы және туберкулезге қарсы ұйымның (бұдан әрі – ТҚҰ) маманы жүзеге асырады.</w:t>
      </w:r>
      <w:r>
        <w:br/>
      </w:r>
      <w:r>
        <w:rPr>
          <w:rFonts w:ascii="Times New Roman"/>
          <w:b w:val="false"/>
          <w:i w:val="false"/>
          <w:color w:val="000000"/>
          <w:sz w:val="28"/>
        </w:rPr>
        <w:t>
</w:t>
      </w:r>
      <w:r>
        <w:rPr>
          <w:rFonts w:ascii="Times New Roman"/>
          <w:b w:val="false"/>
          <w:i w:val="false"/>
          <w:color w:val="000000"/>
          <w:sz w:val="28"/>
        </w:rPr>
        <w:t>
      52. Тұрғылықты жері анықталмаған адамдар туберкулез ауруына күдікті болған жағдайда, тексеруді аяқтау үшін және "туберкулез" диагнозы расталған кезде туберкулезге қарсы стационарға емдеу үшін жатқызылады.</w:t>
      </w:r>
      <w:r>
        <w:br/>
      </w:r>
      <w:r>
        <w:rPr>
          <w:rFonts w:ascii="Times New Roman"/>
          <w:b w:val="false"/>
          <w:i w:val="false"/>
          <w:color w:val="000000"/>
          <w:sz w:val="28"/>
        </w:rPr>
        <w:t>
</w:t>
      </w:r>
      <w:r>
        <w:rPr>
          <w:rFonts w:ascii="Times New Roman"/>
          <w:b w:val="false"/>
          <w:i w:val="false"/>
          <w:color w:val="000000"/>
          <w:sz w:val="28"/>
        </w:rPr>
        <w:t>
      53. ТҚҰ науқасты жіберген маманға жүргізілген тексеру нәтижелері туралы хабардар етеді.</w:t>
      </w:r>
      <w:r>
        <w:br/>
      </w:r>
      <w:r>
        <w:rPr>
          <w:rFonts w:ascii="Times New Roman"/>
          <w:b w:val="false"/>
          <w:i w:val="false"/>
          <w:color w:val="000000"/>
          <w:sz w:val="28"/>
        </w:rPr>
        <w:t>
</w:t>
      </w:r>
      <w:r>
        <w:rPr>
          <w:rFonts w:ascii="Times New Roman"/>
          <w:b w:val="false"/>
          <w:i w:val="false"/>
          <w:color w:val="000000"/>
          <w:sz w:val="28"/>
        </w:rPr>
        <w:t>
      54. Туберкулезбен ауыратын науқастарды жұмысқа және оқуға жіберуге рұқсат беру туралы медициналық қорытындыны ТҚҰ-ның орталық дәрігерлік-консультациялық комиссиясы (бұдан әрі – ОДКК) береді.</w:t>
      </w:r>
      <w:r>
        <w:br/>
      </w:r>
      <w:r>
        <w:rPr>
          <w:rFonts w:ascii="Times New Roman"/>
          <w:b w:val="false"/>
          <w:i w:val="false"/>
          <w:color w:val="000000"/>
          <w:sz w:val="28"/>
        </w:rPr>
        <w:t>
</w:t>
      </w:r>
      <w:r>
        <w:rPr>
          <w:rFonts w:ascii="Times New Roman"/>
          <w:b w:val="false"/>
          <w:i w:val="false"/>
          <w:color w:val="000000"/>
          <w:sz w:val="28"/>
        </w:rPr>
        <w:t>
      55. Мынадай жағдайларда:</w:t>
      </w:r>
      <w:r>
        <w:br/>
      </w:r>
      <w:r>
        <w:rPr>
          <w:rFonts w:ascii="Times New Roman"/>
          <w:b w:val="false"/>
          <w:i w:val="false"/>
          <w:color w:val="000000"/>
          <w:sz w:val="28"/>
        </w:rPr>
        <w:t>
</w:t>
      </w:r>
      <w:r>
        <w:rPr>
          <w:rFonts w:ascii="Times New Roman"/>
          <w:b w:val="false"/>
          <w:i w:val="false"/>
          <w:color w:val="000000"/>
          <w:sz w:val="28"/>
        </w:rPr>
        <w:t>
      1) «айықтырылды» немесе «емдеу аяқталды» деген нәтижесі бар І, ІІ, ІІІ және IV санаттағы режимдерде емдеу курсын ойдағыдай аяқтаған;</w:t>
      </w:r>
      <w:r>
        <w:br/>
      </w:r>
      <w:r>
        <w:rPr>
          <w:rFonts w:ascii="Times New Roman"/>
          <w:b w:val="false"/>
          <w:i w:val="false"/>
          <w:color w:val="000000"/>
          <w:sz w:val="28"/>
        </w:rPr>
        <w:t>
</w:t>
      </w:r>
      <w:r>
        <w:rPr>
          <w:rFonts w:ascii="Times New Roman"/>
          <w:b w:val="false"/>
          <w:i w:val="false"/>
          <w:color w:val="000000"/>
          <w:sz w:val="28"/>
        </w:rPr>
        <w:t>
      2) емдеудің қарқынды кезеңін ойдағыдай аяқтағаннан кейін (ОДКК шешімімен) бактерия бөлмейтін шектеулі үдерістері болатын туберкулезбен ауыратын науқастар оқуға және жұмысқа жіберіледі.</w:t>
      </w:r>
      <w:r>
        <w:br/>
      </w:r>
      <w:r>
        <w:rPr>
          <w:rFonts w:ascii="Times New Roman"/>
          <w:b w:val="false"/>
          <w:i w:val="false"/>
          <w:color w:val="000000"/>
          <w:sz w:val="28"/>
        </w:rPr>
        <w:t>
      </w:t>
      </w:r>
      <w:r>
        <w:rPr>
          <w:rFonts w:ascii="Times New Roman"/>
          <w:b w:val="false"/>
          <w:i w:val="false"/>
          <w:color w:val="ff0000"/>
          <w:sz w:val="28"/>
        </w:rPr>
        <w:t xml:space="preserve">Ескерту. 55-тармақ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55-1. ОДКК қорытындысы бойынша туберкулезбен ауырып айыққан адамдар: перзентханаларға (бөлімшелерге), балалар ауруханаларына (бөлімшелеріне), жаңа туған нәрестелер мен шала туған нәрестелер патологиясы бөлімшелеріне; мектепке дейінгі ұйымдарға (бөбектер үйлері – балабақшалар, сәбилер үйлері, балалар үйлері, балалар санаторийлері) және мектеп ұйымдарының төменгі сыныптарына жұмысқа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10-бөлім 55-1-тармақпен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55-2. Туберкулезбен ауырып айыққан ведомстволық ұйымдардың (Қорғаныс министрлігі, Ішкі істер министрлігі, қылмыстық-атқару жүйесі, Қазақстан Республикасының Президенті жанындағы Республикалық гвардия, табиғи және техногендік сипаттағы төтенше жағдайлардың алдын алу және жою саласындағы уәкілетті орган, Қарулы Күштердің, басқа да әскерлер мен әскери құралымдарының жұмыскерлері мен қызметшілері) қызметкерлері, арнайы мемлекеттік органдардың (Ұлттық қауіпсіздік комитеті, сыртқы барлау саласындағы уәкілетті орган, Қазақстан Республикасы Президентінің Күзет қызметі) жұмыскерлері мен қызметкерлері мерзімі 1 жылға арналған ішкі тәртіп ережесін және диспансерлік есептен алып тасталғанға дейінгі жыл сайынғы қайта куәландыруды есепке ала отырып, ОДКК-ның шешімі негізінде жұмысқа жіберіледі.</w:t>
      </w:r>
      <w:r>
        <w:br/>
      </w:r>
      <w:r>
        <w:rPr>
          <w:rFonts w:ascii="Times New Roman"/>
          <w:b w:val="false"/>
          <w:i w:val="false"/>
          <w:color w:val="000000"/>
          <w:sz w:val="28"/>
        </w:rPr>
        <w:t>
      </w:t>
      </w:r>
      <w:r>
        <w:rPr>
          <w:rFonts w:ascii="Times New Roman"/>
          <w:b w:val="false"/>
          <w:i w:val="false"/>
          <w:color w:val="ff0000"/>
          <w:sz w:val="28"/>
        </w:rPr>
        <w:t xml:space="preserve">Ескерту. 10-бөлім 55-2-тармақпен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55-3. Туберкулезбен ауырып айыққан әскери қызметшілер Қазақстан Республикасының Қарулы Күштердегі, басқа да әскерлердегі және әскери құралымдардағы қызметтер үшін адамдардың денсаулығы жағдайына сәйкес қойылатын талаптар негізінде әскери қызметке жіберіледі.</w:t>
      </w:r>
      <w:r>
        <w:br/>
      </w:r>
      <w:r>
        <w:rPr>
          <w:rFonts w:ascii="Times New Roman"/>
          <w:b w:val="false"/>
          <w:i w:val="false"/>
          <w:color w:val="000000"/>
          <w:sz w:val="28"/>
        </w:rPr>
        <w:t>
      </w:t>
      </w:r>
      <w:r>
        <w:rPr>
          <w:rFonts w:ascii="Times New Roman"/>
          <w:b w:val="false"/>
          <w:i w:val="false"/>
          <w:color w:val="ff0000"/>
          <w:sz w:val="28"/>
        </w:rPr>
        <w:t xml:space="preserve">Ескерту. 10-бөлім 55-3-тармақпен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56. Туберкулездің жұқпалы түрімен ауыратын науқас емделуден бас тартқан немесе жалтарған жағдайда денсаулық сақтау органдары (ұйымдары), сондай-ақ, ТҚҰ бөлімше дәрігері оған мамандандырылған ТҚҰ-да мәжбүрлеп емдеуді тағайындау мәселесін шешу үшін ОДКК-ге шағымдана алады.</w:t>
      </w:r>
      <w:r>
        <w:br/>
      </w:r>
      <w:r>
        <w:rPr>
          <w:rFonts w:ascii="Times New Roman"/>
          <w:b w:val="false"/>
          <w:i w:val="false"/>
          <w:color w:val="000000"/>
          <w:sz w:val="28"/>
        </w:rPr>
        <w:t>
</w:t>
      </w:r>
      <w:r>
        <w:rPr>
          <w:rFonts w:ascii="Times New Roman"/>
          <w:b w:val="false"/>
          <w:i w:val="false"/>
          <w:color w:val="000000"/>
          <w:sz w:val="28"/>
        </w:rPr>
        <w:t>
      57. Денсаулық сақтау органдары (ұйымдары) ОДКК-ның қорытындысы бойынша, оның ішінде ТҚҰ бас дәрігері сотқа мәжбүрлеп емдеуді белгілеу туралы ұсынымға қол қояды.</w:t>
      </w:r>
      <w:r>
        <w:br/>
      </w:r>
      <w:r>
        <w:rPr>
          <w:rFonts w:ascii="Times New Roman"/>
          <w:b w:val="false"/>
          <w:i w:val="false"/>
          <w:color w:val="000000"/>
          <w:sz w:val="28"/>
        </w:rPr>
        <w:t>
</w:t>
      </w:r>
      <w:r>
        <w:rPr>
          <w:rFonts w:ascii="Times New Roman"/>
          <w:b w:val="false"/>
          <w:i w:val="false"/>
          <w:color w:val="000000"/>
          <w:sz w:val="28"/>
        </w:rPr>
        <w:t>
      58. Ересек тұрғындарда туберкулезді ерте анықтау мақсатында профилактикалық медициналық тексеруге Қазақстан Республикасының азаматтары, оралмандар және Қазақстан Республикасының аумағындағы басқа да адамдар жатады.</w:t>
      </w:r>
      <w:r>
        <w:br/>
      </w:r>
      <w:r>
        <w:rPr>
          <w:rFonts w:ascii="Times New Roman"/>
          <w:b w:val="false"/>
          <w:i w:val="false"/>
          <w:color w:val="000000"/>
          <w:sz w:val="28"/>
        </w:rPr>
        <w:t>
</w:t>
      </w:r>
      <w:r>
        <w:rPr>
          <w:rFonts w:ascii="Times New Roman"/>
          <w:b w:val="false"/>
          <w:i w:val="false"/>
          <w:color w:val="000000"/>
          <w:sz w:val="28"/>
        </w:rPr>
        <w:t>
      59. Халықты профилактикалық медициналық тексеру тұрғылықты жері, қызметі, оқуы немесе тергеу-изоляторларында және түзету мекемелерінде ұстау орны бойынша медициналық ұйымдарда көпшілік, топтық (эпидемиологиялық көрсеткіштер бойынша) және жеке тәртіппен жүргізіледі.</w:t>
      </w:r>
      <w:r>
        <w:br/>
      </w:r>
      <w:r>
        <w:rPr>
          <w:rFonts w:ascii="Times New Roman"/>
          <w:b w:val="false"/>
          <w:i w:val="false"/>
          <w:color w:val="000000"/>
          <w:sz w:val="28"/>
        </w:rPr>
        <w:t>
</w:t>
      </w:r>
      <w:r>
        <w:rPr>
          <w:rFonts w:ascii="Times New Roman"/>
          <w:b w:val="false"/>
          <w:i w:val="false"/>
          <w:color w:val="000000"/>
          <w:sz w:val="28"/>
        </w:rPr>
        <w:t>
      60. Профилактикалық медициналық тексеріп-қарауларды жоспарлауды, ұйымдастыруды және есепке алуды және флюорокартотеканы қалыптастыруды халықтың жеке есепке алу деректері бойынша медициналық ұйымдардың басшылары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61. "Туберкулез" диагнозын ТҚҰ ОДКК растайды және емдеуге жатқызу, бақылау және емдеу қажеттілігі туралы шешімді қабылдайды.</w:t>
      </w:r>
      <w:r>
        <w:br/>
      </w:r>
      <w:r>
        <w:rPr>
          <w:rFonts w:ascii="Times New Roman"/>
          <w:b w:val="false"/>
          <w:i w:val="false"/>
          <w:color w:val="000000"/>
          <w:sz w:val="28"/>
        </w:rPr>
        <w:t>
</w:t>
      </w:r>
      <w:r>
        <w:rPr>
          <w:rFonts w:ascii="Times New Roman"/>
          <w:b w:val="false"/>
          <w:i w:val="false"/>
          <w:color w:val="000000"/>
          <w:sz w:val="28"/>
        </w:rPr>
        <w:t>
      62. Балалардағы туберкулезді ерте анықтау мақсатында туберкулинмен тері ішіне аллергиялық сынаманы (бұдан әрі – Манту сынамасы) қолданады. Туберкулин диагностикасын 12 айлықтан бастап 14 жасқа жеткен тәуекел тобындағы балаларға Манту сынамасын бұрынғы сынамалардың нәтижесіне қарамастан, жылына 1 рет салады.</w:t>
      </w:r>
      <w:r>
        <w:br/>
      </w:r>
      <w:r>
        <w:rPr>
          <w:rFonts w:ascii="Times New Roman"/>
          <w:b w:val="false"/>
          <w:i w:val="false"/>
          <w:color w:val="000000"/>
          <w:sz w:val="28"/>
        </w:rPr>
        <w:t>
</w:t>
      </w:r>
      <w:r>
        <w:rPr>
          <w:rFonts w:ascii="Times New Roman"/>
          <w:b w:val="false"/>
          <w:i w:val="false"/>
          <w:color w:val="000000"/>
          <w:sz w:val="28"/>
        </w:rPr>
        <w:t>
      Манту 2 ТЕ сынамасы бойынша мыналар тексерілуі тиіс:</w:t>
      </w:r>
      <w:r>
        <w:br/>
      </w:r>
      <w:r>
        <w:rPr>
          <w:rFonts w:ascii="Times New Roman"/>
          <w:b w:val="false"/>
          <w:i w:val="false"/>
          <w:color w:val="000000"/>
          <w:sz w:val="28"/>
        </w:rPr>
        <w:t>
</w:t>
      </w:r>
      <w:r>
        <w:rPr>
          <w:rFonts w:ascii="Times New Roman"/>
          <w:b w:val="false"/>
          <w:i w:val="false"/>
          <w:color w:val="000000"/>
          <w:sz w:val="28"/>
        </w:rPr>
        <w:t>
      1) «тәуекел» топтарындағы балалар;</w:t>
      </w:r>
      <w:r>
        <w:br/>
      </w:r>
      <w:r>
        <w:rPr>
          <w:rFonts w:ascii="Times New Roman"/>
          <w:b w:val="false"/>
          <w:i w:val="false"/>
          <w:color w:val="000000"/>
          <w:sz w:val="28"/>
        </w:rPr>
        <w:t>
</w:t>
      </w:r>
      <w:r>
        <w:rPr>
          <w:rFonts w:ascii="Times New Roman"/>
          <w:b w:val="false"/>
          <w:i w:val="false"/>
          <w:color w:val="000000"/>
          <w:sz w:val="28"/>
        </w:rPr>
        <w:t>
      2) туберкулез ошақтарындағы балалар мен жасөспірімдер;</w:t>
      </w:r>
      <w:r>
        <w:br/>
      </w:r>
      <w:r>
        <w:rPr>
          <w:rFonts w:ascii="Times New Roman"/>
          <w:b w:val="false"/>
          <w:i w:val="false"/>
          <w:color w:val="000000"/>
          <w:sz w:val="28"/>
        </w:rPr>
        <w:t>
</w:t>
      </w:r>
      <w:r>
        <w:rPr>
          <w:rFonts w:ascii="Times New Roman"/>
          <w:b w:val="false"/>
          <w:i w:val="false"/>
          <w:color w:val="000000"/>
          <w:sz w:val="28"/>
        </w:rPr>
        <w:t>
      3) вакцинациялау алдында 2 айлықтан асқан балалар;</w:t>
      </w:r>
      <w:r>
        <w:br/>
      </w:r>
      <w:r>
        <w:rPr>
          <w:rFonts w:ascii="Times New Roman"/>
          <w:b w:val="false"/>
          <w:i w:val="false"/>
          <w:color w:val="000000"/>
          <w:sz w:val="28"/>
        </w:rPr>
        <w:t>
</w:t>
      </w:r>
      <w:r>
        <w:rPr>
          <w:rFonts w:ascii="Times New Roman"/>
          <w:b w:val="false"/>
          <w:i w:val="false"/>
          <w:color w:val="000000"/>
          <w:sz w:val="28"/>
        </w:rPr>
        <w:t>
      4) ревакцинациялау алдындағы 1-сынып (6-7 жас) оқушылары.</w:t>
      </w:r>
      <w:r>
        <w:br/>
      </w:r>
      <w:r>
        <w:rPr>
          <w:rFonts w:ascii="Times New Roman"/>
          <w:b w:val="false"/>
          <w:i w:val="false"/>
          <w:color w:val="000000"/>
          <w:sz w:val="28"/>
        </w:rPr>
        <w:t>
      </w:t>
      </w:r>
      <w:r>
        <w:rPr>
          <w:rFonts w:ascii="Times New Roman"/>
          <w:b w:val="false"/>
          <w:i w:val="false"/>
          <w:color w:val="ff0000"/>
          <w:sz w:val="28"/>
        </w:rPr>
        <w:t xml:space="preserve">Ескерту. 62-тармақ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63. Перзентханада туберкулезге қарсы вакцинациялау жүргізілмеген балалар медициналық-санитариялық алғашқы көмек (бұдан әрі – МСАК) ұйымдарында вакцинацияланады, бұл ретте екі айға дейін вакцинация алдын ала туберкулин диагностикасыз жүргізіледі, ал екі айдан кейін Bacielle Calmette-Guerin (бұдан әрі – БЦЖ) Мантуға теріс сынама кезінде жүргізіледі.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алғашқы туысқандық дәрежедегі адамдарда анықталған БЦЖ генерализацияланған инфекциясы (тұқым қуалаған иммун тапшылығының ықтималдығы);</w:t>
      </w:r>
      <w:r>
        <w:br/>
      </w:r>
      <w:r>
        <w:rPr>
          <w:rFonts w:ascii="Times New Roman"/>
          <w:b w:val="false"/>
          <w:i w:val="false"/>
          <w:color w:val="000000"/>
          <w:sz w:val="28"/>
        </w:rPr>
        <w:t>
</w:t>
      </w:r>
      <w:r>
        <w:rPr>
          <w:rFonts w:ascii="Times New Roman"/>
          <w:b w:val="false"/>
          <w:i w:val="false"/>
          <w:color w:val="000000"/>
          <w:sz w:val="28"/>
        </w:rPr>
        <w:t>
      2) АИТВ/ЖИТС;</w:t>
      </w:r>
      <w:r>
        <w:br/>
      </w:r>
      <w:r>
        <w:rPr>
          <w:rFonts w:ascii="Times New Roman"/>
          <w:b w:val="false"/>
          <w:i w:val="false"/>
          <w:color w:val="000000"/>
          <w:sz w:val="28"/>
        </w:rPr>
        <w:t>
</w:t>
      </w:r>
      <w:r>
        <w:rPr>
          <w:rFonts w:ascii="Times New Roman"/>
          <w:b w:val="false"/>
          <w:i w:val="false"/>
          <w:color w:val="000000"/>
          <w:sz w:val="28"/>
        </w:rPr>
        <w:t>
      3) шала туғандық – дене салмағы 2000 грамнан кем немесе 33 аптадан кем гестациялық жас;</w:t>
      </w:r>
      <w:r>
        <w:br/>
      </w:r>
      <w:r>
        <w:rPr>
          <w:rFonts w:ascii="Times New Roman"/>
          <w:b w:val="false"/>
          <w:i w:val="false"/>
          <w:color w:val="000000"/>
          <w:sz w:val="28"/>
        </w:rPr>
        <w:t>
</w:t>
      </w:r>
      <w:r>
        <w:rPr>
          <w:rFonts w:ascii="Times New Roman"/>
          <w:b w:val="false"/>
          <w:i w:val="false"/>
          <w:color w:val="000000"/>
          <w:sz w:val="28"/>
        </w:rPr>
        <w:t>
      4) орталық жүйке жүйесінің зақымдануы – неврологиялық симптомды (ауырлығы орта және ауыр дәрежелі) туа біткен жарақат;</w:t>
      </w:r>
      <w:r>
        <w:br/>
      </w:r>
      <w:r>
        <w:rPr>
          <w:rFonts w:ascii="Times New Roman"/>
          <w:b w:val="false"/>
          <w:i w:val="false"/>
          <w:color w:val="000000"/>
          <w:sz w:val="28"/>
        </w:rPr>
        <w:t>
</w:t>
      </w:r>
      <w:r>
        <w:rPr>
          <w:rFonts w:ascii="Times New Roman"/>
          <w:b w:val="false"/>
          <w:i w:val="false"/>
          <w:color w:val="000000"/>
          <w:sz w:val="28"/>
        </w:rPr>
        <w:t>
      5) қынапішілік инфекциялар, жаңа туған нәрестелердегі сепсис;</w:t>
      </w:r>
      <w:r>
        <w:br/>
      </w:r>
      <w:r>
        <w:rPr>
          <w:rFonts w:ascii="Times New Roman"/>
          <w:b w:val="false"/>
          <w:i w:val="false"/>
          <w:color w:val="000000"/>
          <w:sz w:val="28"/>
        </w:rPr>
        <w:t>
</w:t>
      </w:r>
      <w:r>
        <w:rPr>
          <w:rFonts w:ascii="Times New Roman"/>
          <w:b w:val="false"/>
          <w:i w:val="false"/>
          <w:color w:val="000000"/>
          <w:sz w:val="28"/>
        </w:rPr>
        <w:t>
      6) жаңа туған сәбилердің гемолитиялық аурулары (ауырлығы орта және ауыр түрлері);</w:t>
      </w:r>
      <w:r>
        <w:br/>
      </w:r>
      <w:r>
        <w:rPr>
          <w:rFonts w:ascii="Times New Roman"/>
          <w:b w:val="false"/>
          <w:i w:val="false"/>
          <w:color w:val="000000"/>
          <w:sz w:val="28"/>
        </w:rPr>
        <w:t>
</w:t>
      </w:r>
      <w:r>
        <w:rPr>
          <w:rFonts w:ascii="Times New Roman"/>
          <w:b w:val="false"/>
          <w:i w:val="false"/>
          <w:color w:val="000000"/>
          <w:sz w:val="28"/>
        </w:rPr>
        <w:t>
      7) субфебрильді температурамен және жалпы жағдайдың бұзылуымен қоса жүретін ауырлығы орта және ауыр аурулар кезінде БЦЖ вакцинациясын жүргізуге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63-тармақ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64. Манту сынамасын қоюға егулер жүргізуге рұқсаты бар балалар, жасөспірімдер, амбулаториялық-емханалық және сауықтыру ұйымдарының медицина қызметкерлері жүзеге асырады.</w:t>
      </w:r>
      <w:r>
        <w:br/>
      </w:r>
      <w:r>
        <w:rPr>
          <w:rFonts w:ascii="Times New Roman"/>
          <w:b w:val="false"/>
          <w:i w:val="false"/>
          <w:color w:val="000000"/>
          <w:sz w:val="28"/>
        </w:rPr>
        <w:t>
</w:t>
      </w:r>
      <w:r>
        <w:rPr>
          <w:rFonts w:ascii="Times New Roman"/>
          <w:b w:val="false"/>
          <w:i w:val="false"/>
          <w:color w:val="000000"/>
          <w:sz w:val="28"/>
        </w:rPr>
        <w:t>
      65. Инфекциялық аурулар бойынша карантин кезінде балалар мен жасөспірімдер ұжымдарында Манту сынамасын жүргізуге жол берілмейді. Манту сынамасын қоюды кез келген профилактикалық егулерге дейін жүргізу орынды.</w:t>
      </w:r>
      <w:r>
        <w:br/>
      </w:r>
      <w:r>
        <w:rPr>
          <w:rFonts w:ascii="Times New Roman"/>
          <w:b w:val="false"/>
          <w:i w:val="false"/>
          <w:color w:val="000000"/>
          <w:sz w:val="28"/>
        </w:rPr>
        <w:t>
</w:t>
      </w:r>
      <w:r>
        <w:rPr>
          <w:rFonts w:ascii="Times New Roman"/>
          <w:b w:val="false"/>
          <w:i w:val="false"/>
          <w:color w:val="000000"/>
          <w:sz w:val="28"/>
        </w:rPr>
        <w:t>
      66. Профилактикалық егу мен Манту сынамасының арасындағы аралық екі айды құрайды. Туберкулин сынамаларын қойған күні балаларды медициналық тексеруден өткізеді. Манту сынамасын қою алдында екі айлық аралықты сақтау мақсатында анатоксин дифтериялық-сіреспе (бұдан әрі – АДС) және қызамық-қызылша-паротит (бұдан әрі – ҚҚП) вакцинацияларымен ревакцинациялау оқу жылы басталғанға дейін екі ай бұрын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66-тармақ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67. Манту сынамасының нәтижесін миллиметрмен бөлінген сызғышпен инфильтрат (папула) көлемін өлшеу арқылы жетпіс екі сағаттан кейін миллиметрмен (бұдан әрі - мм) бағалайды және инфильтрат көлемі білек осіне қатысы бойынша көлденең есеппен тіркейді. Инфильтрат болмаған кезде гиперемия өлшенеді және тіркеледі.</w:t>
      </w:r>
      <w:r>
        <w:br/>
      </w:r>
      <w:r>
        <w:rPr>
          <w:rFonts w:ascii="Times New Roman"/>
          <w:b w:val="false"/>
          <w:i w:val="false"/>
          <w:color w:val="000000"/>
          <w:sz w:val="28"/>
        </w:rPr>
        <w:t>
</w:t>
      </w:r>
      <w:r>
        <w:rPr>
          <w:rFonts w:ascii="Times New Roman"/>
          <w:b w:val="false"/>
          <w:i w:val="false"/>
          <w:color w:val="000000"/>
          <w:sz w:val="28"/>
        </w:rPr>
        <w:t>
      68. Туберкулез ауруының жоқтығы туралы фтизиатрдың қорытындысын Манту сынамасын қойған сәттен бастап ата-аналары бір айдың ішінде көрсетпеген туберкулезге қарсы диспансерге консультацияға жіберілген балалардың мектепке дейінгі және бастауыш орта білім беру ұйымдарына баруына жол берілмейді.</w:t>
      </w:r>
      <w:r>
        <w:br/>
      </w:r>
      <w:r>
        <w:rPr>
          <w:rFonts w:ascii="Times New Roman"/>
          <w:b w:val="false"/>
          <w:i w:val="false"/>
          <w:color w:val="000000"/>
          <w:sz w:val="28"/>
        </w:rPr>
        <w:t>
</w:t>
      </w:r>
      <w:r>
        <w:rPr>
          <w:rFonts w:ascii="Times New Roman"/>
          <w:b w:val="false"/>
          <w:i w:val="false"/>
          <w:color w:val="000000"/>
          <w:sz w:val="28"/>
        </w:rPr>
        <w:t>
      69. Балаларды жеке есепке алу деректері бойынша (туберкулезді ерте анықтау мақсатында) жүргізілген Манту сынамасын жоспарлау, ұйымдастыру, уақтылы және толық есепке алу, сондай-ақ туберкулиндиагностика нәтижелері бойынша фтизиатрға толық тексеруге жіберілген балалардың уақтылы келу және тексерілу мәселесі бойынша медициналық туберкулезге қарсы ұйымдармен өзара іс-қимылды медициналық ұйымдардың басшылары қамтамасыз етеді.</w:t>
      </w:r>
      <w:r>
        <w:br/>
      </w:r>
      <w:r>
        <w:rPr>
          <w:rFonts w:ascii="Times New Roman"/>
          <w:b w:val="false"/>
          <w:i w:val="false"/>
          <w:color w:val="000000"/>
          <w:sz w:val="28"/>
        </w:rPr>
        <w:t>
</w:t>
      </w:r>
      <w:r>
        <w:rPr>
          <w:rFonts w:ascii="Times New Roman"/>
          <w:b w:val="false"/>
          <w:i w:val="false"/>
          <w:color w:val="000000"/>
          <w:sz w:val="28"/>
        </w:rPr>
        <w:t>
      70. Манту сынамасының реакциясы:</w:t>
      </w:r>
      <w:r>
        <w:br/>
      </w:r>
      <w:r>
        <w:rPr>
          <w:rFonts w:ascii="Times New Roman"/>
          <w:b w:val="false"/>
          <w:i w:val="false"/>
          <w:color w:val="000000"/>
          <w:sz w:val="28"/>
        </w:rPr>
        <w:t>
</w:t>
      </w:r>
      <w:r>
        <w:rPr>
          <w:rFonts w:ascii="Times New Roman"/>
          <w:b w:val="false"/>
          <w:i w:val="false"/>
          <w:color w:val="000000"/>
          <w:sz w:val="28"/>
        </w:rPr>
        <w:t>
      1) инфильтраттың (папулдар) немесе гиперемияның толық жоқтығы және шаншу реакциясы бар болған кезінде (0-1 мм) – теріс;</w:t>
      </w:r>
      <w:r>
        <w:br/>
      </w:r>
      <w:r>
        <w:rPr>
          <w:rFonts w:ascii="Times New Roman"/>
          <w:b w:val="false"/>
          <w:i w:val="false"/>
          <w:color w:val="000000"/>
          <w:sz w:val="28"/>
        </w:rPr>
        <w:t>
</w:t>
      </w:r>
      <w:r>
        <w:rPr>
          <w:rFonts w:ascii="Times New Roman"/>
          <w:b w:val="false"/>
          <w:i w:val="false"/>
          <w:color w:val="000000"/>
          <w:sz w:val="28"/>
        </w:rPr>
        <w:t>
      2) инфильтратта көлемі 2-4 мм немесе тек инфильтратсыз кез келген көлемдегі гиперемия кезінде – күдікті;</w:t>
      </w:r>
      <w:r>
        <w:br/>
      </w:r>
      <w:r>
        <w:rPr>
          <w:rFonts w:ascii="Times New Roman"/>
          <w:b w:val="false"/>
          <w:i w:val="false"/>
          <w:color w:val="000000"/>
          <w:sz w:val="28"/>
        </w:rPr>
        <w:t>
</w:t>
      </w:r>
      <w:r>
        <w:rPr>
          <w:rFonts w:ascii="Times New Roman"/>
          <w:b w:val="false"/>
          <w:i w:val="false"/>
          <w:color w:val="000000"/>
          <w:sz w:val="28"/>
        </w:rPr>
        <w:t>
      3) 5 мм және одан да астам диаметрмен инфильтраты болған кезде – оң (нормергия);</w:t>
      </w:r>
      <w:r>
        <w:br/>
      </w:r>
      <w:r>
        <w:rPr>
          <w:rFonts w:ascii="Times New Roman"/>
          <w:b w:val="false"/>
          <w:i w:val="false"/>
          <w:color w:val="000000"/>
          <w:sz w:val="28"/>
        </w:rPr>
        <w:t>
</w:t>
      </w:r>
      <w:r>
        <w:rPr>
          <w:rFonts w:ascii="Times New Roman"/>
          <w:b w:val="false"/>
          <w:i w:val="false"/>
          <w:color w:val="000000"/>
          <w:sz w:val="28"/>
        </w:rPr>
        <w:t>
      4) 15 мм және одан да астам диаметрмен 0-14 жастағы балаларда, 17 мм және одан да астам диаметрмен 15-17 жастағы балаларда, 21 мм және одан да астам диаметрмен ересектерде инфильтраттың бар болу кезінде, сондай-ақ лимфангоитпен немесе онсыз инфильтраттың көлемінен сулы бөртпе-некроздық реакцияға тәуелсіз – гиперергиялық болып есептеледі.</w:t>
      </w:r>
      <w:r>
        <w:br/>
      </w:r>
      <w:r>
        <w:rPr>
          <w:rFonts w:ascii="Times New Roman"/>
          <w:b w:val="false"/>
          <w:i w:val="false"/>
          <w:color w:val="000000"/>
          <w:sz w:val="28"/>
        </w:rPr>
        <w:t>
</w:t>
      </w:r>
      <w:r>
        <w:rPr>
          <w:rFonts w:ascii="Times New Roman"/>
          <w:b w:val="false"/>
          <w:i w:val="false"/>
          <w:color w:val="000000"/>
          <w:sz w:val="28"/>
        </w:rPr>
        <w:t>
      71. Жоспарлы теріішілік БЦЖ вакцинасымен вакцинациялау (ревакцинациялау) жағдайларында Манту туберкулин сынамасын инфекциялық аллергияға да, вакцинациялаудан кейінгі аллергияға да анықтайды. Аллергияның сипаттамасын саралап диагностикалау кезінде мынадай жиында ескеріледі:</w:t>
      </w:r>
      <w:r>
        <w:br/>
      </w:r>
      <w:r>
        <w:rPr>
          <w:rFonts w:ascii="Times New Roman"/>
          <w:b w:val="false"/>
          <w:i w:val="false"/>
          <w:color w:val="000000"/>
          <w:sz w:val="28"/>
        </w:rPr>
        <w:t>
</w:t>
      </w:r>
      <w:r>
        <w:rPr>
          <w:rFonts w:ascii="Times New Roman"/>
          <w:b w:val="false"/>
          <w:i w:val="false"/>
          <w:color w:val="000000"/>
          <w:sz w:val="28"/>
        </w:rPr>
        <w:t>
      1) оң туберкулин реакциясының қарқындылығы;</w:t>
      </w:r>
      <w:r>
        <w:br/>
      </w:r>
      <w:r>
        <w:rPr>
          <w:rFonts w:ascii="Times New Roman"/>
          <w:b w:val="false"/>
          <w:i w:val="false"/>
          <w:color w:val="000000"/>
          <w:sz w:val="28"/>
        </w:rPr>
        <w:t>
</w:t>
      </w:r>
      <w:r>
        <w:rPr>
          <w:rFonts w:ascii="Times New Roman"/>
          <w:b w:val="false"/>
          <w:i w:val="false"/>
          <w:color w:val="000000"/>
          <w:sz w:val="28"/>
        </w:rPr>
        <w:t>
      2) вакцинадан кейінгі жиектердің бар болуы және көлемі;</w:t>
      </w:r>
      <w:r>
        <w:br/>
      </w:r>
      <w:r>
        <w:rPr>
          <w:rFonts w:ascii="Times New Roman"/>
          <w:b w:val="false"/>
          <w:i w:val="false"/>
          <w:color w:val="000000"/>
          <w:sz w:val="28"/>
        </w:rPr>
        <w:t>
</w:t>
      </w:r>
      <w:r>
        <w:rPr>
          <w:rFonts w:ascii="Times New Roman"/>
          <w:b w:val="false"/>
          <w:i w:val="false"/>
          <w:color w:val="000000"/>
          <w:sz w:val="28"/>
        </w:rPr>
        <w:t>
      3) БЦЖ екпесінен өткеннен кейінгі мерзімі (вакцинациядан кейін 5 жылға дейін вакцинациядан кейінгі аллергия болмайды);</w:t>
      </w:r>
      <w:r>
        <w:br/>
      </w:r>
      <w:r>
        <w:rPr>
          <w:rFonts w:ascii="Times New Roman"/>
          <w:b w:val="false"/>
          <w:i w:val="false"/>
          <w:color w:val="000000"/>
          <w:sz w:val="28"/>
        </w:rPr>
        <w:t>
</w:t>
      </w:r>
      <w:r>
        <w:rPr>
          <w:rFonts w:ascii="Times New Roman"/>
          <w:b w:val="false"/>
          <w:i w:val="false"/>
          <w:color w:val="000000"/>
          <w:sz w:val="28"/>
        </w:rPr>
        <w:t>
      4) туберкулез ауруымен байланыста болу немесе болмау;</w:t>
      </w:r>
      <w:r>
        <w:br/>
      </w:r>
      <w:r>
        <w:rPr>
          <w:rFonts w:ascii="Times New Roman"/>
          <w:b w:val="false"/>
          <w:i w:val="false"/>
          <w:color w:val="000000"/>
          <w:sz w:val="28"/>
        </w:rPr>
        <w:t>
</w:t>
      </w:r>
      <w:r>
        <w:rPr>
          <w:rFonts w:ascii="Times New Roman"/>
          <w:b w:val="false"/>
          <w:i w:val="false"/>
          <w:color w:val="000000"/>
          <w:sz w:val="28"/>
        </w:rPr>
        <w:t>
      5) аурулардың клиникалық белгілерінің болуы.</w:t>
      </w:r>
      <w:r>
        <w:br/>
      </w:r>
      <w:r>
        <w:rPr>
          <w:rFonts w:ascii="Times New Roman"/>
          <w:b w:val="false"/>
          <w:i w:val="false"/>
          <w:color w:val="000000"/>
          <w:sz w:val="28"/>
        </w:rPr>
        <w:t>
      </w:t>
      </w:r>
      <w:r>
        <w:rPr>
          <w:rFonts w:ascii="Times New Roman"/>
          <w:b w:val="false"/>
          <w:i w:val="false"/>
          <w:color w:val="ff0000"/>
          <w:sz w:val="28"/>
        </w:rPr>
        <w:t xml:space="preserve">Ескерту. 71-тармаққа өзгеріс енгізілді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72. Вакцинациядан кейінгі аллергияны күмәнді немесе оң реакцияның 5-11 мм папул көлемімен сипаттайды.</w:t>
      </w:r>
      <w:r>
        <w:br/>
      </w:r>
      <w:r>
        <w:rPr>
          <w:rFonts w:ascii="Times New Roman"/>
          <w:b w:val="false"/>
          <w:i w:val="false"/>
          <w:color w:val="000000"/>
          <w:sz w:val="28"/>
        </w:rPr>
        <w:t>
</w:t>
      </w:r>
      <w:r>
        <w:rPr>
          <w:rFonts w:ascii="Times New Roman"/>
          <w:b w:val="false"/>
          <w:i w:val="false"/>
          <w:color w:val="000000"/>
          <w:sz w:val="28"/>
        </w:rPr>
        <w:t>
      73. Гиперергиялық реакциялар вакцинациядан кейінгі аллергияға жатпайды.</w:t>
      </w:r>
      <w:r>
        <w:br/>
      </w:r>
      <w:r>
        <w:rPr>
          <w:rFonts w:ascii="Times New Roman"/>
          <w:b w:val="false"/>
          <w:i w:val="false"/>
          <w:color w:val="000000"/>
          <w:sz w:val="28"/>
        </w:rPr>
        <w:t>
</w:t>
      </w:r>
      <w:r>
        <w:rPr>
          <w:rFonts w:ascii="Times New Roman"/>
          <w:b w:val="false"/>
          <w:i w:val="false"/>
          <w:color w:val="000000"/>
          <w:sz w:val="28"/>
        </w:rPr>
        <w:t>
      74. Туберкулинге сезімталдық сипатын талдау қиындығы кезінде фтизиатр дәрігердің бақылауындағы созылмалы аурулар кезінде ауру бетінің қайту кезеңіне жеткенге дейін балалар қосымша тексерілуге және профилактикалық емделуге (гипосенсибилизация, жұқпа ошағының санациясы, дегельминтизация) жатқызылады. Туберкулинге сезімталдық этиологиясын дифференциалды диагностикадан өткізу кезінде бір-үш айдан кейін туберкулезге қарсы ұйымда Манту 2ТБ сынамасын қайта салады. Өзіне тән емес аллергияның жиі клиникалық анықтаумен балаларға десенсибилизациялайтын дәрілерді қабылдағаннан кейін жеті - он төрт күннің ішінде Манту сынамасын салады.</w:t>
      </w:r>
      <w:r>
        <w:br/>
      </w:r>
      <w:r>
        <w:rPr>
          <w:rFonts w:ascii="Times New Roman"/>
          <w:b w:val="false"/>
          <w:i w:val="false"/>
          <w:color w:val="000000"/>
          <w:sz w:val="28"/>
        </w:rPr>
        <w:t>
</w:t>
      </w:r>
      <w:r>
        <w:rPr>
          <w:rFonts w:ascii="Times New Roman"/>
          <w:b w:val="false"/>
          <w:i w:val="false"/>
          <w:color w:val="000000"/>
          <w:sz w:val="28"/>
        </w:rPr>
        <w:t>
      75. Манту сынамасы бойынша туберкулинге сезімталдық динамикасы туралы дұрыс деректердің болуы кезіндегі адамдар мына жағдайларда ТМБ жұқтырған деп есептеледі:</w:t>
      </w:r>
      <w:r>
        <w:br/>
      </w:r>
      <w:r>
        <w:rPr>
          <w:rFonts w:ascii="Times New Roman"/>
          <w:b w:val="false"/>
          <w:i w:val="false"/>
          <w:color w:val="000000"/>
          <w:sz w:val="28"/>
        </w:rPr>
        <w:t>
</w:t>
      </w:r>
      <w:r>
        <w:rPr>
          <w:rFonts w:ascii="Times New Roman"/>
          <w:b w:val="false"/>
          <w:i w:val="false"/>
          <w:color w:val="000000"/>
          <w:sz w:val="28"/>
        </w:rPr>
        <w:t>
      1) БЦЖ вакцинасымен иммунитеттеуге (туберкулинді сынаманың виражы) байланысты емес алғашқы рет оң реакциясы (5 мм және одан көп мөлшерлі папула);</w:t>
      </w:r>
      <w:r>
        <w:br/>
      </w:r>
      <w:r>
        <w:rPr>
          <w:rFonts w:ascii="Times New Roman"/>
          <w:b w:val="false"/>
          <w:i w:val="false"/>
          <w:color w:val="000000"/>
          <w:sz w:val="28"/>
        </w:rPr>
        <w:t>
</w:t>
      </w:r>
      <w:r>
        <w:rPr>
          <w:rFonts w:ascii="Times New Roman"/>
          <w:b w:val="false"/>
          <w:i w:val="false"/>
          <w:color w:val="000000"/>
          <w:sz w:val="28"/>
        </w:rPr>
        <w:t>
      2) 12 мм және одан да астам көлемді инфильтраты бар шыдамды түрде (4-5 жыл аралық бойы) сақтайтын реакция;</w:t>
      </w:r>
      <w:r>
        <w:br/>
      </w:r>
      <w:r>
        <w:rPr>
          <w:rFonts w:ascii="Times New Roman"/>
          <w:b w:val="false"/>
          <w:i w:val="false"/>
          <w:color w:val="000000"/>
          <w:sz w:val="28"/>
        </w:rPr>
        <w:t>
</w:t>
      </w:r>
      <w:r>
        <w:rPr>
          <w:rFonts w:ascii="Times New Roman"/>
          <w:b w:val="false"/>
          <w:i w:val="false"/>
          <w:color w:val="000000"/>
          <w:sz w:val="28"/>
        </w:rPr>
        <w:t>
      3) 1 жылдың ішінде (туберкулині оң балалардағы) туберкулинге сезімталдықтың кенет күшеюі (6 мм және одан да астам).</w:t>
      </w:r>
      <w:r>
        <w:br/>
      </w:r>
      <w:r>
        <w:rPr>
          <w:rFonts w:ascii="Times New Roman"/>
          <w:b w:val="false"/>
          <w:i w:val="false"/>
          <w:color w:val="000000"/>
          <w:sz w:val="28"/>
        </w:rPr>
        <w:t>
</w:t>
      </w:r>
      <w:r>
        <w:rPr>
          <w:rFonts w:ascii="Times New Roman"/>
          <w:b w:val="false"/>
          <w:i w:val="false"/>
          <w:color w:val="000000"/>
          <w:sz w:val="28"/>
        </w:rPr>
        <w:t>
      76. Манту сынамасын қойған сәттен бастап үш күннің ішінде баланы тұрғылықты жері бойынша туберкулезге қарсы диспансердегі фтизиатр дәрігерге кеңес алуға жібереді:</w:t>
      </w:r>
      <w:r>
        <w:br/>
      </w:r>
      <w:r>
        <w:rPr>
          <w:rFonts w:ascii="Times New Roman"/>
          <w:b w:val="false"/>
          <w:i w:val="false"/>
          <w:color w:val="000000"/>
          <w:sz w:val="28"/>
        </w:rPr>
        <w:t>
</w:t>
      </w:r>
      <w:r>
        <w:rPr>
          <w:rFonts w:ascii="Times New Roman"/>
          <w:b w:val="false"/>
          <w:i w:val="false"/>
          <w:color w:val="000000"/>
          <w:sz w:val="28"/>
        </w:rPr>
        <w:t>
      1) туберкулезге қарсы бұрынғы иммунитеттеуге байланысты емес алғашқы оң реакциямен (5 мм және одан да көп папула);</w:t>
      </w:r>
      <w:r>
        <w:br/>
      </w:r>
      <w:r>
        <w:rPr>
          <w:rFonts w:ascii="Times New Roman"/>
          <w:b w:val="false"/>
          <w:i w:val="false"/>
          <w:color w:val="000000"/>
          <w:sz w:val="28"/>
        </w:rPr>
        <w:t>
</w:t>
      </w:r>
      <w:r>
        <w:rPr>
          <w:rFonts w:ascii="Times New Roman"/>
          <w:b w:val="false"/>
          <w:i w:val="false"/>
          <w:color w:val="000000"/>
          <w:sz w:val="28"/>
        </w:rPr>
        <w:t>
      2) 12 мм және одан да көп инфильтраты бар тұрақты (4 жыл) сақталатын реакциямен;</w:t>
      </w:r>
      <w:r>
        <w:br/>
      </w:r>
      <w:r>
        <w:rPr>
          <w:rFonts w:ascii="Times New Roman"/>
          <w:b w:val="false"/>
          <w:i w:val="false"/>
          <w:color w:val="000000"/>
          <w:sz w:val="28"/>
        </w:rPr>
        <w:t>
</w:t>
      </w:r>
      <w:r>
        <w:rPr>
          <w:rFonts w:ascii="Times New Roman"/>
          <w:b w:val="false"/>
          <w:i w:val="false"/>
          <w:color w:val="000000"/>
          <w:sz w:val="28"/>
        </w:rPr>
        <w:t>
      3) туберкулині оң нәтижелі балаларда туберкулинге сезгіштікті дамытумен – инфильтратты 6 мм және одан да көп өсуі немесе 6 мм қарағанда артық өсуі, бірақ инфильтраттың 12 мм көлеммен пайда болуымен;</w:t>
      </w:r>
      <w:r>
        <w:br/>
      </w:r>
      <w:r>
        <w:rPr>
          <w:rFonts w:ascii="Times New Roman"/>
          <w:b w:val="false"/>
          <w:i w:val="false"/>
          <w:color w:val="000000"/>
          <w:sz w:val="28"/>
        </w:rPr>
        <w:t>
</w:t>
      </w:r>
      <w:r>
        <w:rPr>
          <w:rFonts w:ascii="Times New Roman"/>
          <w:b w:val="false"/>
          <w:i w:val="false"/>
          <w:color w:val="000000"/>
          <w:sz w:val="28"/>
        </w:rPr>
        <w:t>
      4) туберкулинге гиперреакциямен – инфильтраты 17 мм және одан көп немесе кішкентай көлемде, бірақ сулы бөртпелі-некроздық сипатта.</w:t>
      </w:r>
      <w:r>
        <w:br/>
      </w:r>
      <w:r>
        <w:rPr>
          <w:rFonts w:ascii="Times New Roman"/>
          <w:b w:val="false"/>
          <w:i w:val="false"/>
          <w:color w:val="000000"/>
          <w:sz w:val="28"/>
        </w:rPr>
        <w:t>
</w:t>
      </w:r>
      <w:r>
        <w:rPr>
          <w:rFonts w:ascii="Times New Roman"/>
          <w:b w:val="false"/>
          <w:i w:val="false"/>
          <w:color w:val="000000"/>
          <w:sz w:val="28"/>
        </w:rPr>
        <w:t>
      77. Балалардың фтизиатр-дәрігеріне толық тексерілуге туберкулинді реакцияның виражы және гиперергиясы бар балалар, кейбір жағдайларда аллергияның этиологиясы туралы мәселені шешу үшін (вакцинадан кейінгі немесе жұқпалы) бұрын жасалған туберкулин сынамасын, БЦЖ вакцинациясы мен ревакцинациясының нақты күнін көрсететін құжаттамасы бар балалар жіберіледі. Толық тексерілудің барлық кезеңі бір айдан асырылмайды.</w:t>
      </w:r>
      <w:r>
        <w:br/>
      </w:r>
      <w:r>
        <w:rPr>
          <w:rFonts w:ascii="Times New Roman"/>
          <w:b w:val="false"/>
          <w:i w:val="false"/>
          <w:color w:val="000000"/>
          <w:sz w:val="28"/>
        </w:rPr>
        <w:t>
</w:t>
      </w:r>
      <w:r>
        <w:rPr>
          <w:rFonts w:ascii="Times New Roman"/>
          <w:b w:val="false"/>
          <w:i w:val="false"/>
          <w:color w:val="000000"/>
          <w:sz w:val="28"/>
        </w:rPr>
        <w:t>
      78. Вираж және гиперергиясы бар балаларда белсенді туберкулин үдерісін жою кезінде диспансерлік есепке алу (бұдан әрі – ДЕ) III тобы бойынша есепке алады.</w:t>
      </w:r>
      <w:r>
        <w:br/>
      </w:r>
      <w:r>
        <w:rPr>
          <w:rFonts w:ascii="Times New Roman"/>
          <w:b w:val="false"/>
          <w:i w:val="false"/>
          <w:color w:val="000000"/>
          <w:sz w:val="28"/>
        </w:rPr>
        <w:t>
</w:t>
      </w:r>
      <w:r>
        <w:rPr>
          <w:rFonts w:ascii="Times New Roman"/>
          <w:b w:val="false"/>
          <w:i w:val="false"/>
          <w:color w:val="000000"/>
          <w:sz w:val="28"/>
        </w:rPr>
        <w:t>
      79. Туберкулинге қайталама гиперергиялық реакциясы бар адамдарды туберкулез үдерісін анықтау мақсатында кеңінен тексереді. Жергілікті туберкулез өзгерісі жоқ болған жағдайда мұндай балалар ДЕ алынбайды және қайта химиялық профилактикадан өтпейді.</w:t>
      </w:r>
      <w:r>
        <w:br/>
      </w:r>
      <w:r>
        <w:rPr>
          <w:rFonts w:ascii="Times New Roman"/>
          <w:b w:val="false"/>
          <w:i w:val="false"/>
          <w:color w:val="000000"/>
          <w:sz w:val="28"/>
        </w:rPr>
        <w:t>
</w:t>
      </w:r>
      <w:r>
        <w:rPr>
          <w:rFonts w:ascii="Times New Roman"/>
          <w:b w:val="false"/>
          <w:i w:val="false"/>
          <w:color w:val="000000"/>
          <w:sz w:val="28"/>
        </w:rPr>
        <w:t>
      80. Туберкулез ауруы бойынша "тәуекел" тобына мынадай:</w:t>
      </w:r>
      <w:r>
        <w:br/>
      </w:r>
      <w:r>
        <w:rPr>
          <w:rFonts w:ascii="Times New Roman"/>
          <w:b w:val="false"/>
          <w:i w:val="false"/>
          <w:color w:val="000000"/>
          <w:sz w:val="28"/>
        </w:rPr>
        <w:t>
</w:t>
      </w:r>
      <w:r>
        <w:rPr>
          <w:rFonts w:ascii="Times New Roman"/>
          <w:b w:val="false"/>
          <w:i w:val="false"/>
          <w:color w:val="000000"/>
          <w:sz w:val="28"/>
        </w:rPr>
        <w:t>
      1) әлеуметтік жағдайы қолайсыз отбасынан шыққан (аз қамтылған және көп балалы ата-аналар, жұмыссыз, маскүнемдіктен, нашақорлықтан зардап шегетін, АИТВ-жұқтырған, тұрақты мекенжайы жоқ адамдар, мигранттар);</w:t>
      </w:r>
      <w:r>
        <w:br/>
      </w:r>
      <w:r>
        <w:rPr>
          <w:rFonts w:ascii="Times New Roman"/>
          <w:b w:val="false"/>
          <w:i w:val="false"/>
          <w:color w:val="000000"/>
          <w:sz w:val="28"/>
        </w:rPr>
        <w:t>
</w:t>
      </w:r>
      <w:r>
        <w:rPr>
          <w:rFonts w:ascii="Times New Roman"/>
          <w:b w:val="false"/>
          <w:i w:val="false"/>
          <w:color w:val="000000"/>
          <w:sz w:val="28"/>
        </w:rPr>
        <w:t>
      2) ұзақ жөтелу (2 аптадан астам) және үдемелі уыттану белгісімен (субфебрилитет, тершеңдік, тәбеттің және дене массасының төмендеуі, тітіркенгіштік, салбырлық және әлсіздік) амбулаториялық және стационарлық емделуде жатқан;</w:t>
      </w:r>
      <w:r>
        <w:br/>
      </w:r>
      <w:r>
        <w:rPr>
          <w:rFonts w:ascii="Times New Roman"/>
          <w:b w:val="false"/>
          <w:i w:val="false"/>
          <w:color w:val="000000"/>
          <w:sz w:val="28"/>
        </w:rPr>
        <w:t>
</w:t>
      </w:r>
      <w:r>
        <w:rPr>
          <w:rFonts w:ascii="Times New Roman"/>
          <w:b w:val="false"/>
          <w:i w:val="false"/>
          <w:color w:val="000000"/>
          <w:sz w:val="28"/>
        </w:rPr>
        <w:t>
      3) әртүрлі аурулардың себебі бойынша педиатрда диспансерлік тіркеуде тұрған;</w:t>
      </w:r>
      <w:r>
        <w:br/>
      </w:r>
      <w:r>
        <w:rPr>
          <w:rFonts w:ascii="Times New Roman"/>
          <w:b w:val="false"/>
          <w:i w:val="false"/>
          <w:color w:val="000000"/>
          <w:sz w:val="28"/>
        </w:rPr>
        <w:t>
</w:t>
      </w:r>
      <w:r>
        <w:rPr>
          <w:rFonts w:ascii="Times New Roman"/>
          <w:b w:val="false"/>
          <w:i w:val="false"/>
          <w:color w:val="000000"/>
          <w:sz w:val="28"/>
        </w:rPr>
        <w:t>
      4) жабық оқу орындарының контингенті (мектеп-интернаттар, мүгедек балаларға арналған мамандандырылған мектептер);</w:t>
      </w:r>
      <w:r>
        <w:br/>
      </w:r>
      <w:r>
        <w:rPr>
          <w:rFonts w:ascii="Times New Roman"/>
          <w:b w:val="false"/>
          <w:i w:val="false"/>
          <w:color w:val="000000"/>
          <w:sz w:val="28"/>
        </w:rPr>
        <w:t>
</w:t>
      </w:r>
      <w:r>
        <w:rPr>
          <w:rFonts w:ascii="Times New Roman"/>
          <w:b w:val="false"/>
          <w:i w:val="false"/>
          <w:color w:val="000000"/>
          <w:sz w:val="28"/>
        </w:rPr>
        <w:t>
      5) вакцинацияланбаған және вакцинациядан кейінгі дамымаған БЦЖ тыртықтарымен;</w:t>
      </w:r>
      <w:r>
        <w:br/>
      </w:r>
      <w:r>
        <w:rPr>
          <w:rFonts w:ascii="Times New Roman"/>
          <w:b w:val="false"/>
          <w:i w:val="false"/>
          <w:color w:val="000000"/>
          <w:sz w:val="28"/>
        </w:rPr>
        <w:t>
</w:t>
      </w:r>
      <w:r>
        <w:rPr>
          <w:rFonts w:ascii="Times New Roman"/>
          <w:b w:val="false"/>
          <w:i w:val="false"/>
          <w:color w:val="000000"/>
          <w:sz w:val="28"/>
        </w:rPr>
        <w:t>
      6) гормондық терапияны қабылдайтын балалар жатады.</w:t>
      </w:r>
      <w:r>
        <w:br/>
      </w:r>
      <w:r>
        <w:rPr>
          <w:rFonts w:ascii="Times New Roman"/>
          <w:b w:val="false"/>
          <w:i w:val="false"/>
          <w:color w:val="000000"/>
          <w:sz w:val="28"/>
        </w:rPr>
        <w:t>
</w:t>
      </w:r>
      <w:r>
        <w:rPr>
          <w:rFonts w:ascii="Times New Roman"/>
          <w:b w:val="false"/>
          <w:i w:val="false"/>
          <w:color w:val="000000"/>
          <w:sz w:val="28"/>
        </w:rPr>
        <w:t>
      81. Ұйымдастырылған ұжымдарда туберкулин диагностикасын медициналық ұйым басшысының бұйрығымен бекітілген бару кестесіне сәйкес балалар ұйымдарына баратын арнайы оқытылған медицина персоналы жүргізеді.</w:t>
      </w:r>
      <w:r>
        <w:br/>
      </w:r>
      <w:r>
        <w:rPr>
          <w:rFonts w:ascii="Times New Roman"/>
          <w:b w:val="false"/>
          <w:i w:val="false"/>
          <w:color w:val="000000"/>
          <w:sz w:val="28"/>
        </w:rPr>
        <w:t>
</w:t>
      </w:r>
      <w:r>
        <w:rPr>
          <w:rFonts w:ascii="Times New Roman"/>
          <w:b w:val="false"/>
          <w:i w:val="false"/>
          <w:color w:val="000000"/>
          <w:sz w:val="28"/>
        </w:rPr>
        <w:t>
      82. Вираж және гиперергиялық реакцияны орналастырған жағдайда, басқа профилактикалық егулерді бақылаудағы химия профилактика курсын аяқтағаннан кейін, максималды үш ай өткен соң жүргізеді.</w:t>
      </w:r>
      <w:r>
        <w:br/>
      </w:r>
      <w:r>
        <w:rPr>
          <w:rFonts w:ascii="Times New Roman"/>
          <w:b w:val="false"/>
          <w:i w:val="false"/>
          <w:color w:val="000000"/>
          <w:sz w:val="28"/>
        </w:rPr>
        <w:t>
</w:t>
      </w:r>
      <w:r>
        <w:rPr>
          <w:rFonts w:ascii="Times New Roman"/>
          <w:b w:val="false"/>
          <w:i w:val="false"/>
          <w:color w:val="000000"/>
          <w:sz w:val="28"/>
        </w:rPr>
        <w:t>
      83. Манту сынамасын жүргізуге әдістемелік басшылықты туберкулезге қарсы ұйымның балалардың дәрігер-фтизиатры жүзеге асырады.</w:t>
      </w:r>
      <w:r>
        <w:br/>
      </w:r>
      <w:r>
        <w:rPr>
          <w:rFonts w:ascii="Times New Roman"/>
          <w:b w:val="false"/>
          <w:i w:val="false"/>
          <w:color w:val="000000"/>
          <w:sz w:val="28"/>
        </w:rPr>
        <w:t>
</w:t>
      </w:r>
      <w:r>
        <w:rPr>
          <w:rFonts w:ascii="Times New Roman"/>
          <w:b w:val="false"/>
          <w:i w:val="false"/>
          <w:color w:val="000000"/>
          <w:sz w:val="28"/>
        </w:rPr>
        <w:t>
      84. Манту сынамасының нәтижелері </w:t>
      </w:r>
      <w:r>
        <w:rPr>
          <w:rFonts w:ascii="Times New Roman"/>
          <w:b w:val="false"/>
          <w:i w:val="false"/>
          <w:color w:val="000000"/>
          <w:sz w:val="28"/>
        </w:rPr>
        <w:t>профилактикалық екпе картасында</w:t>
      </w:r>
      <w:r>
        <w:rPr>
          <w:rFonts w:ascii="Times New Roman"/>
          <w:b w:val="false"/>
          <w:i w:val="false"/>
          <w:color w:val="000000"/>
          <w:sz w:val="28"/>
        </w:rPr>
        <w:t xml:space="preserve"> (№ 063/у нысаны), </w:t>
      </w:r>
      <w:r>
        <w:rPr>
          <w:rFonts w:ascii="Times New Roman"/>
          <w:b w:val="false"/>
          <w:i w:val="false"/>
          <w:color w:val="000000"/>
          <w:sz w:val="28"/>
        </w:rPr>
        <w:t>баланың медициналық картасында</w:t>
      </w:r>
      <w:r>
        <w:rPr>
          <w:rFonts w:ascii="Times New Roman"/>
          <w:b w:val="false"/>
          <w:i w:val="false"/>
          <w:color w:val="000000"/>
          <w:sz w:val="28"/>
        </w:rPr>
        <w:t xml:space="preserve"> (№ 026/у нысаны), </w:t>
      </w:r>
      <w:r>
        <w:rPr>
          <w:rFonts w:ascii="Times New Roman"/>
          <w:b w:val="false"/>
          <w:i w:val="false"/>
          <w:color w:val="000000"/>
          <w:sz w:val="28"/>
        </w:rPr>
        <w:t>баланың даму тарихында</w:t>
      </w:r>
      <w:r>
        <w:rPr>
          <w:rFonts w:ascii="Times New Roman"/>
          <w:b w:val="false"/>
          <w:i w:val="false"/>
          <w:color w:val="000000"/>
          <w:sz w:val="28"/>
        </w:rPr>
        <w:t xml:space="preserve"> (№ 112/у нысаны) белгіленеді. Бұл ретте баланың даму тарихында:</w:t>
      </w:r>
      <w:r>
        <w:br/>
      </w:r>
      <w:r>
        <w:rPr>
          <w:rFonts w:ascii="Times New Roman"/>
          <w:b w:val="false"/>
          <w:i w:val="false"/>
          <w:color w:val="000000"/>
          <w:sz w:val="28"/>
        </w:rPr>
        <w:t>
</w:t>
      </w:r>
      <w:r>
        <w:rPr>
          <w:rFonts w:ascii="Times New Roman"/>
          <w:b w:val="false"/>
          <w:i w:val="false"/>
          <w:color w:val="000000"/>
          <w:sz w:val="28"/>
        </w:rPr>
        <w:t>
      1) стандартты туберкулин шығаратын ұйым, сериясы, бақылау нөмірі және оның жарамдылық мерзімі;</w:t>
      </w:r>
      <w:r>
        <w:br/>
      </w:r>
      <w:r>
        <w:rPr>
          <w:rFonts w:ascii="Times New Roman"/>
          <w:b w:val="false"/>
          <w:i w:val="false"/>
          <w:color w:val="000000"/>
          <w:sz w:val="28"/>
        </w:rPr>
        <w:t>
</w:t>
      </w:r>
      <w:r>
        <w:rPr>
          <w:rFonts w:ascii="Times New Roman"/>
          <w:b w:val="false"/>
          <w:i w:val="false"/>
          <w:color w:val="000000"/>
          <w:sz w:val="28"/>
        </w:rPr>
        <w:t>
      2) туберкулинді сынаманы жүргізу күні;</w:t>
      </w:r>
      <w:r>
        <w:br/>
      </w:r>
      <w:r>
        <w:rPr>
          <w:rFonts w:ascii="Times New Roman"/>
          <w:b w:val="false"/>
          <w:i w:val="false"/>
          <w:color w:val="000000"/>
          <w:sz w:val="28"/>
        </w:rPr>
        <w:t>
</w:t>
      </w:r>
      <w:r>
        <w:rPr>
          <w:rFonts w:ascii="Times New Roman"/>
          <w:b w:val="false"/>
          <w:i w:val="false"/>
          <w:color w:val="000000"/>
          <w:sz w:val="28"/>
        </w:rPr>
        <w:t>
      3) Манту сынамасының нәтижесі инфильтрат болмаған кезде инфильтраттың миллиметрдегі көлемі түрінде теріс нәтижені, не болмаса гипермия көлемін көрсетеді.</w:t>
      </w:r>
      <w:r>
        <w:br/>
      </w:r>
      <w:r>
        <w:rPr>
          <w:rFonts w:ascii="Times New Roman"/>
          <w:b w:val="false"/>
          <w:i w:val="false"/>
          <w:color w:val="000000"/>
          <w:sz w:val="28"/>
        </w:rPr>
        <w:t>
</w:t>
      </w:r>
      <w:r>
        <w:rPr>
          <w:rFonts w:ascii="Times New Roman"/>
          <w:b w:val="false"/>
          <w:i w:val="false"/>
          <w:color w:val="000000"/>
          <w:sz w:val="28"/>
        </w:rPr>
        <w:t>
      85. Манту сынамасын қоюға қарсы айғақ:</w:t>
      </w:r>
      <w:r>
        <w:br/>
      </w:r>
      <w:r>
        <w:rPr>
          <w:rFonts w:ascii="Times New Roman"/>
          <w:b w:val="false"/>
          <w:i w:val="false"/>
          <w:color w:val="000000"/>
          <w:sz w:val="28"/>
        </w:rPr>
        <w:t>
</w:t>
      </w:r>
      <w:r>
        <w:rPr>
          <w:rFonts w:ascii="Times New Roman"/>
          <w:b w:val="false"/>
          <w:i w:val="false"/>
          <w:color w:val="000000"/>
          <w:sz w:val="28"/>
        </w:rPr>
        <w:t>
      1) асқыну кезіндегі тері аурулары, жіті және созылмалы жұқпалы, соматикалық аурулар (соның ішінде эпилепсия); Манту сынамасын барлық клиникалық белгілер кеткеннен соң екі айдан кейін жүргізуге жол беріледі;</w:t>
      </w:r>
      <w:r>
        <w:br/>
      </w:r>
      <w:r>
        <w:rPr>
          <w:rFonts w:ascii="Times New Roman"/>
          <w:b w:val="false"/>
          <w:i w:val="false"/>
          <w:color w:val="000000"/>
          <w:sz w:val="28"/>
        </w:rPr>
        <w:t>
</w:t>
      </w:r>
      <w:r>
        <w:rPr>
          <w:rFonts w:ascii="Times New Roman"/>
          <w:b w:val="false"/>
          <w:i w:val="false"/>
          <w:color w:val="000000"/>
          <w:sz w:val="28"/>
        </w:rPr>
        <w:t>
      2) аллергиялық жағдай, ауру ішіндегі жіті және өткір фазалардағы ревматизм, бронхылық демікпе, зақымдану кезінде терімен көрініп айқындалған идиосинкразия. Барлық клиникалық белгілердің жоғалуынан кейін 2 айдан соң Манту сынамасын жүргізуге жол беріледі.</w:t>
      </w:r>
      <w:r>
        <w:br/>
      </w:r>
      <w:r>
        <w:rPr>
          <w:rFonts w:ascii="Times New Roman"/>
          <w:b w:val="false"/>
          <w:i w:val="false"/>
          <w:color w:val="000000"/>
          <w:sz w:val="28"/>
        </w:rPr>
        <w:t>
</w:t>
      </w:r>
      <w:r>
        <w:rPr>
          <w:rFonts w:ascii="Times New Roman"/>
          <w:b w:val="false"/>
          <w:i w:val="false"/>
          <w:color w:val="000000"/>
          <w:sz w:val="28"/>
        </w:rPr>
        <w:t>
      86. Қарсы көрсетімді анықтау мақсатында дәрігер (мейірбике) Манту сынамасын салу алдында медициналық құжаттаманы қарап шығады, сондай-ақ сынамаға алынатын адамдардан сұрау алу және тексеру жүргізеді.</w:t>
      </w:r>
      <w:r>
        <w:br/>
      </w:r>
      <w:r>
        <w:rPr>
          <w:rFonts w:ascii="Times New Roman"/>
          <w:b w:val="false"/>
          <w:i w:val="false"/>
          <w:color w:val="000000"/>
          <w:sz w:val="28"/>
        </w:rPr>
        <w:t>
</w:t>
      </w:r>
      <w:r>
        <w:rPr>
          <w:rFonts w:ascii="Times New Roman"/>
          <w:b w:val="false"/>
          <w:i w:val="false"/>
          <w:color w:val="000000"/>
          <w:sz w:val="28"/>
        </w:rPr>
        <w:t>
      87. Балалар инфекциялары бойынша карантин бар балалар ұжымдарында Манту сынамасын жүргізуге жол берілмейді (карантин алынғаннан кейін жүргізіледі).</w:t>
      </w:r>
      <w:r>
        <w:br/>
      </w:r>
      <w:r>
        <w:rPr>
          <w:rFonts w:ascii="Times New Roman"/>
          <w:b w:val="false"/>
          <w:i w:val="false"/>
          <w:color w:val="000000"/>
          <w:sz w:val="28"/>
        </w:rPr>
        <w:t>
</w:t>
      </w:r>
      <w:r>
        <w:rPr>
          <w:rFonts w:ascii="Times New Roman"/>
          <w:b w:val="false"/>
          <w:i w:val="false"/>
          <w:color w:val="000000"/>
          <w:sz w:val="28"/>
        </w:rPr>
        <w:t>
      88. "Тәуекел" тобына туберкулин диагностикасын әртүрлі инфекцияларға қарсы алдын алу егулерін жүргізгенге дейін жоспарлайды.</w:t>
      </w:r>
      <w:r>
        <w:br/>
      </w:r>
      <w:r>
        <w:rPr>
          <w:rFonts w:ascii="Times New Roman"/>
          <w:b w:val="false"/>
          <w:i w:val="false"/>
          <w:color w:val="000000"/>
          <w:sz w:val="28"/>
        </w:rPr>
        <w:t>
</w:t>
      </w:r>
      <w:r>
        <w:rPr>
          <w:rFonts w:ascii="Times New Roman"/>
          <w:b w:val="false"/>
          <w:i w:val="false"/>
          <w:color w:val="000000"/>
          <w:sz w:val="28"/>
        </w:rPr>
        <w:t>
      Егер Манту сынамасын қандай да бір себептер бойынша әртүрлі алдын алу егулеріне дейін емес, кейін жүргізген жағдайда туберкулин диагностикасын егулер еккеннен 2 айдан кейін жүзеге асырады.</w:t>
      </w:r>
      <w:r>
        <w:br/>
      </w:r>
      <w:r>
        <w:rPr>
          <w:rFonts w:ascii="Times New Roman"/>
          <w:b w:val="false"/>
          <w:i w:val="false"/>
          <w:color w:val="000000"/>
          <w:sz w:val="28"/>
        </w:rPr>
        <w:t>
</w:t>
      </w:r>
      <w:r>
        <w:rPr>
          <w:rFonts w:ascii="Times New Roman"/>
          <w:b w:val="false"/>
          <w:i w:val="false"/>
          <w:color w:val="000000"/>
          <w:sz w:val="28"/>
        </w:rPr>
        <w:t>
      89. Үйде туберкулиндік Манту сынамасын жүргізуге жол берілмейді.</w:t>
      </w:r>
      <w:r>
        <w:br/>
      </w:r>
      <w:r>
        <w:rPr>
          <w:rFonts w:ascii="Times New Roman"/>
          <w:b w:val="false"/>
          <w:i w:val="false"/>
          <w:color w:val="000000"/>
          <w:sz w:val="28"/>
        </w:rPr>
        <w:t>
</w:t>
      </w:r>
      <w:r>
        <w:rPr>
          <w:rFonts w:ascii="Times New Roman"/>
          <w:b w:val="false"/>
          <w:i w:val="false"/>
          <w:color w:val="000000"/>
          <w:sz w:val="28"/>
        </w:rPr>
        <w:t>
      90. Туберкулез ошақтарындағы балаларға туберкулин диагностикасын туберкулезге қарсы ұйымдарда жүргізеді.</w:t>
      </w:r>
      <w:r>
        <w:br/>
      </w:r>
      <w:r>
        <w:rPr>
          <w:rFonts w:ascii="Times New Roman"/>
          <w:b w:val="false"/>
          <w:i w:val="false"/>
          <w:color w:val="000000"/>
          <w:sz w:val="28"/>
        </w:rPr>
        <w:t>
</w:t>
      </w:r>
      <w:r>
        <w:rPr>
          <w:rFonts w:ascii="Times New Roman"/>
          <w:b w:val="false"/>
          <w:i w:val="false"/>
          <w:color w:val="000000"/>
          <w:sz w:val="28"/>
        </w:rPr>
        <w:t>
      91. АИТВ-жұқтырған балалар мен жасөспірімдерге диагностикалық мақсатпен Манту сынамасы қойылмайды.</w:t>
      </w:r>
      <w:r>
        <w:br/>
      </w:r>
      <w:r>
        <w:rPr>
          <w:rFonts w:ascii="Times New Roman"/>
          <w:b w:val="false"/>
          <w:i w:val="false"/>
          <w:color w:val="000000"/>
          <w:sz w:val="28"/>
        </w:rPr>
        <w:t>
</w:t>
      </w:r>
      <w:r>
        <w:rPr>
          <w:rFonts w:ascii="Times New Roman"/>
          <w:b w:val="false"/>
          <w:i w:val="false"/>
          <w:color w:val="000000"/>
          <w:sz w:val="28"/>
        </w:rPr>
        <w:t>
      92. Жасөспірімдердегі туберкулезді ерте анықтау мақсатында профилактикалық медициналық және флюорографиялық тексеру жүргізеді.</w:t>
      </w:r>
      <w:r>
        <w:br/>
      </w:r>
      <w:r>
        <w:rPr>
          <w:rFonts w:ascii="Times New Roman"/>
          <w:b w:val="false"/>
          <w:i w:val="false"/>
          <w:color w:val="000000"/>
          <w:sz w:val="28"/>
        </w:rPr>
        <w:t>
</w:t>
      </w:r>
      <w:r>
        <w:rPr>
          <w:rFonts w:ascii="Times New Roman"/>
          <w:b w:val="false"/>
          <w:i w:val="false"/>
          <w:color w:val="000000"/>
          <w:sz w:val="28"/>
        </w:rPr>
        <w:t>
      93. Жасөспірімдердің профилактикалық медициналық және флюорографиялық тексерілуін орналасқан оқу орны бойынша емханада немесе тұрғылықты жері бойынша БМСК ұйымында жүзеге асырады.</w:t>
      </w:r>
      <w:r>
        <w:br/>
      </w:r>
      <w:r>
        <w:rPr>
          <w:rFonts w:ascii="Times New Roman"/>
          <w:b w:val="false"/>
          <w:i w:val="false"/>
          <w:color w:val="000000"/>
          <w:sz w:val="28"/>
        </w:rPr>
        <w:t>
</w:t>
      </w:r>
      <w:r>
        <w:rPr>
          <w:rFonts w:ascii="Times New Roman"/>
          <w:b w:val="false"/>
          <w:i w:val="false"/>
          <w:color w:val="000000"/>
          <w:sz w:val="28"/>
        </w:rPr>
        <w:t>
      94. Профилактикалық медициналық (флюорографиялық) тексеру 15, 16 және 17 жастағы жасөспірімдерге жүргізіледі. Көрсетілген жастарда профилактикалық тексеру туралы деректер болмаған кезде флюорографиялық тексеруді кезектен тыс тәртіппен жүргізеді.</w:t>
      </w:r>
      <w:r>
        <w:br/>
      </w:r>
      <w:r>
        <w:rPr>
          <w:rFonts w:ascii="Times New Roman"/>
          <w:b w:val="false"/>
          <w:i w:val="false"/>
          <w:color w:val="000000"/>
          <w:sz w:val="28"/>
        </w:rPr>
        <w:t>
      </w:t>
      </w:r>
      <w:r>
        <w:rPr>
          <w:rFonts w:ascii="Times New Roman"/>
          <w:b w:val="false"/>
          <w:i w:val="false"/>
          <w:color w:val="ff0000"/>
          <w:sz w:val="28"/>
        </w:rPr>
        <w:t xml:space="preserve">Ескерту. 94-тармақ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95. Кортикостероидті және цитостатикалық терапия емін қабылдайтын тыныс алу органдарының, асқазан-ішек жолдарының созылмалы өзіне тән емес ауруларымен, қант диабетімен ауыратын науқастарға, жасөспірімдерге туберкулезді анықтау мақсатында жылына бір рет профилактикалық медициналық тексеру (флюорографиялық тексеру) жүргізеді.</w:t>
      </w:r>
      <w:r>
        <w:br/>
      </w:r>
      <w:r>
        <w:rPr>
          <w:rFonts w:ascii="Times New Roman"/>
          <w:b w:val="false"/>
          <w:i w:val="false"/>
          <w:color w:val="000000"/>
          <w:sz w:val="28"/>
        </w:rPr>
        <w:t>
</w:t>
      </w:r>
      <w:r>
        <w:rPr>
          <w:rFonts w:ascii="Times New Roman"/>
          <w:b w:val="false"/>
          <w:i w:val="false"/>
          <w:color w:val="000000"/>
          <w:sz w:val="28"/>
        </w:rPr>
        <w:t>
      96. Наркологиялық және психиатрия мекемелерінде ДЕ тұрған, сондай-ақ АИТВ-жұқтырған жасөспірімдерге жылына бір рет флюорографиялық тексеру жүргізеді.</w:t>
      </w:r>
      <w:r>
        <w:br/>
      </w:r>
      <w:r>
        <w:rPr>
          <w:rFonts w:ascii="Times New Roman"/>
          <w:b w:val="false"/>
          <w:i w:val="false"/>
          <w:color w:val="000000"/>
          <w:sz w:val="28"/>
        </w:rPr>
        <w:t>
</w:t>
      </w:r>
      <w:r>
        <w:rPr>
          <w:rFonts w:ascii="Times New Roman"/>
          <w:b w:val="false"/>
          <w:i w:val="false"/>
          <w:color w:val="000000"/>
          <w:sz w:val="28"/>
        </w:rPr>
        <w:t>
      97. Туберкулезбен ауыру ықтималдығын көрсететін белгілері бар жасөспірімдер (ұзаққа созылған өкпе ауруы, экссудативті плеврит, жіті және созылмалы лимфаденит, түйінді эритема, зәр шығаратын жолдың созылмалы ауруы) фтизиатрдан консультация алуға жіберіледі.</w:t>
      </w:r>
      <w:r>
        <w:br/>
      </w:r>
      <w:r>
        <w:rPr>
          <w:rFonts w:ascii="Times New Roman"/>
          <w:b w:val="false"/>
          <w:i w:val="false"/>
          <w:color w:val="000000"/>
          <w:sz w:val="28"/>
        </w:rPr>
        <w:t>
</w:t>
      </w:r>
      <w:r>
        <w:rPr>
          <w:rFonts w:ascii="Times New Roman"/>
          <w:b w:val="false"/>
          <w:i w:val="false"/>
          <w:color w:val="000000"/>
          <w:sz w:val="28"/>
        </w:rPr>
        <w:t>
      98. БМСК ұйымдарының медициналық қызметкерлеріне мыналар жүктеледі:</w:t>
      </w:r>
      <w:r>
        <w:br/>
      </w:r>
      <w:r>
        <w:rPr>
          <w:rFonts w:ascii="Times New Roman"/>
          <w:b w:val="false"/>
          <w:i w:val="false"/>
          <w:color w:val="000000"/>
          <w:sz w:val="28"/>
        </w:rPr>
        <w:t>
</w:t>
      </w:r>
      <w:r>
        <w:rPr>
          <w:rFonts w:ascii="Times New Roman"/>
          <w:b w:val="false"/>
          <w:i w:val="false"/>
          <w:color w:val="000000"/>
          <w:sz w:val="28"/>
        </w:rPr>
        <w:t>
      1) клиникалық белгілері бар адамдар арасында қақырық жағындысын микроскопия әдісімен және туберкулез ауруының жоғарғы қаупі бар тұрғындар арасында флюорография әдісімен туберкулезді ерте ("тәуекел" тобы) анықтау;</w:t>
      </w:r>
      <w:r>
        <w:br/>
      </w:r>
      <w:r>
        <w:rPr>
          <w:rFonts w:ascii="Times New Roman"/>
          <w:b w:val="false"/>
          <w:i w:val="false"/>
          <w:color w:val="000000"/>
          <w:sz w:val="28"/>
        </w:rPr>
        <w:t>
</w:t>
      </w:r>
      <w:r>
        <w:rPr>
          <w:rFonts w:ascii="Times New Roman"/>
          <w:b w:val="false"/>
          <w:i w:val="false"/>
          <w:color w:val="000000"/>
          <w:sz w:val="28"/>
        </w:rPr>
        <w:t>
      2) бақыланатын химия терапияның жүзеге асуы;</w:t>
      </w:r>
      <w:r>
        <w:br/>
      </w:r>
      <w:r>
        <w:rPr>
          <w:rFonts w:ascii="Times New Roman"/>
          <w:b w:val="false"/>
          <w:i w:val="false"/>
          <w:color w:val="000000"/>
          <w:sz w:val="28"/>
        </w:rPr>
        <w:t>
</w:t>
      </w:r>
      <w:r>
        <w:rPr>
          <w:rFonts w:ascii="Times New Roman"/>
          <w:b w:val="false"/>
          <w:i w:val="false"/>
          <w:color w:val="000000"/>
          <w:sz w:val="28"/>
        </w:rPr>
        <w:t>
      3) туберкулездің алғашқы белгілері және оның алдын алу әдісі туралы халық арасында түсіндіру жұмыстарын жүргізу.</w:t>
      </w:r>
      <w:r>
        <w:br/>
      </w:r>
      <w:r>
        <w:rPr>
          <w:rFonts w:ascii="Times New Roman"/>
          <w:b w:val="false"/>
          <w:i w:val="false"/>
          <w:color w:val="000000"/>
          <w:sz w:val="28"/>
        </w:rPr>
        <w:t>
</w:t>
      </w:r>
      <w:r>
        <w:rPr>
          <w:rFonts w:ascii="Times New Roman"/>
          <w:b w:val="false"/>
          <w:i w:val="false"/>
          <w:color w:val="000000"/>
          <w:sz w:val="28"/>
        </w:rPr>
        <w:t>
      99. МСАК ұйымының медицина қызметкері қақырықты жинауды және оны зерттеу үшін зертханаға уақытылы жеткізуді жүзеге асырады. Қақырық жинауды ТҚҰ-да оқытылған және жыл сайын қайта даярлаудан өтетін медицина қызметкері жүргізеді.</w:t>
      </w:r>
      <w:r>
        <w:br/>
      </w:r>
      <w:r>
        <w:rPr>
          <w:rFonts w:ascii="Times New Roman"/>
          <w:b w:val="false"/>
          <w:i w:val="false"/>
          <w:color w:val="000000"/>
          <w:sz w:val="28"/>
        </w:rPr>
        <w:t>
      </w:t>
      </w:r>
      <w:r>
        <w:rPr>
          <w:rFonts w:ascii="Times New Roman"/>
          <w:b w:val="false"/>
          <w:i w:val="false"/>
          <w:color w:val="ff0000"/>
          <w:sz w:val="28"/>
        </w:rPr>
        <w:t xml:space="preserve">Ескерту. 99-тармақ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100. БМСК ұйымдарында қақырыққа микроскопиялық зерттеуді екі апта бойы жалғасқан жөтел (жөтел туберкулездің өкпе (жұқпалы) формасы бар ауруда басты белгі болып табылады) және бір немесе бірнеше төменде көрсетілген клиникалық белгілер болған жағдайда жүргізеді:</w:t>
      </w:r>
      <w:r>
        <w:br/>
      </w:r>
      <w:r>
        <w:rPr>
          <w:rFonts w:ascii="Times New Roman"/>
          <w:b w:val="false"/>
          <w:i w:val="false"/>
          <w:color w:val="000000"/>
          <w:sz w:val="28"/>
        </w:rPr>
        <w:t>
</w:t>
      </w:r>
      <w:r>
        <w:rPr>
          <w:rFonts w:ascii="Times New Roman"/>
          <w:b w:val="false"/>
          <w:i w:val="false"/>
          <w:color w:val="000000"/>
          <w:sz w:val="28"/>
        </w:rPr>
        <w:t>
      1) салмақ жоғалту;</w:t>
      </w:r>
      <w:r>
        <w:br/>
      </w:r>
      <w:r>
        <w:rPr>
          <w:rFonts w:ascii="Times New Roman"/>
          <w:b w:val="false"/>
          <w:i w:val="false"/>
          <w:color w:val="000000"/>
          <w:sz w:val="28"/>
        </w:rPr>
        <w:t>
</w:t>
      </w:r>
      <w:r>
        <w:rPr>
          <w:rFonts w:ascii="Times New Roman"/>
          <w:b w:val="false"/>
          <w:i w:val="false"/>
          <w:color w:val="000000"/>
          <w:sz w:val="28"/>
        </w:rPr>
        <w:t>
      2) тершеңдік;</w:t>
      </w:r>
      <w:r>
        <w:br/>
      </w:r>
      <w:r>
        <w:rPr>
          <w:rFonts w:ascii="Times New Roman"/>
          <w:b w:val="false"/>
          <w:i w:val="false"/>
          <w:color w:val="000000"/>
          <w:sz w:val="28"/>
        </w:rPr>
        <w:t>
</w:t>
      </w:r>
      <w:r>
        <w:rPr>
          <w:rFonts w:ascii="Times New Roman"/>
          <w:b w:val="false"/>
          <w:i w:val="false"/>
          <w:color w:val="000000"/>
          <w:sz w:val="28"/>
        </w:rPr>
        <w:t>
      3) кеуде жасушаларындағы ауырлық;</w:t>
      </w:r>
      <w:r>
        <w:br/>
      </w:r>
      <w:r>
        <w:rPr>
          <w:rFonts w:ascii="Times New Roman"/>
          <w:b w:val="false"/>
          <w:i w:val="false"/>
          <w:color w:val="000000"/>
          <w:sz w:val="28"/>
        </w:rPr>
        <w:t>
</w:t>
      </w:r>
      <w:r>
        <w:rPr>
          <w:rFonts w:ascii="Times New Roman"/>
          <w:b w:val="false"/>
          <w:i w:val="false"/>
          <w:color w:val="000000"/>
          <w:sz w:val="28"/>
        </w:rPr>
        <w:t>
      4) қан түкіру;</w:t>
      </w:r>
      <w:r>
        <w:br/>
      </w:r>
      <w:r>
        <w:rPr>
          <w:rFonts w:ascii="Times New Roman"/>
          <w:b w:val="false"/>
          <w:i w:val="false"/>
          <w:color w:val="000000"/>
          <w:sz w:val="28"/>
        </w:rPr>
        <w:t>
</w:t>
      </w:r>
      <w:r>
        <w:rPr>
          <w:rFonts w:ascii="Times New Roman"/>
          <w:b w:val="false"/>
          <w:i w:val="false"/>
          <w:color w:val="000000"/>
          <w:sz w:val="28"/>
        </w:rPr>
        <w:t>
      5) дене қызуының ұзақ уақыт жоғарылауы.</w:t>
      </w:r>
      <w:r>
        <w:br/>
      </w:r>
      <w:r>
        <w:rPr>
          <w:rFonts w:ascii="Times New Roman"/>
          <w:b w:val="false"/>
          <w:i w:val="false"/>
          <w:color w:val="000000"/>
          <w:sz w:val="28"/>
        </w:rPr>
        <w:t>
</w:t>
      </w:r>
      <w:r>
        <w:rPr>
          <w:rFonts w:ascii="Times New Roman"/>
          <w:b w:val="false"/>
          <w:i w:val="false"/>
          <w:color w:val="000000"/>
          <w:sz w:val="28"/>
        </w:rPr>
        <w:t>
      101. Жоғарыда көрсетілген белгілер науқаста болған жағдайда медицина қызметкері туберкулезге науқасты диагностикалық алгоритммен тексеруге сәйкес толық іс-шаралар кешенін жүргізеді.</w:t>
      </w:r>
      <w:r>
        <w:br/>
      </w:r>
      <w:r>
        <w:rPr>
          <w:rFonts w:ascii="Times New Roman"/>
          <w:b w:val="false"/>
          <w:i w:val="false"/>
          <w:color w:val="000000"/>
          <w:sz w:val="28"/>
        </w:rPr>
        <w:t>
</w:t>
      </w:r>
      <w:r>
        <w:rPr>
          <w:rFonts w:ascii="Times New Roman"/>
          <w:b w:val="false"/>
          <w:i w:val="false"/>
          <w:color w:val="000000"/>
          <w:sz w:val="28"/>
        </w:rPr>
        <w:t>
      102. Пациентте кеуде қуысы ағзаларының зақымдануының клиникалық белгілері және интоксикация болмаған, бірақ ТМБ-ға қақырық жағындысының микроскоптық теріс нәтижесі және тексерудің диагностикалық алгоритмін жүргізгеннен кейін кеуде қуысының ағзаларын рентгендік зерттеу деректері бойынша активті туберкулезге күдіктену сақталған жағдайларда диагнозды нақтылау үшін дәрігер-фтизиатрдың консультациясы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102-тармақ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103. Активті туберкулезге клиникалық-рентгенологиялық күдіктену болған пациентті туберкулезбен ауыратын науқаспен байланыста болғаны анықталған кезде диагностикалық тексеру алгоритмін жүргізгеннен кейін диагнозын нақтылау үшін дәрігер-фтизиатрға жібереді.</w:t>
      </w:r>
      <w:r>
        <w:br/>
      </w:r>
      <w:r>
        <w:rPr>
          <w:rFonts w:ascii="Times New Roman"/>
          <w:b w:val="false"/>
          <w:i w:val="false"/>
          <w:color w:val="000000"/>
          <w:sz w:val="28"/>
        </w:rPr>
        <w:t>
      </w:t>
      </w:r>
      <w:r>
        <w:rPr>
          <w:rFonts w:ascii="Times New Roman"/>
          <w:b w:val="false"/>
          <w:i w:val="false"/>
          <w:color w:val="ff0000"/>
          <w:sz w:val="28"/>
        </w:rPr>
        <w:t xml:space="preserve">Ескерту. 103-тармақ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104. Бацилла бөлетіні анықталған кезде науқас оған қосымша зертханалық зерттеу жүргізу және тиісті туберкулезге қарсы ем тағайындау үшін туберкулезге қарсы ұйымға жіберіледі.</w:t>
      </w:r>
      <w:r>
        <w:br/>
      </w:r>
      <w:r>
        <w:rPr>
          <w:rFonts w:ascii="Times New Roman"/>
          <w:b w:val="false"/>
          <w:i w:val="false"/>
          <w:color w:val="000000"/>
          <w:sz w:val="28"/>
        </w:rPr>
        <w:t>
</w:t>
      </w:r>
      <w:r>
        <w:rPr>
          <w:rFonts w:ascii="Times New Roman"/>
          <w:b w:val="false"/>
          <w:i w:val="false"/>
          <w:color w:val="000000"/>
          <w:sz w:val="28"/>
        </w:rPr>
        <w:t>
      105. ТМБ-ға қақырықтың микроскоптық теріс нәтижелері болған және туберкулезге күдіктену белгілері артқан кезде науқасқа міндетті түрде дәрігер-фтизиатрдың консультациясы жүргізіледі.</w:t>
      </w:r>
      <w:r>
        <w:br/>
      </w:r>
      <w:r>
        <w:rPr>
          <w:rFonts w:ascii="Times New Roman"/>
          <w:b w:val="false"/>
          <w:i w:val="false"/>
          <w:color w:val="000000"/>
          <w:sz w:val="28"/>
        </w:rPr>
        <w:t>
      </w:t>
      </w:r>
      <w:r>
        <w:rPr>
          <w:rFonts w:ascii="Times New Roman"/>
          <w:b w:val="false"/>
          <w:i w:val="false"/>
          <w:color w:val="ff0000"/>
          <w:sz w:val="28"/>
        </w:rPr>
        <w:t xml:space="preserve">Ескерту. 105-тармақ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105-1. Халық арасында флюорография тәсілімен туберкулезді анықтау 15 жастан бастап жүргізіледі. Флюорография нәтижесі оң адамдарды тексеру кезеңі қалалық жерде 2 аптадан аспауы және ауылдық жерде 1 айдан аспауы тиіс. МСАК ұйымдарында флюоротүсірімді талдау екі кезеңмен жүргізіледі (екі рет оқу).</w:t>
      </w:r>
      <w:r>
        <w:br/>
      </w:r>
      <w:r>
        <w:rPr>
          <w:rFonts w:ascii="Times New Roman"/>
          <w:b w:val="false"/>
          <w:i w:val="false"/>
          <w:color w:val="000000"/>
          <w:sz w:val="28"/>
        </w:rPr>
        <w:t>
      </w:t>
      </w:r>
      <w:r>
        <w:rPr>
          <w:rFonts w:ascii="Times New Roman"/>
          <w:b w:val="false"/>
          <w:i w:val="false"/>
          <w:color w:val="ff0000"/>
          <w:sz w:val="28"/>
        </w:rPr>
        <w:t xml:space="preserve">Ескерту. 10-бөлім 105-1-тармақпен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105-2. Жыл сайын туберкулезге міндетті флюорографиялық тексерілуге жататын тәуекел топтарына мыналар жатады:</w:t>
      </w:r>
      <w:r>
        <w:br/>
      </w:r>
      <w:r>
        <w:rPr>
          <w:rFonts w:ascii="Times New Roman"/>
          <w:b w:val="false"/>
          <w:i w:val="false"/>
          <w:color w:val="000000"/>
          <w:sz w:val="28"/>
        </w:rPr>
        <w:t>
</w:t>
      </w:r>
      <w:r>
        <w:rPr>
          <w:rFonts w:ascii="Times New Roman"/>
          <w:b w:val="false"/>
          <w:i w:val="false"/>
          <w:color w:val="000000"/>
          <w:sz w:val="28"/>
        </w:rPr>
        <w:t>
      1) перзентханалардың (бөлімшелердің), балалар ауруханаларының (бөлімшелерінің), жаңа туған нәрестелер мен шала туған нәрестелер патологиясы бөлімшелерінің медицина қызметкерлері;</w:t>
      </w:r>
      <w:r>
        <w:br/>
      </w:r>
      <w:r>
        <w:rPr>
          <w:rFonts w:ascii="Times New Roman"/>
          <w:b w:val="false"/>
          <w:i w:val="false"/>
          <w:color w:val="000000"/>
          <w:sz w:val="28"/>
        </w:rPr>
        <w:t>
</w:t>
      </w:r>
      <w:r>
        <w:rPr>
          <w:rFonts w:ascii="Times New Roman"/>
          <w:b w:val="false"/>
          <w:i w:val="false"/>
          <w:color w:val="000000"/>
          <w:sz w:val="28"/>
        </w:rPr>
        <w:t>
      2) ТҚҰ қызметкерлері;</w:t>
      </w:r>
      <w:r>
        <w:br/>
      </w:r>
      <w:r>
        <w:rPr>
          <w:rFonts w:ascii="Times New Roman"/>
          <w:b w:val="false"/>
          <w:i w:val="false"/>
          <w:color w:val="000000"/>
          <w:sz w:val="28"/>
        </w:rPr>
        <w:t>
</w:t>
      </w:r>
      <w:r>
        <w:rPr>
          <w:rFonts w:ascii="Times New Roman"/>
          <w:b w:val="false"/>
          <w:i w:val="false"/>
          <w:color w:val="000000"/>
          <w:sz w:val="28"/>
        </w:rPr>
        <w:t>
      3) әскери қызметке шақырылғандар;</w:t>
      </w:r>
      <w:r>
        <w:br/>
      </w:r>
      <w:r>
        <w:rPr>
          <w:rFonts w:ascii="Times New Roman"/>
          <w:b w:val="false"/>
          <w:i w:val="false"/>
          <w:color w:val="000000"/>
          <w:sz w:val="28"/>
        </w:rPr>
        <w:t>
</w:t>
      </w:r>
      <w:r>
        <w:rPr>
          <w:rFonts w:ascii="Times New Roman"/>
          <w:b w:val="false"/>
          <w:i w:val="false"/>
          <w:color w:val="000000"/>
          <w:sz w:val="28"/>
        </w:rPr>
        <w:t>
      4) жоғары және арнаулы орта оқу орындарының студенттері, училищелердің оқушылары;</w:t>
      </w:r>
      <w:r>
        <w:br/>
      </w:r>
      <w:r>
        <w:rPr>
          <w:rFonts w:ascii="Times New Roman"/>
          <w:b w:val="false"/>
          <w:i w:val="false"/>
          <w:color w:val="000000"/>
          <w:sz w:val="28"/>
        </w:rPr>
        <w:t>
</w:t>
      </w:r>
      <w:r>
        <w:rPr>
          <w:rFonts w:ascii="Times New Roman"/>
          <w:b w:val="false"/>
          <w:i w:val="false"/>
          <w:color w:val="000000"/>
          <w:sz w:val="28"/>
        </w:rPr>
        <w:t>
      5) 15-17 жастағы жасөспірімдер;</w:t>
      </w:r>
      <w:r>
        <w:br/>
      </w:r>
      <w:r>
        <w:rPr>
          <w:rFonts w:ascii="Times New Roman"/>
          <w:b w:val="false"/>
          <w:i w:val="false"/>
          <w:color w:val="000000"/>
          <w:sz w:val="28"/>
        </w:rPr>
        <w:t>
</w:t>
      </w:r>
      <w:r>
        <w:rPr>
          <w:rFonts w:ascii="Times New Roman"/>
          <w:b w:val="false"/>
          <w:i w:val="false"/>
          <w:color w:val="000000"/>
          <w:sz w:val="28"/>
        </w:rPr>
        <w:t>
      6) өкпенің созылмалы ерекшелік емес ауруларымен, қант диабетімен, алкоголизммен, нашақорлықпен, АИТВ/ЖИТС-пен диспансерлік есепте тұрған адамдар;</w:t>
      </w:r>
      <w:r>
        <w:br/>
      </w:r>
      <w:r>
        <w:rPr>
          <w:rFonts w:ascii="Times New Roman"/>
          <w:b w:val="false"/>
          <w:i w:val="false"/>
          <w:color w:val="000000"/>
          <w:sz w:val="28"/>
        </w:rPr>
        <w:t>
</w:t>
      </w:r>
      <w:r>
        <w:rPr>
          <w:rFonts w:ascii="Times New Roman"/>
          <w:b w:val="false"/>
          <w:i w:val="false"/>
          <w:color w:val="000000"/>
          <w:sz w:val="28"/>
        </w:rPr>
        <w:t>
      7) кортикостероидты терапия алып жүрген адамдар;</w:t>
      </w:r>
      <w:r>
        <w:br/>
      </w:r>
      <w:r>
        <w:rPr>
          <w:rFonts w:ascii="Times New Roman"/>
          <w:b w:val="false"/>
          <w:i w:val="false"/>
          <w:color w:val="000000"/>
          <w:sz w:val="28"/>
        </w:rPr>
        <w:t>
</w:t>
      </w:r>
      <w:r>
        <w:rPr>
          <w:rFonts w:ascii="Times New Roman"/>
          <w:b w:val="false"/>
          <w:i w:val="false"/>
          <w:color w:val="000000"/>
          <w:sz w:val="28"/>
        </w:rPr>
        <w:t>
      8) өкпесінде кез келген этиологиядағы қалдық көріністер бар адамдар;</w:t>
      </w:r>
      <w:r>
        <w:br/>
      </w:r>
      <w:r>
        <w:rPr>
          <w:rFonts w:ascii="Times New Roman"/>
          <w:b w:val="false"/>
          <w:i w:val="false"/>
          <w:color w:val="000000"/>
          <w:sz w:val="28"/>
        </w:rPr>
        <w:t>
</w:t>
      </w:r>
      <w:r>
        <w:rPr>
          <w:rFonts w:ascii="Times New Roman"/>
          <w:b w:val="false"/>
          <w:i w:val="false"/>
          <w:color w:val="000000"/>
          <w:sz w:val="28"/>
        </w:rPr>
        <w:t>
      9) туберкулезбен ауыратын науқаспен байланыстағы адамдар;</w:t>
      </w:r>
      <w:r>
        <w:br/>
      </w:r>
      <w:r>
        <w:rPr>
          <w:rFonts w:ascii="Times New Roman"/>
          <w:b w:val="false"/>
          <w:i w:val="false"/>
          <w:color w:val="000000"/>
          <w:sz w:val="28"/>
        </w:rPr>
        <w:t>
</w:t>
      </w:r>
      <w:r>
        <w:rPr>
          <w:rFonts w:ascii="Times New Roman"/>
          <w:b w:val="false"/>
          <w:i w:val="false"/>
          <w:color w:val="000000"/>
          <w:sz w:val="28"/>
        </w:rPr>
        <w:t>
      10) мектепке дейінгі ұйымдардың, жалпы білім беру және мамандандырылған мектептердің, лицейлердің және гимназиялардың қызметкерлері;</w:t>
      </w:r>
      <w:r>
        <w:br/>
      </w:r>
      <w:r>
        <w:rPr>
          <w:rFonts w:ascii="Times New Roman"/>
          <w:b w:val="false"/>
          <w:i w:val="false"/>
          <w:color w:val="000000"/>
          <w:sz w:val="28"/>
        </w:rPr>
        <w:t>
</w:t>
      </w:r>
      <w:r>
        <w:rPr>
          <w:rFonts w:ascii="Times New Roman"/>
          <w:b w:val="false"/>
          <w:i w:val="false"/>
          <w:color w:val="000000"/>
          <w:sz w:val="28"/>
        </w:rPr>
        <w:t>
      11) медициналық ұйымдардың қызметкерлері;</w:t>
      </w:r>
      <w:r>
        <w:br/>
      </w:r>
      <w:r>
        <w:rPr>
          <w:rFonts w:ascii="Times New Roman"/>
          <w:b w:val="false"/>
          <w:i w:val="false"/>
          <w:color w:val="000000"/>
          <w:sz w:val="28"/>
        </w:rPr>
        <w:t>
</w:t>
      </w:r>
      <w:r>
        <w:rPr>
          <w:rFonts w:ascii="Times New Roman"/>
          <w:b w:val="false"/>
          <w:i w:val="false"/>
          <w:color w:val="000000"/>
          <w:sz w:val="28"/>
        </w:rPr>
        <w:t>
      12) Қазақстан Республикасының Қарулы Күштерінің, басқа да әскерлер мен әскери құралымдардың қызметшілері;</w:t>
      </w:r>
      <w:r>
        <w:br/>
      </w:r>
      <w:r>
        <w:rPr>
          <w:rFonts w:ascii="Times New Roman"/>
          <w:b w:val="false"/>
          <w:i w:val="false"/>
          <w:color w:val="000000"/>
          <w:sz w:val="28"/>
        </w:rPr>
        <w:t>
</w:t>
      </w:r>
      <w:r>
        <w:rPr>
          <w:rFonts w:ascii="Times New Roman"/>
          <w:b w:val="false"/>
          <w:i w:val="false"/>
          <w:color w:val="000000"/>
          <w:sz w:val="28"/>
        </w:rPr>
        <w:t>
      13) табиғи және техногендік сипаттағы төтенше жағдайлардың алдын алу және жою саласындағы органдардың қызметкерлері;</w:t>
      </w:r>
      <w:r>
        <w:br/>
      </w:r>
      <w:r>
        <w:rPr>
          <w:rFonts w:ascii="Times New Roman"/>
          <w:b w:val="false"/>
          <w:i w:val="false"/>
          <w:color w:val="000000"/>
          <w:sz w:val="28"/>
        </w:rPr>
        <w:t>
</w:t>
      </w:r>
      <w:r>
        <w:rPr>
          <w:rFonts w:ascii="Times New Roman"/>
          <w:b w:val="false"/>
          <w:i w:val="false"/>
          <w:color w:val="000000"/>
          <w:sz w:val="28"/>
        </w:rPr>
        <w:t>
      14) Қазақстан Республикасына тұрақты тұруға келген адамдар;</w:t>
      </w:r>
      <w:r>
        <w:br/>
      </w:r>
      <w:r>
        <w:rPr>
          <w:rFonts w:ascii="Times New Roman"/>
          <w:b w:val="false"/>
          <w:i w:val="false"/>
          <w:color w:val="000000"/>
          <w:sz w:val="28"/>
        </w:rPr>
        <w:t>
</w:t>
      </w:r>
      <w:r>
        <w:rPr>
          <w:rFonts w:ascii="Times New Roman"/>
          <w:b w:val="false"/>
          <w:i w:val="false"/>
          <w:color w:val="000000"/>
          <w:sz w:val="28"/>
        </w:rPr>
        <w:t>
      15) тамақ өнеркәсібі, қоғамдық тамақтану және азық-түлік саудасы объектілерінің қызметкерлері;</w:t>
      </w:r>
      <w:r>
        <w:br/>
      </w:r>
      <w:r>
        <w:rPr>
          <w:rFonts w:ascii="Times New Roman"/>
          <w:b w:val="false"/>
          <w:i w:val="false"/>
          <w:color w:val="000000"/>
          <w:sz w:val="28"/>
        </w:rPr>
        <w:t>
</w:t>
      </w:r>
      <w:r>
        <w:rPr>
          <w:rFonts w:ascii="Times New Roman"/>
          <w:b w:val="false"/>
          <w:i w:val="false"/>
          <w:color w:val="000000"/>
          <w:sz w:val="28"/>
        </w:rPr>
        <w:t>
      16) халыққа қызмет көрсету саласының қызметкерлері;</w:t>
      </w:r>
      <w:r>
        <w:br/>
      </w:r>
      <w:r>
        <w:rPr>
          <w:rFonts w:ascii="Times New Roman"/>
          <w:b w:val="false"/>
          <w:i w:val="false"/>
          <w:color w:val="000000"/>
          <w:sz w:val="28"/>
        </w:rPr>
        <w:t>
</w:t>
      </w:r>
      <w:r>
        <w:rPr>
          <w:rFonts w:ascii="Times New Roman"/>
          <w:b w:val="false"/>
          <w:i w:val="false"/>
          <w:color w:val="000000"/>
          <w:sz w:val="28"/>
        </w:rPr>
        <w:t>
      17) жолаушыларды тасымалдаумен, көліктің барлық түрлерінде оларға қызмет көрсетумен айналысатын адамдар;</w:t>
      </w:r>
      <w:r>
        <w:br/>
      </w:r>
      <w:r>
        <w:rPr>
          <w:rFonts w:ascii="Times New Roman"/>
          <w:b w:val="false"/>
          <w:i w:val="false"/>
          <w:color w:val="000000"/>
          <w:sz w:val="28"/>
        </w:rPr>
        <w:t>
</w:t>
      </w:r>
      <w:r>
        <w:rPr>
          <w:rFonts w:ascii="Times New Roman"/>
          <w:b w:val="false"/>
          <w:i w:val="false"/>
          <w:color w:val="000000"/>
          <w:sz w:val="28"/>
        </w:rPr>
        <w:t>
      18) жоғары және арнаулы орта оқу орындарының қызметкерлері;</w:t>
      </w:r>
      <w:r>
        <w:br/>
      </w:r>
      <w:r>
        <w:rPr>
          <w:rFonts w:ascii="Times New Roman"/>
          <w:b w:val="false"/>
          <w:i w:val="false"/>
          <w:color w:val="000000"/>
          <w:sz w:val="28"/>
        </w:rPr>
        <w:t>
</w:t>
      </w:r>
      <w:r>
        <w:rPr>
          <w:rFonts w:ascii="Times New Roman"/>
          <w:b w:val="false"/>
          <w:i w:val="false"/>
          <w:color w:val="000000"/>
          <w:sz w:val="28"/>
        </w:rPr>
        <w:t>
      19) дәрілік заттарды дайындаумен, өлшеп-ораумен және өткізумен айналысатын дәріханалардың қызметкерлері;</w:t>
      </w:r>
      <w:r>
        <w:br/>
      </w:r>
      <w:r>
        <w:rPr>
          <w:rFonts w:ascii="Times New Roman"/>
          <w:b w:val="false"/>
          <w:i w:val="false"/>
          <w:color w:val="000000"/>
          <w:sz w:val="28"/>
        </w:rPr>
        <w:t>
</w:t>
      </w:r>
      <w:r>
        <w:rPr>
          <w:rFonts w:ascii="Times New Roman"/>
          <w:b w:val="false"/>
          <w:i w:val="false"/>
          <w:color w:val="000000"/>
          <w:sz w:val="28"/>
        </w:rPr>
        <w:t>
      20) Қазақстан Республикасына уақытша тұруға, оның ішінде еңбек көші-қоны бойынша келген адамдар;</w:t>
      </w:r>
      <w:r>
        <w:br/>
      </w:r>
      <w:r>
        <w:rPr>
          <w:rFonts w:ascii="Times New Roman"/>
          <w:b w:val="false"/>
          <w:i w:val="false"/>
          <w:color w:val="000000"/>
          <w:sz w:val="28"/>
        </w:rPr>
        <w:t>
</w:t>
      </w:r>
      <w:r>
        <w:rPr>
          <w:rFonts w:ascii="Times New Roman"/>
          <w:b w:val="false"/>
          <w:i w:val="false"/>
          <w:color w:val="000000"/>
          <w:sz w:val="28"/>
        </w:rPr>
        <w:t>
      21) туберкулезге қарсы вакцинациясыз перзентханадан немесе босандыру бөлімшесінен шығарылғанға дейін жаңа туған нәрестенің отбасы мүшелері.</w:t>
      </w:r>
      <w:r>
        <w:br/>
      </w:r>
      <w:r>
        <w:rPr>
          <w:rFonts w:ascii="Times New Roman"/>
          <w:b w:val="false"/>
          <w:i w:val="false"/>
          <w:color w:val="000000"/>
          <w:sz w:val="28"/>
        </w:rPr>
        <w:t>
      </w:t>
      </w:r>
      <w:r>
        <w:rPr>
          <w:rFonts w:ascii="Times New Roman"/>
          <w:b w:val="false"/>
          <w:i w:val="false"/>
          <w:color w:val="ff0000"/>
          <w:sz w:val="28"/>
        </w:rPr>
        <w:t xml:space="preserve">Ескерту. 10-бөлім 105-2-тармақпен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105-3. 6 айда 1 рет туберкулезге міндетті флюорографиялық тексерілуге жататын тәуекел тобына мыналар жатады:</w:t>
      </w:r>
      <w:r>
        <w:br/>
      </w:r>
      <w:r>
        <w:rPr>
          <w:rFonts w:ascii="Times New Roman"/>
          <w:b w:val="false"/>
          <w:i w:val="false"/>
          <w:color w:val="000000"/>
          <w:sz w:val="28"/>
        </w:rPr>
        <w:t>
</w:t>
      </w:r>
      <w:r>
        <w:rPr>
          <w:rFonts w:ascii="Times New Roman"/>
          <w:b w:val="false"/>
          <w:i w:val="false"/>
          <w:color w:val="000000"/>
          <w:sz w:val="28"/>
        </w:rPr>
        <w:t>
      1) тергеудегі және сотталған адамдар;</w:t>
      </w:r>
      <w:r>
        <w:br/>
      </w:r>
      <w:r>
        <w:rPr>
          <w:rFonts w:ascii="Times New Roman"/>
          <w:b w:val="false"/>
          <w:i w:val="false"/>
          <w:color w:val="000000"/>
          <w:sz w:val="28"/>
        </w:rPr>
        <w:t>
</w:t>
      </w:r>
      <w:r>
        <w:rPr>
          <w:rFonts w:ascii="Times New Roman"/>
          <w:b w:val="false"/>
          <w:i w:val="false"/>
          <w:color w:val="000000"/>
          <w:sz w:val="28"/>
        </w:rPr>
        <w:t>
      2) Ішкі істер министрлігі жүйесінің қызметкерлері, оның ішінде мамандандырылған күзет қызметінің, патрульдік-өткізу, жол-патрульдік және учаскелік қызметтердің, тергеу изоляторларының және түзету мекемелерінің қызметкерлері, сондай-ақ сотталғандарды конвоирлеуді, түзету мекемелері мен қоғамдық тәртіпті күзетуді қамтамасыз ететін әскери қызметшілер;</w:t>
      </w:r>
      <w:r>
        <w:br/>
      </w:r>
      <w:r>
        <w:rPr>
          <w:rFonts w:ascii="Times New Roman"/>
          <w:b w:val="false"/>
          <w:i w:val="false"/>
          <w:color w:val="000000"/>
          <w:sz w:val="28"/>
        </w:rPr>
        <w:t>
</w:t>
      </w:r>
      <w:r>
        <w:rPr>
          <w:rFonts w:ascii="Times New Roman"/>
          <w:b w:val="false"/>
          <w:i w:val="false"/>
          <w:color w:val="000000"/>
          <w:sz w:val="28"/>
        </w:rPr>
        <w:t>
      3) шұғыл қызметтің әскери қызметшілері.</w:t>
      </w:r>
      <w:r>
        <w:br/>
      </w:r>
      <w:r>
        <w:rPr>
          <w:rFonts w:ascii="Times New Roman"/>
          <w:b w:val="false"/>
          <w:i w:val="false"/>
          <w:color w:val="000000"/>
          <w:sz w:val="28"/>
        </w:rPr>
        <w:t>
      </w:t>
      </w:r>
      <w:r>
        <w:rPr>
          <w:rFonts w:ascii="Times New Roman"/>
          <w:b w:val="false"/>
          <w:i w:val="false"/>
          <w:color w:val="ff0000"/>
          <w:sz w:val="28"/>
        </w:rPr>
        <w:t xml:space="preserve">Ескерту. 10-бөлім 105-3-тармақпен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105-4. Барлық босанған әйелдер шығарылғанға дейін босандыру ұйымында болған кезеңінде флюорография тәсілімен туберкулезге міндетті тексеруге жатқызылады.</w:t>
      </w:r>
      <w:r>
        <w:br/>
      </w:r>
      <w:r>
        <w:rPr>
          <w:rFonts w:ascii="Times New Roman"/>
          <w:b w:val="false"/>
          <w:i w:val="false"/>
          <w:color w:val="000000"/>
          <w:sz w:val="28"/>
        </w:rPr>
        <w:t>
</w:t>
      </w:r>
      <w:r>
        <w:rPr>
          <w:rFonts w:ascii="Times New Roman"/>
          <w:b w:val="false"/>
          <w:i w:val="false"/>
          <w:color w:val="ff0000"/>
          <w:sz w:val="28"/>
        </w:rPr>
        <w:t xml:space="preserve">      Ескерту. 10-бөлім 105-4-тармақпен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22"/>
    <w:bookmarkStart w:name="z299" w:id="23"/>
    <w:p>
      <w:pPr>
        <w:spacing w:after="0"/>
        <w:ind w:left="0"/>
        <w:jc w:val="left"/>
      </w:pPr>
      <w:r>
        <w:rPr>
          <w:rFonts w:ascii="Times New Roman"/>
          <w:b/>
          <w:i w:val="false"/>
          <w:color w:val="000000"/>
        </w:rPr>
        <w:t xml:space="preserve"> 
11. Зертханаға қақырықты жинауға және тасымалдауға</w:t>
      </w:r>
      <w:r>
        <w:br/>
      </w:r>
      <w:r>
        <w:rPr>
          <w:rFonts w:ascii="Times New Roman"/>
          <w:b/>
          <w:i w:val="false"/>
          <w:color w:val="000000"/>
        </w:rPr>
        <w:t>
қойылатын санитариялық-эпидемиологиялық талаптар</w:t>
      </w:r>
    </w:p>
    <w:bookmarkEnd w:id="23"/>
    <w:bookmarkStart w:name="z301" w:id="24"/>
    <w:p>
      <w:pPr>
        <w:spacing w:after="0"/>
        <w:ind w:left="0"/>
        <w:jc w:val="both"/>
      </w:pPr>
      <w:r>
        <w:rPr>
          <w:rFonts w:ascii="Times New Roman"/>
          <w:b w:val="false"/>
          <w:i w:val="false"/>
          <w:color w:val="000000"/>
          <w:sz w:val="28"/>
        </w:rPr>
        <w:t>
      106. Қақырық жинауды пациенттерге қызмет көрсетумен және оларды емдеумен айналысатын барлық медициналық ұйымдар жүргізеді. Егер осы ұйымда ТМБ-ны анықтауға бактериологиялық зерттеу жүргізілмесе, жиналған қақырықты базалық бактериологиялық зертханаға жеткізеді.</w:t>
      </w:r>
      <w:r>
        <w:br/>
      </w:r>
      <w:r>
        <w:rPr>
          <w:rFonts w:ascii="Times New Roman"/>
          <w:b w:val="false"/>
          <w:i w:val="false"/>
          <w:color w:val="000000"/>
          <w:sz w:val="28"/>
        </w:rPr>
        <w:t>
</w:t>
      </w:r>
      <w:r>
        <w:rPr>
          <w:rFonts w:ascii="Times New Roman"/>
          <w:b w:val="false"/>
          <w:i w:val="false"/>
          <w:color w:val="000000"/>
          <w:sz w:val="28"/>
        </w:rPr>
        <w:t>
      107. Зертханаға жіберуге арналған қақырықты (бірінші күні – бір сынама, екінші күні – екі сынама) көлемі 50,0 миллилитр (бұдан әрі – мл), диаметрі 35 мм ұзын мойынды, көлемін және жиналған материалдың сапасын бақылауға болатын тұнық әйнектей, герметикалық бұралатын қақпағы бар арнайы шыны контейнерлерге немесе бір рет пайдаланылатын контейнерлерге жинайды. Таңбалауды пациенттің тегін, атын және әкесінің атын және үлгінің нөмірін көрсете отырып, тек контейнердің бүйір бетінде жүргізеді. ТБ-05 нысанын қақырықтың (диагностикалау мақсатында) үш немесе (химия терапияны бақылау мақсатында) екі үлгісін толтырады.</w:t>
      </w:r>
      <w:r>
        <w:br/>
      </w:r>
      <w:r>
        <w:rPr>
          <w:rFonts w:ascii="Times New Roman"/>
          <w:b w:val="false"/>
          <w:i w:val="false"/>
          <w:color w:val="000000"/>
          <w:sz w:val="28"/>
        </w:rPr>
        <w:t>
</w:t>
      </w:r>
      <w:r>
        <w:rPr>
          <w:rFonts w:ascii="Times New Roman"/>
          <w:b w:val="false"/>
          <w:i w:val="false"/>
          <w:color w:val="000000"/>
          <w:sz w:val="28"/>
        </w:rPr>
        <w:t>
      108. Қақырығы бар контейнерлерді зертханаға тасымалдау үшін таңбаланған металл бикске орнатады. Қақырық бір тәулік ішінде зертханаға жеткізіледі, қақырықты медициналық ұйымда жеті күнге дейін тоңазытқышта сақтауға жол беріледі.</w:t>
      </w:r>
      <w:r>
        <w:br/>
      </w:r>
      <w:r>
        <w:rPr>
          <w:rFonts w:ascii="Times New Roman"/>
          <w:b w:val="false"/>
          <w:i w:val="false"/>
          <w:color w:val="000000"/>
          <w:sz w:val="28"/>
        </w:rPr>
        <w:t>
</w:t>
      </w:r>
      <w:r>
        <w:rPr>
          <w:rFonts w:ascii="Times New Roman"/>
          <w:b w:val="false"/>
          <w:i w:val="false"/>
          <w:color w:val="000000"/>
          <w:sz w:val="28"/>
        </w:rPr>
        <w:t>
      109. Қақырық салынған контейнерлер сенімді қапталуы тиіс. Бикстарды (жәшіктерді) тасымалдаған кезде күн сәулесі түсуінен қорғалған салқын жерде сақтайды.</w:t>
      </w:r>
      <w:r>
        <w:br/>
      </w:r>
      <w:r>
        <w:rPr>
          <w:rFonts w:ascii="Times New Roman"/>
          <w:b w:val="false"/>
          <w:i w:val="false"/>
          <w:color w:val="000000"/>
          <w:sz w:val="28"/>
        </w:rPr>
        <w:t>
</w:t>
      </w:r>
      <w:r>
        <w:rPr>
          <w:rFonts w:ascii="Times New Roman"/>
          <w:b w:val="false"/>
          <w:i w:val="false"/>
          <w:color w:val="000000"/>
          <w:sz w:val="28"/>
        </w:rPr>
        <w:t>
      110. Қақырықты тасымалдауды медициналық қызметкердің еріп жүруімен медициналық көлікте жүзеге асырады. Зертханалық зерттеуге жіберілген бланктар материалы бар контейнерден бөлек тұруы керек. Бикске пациент және сынама туралы мәлімет беретін ілеспе хат қоса ұсынылады. Қораптағы контейнерлер саны тізімдегі фамилия санына сәйкес келу керек. Сәйкестендіру нөмірі тізімнің сәйкестендіру нөміріне сәйкес келуі тиіс.</w:t>
      </w:r>
      <w:r>
        <w:br/>
      </w:r>
      <w:r>
        <w:rPr>
          <w:rFonts w:ascii="Times New Roman"/>
          <w:b w:val="false"/>
          <w:i w:val="false"/>
          <w:color w:val="000000"/>
          <w:sz w:val="28"/>
        </w:rPr>
        <w:t>
</w:t>
      </w:r>
      <w:r>
        <w:rPr>
          <w:rFonts w:ascii="Times New Roman"/>
          <w:b w:val="false"/>
          <w:i w:val="false"/>
          <w:color w:val="000000"/>
          <w:sz w:val="28"/>
        </w:rPr>
        <w:t>
      111. Зертханаға қақырықтың үлгісін қабылдау кезінде:</w:t>
      </w:r>
      <w:r>
        <w:br/>
      </w:r>
      <w:r>
        <w:rPr>
          <w:rFonts w:ascii="Times New Roman"/>
          <w:b w:val="false"/>
          <w:i w:val="false"/>
          <w:color w:val="000000"/>
          <w:sz w:val="28"/>
        </w:rPr>
        <w:t>
</w:t>
      </w:r>
      <w:r>
        <w:rPr>
          <w:rFonts w:ascii="Times New Roman"/>
          <w:b w:val="false"/>
          <w:i w:val="false"/>
          <w:color w:val="000000"/>
          <w:sz w:val="28"/>
        </w:rPr>
        <w:t>
      1) жеткізілген бикстің ағу белгілерің бар-жоғын тексереді;</w:t>
      </w:r>
      <w:r>
        <w:br/>
      </w:r>
      <w:r>
        <w:rPr>
          <w:rFonts w:ascii="Times New Roman"/>
          <w:b w:val="false"/>
          <w:i w:val="false"/>
          <w:color w:val="000000"/>
          <w:sz w:val="28"/>
        </w:rPr>
        <w:t>
</w:t>
      </w:r>
      <w:r>
        <w:rPr>
          <w:rFonts w:ascii="Times New Roman"/>
          <w:b w:val="false"/>
          <w:i w:val="false"/>
          <w:color w:val="000000"/>
          <w:sz w:val="28"/>
        </w:rPr>
        <w:t>
      2) бикстің сыртқы бетін дезинфекциялайды;</w:t>
      </w:r>
      <w:r>
        <w:br/>
      </w:r>
      <w:r>
        <w:rPr>
          <w:rFonts w:ascii="Times New Roman"/>
          <w:b w:val="false"/>
          <w:i w:val="false"/>
          <w:color w:val="000000"/>
          <w:sz w:val="28"/>
        </w:rPr>
        <w:t>
</w:t>
      </w:r>
      <w:r>
        <w:rPr>
          <w:rFonts w:ascii="Times New Roman"/>
          <w:b w:val="false"/>
          <w:i w:val="false"/>
          <w:color w:val="000000"/>
          <w:sz w:val="28"/>
        </w:rPr>
        <w:t>
      3) жарық немесе зақымдануы бар контейнерлерді абайлап ашады және тексереді;</w:t>
      </w:r>
      <w:r>
        <w:br/>
      </w:r>
      <w:r>
        <w:rPr>
          <w:rFonts w:ascii="Times New Roman"/>
          <w:b w:val="false"/>
          <w:i w:val="false"/>
          <w:color w:val="000000"/>
          <w:sz w:val="28"/>
        </w:rPr>
        <w:t>
</w:t>
      </w:r>
      <w:r>
        <w:rPr>
          <w:rFonts w:ascii="Times New Roman"/>
          <w:b w:val="false"/>
          <w:i w:val="false"/>
          <w:color w:val="000000"/>
          <w:sz w:val="28"/>
        </w:rPr>
        <w:t>
      4) бикстің ішкі бетін дезинфекциялайды.</w:t>
      </w:r>
      <w:r>
        <w:br/>
      </w:r>
      <w:r>
        <w:rPr>
          <w:rFonts w:ascii="Times New Roman"/>
          <w:b w:val="false"/>
          <w:i w:val="false"/>
          <w:color w:val="000000"/>
          <w:sz w:val="28"/>
        </w:rPr>
        <w:t>
</w:t>
      </w:r>
      <w:r>
        <w:rPr>
          <w:rFonts w:ascii="Times New Roman"/>
          <w:b w:val="false"/>
          <w:i w:val="false"/>
          <w:color w:val="000000"/>
          <w:sz w:val="28"/>
        </w:rPr>
        <w:t>
      112. Зақымданған контейнерлерде қақырықтың жеткіліксіз мөлшері болған жағдайда (3-5 мл) және тасымалдау қағидалары бұзылғанда үлгілер зерттеу үшін алынбайды.</w:t>
      </w:r>
      <w:r>
        <w:br/>
      </w:r>
      <w:r>
        <w:rPr>
          <w:rFonts w:ascii="Times New Roman"/>
          <w:b w:val="false"/>
          <w:i w:val="false"/>
          <w:color w:val="000000"/>
          <w:sz w:val="28"/>
        </w:rPr>
        <w:t>
</w:t>
      </w:r>
      <w:r>
        <w:rPr>
          <w:rFonts w:ascii="Times New Roman"/>
          <w:b w:val="false"/>
          <w:i w:val="false"/>
          <w:color w:val="000000"/>
          <w:sz w:val="28"/>
        </w:rPr>
        <w:t>
      112-1. Қақырық жинау кабинетіндегі тікелей қақырық жинау үшін пайдаланылатын үй-жайдың бір бөлігі жуу және дезинфекциялау құралдарына төзімді материалдан орындалған қалқамен барлық биіктігіне бөлінеді. Қақырық жинау бөлмесі бактерицидті экрандалған сәулелегіштермен, ингалятормен, антисептикалық сабынмен және антисептик ерітіндісімен дозаторы бар қол жууға арналған раковинамен, дезинфекциялық ерітіндісі бар сыйымдылықтармен, таза контейнерлер мен қақырығы бар контейнерлерге арналған сыйымдылықтармен жарақталады, ауа алмасу жиілігі сағатына кемінде 6-12 көлем болатын жергілікті желдету жүйесімен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11-бөлім 112-1-тармақпен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112-2. Бактериоскопиялық зертханаларда үш секция болуы тиіс: біріншісі – мынадай: биологиялық ішке сору шкафында жұғындыларды дайындауға және бояуға арналған екі бөлікке бөлінген үстелі бар жұғындыларды дайындауға және бояуға арналған; екіншісі – микроскопияға арналған; үшіншісі – препараттарды тіркеуге және сақтауға арналған.</w:t>
      </w:r>
      <w:r>
        <w:br/>
      </w:r>
      <w:r>
        <w:rPr>
          <w:rFonts w:ascii="Times New Roman"/>
          <w:b w:val="false"/>
          <w:i w:val="false"/>
          <w:color w:val="000000"/>
          <w:sz w:val="28"/>
        </w:rPr>
        <w:t>
      </w:t>
      </w:r>
      <w:r>
        <w:rPr>
          <w:rFonts w:ascii="Times New Roman"/>
          <w:b w:val="false"/>
          <w:i w:val="false"/>
          <w:color w:val="ff0000"/>
          <w:sz w:val="28"/>
        </w:rPr>
        <w:t xml:space="preserve">Ескерту. 11-бөлім 112-2-тармақпен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24"/>
    <w:bookmarkStart w:name="z312" w:id="25"/>
    <w:p>
      <w:pPr>
        <w:spacing w:after="0"/>
        <w:ind w:left="0"/>
        <w:jc w:val="left"/>
      </w:pPr>
      <w:r>
        <w:rPr>
          <w:rFonts w:ascii="Times New Roman"/>
          <w:b/>
          <w:i w:val="false"/>
          <w:color w:val="000000"/>
        </w:rPr>
        <w:t xml:space="preserve"> 
12. Халықты туберкулезге қарсы жоспарлы</w:t>
      </w:r>
      <w:r>
        <w:br/>
      </w:r>
      <w:r>
        <w:rPr>
          <w:rFonts w:ascii="Times New Roman"/>
          <w:b/>
          <w:i w:val="false"/>
          <w:color w:val="000000"/>
        </w:rPr>
        <w:t>
иммундауды ұйымдастыруға және жүргізуге қойылатын</w:t>
      </w:r>
      <w:r>
        <w:br/>
      </w:r>
      <w:r>
        <w:rPr>
          <w:rFonts w:ascii="Times New Roman"/>
          <w:b/>
          <w:i w:val="false"/>
          <w:color w:val="000000"/>
        </w:rPr>
        <w:t>
санитариялық-эпидемиологиялық талаптар</w:t>
      </w:r>
    </w:p>
    <w:bookmarkEnd w:id="25"/>
    <w:bookmarkStart w:name="z315" w:id="26"/>
    <w:p>
      <w:pPr>
        <w:spacing w:after="0"/>
        <w:ind w:left="0"/>
        <w:jc w:val="both"/>
      </w:pPr>
      <w:r>
        <w:rPr>
          <w:rFonts w:ascii="Times New Roman"/>
          <w:b w:val="false"/>
          <w:i w:val="false"/>
          <w:color w:val="000000"/>
          <w:sz w:val="28"/>
        </w:rPr>
        <w:t>
      113. Балаларға профилактикалық егулерді ата-анасының немесе заңды өкілдерінің келісімімен жүргізеді.</w:t>
      </w:r>
      <w:r>
        <w:br/>
      </w:r>
      <w:r>
        <w:rPr>
          <w:rFonts w:ascii="Times New Roman"/>
          <w:b w:val="false"/>
          <w:i w:val="false"/>
          <w:color w:val="000000"/>
          <w:sz w:val="28"/>
        </w:rPr>
        <w:t>
</w:t>
      </w:r>
      <w:r>
        <w:rPr>
          <w:rFonts w:ascii="Times New Roman"/>
          <w:b w:val="false"/>
          <w:i w:val="false"/>
          <w:color w:val="000000"/>
          <w:sz w:val="28"/>
        </w:rPr>
        <w:t>
      114. Егу жүргізуден бас тартуды медициналық құжаттамаға жазып ресімдейді және ата-анасының біреуі немесе басқа заңды өкілдері, сонымен қатар медицина қызметкері қол қояды.</w:t>
      </w:r>
      <w:r>
        <w:br/>
      </w:r>
      <w:r>
        <w:rPr>
          <w:rFonts w:ascii="Times New Roman"/>
          <w:b w:val="false"/>
          <w:i w:val="false"/>
          <w:color w:val="000000"/>
          <w:sz w:val="28"/>
        </w:rPr>
        <w:t>
</w:t>
      </w:r>
      <w:r>
        <w:rPr>
          <w:rFonts w:ascii="Times New Roman"/>
          <w:b w:val="false"/>
          <w:i w:val="false"/>
          <w:color w:val="000000"/>
          <w:sz w:val="28"/>
        </w:rPr>
        <w:t>
      115. Балаларға қызмет көрсететін медициналық ұйымның басшылары профилактикалық егулерді жоспарлауды, ұйымдастыруды және жүргізуді, қамту толықтығын, нақтылығын есепке ала отырып қамтамасыз етеді, сондай-ақ олар туралы есептерді тиісті аумақтағы мемлекеттік санитариялық-эпидемиологиялық қадағалау органына уақтылы беруді қамтамасыз етеді. Әдістемелік басшылықты ТҚҰ-ның мамандары жүзеге асырады.</w:t>
      </w:r>
      <w:r>
        <w:br/>
      </w:r>
      <w:r>
        <w:rPr>
          <w:rFonts w:ascii="Times New Roman"/>
          <w:b w:val="false"/>
          <w:i w:val="false"/>
          <w:color w:val="000000"/>
          <w:sz w:val="28"/>
        </w:rPr>
        <w:t>
</w:t>
      </w:r>
      <w:r>
        <w:rPr>
          <w:rFonts w:ascii="Times New Roman"/>
          <w:b w:val="false"/>
          <w:i w:val="false"/>
          <w:color w:val="000000"/>
          <w:sz w:val="28"/>
        </w:rPr>
        <w:t>
      116. Туберкулезге қарсы профилактикалық егудің жиынтық жоспары және медициналық ұйымдарға иммундық-биологиялық препараттардың қажеттілігі тиісті аумақтағы мемлекеттік санитариялық-эпидемиологиялық қадағалау органымен келіседі.</w:t>
      </w:r>
      <w:r>
        <w:br/>
      </w:r>
      <w:r>
        <w:rPr>
          <w:rFonts w:ascii="Times New Roman"/>
          <w:b w:val="false"/>
          <w:i w:val="false"/>
          <w:color w:val="000000"/>
          <w:sz w:val="28"/>
        </w:rPr>
        <w:t>
</w:t>
      </w:r>
      <w:r>
        <w:rPr>
          <w:rFonts w:ascii="Times New Roman"/>
          <w:b w:val="false"/>
          <w:i w:val="false"/>
          <w:color w:val="000000"/>
          <w:sz w:val="28"/>
        </w:rPr>
        <w:t>
      117. Профилактикалық егудің жоспарын ведомстволық тиесілігіне және меншік нысанына қарамастан тұрғылықты жері бойынша перзентхана (бөлімше) және медициналық ұйымдардың, білім беру ұйымдарының егу жұмысын жүргізуге жауапты медицина қызметкерлері құрайды.</w:t>
      </w:r>
      <w:r>
        <w:br/>
      </w:r>
      <w:r>
        <w:rPr>
          <w:rFonts w:ascii="Times New Roman"/>
          <w:b w:val="false"/>
          <w:i w:val="false"/>
          <w:color w:val="000000"/>
          <w:sz w:val="28"/>
        </w:rPr>
        <w:t>
</w:t>
      </w:r>
      <w:r>
        <w:rPr>
          <w:rFonts w:ascii="Times New Roman"/>
          <w:b w:val="false"/>
          <w:i w:val="false"/>
          <w:color w:val="000000"/>
          <w:sz w:val="28"/>
        </w:rPr>
        <w:t>
      118. Балаларды есепке алуды, егу картотекасын ұйымдастыру және жүргізуді, профилактикалық егу жоспарын қалыптастыруды нормативтік құжаттар талаптарына сәйкес балаларға қызмет көрсететін медициналық ұйымдар жүзеге асырады.</w:t>
      </w:r>
      <w:r>
        <w:br/>
      </w:r>
      <w:r>
        <w:rPr>
          <w:rFonts w:ascii="Times New Roman"/>
          <w:b w:val="false"/>
          <w:i w:val="false"/>
          <w:color w:val="000000"/>
          <w:sz w:val="28"/>
        </w:rPr>
        <w:t>
</w:t>
      </w:r>
      <w:r>
        <w:rPr>
          <w:rFonts w:ascii="Times New Roman"/>
          <w:b w:val="false"/>
          <w:i w:val="false"/>
          <w:color w:val="000000"/>
          <w:sz w:val="28"/>
        </w:rPr>
        <w:t>
      119. Балаларды есепке алуды жылына екі рет жүргізеді (маусым, желтоқсан). Санаққа мекенжайы бойынша тұратын және тіркелген, іс жүзінде осы мекенжайы бойынша тұратын, бірақ тіркелмеген 15 жасқа (14 жас 11 ай, 29 күндік) дейінгі балаларды қосады. Өткізілген санақтың негізінде педиатрлық учаске (үй бойынша санақ) және туылған жылы бойынша балалар тұрғынын есепке алу журналын ресімдейді. Санақ арасында балалар тұрғынын есепке алуды жаңа туылған нәресте, жаңадан келген балалар және бұрынғыларын есептен алып тастау туралы мәліметтерді енгізу жолымен түзетеді. Бір жылға дейін уақытша кету есептен алып тастауға негіз болып табылмайды.</w:t>
      </w:r>
      <w:r>
        <w:br/>
      </w:r>
      <w:r>
        <w:rPr>
          <w:rFonts w:ascii="Times New Roman"/>
          <w:b w:val="false"/>
          <w:i w:val="false"/>
          <w:color w:val="000000"/>
          <w:sz w:val="28"/>
        </w:rPr>
        <w:t>
</w:t>
      </w:r>
      <w:r>
        <w:rPr>
          <w:rFonts w:ascii="Times New Roman"/>
          <w:b w:val="false"/>
          <w:i w:val="false"/>
          <w:color w:val="000000"/>
          <w:sz w:val="28"/>
        </w:rPr>
        <w:t>
      120. Ведомстволық тиесілігіне және меншік нысанына қарамастан, білім беру ұйымдарына, балалар үйіне, интернаттарға баратын балаларды есепке алуды жылына 1 рет жүргізеді. Жоғарыда көрсетілген ұйымдарға баратын балалар туралы мәліметті ұйымның орналасқан орны бойынша БМСК ұйымына береді.</w:t>
      </w:r>
      <w:r>
        <w:br/>
      </w:r>
      <w:r>
        <w:rPr>
          <w:rFonts w:ascii="Times New Roman"/>
          <w:b w:val="false"/>
          <w:i w:val="false"/>
          <w:color w:val="000000"/>
          <w:sz w:val="28"/>
        </w:rPr>
        <w:t>
</w:t>
      </w:r>
      <w:r>
        <w:rPr>
          <w:rFonts w:ascii="Times New Roman"/>
          <w:b w:val="false"/>
          <w:i w:val="false"/>
          <w:color w:val="000000"/>
          <w:sz w:val="28"/>
        </w:rPr>
        <w:t>
      121. Туберкулезге қарсы иммундауды жүргізу үшін басқа иммундау түрлері, сондай-ақ туберкулиндиагностика жүргізілмейтін аптаның арнайы күнін белгілейді.</w:t>
      </w:r>
      <w:r>
        <w:br/>
      </w:r>
      <w:r>
        <w:rPr>
          <w:rFonts w:ascii="Times New Roman"/>
          <w:b w:val="false"/>
          <w:i w:val="false"/>
          <w:color w:val="000000"/>
          <w:sz w:val="28"/>
        </w:rPr>
        <w:t>
</w:t>
      </w:r>
      <w:r>
        <w:rPr>
          <w:rFonts w:ascii="Times New Roman"/>
          <w:b w:val="false"/>
          <w:i w:val="false"/>
          <w:color w:val="000000"/>
          <w:sz w:val="28"/>
        </w:rPr>
        <w:t>
      122. Туберкулезге қарсы ревакцинацияны дәрігердің (фельдшердің) медициналық тексеруінен кейін Манту сынамасының теріс нәтижесі бар декреттелген жастағы (6-7 жас) балаларға қатаң жүргізеді.</w:t>
      </w:r>
      <w:r>
        <w:br/>
      </w:r>
      <w:r>
        <w:rPr>
          <w:rFonts w:ascii="Times New Roman"/>
          <w:b w:val="false"/>
          <w:i w:val="false"/>
          <w:color w:val="000000"/>
          <w:sz w:val="28"/>
        </w:rPr>
        <w:t>
</w:t>
      </w:r>
      <w:r>
        <w:rPr>
          <w:rFonts w:ascii="Times New Roman"/>
          <w:b w:val="false"/>
          <w:i w:val="false"/>
          <w:color w:val="000000"/>
          <w:sz w:val="28"/>
        </w:rPr>
        <w:t>
      123. Медицина ұйымдарында егу жүргізу үшін "Профилактикалық егулерді жүргізу бойынша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қажетті жабдықтармен жабдықталған арнайы егу кабинеттерін бөледі.</w:t>
      </w:r>
      <w:r>
        <w:br/>
      </w:r>
      <w:r>
        <w:rPr>
          <w:rFonts w:ascii="Times New Roman"/>
          <w:b w:val="false"/>
          <w:i w:val="false"/>
          <w:color w:val="000000"/>
          <w:sz w:val="28"/>
        </w:rPr>
        <w:t>
</w:t>
      </w:r>
      <w:r>
        <w:rPr>
          <w:rFonts w:ascii="Times New Roman"/>
          <w:b w:val="false"/>
          <w:i w:val="false"/>
          <w:color w:val="000000"/>
          <w:sz w:val="28"/>
        </w:rPr>
        <w:t>
      124. Білім беру ұйымдарына, мектеп-интернаттарға, колледждерге, лицейлерге баратын, балалар үйіндегі, сәбилер үйіндегі балаларға егулерді осы ұйымдардағы арнайы жабдықталған егу кабинетінде жүргізеді.</w:t>
      </w:r>
      <w:r>
        <w:br/>
      </w:r>
      <w:r>
        <w:rPr>
          <w:rFonts w:ascii="Times New Roman"/>
          <w:b w:val="false"/>
          <w:i w:val="false"/>
          <w:color w:val="000000"/>
          <w:sz w:val="28"/>
        </w:rPr>
        <w:t>
</w:t>
      </w:r>
      <w:r>
        <w:rPr>
          <w:rFonts w:ascii="Times New Roman"/>
          <w:b w:val="false"/>
          <w:i w:val="false"/>
          <w:color w:val="000000"/>
          <w:sz w:val="28"/>
        </w:rPr>
        <w:t>
      125. Иммундауды және туберкулиндиагностиканы жүзеге асыратын медицина қызметкерлері, жіті респираторлық аурулармен, ангинамен ауыратын, қолында жарақаты бар, терісі және шырышты қабаты іріңдік зақымданған науқастар олардың таратылмауына қарамастан, туберкулезге қарсы егу жүргізуден шеттетіледі.</w:t>
      </w:r>
      <w:r>
        <w:br/>
      </w:r>
      <w:r>
        <w:rPr>
          <w:rFonts w:ascii="Times New Roman"/>
          <w:b w:val="false"/>
          <w:i w:val="false"/>
          <w:color w:val="000000"/>
          <w:sz w:val="28"/>
        </w:rPr>
        <w:t>
</w:t>
      </w:r>
      <w:r>
        <w:rPr>
          <w:rFonts w:ascii="Times New Roman"/>
          <w:b w:val="false"/>
          <w:i w:val="false"/>
          <w:color w:val="000000"/>
          <w:sz w:val="28"/>
        </w:rPr>
        <w:t>
      126. БЦЖ-вакцинасын және туберкулинді сақтау, тасымалдау және пайдалануды медициналық иммундық-биологиялық препараттарды тасымалдау және сақтау жағдайында қойылатын нұсқаулықтар мен </w:t>
      </w:r>
      <w:r>
        <w:rPr>
          <w:rFonts w:ascii="Times New Roman"/>
          <w:b w:val="false"/>
          <w:i w:val="false"/>
          <w:color w:val="000000"/>
          <w:sz w:val="28"/>
        </w:rPr>
        <w:t>талаптарға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127. Туберкулезге қарсы вакцинаны, Манту сынамасын қоюды бір рет қолданылатын өздігінен бұзылатын (өздігінен блокталатын) шприцтермен жүргізеді.</w:t>
      </w:r>
      <w:r>
        <w:br/>
      </w:r>
      <w:r>
        <w:rPr>
          <w:rFonts w:ascii="Times New Roman"/>
          <w:b w:val="false"/>
          <w:i w:val="false"/>
          <w:color w:val="000000"/>
          <w:sz w:val="28"/>
        </w:rPr>
        <w:t>
</w:t>
      </w:r>
      <w:r>
        <w:rPr>
          <w:rFonts w:ascii="Times New Roman"/>
          <w:b w:val="false"/>
          <w:i w:val="false"/>
          <w:color w:val="000000"/>
          <w:sz w:val="28"/>
        </w:rPr>
        <w:t>
      128. Перзентханада жаңа туған нәрестелерге вакцинацияны нәрестенің анасының қасында болуымен және жазбаша келісімімен вакцинацияланбаудың салдары және мүмкін болатын реакциялар мен асқынулар туралы түсіндіру жұмыстарынан соң туылғаннан кейінгі алғашқы төрт күн ішінде егу кабинетінде жүргізіледі.</w:t>
      </w:r>
      <w:r>
        <w:br/>
      </w:r>
      <w:r>
        <w:rPr>
          <w:rFonts w:ascii="Times New Roman"/>
          <w:b w:val="false"/>
          <w:i w:val="false"/>
          <w:color w:val="000000"/>
          <w:sz w:val="28"/>
        </w:rPr>
        <w:t>
</w:t>
      </w:r>
      <w:r>
        <w:rPr>
          <w:rFonts w:ascii="Times New Roman"/>
          <w:b w:val="false"/>
          <w:i w:val="false"/>
          <w:color w:val="000000"/>
          <w:sz w:val="28"/>
        </w:rPr>
        <w:t>
      129. Вакцинациялауға жаңа туған нәрестенің тарихында егуге рұқсатты ресімдей отырып, дәрігер-педиатрдың тексеруінен кейін нәрестелерге жол беріледі. Жаңа туған нәрестелерді вакцинациялауды егу жүргізуге рұқсаты бар егу кабинетінің мейірбикесі жүргізеді. Егер денсаулық жағдайына байланысты анасы екпе кабинетінің ішінде бола алмаса, онда оның жазбаша келісімімен медицина қызметкері ішінде болады. Перзентханадан шығарылар кезде анасына перзентханада алған егулер туралы жазбасы бар баланың Егу паспорты беріледі.</w:t>
      </w:r>
      <w:r>
        <w:br/>
      </w:r>
      <w:r>
        <w:rPr>
          <w:rFonts w:ascii="Times New Roman"/>
          <w:b w:val="false"/>
          <w:i w:val="false"/>
          <w:color w:val="000000"/>
          <w:sz w:val="28"/>
        </w:rPr>
        <w:t>
</w:t>
      </w:r>
      <w:r>
        <w:rPr>
          <w:rFonts w:ascii="Times New Roman"/>
          <w:b w:val="false"/>
          <w:i w:val="false"/>
          <w:color w:val="000000"/>
          <w:sz w:val="28"/>
        </w:rPr>
        <w:t>
      130. Перзентханада БЦЖ вакцинациясы жүргізілмеген балалар БМСК ұйымдарында вакцинацияланады, бұл ретте екі айлыққа жеткенге дейін вакцинацияны алдын ала туберкулиндиагностикасыз, екі айдан кейін Манту сынамасының теріс нәтижесі кезінде жүргізеді.</w:t>
      </w:r>
      <w:r>
        <w:br/>
      </w:r>
      <w:r>
        <w:rPr>
          <w:rFonts w:ascii="Times New Roman"/>
          <w:b w:val="false"/>
          <w:i w:val="false"/>
          <w:color w:val="000000"/>
          <w:sz w:val="28"/>
        </w:rPr>
        <w:t>
</w:t>
      </w:r>
      <w:r>
        <w:rPr>
          <w:rFonts w:ascii="Times New Roman"/>
          <w:b w:val="false"/>
          <w:i w:val="false"/>
          <w:color w:val="000000"/>
          <w:sz w:val="28"/>
        </w:rPr>
        <w:t>
      131. Бактерия бөлумен ауыратын науқастармен байланыс жағдайында перзентханадан келіп түскен вакцинацияланған балаларды жаңадан туған нәрестелерді күтетін бөлімшеде немесе сәбилер үйінде (туберкулез ауруымен ауыратын науқасты оқшаулау мүмкіншілігі жағдайында) кемінде екі ай мерзіммен оқшаулайды.</w:t>
      </w:r>
      <w:r>
        <w:br/>
      </w:r>
      <w:r>
        <w:rPr>
          <w:rFonts w:ascii="Times New Roman"/>
          <w:b w:val="false"/>
          <w:i w:val="false"/>
          <w:color w:val="000000"/>
          <w:sz w:val="28"/>
        </w:rPr>
        <w:t>
</w:t>
      </w:r>
      <w:r>
        <w:rPr>
          <w:rFonts w:ascii="Times New Roman"/>
          <w:b w:val="false"/>
          <w:i w:val="false"/>
          <w:color w:val="000000"/>
          <w:sz w:val="28"/>
        </w:rPr>
        <w:t>
      132. Егер анасы туберкулездің активті формасымен ауыратын болса, онда баланы химиялық профилактика алу үшін анасынан үш айға оқшаулайды, содан соң Манту сынамасының нәтижесі теріс болғанда БЦЖ вакцинасын егеді және иммунитет пайда болуы кезеңіне тағы 2 айға анасынан оқшаулайды.</w:t>
      </w:r>
      <w:r>
        <w:br/>
      </w:r>
      <w:r>
        <w:rPr>
          <w:rFonts w:ascii="Times New Roman"/>
          <w:b w:val="false"/>
          <w:i w:val="false"/>
          <w:color w:val="000000"/>
          <w:sz w:val="28"/>
        </w:rPr>
        <w:t>
      </w:t>
      </w:r>
      <w:r>
        <w:rPr>
          <w:rFonts w:ascii="Times New Roman"/>
          <w:b w:val="false"/>
          <w:i w:val="false"/>
          <w:color w:val="ff0000"/>
          <w:sz w:val="28"/>
        </w:rPr>
        <w:t xml:space="preserve">Ескерту. 132-тармақ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133. БЦЖ-мен ревакцинациялауға:</w:t>
      </w:r>
      <w:r>
        <w:br/>
      </w:r>
      <w:r>
        <w:rPr>
          <w:rFonts w:ascii="Times New Roman"/>
          <w:b w:val="false"/>
          <w:i w:val="false"/>
          <w:color w:val="000000"/>
          <w:sz w:val="28"/>
        </w:rPr>
        <w:t>
</w:t>
      </w:r>
      <w:r>
        <w:rPr>
          <w:rFonts w:ascii="Times New Roman"/>
          <w:b w:val="false"/>
          <w:i w:val="false"/>
          <w:color w:val="000000"/>
          <w:sz w:val="28"/>
        </w:rPr>
        <w:t>
      1) 6-7 жастағы (1-сынып) Манту сынамасының теріс нәтижесі бар, жұқтырылмаған сау балалар;</w:t>
      </w:r>
      <w:r>
        <w:br/>
      </w:r>
      <w:r>
        <w:rPr>
          <w:rFonts w:ascii="Times New Roman"/>
          <w:b w:val="false"/>
          <w:i w:val="false"/>
          <w:color w:val="000000"/>
          <w:sz w:val="28"/>
        </w:rPr>
        <w:t>
</w:t>
      </w:r>
      <w:r>
        <w:rPr>
          <w:rFonts w:ascii="Times New Roman"/>
          <w:b w:val="false"/>
          <w:i w:val="false"/>
          <w:color w:val="000000"/>
          <w:sz w:val="28"/>
        </w:rPr>
        <w:t>
      2) Мантудың теріс қайталама сынамасынан кейін үш айдан соң Манту сынамасының күмәнді реакциясы бар адамдар жатады;</w:t>
      </w:r>
      <w:r>
        <w:br/>
      </w:r>
      <w:r>
        <w:rPr>
          <w:rFonts w:ascii="Times New Roman"/>
          <w:b w:val="false"/>
          <w:i w:val="false"/>
          <w:color w:val="000000"/>
          <w:sz w:val="28"/>
        </w:rPr>
        <w:t>
</w:t>
      </w:r>
      <w:r>
        <w:rPr>
          <w:rFonts w:ascii="Times New Roman"/>
          <w:b w:val="false"/>
          <w:i w:val="false"/>
          <w:color w:val="000000"/>
          <w:sz w:val="28"/>
        </w:rPr>
        <w:t>
      3) Манту сынамасы мен БЦЖ ревакцинациясының арасындағы аралық кемінде үш күн және екі аптадан аспауы тиіс. Медициналық қалдықтар болған жағдайда ревакцинациялау қарсы көрсеткіш алып тасталғаннан кейін жүргізіледі.</w:t>
      </w:r>
      <w:r>
        <w:br/>
      </w:r>
      <w:r>
        <w:rPr>
          <w:rFonts w:ascii="Times New Roman"/>
          <w:b w:val="false"/>
          <w:i w:val="false"/>
          <w:color w:val="000000"/>
          <w:sz w:val="28"/>
        </w:rPr>
        <w:t>
</w:t>
      </w:r>
      <w:r>
        <w:rPr>
          <w:rFonts w:ascii="Times New Roman"/>
          <w:b w:val="false"/>
          <w:i w:val="false"/>
          <w:color w:val="000000"/>
          <w:sz w:val="28"/>
        </w:rPr>
        <w:t>
      134. Ревакцинацияны оқу жылының алғашқы айында (қыркүйек) 6-7 жас (1-сынып) оқушылары арасында барлық республика бойынша бір уақытта мектептерде ұйымдастырылған балалардың дәрігер-фтизиатрымен бірге БМСК ұйымының медицина қызметкері жүргізеді. Осы айда мектепте басқа екпелерді жүргізуге жол берілмейді. Пайдаланылмаған БЦЖ вакциналарының қалдықтары жоғары деңгейдегі денсаулық сақтау ұйымына тапсырылады. БЦЖ вакцинасын тұрақты сақтау тек перзентханада (босандыру бөлімшелерінде) қапсырмамен жабылатын биксте сақтауға рұқсат етіледі және тоңазытқышта сақталады.</w:t>
      </w:r>
      <w:r>
        <w:br/>
      </w:r>
      <w:r>
        <w:rPr>
          <w:rFonts w:ascii="Times New Roman"/>
          <w:b w:val="false"/>
          <w:i w:val="false"/>
          <w:color w:val="000000"/>
          <w:sz w:val="28"/>
        </w:rPr>
        <w:t>
</w:t>
      </w:r>
      <w:r>
        <w:rPr>
          <w:rFonts w:ascii="Times New Roman"/>
          <w:b w:val="false"/>
          <w:i w:val="false"/>
          <w:color w:val="000000"/>
          <w:sz w:val="28"/>
        </w:rPr>
        <w:t>
      135. БЦЖ ревакцинациялауға қарсы көрсетім:</w:t>
      </w:r>
      <w:r>
        <w:br/>
      </w:r>
      <w:r>
        <w:rPr>
          <w:rFonts w:ascii="Times New Roman"/>
          <w:b w:val="false"/>
          <w:i w:val="false"/>
          <w:color w:val="000000"/>
          <w:sz w:val="28"/>
        </w:rPr>
        <w:t>
</w:t>
      </w:r>
      <w:r>
        <w:rPr>
          <w:rFonts w:ascii="Times New Roman"/>
          <w:b w:val="false"/>
          <w:i w:val="false"/>
          <w:color w:val="000000"/>
          <w:sz w:val="28"/>
        </w:rPr>
        <w:t>
      1) ТМБ-ны жұқтыру немесе бұрын туберкулездің болуы;</w:t>
      </w:r>
      <w:r>
        <w:br/>
      </w:r>
      <w:r>
        <w:rPr>
          <w:rFonts w:ascii="Times New Roman"/>
          <w:b w:val="false"/>
          <w:i w:val="false"/>
          <w:color w:val="000000"/>
          <w:sz w:val="28"/>
        </w:rPr>
        <w:t>
</w:t>
      </w:r>
      <w:r>
        <w:rPr>
          <w:rFonts w:ascii="Times New Roman"/>
          <w:b w:val="false"/>
          <w:i w:val="false"/>
          <w:color w:val="000000"/>
          <w:sz w:val="28"/>
        </w:rPr>
        <w:t>
      2) оң және күмәнді Манту сынамасы;</w:t>
      </w:r>
      <w:r>
        <w:br/>
      </w:r>
      <w:r>
        <w:rPr>
          <w:rFonts w:ascii="Times New Roman"/>
          <w:b w:val="false"/>
          <w:i w:val="false"/>
          <w:color w:val="000000"/>
          <w:sz w:val="28"/>
        </w:rPr>
        <w:t>
</w:t>
      </w:r>
      <w:r>
        <w:rPr>
          <w:rFonts w:ascii="Times New Roman"/>
          <w:b w:val="false"/>
          <w:i w:val="false"/>
          <w:color w:val="000000"/>
          <w:sz w:val="28"/>
        </w:rPr>
        <w:t>
      3) БЦЖ вакцинациясы кезіндегі жанама реакциялар;</w:t>
      </w:r>
      <w:r>
        <w:br/>
      </w:r>
      <w:r>
        <w:rPr>
          <w:rFonts w:ascii="Times New Roman"/>
          <w:b w:val="false"/>
          <w:i w:val="false"/>
          <w:color w:val="000000"/>
          <w:sz w:val="28"/>
        </w:rPr>
        <w:t>
</w:t>
      </w:r>
      <w:r>
        <w:rPr>
          <w:rFonts w:ascii="Times New Roman"/>
          <w:b w:val="false"/>
          <w:i w:val="false"/>
          <w:color w:val="000000"/>
          <w:sz w:val="28"/>
        </w:rPr>
        <w:t>
      4) алғашқы туысқандық дәрежеде адамдарда анықталған БЦЖ-ның генерализацияланған инфекциясы;</w:t>
      </w:r>
      <w:r>
        <w:br/>
      </w:r>
      <w:r>
        <w:rPr>
          <w:rFonts w:ascii="Times New Roman"/>
          <w:b w:val="false"/>
          <w:i w:val="false"/>
          <w:color w:val="000000"/>
          <w:sz w:val="28"/>
        </w:rPr>
        <w:t>
</w:t>
      </w:r>
      <w:r>
        <w:rPr>
          <w:rFonts w:ascii="Times New Roman"/>
          <w:b w:val="false"/>
          <w:i w:val="false"/>
          <w:color w:val="000000"/>
          <w:sz w:val="28"/>
        </w:rPr>
        <w:t>
      5) АИТВ-инфекциясы;</w:t>
      </w:r>
      <w:r>
        <w:br/>
      </w:r>
      <w:r>
        <w:rPr>
          <w:rFonts w:ascii="Times New Roman"/>
          <w:b w:val="false"/>
          <w:i w:val="false"/>
          <w:color w:val="000000"/>
          <w:sz w:val="28"/>
        </w:rPr>
        <w:t>
</w:t>
      </w:r>
      <w:r>
        <w:rPr>
          <w:rFonts w:ascii="Times New Roman"/>
          <w:b w:val="false"/>
          <w:i w:val="false"/>
          <w:color w:val="000000"/>
          <w:sz w:val="28"/>
        </w:rPr>
        <w:t>
      6) иммун тапшылығы жағдайы, қатерлі ісіктер;</w:t>
      </w:r>
      <w:r>
        <w:br/>
      </w:r>
      <w:r>
        <w:rPr>
          <w:rFonts w:ascii="Times New Roman"/>
          <w:b w:val="false"/>
          <w:i w:val="false"/>
          <w:color w:val="000000"/>
          <w:sz w:val="28"/>
        </w:rPr>
        <w:t>
</w:t>
      </w:r>
      <w:r>
        <w:rPr>
          <w:rFonts w:ascii="Times New Roman"/>
          <w:b w:val="false"/>
          <w:i w:val="false"/>
          <w:color w:val="000000"/>
          <w:sz w:val="28"/>
        </w:rPr>
        <w:t>
      7) орталық нерв жүйесінің зақымдануы – неврологиялық симптомды (ауырлығы орта және ауыр дәрежелі) туа біткен жарақат;</w:t>
      </w:r>
      <w:r>
        <w:br/>
      </w:r>
      <w:r>
        <w:rPr>
          <w:rFonts w:ascii="Times New Roman"/>
          <w:b w:val="false"/>
          <w:i w:val="false"/>
          <w:color w:val="000000"/>
          <w:sz w:val="28"/>
        </w:rPr>
        <w:t>
</w:t>
      </w:r>
      <w:r>
        <w:rPr>
          <w:rFonts w:ascii="Times New Roman"/>
          <w:b w:val="false"/>
          <w:i w:val="false"/>
          <w:color w:val="000000"/>
          <w:sz w:val="28"/>
        </w:rPr>
        <w:t>
      8) субфебрильді температурамен және жалпы жағдайдың бұзылуымен қоса жүретін ауырлығы орта және ауыр ауруларда;</w:t>
      </w:r>
      <w:r>
        <w:br/>
      </w:r>
      <w:r>
        <w:rPr>
          <w:rFonts w:ascii="Times New Roman"/>
          <w:b w:val="false"/>
          <w:i w:val="false"/>
          <w:color w:val="000000"/>
          <w:sz w:val="28"/>
        </w:rPr>
        <w:t>
</w:t>
      </w:r>
      <w:r>
        <w:rPr>
          <w:rFonts w:ascii="Times New Roman"/>
          <w:b w:val="false"/>
          <w:i w:val="false"/>
          <w:color w:val="000000"/>
          <w:sz w:val="28"/>
        </w:rPr>
        <w:t>
      9) жіті инфекциялық және инфекциялық емес аурулар, жіті созылмалы, оның ішінде аллергиялық асқынулар. Ревакцинацияны сауыққаннан немесе ремиссия кезеңі басталғаннан кейін екі айдан соң жүргізеді;</w:t>
      </w:r>
      <w:r>
        <w:br/>
      </w:r>
      <w:r>
        <w:rPr>
          <w:rFonts w:ascii="Times New Roman"/>
          <w:b w:val="false"/>
          <w:i w:val="false"/>
          <w:color w:val="000000"/>
          <w:sz w:val="28"/>
        </w:rPr>
        <w:t>
</w:t>
      </w:r>
      <w:r>
        <w:rPr>
          <w:rFonts w:ascii="Times New Roman"/>
          <w:b w:val="false"/>
          <w:i w:val="false"/>
          <w:color w:val="000000"/>
          <w:sz w:val="28"/>
        </w:rPr>
        <w:t>
      10) туберкулезге қарсы вакцинациядан уақытша босатылған адамдарды есепке алады және толық сауыққаннан немесе қарсы көрсетімі жойылғаннан кейін егеді.</w:t>
      </w:r>
      <w:r>
        <w:br/>
      </w:r>
      <w:r>
        <w:rPr>
          <w:rFonts w:ascii="Times New Roman"/>
          <w:b w:val="false"/>
          <w:i w:val="false"/>
          <w:color w:val="000000"/>
          <w:sz w:val="28"/>
        </w:rPr>
        <w:t>
</w:t>
      </w:r>
      <w:r>
        <w:rPr>
          <w:rFonts w:ascii="Times New Roman"/>
          <w:b w:val="false"/>
          <w:i w:val="false"/>
          <w:color w:val="000000"/>
          <w:sz w:val="28"/>
        </w:rPr>
        <w:t>
      136. БЦЖ вакцинасы бар ампулаларды ашу алдында мұқият көріп алады.</w:t>
      </w:r>
      <w:r>
        <w:br/>
      </w:r>
      <w:r>
        <w:rPr>
          <w:rFonts w:ascii="Times New Roman"/>
          <w:b w:val="false"/>
          <w:i w:val="false"/>
          <w:color w:val="000000"/>
          <w:sz w:val="28"/>
        </w:rPr>
        <w:t>
</w:t>
      </w:r>
      <w:r>
        <w:rPr>
          <w:rFonts w:ascii="Times New Roman"/>
          <w:b w:val="false"/>
          <w:i w:val="false"/>
          <w:color w:val="000000"/>
          <w:sz w:val="28"/>
        </w:rPr>
        <w:t>
      Мына жағдайларда препарат пайдаланылмауы тиіс:</w:t>
      </w:r>
      <w:r>
        <w:br/>
      </w:r>
      <w:r>
        <w:rPr>
          <w:rFonts w:ascii="Times New Roman"/>
          <w:b w:val="false"/>
          <w:i w:val="false"/>
          <w:color w:val="000000"/>
          <w:sz w:val="28"/>
        </w:rPr>
        <w:t>
</w:t>
      </w:r>
      <w:r>
        <w:rPr>
          <w:rFonts w:ascii="Times New Roman"/>
          <w:b w:val="false"/>
          <w:i w:val="false"/>
          <w:color w:val="000000"/>
          <w:sz w:val="28"/>
        </w:rPr>
        <w:t>
      1) ампулада заттаңба болмағанда немесе ол дұрыс толтырылмағанда;</w:t>
      </w:r>
      <w:r>
        <w:br/>
      </w:r>
      <w:r>
        <w:rPr>
          <w:rFonts w:ascii="Times New Roman"/>
          <w:b w:val="false"/>
          <w:i w:val="false"/>
          <w:color w:val="000000"/>
          <w:sz w:val="28"/>
        </w:rPr>
        <w:t>
</w:t>
      </w:r>
      <w:r>
        <w:rPr>
          <w:rFonts w:ascii="Times New Roman"/>
          <w:b w:val="false"/>
          <w:i w:val="false"/>
          <w:color w:val="000000"/>
          <w:sz w:val="28"/>
        </w:rPr>
        <w:t>
      2) вакцинаның жарамдылық мерзімі аяқталғанда;</w:t>
      </w:r>
      <w:r>
        <w:br/>
      </w:r>
      <w:r>
        <w:rPr>
          <w:rFonts w:ascii="Times New Roman"/>
          <w:b w:val="false"/>
          <w:i w:val="false"/>
          <w:color w:val="000000"/>
          <w:sz w:val="28"/>
        </w:rPr>
        <w:t>
</w:t>
      </w:r>
      <w:r>
        <w:rPr>
          <w:rFonts w:ascii="Times New Roman"/>
          <w:b w:val="false"/>
          <w:i w:val="false"/>
          <w:color w:val="000000"/>
          <w:sz w:val="28"/>
        </w:rPr>
        <w:t>
      3) ампулада сызат және жырық болғанда;</w:t>
      </w:r>
      <w:r>
        <w:br/>
      </w:r>
      <w:r>
        <w:rPr>
          <w:rFonts w:ascii="Times New Roman"/>
          <w:b w:val="false"/>
          <w:i w:val="false"/>
          <w:color w:val="000000"/>
          <w:sz w:val="28"/>
        </w:rPr>
        <w:t>
</w:t>
      </w:r>
      <w:r>
        <w:rPr>
          <w:rFonts w:ascii="Times New Roman"/>
          <w:b w:val="false"/>
          <w:i w:val="false"/>
          <w:color w:val="000000"/>
          <w:sz w:val="28"/>
        </w:rPr>
        <w:t>
      4) препараттың физикалық қасиеті өзгергенде (түсін, пішінін және басқасын өзгерту);</w:t>
      </w:r>
      <w:r>
        <w:br/>
      </w:r>
      <w:r>
        <w:rPr>
          <w:rFonts w:ascii="Times New Roman"/>
          <w:b w:val="false"/>
          <w:i w:val="false"/>
          <w:color w:val="000000"/>
          <w:sz w:val="28"/>
        </w:rPr>
        <w:t>
</w:t>
      </w:r>
      <w:r>
        <w:rPr>
          <w:rFonts w:ascii="Times New Roman"/>
          <w:b w:val="false"/>
          <w:i w:val="false"/>
          <w:color w:val="000000"/>
          <w:sz w:val="28"/>
        </w:rPr>
        <w:t>
      5) вакцинаға нұсқаулықта көрсетілген мерзімде араласқан препаратта бөгде қоспалар немесе бөлінбеген қауыздар болғанда.</w:t>
      </w:r>
      <w:r>
        <w:br/>
      </w:r>
      <w:r>
        <w:rPr>
          <w:rFonts w:ascii="Times New Roman"/>
          <w:b w:val="false"/>
          <w:i w:val="false"/>
          <w:color w:val="000000"/>
          <w:sz w:val="28"/>
        </w:rPr>
        <w:t>
</w:t>
      </w:r>
      <w:r>
        <w:rPr>
          <w:rFonts w:ascii="Times New Roman"/>
          <w:b w:val="false"/>
          <w:i w:val="false"/>
          <w:color w:val="000000"/>
          <w:sz w:val="28"/>
        </w:rPr>
        <w:t>
      137. Туберкулезге қарсы вакцина еріткішімен араластырылғаннан кейін вакциналардың қалдықтарын кейіннен жоя отырып, тез арада немесе егер бұл нұсқаулықта рұқсат берілетін болса, алты сағат ішінде пайдаланылады.</w:t>
      </w:r>
      <w:r>
        <w:br/>
      </w:r>
      <w:r>
        <w:rPr>
          <w:rFonts w:ascii="Times New Roman"/>
          <w:b w:val="false"/>
          <w:i w:val="false"/>
          <w:color w:val="000000"/>
          <w:sz w:val="28"/>
        </w:rPr>
        <w:t>
</w:t>
      </w:r>
      <w:r>
        <w:rPr>
          <w:rFonts w:ascii="Times New Roman"/>
          <w:b w:val="false"/>
          <w:i w:val="false"/>
          <w:color w:val="000000"/>
          <w:sz w:val="28"/>
        </w:rPr>
        <w:t>
      138. БЦЖ вакцинасы қатаң түрде нұсқаулықта көрсетілген көлемде сол иықтың үстіңгі және үшінші артқы бетінің ортаңғы шегіне теріішілік егіледі. БЦЖ-ны егу организмнің барлық жағына жалпы жауапты реакцияның дамуымен бірге жүреді.</w:t>
      </w:r>
      <w:r>
        <w:br/>
      </w:r>
      <w:r>
        <w:rPr>
          <w:rFonts w:ascii="Times New Roman"/>
          <w:b w:val="false"/>
          <w:i w:val="false"/>
          <w:color w:val="000000"/>
          <w:sz w:val="28"/>
        </w:rPr>
        <w:t>
</w:t>
      </w:r>
      <w:r>
        <w:rPr>
          <w:rFonts w:ascii="Times New Roman"/>
          <w:b w:val="false"/>
          <w:i w:val="false"/>
          <w:color w:val="000000"/>
          <w:sz w:val="28"/>
        </w:rPr>
        <w:t>
      БЦЖ вакцинасын енгізуге реакция мынаны көрсетеді:</w:t>
      </w:r>
      <w:r>
        <w:br/>
      </w:r>
      <w:r>
        <w:rPr>
          <w:rFonts w:ascii="Times New Roman"/>
          <w:b w:val="false"/>
          <w:i w:val="false"/>
          <w:color w:val="000000"/>
          <w:sz w:val="28"/>
        </w:rPr>
        <w:t>
</w:t>
      </w:r>
      <w:r>
        <w:rPr>
          <w:rFonts w:ascii="Times New Roman"/>
          <w:b w:val="false"/>
          <w:i w:val="false"/>
          <w:color w:val="000000"/>
          <w:sz w:val="28"/>
        </w:rPr>
        <w:t>
      1) БЦЖ-ны еккеннен кейін артынша 15-20 минуттан кейін сорылатын папула пайда болады;</w:t>
      </w:r>
      <w:r>
        <w:br/>
      </w:r>
      <w:r>
        <w:rPr>
          <w:rFonts w:ascii="Times New Roman"/>
          <w:b w:val="false"/>
          <w:i w:val="false"/>
          <w:color w:val="000000"/>
          <w:sz w:val="28"/>
        </w:rPr>
        <w:t>
</w:t>
      </w:r>
      <w:r>
        <w:rPr>
          <w:rFonts w:ascii="Times New Roman"/>
          <w:b w:val="false"/>
          <w:i w:val="false"/>
          <w:color w:val="000000"/>
          <w:sz w:val="28"/>
        </w:rPr>
        <w:t>
      2) жергілікті вакцинадан кейінгі егу реакциясының дамуы вакцинацияланған адамдарда тек 4-6 аптадан соң басталады, ал ревакцинацияланған адамдарда – бір аптадан соң басталуы мүмкін. Осы кезде вакцина енгізу орнында диаметрі 5-9 мм көлемінде гипермия және инфильтрат (папула) пайда болады. Кейінгі инфильтрат сулы бөртпеге, іріңді бөртпеге ауысады, содан кейін өздігінен түсіп қалатын және тыртықтың қалыптасуы басталатын қабыршақ пайда болады. Реакцияның сипаттамасы нормалы болып табылады және ешқандай дәрілік заттармен өңдеуді талап етпейді.</w:t>
      </w:r>
      <w:r>
        <w:br/>
      </w:r>
      <w:r>
        <w:rPr>
          <w:rFonts w:ascii="Times New Roman"/>
          <w:b w:val="false"/>
          <w:i w:val="false"/>
          <w:color w:val="000000"/>
          <w:sz w:val="28"/>
        </w:rPr>
        <w:t>
</w:t>
      </w:r>
      <w:r>
        <w:rPr>
          <w:rFonts w:ascii="Times New Roman"/>
          <w:b w:val="false"/>
          <w:i w:val="false"/>
          <w:color w:val="000000"/>
          <w:sz w:val="28"/>
        </w:rPr>
        <w:t>
      3) БЦЖ вакцинациясының және ревакцинациясының соңғы нәтижесі тыртықтың көлемі бойынша егуден кейін 1 жылдан соң бағаланады. Егу техникасының және вакцинаны сақтау дұрыстығы кезінде енгізу орнына 95-97 процент жағдайда тыртық қалыптасады. Диаметрі 5-8 мм тыртық ең оңтайлы болып есептеледі. Бірқатар жағдайларда БЦЖ вакцинасын енгізген орында апигментті дақ (2-3%) пайда болады;</w:t>
      </w:r>
      <w:r>
        <w:br/>
      </w:r>
      <w:r>
        <w:rPr>
          <w:rFonts w:ascii="Times New Roman"/>
          <w:b w:val="false"/>
          <w:i w:val="false"/>
          <w:color w:val="000000"/>
          <w:sz w:val="28"/>
        </w:rPr>
        <w:t>
</w:t>
      </w:r>
      <w:r>
        <w:rPr>
          <w:rFonts w:ascii="Times New Roman"/>
          <w:b w:val="false"/>
          <w:i w:val="false"/>
          <w:color w:val="000000"/>
          <w:sz w:val="28"/>
        </w:rPr>
        <w:t>
      Балалардың жергілікті егу реакциясы болмаған жағдайда (тыртықтың болмауы) ескереді және алты айдан кейін Мантудың алдын ала сынамасынсыз (тек бір рет) (вакцианцияға дейін) қайта егеді, Мантудың теріс нәтижесі кезінде бір жылдан кейін егеді.</w:t>
      </w:r>
      <w:r>
        <w:br/>
      </w:r>
      <w:r>
        <w:rPr>
          <w:rFonts w:ascii="Times New Roman"/>
          <w:b w:val="false"/>
          <w:i w:val="false"/>
          <w:color w:val="000000"/>
          <w:sz w:val="28"/>
        </w:rPr>
        <w:t>
</w:t>
      </w:r>
      <w:r>
        <w:rPr>
          <w:rFonts w:ascii="Times New Roman"/>
          <w:b w:val="false"/>
          <w:i w:val="false"/>
          <w:color w:val="000000"/>
          <w:sz w:val="28"/>
        </w:rPr>
        <w:t>
      Қалыпты реакция сияқты бағаланатын 15-20 мм дейін аймақтық лимфа түйіндерінің көбеюі түрінде организмнің жалпы реакциясы көрінуі мүмкін, ал түйін жағынан 20 мм көбі өзіндік емделуге жатады. Лимфадениттердің теріс дамуы 6-9 айдың ішінде бақыланады;</w:t>
      </w:r>
      <w:r>
        <w:br/>
      </w:r>
      <w:r>
        <w:rPr>
          <w:rFonts w:ascii="Times New Roman"/>
          <w:b w:val="false"/>
          <w:i w:val="false"/>
          <w:color w:val="000000"/>
          <w:sz w:val="28"/>
        </w:rPr>
        <w:t>
</w:t>
      </w:r>
      <w:r>
        <w:rPr>
          <w:rFonts w:ascii="Times New Roman"/>
          <w:b w:val="false"/>
          <w:i w:val="false"/>
          <w:color w:val="000000"/>
          <w:sz w:val="28"/>
        </w:rPr>
        <w:t>
      139. Перзентханада нәрестенің болуы кезеңінде дәрігер (мейірбике) анасына теріішілік вакцинадан кейін 4-6 аптадан соң нәрестеде жергілікті егу реакциясының дамуы мүмкіндігін және пайда болған жағдайда нәрестені учаскелік дәрігер-педиатрға қарату қажет екенін хабарлайды.</w:t>
      </w:r>
      <w:r>
        <w:br/>
      </w:r>
      <w:r>
        <w:rPr>
          <w:rFonts w:ascii="Times New Roman"/>
          <w:b w:val="false"/>
          <w:i w:val="false"/>
          <w:color w:val="000000"/>
          <w:sz w:val="28"/>
        </w:rPr>
        <w:t>
</w:t>
      </w:r>
      <w:r>
        <w:rPr>
          <w:rFonts w:ascii="Times New Roman"/>
          <w:b w:val="false"/>
          <w:i w:val="false"/>
          <w:color w:val="000000"/>
          <w:sz w:val="28"/>
        </w:rPr>
        <w:t>
      Вакцинацияланған (ревакцинацияланған) балаларға бақылауды БМСК дәрігер-педиатрлары жүргізеді. Сол себепті бір, үш, алты, он екі айдан соң мерзімдік медициналық құжаттаманың (</w:t>
      </w:r>
      <w:r>
        <w:rPr>
          <w:rFonts w:ascii="Times New Roman"/>
          <w:b w:val="false"/>
          <w:i w:val="false"/>
          <w:color w:val="000000"/>
          <w:sz w:val="28"/>
        </w:rPr>
        <w:t>063у</w:t>
      </w:r>
      <w:r>
        <w:rPr>
          <w:rFonts w:ascii="Times New Roman"/>
          <w:b w:val="false"/>
          <w:i w:val="false"/>
          <w:color w:val="000000"/>
          <w:sz w:val="28"/>
        </w:rPr>
        <w:t>, </w:t>
      </w:r>
      <w:r>
        <w:rPr>
          <w:rFonts w:ascii="Times New Roman"/>
          <w:b w:val="false"/>
          <w:i w:val="false"/>
          <w:color w:val="000000"/>
          <w:sz w:val="28"/>
        </w:rPr>
        <w:t>026у</w:t>
      </w:r>
      <w:r>
        <w:rPr>
          <w:rFonts w:ascii="Times New Roman"/>
          <w:b w:val="false"/>
          <w:i w:val="false"/>
          <w:color w:val="000000"/>
          <w:sz w:val="28"/>
        </w:rPr>
        <w:t>, </w:t>
      </w:r>
      <w:r>
        <w:rPr>
          <w:rFonts w:ascii="Times New Roman"/>
          <w:b w:val="false"/>
          <w:i w:val="false"/>
          <w:color w:val="000000"/>
          <w:sz w:val="28"/>
        </w:rPr>
        <w:t>112у</w:t>
      </w:r>
      <w:r>
        <w:rPr>
          <w:rFonts w:ascii="Times New Roman"/>
          <w:b w:val="false"/>
          <w:i w:val="false"/>
          <w:color w:val="000000"/>
          <w:sz w:val="28"/>
        </w:rPr>
        <w:t>) есепке алу нысанындағы оның сипаттамасын және көлемін тіркеумен жергілікті екпе егетін реакцияны тексеріп отырады, вакцинацияға және аймақтық лимфаденитті уақтылы анықтауға организмнің жалпы реакциясын анықтау мақсатында шет лимфа түйіндерінің реакциясына бақылау жүргізеді.</w:t>
      </w:r>
      <w:r>
        <w:br/>
      </w:r>
      <w:r>
        <w:rPr>
          <w:rFonts w:ascii="Times New Roman"/>
          <w:b w:val="false"/>
          <w:i w:val="false"/>
          <w:color w:val="000000"/>
          <w:sz w:val="28"/>
        </w:rPr>
        <w:t>
</w:t>
      </w:r>
      <w:r>
        <w:rPr>
          <w:rFonts w:ascii="Times New Roman"/>
          <w:b w:val="false"/>
          <w:i w:val="false"/>
          <w:color w:val="000000"/>
          <w:sz w:val="28"/>
        </w:rPr>
        <w:t>
      140. Сирек кездесетін жағдайларда, БЦЖ вакцинасын енгізуге мынадай форма түрінде жанама жергілікті реакциялар бақыланады:</w:t>
      </w:r>
      <w:r>
        <w:br/>
      </w:r>
      <w:r>
        <w:rPr>
          <w:rFonts w:ascii="Times New Roman"/>
          <w:b w:val="false"/>
          <w:i w:val="false"/>
          <w:color w:val="000000"/>
          <w:sz w:val="28"/>
        </w:rPr>
        <w:t>
</w:t>
      </w:r>
      <w:r>
        <w:rPr>
          <w:rFonts w:ascii="Times New Roman"/>
          <w:b w:val="false"/>
          <w:i w:val="false"/>
          <w:color w:val="000000"/>
          <w:sz w:val="28"/>
        </w:rPr>
        <w:t>
      1) аймақтық лимфаденит;</w:t>
      </w:r>
      <w:r>
        <w:br/>
      </w:r>
      <w:r>
        <w:rPr>
          <w:rFonts w:ascii="Times New Roman"/>
          <w:b w:val="false"/>
          <w:i w:val="false"/>
          <w:color w:val="000000"/>
          <w:sz w:val="28"/>
        </w:rPr>
        <w:t>
</w:t>
      </w:r>
      <w:r>
        <w:rPr>
          <w:rFonts w:ascii="Times New Roman"/>
          <w:b w:val="false"/>
          <w:i w:val="false"/>
          <w:color w:val="000000"/>
          <w:sz w:val="28"/>
        </w:rPr>
        <w:t>
      2) тері астындағы салқын абсцесс;</w:t>
      </w:r>
      <w:r>
        <w:br/>
      </w:r>
      <w:r>
        <w:rPr>
          <w:rFonts w:ascii="Times New Roman"/>
          <w:b w:val="false"/>
          <w:i w:val="false"/>
          <w:color w:val="000000"/>
          <w:sz w:val="28"/>
        </w:rPr>
        <w:t>
</w:t>
      </w:r>
      <w:r>
        <w:rPr>
          <w:rFonts w:ascii="Times New Roman"/>
          <w:b w:val="false"/>
          <w:i w:val="false"/>
          <w:color w:val="000000"/>
          <w:sz w:val="28"/>
        </w:rPr>
        <w:t>
      3) үстіңгі жара;</w:t>
      </w:r>
      <w:r>
        <w:br/>
      </w:r>
      <w:r>
        <w:rPr>
          <w:rFonts w:ascii="Times New Roman"/>
          <w:b w:val="false"/>
          <w:i w:val="false"/>
          <w:color w:val="000000"/>
          <w:sz w:val="28"/>
        </w:rPr>
        <w:t>
</w:t>
      </w:r>
      <w:r>
        <w:rPr>
          <w:rFonts w:ascii="Times New Roman"/>
          <w:b w:val="false"/>
          <w:i w:val="false"/>
          <w:color w:val="000000"/>
          <w:sz w:val="28"/>
        </w:rPr>
        <w:t>
      4) тыртық түйін;</w:t>
      </w:r>
      <w:r>
        <w:br/>
      </w:r>
      <w:r>
        <w:rPr>
          <w:rFonts w:ascii="Times New Roman"/>
          <w:b w:val="false"/>
          <w:i w:val="false"/>
          <w:color w:val="000000"/>
          <w:sz w:val="28"/>
        </w:rPr>
        <w:t>
</w:t>
      </w:r>
      <w:r>
        <w:rPr>
          <w:rFonts w:ascii="Times New Roman"/>
          <w:b w:val="false"/>
          <w:i w:val="false"/>
          <w:color w:val="000000"/>
          <w:sz w:val="28"/>
        </w:rPr>
        <w:t>
      5) сүйек жүйесінің зақымдануы (сүйек қабынуы).</w:t>
      </w:r>
      <w:r>
        <w:br/>
      </w:r>
      <w:r>
        <w:rPr>
          <w:rFonts w:ascii="Times New Roman"/>
          <w:b w:val="false"/>
          <w:i w:val="false"/>
          <w:color w:val="000000"/>
          <w:sz w:val="28"/>
        </w:rPr>
        <w:t>
</w:t>
      </w:r>
      <w:r>
        <w:rPr>
          <w:rFonts w:ascii="Times New Roman"/>
          <w:b w:val="false"/>
          <w:i w:val="false"/>
          <w:color w:val="000000"/>
          <w:sz w:val="28"/>
        </w:rPr>
        <w:t>
      141. Вакцинацияға жанама реакцияны кешенді клиникалық-рентгендік-зертханалық тексеру нәтижесінде фтизиатр белгілейді. Реакцияны белгілегеннен кейін БЦЖ вакцинасын енгізуге анықталған жанама реакциялар туралы медициналық ұйым басшыларына хабарлайды және тиісті аумақтағы мемлекеттік санитариялық-эпидемиологиялық қадағалау органына хабарлама жібереді.</w:t>
      </w:r>
      <w:r>
        <w:br/>
      </w:r>
      <w:r>
        <w:rPr>
          <w:rFonts w:ascii="Times New Roman"/>
          <w:b w:val="false"/>
          <w:i w:val="false"/>
          <w:color w:val="000000"/>
          <w:sz w:val="28"/>
        </w:rPr>
        <w:t>
</w:t>
      </w:r>
      <w:r>
        <w:rPr>
          <w:rFonts w:ascii="Times New Roman"/>
          <w:b w:val="false"/>
          <w:i w:val="false"/>
          <w:color w:val="000000"/>
          <w:sz w:val="28"/>
        </w:rPr>
        <w:t>
      142. Реакцияның сипаттамасы туралы мәлімет </w:t>
      </w:r>
      <w:r>
        <w:rPr>
          <w:rFonts w:ascii="Times New Roman"/>
          <w:b w:val="false"/>
          <w:i w:val="false"/>
          <w:color w:val="000000"/>
          <w:sz w:val="28"/>
        </w:rPr>
        <w:t>063/у</w:t>
      </w:r>
      <w:r>
        <w:rPr>
          <w:rFonts w:ascii="Times New Roman"/>
          <w:b w:val="false"/>
          <w:i w:val="false"/>
          <w:color w:val="000000"/>
          <w:sz w:val="28"/>
        </w:rPr>
        <w:t>, </w:t>
      </w:r>
      <w:r>
        <w:rPr>
          <w:rFonts w:ascii="Times New Roman"/>
          <w:b w:val="false"/>
          <w:i w:val="false"/>
          <w:color w:val="000000"/>
          <w:sz w:val="28"/>
        </w:rPr>
        <w:t>026/у</w:t>
      </w:r>
      <w:r>
        <w:rPr>
          <w:rFonts w:ascii="Times New Roman"/>
          <w:b w:val="false"/>
          <w:i w:val="false"/>
          <w:color w:val="000000"/>
          <w:sz w:val="28"/>
        </w:rPr>
        <w:t>, </w:t>
      </w:r>
      <w:r>
        <w:rPr>
          <w:rFonts w:ascii="Times New Roman"/>
          <w:b w:val="false"/>
          <w:i w:val="false"/>
          <w:color w:val="000000"/>
          <w:sz w:val="28"/>
        </w:rPr>
        <w:t>112/у</w:t>
      </w:r>
      <w:r>
        <w:rPr>
          <w:rFonts w:ascii="Times New Roman"/>
          <w:b w:val="false"/>
          <w:i w:val="false"/>
          <w:color w:val="000000"/>
          <w:sz w:val="28"/>
        </w:rPr>
        <w:t>есепке алу нысандарында белгіленеді. Реакциясы бар барлық балаларға бақылау картасы толтырылады.</w:t>
      </w:r>
      <w:r>
        <w:br/>
      </w:r>
      <w:r>
        <w:rPr>
          <w:rFonts w:ascii="Times New Roman"/>
          <w:b w:val="false"/>
          <w:i w:val="false"/>
          <w:color w:val="000000"/>
          <w:sz w:val="28"/>
        </w:rPr>
        <w:t>
</w:t>
      </w:r>
      <w:r>
        <w:rPr>
          <w:rFonts w:ascii="Times New Roman"/>
          <w:b w:val="false"/>
          <w:i w:val="false"/>
          <w:color w:val="000000"/>
          <w:sz w:val="28"/>
        </w:rPr>
        <w:t>
      143. Жанама реакциясы бар балаларды 1 жылдың ішінде диспансерлік есептің III тобында бақылайды.</w:t>
      </w:r>
      <w:r>
        <w:br/>
      </w:r>
      <w:r>
        <w:rPr>
          <w:rFonts w:ascii="Times New Roman"/>
          <w:b w:val="false"/>
          <w:i w:val="false"/>
          <w:color w:val="000000"/>
          <w:sz w:val="28"/>
        </w:rPr>
        <w:t>
</w:t>
      </w:r>
      <w:r>
        <w:rPr>
          <w:rFonts w:ascii="Times New Roman"/>
          <w:b w:val="false"/>
          <w:i w:val="false"/>
          <w:color w:val="000000"/>
          <w:sz w:val="28"/>
        </w:rPr>
        <w:t>
      144. Баланы есепке алу және есептен шығару кезінде мыналар жүргізіледі: қанның және зәрдің жалпы талдауы, кеуде қуысы органдарының рентгенографиясы, (есептен шығарған кезде) қосымша Манту сынамасы.</w:t>
      </w:r>
      <w:r>
        <w:br/>
      </w:r>
      <w:r>
        <w:rPr>
          <w:rFonts w:ascii="Times New Roman"/>
          <w:b w:val="false"/>
          <w:i w:val="false"/>
          <w:color w:val="000000"/>
          <w:sz w:val="28"/>
        </w:rPr>
        <w:t>
</w:t>
      </w:r>
      <w:r>
        <w:rPr>
          <w:rFonts w:ascii="Times New Roman"/>
          <w:b w:val="false"/>
          <w:i w:val="false"/>
          <w:color w:val="000000"/>
          <w:sz w:val="28"/>
        </w:rPr>
        <w:t>
      145. Туберкулезге және туберкулиндиагностикаға (вакцинациялау және БЦЖ қайталап егу) қарсы профилактикалық егуді препараттармен бірге ұсынылған нұсқаулыққа сәйкес жүргізеді.</w:t>
      </w:r>
      <w:r>
        <w:br/>
      </w:r>
      <w:r>
        <w:rPr>
          <w:rFonts w:ascii="Times New Roman"/>
          <w:b w:val="false"/>
          <w:i w:val="false"/>
          <w:color w:val="000000"/>
          <w:sz w:val="28"/>
        </w:rPr>
        <w:t>
</w:t>
      </w:r>
      <w:r>
        <w:rPr>
          <w:rFonts w:ascii="Times New Roman"/>
          <w:b w:val="false"/>
          <w:i w:val="false"/>
          <w:color w:val="000000"/>
          <w:sz w:val="28"/>
        </w:rPr>
        <w:t>
      146. АИТВ-инфекциясының және басқа да қарсы көрсетімнің клиникалық белгісі жоқ болған жағдайда, АИТВ-жұқтырған анадан туған нәрестелерге күнтізбелік мерзімде бір рет теріішілік БЦЖ вакцинасының стандартты дозасын салады.</w:t>
      </w:r>
      <w:r>
        <w:br/>
      </w:r>
      <w:r>
        <w:rPr>
          <w:rFonts w:ascii="Times New Roman"/>
          <w:b w:val="false"/>
          <w:i w:val="false"/>
          <w:color w:val="000000"/>
          <w:sz w:val="28"/>
        </w:rPr>
        <w:t>
</w:t>
      </w:r>
      <w:r>
        <w:rPr>
          <w:rFonts w:ascii="Times New Roman"/>
          <w:b w:val="false"/>
          <w:i w:val="false"/>
          <w:color w:val="000000"/>
          <w:sz w:val="28"/>
        </w:rPr>
        <w:t>
      147. Күнтізбелік мерзімде егу егілмеген АИТВ-жұқтырған анадан туған нәрестелерге алдын ала Манту сынамасынсыз өмірінің төрт аптасы ішінде (жаңадан туылу кезеңінде) егеді. Өмірінің төртінші аптасы біткеннен кейін БЦЖ-ның генерализацияланған жұқпаның даму мүмкіндігі салдарынан балаларға БЦЖ вакцинасын енгізуге рұқсат етілмейді. Нәрестеге он екі айлық, кейбір жағдайларда он бес-он сегіз айлық жасқа жеткенге дейін вакцинациядан кейінгі жетілмеген белгісі бар (тыртығы) балаларға қайталама БЦЖ вакцинациясы жүргізілмейді. АИТВ-жұқпасын шығарған жағдайда он екі айлық, кейбір жағдайларда он бес-он сегіз айлық жасқа БЦЖ екпесі Манту сынамасының теріс нәтижесі кезінде жүргізіледі.</w:t>
      </w:r>
      <w:r>
        <w:br/>
      </w:r>
      <w:r>
        <w:rPr>
          <w:rFonts w:ascii="Times New Roman"/>
          <w:b w:val="false"/>
          <w:i w:val="false"/>
          <w:color w:val="000000"/>
          <w:sz w:val="28"/>
        </w:rPr>
        <w:t>
</w:t>
      </w:r>
      <w:r>
        <w:rPr>
          <w:rFonts w:ascii="Times New Roman"/>
          <w:b w:val="false"/>
          <w:i w:val="false"/>
          <w:color w:val="000000"/>
          <w:sz w:val="28"/>
        </w:rPr>
        <w:t>
      148. АИТВ-жұқтырған балалар мен жасөспірімдерді ревакцинациялау үдемелі иммунитет тапшылығының аясында БЦЖ генерализацияланған инфекцияның даму қауіпсіздігі салдарынан БЦЖ жүргізілмейді.</w:t>
      </w:r>
      <w:r>
        <w:br/>
      </w:r>
      <w:r>
        <w:rPr>
          <w:rFonts w:ascii="Times New Roman"/>
          <w:b w:val="false"/>
          <w:i w:val="false"/>
          <w:color w:val="000000"/>
          <w:sz w:val="28"/>
        </w:rPr>
        <w:t>
</w:t>
      </w:r>
      <w:r>
        <w:rPr>
          <w:rFonts w:ascii="Times New Roman"/>
          <w:b w:val="false"/>
          <w:i w:val="false"/>
          <w:color w:val="000000"/>
          <w:sz w:val="28"/>
        </w:rPr>
        <w:t>
      149. Егер нәресте АИТВ-жұқтырған анадан туылған болса, бірақ нәрестенің өзі АИТВ-жұқтырылған болып есептелмейді, онда БЦЖ-мен ревакцинациялау алдын ала қойылған Манту сынамасының теріс нәтижесінен кейін алты жас (1-сынып) күнтізбелік мерзімде жүргізіледі.</w:t>
      </w:r>
      <w:r>
        <w:br/>
      </w:r>
      <w:r>
        <w:rPr>
          <w:rFonts w:ascii="Times New Roman"/>
          <w:b w:val="false"/>
          <w:i w:val="false"/>
          <w:color w:val="000000"/>
          <w:sz w:val="28"/>
        </w:rPr>
        <w:t>
</w:t>
      </w:r>
      <w:r>
        <w:rPr>
          <w:rFonts w:ascii="Times New Roman"/>
          <w:b w:val="false"/>
          <w:i w:val="false"/>
          <w:color w:val="000000"/>
          <w:sz w:val="28"/>
        </w:rPr>
        <w:t>
      150. Орындалған егу, туберкулин сынамасы туралы мәліметтер (салу күні, препат атауы, серия нөмірі, дозасы, бақылау нөмірі, жарамдылық мерзімі, салу реакциясының сипаты) егу немесе туберкулин сынамасын жүргізу орны бойынша, сондай-ақ иммунизацияланған адамды (тіркеу орны бойынша медициналық ұйым) медициналық бақылау орны бойынша медициналық құжаттаманың белгіленген есепке алу нысанына енгізіледі.</w:t>
      </w:r>
      <w:r>
        <w:br/>
      </w:r>
      <w:r>
        <w:rPr>
          <w:rFonts w:ascii="Times New Roman"/>
          <w:b w:val="false"/>
          <w:i w:val="false"/>
          <w:color w:val="000000"/>
          <w:sz w:val="28"/>
        </w:rPr>
        <w:t>
</w:t>
      </w:r>
      <w:r>
        <w:rPr>
          <w:rFonts w:ascii="Times New Roman"/>
          <w:b w:val="false"/>
          <w:i w:val="false"/>
          <w:color w:val="000000"/>
          <w:sz w:val="28"/>
        </w:rPr>
        <w:t>
      151. Туберкулезге қарсы егуді және Манту сынамасын тіркеу үшін медициналық құжаттаманың есепке алу нысанына мыналар жатады: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профилактикалық егулер картасы</w:t>
      </w:r>
      <w:r>
        <w:rPr>
          <w:rFonts w:ascii="Times New Roman"/>
          <w:b w:val="false"/>
          <w:i w:val="false"/>
          <w:color w:val="000000"/>
          <w:sz w:val="28"/>
        </w:rPr>
        <w:t>, баланың даму тарихы;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баланың медициналық картасы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профилактикалық егулер сертификаты.</w:t>
      </w:r>
      <w:r>
        <w:br/>
      </w:r>
      <w:r>
        <w:rPr>
          <w:rFonts w:ascii="Times New Roman"/>
          <w:b w:val="false"/>
          <w:i w:val="false"/>
          <w:color w:val="000000"/>
          <w:sz w:val="28"/>
        </w:rPr>
        <w:t>
</w:t>
      </w:r>
      <w:r>
        <w:rPr>
          <w:rFonts w:ascii="Times New Roman"/>
          <w:b w:val="false"/>
          <w:i w:val="false"/>
          <w:color w:val="000000"/>
          <w:sz w:val="28"/>
        </w:rPr>
        <w:t>
      152. Медициналық ұйымдарда профилактикалық егулерді есепке алу нысаны қызмет көрсету ауданында тұратын он төрт (он төрт жас он бір ай жиырма тоғыз күн) жасқа дейінгі барлық балаларға, сондай-ақ БМСК ұйымдарына қызмет көрсету ауданында орналасқан білім беру ұйымдарына баратын барлық балаларға енгізіледі.</w:t>
      </w:r>
      <w:r>
        <w:br/>
      </w:r>
      <w:r>
        <w:rPr>
          <w:rFonts w:ascii="Times New Roman"/>
          <w:b w:val="false"/>
          <w:i w:val="false"/>
          <w:color w:val="000000"/>
          <w:sz w:val="28"/>
        </w:rPr>
        <w:t>
</w:t>
      </w:r>
      <w:r>
        <w:rPr>
          <w:rFonts w:ascii="Times New Roman"/>
          <w:b w:val="false"/>
          <w:i w:val="false"/>
          <w:color w:val="000000"/>
          <w:sz w:val="28"/>
        </w:rPr>
        <w:t>
      153. Медициналық ұйымдар мен мемлекеттік санитариялық-эпидемиологиялық қадағалау органдарында туберкулезге қарсы егу жергілікті, жалпы реакциясын және вакцинадан кейінгі асқынуларды есептеу белгіленген </w:t>
      </w:r>
      <w:r>
        <w:rPr>
          <w:rFonts w:ascii="Times New Roman"/>
          <w:b w:val="false"/>
          <w:i w:val="false"/>
          <w:color w:val="000000"/>
          <w:sz w:val="28"/>
        </w:rPr>
        <w:t>тәртіппен</w:t>
      </w:r>
      <w:r>
        <w:rPr>
          <w:rFonts w:ascii="Times New Roman"/>
          <w:b w:val="false"/>
          <w:i w:val="false"/>
          <w:color w:val="000000"/>
          <w:sz w:val="28"/>
        </w:rPr>
        <w:t xml:space="preserve"> жүргізіледі. Медициналық ұйымда иммунизацияны жүзеге асыратын вакцинадан кейінгі асқынуды тіркеу фактісі бойынша туберкулезге қарсы қызмет және тиісті аумақтағы мемлекеттік санитариялық-эпидемиологиялық қадағалау органы мамандарының қатысуымен эпидемиологиялық тексеру жүргізіледі.</w:t>
      </w:r>
    </w:p>
    <w:bookmarkEnd w:id="26"/>
    <w:bookmarkStart w:name="z390" w:id="27"/>
    <w:p>
      <w:pPr>
        <w:spacing w:after="0"/>
        <w:ind w:left="0"/>
        <w:jc w:val="left"/>
      </w:pPr>
      <w:r>
        <w:rPr>
          <w:rFonts w:ascii="Times New Roman"/>
          <w:b/>
          <w:i w:val="false"/>
          <w:color w:val="000000"/>
        </w:rPr>
        <w:t xml:space="preserve"> 
13. Туберкулез жағдайларын тіркеу және есепке алуға</w:t>
      </w:r>
      <w:r>
        <w:br/>
      </w:r>
      <w:r>
        <w:rPr>
          <w:rFonts w:ascii="Times New Roman"/>
          <w:b/>
          <w:i w:val="false"/>
          <w:color w:val="000000"/>
        </w:rPr>
        <w:t>
қойылатын санитариялық-эпидемиологиялық талаптар</w:t>
      </w:r>
    </w:p>
    <w:bookmarkEnd w:id="27"/>
    <w:bookmarkStart w:name="z392" w:id="28"/>
    <w:p>
      <w:pPr>
        <w:spacing w:after="0"/>
        <w:ind w:left="0"/>
        <w:jc w:val="both"/>
      </w:pPr>
      <w:r>
        <w:rPr>
          <w:rFonts w:ascii="Times New Roman"/>
          <w:b w:val="false"/>
          <w:i w:val="false"/>
          <w:color w:val="000000"/>
          <w:sz w:val="28"/>
        </w:rPr>
        <w:t>
      154. Әрбір алғаш анықталған туберкулез жағдайы тіркелуге және есепке алынуға жатады.</w:t>
      </w:r>
      <w:r>
        <w:br/>
      </w:r>
      <w:r>
        <w:rPr>
          <w:rFonts w:ascii="Times New Roman"/>
          <w:b w:val="false"/>
          <w:i w:val="false"/>
          <w:color w:val="000000"/>
          <w:sz w:val="28"/>
        </w:rPr>
        <w:t>
</w:t>
      </w:r>
      <w:r>
        <w:rPr>
          <w:rFonts w:ascii="Times New Roman"/>
          <w:b w:val="false"/>
          <w:i w:val="false"/>
          <w:color w:val="000000"/>
          <w:sz w:val="28"/>
        </w:rPr>
        <w:t>
      155. Есепке алуға Қазақстан Республикасының азаматтары, оралмандар және Қазақстан Республикасының аумағындағы басқа да адамдар оларда туберкулездің активті нысаны алғаш анықталған кезде жатқызылады.</w:t>
      </w:r>
      <w:r>
        <w:br/>
      </w:r>
      <w:r>
        <w:rPr>
          <w:rFonts w:ascii="Times New Roman"/>
          <w:b w:val="false"/>
          <w:i w:val="false"/>
          <w:color w:val="000000"/>
          <w:sz w:val="28"/>
        </w:rPr>
        <w:t>
</w:t>
      </w:r>
      <w:r>
        <w:rPr>
          <w:rFonts w:ascii="Times New Roman"/>
          <w:b w:val="false"/>
          <w:i w:val="false"/>
          <w:color w:val="000000"/>
          <w:sz w:val="28"/>
        </w:rPr>
        <w:t>
      156. Туберкулезбен ауыратын науқасты есепке алу және тіркеу науқастың тұрақты мекенжайына қарамастан ауру анықталған орны бойынша жүргізіледі.</w:t>
      </w:r>
      <w:r>
        <w:br/>
      </w:r>
      <w:r>
        <w:rPr>
          <w:rFonts w:ascii="Times New Roman"/>
          <w:b w:val="false"/>
          <w:i w:val="false"/>
          <w:color w:val="000000"/>
          <w:sz w:val="28"/>
        </w:rPr>
        <w:t>
</w:t>
      </w:r>
      <w:r>
        <w:rPr>
          <w:rFonts w:ascii="Times New Roman"/>
          <w:b w:val="false"/>
          <w:i w:val="false"/>
          <w:color w:val="000000"/>
          <w:sz w:val="28"/>
        </w:rPr>
        <w:t>
      157. Өмірінде алғаш рет таратпаудың барлық түрінің активті туберкулез диагнозы қойылған әр науқасқа </w:t>
      </w:r>
      <w:r>
        <w:rPr>
          <w:rFonts w:ascii="Times New Roman"/>
          <w:b w:val="false"/>
          <w:i w:val="false"/>
          <w:color w:val="000000"/>
          <w:sz w:val="28"/>
        </w:rPr>
        <w:t>хабарлама</w:t>
      </w:r>
      <w:r>
        <w:rPr>
          <w:rFonts w:ascii="Times New Roman"/>
          <w:b w:val="false"/>
          <w:i w:val="false"/>
          <w:color w:val="000000"/>
          <w:sz w:val="28"/>
        </w:rPr>
        <w:t xml:space="preserve"> - № 089/у нысаны толтырылады, олар үш күн мерзімде тиісті аумақтағы туберкулезге қарсы ұйымға және мемлекеттік санитариялық-эпидемиологиялық қадағалау органына жіберіледі. Өліміне себеп болған активті туберкулез диагнозын өлгеннен кейін қойған жағдайда дәрігер-фтизиатрдың диагнозымен расталуы және </w:t>
      </w:r>
      <w:r>
        <w:rPr>
          <w:rFonts w:ascii="Times New Roman"/>
          <w:b w:val="false"/>
          <w:i w:val="false"/>
          <w:color w:val="000000"/>
          <w:sz w:val="28"/>
        </w:rPr>
        <w:t>№ 089/у</w:t>
      </w:r>
      <w:r>
        <w:rPr>
          <w:rFonts w:ascii="Times New Roman"/>
          <w:b w:val="false"/>
          <w:i w:val="false"/>
          <w:color w:val="000000"/>
          <w:sz w:val="28"/>
        </w:rPr>
        <w:t xml:space="preserve"> нысаны берілуі қажет.</w:t>
      </w:r>
      <w:r>
        <w:br/>
      </w:r>
      <w:r>
        <w:rPr>
          <w:rFonts w:ascii="Times New Roman"/>
          <w:b w:val="false"/>
          <w:i w:val="false"/>
          <w:color w:val="000000"/>
          <w:sz w:val="28"/>
        </w:rPr>
        <w:t>
</w:t>
      </w:r>
      <w:r>
        <w:rPr>
          <w:rFonts w:ascii="Times New Roman"/>
          <w:b w:val="false"/>
          <w:i w:val="false"/>
          <w:color w:val="000000"/>
          <w:sz w:val="28"/>
        </w:rPr>
        <w:t>
      158. Бактерия бөлетін туберкулезбен ауыратын науқас анықталған кезде № 089/у нысандағы </w:t>
      </w:r>
      <w:r>
        <w:rPr>
          <w:rFonts w:ascii="Times New Roman"/>
          <w:b w:val="false"/>
          <w:i w:val="false"/>
          <w:color w:val="000000"/>
          <w:sz w:val="28"/>
        </w:rPr>
        <w:t>хабарламадан</w:t>
      </w:r>
      <w:r>
        <w:rPr>
          <w:rFonts w:ascii="Times New Roman"/>
          <w:b w:val="false"/>
          <w:i w:val="false"/>
          <w:color w:val="000000"/>
          <w:sz w:val="28"/>
        </w:rPr>
        <w:t xml:space="preserve"> басқа, № 058/у нысандағы  </w:t>
      </w:r>
      <w:r>
        <w:rPr>
          <w:rFonts w:ascii="Times New Roman"/>
          <w:b w:val="false"/>
          <w:i w:val="false"/>
          <w:color w:val="000000"/>
          <w:sz w:val="28"/>
        </w:rPr>
        <w:t>хабарлама</w:t>
      </w:r>
      <w:r>
        <w:rPr>
          <w:rFonts w:ascii="Times New Roman"/>
          <w:b w:val="false"/>
          <w:i w:val="false"/>
          <w:color w:val="000000"/>
          <w:sz w:val="28"/>
        </w:rPr>
        <w:t xml:space="preserve"> толтырылады, ол жиырма төрт сағат ішінде науқастың мекенжайы бойынша мемлекеттік санитариялық-эпидемиологиялық қадағалау органына жіберіледі. № 058/у нысандағы </w:t>
      </w:r>
      <w:r>
        <w:rPr>
          <w:rFonts w:ascii="Times New Roman"/>
          <w:b w:val="false"/>
          <w:i w:val="false"/>
          <w:color w:val="000000"/>
          <w:sz w:val="28"/>
        </w:rPr>
        <w:t>хабарламаны</w:t>
      </w:r>
      <w:r>
        <w:rPr>
          <w:rFonts w:ascii="Times New Roman"/>
          <w:b w:val="false"/>
          <w:i w:val="false"/>
          <w:color w:val="000000"/>
          <w:sz w:val="28"/>
        </w:rPr>
        <w:t xml:space="preserve"> бактерия бөлетін туберкулездың жағдайын алғаш диагностикалағанда ғана емес, сонымен қатар туберкулездің белсенді емес түрімен ауыратын науқастарда бактерия бөлу пайда болғанда, сондай-ақ өмірінде есепте тұрмаған науқастың туберкулезден қайтыс болған жағдайында толтырылады.</w:t>
      </w:r>
      <w:r>
        <w:br/>
      </w:r>
      <w:r>
        <w:rPr>
          <w:rFonts w:ascii="Times New Roman"/>
          <w:b w:val="false"/>
          <w:i w:val="false"/>
          <w:color w:val="000000"/>
          <w:sz w:val="28"/>
        </w:rPr>
        <w:t>
</w:t>
      </w:r>
      <w:r>
        <w:rPr>
          <w:rFonts w:ascii="Times New Roman"/>
          <w:b w:val="false"/>
          <w:i w:val="false"/>
          <w:color w:val="000000"/>
          <w:sz w:val="28"/>
        </w:rPr>
        <w:t>
      159. Туберкулез бойынша эпидемиологиялық көрсеткіштерді есептеу (сырқаттанушылық, ауырсыну, өлім-жітім) тұрақты, көші-қон (ішкі және сыртқы) және түрме тұрғындарын есепке ала отырып, тұрғындардың көрсетілген санаттары бойынша бөлек талдаумен жүргізіледі.</w:t>
      </w:r>
      <w:r>
        <w:br/>
      </w:r>
      <w:r>
        <w:rPr>
          <w:rFonts w:ascii="Times New Roman"/>
          <w:b w:val="false"/>
          <w:i w:val="false"/>
          <w:color w:val="000000"/>
          <w:sz w:val="28"/>
        </w:rPr>
        <w:t>
</w:t>
      </w:r>
      <w:r>
        <w:rPr>
          <w:rFonts w:ascii="Times New Roman"/>
          <w:b w:val="false"/>
          <w:i w:val="false"/>
          <w:color w:val="000000"/>
          <w:sz w:val="28"/>
        </w:rPr>
        <w:t>
      160. Есепке алуға және тіркеуге туберкулезбен ауыратын науқастардың барлық жағдайы жатады.</w:t>
      </w:r>
      <w:r>
        <w:br/>
      </w:r>
      <w:r>
        <w:rPr>
          <w:rFonts w:ascii="Times New Roman"/>
          <w:b w:val="false"/>
          <w:i w:val="false"/>
          <w:color w:val="000000"/>
          <w:sz w:val="28"/>
        </w:rPr>
        <w:t>
</w:t>
      </w:r>
      <w:r>
        <w:rPr>
          <w:rFonts w:ascii="Times New Roman"/>
          <w:b w:val="false"/>
          <w:i w:val="false"/>
          <w:color w:val="000000"/>
          <w:sz w:val="28"/>
        </w:rPr>
        <w:t>
      161. Науқаста алғашқы рет ауру анықталған кезде туберкулез диагнозының дұрыстығын бақылауды және осы жердегі туберкулез ауруының жаңа жағдайын есепке алу және тіркеу қажеттілігі туралы соңғы шешімді дәрігерлік комиссияның қорытындысы негізінде қабылдауды туберкулезге қарсы ұйымдар жүзеге асырады.</w:t>
      </w:r>
    </w:p>
    <w:bookmarkEnd w:id="28"/>
    <w:bookmarkStart w:name="z400" w:id="29"/>
    <w:p>
      <w:pPr>
        <w:spacing w:after="0"/>
        <w:ind w:left="0"/>
        <w:jc w:val="left"/>
      </w:pPr>
      <w:r>
        <w:rPr>
          <w:rFonts w:ascii="Times New Roman"/>
          <w:b/>
          <w:i w:val="false"/>
          <w:color w:val="000000"/>
        </w:rPr>
        <w:t xml:space="preserve"> 
14. Туберкулездің ошақтарында эпидемияға қарсы іс-шараларды</w:t>
      </w:r>
      <w:r>
        <w:br/>
      </w:r>
      <w:r>
        <w:rPr>
          <w:rFonts w:ascii="Times New Roman"/>
          <w:b/>
          <w:i w:val="false"/>
          <w:color w:val="000000"/>
        </w:rPr>
        <w:t>
ұйымдастыруға және жүргізуге қойылатын санитариялық-эпидемиологиялық талаптар</w:t>
      </w:r>
    </w:p>
    <w:bookmarkEnd w:id="29"/>
    <w:bookmarkStart w:name="z403" w:id="30"/>
    <w:p>
      <w:pPr>
        <w:spacing w:after="0"/>
        <w:ind w:left="0"/>
        <w:jc w:val="both"/>
      </w:pPr>
      <w:r>
        <w:rPr>
          <w:rFonts w:ascii="Times New Roman"/>
          <w:b w:val="false"/>
          <w:i w:val="false"/>
          <w:color w:val="000000"/>
          <w:sz w:val="28"/>
        </w:rPr>
        <w:t>
      162. Туберкулездің ошақтарын сыныптау бактерия бөлу қарқындылығын есепке ала отырып жүргізіледі.</w:t>
      </w:r>
      <w:r>
        <w:br/>
      </w:r>
      <w:r>
        <w:rPr>
          <w:rFonts w:ascii="Times New Roman"/>
          <w:b w:val="false"/>
          <w:i w:val="false"/>
          <w:color w:val="000000"/>
          <w:sz w:val="28"/>
        </w:rPr>
        <w:t>
</w:t>
      </w:r>
      <w:r>
        <w:rPr>
          <w:rFonts w:ascii="Times New Roman"/>
          <w:b w:val="false"/>
          <w:i w:val="false"/>
          <w:color w:val="000000"/>
          <w:sz w:val="28"/>
        </w:rPr>
        <w:t>
      163. Бактерия бөлу қарқындылығы:</w:t>
      </w:r>
      <w:r>
        <w:br/>
      </w:r>
      <w:r>
        <w:rPr>
          <w:rFonts w:ascii="Times New Roman"/>
          <w:b w:val="false"/>
          <w:i w:val="false"/>
          <w:color w:val="000000"/>
          <w:sz w:val="28"/>
        </w:rPr>
        <w:t>
</w:t>
      </w:r>
      <w:r>
        <w:rPr>
          <w:rFonts w:ascii="Times New Roman"/>
          <w:b w:val="false"/>
          <w:i w:val="false"/>
          <w:color w:val="000000"/>
          <w:sz w:val="28"/>
        </w:rPr>
        <w:t>
      1) қышқылға төзімді бактериялардың (бұдан әрі – ҚТБ) нақты санынан 1+ -ке дейін біркелкі бактерия бөлу;</w:t>
      </w:r>
      <w:r>
        <w:br/>
      </w:r>
      <w:r>
        <w:rPr>
          <w:rFonts w:ascii="Times New Roman"/>
          <w:b w:val="false"/>
          <w:i w:val="false"/>
          <w:color w:val="000000"/>
          <w:sz w:val="28"/>
        </w:rPr>
        <w:t>
</w:t>
      </w:r>
      <w:r>
        <w:rPr>
          <w:rFonts w:ascii="Times New Roman"/>
          <w:b w:val="false"/>
          <w:i w:val="false"/>
          <w:color w:val="000000"/>
          <w:sz w:val="28"/>
        </w:rPr>
        <w:t>
      2) көлемді бактерия бөлу (2+ -тен 3+-ке дейін) болып бөлінеді.</w:t>
      </w:r>
      <w:r>
        <w:br/>
      </w:r>
      <w:r>
        <w:rPr>
          <w:rFonts w:ascii="Times New Roman"/>
          <w:b w:val="false"/>
          <w:i w:val="false"/>
          <w:color w:val="000000"/>
          <w:sz w:val="28"/>
        </w:rPr>
        <w:t>
</w:t>
      </w:r>
      <w:r>
        <w:rPr>
          <w:rFonts w:ascii="Times New Roman"/>
          <w:b w:val="false"/>
          <w:i w:val="false"/>
          <w:color w:val="000000"/>
          <w:sz w:val="28"/>
        </w:rPr>
        <w:t>
      164. Туберкулез ошақтарының бірінші эпидемиологиялық тобына мыналар жатады:</w:t>
      </w:r>
      <w:r>
        <w:br/>
      </w:r>
      <w:r>
        <w:rPr>
          <w:rFonts w:ascii="Times New Roman"/>
          <w:b w:val="false"/>
          <w:i w:val="false"/>
          <w:color w:val="000000"/>
          <w:sz w:val="28"/>
        </w:rPr>
        <w:t>
</w:t>
      </w:r>
      <w:r>
        <w:rPr>
          <w:rFonts w:ascii="Times New Roman"/>
          <w:b w:val="false"/>
          <w:i w:val="false"/>
          <w:color w:val="000000"/>
          <w:sz w:val="28"/>
        </w:rPr>
        <w:t>
      1) көлемді бактерия бөлетін науқастар тұратын ошақтар;</w:t>
      </w:r>
      <w:r>
        <w:br/>
      </w:r>
      <w:r>
        <w:rPr>
          <w:rFonts w:ascii="Times New Roman"/>
          <w:b w:val="false"/>
          <w:i w:val="false"/>
          <w:color w:val="000000"/>
          <w:sz w:val="28"/>
        </w:rPr>
        <w:t>
</w:t>
      </w:r>
      <w:r>
        <w:rPr>
          <w:rFonts w:ascii="Times New Roman"/>
          <w:b w:val="false"/>
          <w:i w:val="false"/>
          <w:color w:val="000000"/>
          <w:sz w:val="28"/>
        </w:rPr>
        <w:t>
      2) балалар мен жасөспірімдерде, жүкті әйелдерде, маскүнемдерде, нашақорларда көлемді бактерия бөлетін науқастар тұратын ошақтар;</w:t>
      </w:r>
      <w:r>
        <w:br/>
      </w:r>
      <w:r>
        <w:rPr>
          <w:rFonts w:ascii="Times New Roman"/>
          <w:b w:val="false"/>
          <w:i w:val="false"/>
          <w:color w:val="000000"/>
          <w:sz w:val="28"/>
        </w:rPr>
        <w:t>
</w:t>
      </w:r>
      <w:r>
        <w:rPr>
          <w:rFonts w:ascii="Times New Roman"/>
          <w:b w:val="false"/>
          <w:i w:val="false"/>
          <w:color w:val="000000"/>
          <w:sz w:val="28"/>
        </w:rPr>
        <w:t>
      3) төмен деңгейде тұратын, санитариялық-гигиеналық жағдайлары қанағаттанғысыз ошақтар.</w:t>
      </w:r>
      <w:r>
        <w:br/>
      </w:r>
      <w:r>
        <w:rPr>
          <w:rFonts w:ascii="Times New Roman"/>
          <w:b w:val="false"/>
          <w:i w:val="false"/>
          <w:color w:val="000000"/>
          <w:sz w:val="28"/>
        </w:rPr>
        <w:t>
</w:t>
      </w:r>
      <w:r>
        <w:rPr>
          <w:rFonts w:ascii="Times New Roman"/>
          <w:b w:val="false"/>
          <w:i w:val="false"/>
          <w:color w:val="000000"/>
          <w:sz w:val="28"/>
        </w:rPr>
        <w:t>
      165. Екінші топқа осы Санитариялық қағидаларға 164-тармақта санамаланған факторлар ошақта болмаған жағдайда, көлемді бактерия бөлетін туберкулезбен ауыратын науқастар тұратын туберкулез ошақтары жатады.</w:t>
      </w:r>
      <w:r>
        <w:br/>
      </w:r>
      <w:r>
        <w:rPr>
          <w:rFonts w:ascii="Times New Roman"/>
          <w:b w:val="false"/>
          <w:i w:val="false"/>
          <w:color w:val="000000"/>
          <w:sz w:val="28"/>
        </w:rPr>
        <w:t>
</w:t>
      </w:r>
      <w:r>
        <w:rPr>
          <w:rFonts w:ascii="Times New Roman"/>
          <w:b w:val="false"/>
          <w:i w:val="false"/>
          <w:color w:val="000000"/>
          <w:sz w:val="28"/>
        </w:rPr>
        <w:t>
      166. Үшінші топқа мыналар жатады:</w:t>
      </w:r>
      <w:r>
        <w:br/>
      </w:r>
      <w:r>
        <w:rPr>
          <w:rFonts w:ascii="Times New Roman"/>
          <w:b w:val="false"/>
          <w:i w:val="false"/>
          <w:color w:val="000000"/>
          <w:sz w:val="28"/>
        </w:rPr>
        <w:t>
</w:t>
      </w:r>
      <w:r>
        <w:rPr>
          <w:rFonts w:ascii="Times New Roman"/>
          <w:b w:val="false"/>
          <w:i w:val="false"/>
          <w:color w:val="000000"/>
          <w:sz w:val="28"/>
        </w:rPr>
        <w:t>
      1) туберкулезбен ауыратын науқастардың бактерия бөлуді, жол жүруді, тұрақты мекенжайын ауыстыруды тоқтатқан сәттен бастап немесе бактерия бөлетін туберкулезбен ауыратын науқастың қайтыс болған сәтінен бастап туберкулездың ошақтары;</w:t>
      </w:r>
      <w:r>
        <w:br/>
      </w:r>
      <w:r>
        <w:rPr>
          <w:rFonts w:ascii="Times New Roman"/>
          <w:b w:val="false"/>
          <w:i w:val="false"/>
          <w:color w:val="000000"/>
          <w:sz w:val="28"/>
        </w:rPr>
        <w:t>
</w:t>
      </w:r>
      <w:r>
        <w:rPr>
          <w:rFonts w:ascii="Times New Roman"/>
          <w:b w:val="false"/>
          <w:i w:val="false"/>
          <w:color w:val="000000"/>
          <w:sz w:val="28"/>
        </w:rPr>
        <w:t>
      2) ауыл шаруашылығы малдарының туберкулез ауруы анықталған туберкулез ошақтары.</w:t>
      </w:r>
      <w:r>
        <w:br/>
      </w:r>
      <w:r>
        <w:rPr>
          <w:rFonts w:ascii="Times New Roman"/>
          <w:b w:val="false"/>
          <w:i w:val="false"/>
          <w:color w:val="000000"/>
          <w:sz w:val="28"/>
        </w:rPr>
        <w:t>
</w:t>
      </w:r>
      <w:r>
        <w:rPr>
          <w:rFonts w:ascii="Times New Roman"/>
          <w:b w:val="false"/>
          <w:i w:val="false"/>
          <w:color w:val="000000"/>
          <w:sz w:val="28"/>
        </w:rPr>
        <w:t>
      Туберкулез ошақтарының үшінші тобының байланыста болған адамдары бір жыл бойы бақылауда болады.</w:t>
      </w:r>
      <w:r>
        <w:br/>
      </w:r>
      <w:r>
        <w:rPr>
          <w:rFonts w:ascii="Times New Roman"/>
          <w:b w:val="false"/>
          <w:i w:val="false"/>
          <w:color w:val="000000"/>
          <w:sz w:val="28"/>
        </w:rPr>
        <w:t>
</w:t>
      </w:r>
      <w:r>
        <w:rPr>
          <w:rFonts w:ascii="Times New Roman"/>
          <w:b w:val="false"/>
          <w:i w:val="false"/>
          <w:color w:val="000000"/>
          <w:sz w:val="28"/>
        </w:rPr>
        <w:t>
      167. Туберкулез инфекциясының ошағындағы эпидемияға қарсы іс-шаралар мыналарды қамтиды:</w:t>
      </w:r>
      <w:r>
        <w:br/>
      </w:r>
      <w:r>
        <w:rPr>
          <w:rFonts w:ascii="Times New Roman"/>
          <w:b w:val="false"/>
          <w:i w:val="false"/>
          <w:color w:val="000000"/>
          <w:sz w:val="28"/>
        </w:rPr>
        <w:t>
</w:t>
      </w:r>
      <w:r>
        <w:rPr>
          <w:rFonts w:ascii="Times New Roman"/>
          <w:b w:val="false"/>
          <w:i w:val="false"/>
          <w:color w:val="000000"/>
          <w:sz w:val="28"/>
        </w:rPr>
        <w:t>
      1) туберкулезбен ауыратын науқасты туберкулезге қарсы препараттармен емдеу және стационарлық жағдайда инфекциялық бақылау ережелерін сақтай отырып, оқшаулау. Амбулаториялық жағдайларда емдеуге эпидемияға қарсы режим талаптарын сақтау жағдайлары болған және тиісті аумақтағы мемлекеттік санитариялық-эпидемиологиялық қадағалау органымен келісілген кезде жол беріледі;</w:t>
      </w:r>
      <w:r>
        <w:br/>
      </w:r>
      <w:r>
        <w:rPr>
          <w:rFonts w:ascii="Times New Roman"/>
          <w:b w:val="false"/>
          <w:i w:val="false"/>
          <w:color w:val="000000"/>
          <w:sz w:val="28"/>
        </w:rPr>
        <w:t>
</w:t>
      </w:r>
      <w:r>
        <w:rPr>
          <w:rFonts w:ascii="Times New Roman"/>
          <w:b w:val="false"/>
          <w:i w:val="false"/>
          <w:color w:val="000000"/>
          <w:sz w:val="28"/>
        </w:rPr>
        <w:t>
      2) науқас анықталған күннен екі апта мерзімде байланыста болған адамдарды алғашқы тексеру (клиникалық - рентгенологиялық, Манту сынамасын қою, көрсеткіш бойынша сүртінді микроскопиясы);</w:t>
      </w:r>
      <w:r>
        <w:br/>
      </w:r>
      <w:r>
        <w:rPr>
          <w:rFonts w:ascii="Times New Roman"/>
          <w:b w:val="false"/>
          <w:i w:val="false"/>
          <w:color w:val="000000"/>
          <w:sz w:val="28"/>
        </w:rPr>
        <w:t>
</w:t>
      </w:r>
      <w:r>
        <w:rPr>
          <w:rFonts w:ascii="Times New Roman"/>
          <w:b w:val="false"/>
          <w:i w:val="false"/>
          <w:color w:val="000000"/>
          <w:sz w:val="28"/>
        </w:rPr>
        <w:t>
      3) байланыста болған адамдарға (балалар мен 18 жасқа дейінгі жасөспірімдерге) көрсеткіштер бойынша химиялық-профилактика жүргізу;</w:t>
      </w:r>
      <w:r>
        <w:br/>
      </w:r>
      <w:r>
        <w:rPr>
          <w:rFonts w:ascii="Times New Roman"/>
          <w:b w:val="false"/>
          <w:i w:val="false"/>
          <w:color w:val="000000"/>
          <w:sz w:val="28"/>
        </w:rPr>
        <w:t>
</w:t>
      </w:r>
      <w:r>
        <w:rPr>
          <w:rFonts w:ascii="Times New Roman"/>
          <w:b w:val="false"/>
          <w:i w:val="false"/>
          <w:color w:val="000000"/>
          <w:sz w:val="28"/>
        </w:rPr>
        <w:t>
      4) дезинфекциялауды ұйымдастыру және жүргізу;</w:t>
      </w:r>
      <w:r>
        <w:br/>
      </w:r>
      <w:r>
        <w:rPr>
          <w:rFonts w:ascii="Times New Roman"/>
          <w:b w:val="false"/>
          <w:i w:val="false"/>
          <w:color w:val="000000"/>
          <w:sz w:val="28"/>
        </w:rPr>
        <w:t>
</w:t>
      </w:r>
      <w:r>
        <w:rPr>
          <w:rFonts w:ascii="Times New Roman"/>
          <w:b w:val="false"/>
          <w:i w:val="false"/>
          <w:color w:val="000000"/>
          <w:sz w:val="28"/>
        </w:rPr>
        <w:t>
      5) науқастар мен олардың отбасы мүшелерін эпидемияға қарсы және санитариялық-гигиеналық режимдерді сақтау шараларына, жұқтырудың алдын алуға бағытталған қорғаныш қағидаларына, ағымдық дезинфекция жүргізу қағидаларына санитариялық оқыту.</w:t>
      </w:r>
      <w:r>
        <w:br/>
      </w:r>
      <w:r>
        <w:rPr>
          <w:rFonts w:ascii="Times New Roman"/>
          <w:b w:val="false"/>
          <w:i w:val="false"/>
          <w:color w:val="000000"/>
          <w:sz w:val="28"/>
        </w:rPr>
        <w:t>
</w:t>
      </w:r>
      <w:r>
        <w:rPr>
          <w:rFonts w:ascii="Times New Roman"/>
          <w:b w:val="false"/>
          <w:i w:val="false"/>
          <w:color w:val="000000"/>
          <w:sz w:val="28"/>
        </w:rPr>
        <w:t>
      167-1. Ошақ науқас емдеуден «Емдеу аяқталды», «Айықтырылды», «Қайтыс болды» деп шығарылған кезде және науқас ошақтан шығарылған кезде эпидемиологиялық есептен алып тасталады.</w:t>
      </w:r>
      <w:r>
        <w:br/>
      </w:r>
      <w:r>
        <w:rPr>
          <w:rFonts w:ascii="Times New Roman"/>
          <w:b w:val="false"/>
          <w:i w:val="false"/>
          <w:color w:val="000000"/>
          <w:sz w:val="28"/>
        </w:rPr>
        <w:t>
      </w:t>
      </w:r>
      <w:r>
        <w:rPr>
          <w:rFonts w:ascii="Times New Roman"/>
          <w:b w:val="false"/>
          <w:i w:val="false"/>
          <w:color w:val="ff0000"/>
          <w:sz w:val="28"/>
        </w:rPr>
        <w:t xml:space="preserve">Ескерту. 14-бөлім 167-1-тармақпен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167-2. Байланыста болған адамдар эпидемиологиялық есептен ошақтан алып тасталғаннан кейін жыл бойы бақылауда болады.</w:t>
      </w:r>
      <w:r>
        <w:br/>
      </w:r>
      <w:r>
        <w:rPr>
          <w:rFonts w:ascii="Times New Roman"/>
          <w:b w:val="false"/>
          <w:i w:val="false"/>
          <w:color w:val="000000"/>
          <w:sz w:val="28"/>
        </w:rPr>
        <w:t>
</w:t>
      </w:r>
      <w:r>
        <w:rPr>
          <w:rFonts w:ascii="Times New Roman"/>
          <w:b w:val="false"/>
          <w:i w:val="false"/>
          <w:color w:val="ff0000"/>
          <w:sz w:val="28"/>
        </w:rPr>
        <w:t xml:space="preserve">      Ескерту. 14-бөлім 167-2-тармақпен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168. Туберкулездің ошақтарында ошақтың эпидемиологиялық тобына сәйкес эпидемияға қарсы іс-шаралар жүргізіледі. Ошақтарға ТҚҰ-ның және мемлекеттік санитариялық-эпидемиологиялық қадағалау органының мамандары бірлесіп:</w:t>
      </w:r>
      <w:r>
        <w:br/>
      </w:r>
      <w:r>
        <w:rPr>
          <w:rFonts w:ascii="Times New Roman"/>
          <w:b w:val="false"/>
          <w:i w:val="false"/>
          <w:color w:val="000000"/>
          <w:sz w:val="28"/>
        </w:rPr>
        <w:t>
</w:t>
      </w:r>
      <w:r>
        <w:rPr>
          <w:rFonts w:ascii="Times New Roman"/>
          <w:b w:val="false"/>
          <w:i w:val="false"/>
          <w:color w:val="000000"/>
          <w:sz w:val="28"/>
        </w:rPr>
        <w:t>
      1) бірінші эпидемиологиялық топта тоқсанына кемінде бір рет;</w:t>
      </w:r>
      <w:r>
        <w:br/>
      </w:r>
      <w:r>
        <w:rPr>
          <w:rFonts w:ascii="Times New Roman"/>
          <w:b w:val="false"/>
          <w:i w:val="false"/>
          <w:color w:val="000000"/>
          <w:sz w:val="28"/>
        </w:rPr>
        <w:t>
</w:t>
      </w:r>
      <w:r>
        <w:rPr>
          <w:rFonts w:ascii="Times New Roman"/>
          <w:b w:val="false"/>
          <w:i w:val="false"/>
          <w:color w:val="000000"/>
          <w:sz w:val="28"/>
        </w:rPr>
        <w:t>
      2) екінші эпидемиологиялық топта жарты жылда кемінде бір рет;</w:t>
      </w:r>
      <w:r>
        <w:br/>
      </w:r>
      <w:r>
        <w:rPr>
          <w:rFonts w:ascii="Times New Roman"/>
          <w:b w:val="false"/>
          <w:i w:val="false"/>
          <w:color w:val="000000"/>
          <w:sz w:val="28"/>
        </w:rPr>
        <w:t>
</w:t>
      </w:r>
      <w:r>
        <w:rPr>
          <w:rFonts w:ascii="Times New Roman"/>
          <w:b w:val="false"/>
          <w:i w:val="false"/>
          <w:color w:val="000000"/>
          <w:sz w:val="28"/>
        </w:rPr>
        <w:t>
      3) үшінші эпидемиологиялық топта жылына кемінде бір рет барады.</w:t>
      </w:r>
      <w:r>
        <w:br/>
      </w:r>
      <w:r>
        <w:rPr>
          <w:rFonts w:ascii="Times New Roman"/>
          <w:b w:val="false"/>
          <w:i w:val="false"/>
          <w:color w:val="000000"/>
          <w:sz w:val="28"/>
        </w:rPr>
        <w:t>
</w:t>
      </w:r>
      <w:r>
        <w:rPr>
          <w:rFonts w:ascii="Times New Roman"/>
          <w:b w:val="false"/>
          <w:i w:val="false"/>
          <w:color w:val="000000"/>
          <w:sz w:val="28"/>
        </w:rPr>
        <w:t>
      169. Ошақта оның қауіптілігін азайтатын немесе арттыратын жағдайлар өзгерген кезде туберкулез ошағын бірінші эпидемиологиялық топтан екіншісіне ауыстыруды мемлекеттік санитариялық-эпидемиологиялық қадағалау органының мамандары учаскелік фтизиатрмен бірлесіп жүзеге асырады.</w:t>
      </w:r>
      <w:r>
        <w:br/>
      </w:r>
      <w:r>
        <w:rPr>
          <w:rFonts w:ascii="Times New Roman"/>
          <w:b w:val="false"/>
          <w:i w:val="false"/>
          <w:color w:val="000000"/>
          <w:sz w:val="28"/>
        </w:rPr>
        <w:t>
</w:t>
      </w:r>
      <w:r>
        <w:rPr>
          <w:rFonts w:ascii="Times New Roman"/>
          <w:b w:val="false"/>
          <w:i w:val="false"/>
          <w:color w:val="000000"/>
          <w:sz w:val="28"/>
        </w:rPr>
        <w:t>
      170. Мемлекеттік санитариялық-эпидемиологиялық қадағалау органының мамандары ТҚҰ-да есепте тұрған бактерия бөлетін науқастардың нақты санымен бактерия бөлетін науқастардың санын ай сайын салыстырып тексереді.</w:t>
      </w:r>
      <w:r>
        <w:br/>
      </w:r>
      <w:r>
        <w:rPr>
          <w:rFonts w:ascii="Times New Roman"/>
          <w:b w:val="false"/>
          <w:i w:val="false"/>
          <w:color w:val="000000"/>
          <w:sz w:val="28"/>
        </w:rPr>
        <w:t>
</w:t>
      </w:r>
      <w:r>
        <w:rPr>
          <w:rFonts w:ascii="Times New Roman"/>
          <w:b w:val="false"/>
          <w:i w:val="false"/>
          <w:color w:val="000000"/>
          <w:sz w:val="28"/>
        </w:rPr>
        <w:t>
      171. Туберкулез ошақтарына әр барған нәтижелері эпидемиологиялық тексеру картасына түсіріледі.</w:t>
      </w:r>
      <w:r>
        <w:br/>
      </w:r>
      <w:r>
        <w:rPr>
          <w:rFonts w:ascii="Times New Roman"/>
          <w:b w:val="false"/>
          <w:i w:val="false"/>
          <w:color w:val="000000"/>
          <w:sz w:val="28"/>
        </w:rPr>
        <w:t>
</w:t>
      </w:r>
      <w:r>
        <w:rPr>
          <w:rFonts w:ascii="Times New Roman"/>
          <w:b w:val="false"/>
          <w:i w:val="false"/>
          <w:color w:val="000000"/>
          <w:sz w:val="28"/>
        </w:rPr>
        <w:t>
      172. Ошақтағы эпидемияға қарсы іс-шаралар алғашқы, ағымдық және қорытынды болып бөлінеді.</w:t>
      </w:r>
      <w:r>
        <w:br/>
      </w:r>
      <w:r>
        <w:rPr>
          <w:rFonts w:ascii="Times New Roman"/>
          <w:b w:val="false"/>
          <w:i w:val="false"/>
          <w:color w:val="000000"/>
          <w:sz w:val="28"/>
        </w:rPr>
        <w:t>
</w:t>
      </w:r>
      <w:r>
        <w:rPr>
          <w:rFonts w:ascii="Times New Roman"/>
          <w:b w:val="false"/>
          <w:i w:val="false"/>
          <w:color w:val="000000"/>
          <w:sz w:val="28"/>
        </w:rPr>
        <w:t>
      173. Алғашқы іс-шаралар туберкулезбен ауыратын науқасты оқшаулауды және оны даярланған қызметкердің тікелей бақылауымен емдеуді, ағымдағы дезинфекция жүргізуді және бақылауды, байланыста болған адамдарды анықтауды және оларды ТҚҰ-ға есепке қоя отырып, тексеруді қамтиды.</w:t>
      </w:r>
      <w:r>
        <w:br/>
      </w:r>
      <w:r>
        <w:rPr>
          <w:rFonts w:ascii="Times New Roman"/>
          <w:b w:val="false"/>
          <w:i w:val="false"/>
          <w:color w:val="000000"/>
          <w:sz w:val="28"/>
        </w:rPr>
        <w:t>
      </w:t>
      </w:r>
      <w:r>
        <w:rPr>
          <w:rFonts w:ascii="Times New Roman"/>
          <w:b w:val="false"/>
          <w:i w:val="false"/>
          <w:color w:val="ff0000"/>
          <w:sz w:val="28"/>
        </w:rPr>
        <w:t xml:space="preserve">Ескерту. 173-тармақ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174. Алғашқы үш күн ішінде науқасты есепке алғаннан кейін бактерия бөлуші ретінде, эпидемиологиялық тексеру картасын толтырған кезде ошаққа алғашқы эпидемиологиялық тексеру жүргізеді.</w:t>
      </w:r>
      <w:r>
        <w:br/>
      </w:r>
      <w:r>
        <w:rPr>
          <w:rFonts w:ascii="Times New Roman"/>
          <w:b w:val="false"/>
          <w:i w:val="false"/>
          <w:color w:val="000000"/>
          <w:sz w:val="28"/>
        </w:rPr>
        <w:t>
</w:t>
      </w:r>
      <w:r>
        <w:rPr>
          <w:rFonts w:ascii="Times New Roman"/>
          <w:b w:val="false"/>
          <w:i w:val="false"/>
          <w:color w:val="000000"/>
          <w:sz w:val="28"/>
        </w:rPr>
        <w:t>
      175. Ошақты алғашқы тексерген кезде науқастың және оның отбасы мүшелерінің паспорт деректерін, науқастың жұмыс орны мен сипатын, оларды есепке қою үшін байланыста болған адамдардың тізімін нақтылайды. Егер бактерия бөлетін адам соңғы 4 айда басқа жерде тұрған болса, байланыста болған адамдардың тізімі сол мекенжайдағы адамдарды есепке ала отырып нақтыланады.</w:t>
      </w:r>
      <w:r>
        <w:br/>
      </w:r>
      <w:r>
        <w:rPr>
          <w:rFonts w:ascii="Times New Roman"/>
          <w:b w:val="false"/>
          <w:i w:val="false"/>
          <w:color w:val="000000"/>
          <w:sz w:val="28"/>
        </w:rPr>
        <w:t>
      </w:t>
      </w:r>
      <w:r>
        <w:rPr>
          <w:rFonts w:ascii="Times New Roman"/>
          <w:b w:val="false"/>
          <w:i w:val="false"/>
          <w:color w:val="ff0000"/>
          <w:sz w:val="28"/>
        </w:rPr>
        <w:t xml:space="preserve">Ескерту. 175-тармақ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175-1. Халықтың декреттелген топтарының арасында туберкулездің активті түрімен ауыратын науқастардың тіркелуінің әрбір жағдайында дәрігер-эпидемиолог осы ұйымның фтизиаторымен және медицина қызметкерімен және оның басшысымен бірлесіп акті жасай отырып, науқастың жұмыс (оқу) орны бойынша эпидемиологиялық тексеру жүргізеді. Қажет болғанда мемлекеттік санитариялық-эпидемиологиялық қадағалау органдарының басқа да мамандары тартылады.</w:t>
      </w:r>
      <w:r>
        <w:br/>
      </w:r>
      <w:r>
        <w:rPr>
          <w:rFonts w:ascii="Times New Roman"/>
          <w:b w:val="false"/>
          <w:i w:val="false"/>
          <w:color w:val="000000"/>
          <w:sz w:val="28"/>
        </w:rPr>
        <w:t>
</w:t>
      </w:r>
      <w:r>
        <w:rPr>
          <w:rFonts w:ascii="Times New Roman"/>
          <w:b w:val="false"/>
          <w:i w:val="false"/>
          <w:color w:val="ff0000"/>
          <w:sz w:val="28"/>
        </w:rPr>
        <w:t xml:space="preserve">      Ескерту. 14-бөлім 175-1-тармақпен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176. БМСК және ТҚҰ желісінің медицина қызметкерлері науқасты және отбасы мүшелерін жұқтырудың алдын алуға бағытталған сақтау шараларына оқытады.</w:t>
      </w:r>
      <w:r>
        <w:br/>
      </w:r>
      <w:r>
        <w:rPr>
          <w:rFonts w:ascii="Times New Roman"/>
          <w:b w:val="false"/>
          <w:i w:val="false"/>
          <w:color w:val="000000"/>
          <w:sz w:val="28"/>
        </w:rPr>
        <w:t>
</w:t>
      </w:r>
      <w:r>
        <w:rPr>
          <w:rFonts w:ascii="Times New Roman"/>
          <w:b w:val="false"/>
          <w:i w:val="false"/>
          <w:color w:val="000000"/>
          <w:sz w:val="28"/>
        </w:rPr>
        <w:t>
      177. Ошақты тексергеннен кейін оның сауықтыру жоспарын құрады, ол:</w:t>
      </w:r>
      <w:r>
        <w:br/>
      </w:r>
      <w:r>
        <w:rPr>
          <w:rFonts w:ascii="Times New Roman"/>
          <w:b w:val="false"/>
          <w:i w:val="false"/>
          <w:color w:val="000000"/>
          <w:sz w:val="28"/>
        </w:rPr>
        <w:t>
</w:t>
      </w:r>
      <w:r>
        <w:rPr>
          <w:rFonts w:ascii="Times New Roman"/>
          <w:b w:val="false"/>
          <w:i w:val="false"/>
          <w:color w:val="000000"/>
          <w:sz w:val="28"/>
        </w:rPr>
        <w:t>
      1) науқасты уақтылы оқшаулауды және бақылап емдеуді;</w:t>
      </w:r>
      <w:r>
        <w:br/>
      </w:r>
      <w:r>
        <w:rPr>
          <w:rFonts w:ascii="Times New Roman"/>
          <w:b w:val="false"/>
          <w:i w:val="false"/>
          <w:color w:val="000000"/>
          <w:sz w:val="28"/>
        </w:rPr>
        <w:t>
</w:t>
      </w:r>
      <w:r>
        <w:rPr>
          <w:rFonts w:ascii="Times New Roman"/>
          <w:b w:val="false"/>
          <w:i w:val="false"/>
          <w:color w:val="000000"/>
          <w:sz w:val="28"/>
        </w:rPr>
        <w:t>
      2) көрсеткіштер бойынша балалар мен жасөспірімдерге химиялық-профилактика жүргізуді;</w:t>
      </w:r>
      <w:r>
        <w:br/>
      </w:r>
      <w:r>
        <w:rPr>
          <w:rFonts w:ascii="Times New Roman"/>
          <w:b w:val="false"/>
          <w:i w:val="false"/>
          <w:color w:val="000000"/>
          <w:sz w:val="28"/>
        </w:rPr>
        <w:t>
</w:t>
      </w:r>
      <w:r>
        <w:rPr>
          <w:rFonts w:ascii="Times New Roman"/>
          <w:b w:val="false"/>
          <w:i w:val="false"/>
          <w:color w:val="000000"/>
          <w:sz w:val="28"/>
        </w:rPr>
        <w:t>
      3) санитариялық-гигиеналық тұру жағдайын жақсартуды;</w:t>
      </w:r>
      <w:r>
        <w:br/>
      </w:r>
      <w:r>
        <w:rPr>
          <w:rFonts w:ascii="Times New Roman"/>
          <w:b w:val="false"/>
          <w:i w:val="false"/>
          <w:color w:val="000000"/>
          <w:sz w:val="28"/>
        </w:rPr>
        <w:t>
</w:t>
      </w:r>
      <w:r>
        <w:rPr>
          <w:rFonts w:ascii="Times New Roman"/>
          <w:b w:val="false"/>
          <w:i w:val="false"/>
          <w:color w:val="000000"/>
          <w:sz w:val="28"/>
        </w:rPr>
        <w:t>
      4) байланыста болған адамдарды тексеруді;</w:t>
      </w:r>
      <w:r>
        <w:br/>
      </w:r>
      <w:r>
        <w:rPr>
          <w:rFonts w:ascii="Times New Roman"/>
          <w:b w:val="false"/>
          <w:i w:val="false"/>
          <w:color w:val="000000"/>
          <w:sz w:val="28"/>
        </w:rPr>
        <w:t>
</w:t>
      </w:r>
      <w:r>
        <w:rPr>
          <w:rFonts w:ascii="Times New Roman"/>
          <w:b w:val="false"/>
          <w:i w:val="false"/>
          <w:color w:val="000000"/>
          <w:sz w:val="28"/>
        </w:rPr>
        <w:t>
      5) науқастар мен байланыста болған ересектерді эпидемияға қарсы және санитариялық-гигиеналық режимді сақтау қағидасына, алдымен бөлмелерді желдету, ағымдық дезинфекциялау жүргізуге оқытуды;</w:t>
      </w:r>
      <w:r>
        <w:br/>
      </w:r>
      <w:r>
        <w:rPr>
          <w:rFonts w:ascii="Times New Roman"/>
          <w:b w:val="false"/>
          <w:i w:val="false"/>
          <w:color w:val="000000"/>
          <w:sz w:val="28"/>
        </w:rPr>
        <w:t>
</w:t>
      </w:r>
      <w:r>
        <w:rPr>
          <w:rFonts w:ascii="Times New Roman"/>
          <w:b w:val="false"/>
          <w:i w:val="false"/>
          <w:color w:val="000000"/>
          <w:sz w:val="28"/>
        </w:rPr>
        <w:t>
      6) бактерия бөлетін адамды және оның отбасы мүшелерін әлеуметтік, психологиялық және ақпараттық қолдауды;</w:t>
      </w:r>
      <w:r>
        <w:br/>
      </w:r>
      <w:r>
        <w:rPr>
          <w:rFonts w:ascii="Times New Roman"/>
          <w:b w:val="false"/>
          <w:i w:val="false"/>
          <w:color w:val="000000"/>
          <w:sz w:val="28"/>
        </w:rPr>
        <w:t>
</w:t>
      </w:r>
      <w:r>
        <w:rPr>
          <w:rFonts w:ascii="Times New Roman"/>
          <w:b w:val="false"/>
          <w:i w:val="false"/>
          <w:color w:val="000000"/>
          <w:sz w:val="28"/>
        </w:rPr>
        <w:t>
      7) қанағаттанғысыз санитариялық-гигиеналық жағдайдағы ошақтар және ошақты сауықтыру үшін қажет етілетін әлеуметтік және материалдық көмек көрсету қажеттілігі туралы жергілікті атқарушы билік органдарына хабарлауды қамтиды.</w:t>
      </w:r>
      <w:r>
        <w:br/>
      </w:r>
      <w:r>
        <w:rPr>
          <w:rFonts w:ascii="Times New Roman"/>
          <w:b w:val="false"/>
          <w:i w:val="false"/>
          <w:color w:val="000000"/>
          <w:sz w:val="28"/>
        </w:rPr>
        <w:t>
      </w:t>
      </w:r>
      <w:r>
        <w:rPr>
          <w:rFonts w:ascii="Times New Roman"/>
          <w:b w:val="false"/>
          <w:i w:val="false"/>
          <w:color w:val="ff0000"/>
          <w:sz w:val="28"/>
        </w:rPr>
        <w:t xml:space="preserve">Ескерту. 177-тармаққа өзгерістер енгізілді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178. Науқасқа "Туберкулезге қарсы ұйым контингентінің диспансерлік картасы" деген медициналық карта толтырады.</w:t>
      </w:r>
      <w:r>
        <w:br/>
      </w:r>
      <w:r>
        <w:rPr>
          <w:rFonts w:ascii="Times New Roman"/>
          <w:b w:val="false"/>
          <w:i w:val="false"/>
          <w:color w:val="000000"/>
          <w:sz w:val="28"/>
        </w:rPr>
        <w:t>
</w:t>
      </w:r>
      <w:r>
        <w:rPr>
          <w:rFonts w:ascii="Times New Roman"/>
          <w:b w:val="false"/>
          <w:i w:val="false"/>
          <w:color w:val="000000"/>
          <w:sz w:val="28"/>
        </w:rPr>
        <w:t>
      179. Туберкулезге қарсы ұйымы немесе кабинеттері жоқ селолық жерлерде ошақта БМСК медицина қызметкерлері жұмыс жүргізеді.</w:t>
      </w:r>
      <w:r>
        <w:br/>
      </w:r>
      <w:r>
        <w:rPr>
          <w:rFonts w:ascii="Times New Roman"/>
          <w:b w:val="false"/>
          <w:i w:val="false"/>
          <w:color w:val="000000"/>
          <w:sz w:val="28"/>
        </w:rPr>
        <w:t>
</w:t>
      </w:r>
      <w:r>
        <w:rPr>
          <w:rFonts w:ascii="Times New Roman"/>
          <w:b w:val="false"/>
          <w:i w:val="false"/>
          <w:color w:val="000000"/>
          <w:sz w:val="28"/>
        </w:rPr>
        <w:t>
      180. БМСК желісінде ұйымдастыру-консультативтік жұмысты облыстық және аудандық туберкулезге қарсы ұйымдардың мамандары тоқсан сайын жүргізеді.</w:t>
      </w:r>
      <w:r>
        <w:br/>
      </w:r>
      <w:r>
        <w:rPr>
          <w:rFonts w:ascii="Times New Roman"/>
          <w:b w:val="false"/>
          <w:i w:val="false"/>
          <w:color w:val="000000"/>
          <w:sz w:val="28"/>
        </w:rPr>
        <w:t>
</w:t>
      </w:r>
      <w:r>
        <w:rPr>
          <w:rFonts w:ascii="Times New Roman"/>
          <w:b w:val="false"/>
          <w:i w:val="false"/>
          <w:color w:val="000000"/>
          <w:sz w:val="28"/>
        </w:rPr>
        <w:t>
      181. Ошақта ағымдық іс-шаралар туберкулезбен ауыратын науқас үйде болғанда жүргізіледі. Бұл іс-шаралар санитариялық-эпидемияға қарсы (профилактикалық), емдік, ветеринариялық (келісім бойынша) іс-шараларды жүйелі жоспарлы жүргізуді қамтиды.</w:t>
      </w:r>
      <w:r>
        <w:br/>
      </w:r>
      <w:r>
        <w:rPr>
          <w:rFonts w:ascii="Times New Roman"/>
          <w:b w:val="false"/>
          <w:i w:val="false"/>
          <w:color w:val="000000"/>
          <w:sz w:val="28"/>
        </w:rPr>
        <w:t>
</w:t>
      </w:r>
      <w:r>
        <w:rPr>
          <w:rFonts w:ascii="Times New Roman"/>
          <w:b w:val="false"/>
          <w:i w:val="false"/>
          <w:color w:val="000000"/>
          <w:sz w:val="28"/>
        </w:rPr>
        <w:t>
      182. Ошақта мыналар жүргізіледі:</w:t>
      </w:r>
      <w:r>
        <w:br/>
      </w:r>
      <w:r>
        <w:rPr>
          <w:rFonts w:ascii="Times New Roman"/>
          <w:b w:val="false"/>
          <w:i w:val="false"/>
          <w:color w:val="000000"/>
          <w:sz w:val="28"/>
        </w:rPr>
        <w:t>
</w:t>
      </w:r>
      <w:r>
        <w:rPr>
          <w:rFonts w:ascii="Times New Roman"/>
          <w:b w:val="false"/>
          <w:i w:val="false"/>
          <w:color w:val="000000"/>
          <w:sz w:val="28"/>
        </w:rPr>
        <w:t>
      1) ағымдағы дезинфекция; балаларды, оның ішінде жаңа туған нәрестелерді және АИТВ-инфекциясын жұқтырған адамдарды оқшаулау;</w:t>
      </w:r>
      <w:r>
        <w:br/>
      </w:r>
      <w:r>
        <w:rPr>
          <w:rFonts w:ascii="Times New Roman"/>
          <w:b w:val="false"/>
          <w:i w:val="false"/>
          <w:color w:val="000000"/>
          <w:sz w:val="28"/>
        </w:rPr>
        <w:t>
</w:t>
      </w:r>
      <w:r>
        <w:rPr>
          <w:rFonts w:ascii="Times New Roman"/>
          <w:b w:val="false"/>
          <w:i w:val="false"/>
          <w:color w:val="000000"/>
          <w:sz w:val="28"/>
        </w:rPr>
        <w:t>
      2) байланыста болғандарды тексеру;</w:t>
      </w:r>
      <w:r>
        <w:br/>
      </w:r>
      <w:r>
        <w:rPr>
          <w:rFonts w:ascii="Times New Roman"/>
          <w:b w:val="false"/>
          <w:i w:val="false"/>
          <w:color w:val="000000"/>
          <w:sz w:val="28"/>
        </w:rPr>
        <w:t>
</w:t>
      </w:r>
      <w:r>
        <w:rPr>
          <w:rFonts w:ascii="Times New Roman"/>
          <w:b w:val="false"/>
          <w:i w:val="false"/>
          <w:color w:val="000000"/>
          <w:sz w:val="28"/>
        </w:rPr>
        <w:t>
      3) науқасты және оның отбасы мүшелерін гигиеналық тәрбиелеу;</w:t>
      </w:r>
      <w:r>
        <w:br/>
      </w:r>
      <w:r>
        <w:rPr>
          <w:rFonts w:ascii="Times New Roman"/>
          <w:b w:val="false"/>
          <w:i w:val="false"/>
          <w:color w:val="000000"/>
          <w:sz w:val="28"/>
        </w:rPr>
        <w:t>
</w:t>
      </w:r>
      <w:r>
        <w:rPr>
          <w:rFonts w:ascii="Times New Roman"/>
          <w:b w:val="false"/>
          <w:i w:val="false"/>
          <w:color w:val="000000"/>
          <w:sz w:val="28"/>
        </w:rPr>
        <w:t>
      4) санитариялық-гигиеналық тұру жағдайын жақсарту;</w:t>
      </w:r>
      <w:r>
        <w:br/>
      </w:r>
      <w:r>
        <w:rPr>
          <w:rFonts w:ascii="Times New Roman"/>
          <w:b w:val="false"/>
          <w:i w:val="false"/>
          <w:color w:val="000000"/>
          <w:sz w:val="28"/>
        </w:rPr>
        <w:t>
</w:t>
      </w:r>
      <w:r>
        <w:rPr>
          <w:rFonts w:ascii="Times New Roman"/>
          <w:b w:val="false"/>
          <w:i w:val="false"/>
          <w:color w:val="000000"/>
          <w:sz w:val="28"/>
        </w:rPr>
        <w:t>
      5) науқасты амбулаториялық емдеуді және байланыста болған адамдарға химиялық профилактика жүргізу сапасын бақылау.</w:t>
      </w:r>
      <w:r>
        <w:br/>
      </w:r>
      <w:r>
        <w:rPr>
          <w:rFonts w:ascii="Times New Roman"/>
          <w:b w:val="false"/>
          <w:i w:val="false"/>
          <w:color w:val="000000"/>
          <w:sz w:val="28"/>
        </w:rPr>
        <w:t>
      </w:t>
      </w:r>
      <w:r>
        <w:rPr>
          <w:rFonts w:ascii="Times New Roman"/>
          <w:b w:val="false"/>
          <w:i w:val="false"/>
          <w:color w:val="ff0000"/>
          <w:sz w:val="28"/>
        </w:rPr>
        <w:t xml:space="preserve">Ескерту. 182-тармаққа өзгерістер енгізілді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183. Ошақтағы сауықтыру жұмысын ТҚҰ-ның мейірбикесі учаскелік дәрігер фтизиатрдың жетекшілігімен жүргізеді.</w:t>
      </w:r>
      <w:r>
        <w:br/>
      </w:r>
      <w:r>
        <w:rPr>
          <w:rFonts w:ascii="Times New Roman"/>
          <w:b w:val="false"/>
          <w:i w:val="false"/>
          <w:color w:val="000000"/>
          <w:sz w:val="28"/>
        </w:rPr>
        <w:t>
</w:t>
      </w:r>
      <w:r>
        <w:rPr>
          <w:rFonts w:ascii="Times New Roman"/>
          <w:b w:val="false"/>
          <w:i w:val="false"/>
          <w:color w:val="000000"/>
          <w:sz w:val="28"/>
        </w:rPr>
        <w:t>
      184. Байланыста болған адамдар туберкулезге қарсы ұйымдарда мерзімдік тексеруден өтеді. Мейірбике отбасылық және басқа байланыста болған адамдарға және алдымен балаларға, жасөспірімдерге және жүкті әйелдерге, сондай-ақ туберкулезбен ауырған ауыл шаруашылығы малдарымен байланыста болған адамдарға тексеру жұмыстарын жүргізеді.</w:t>
      </w:r>
      <w:r>
        <w:br/>
      </w:r>
      <w:r>
        <w:rPr>
          <w:rFonts w:ascii="Times New Roman"/>
          <w:b w:val="false"/>
          <w:i w:val="false"/>
          <w:color w:val="000000"/>
          <w:sz w:val="28"/>
        </w:rPr>
        <w:t>
</w:t>
      </w:r>
      <w:r>
        <w:rPr>
          <w:rFonts w:ascii="Times New Roman"/>
          <w:b w:val="false"/>
          <w:i w:val="false"/>
          <w:color w:val="000000"/>
          <w:sz w:val="28"/>
        </w:rPr>
        <w:t>
      185. Туберкулез инфекциясы ошағында эпидемияға қарсы қорытынды іс-шаралар ошақты эпидемиологиялық есептен алып тастауды көздейді.</w:t>
      </w:r>
      <w:r>
        <w:br/>
      </w:r>
      <w:r>
        <w:rPr>
          <w:rFonts w:ascii="Times New Roman"/>
          <w:b w:val="false"/>
          <w:i w:val="false"/>
          <w:color w:val="000000"/>
          <w:sz w:val="28"/>
        </w:rPr>
        <w:t>
      </w:t>
      </w:r>
      <w:r>
        <w:rPr>
          <w:rFonts w:ascii="Times New Roman"/>
          <w:b w:val="false"/>
          <w:i w:val="false"/>
          <w:color w:val="ff0000"/>
          <w:sz w:val="28"/>
        </w:rPr>
        <w:t xml:space="preserve">Ескерту. 185-тармақ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186. Ошақтарға барған кезде медицина қызметкерлері жұқтыру мүмкіндігіне қарсы сақтандыру шараларын сақтайды (бара-бар сүзгісі бар тығыз жанасатын респиратор, медициналық халат киеді және жеке гигиенаны сақтайды).</w:t>
      </w:r>
      <w:r>
        <w:br/>
      </w:r>
      <w:r>
        <w:rPr>
          <w:rFonts w:ascii="Times New Roman"/>
          <w:b w:val="false"/>
          <w:i w:val="false"/>
          <w:color w:val="000000"/>
          <w:sz w:val="28"/>
        </w:rPr>
        <w:t>
      </w:t>
      </w:r>
      <w:r>
        <w:rPr>
          <w:rFonts w:ascii="Times New Roman"/>
          <w:b w:val="false"/>
          <w:i w:val="false"/>
          <w:color w:val="ff0000"/>
          <w:sz w:val="28"/>
        </w:rPr>
        <w:t xml:space="preserve">Ескерту. 186-тармақ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187. Науқас туралы хабар алғаннан кейін жеті күннен кешіктірмей, фтизиатр мен эпидемиолог мемлекеттік санитариялық-эпидемиологиялық қадағалау органының мамандарын тарта отырып, жұмыс (оқу) орнына эпидемиологиялық тексеру жүргізеді. Байланыста болған адамдардың ортасын және ошақ шекарасын дәрігер-эпидемиолог айқындайды.</w:t>
      </w:r>
      <w:r>
        <w:br/>
      </w:r>
      <w:r>
        <w:rPr>
          <w:rFonts w:ascii="Times New Roman"/>
          <w:b w:val="false"/>
          <w:i w:val="false"/>
          <w:color w:val="000000"/>
          <w:sz w:val="28"/>
        </w:rPr>
        <w:t>
</w:t>
      </w:r>
      <w:r>
        <w:rPr>
          <w:rFonts w:ascii="Times New Roman"/>
          <w:b w:val="false"/>
          <w:i w:val="false"/>
          <w:color w:val="000000"/>
          <w:sz w:val="28"/>
        </w:rPr>
        <w:t>
      188. Жұмыс (оқу) орны бойынша байланыста болған адамдарға бактерия бөлетін адаммен байланыста болған жұмысшылар, қызметшілер және оқушылар жатады. Барлық байланыста болған адамдарды жұмыс (оқу) орнының орналасуы бойынша МСАК ұйымдарында тексереді.</w:t>
      </w:r>
      <w:r>
        <w:br/>
      </w:r>
      <w:r>
        <w:rPr>
          <w:rFonts w:ascii="Times New Roman"/>
          <w:b w:val="false"/>
          <w:i w:val="false"/>
          <w:color w:val="000000"/>
          <w:sz w:val="28"/>
        </w:rPr>
        <w:t>
      </w:t>
      </w:r>
      <w:r>
        <w:rPr>
          <w:rFonts w:ascii="Times New Roman"/>
          <w:b w:val="false"/>
          <w:i w:val="false"/>
          <w:color w:val="ff0000"/>
          <w:sz w:val="28"/>
        </w:rPr>
        <w:t xml:space="preserve">Ескерту. 188-тармақ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188-1. Тексеру кезінде жұмыс істеушілердің, балалардың және жасөспірімдер құрамының тізімі, алдыңғы және ағымдағы жылдардағы флюорографиялық тексерілу күні нәтижелері нақтыланады, ошақ шегі анықталады және эпидемияға қарсы және профилактикалық іс-шаралар жоспары әзірленеді.</w:t>
      </w:r>
      <w:r>
        <w:br/>
      </w:r>
      <w:r>
        <w:rPr>
          <w:rFonts w:ascii="Times New Roman"/>
          <w:b w:val="false"/>
          <w:i w:val="false"/>
          <w:color w:val="000000"/>
          <w:sz w:val="28"/>
        </w:rPr>
        <w:t>
</w:t>
      </w:r>
      <w:r>
        <w:rPr>
          <w:rFonts w:ascii="Times New Roman"/>
          <w:b w:val="false"/>
          <w:i w:val="false"/>
          <w:color w:val="ff0000"/>
          <w:sz w:val="28"/>
        </w:rPr>
        <w:t xml:space="preserve">      Ескерту. 14-бөлім 188-1-тармақпен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189. Флюорографиялық тексерілудің алдыңғы тексеру сәтінен бастап 6 ай өткен байланыста болған адамдарды флюорографиялық тексеру және балаларға туберкулин сынамасын қою міндетті түрде эпидкөрсеткіш бойынша жүргізілуі тиіс. Фтизиатр эпидкөрсеткіштер бойынша химиялық-профилактикалық емдеу тағайындауы тиіс, бақылау емдеуі үшін ем-шара парағы және препараттар кәсіпорынның немесе ұйымның медициналық пунктіне ТҚҰ-на берілуі тиіс. Химиялық профилактиканы ұйымдардың, медициналық ұйымдар мен білім беру ұйымдарының медициналық пункттерінің медицина қызметкерлері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189-тармақ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190. Балалар ұйымдарында эпидемиологиялық тексеру осы ұйымның медициналық қызметкері мен оның басшысының қатысуымен дәрігер-эпидемиолог және фтизиатр туберкулездің активті формасымен ауыратын науқастардың тіркелген әрбір жағдайына жүргізіледі.</w:t>
      </w:r>
      <w:r>
        <w:br/>
      </w:r>
      <w:r>
        <w:rPr>
          <w:rFonts w:ascii="Times New Roman"/>
          <w:b w:val="false"/>
          <w:i w:val="false"/>
          <w:color w:val="000000"/>
          <w:sz w:val="28"/>
        </w:rPr>
        <w:t>
</w:t>
      </w:r>
      <w:r>
        <w:rPr>
          <w:rFonts w:ascii="Times New Roman"/>
          <w:b w:val="false"/>
          <w:i w:val="false"/>
          <w:color w:val="000000"/>
          <w:sz w:val="28"/>
        </w:rPr>
        <w:t>
      191. Тексеру кезінде жұмыскерлердің, балалар мен жасөспірімдердің тізім құрамын, туберкулинодиагностиканы және өткен және ағымдағы жылдың флюорографиялық тексеру күні мен нәтижелерін нақтылайды, ошақ шекарасын айқындайды және эпидемияға қарсы іс-шаралар жоспарын әзірлейді.</w:t>
      </w:r>
      <w:r>
        <w:br/>
      </w:r>
      <w:r>
        <w:rPr>
          <w:rFonts w:ascii="Times New Roman"/>
          <w:b w:val="false"/>
          <w:i w:val="false"/>
          <w:color w:val="000000"/>
          <w:sz w:val="28"/>
        </w:rPr>
        <w:t>
</w:t>
      </w:r>
      <w:r>
        <w:rPr>
          <w:rFonts w:ascii="Times New Roman"/>
          <w:b w:val="false"/>
          <w:i w:val="false"/>
          <w:color w:val="000000"/>
          <w:sz w:val="28"/>
        </w:rPr>
        <w:t>
      192. Барлық байланыста болған адамдар туралы мәліметтерді дәрігер-эпидемиолог тексеру үшін тұрғылықты жері бойынша МСАК ұйымына және ТҚҰ-ға береді.</w:t>
      </w:r>
      <w:r>
        <w:br/>
      </w:r>
      <w:r>
        <w:rPr>
          <w:rFonts w:ascii="Times New Roman"/>
          <w:b w:val="false"/>
          <w:i w:val="false"/>
          <w:color w:val="000000"/>
          <w:sz w:val="28"/>
        </w:rPr>
        <w:t>
      </w:t>
      </w:r>
      <w:r>
        <w:rPr>
          <w:rFonts w:ascii="Times New Roman"/>
          <w:b w:val="false"/>
          <w:i w:val="false"/>
          <w:color w:val="ff0000"/>
          <w:sz w:val="28"/>
        </w:rPr>
        <w:t xml:space="preserve">Ескерту. 192-тармақ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193. Соматикалық, инфекциялық және психоневрологиялық стационарларда емде жатқан науқаста туберкулездің активті формасының диагнозы қойылғанда, эпидемияға қарсы іс-шаралардың алғашқы кешенін осы ұйымның персоналы жүзеге асырады.</w:t>
      </w:r>
    </w:p>
    <w:bookmarkEnd w:id="30"/>
    <w:bookmarkStart w:name="z461" w:id="31"/>
    <w:p>
      <w:pPr>
        <w:spacing w:after="0"/>
        <w:ind w:left="0"/>
        <w:jc w:val="left"/>
      </w:pPr>
      <w:r>
        <w:rPr>
          <w:rFonts w:ascii="Times New Roman"/>
          <w:b/>
          <w:i w:val="false"/>
          <w:color w:val="000000"/>
        </w:rPr>
        <w:t xml:space="preserve"> 
15. Туберкулез ошақтарындағы дезинфекциялауға</w:t>
      </w:r>
      <w:r>
        <w:br/>
      </w:r>
      <w:r>
        <w:rPr>
          <w:rFonts w:ascii="Times New Roman"/>
          <w:b/>
          <w:i w:val="false"/>
          <w:color w:val="000000"/>
        </w:rPr>
        <w:t>
қойылатын санитариялық-эпидемиологиялық талаптар</w:t>
      </w:r>
    </w:p>
    <w:bookmarkEnd w:id="31"/>
    <w:bookmarkStart w:name="z463" w:id="32"/>
    <w:p>
      <w:pPr>
        <w:spacing w:after="0"/>
        <w:ind w:left="0"/>
        <w:jc w:val="both"/>
      </w:pPr>
      <w:r>
        <w:rPr>
          <w:rFonts w:ascii="Times New Roman"/>
          <w:b w:val="false"/>
          <w:i w:val="false"/>
          <w:color w:val="000000"/>
          <w:sz w:val="28"/>
        </w:rPr>
        <w:t>
      194. Туберкулез ошақтарында ағымдағы дезинфекциялау үй-жайды тиімді желдету арқылы (жылдың жылы мезгілінде үй-жайларды тұрақты желдету және жылдың салқын мезгілінде әр сағат сайын 5-10 минут желдету) жүргізіледі. Іс-шараларда «Бактерия бөлетін туберкулез» диагнозы қойылған және науқасты есепке алған сәттен бастап санитариялық-гигиеналық, эпидемияға қарсы және дезинфекциялау режимдерін сақтау көзделеді.</w:t>
      </w:r>
      <w:r>
        <w:br/>
      </w:r>
      <w:r>
        <w:rPr>
          <w:rFonts w:ascii="Times New Roman"/>
          <w:b w:val="false"/>
          <w:i w:val="false"/>
          <w:color w:val="000000"/>
          <w:sz w:val="28"/>
        </w:rPr>
        <w:t>
      </w:t>
      </w:r>
      <w:r>
        <w:rPr>
          <w:rFonts w:ascii="Times New Roman"/>
          <w:b w:val="false"/>
          <w:i w:val="false"/>
          <w:color w:val="ff0000"/>
          <w:sz w:val="28"/>
        </w:rPr>
        <w:t xml:space="preserve">Ескерту. 194-тармақ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195. Ошақта жүргізілетін іс-шаралардың мониторингін және ағымдық дезинфекцияны ТҚҰ-ның мамандары жүзеге асырады, олар науқасқа тығыз жабылатын қақпағымен (кемінде 2) түкіргішті және дезинфекциялау құралдарын пайдалануға береді. ТҚҰ жоқ елді мекендерде дезинфекциялау құралдарын БМСК ұйымы береді.</w:t>
      </w:r>
      <w:r>
        <w:br/>
      </w:r>
      <w:r>
        <w:rPr>
          <w:rFonts w:ascii="Times New Roman"/>
          <w:b w:val="false"/>
          <w:i w:val="false"/>
          <w:color w:val="000000"/>
          <w:sz w:val="28"/>
        </w:rPr>
        <w:t>
</w:t>
      </w:r>
      <w:r>
        <w:rPr>
          <w:rFonts w:ascii="Times New Roman"/>
          <w:b w:val="false"/>
          <w:i w:val="false"/>
          <w:color w:val="000000"/>
          <w:sz w:val="28"/>
        </w:rPr>
        <w:t>
      Науқастың амбулаториялық картасына учаскелік дәрігер ағымдық дезинфекциялау жүргізу және аяқтау күнін белгілейді. Ағымдық дезинфекциялау жүргізуді науқасқа немесе отбасының бір мүшесіне (балалар мен жасөспірімдерден басқа) тапсырады.</w:t>
      </w:r>
      <w:r>
        <w:br/>
      </w:r>
      <w:r>
        <w:rPr>
          <w:rFonts w:ascii="Times New Roman"/>
          <w:b w:val="false"/>
          <w:i w:val="false"/>
          <w:color w:val="000000"/>
          <w:sz w:val="28"/>
        </w:rPr>
        <w:t>
</w:t>
      </w:r>
      <w:r>
        <w:rPr>
          <w:rFonts w:ascii="Times New Roman"/>
          <w:b w:val="false"/>
          <w:i w:val="false"/>
          <w:color w:val="000000"/>
          <w:sz w:val="28"/>
        </w:rPr>
        <w:t>
      196. Учаскелік фтизиатр науқасты санитариялық-гигиеналық тәртіп қағидаларына оқытады: маскаларды қолдану, қақырықты түкіргішке түкіру және ағымдық дезинфекциялау жүргізу.</w:t>
      </w:r>
      <w:r>
        <w:br/>
      </w:r>
      <w:r>
        <w:rPr>
          <w:rFonts w:ascii="Times New Roman"/>
          <w:b w:val="false"/>
          <w:i w:val="false"/>
          <w:color w:val="000000"/>
          <w:sz w:val="28"/>
        </w:rPr>
        <w:t>
</w:t>
      </w:r>
      <w:r>
        <w:rPr>
          <w:rFonts w:ascii="Times New Roman"/>
          <w:b w:val="false"/>
          <w:i w:val="false"/>
          <w:color w:val="000000"/>
          <w:sz w:val="28"/>
        </w:rPr>
        <w:t>
      197. ТҚҰ-ның басшысы уақтылы және сапалы ағымдық дезинфекциялауды қамтамасыз етеді.</w:t>
      </w:r>
      <w:r>
        <w:br/>
      </w:r>
      <w:r>
        <w:rPr>
          <w:rFonts w:ascii="Times New Roman"/>
          <w:b w:val="false"/>
          <w:i w:val="false"/>
          <w:color w:val="000000"/>
          <w:sz w:val="28"/>
        </w:rPr>
        <w:t>
</w:t>
      </w:r>
      <w:r>
        <w:rPr>
          <w:rFonts w:ascii="Times New Roman"/>
          <w:b w:val="false"/>
          <w:i w:val="false"/>
          <w:color w:val="000000"/>
          <w:sz w:val="28"/>
        </w:rPr>
        <w:t>
      198. Механикалық іске қосылатын сыртқа тарату желдеткіші болмаған жағдайда, ТҚҰ-ның барлық үй-жайлары тұрақты: жылдың жылы мезгілінде тұрақты және жылдың салқын мезгілінде әр сағат сайын 5-10 минуттан желдетіледі.</w:t>
      </w:r>
      <w:r>
        <w:br/>
      </w:r>
      <w:r>
        <w:rPr>
          <w:rFonts w:ascii="Times New Roman"/>
          <w:b w:val="false"/>
          <w:i w:val="false"/>
          <w:color w:val="000000"/>
          <w:sz w:val="28"/>
        </w:rPr>
        <w:t>
      </w:t>
      </w:r>
      <w:r>
        <w:rPr>
          <w:rFonts w:ascii="Times New Roman"/>
          <w:b w:val="false"/>
          <w:i w:val="false"/>
          <w:color w:val="ff0000"/>
          <w:sz w:val="28"/>
        </w:rPr>
        <w:t xml:space="preserve">Ескерту. 198-тармақ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199. Науқас стационарда болған кезде, оның сыртқы киімін арнайы үй-жайда сақтайды. Оны науқас күндіз таза ауаға шыққан кезде пайдаланады.</w:t>
      </w:r>
      <w:r>
        <w:br/>
      </w:r>
      <w:r>
        <w:rPr>
          <w:rFonts w:ascii="Times New Roman"/>
          <w:b w:val="false"/>
          <w:i w:val="false"/>
          <w:color w:val="000000"/>
          <w:sz w:val="28"/>
        </w:rPr>
        <w:t>
</w:t>
      </w:r>
      <w:r>
        <w:rPr>
          <w:rFonts w:ascii="Times New Roman"/>
          <w:b w:val="false"/>
          <w:i w:val="false"/>
          <w:color w:val="000000"/>
          <w:sz w:val="28"/>
        </w:rPr>
        <w:t>
      200. Науқас ауруханадан шыққаннан кейін төсек жабдықтары (стационарға тиесілі жастықтар, матрац, көрпе) дезинфекциялау камерасында залалсыздандырылады.</w:t>
      </w:r>
      <w:r>
        <w:br/>
      </w:r>
      <w:r>
        <w:rPr>
          <w:rFonts w:ascii="Times New Roman"/>
          <w:b w:val="false"/>
          <w:i w:val="false"/>
          <w:color w:val="000000"/>
          <w:sz w:val="28"/>
        </w:rPr>
        <w:t>
</w:t>
      </w:r>
      <w:r>
        <w:rPr>
          <w:rFonts w:ascii="Times New Roman"/>
          <w:b w:val="false"/>
          <w:i w:val="false"/>
          <w:color w:val="000000"/>
          <w:sz w:val="28"/>
        </w:rPr>
        <w:t>
      201. Үй-жайлар және күнделікті қолданылатын заттар күн сайын ылғалдап тазартылуға жатады.</w:t>
      </w:r>
      <w:r>
        <w:br/>
      </w:r>
      <w:r>
        <w:rPr>
          <w:rFonts w:ascii="Times New Roman"/>
          <w:b w:val="false"/>
          <w:i w:val="false"/>
          <w:color w:val="000000"/>
          <w:sz w:val="28"/>
        </w:rPr>
        <w:t>
</w:t>
      </w:r>
      <w:r>
        <w:rPr>
          <w:rFonts w:ascii="Times New Roman"/>
          <w:b w:val="false"/>
          <w:i w:val="false"/>
          <w:color w:val="000000"/>
          <w:sz w:val="28"/>
        </w:rPr>
        <w:t>
      202. Түкіргіштерді жинау, залалсыздандыру және беру арнайы бөлінген үй-жайда жеке қорғаныш құралдарын қолдана отырып, даярлықтан өткен персонал жүзеге асырады.</w:t>
      </w:r>
      <w:r>
        <w:br/>
      </w:r>
      <w:r>
        <w:rPr>
          <w:rFonts w:ascii="Times New Roman"/>
          <w:b w:val="false"/>
          <w:i w:val="false"/>
          <w:color w:val="000000"/>
          <w:sz w:val="28"/>
        </w:rPr>
        <w:t>
</w:t>
      </w:r>
      <w:r>
        <w:rPr>
          <w:rFonts w:ascii="Times New Roman"/>
          <w:b w:val="false"/>
          <w:i w:val="false"/>
          <w:color w:val="000000"/>
          <w:sz w:val="28"/>
        </w:rPr>
        <w:t>
      203. Пайдаланылған асхана ыдыстарын буфеттегі таңбаланған үстелде қолғаппен жинайды, ондағы тамақ қалдықтарын тазалап, алдын ала жумай, бөлек ыдыста залалсыздандырады, сосын жуады және кептіргіш шкафта немесе бөлек үстелде кептіреді.</w:t>
      </w:r>
      <w:r>
        <w:br/>
      </w:r>
      <w:r>
        <w:rPr>
          <w:rFonts w:ascii="Times New Roman"/>
          <w:b w:val="false"/>
          <w:i w:val="false"/>
          <w:color w:val="000000"/>
          <w:sz w:val="28"/>
        </w:rPr>
        <w:t>
</w:t>
      </w:r>
      <w:r>
        <w:rPr>
          <w:rFonts w:ascii="Times New Roman"/>
          <w:b w:val="false"/>
          <w:i w:val="false"/>
          <w:color w:val="000000"/>
          <w:sz w:val="28"/>
        </w:rPr>
        <w:t>
      Ыдыс-аяқтарды ауа стерилизаторында зарарсыздандырады. Пайдаланылған ыдыс-аяқты жинағаннан кейін үстелді дезинфекциялау ерітіндісіне малынған шүберекпен сүртеді.</w:t>
      </w:r>
      <w:r>
        <w:br/>
      </w:r>
      <w:r>
        <w:rPr>
          <w:rFonts w:ascii="Times New Roman"/>
          <w:b w:val="false"/>
          <w:i w:val="false"/>
          <w:color w:val="000000"/>
          <w:sz w:val="28"/>
        </w:rPr>
        <w:t>
</w:t>
      </w:r>
      <w:r>
        <w:rPr>
          <w:rFonts w:ascii="Times New Roman"/>
          <w:b w:val="false"/>
          <w:i w:val="false"/>
          <w:color w:val="000000"/>
          <w:sz w:val="28"/>
        </w:rPr>
        <w:t>
      204. Тамақ қалдықтарын ыдысқа (шелекке, бакқа) жинайды, 5-ке 1 қатынасындағы құрғақ дезинфекциялау құралын себеді. Зарарсыздандырудың термикалық әдісі кезінде (бу қайнатқыш қазанда қайнату) тамақты мал жеміне қолдануға болады.</w:t>
      </w:r>
      <w:r>
        <w:br/>
      </w:r>
      <w:r>
        <w:rPr>
          <w:rFonts w:ascii="Times New Roman"/>
          <w:b w:val="false"/>
          <w:i w:val="false"/>
          <w:color w:val="000000"/>
          <w:sz w:val="28"/>
        </w:rPr>
        <w:t>
</w:t>
      </w:r>
      <w:r>
        <w:rPr>
          <w:rFonts w:ascii="Times New Roman"/>
          <w:b w:val="false"/>
          <w:i w:val="false"/>
          <w:color w:val="000000"/>
          <w:sz w:val="28"/>
        </w:rPr>
        <w:t>
      205. Лас киім-кешекті сұрыптау қабырғаларына 1,5 метр биіктікте кафель қойылған және механикалық сыртқа тарату желдеткішімен жабдықталған бөлмеде арнайы киімде, респираторларда, қолғаппен, резеңке аяқ киіммен жүргізіледі.</w:t>
      </w:r>
      <w:r>
        <w:br/>
      </w:r>
      <w:r>
        <w:rPr>
          <w:rFonts w:ascii="Times New Roman"/>
          <w:b w:val="false"/>
          <w:i w:val="false"/>
          <w:color w:val="000000"/>
          <w:sz w:val="28"/>
        </w:rPr>
        <w:t>
</w:t>
      </w:r>
      <w:r>
        <w:rPr>
          <w:rFonts w:ascii="Times New Roman"/>
          <w:b w:val="false"/>
          <w:i w:val="false"/>
          <w:color w:val="000000"/>
          <w:sz w:val="28"/>
        </w:rPr>
        <w:t>
      206. Киімді клеҰнка қапта жинайды, кір жуатын орынға жібереді. Бөлек кір жуатын орын болмағанда, кір жуатын жерге жіберер алдында алдын ала зарарсыздандырады және белгіленген күнде жеке машинаға жуады.</w:t>
      </w:r>
      <w:r>
        <w:br/>
      </w:r>
      <w:r>
        <w:rPr>
          <w:rFonts w:ascii="Times New Roman"/>
          <w:b w:val="false"/>
          <w:i w:val="false"/>
          <w:color w:val="000000"/>
          <w:sz w:val="28"/>
        </w:rPr>
        <w:t>
</w:t>
      </w:r>
      <w:r>
        <w:rPr>
          <w:rFonts w:ascii="Times New Roman"/>
          <w:b w:val="false"/>
          <w:i w:val="false"/>
          <w:color w:val="000000"/>
          <w:sz w:val="28"/>
        </w:rPr>
        <w:t>
      207. Стационарлық науқасқа ауыр жағдайларды қоспағанда, бактерия бөлетін адамдардың кіруіне жол берілмейді. Бұл ретте келушілер жеке қорғаныш құралдарын (респиратор, халат) пайдалануы тиіс. Науқастар медицина персоналының рұқсатымен ғана стационар аумағынан шығарылады.</w:t>
      </w:r>
      <w:r>
        <w:br/>
      </w:r>
      <w:r>
        <w:rPr>
          <w:rFonts w:ascii="Times New Roman"/>
          <w:b w:val="false"/>
          <w:i w:val="false"/>
          <w:color w:val="000000"/>
          <w:sz w:val="28"/>
        </w:rPr>
        <w:t>
      </w:t>
      </w:r>
      <w:r>
        <w:rPr>
          <w:rFonts w:ascii="Times New Roman"/>
          <w:b w:val="false"/>
          <w:i w:val="false"/>
          <w:color w:val="ff0000"/>
          <w:sz w:val="28"/>
        </w:rPr>
        <w:t xml:space="preserve">Ескерту. 207-тармақ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208. Туберкулезге қарсы ұйымдарда қорытынды дезинфекциялау қайта бейіндеу, көшу, реконструкциялау, жөндеу жағдайларының барлығында дезинфекциялау құралдарының бірімен, сондай-ақ жылына 1 рет профилактикалық мақсатта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208-тармақ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209. Ошақтардағы қорытынды дезинфекциялауды дезинфекция станциясының, мемлекеттік санитариялық-эпидемиологиялық қызмет органдарының дезинфекция бөлімінің (бөлімшесінің) қызметкерлері туберкулезге қарсы диспансерден өтінім алған кезден бастап алты (қала) немесе он екі сағат (ауыл) ішінде жүргізеді.</w:t>
      </w:r>
      <w:r>
        <w:br/>
      </w:r>
      <w:r>
        <w:rPr>
          <w:rFonts w:ascii="Times New Roman"/>
          <w:b w:val="false"/>
          <w:i w:val="false"/>
          <w:color w:val="000000"/>
          <w:sz w:val="28"/>
        </w:rPr>
        <w:t>
</w:t>
      </w:r>
      <w:r>
        <w:rPr>
          <w:rFonts w:ascii="Times New Roman"/>
          <w:b w:val="false"/>
          <w:i w:val="false"/>
          <w:color w:val="000000"/>
          <w:sz w:val="28"/>
        </w:rPr>
        <w:t>
      210. Қорытынды дезинфекциялауды науқастың ошақтан шығу және үйде қайтыс болу жағдайларының барлығында; көшіп кеткеннен кейін мекенжайын ауыстырғанда (пәтерді немесе бөлмені заттарымен өңдеу) жүргізіледі.</w:t>
      </w:r>
    </w:p>
    <w:bookmarkEnd w:id="32"/>
    <w:bookmarkStart w:name="z482" w:id="33"/>
    <w:p>
      <w:pPr>
        <w:spacing w:after="0"/>
        <w:ind w:left="0"/>
        <w:jc w:val="left"/>
      </w:pPr>
      <w:r>
        <w:rPr>
          <w:rFonts w:ascii="Times New Roman"/>
          <w:b/>
          <w:i w:val="false"/>
          <w:color w:val="000000"/>
        </w:rPr>
        <w:t xml:space="preserve"> 
16. Туберкулездің таралуының алдын алу саласында мемлекеттік</w:t>
      </w:r>
      <w:r>
        <w:br/>
      </w:r>
      <w:r>
        <w:rPr>
          <w:rFonts w:ascii="Times New Roman"/>
          <w:b/>
          <w:i w:val="false"/>
          <w:color w:val="000000"/>
        </w:rPr>
        <w:t>
санитариялық-эпидемиологиялық қадағалауға қойылатын</w:t>
      </w:r>
      <w:r>
        <w:br/>
      </w:r>
      <w:r>
        <w:rPr>
          <w:rFonts w:ascii="Times New Roman"/>
          <w:b/>
          <w:i w:val="false"/>
          <w:color w:val="000000"/>
        </w:rPr>
        <w:t>
санитариялық-эпидемиологиялық талаптар</w:t>
      </w:r>
    </w:p>
    <w:bookmarkEnd w:id="33"/>
    <w:bookmarkStart w:name="z485" w:id="34"/>
    <w:p>
      <w:pPr>
        <w:spacing w:after="0"/>
        <w:ind w:left="0"/>
        <w:jc w:val="both"/>
      </w:pPr>
      <w:r>
        <w:rPr>
          <w:rFonts w:ascii="Times New Roman"/>
          <w:b w:val="false"/>
          <w:i w:val="false"/>
          <w:color w:val="000000"/>
          <w:sz w:val="28"/>
        </w:rPr>
        <w:t>
      211. Мемлекеттік санитариялық-эпидемиологиялық қадағалау органдары:</w:t>
      </w:r>
      <w:r>
        <w:br/>
      </w:r>
      <w:r>
        <w:rPr>
          <w:rFonts w:ascii="Times New Roman"/>
          <w:b w:val="false"/>
          <w:i w:val="false"/>
          <w:color w:val="000000"/>
          <w:sz w:val="28"/>
        </w:rPr>
        <w:t>
</w:t>
      </w:r>
      <w:r>
        <w:rPr>
          <w:rFonts w:ascii="Times New Roman"/>
          <w:b w:val="false"/>
          <w:i w:val="false"/>
          <w:color w:val="000000"/>
          <w:sz w:val="28"/>
        </w:rPr>
        <w:t>
      1) туберкулезге қарсы қызметпен бірлесе отырып, туберкулезге қарсы күрес бойынша өңірлік бағдарламалар дайындауды;</w:t>
      </w:r>
      <w:r>
        <w:br/>
      </w:r>
      <w:r>
        <w:rPr>
          <w:rFonts w:ascii="Times New Roman"/>
          <w:b w:val="false"/>
          <w:i w:val="false"/>
          <w:color w:val="000000"/>
          <w:sz w:val="28"/>
        </w:rPr>
        <w:t>
</w:t>
      </w:r>
      <w:r>
        <w:rPr>
          <w:rFonts w:ascii="Times New Roman"/>
          <w:b w:val="false"/>
          <w:i w:val="false"/>
          <w:color w:val="000000"/>
          <w:sz w:val="28"/>
        </w:rPr>
        <w:t>
      2) туберкулезге қарсы егілген егулер мен контингенттер туралы мемлекеттік есепке алуды және есептілікті;</w:t>
      </w:r>
      <w:r>
        <w:br/>
      </w:r>
      <w:r>
        <w:rPr>
          <w:rFonts w:ascii="Times New Roman"/>
          <w:b w:val="false"/>
          <w:i w:val="false"/>
          <w:color w:val="000000"/>
          <w:sz w:val="28"/>
        </w:rPr>
        <w:t>
</w:t>
      </w:r>
      <w:r>
        <w:rPr>
          <w:rFonts w:ascii="Times New Roman"/>
          <w:b w:val="false"/>
          <w:i w:val="false"/>
          <w:color w:val="000000"/>
          <w:sz w:val="28"/>
        </w:rPr>
        <w:t>
      3) егулерді және туберкулин сынамаларын жоспарлауда, БЦЖ вакцинасы мен туберкулин қажеттілігін анықтауда денсаулық сақтау ұйымдарына әдістемелік және консультативтік көмек көрсетуді;</w:t>
      </w:r>
      <w:r>
        <w:br/>
      </w:r>
      <w:r>
        <w:rPr>
          <w:rFonts w:ascii="Times New Roman"/>
          <w:b w:val="false"/>
          <w:i w:val="false"/>
          <w:color w:val="000000"/>
          <w:sz w:val="28"/>
        </w:rPr>
        <w:t>
</w:t>
      </w:r>
      <w:r>
        <w:rPr>
          <w:rFonts w:ascii="Times New Roman"/>
          <w:b w:val="false"/>
          <w:i w:val="false"/>
          <w:color w:val="000000"/>
          <w:sz w:val="28"/>
        </w:rPr>
        <w:t>
      4) БЦЖ вакцинасы мен туберкулинді тасымалдауды, сақтауды және есепке алуды қадағалауды;</w:t>
      </w:r>
      <w:r>
        <w:br/>
      </w:r>
      <w:r>
        <w:rPr>
          <w:rFonts w:ascii="Times New Roman"/>
          <w:b w:val="false"/>
          <w:i w:val="false"/>
          <w:color w:val="000000"/>
          <w:sz w:val="28"/>
        </w:rPr>
        <w:t>
</w:t>
      </w:r>
      <w:r>
        <w:rPr>
          <w:rFonts w:ascii="Times New Roman"/>
          <w:b w:val="false"/>
          <w:i w:val="false"/>
          <w:color w:val="000000"/>
          <w:sz w:val="28"/>
        </w:rPr>
        <w:t>
      5) профилактикалық медициналық тексерудің уақтылы жүргізілуін, бациллярлық науқастардың уақтылы емдеуге жатқызылуын, туберкулез ошақтарында эпидтопқа сәйкес эпидемияға қарсы іс-шаралардың жүргізілуін, ТБҰ-да санитариялық-эпидемияға қарсы режимнің сақталуын бақылауды;</w:t>
      </w:r>
      <w:r>
        <w:br/>
      </w:r>
      <w:r>
        <w:rPr>
          <w:rFonts w:ascii="Times New Roman"/>
          <w:b w:val="false"/>
          <w:i w:val="false"/>
          <w:color w:val="000000"/>
          <w:sz w:val="28"/>
        </w:rPr>
        <w:t>
</w:t>
      </w:r>
      <w:r>
        <w:rPr>
          <w:rFonts w:ascii="Times New Roman"/>
          <w:b w:val="false"/>
          <w:i w:val="false"/>
          <w:color w:val="000000"/>
          <w:sz w:val="28"/>
        </w:rPr>
        <w:t>
      6) туберкулезге қарсы ұйымдармен бірлесе отырып, туберкулезді анықтау және емдеу мақсатында туберкулездің жұқпалы формаларымен ауыратын, тексерілуден әдейі жалтаратын және санитариялық-эпидемияға қарсы режимді бірнеше рет бұзған науқастарды емге жатқызуға сотқа құжаттар жіберу туралы ұсыныстар дайындауды;</w:t>
      </w:r>
      <w:r>
        <w:br/>
      </w:r>
      <w:r>
        <w:rPr>
          <w:rFonts w:ascii="Times New Roman"/>
          <w:b w:val="false"/>
          <w:i w:val="false"/>
          <w:color w:val="000000"/>
          <w:sz w:val="28"/>
        </w:rPr>
        <w:t>
</w:t>
      </w:r>
      <w:r>
        <w:rPr>
          <w:rFonts w:ascii="Times New Roman"/>
          <w:b w:val="false"/>
          <w:i w:val="false"/>
          <w:color w:val="000000"/>
          <w:sz w:val="28"/>
        </w:rPr>
        <w:t>
      7) туберкулез бойынша қолайсыз шаруашылықтағы малдарға қарауға адамдарға рұқсат беру қағидаларының сақталуын, мал өсірушілерге профилактикалық емдеу жүргізілуі және мал шаруашылығы қызметкерлері еңбегінің қорғалуын, шаруашылықтарда және фермаларда міндетті профилактикалық іс-шаралардың орындалуын бақылауды;</w:t>
      </w:r>
      <w:r>
        <w:br/>
      </w:r>
      <w:r>
        <w:rPr>
          <w:rFonts w:ascii="Times New Roman"/>
          <w:b w:val="false"/>
          <w:i w:val="false"/>
          <w:color w:val="000000"/>
          <w:sz w:val="28"/>
        </w:rPr>
        <w:t>
</w:t>
      </w:r>
      <w:r>
        <w:rPr>
          <w:rFonts w:ascii="Times New Roman"/>
          <w:b w:val="false"/>
          <w:i w:val="false"/>
          <w:color w:val="000000"/>
          <w:sz w:val="28"/>
        </w:rPr>
        <w:t>
      8) туберкулезге қарсы күрес саласындағы басқа мемлекеттік органдармен және ұйымдармен өзара іс-қимылды;</w:t>
      </w:r>
      <w:r>
        <w:br/>
      </w:r>
      <w:r>
        <w:rPr>
          <w:rFonts w:ascii="Times New Roman"/>
          <w:b w:val="false"/>
          <w:i w:val="false"/>
          <w:color w:val="000000"/>
          <w:sz w:val="28"/>
        </w:rPr>
        <w:t>
</w:t>
      </w:r>
      <w:r>
        <w:rPr>
          <w:rFonts w:ascii="Times New Roman"/>
          <w:b w:val="false"/>
          <w:i w:val="false"/>
          <w:color w:val="000000"/>
          <w:sz w:val="28"/>
        </w:rPr>
        <w:t>
      9) туберкулезге қарсы және емдеу-профилактикалық ұйымдардың мамандарымен бірлесіп, медициналық қызметкерлерді БЦЖ вакцинасымен және туберкулинмен жұмыс істеу бойынша, туберкулезге қарсы профилактикалық егулерді және туберкулиндік диагностиканы жүргізу бойынша, кейіннен аттестаттау жүргізу арқылы инфекциялық бақылау шараларын сақтау бойынша даярлауды;</w:t>
      </w:r>
      <w:r>
        <w:br/>
      </w:r>
      <w:r>
        <w:rPr>
          <w:rFonts w:ascii="Times New Roman"/>
          <w:b w:val="false"/>
          <w:i w:val="false"/>
          <w:color w:val="000000"/>
          <w:sz w:val="28"/>
        </w:rPr>
        <w:t>
</w:t>
      </w:r>
      <w:r>
        <w:rPr>
          <w:rFonts w:ascii="Times New Roman"/>
          <w:b w:val="false"/>
          <w:i w:val="false"/>
          <w:color w:val="000000"/>
          <w:sz w:val="28"/>
        </w:rPr>
        <w:t>
      10) есепті жылы алғашқы рет анықталған туберкулезбен ауыратын науқастарды н № 089/е хабарламасы негізінде және н № 058/е шұғыл хабарламасы негізінде бактерия бөлетін науқастарды есепке алуды;</w:t>
      </w:r>
      <w:r>
        <w:br/>
      </w:r>
      <w:r>
        <w:rPr>
          <w:rFonts w:ascii="Times New Roman"/>
          <w:b w:val="false"/>
          <w:i w:val="false"/>
          <w:color w:val="000000"/>
          <w:sz w:val="28"/>
        </w:rPr>
        <w:t>
</w:t>
      </w:r>
      <w:r>
        <w:rPr>
          <w:rFonts w:ascii="Times New Roman"/>
          <w:b w:val="false"/>
          <w:i w:val="false"/>
          <w:color w:val="000000"/>
          <w:sz w:val="28"/>
        </w:rPr>
        <w:t>
      11) туберкулезге қарсы және емдеу-профилактикалық ұйымдардың мамандарымен және Салауатты өмір салтын қалыптастыру проблемалары орталығымен бірлесіп тұрғындар арасында туберкулездің алдын алу шаралары туралы санитариялық-түсіндіру жұмысын;</w:t>
      </w:r>
      <w:r>
        <w:br/>
      </w:r>
      <w:r>
        <w:rPr>
          <w:rFonts w:ascii="Times New Roman"/>
          <w:b w:val="false"/>
          <w:i w:val="false"/>
          <w:color w:val="000000"/>
          <w:sz w:val="28"/>
        </w:rPr>
        <w:t>
</w:t>
      </w:r>
      <w:r>
        <w:rPr>
          <w:rFonts w:ascii="Times New Roman"/>
          <w:b w:val="false"/>
          <w:i w:val="false"/>
          <w:color w:val="000000"/>
          <w:sz w:val="28"/>
        </w:rPr>
        <w:t>
      12) декреттелген контингент арасында туберкулезді микроскопия, флюорография және туберкулин сынамасы әдісі арқылы анықтауды ұйымдастыруға бақылауды;</w:t>
      </w:r>
      <w:r>
        <w:br/>
      </w:r>
      <w:r>
        <w:rPr>
          <w:rFonts w:ascii="Times New Roman"/>
          <w:b w:val="false"/>
          <w:i w:val="false"/>
          <w:color w:val="000000"/>
          <w:sz w:val="28"/>
        </w:rPr>
        <w:t>
</w:t>
      </w:r>
      <w:r>
        <w:rPr>
          <w:rFonts w:ascii="Times New Roman"/>
          <w:b w:val="false"/>
          <w:i w:val="false"/>
          <w:color w:val="000000"/>
          <w:sz w:val="28"/>
        </w:rPr>
        <w:t>
      13) туберкулезге қарсы және емдеу-профилактикалық ұйымдардың мамандарымен бірлесіп амбулаториялық емдеудегі туберкулезбен ауыратын науқастарды емдеуге бақылауды жүргізеді, «Айықтырылды» немесе «Емдеу аяқталды» деген нәтижеге дейін БК+ туберкулез ошақтарында іс-шаралар жүргізілуіне мониторинг жүзеге асырылады;</w:t>
      </w:r>
      <w:r>
        <w:br/>
      </w:r>
      <w:r>
        <w:rPr>
          <w:rFonts w:ascii="Times New Roman"/>
          <w:b w:val="false"/>
          <w:i w:val="false"/>
          <w:color w:val="000000"/>
          <w:sz w:val="28"/>
        </w:rPr>
        <w:t>
</w:t>
      </w:r>
      <w:r>
        <w:rPr>
          <w:rFonts w:ascii="Times New Roman"/>
          <w:b w:val="false"/>
          <w:i w:val="false"/>
          <w:color w:val="000000"/>
          <w:sz w:val="28"/>
        </w:rPr>
        <w:t>
      14) типі, инфекциялық мәртебесі және көптеген дәріге төзімділігінің болуы бойынша туберкулезбен ауыратын науқастарды жеке емдеуге жатқызуға бақылауды жүргізеді.</w:t>
      </w:r>
      <w:r>
        <w:br/>
      </w:r>
      <w:r>
        <w:rPr>
          <w:rFonts w:ascii="Times New Roman"/>
          <w:b w:val="false"/>
          <w:i w:val="false"/>
          <w:color w:val="000000"/>
          <w:sz w:val="28"/>
        </w:rPr>
        <w:t>
      </w:t>
      </w:r>
      <w:r>
        <w:rPr>
          <w:rFonts w:ascii="Times New Roman"/>
          <w:b w:val="false"/>
          <w:i w:val="false"/>
          <w:color w:val="ff0000"/>
          <w:sz w:val="28"/>
        </w:rPr>
        <w:t xml:space="preserve">Ескерту. 211-тармаққа өзгерістер енгізілді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34"/>
    <w:bookmarkStart w:name="z493" w:id="35"/>
    <w:p>
      <w:pPr>
        <w:spacing w:after="0"/>
        <w:ind w:left="0"/>
        <w:jc w:val="left"/>
      </w:pPr>
      <w:r>
        <w:rPr>
          <w:rFonts w:ascii="Times New Roman"/>
          <w:b/>
          <w:i w:val="false"/>
          <w:color w:val="000000"/>
        </w:rPr>
        <w:t xml:space="preserve"> 
17. Ауруханаішілік инфекциялық аурулардың алдын</w:t>
      </w:r>
      <w:r>
        <w:br/>
      </w:r>
      <w:r>
        <w:rPr>
          <w:rFonts w:ascii="Times New Roman"/>
          <w:b/>
          <w:i w:val="false"/>
          <w:color w:val="000000"/>
        </w:rPr>
        <w:t>
алу жөніндегі санитариялық-эпидемияға қарсы (профилактикалық)</w:t>
      </w:r>
      <w:r>
        <w:br/>
      </w:r>
      <w:r>
        <w:rPr>
          <w:rFonts w:ascii="Times New Roman"/>
          <w:b/>
          <w:i w:val="false"/>
          <w:color w:val="000000"/>
        </w:rPr>
        <w:t>
іс-шараларды ұйымдастыруға және жүргізуге қойылатын</w:t>
      </w:r>
      <w:r>
        <w:br/>
      </w:r>
      <w:r>
        <w:rPr>
          <w:rFonts w:ascii="Times New Roman"/>
          <w:b/>
          <w:i w:val="false"/>
          <w:color w:val="000000"/>
        </w:rPr>
        <w:t>
санитариялық-эпидемиологиялық талаптар</w:t>
      </w:r>
    </w:p>
    <w:bookmarkEnd w:id="35"/>
    <w:bookmarkStart w:name="z497" w:id="36"/>
    <w:p>
      <w:pPr>
        <w:spacing w:after="0"/>
        <w:ind w:left="0"/>
        <w:jc w:val="both"/>
      </w:pPr>
      <w:r>
        <w:rPr>
          <w:rFonts w:ascii="Times New Roman"/>
          <w:b w:val="false"/>
          <w:i w:val="false"/>
          <w:color w:val="000000"/>
          <w:sz w:val="28"/>
        </w:rPr>
        <w:t>
      212. Ауруханішілік инфекциялық аурулардың (бұдан әрі – АІИА) алдын алу жөніндегі іс-шараларды тиімді ұйымдастыру және жүргізу үшін әрбір медициналық ұйымда инфекциялық бақылау бағдарламасы әзірленеді, ол:</w:t>
      </w:r>
      <w:r>
        <w:br/>
      </w:r>
      <w:r>
        <w:rPr>
          <w:rFonts w:ascii="Times New Roman"/>
          <w:b w:val="false"/>
          <w:i w:val="false"/>
          <w:color w:val="000000"/>
          <w:sz w:val="28"/>
        </w:rPr>
        <w:t>
</w:t>
      </w:r>
      <w:r>
        <w:rPr>
          <w:rFonts w:ascii="Times New Roman"/>
          <w:b w:val="false"/>
          <w:i w:val="false"/>
          <w:color w:val="000000"/>
          <w:sz w:val="28"/>
        </w:rPr>
        <w:t>
      1) ауруханаішілік инфекцияларды есепке алу мен тіркеуді;</w:t>
      </w:r>
      <w:r>
        <w:br/>
      </w:r>
      <w:r>
        <w:rPr>
          <w:rFonts w:ascii="Times New Roman"/>
          <w:b w:val="false"/>
          <w:i w:val="false"/>
          <w:color w:val="000000"/>
          <w:sz w:val="28"/>
        </w:rPr>
        <w:t>
</w:t>
      </w:r>
      <w:r>
        <w:rPr>
          <w:rFonts w:ascii="Times New Roman"/>
          <w:b w:val="false"/>
          <w:i w:val="false"/>
          <w:color w:val="000000"/>
          <w:sz w:val="28"/>
        </w:rPr>
        <w:t>
      2) АІИА-мен сырқаттанушылықты талдауды, тәуекел факторларын анықтауды, АІИА-ның белең алуын тексеруді, оларды таратпау бойынша шаралар қабылдауды;</w:t>
      </w:r>
      <w:r>
        <w:br/>
      </w:r>
      <w:r>
        <w:rPr>
          <w:rFonts w:ascii="Times New Roman"/>
          <w:b w:val="false"/>
          <w:i w:val="false"/>
          <w:color w:val="000000"/>
          <w:sz w:val="28"/>
        </w:rPr>
        <w:t>
</w:t>
      </w:r>
      <w:r>
        <w:rPr>
          <w:rFonts w:ascii="Times New Roman"/>
          <w:b w:val="false"/>
          <w:i w:val="false"/>
          <w:color w:val="000000"/>
          <w:sz w:val="28"/>
        </w:rPr>
        <w:t>
      3) микробиологиялық мониторингті ұйымдастыруды және жүргізуді;</w:t>
      </w:r>
      <w:r>
        <w:br/>
      </w:r>
      <w:r>
        <w:rPr>
          <w:rFonts w:ascii="Times New Roman"/>
          <w:b w:val="false"/>
          <w:i w:val="false"/>
          <w:color w:val="000000"/>
          <w:sz w:val="28"/>
        </w:rPr>
        <w:t>
</w:t>
      </w:r>
      <w:r>
        <w:rPr>
          <w:rFonts w:ascii="Times New Roman"/>
          <w:b w:val="false"/>
          <w:i w:val="false"/>
          <w:color w:val="000000"/>
          <w:sz w:val="28"/>
        </w:rPr>
        <w:t>
      4) антибиотикалық-профилактикалық және антибиотикалық-терапия тәсілдерін әзірлеуді;</w:t>
      </w:r>
      <w:r>
        <w:br/>
      </w:r>
      <w:r>
        <w:rPr>
          <w:rFonts w:ascii="Times New Roman"/>
          <w:b w:val="false"/>
          <w:i w:val="false"/>
          <w:color w:val="000000"/>
          <w:sz w:val="28"/>
        </w:rPr>
        <w:t>
</w:t>
      </w:r>
      <w:r>
        <w:rPr>
          <w:rFonts w:ascii="Times New Roman"/>
          <w:b w:val="false"/>
          <w:i w:val="false"/>
          <w:color w:val="000000"/>
          <w:sz w:val="28"/>
        </w:rPr>
        <w:t>
      5) кәсіптік аурулардың алдын алу жөніндегі іс-шараларды ұйымдастыруды;</w:t>
      </w:r>
      <w:r>
        <w:br/>
      </w:r>
      <w:r>
        <w:rPr>
          <w:rFonts w:ascii="Times New Roman"/>
          <w:b w:val="false"/>
          <w:i w:val="false"/>
          <w:color w:val="000000"/>
          <w:sz w:val="28"/>
        </w:rPr>
        <w:t>
</w:t>
      </w:r>
      <w:r>
        <w:rPr>
          <w:rFonts w:ascii="Times New Roman"/>
          <w:b w:val="false"/>
          <w:i w:val="false"/>
          <w:color w:val="000000"/>
          <w:sz w:val="28"/>
        </w:rPr>
        <w:t>
      6) инфекциялық бақылау мәселелері бойынша персоналды оқытуды;</w:t>
      </w:r>
      <w:r>
        <w:br/>
      </w:r>
      <w:r>
        <w:rPr>
          <w:rFonts w:ascii="Times New Roman"/>
          <w:b w:val="false"/>
          <w:i w:val="false"/>
          <w:color w:val="000000"/>
          <w:sz w:val="28"/>
        </w:rPr>
        <w:t>
</w:t>
      </w:r>
      <w:r>
        <w:rPr>
          <w:rFonts w:ascii="Times New Roman"/>
          <w:b w:val="false"/>
          <w:i w:val="false"/>
          <w:color w:val="000000"/>
          <w:sz w:val="28"/>
        </w:rPr>
        <w:t>
      7) санитариялық-эпидемияға қарсы режимді ұйымдастыруды және бақылауды;</w:t>
      </w:r>
      <w:r>
        <w:br/>
      </w:r>
      <w:r>
        <w:rPr>
          <w:rFonts w:ascii="Times New Roman"/>
          <w:b w:val="false"/>
          <w:i w:val="false"/>
          <w:color w:val="000000"/>
          <w:sz w:val="28"/>
        </w:rPr>
        <w:t>
</w:t>
      </w:r>
      <w:r>
        <w:rPr>
          <w:rFonts w:ascii="Times New Roman"/>
          <w:b w:val="false"/>
          <w:i w:val="false"/>
          <w:color w:val="000000"/>
          <w:sz w:val="28"/>
        </w:rPr>
        <w:t>
      8) медициналық қалдықтарды жинауды, зарарсыздандыруды, уақытша сақтауды, тасымалдауды және кәдеге жаратуды ұйымдастыруды көздейді.</w:t>
      </w:r>
      <w:r>
        <w:br/>
      </w:r>
      <w:r>
        <w:rPr>
          <w:rFonts w:ascii="Times New Roman"/>
          <w:b w:val="false"/>
          <w:i w:val="false"/>
          <w:color w:val="000000"/>
          <w:sz w:val="28"/>
        </w:rPr>
        <w:t>
</w:t>
      </w:r>
      <w:r>
        <w:rPr>
          <w:rFonts w:ascii="Times New Roman"/>
          <w:b w:val="false"/>
          <w:i w:val="false"/>
          <w:color w:val="000000"/>
          <w:sz w:val="28"/>
        </w:rPr>
        <w:t>
      213. Медициналық ұйымдарда инфекциялық бақылау денсаулық сақтау саласындағы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жүргізіледі.</w:t>
      </w:r>
      <w:r>
        <w:br/>
      </w:r>
      <w:r>
        <w:rPr>
          <w:rFonts w:ascii="Times New Roman"/>
          <w:b w:val="false"/>
          <w:i w:val="false"/>
          <w:color w:val="000000"/>
          <w:sz w:val="28"/>
        </w:rPr>
        <w:t>
</w:t>
      </w:r>
      <w:r>
        <w:rPr>
          <w:rFonts w:ascii="Times New Roman"/>
          <w:b w:val="false"/>
          <w:i w:val="false"/>
          <w:color w:val="000000"/>
          <w:sz w:val="28"/>
        </w:rPr>
        <w:t>
      214. Инфекциялық емес бейіндегі медициналық ұйымдарда пациентте айналасына эпидемиологиялық қауіп төндіретін инфекциялық ауру анықталған кезде ол изоляторға ауыстырылады. Изолятор болмаған кезде инфекциялық аурулармен ауыратын пациенттер тиісті инфекциялық ауруханаларға ауыстырылуы тиіс.</w:t>
      </w:r>
      <w:r>
        <w:br/>
      </w:r>
      <w:r>
        <w:rPr>
          <w:rFonts w:ascii="Times New Roman"/>
          <w:b w:val="false"/>
          <w:i w:val="false"/>
          <w:color w:val="000000"/>
          <w:sz w:val="28"/>
        </w:rPr>
        <w:t>
</w:t>
      </w:r>
      <w:r>
        <w:rPr>
          <w:rFonts w:ascii="Times New Roman"/>
          <w:b w:val="false"/>
          <w:i w:val="false"/>
          <w:color w:val="000000"/>
          <w:sz w:val="28"/>
        </w:rPr>
        <w:t>
      215. Эпидемиялық көрсеткіштері бойынша жабылатын стационарды ашу тиісті аумақтағы халықтың санитариялық-эпидемиологиялық салауаттылығы саласындағы мемлекеттік органмен келісім бойынша жүргізіледі.</w:t>
      </w:r>
      <w:r>
        <w:br/>
      </w:r>
      <w:r>
        <w:rPr>
          <w:rFonts w:ascii="Times New Roman"/>
          <w:b w:val="false"/>
          <w:i w:val="false"/>
          <w:color w:val="000000"/>
          <w:sz w:val="28"/>
        </w:rPr>
        <w:t>
</w:t>
      </w:r>
      <w:r>
        <w:rPr>
          <w:rFonts w:ascii="Times New Roman"/>
          <w:b w:val="false"/>
          <w:i w:val="false"/>
          <w:color w:val="000000"/>
          <w:sz w:val="28"/>
        </w:rPr>
        <w:t>
      216. Терінің және сілемейлі қабықтардың тұтастығының бұзылуымен байланысты барлық медициналық манипуляциялар бір рет пайдаланылатын қолғаптармен жүргізіледі.</w:t>
      </w:r>
      <w:r>
        <w:br/>
      </w:r>
      <w:r>
        <w:rPr>
          <w:rFonts w:ascii="Times New Roman"/>
          <w:b w:val="false"/>
          <w:i w:val="false"/>
          <w:color w:val="000000"/>
          <w:sz w:val="28"/>
        </w:rPr>
        <w:t>
</w:t>
      </w:r>
      <w:r>
        <w:rPr>
          <w:rFonts w:ascii="Times New Roman"/>
          <w:b w:val="false"/>
          <w:i w:val="false"/>
          <w:color w:val="000000"/>
          <w:sz w:val="28"/>
        </w:rPr>
        <w:t>
      217. Медициналық персонал әрбір медициналық манипуляцияның алдында қолдарын өңдеуі тиіс.</w:t>
      </w:r>
    </w:p>
    <w:bookmarkEnd w:id="36"/>
    <w:bookmarkStart w:name="z511" w:id="37"/>
    <w:p>
      <w:pPr>
        <w:spacing w:after="0"/>
        <w:ind w:left="0"/>
        <w:jc w:val="left"/>
      </w:pPr>
      <w:r>
        <w:rPr>
          <w:rFonts w:ascii="Times New Roman"/>
          <w:b/>
          <w:i w:val="false"/>
          <w:color w:val="000000"/>
        </w:rPr>
        <w:t xml:space="preserve"> 
18. Вирустық гепатиттердің алдын алу бойынша</w:t>
      </w:r>
      <w:r>
        <w:br/>
      </w:r>
      <w:r>
        <w:rPr>
          <w:rFonts w:ascii="Times New Roman"/>
          <w:b/>
          <w:i w:val="false"/>
          <w:color w:val="000000"/>
        </w:rPr>
        <w:t>
санитариялық-эпидемияға қарсы (профилактикалық)</w:t>
      </w:r>
      <w:r>
        <w:br/>
      </w:r>
      <w:r>
        <w:rPr>
          <w:rFonts w:ascii="Times New Roman"/>
          <w:b/>
          <w:i w:val="false"/>
          <w:color w:val="000000"/>
        </w:rPr>
        <w:t>
іс-шараларды ұйымдастыруға және жүргізуге қойылатын</w:t>
      </w:r>
      <w:r>
        <w:br/>
      </w:r>
      <w:r>
        <w:rPr>
          <w:rFonts w:ascii="Times New Roman"/>
          <w:b/>
          <w:i w:val="false"/>
          <w:color w:val="000000"/>
        </w:rPr>
        <w:t>
санитариялық-эпидемиологиялық талаптар</w:t>
      </w:r>
    </w:p>
    <w:bookmarkEnd w:id="37"/>
    <w:bookmarkStart w:name="z515" w:id="38"/>
    <w:p>
      <w:pPr>
        <w:spacing w:after="0"/>
        <w:ind w:left="0"/>
        <w:jc w:val="both"/>
      </w:pPr>
      <w:r>
        <w:rPr>
          <w:rFonts w:ascii="Times New Roman"/>
          <w:b w:val="false"/>
          <w:i w:val="false"/>
          <w:color w:val="000000"/>
          <w:sz w:val="28"/>
        </w:rPr>
        <w:t>
      218. Вирустық гепатиттермен ауыратын адамдарды немесе күдіктілерді анықтауды амбулаториялық қабылдаулар, стационарға жатқызу, үйге келу кезінде, медициналық тексеріп-қараулар, диспансерлеу және басқа да медициналық ұйымдарға бару кезінде меншік нысанына қарамастан медициналық ұйымдардың медицина қызметкерлері жүргізеді.</w:t>
      </w:r>
      <w:r>
        <w:br/>
      </w:r>
      <w:r>
        <w:rPr>
          <w:rFonts w:ascii="Times New Roman"/>
          <w:b w:val="false"/>
          <w:i w:val="false"/>
          <w:color w:val="000000"/>
          <w:sz w:val="28"/>
        </w:rPr>
        <w:t>
</w:t>
      </w:r>
      <w:r>
        <w:rPr>
          <w:rFonts w:ascii="Times New Roman"/>
          <w:b w:val="false"/>
          <w:i w:val="false"/>
          <w:color w:val="000000"/>
          <w:sz w:val="28"/>
        </w:rPr>
        <w:t>
      219. Вирустық гепатиттермен ауыратын науқастарды диагностикалау, емдеуге жатқызу және диспансерлеу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219-тармақ жаңа редакцияда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220. Вирустық гепатиттер тіркелген кезде мемлекеттік санитариялық-эпидемиологиялық қадағалау органдарының мамандары вирустық гепатиттермен ауырған науқастар ошақтарына эпидемиологиялық зерттеп-қарау және В мен С жіті вирустық гепатиттерінің, С созылмалы вирустық гепатитінің және алғаш анықталған В созылмалы вирустық гепатитінің әр жағдайына эпидемиологиялық тексеру, берілу жолдарына анықтау және медициналық және басқа да ұйымдарда жұқтырудың тәуекел факторларына бағалау жүргізеді.</w:t>
      </w:r>
      <w:r>
        <w:br/>
      </w:r>
      <w:r>
        <w:rPr>
          <w:rFonts w:ascii="Times New Roman"/>
          <w:b w:val="false"/>
          <w:i w:val="false"/>
          <w:color w:val="000000"/>
          <w:sz w:val="28"/>
        </w:rPr>
        <w:t>
</w:t>
      </w:r>
      <w:r>
        <w:rPr>
          <w:rFonts w:ascii="Times New Roman"/>
          <w:b w:val="false"/>
          <w:i w:val="false"/>
          <w:color w:val="000000"/>
          <w:sz w:val="28"/>
        </w:rPr>
        <w:t>
      221. Вирустық гепатиттермен анықталған науқастар медициналық ұйымдарға зерттеліп-қарауға және емделуге жіберіледі.</w:t>
      </w:r>
      <w:r>
        <w:br/>
      </w:r>
      <w:r>
        <w:rPr>
          <w:rFonts w:ascii="Times New Roman"/>
          <w:b w:val="false"/>
          <w:i w:val="false"/>
          <w:color w:val="000000"/>
          <w:sz w:val="28"/>
        </w:rPr>
        <w:t>
</w:t>
      </w:r>
      <w:r>
        <w:rPr>
          <w:rFonts w:ascii="Times New Roman"/>
          <w:b w:val="false"/>
          <w:i w:val="false"/>
          <w:color w:val="000000"/>
          <w:sz w:val="28"/>
        </w:rPr>
        <w:t>
      Медициналық ұйымдарда вирустық гепатиттермен ауыратын науқастарды тексеру және емдеу денсаулық сақтау саласындағы уәкілетті орган айқындайтын тәртіппен жүргізіледі.</w:t>
      </w:r>
      <w:r>
        <w:br/>
      </w:r>
      <w:r>
        <w:rPr>
          <w:rFonts w:ascii="Times New Roman"/>
          <w:b w:val="false"/>
          <w:i w:val="false"/>
          <w:color w:val="000000"/>
          <w:sz w:val="28"/>
        </w:rPr>
        <w:t>
</w:t>
      </w:r>
      <w:r>
        <w:rPr>
          <w:rFonts w:ascii="Times New Roman"/>
          <w:b w:val="false"/>
          <w:i w:val="false"/>
          <w:color w:val="000000"/>
          <w:sz w:val="28"/>
        </w:rPr>
        <w:t>
      222. Вирустық гепатиттер ошақтарында дезинфекциялау іс-шаралары жүргізіледі.</w:t>
      </w:r>
    </w:p>
    <w:bookmarkEnd w:id="38"/>
    <w:bookmarkStart w:name="z521" w:id="39"/>
    <w:p>
      <w:pPr>
        <w:spacing w:after="0"/>
        <w:ind w:left="0"/>
        <w:jc w:val="left"/>
      </w:pPr>
      <w:r>
        <w:rPr>
          <w:rFonts w:ascii="Times New Roman"/>
          <w:b/>
          <w:i w:val="false"/>
          <w:color w:val="000000"/>
        </w:rPr>
        <w:t xml:space="preserve"> 
19. Энтералдық берілу механизмі бар А және Е вирустық</w:t>
      </w:r>
      <w:r>
        <w:br/>
      </w:r>
      <w:r>
        <w:rPr>
          <w:rFonts w:ascii="Times New Roman"/>
          <w:b/>
          <w:i w:val="false"/>
          <w:color w:val="000000"/>
        </w:rPr>
        <w:t>
гепатиттері кезіндегі санитариялық-эпидемияға қарсы</w:t>
      </w:r>
      <w:r>
        <w:br/>
      </w:r>
      <w:r>
        <w:rPr>
          <w:rFonts w:ascii="Times New Roman"/>
          <w:b/>
          <w:i w:val="false"/>
          <w:color w:val="000000"/>
        </w:rPr>
        <w:t>
(профилактикалық) іс-шараларды ұйымдастыруға және жүргізуге қойылатын санитариялық-эпидемиологиялық талаптар</w:t>
      </w:r>
    </w:p>
    <w:bookmarkEnd w:id="39"/>
    <w:bookmarkStart w:name="z524" w:id="40"/>
    <w:p>
      <w:pPr>
        <w:spacing w:after="0"/>
        <w:ind w:left="0"/>
        <w:jc w:val="both"/>
      </w:pPr>
      <w:r>
        <w:rPr>
          <w:rFonts w:ascii="Times New Roman"/>
          <w:b w:val="false"/>
          <w:i w:val="false"/>
          <w:color w:val="000000"/>
          <w:sz w:val="28"/>
        </w:rPr>
        <w:t>
      223. Энтералдық берілу механизмі бар А және Е вирустық гепатиттері (бұдан әрі – АВГ және ЕВГ) кезіндегі санитариялық-эпидемияға қарсы (профилактикалық)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қоғамдық тамақтандыру объектілерінде, санитариялық тораптарда, сынып бөлмелерінде және рекреацияларда жүргізу техникалық персоналға жүктелген күнделікті ағымдық жинау кезінде санитариялық-гигиеналық талаптарды сақтауды қамтамасыз ету;</w:t>
      </w:r>
      <w:r>
        <w:br/>
      </w:r>
      <w:r>
        <w:rPr>
          <w:rFonts w:ascii="Times New Roman"/>
          <w:b w:val="false"/>
          <w:i w:val="false"/>
          <w:color w:val="000000"/>
          <w:sz w:val="28"/>
        </w:rPr>
        <w:t>
</w:t>
      </w:r>
      <w:r>
        <w:rPr>
          <w:rFonts w:ascii="Times New Roman"/>
          <w:b w:val="false"/>
          <w:i w:val="false"/>
          <w:color w:val="000000"/>
          <w:sz w:val="28"/>
        </w:rPr>
        <w:t>
      2) бастауыш, негізгі орта білім беру ұйымдарындағы оқушыларды мектептің үй-жайларын жинауға тартуға жол бермеу.</w:t>
      </w:r>
      <w:r>
        <w:br/>
      </w:r>
      <w:r>
        <w:rPr>
          <w:rFonts w:ascii="Times New Roman"/>
          <w:b w:val="false"/>
          <w:i w:val="false"/>
          <w:color w:val="000000"/>
          <w:sz w:val="28"/>
        </w:rPr>
        <w:t>
</w:t>
      </w:r>
      <w:r>
        <w:rPr>
          <w:rFonts w:ascii="Times New Roman"/>
          <w:b w:val="false"/>
          <w:i w:val="false"/>
          <w:color w:val="000000"/>
          <w:sz w:val="28"/>
        </w:rPr>
        <w:t>
      224. АВГ-нің өзіндік профилактикасы – вакцинациялау.</w:t>
      </w:r>
      <w:r>
        <w:br/>
      </w:r>
      <w:r>
        <w:rPr>
          <w:rFonts w:ascii="Times New Roman"/>
          <w:b w:val="false"/>
          <w:i w:val="false"/>
          <w:color w:val="000000"/>
          <w:sz w:val="28"/>
        </w:rPr>
        <w:t>
</w:t>
      </w:r>
      <w:r>
        <w:rPr>
          <w:rFonts w:ascii="Times New Roman"/>
          <w:b w:val="false"/>
          <w:i w:val="false"/>
          <w:color w:val="000000"/>
          <w:sz w:val="28"/>
        </w:rPr>
        <w:t>
      225. ЕВГ-нің өзіндік профилактикасы жоқ.</w:t>
      </w:r>
      <w:r>
        <w:br/>
      </w:r>
      <w:r>
        <w:rPr>
          <w:rFonts w:ascii="Times New Roman"/>
          <w:b w:val="false"/>
          <w:i w:val="false"/>
          <w:color w:val="000000"/>
          <w:sz w:val="28"/>
        </w:rPr>
        <w:t>
</w:t>
      </w:r>
      <w:r>
        <w:rPr>
          <w:rFonts w:ascii="Times New Roman"/>
          <w:b w:val="false"/>
          <w:i w:val="false"/>
          <w:color w:val="000000"/>
          <w:sz w:val="28"/>
        </w:rPr>
        <w:t>
      226. АВГ-ға қарсы вакцинациялауға жататын контингенттер мыналар:</w:t>
      </w:r>
      <w:r>
        <w:br/>
      </w:r>
      <w:r>
        <w:rPr>
          <w:rFonts w:ascii="Times New Roman"/>
          <w:b w:val="false"/>
          <w:i w:val="false"/>
          <w:color w:val="000000"/>
          <w:sz w:val="28"/>
        </w:rPr>
        <w:t>
</w:t>
      </w:r>
      <w:r>
        <w:rPr>
          <w:rFonts w:ascii="Times New Roman"/>
          <w:b w:val="false"/>
          <w:i w:val="false"/>
          <w:color w:val="000000"/>
          <w:sz w:val="28"/>
        </w:rPr>
        <w:t>
      1) екі жастағы балалар;</w:t>
      </w:r>
      <w:r>
        <w:br/>
      </w:r>
      <w:r>
        <w:rPr>
          <w:rFonts w:ascii="Times New Roman"/>
          <w:b w:val="false"/>
          <w:i w:val="false"/>
          <w:color w:val="000000"/>
          <w:sz w:val="28"/>
        </w:rPr>
        <w:t>
</w:t>
      </w:r>
      <w:r>
        <w:rPr>
          <w:rFonts w:ascii="Times New Roman"/>
          <w:b w:val="false"/>
          <w:i w:val="false"/>
          <w:color w:val="000000"/>
          <w:sz w:val="28"/>
        </w:rPr>
        <w:t>
      2) АВГ ошағында байланыста болған күннен бастап алғашқы екі аптаны қоса алғанда, он төрт жасқа дейінгі байланыста болған адамдар;</w:t>
      </w:r>
      <w:r>
        <w:br/>
      </w:r>
      <w:r>
        <w:rPr>
          <w:rFonts w:ascii="Times New Roman"/>
          <w:b w:val="false"/>
          <w:i w:val="false"/>
          <w:color w:val="000000"/>
          <w:sz w:val="28"/>
        </w:rPr>
        <w:t>
</w:t>
      </w:r>
      <w:r>
        <w:rPr>
          <w:rFonts w:ascii="Times New Roman"/>
          <w:b w:val="false"/>
          <w:i w:val="false"/>
          <w:color w:val="000000"/>
          <w:sz w:val="28"/>
        </w:rPr>
        <w:t>
      3) 14 жасқа дейінгі балалар, В және С созылмалы вирустық гепатиттерімен ауыратын ремиссия кезеңіндегі науқастар.</w:t>
      </w:r>
      <w:r>
        <w:br/>
      </w:r>
      <w:r>
        <w:rPr>
          <w:rFonts w:ascii="Times New Roman"/>
          <w:b w:val="false"/>
          <w:i w:val="false"/>
          <w:color w:val="000000"/>
          <w:sz w:val="28"/>
        </w:rPr>
        <w:t>
</w:t>
      </w:r>
      <w:r>
        <w:rPr>
          <w:rFonts w:ascii="Times New Roman"/>
          <w:b w:val="false"/>
          <w:i w:val="false"/>
          <w:color w:val="000000"/>
          <w:sz w:val="28"/>
        </w:rPr>
        <w:t>
      227. Вакцинация алты ай аралықпен екі рет жүргізіледі. Вакцинаны енгізуге жанама әсерлер тән емес. АВГ-ге қарсы вакцинаны бөлек енгізген жағдайда басқа вакциналармен бір уақытта енгізуге болады.</w:t>
      </w:r>
      <w:r>
        <w:br/>
      </w:r>
      <w:r>
        <w:rPr>
          <w:rFonts w:ascii="Times New Roman"/>
          <w:b w:val="false"/>
          <w:i w:val="false"/>
          <w:color w:val="000000"/>
          <w:sz w:val="28"/>
        </w:rPr>
        <w:t>
</w:t>
      </w:r>
      <w:r>
        <w:rPr>
          <w:rFonts w:ascii="Times New Roman"/>
          <w:b w:val="false"/>
          <w:i w:val="false"/>
          <w:color w:val="000000"/>
          <w:sz w:val="28"/>
        </w:rPr>
        <w:t>
      228. АВГ және ЕВГ-мен ауыратын науқастар ошақтарындағы іс-шаралар:</w:t>
      </w:r>
      <w:r>
        <w:br/>
      </w:r>
      <w:r>
        <w:rPr>
          <w:rFonts w:ascii="Times New Roman"/>
          <w:b w:val="false"/>
          <w:i w:val="false"/>
          <w:color w:val="000000"/>
          <w:sz w:val="28"/>
        </w:rPr>
        <w:t>
</w:t>
      </w:r>
      <w:r>
        <w:rPr>
          <w:rFonts w:ascii="Times New Roman"/>
          <w:b w:val="false"/>
          <w:i w:val="false"/>
          <w:color w:val="000000"/>
          <w:sz w:val="28"/>
        </w:rPr>
        <w:t>
      1) науқаспен байланыста болған адамдар онымен қарым-қатынасты үзгеннен кейін отыз бес күн бойы апта сайын дәрігердің қарауымен (сауалнама, тері мен шырыштыларды тексеріп-қарау, қызу өлшеу, бауырды қолмен зерттеу) медициналық бақылауға жатады;</w:t>
      </w:r>
      <w:r>
        <w:br/>
      </w:r>
      <w:r>
        <w:rPr>
          <w:rFonts w:ascii="Times New Roman"/>
          <w:b w:val="false"/>
          <w:i w:val="false"/>
          <w:color w:val="000000"/>
          <w:sz w:val="28"/>
        </w:rPr>
        <w:t>
</w:t>
      </w:r>
      <w:r>
        <w:rPr>
          <w:rFonts w:ascii="Times New Roman"/>
          <w:b w:val="false"/>
          <w:i w:val="false"/>
          <w:color w:val="000000"/>
          <w:sz w:val="28"/>
        </w:rPr>
        <w:t>
      2) бақылау кезеңінде жаңадан балалар қабылдауға және байланыста болған балаларды басқа топтарға, палаталарға немесе мекемелерге ауыстыруға жол берілмейді, ауру жағдайы тіркелген сынып үшін кабинетте оқыту жүйесі тоқтатылады. Сырқаттанушылық өршіген кезде соңғы жағдай тіркелген күннен бастап инкубациялық мезгілде барлық бастауыш және негізгі білім беру ұйымы бойынша кабинетте оқыту жүйесі тоқтатылады;</w:t>
      </w:r>
      <w:r>
        <w:br/>
      </w:r>
      <w:r>
        <w:rPr>
          <w:rFonts w:ascii="Times New Roman"/>
          <w:b w:val="false"/>
          <w:i w:val="false"/>
          <w:color w:val="000000"/>
          <w:sz w:val="28"/>
        </w:rPr>
        <w:t>
</w:t>
      </w:r>
      <w:r>
        <w:rPr>
          <w:rFonts w:ascii="Times New Roman"/>
          <w:b w:val="false"/>
          <w:i w:val="false"/>
          <w:color w:val="000000"/>
          <w:sz w:val="28"/>
        </w:rPr>
        <w:t>
      3) науқаспен байланыста болған адамдарды клиникалық айғақтар болған жағдайда қанның биохимиялық талдауына зертханалық зерттеп-қарау дәрігердің тағайындауы бойынша жүргізіледі;</w:t>
      </w:r>
      <w:r>
        <w:br/>
      </w:r>
      <w:r>
        <w:rPr>
          <w:rFonts w:ascii="Times New Roman"/>
          <w:b w:val="false"/>
          <w:i w:val="false"/>
          <w:color w:val="000000"/>
          <w:sz w:val="28"/>
        </w:rPr>
        <w:t>
</w:t>
      </w:r>
      <w:r>
        <w:rPr>
          <w:rFonts w:ascii="Times New Roman"/>
          <w:b w:val="false"/>
          <w:i w:val="false"/>
          <w:color w:val="000000"/>
          <w:sz w:val="28"/>
        </w:rPr>
        <w:t>
      4) науқасты ұжымнан оқшаулағаннан кейін балалар бірге тамақтанған, болған және ұйықтаған болса, мектепке дейінгі тәрбиелеу және оқыту, жабық типті бастауыш және негізгі орта білім беру ұйымдарында қорытынды дезинфекциялау жүргізіледі.</w:t>
      </w:r>
      <w:r>
        <w:br/>
      </w:r>
      <w:r>
        <w:rPr>
          <w:rFonts w:ascii="Times New Roman"/>
          <w:b w:val="false"/>
          <w:i w:val="false"/>
          <w:color w:val="000000"/>
          <w:sz w:val="28"/>
        </w:rPr>
        <w:t>
</w:t>
      </w:r>
      <w:r>
        <w:rPr>
          <w:rFonts w:ascii="Times New Roman"/>
          <w:b w:val="false"/>
          <w:i w:val="false"/>
          <w:color w:val="000000"/>
          <w:sz w:val="28"/>
        </w:rPr>
        <w:t>
      229. Ошақтық қорытынды дезинфекцияны медициналық қызметтің көрсетілген түріне лицензиясы бар ұйымдар жүргізеді.</w:t>
      </w:r>
      <w:r>
        <w:br/>
      </w:r>
      <w:r>
        <w:rPr>
          <w:rFonts w:ascii="Times New Roman"/>
          <w:b w:val="false"/>
          <w:i w:val="false"/>
          <w:color w:val="000000"/>
          <w:sz w:val="28"/>
        </w:rPr>
        <w:t>
</w:t>
      </w:r>
      <w:r>
        <w:rPr>
          <w:rFonts w:ascii="Times New Roman"/>
          <w:b w:val="false"/>
          <w:i w:val="false"/>
          <w:color w:val="000000"/>
          <w:sz w:val="28"/>
        </w:rPr>
        <w:t>
      230. Ошақтық ағымдық дезинфекцияны:</w:t>
      </w:r>
      <w:r>
        <w:br/>
      </w:r>
      <w:r>
        <w:rPr>
          <w:rFonts w:ascii="Times New Roman"/>
          <w:b w:val="false"/>
          <w:i w:val="false"/>
          <w:color w:val="000000"/>
          <w:sz w:val="28"/>
        </w:rPr>
        <w:t>
</w:t>
      </w:r>
      <w:r>
        <w:rPr>
          <w:rFonts w:ascii="Times New Roman"/>
          <w:b w:val="false"/>
          <w:i w:val="false"/>
          <w:color w:val="000000"/>
          <w:sz w:val="28"/>
        </w:rPr>
        <w:t>
      1) мектепке дейінгі тәрбиелеу және оқыту, бастауыш, негізгі орта білім беру ұйымдарының және емдеу-сауықтыру ұйымдарының басшыларының бұйрығымен анықталған адам науқасты оқшаулаған сәттен бастап осы ұйымның медицина қызметкерінің бақылауымен отыз бес күн бойы жүргізеді;</w:t>
      </w:r>
      <w:r>
        <w:br/>
      </w:r>
      <w:r>
        <w:rPr>
          <w:rFonts w:ascii="Times New Roman"/>
          <w:b w:val="false"/>
          <w:i w:val="false"/>
          <w:color w:val="000000"/>
          <w:sz w:val="28"/>
        </w:rPr>
        <w:t>
</w:t>
      </w:r>
      <w:r>
        <w:rPr>
          <w:rFonts w:ascii="Times New Roman"/>
          <w:b w:val="false"/>
          <w:i w:val="false"/>
          <w:color w:val="000000"/>
          <w:sz w:val="28"/>
        </w:rPr>
        <w:t>
      2) дезинфекциялау құралдарымен қамтамасыз ету вирустық гепатит ошағы тіркелген ұйымның әкімшілігіне жүктеледі;</w:t>
      </w:r>
      <w:r>
        <w:br/>
      </w:r>
      <w:r>
        <w:rPr>
          <w:rFonts w:ascii="Times New Roman"/>
          <w:b w:val="false"/>
          <w:i w:val="false"/>
          <w:color w:val="000000"/>
          <w:sz w:val="28"/>
        </w:rPr>
        <w:t>
</w:t>
      </w:r>
      <w:r>
        <w:rPr>
          <w:rFonts w:ascii="Times New Roman"/>
          <w:b w:val="false"/>
          <w:i w:val="false"/>
          <w:color w:val="000000"/>
          <w:sz w:val="28"/>
        </w:rPr>
        <w:t>
      3) ошақтық қорытынды және ағымдық дезинфекциялауды ұйымдастыру және жүргізу ұйымның басшысына жүктеледі.</w:t>
      </w:r>
    </w:p>
    <w:bookmarkEnd w:id="40"/>
    <w:bookmarkStart w:name="z544" w:id="41"/>
    <w:p>
      <w:pPr>
        <w:spacing w:after="0"/>
        <w:ind w:left="0"/>
        <w:jc w:val="left"/>
      </w:pPr>
      <w:r>
        <w:rPr>
          <w:rFonts w:ascii="Times New Roman"/>
          <w:b/>
          <w:i w:val="false"/>
          <w:color w:val="000000"/>
        </w:rPr>
        <w:t xml:space="preserve"> 
20. Парентеральдық берілу механизмі бар В, С және</w:t>
      </w:r>
      <w:r>
        <w:br/>
      </w:r>
      <w:r>
        <w:rPr>
          <w:rFonts w:ascii="Times New Roman"/>
          <w:b/>
          <w:i w:val="false"/>
          <w:color w:val="000000"/>
        </w:rPr>
        <w:t>
Д вирустық гепатиттері кезінде санитариялық-эпидемияға</w:t>
      </w:r>
      <w:r>
        <w:br/>
      </w:r>
      <w:r>
        <w:rPr>
          <w:rFonts w:ascii="Times New Roman"/>
          <w:b/>
          <w:i w:val="false"/>
          <w:color w:val="000000"/>
        </w:rPr>
        <w:t>
қарсы (профилактикалық) іс-шараларды ұйымдастыруға және</w:t>
      </w:r>
      <w:r>
        <w:br/>
      </w:r>
      <w:r>
        <w:rPr>
          <w:rFonts w:ascii="Times New Roman"/>
          <w:b/>
          <w:i w:val="false"/>
          <w:color w:val="000000"/>
        </w:rPr>
        <w:t>
жүргізуге қойылатын санитариялық-эпидемиологиялық талаптар</w:t>
      </w:r>
    </w:p>
    <w:bookmarkEnd w:id="41"/>
    <w:bookmarkStart w:name="z548" w:id="42"/>
    <w:p>
      <w:pPr>
        <w:spacing w:after="0"/>
        <w:ind w:left="0"/>
        <w:jc w:val="both"/>
      </w:pPr>
      <w:r>
        <w:rPr>
          <w:rFonts w:ascii="Times New Roman"/>
          <w:b w:val="false"/>
          <w:i w:val="false"/>
          <w:color w:val="000000"/>
          <w:sz w:val="28"/>
        </w:rPr>
        <w:t>
      231. С вирустық гепатитінің (бұдан әрі – СВГ) спецификалық профилактикасы жоқ.</w:t>
      </w:r>
      <w:r>
        <w:br/>
      </w:r>
      <w:r>
        <w:rPr>
          <w:rFonts w:ascii="Times New Roman"/>
          <w:b w:val="false"/>
          <w:i w:val="false"/>
          <w:color w:val="000000"/>
          <w:sz w:val="28"/>
        </w:rPr>
        <w:t>
</w:t>
      </w:r>
      <w:r>
        <w:rPr>
          <w:rFonts w:ascii="Times New Roman"/>
          <w:b w:val="false"/>
          <w:i w:val="false"/>
          <w:color w:val="000000"/>
          <w:sz w:val="28"/>
        </w:rPr>
        <w:t>
      232. В және Д вирустық гепатиттерінің (бұдан әрі – ВВГ және ДВГ) өзіндік профилактикасы – вакцинациялау. ВВГ-ге қарсы вакцинациялаудың басты мақсаты созылмалы гепатиттерді қоса алғанда В және Д гепатиттерінің барлық түрлерінің алдын алу.</w:t>
      </w:r>
      <w:r>
        <w:br/>
      </w:r>
      <w:r>
        <w:rPr>
          <w:rFonts w:ascii="Times New Roman"/>
          <w:b w:val="false"/>
          <w:i w:val="false"/>
          <w:color w:val="000000"/>
          <w:sz w:val="28"/>
        </w:rPr>
        <w:t>
</w:t>
      </w:r>
      <w:r>
        <w:rPr>
          <w:rFonts w:ascii="Times New Roman"/>
          <w:b w:val="false"/>
          <w:i w:val="false"/>
          <w:color w:val="000000"/>
          <w:sz w:val="28"/>
        </w:rPr>
        <w:t>
      233. ВВГ-ге қарсы моноваленттік вакцина құтыларда сұйық түрінде, бір дозалы немесе бірнеше дозалы қаптамада шығарылады. ВВГ-ге қарсы моноваленттік вакцина тек ВВГ-ден ғана қорғайды. ВВГ-ге қарсы вакцина басқа да бірнеше ауруларға (ВВГ, көкжөтел, дифтерия, сіреспе, гемофильдік инфекция) қарсы қорғанышты дереу қамтамасыз ететін құрама вакциналардың (адсорбцияланған көкжөтелге-дифтерияға-сіреспеге қарсы вакцинамен және/немесе гемофильдік инфекцияға қарсы вакцинамен бірге) құрамында шығарылады.</w:t>
      </w:r>
      <w:r>
        <w:br/>
      </w:r>
      <w:r>
        <w:rPr>
          <w:rFonts w:ascii="Times New Roman"/>
          <w:b w:val="false"/>
          <w:i w:val="false"/>
          <w:color w:val="000000"/>
          <w:sz w:val="28"/>
        </w:rPr>
        <w:t>
</w:t>
      </w:r>
      <w:r>
        <w:rPr>
          <w:rFonts w:ascii="Times New Roman"/>
          <w:b w:val="false"/>
          <w:i w:val="false"/>
          <w:color w:val="000000"/>
          <w:sz w:val="28"/>
        </w:rPr>
        <w:t>
      234. Туылған кезде алғашқы доза ретінде ВВГ-ге қарсы моноваленттік вакцина қолданылады, себебі поливаленттік вакциналарды балаларға туылған кезде енгізуге болмайды.</w:t>
      </w:r>
      <w:r>
        <w:br/>
      </w:r>
      <w:r>
        <w:rPr>
          <w:rFonts w:ascii="Times New Roman"/>
          <w:b w:val="false"/>
          <w:i w:val="false"/>
          <w:color w:val="000000"/>
          <w:sz w:val="28"/>
        </w:rPr>
        <w:t>
</w:t>
      </w:r>
      <w:r>
        <w:rPr>
          <w:rFonts w:ascii="Times New Roman"/>
          <w:b w:val="false"/>
          <w:i w:val="false"/>
          <w:color w:val="000000"/>
          <w:sz w:val="28"/>
        </w:rPr>
        <w:t>
      235. Вакциналық кешен үш дозадан тұрады. Вакцинациялау схемасы мынадай:</w:t>
      </w:r>
      <w:r>
        <w:br/>
      </w:r>
      <w:r>
        <w:rPr>
          <w:rFonts w:ascii="Times New Roman"/>
          <w:b w:val="false"/>
          <w:i w:val="false"/>
          <w:color w:val="000000"/>
          <w:sz w:val="28"/>
        </w:rPr>
        <w:t>
</w:t>
      </w:r>
      <w:r>
        <w:rPr>
          <w:rFonts w:ascii="Times New Roman"/>
          <w:b w:val="false"/>
          <w:i w:val="false"/>
          <w:color w:val="000000"/>
          <w:sz w:val="28"/>
        </w:rPr>
        <w:t>
      1) жаңа туған нәрестелер үшін – 0-2-4 айда (туғаннан кейін он екі сағат ішінде – өмірінің екі айында – өмірінің төрт айында);</w:t>
      </w:r>
      <w:r>
        <w:br/>
      </w:r>
      <w:r>
        <w:rPr>
          <w:rFonts w:ascii="Times New Roman"/>
          <w:b w:val="false"/>
          <w:i w:val="false"/>
          <w:color w:val="000000"/>
          <w:sz w:val="28"/>
        </w:rPr>
        <w:t>
</w:t>
      </w:r>
      <w:r>
        <w:rPr>
          <w:rFonts w:ascii="Times New Roman"/>
          <w:b w:val="false"/>
          <w:i w:val="false"/>
          <w:color w:val="000000"/>
          <w:sz w:val="28"/>
        </w:rPr>
        <w:t>
      2) туылған кезінде вакцинацияланбаған 1 жасқа дейінгі балалар үшін – бірінші мен екінші егулердің арасы екі ай және екінші мен үшіншінің арасы төрт ай аралықпен 0-2-6;</w:t>
      </w:r>
      <w:r>
        <w:br/>
      </w:r>
      <w:r>
        <w:rPr>
          <w:rFonts w:ascii="Times New Roman"/>
          <w:b w:val="false"/>
          <w:i w:val="false"/>
          <w:color w:val="000000"/>
          <w:sz w:val="28"/>
        </w:rPr>
        <w:t>
</w:t>
      </w:r>
      <w:r>
        <w:rPr>
          <w:rFonts w:ascii="Times New Roman"/>
          <w:b w:val="false"/>
          <w:i w:val="false"/>
          <w:color w:val="000000"/>
          <w:sz w:val="28"/>
        </w:rPr>
        <w:t>
      3) туылған кезінде вакцинацияланбаған бір жастан асқан балалар мен ересектер үшін – бірінші мен екінші егулердің арасы бір ай және екінші мен үшіншінің арасы бес ай аралықпен 0-1-6.</w:t>
      </w:r>
      <w:r>
        <w:br/>
      </w:r>
      <w:r>
        <w:rPr>
          <w:rFonts w:ascii="Times New Roman"/>
          <w:b w:val="false"/>
          <w:i w:val="false"/>
          <w:color w:val="000000"/>
          <w:sz w:val="28"/>
        </w:rPr>
        <w:t>
</w:t>
      </w:r>
      <w:r>
        <w:rPr>
          <w:rFonts w:ascii="Times New Roman"/>
          <w:b w:val="false"/>
          <w:i w:val="false"/>
          <w:color w:val="000000"/>
          <w:sz w:val="28"/>
        </w:rPr>
        <w:t>
      236. ВВГ-ге қарсы вакцинаны басқа вакциналармен бір мезгілде бөлек шприцтермен және дененің басқа жерлеріне салған жағдайда енгізуге болады. ВВГ-ге қарсы вакцинаның шығарылған типі мен формасы бойынша бір-бірін толығымен алмастыра алатын жағдайларда, ВВГ-ге қарсы вакцинаның кейінгі дозаларын енгізу үшін әртүрлі өндірушілер шығарған әр типтегі препараттарды пайдалануға жол беріледі.</w:t>
      </w:r>
      <w:r>
        <w:br/>
      </w:r>
      <w:r>
        <w:rPr>
          <w:rFonts w:ascii="Times New Roman"/>
          <w:b w:val="false"/>
          <w:i w:val="false"/>
          <w:color w:val="000000"/>
          <w:sz w:val="28"/>
        </w:rPr>
        <w:t>
</w:t>
      </w:r>
      <w:r>
        <w:rPr>
          <w:rFonts w:ascii="Times New Roman"/>
          <w:b w:val="false"/>
          <w:i w:val="false"/>
          <w:color w:val="000000"/>
          <w:sz w:val="28"/>
        </w:rPr>
        <w:t>
      237. 15 жастан асқан адамдарды вакцинациялау алдын ала ВВГ-ге маркерлік диагностикалаудан кейін жүргізіледі. ВВГ-ге зерттеп-қараудың оң нәтижесі бар адамдар вакцинациялауға жіберілмейді.</w:t>
      </w:r>
      <w:r>
        <w:br/>
      </w:r>
      <w:r>
        <w:rPr>
          <w:rFonts w:ascii="Times New Roman"/>
          <w:b w:val="false"/>
          <w:i w:val="false"/>
          <w:color w:val="000000"/>
          <w:sz w:val="28"/>
        </w:rPr>
        <w:t>
</w:t>
      </w:r>
      <w:r>
        <w:rPr>
          <w:rFonts w:ascii="Times New Roman"/>
          <w:b w:val="false"/>
          <w:i w:val="false"/>
          <w:color w:val="000000"/>
          <w:sz w:val="28"/>
        </w:rPr>
        <w:t>
      238. Вакциналарды енгізуге қарсы көрсетімдер мыналар болып саналады:</w:t>
      </w:r>
      <w:r>
        <w:br/>
      </w:r>
      <w:r>
        <w:rPr>
          <w:rFonts w:ascii="Times New Roman"/>
          <w:b w:val="false"/>
          <w:i w:val="false"/>
          <w:color w:val="000000"/>
          <w:sz w:val="28"/>
        </w:rPr>
        <w:t>
</w:t>
      </w:r>
      <w:r>
        <w:rPr>
          <w:rFonts w:ascii="Times New Roman"/>
          <w:b w:val="false"/>
          <w:i w:val="false"/>
          <w:color w:val="000000"/>
          <w:sz w:val="28"/>
        </w:rPr>
        <w:t>
      1) шала туғандық, туған кездегі салмағы 2000 грамнан кем;</w:t>
      </w:r>
      <w:r>
        <w:br/>
      </w:r>
      <w:r>
        <w:rPr>
          <w:rFonts w:ascii="Times New Roman"/>
          <w:b w:val="false"/>
          <w:i w:val="false"/>
          <w:color w:val="000000"/>
          <w:sz w:val="28"/>
        </w:rPr>
        <w:t>
</w:t>
      </w:r>
      <w:r>
        <w:rPr>
          <w:rFonts w:ascii="Times New Roman"/>
          <w:b w:val="false"/>
          <w:i w:val="false"/>
          <w:color w:val="000000"/>
          <w:sz w:val="28"/>
        </w:rPr>
        <w:t>
      2) препараттың компоненттеріне сезгіштіктің артуымен байланысты алдындағы дозаға күшті аллергиялық әсер (жайылып кеткен бөртпе – есекжем, тыныс алудың ауырлауы, өңеш пен ауыз қуысының ісінуі, гипертензия, шок). Бұл ретте осы вакцинаны одан әрі қолдану тоқтатылады;</w:t>
      </w:r>
      <w:r>
        <w:br/>
      </w:r>
      <w:r>
        <w:rPr>
          <w:rFonts w:ascii="Times New Roman"/>
          <w:b w:val="false"/>
          <w:i w:val="false"/>
          <w:color w:val="000000"/>
          <w:sz w:val="28"/>
        </w:rPr>
        <w:t>
</w:t>
      </w:r>
      <w:r>
        <w:rPr>
          <w:rFonts w:ascii="Times New Roman"/>
          <w:b w:val="false"/>
          <w:i w:val="false"/>
          <w:color w:val="000000"/>
          <w:sz w:val="28"/>
        </w:rPr>
        <w:t>
      3) 38</w:t>
      </w:r>
      <w:r>
        <w:rPr>
          <w:rFonts w:ascii="Times New Roman"/>
          <w:b w:val="false"/>
          <w:i w:val="false"/>
          <w:color w:val="000000"/>
          <w:vertAlign w:val="superscript"/>
        </w:rPr>
        <w:t>0</w:t>
      </w:r>
      <w:r>
        <w:rPr>
          <w:rFonts w:ascii="Times New Roman"/>
          <w:b w:val="false"/>
          <w:i w:val="false"/>
          <w:color w:val="000000"/>
          <w:sz w:val="28"/>
        </w:rPr>
        <w:t>С-тан жоғары температурамен немесе жалпы жай-күйдің айтарлықтай бұзылуларымен білінетін ауырлығы орташа және ауыр науқастар. Вакцинациялауға денсаулық қалыпқа келгеннен кейін екі-төрт аптадан соң рұқсат етіледі;</w:t>
      </w:r>
      <w:r>
        <w:br/>
      </w:r>
      <w:r>
        <w:rPr>
          <w:rFonts w:ascii="Times New Roman"/>
          <w:b w:val="false"/>
          <w:i w:val="false"/>
          <w:color w:val="000000"/>
          <w:sz w:val="28"/>
        </w:rPr>
        <w:t>
</w:t>
      </w:r>
      <w:r>
        <w:rPr>
          <w:rFonts w:ascii="Times New Roman"/>
          <w:b w:val="false"/>
          <w:i w:val="false"/>
          <w:color w:val="000000"/>
          <w:sz w:val="28"/>
        </w:rPr>
        <w:t>
      4) жүктілік;</w:t>
      </w:r>
      <w:r>
        <w:br/>
      </w:r>
      <w:r>
        <w:rPr>
          <w:rFonts w:ascii="Times New Roman"/>
          <w:b w:val="false"/>
          <w:i w:val="false"/>
          <w:color w:val="000000"/>
          <w:sz w:val="28"/>
        </w:rPr>
        <w:t>
</w:t>
      </w:r>
      <w:r>
        <w:rPr>
          <w:rFonts w:ascii="Times New Roman"/>
          <w:b w:val="false"/>
          <w:i w:val="false"/>
          <w:color w:val="000000"/>
          <w:sz w:val="28"/>
        </w:rPr>
        <w:t>
      5) ауыр емес жіті респираторлық вирустық инфекциялар, ішек және басқа да жіті инфекциялық аурулар (сауыққаннан кейін бірден вакцинациялауға рұқсат етіледі).</w:t>
      </w:r>
      <w:r>
        <w:br/>
      </w:r>
      <w:r>
        <w:rPr>
          <w:rFonts w:ascii="Times New Roman"/>
          <w:b w:val="false"/>
          <w:i w:val="false"/>
          <w:color w:val="000000"/>
          <w:sz w:val="28"/>
        </w:rPr>
        <w:t>
</w:t>
      </w:r>
      <w:r>
        <w:rPr>
          <w:rFonts w:ascii="Times New Roman"/>
          <w:b w:val="false"/>
          <w:i w:val="false"/>
          <w:color w:val="000000"/>
          <w:sz w:val="28"/>
        </w:rPr>
        <w:t>
      239. ВВГ-ге қарсы вакцинациялауға жататын контингенттер мыналар:</w:t>
      </w:r>
      <w:r>
        <w:br/>
      </w:r>
      <w:r>
        <w:rPr>
          <w:rFonts w:ascii="Times New Roman"/>
          <w:b w:val="false"/>
          <w:i w:val="false"/>
          <w:color w:val="000000"/>
          <w:sz w:val="28"/>
        </w:rPr>
        <w:t>
</w:t>
      </w:r>
      <w:r>
        <w:rPr>
          <w:rFonts w:ascii="Times New Roman"/>
          <w:b w:val="false"/>
          <w:i w:val="false"/>
          <w:color w:val="000000"/>
          <w:sz w:val="28"/>
        </w:rPr>
        <w:t>
      1) жаңа туған нәрестелер өмірінің алғашқы он екі сағатында перинатальдық берілудің алдын алу мақсатында;</w:t>
      </w:r>
      <w:r>
        <w:br/>
      </w:r>
      <w:r>
        <w:rPr>
          <w:rFonts w:ascii="Times New Roman"/>
          <w:b w:val="false"/>
          <w:i w:val="false"/>
          <w:color w:val="000000"/>
          <w:sz w:val="28"/>
        </w:rPr>
        <w:t>
</w:t>
      </w:r>
      <w:r>
        <w:rPr>
          <w:rFonts w:ascii="Times New Roman"/>
          <w:b w:val="false"/>
          <w:i w:val="false"/>
          <w:color w:val="000000"/>
          <w:sz w:val="28"/>
        </w:rPr>
        <w:t>
      2) жыныстық қатынас және тұрмыстық жолмен берілудің алдын алу үшін ВВГ ошағындағы науқаспен байланыста болған адамдар;</w:t>
      </w:r>
      <w:r>
        <w:br/>
      </w:r>
      <w:r>
        <w:rPr>
          <w:rFonts w:ascii="Times New Roman"/>
          <w:b w:val="false"/>
          <w:i w:val="false"/>
          <w:color w:val="000000"/>
          <w:sz w:val="28"/>
        </w:rPr>
        <w:t>
</w:t>
      </w:r>
      <w:r>
        <w:rPr>
          <w:rFonts w:ascii="Times New Roman"/>
          <w:b w:val="false"/>
          <w:i w:val="false"/>
          <w:color w:val="000000"/>
          <w:sz w:val="28"/>
        </w:rPr>
        <w:t>
      3) меншік нысанына қарамастан медициналық ұйымдардың медицина қызметкерлері (дәрігерлер, орта және кіші медицина персоналы);</w:t>
      </w:r>
      <w:r>
        <w:br/>
      </w:r>
      <w:r>
        <w:rPr>
          <w:rFonts w:ascii="Times New Roman"/>
          <w:b w:val="false"/>
          <w:i w:val="false"/>
          <w:color w:val="000000"/>
          <w:sz w:val="28"/>
        </w:rPr>
        <w:t>
</w:t>
      </w:r>
      <w:r>
        <w:rPr>
          <w:rFonts w:ascii="Times New Roman"/>
          <w:b w:val="false"/>
          <w:i w:val="false"/>
          <w:color w:val="000000"/>
          <w:sz w:val="28"/>
        </w:rPr>
        <w:t>
      4) меншік нысанына қарамастан медициналық бейіндегі барлық жоғары және орта білім беру ұйымдарында оқитын адамдар;</w:t>
      </w:r>
      <w:r>
        <w:br/>
      </w:r>
      <w:r>
        <w:rPr>
          <w:rFonts w:ascii="Times New Roman"/>
          <w:b w:val="false"/>
          <w:i w:val="false"/>
          <w:color w:val="000000"/>
          <w:sz w:val="28"/>
        </w:rPr>
        <w:t>
</w:t>
      </w:r>
      <w:r>
        <w:rPr>
          <w:rFonts w:ascii="Times New Roman"/>
          <w:b w:val="false"/>
          <w:i w:val="false"/>
          <w:color w:val="000000"/>
          <w:sz w:val="28"/>
        </w:rPr>
        <w:t>
      5) қан құю жиілігіне қарамастан қан, оның компоненттері мен препараттарының реципиенттері;</w:t>
      </w:r>
      <w:r>
        <w:br/>
      </w:r>
      <w:r>
        <w:rPr>
          <w:rFonts w:ascii="Times New Roman"/>
          <w:b w:val="false"/>
          <w:i w:val="false"/>
          <w:color w:val="000000"/>
          <w:sz w:val="28"/>
        </w:rPr>
        <w:t>
</w:t>
      </w:r>
      <w:r>
        <w:rPr>
          <w:rFonts w:ascii="Times New Roman"/>
          <w:b w:val="false"/>
          <w:i w:val="false"/>
          <w:color w:val="000000"/>
          <w:sz w:val="28"/>
        </w:rPr>
        <w:t>
      6) алғаш анықталған АИТВ инфекциясын жұқтырғандар;</w:t>
      </w:r>
      <w:r>
        <w:br/>
      </w:r>
      <w:r>
        <w:rPr>
          <w:rFonts w:ascii="Times New Roman"/>
          <w:b w:val="false"/>
          <w:i w:val="false"/>
          <w:color w:val="000000"/>
          <w:sz w:val="28"/>
        </w:rPr>
        <w:t>
</w:t>
      </w:r>
      <w:r>
        <w:rPr>
          <w:rFonts w:ascii="Times New Roman"/>
          <w:b w:val="false"/>
          <w:i w:val="false"/>
          <w:color w:val="000000"/>
          <w:sz w:val="28"/>
        </w:rPr>
        <w:t>
      7) жиілікке қарамастан тіндердің және (немесе) ағзалардың (ағзалардың бөліктерінің) гемодиализі мен трансплантаттауға жататын алғаш анықталған адамдар;</w:t>
      </w:r>
      <w:r>
        <w:br/>
      </w:r>
      <w:r>
        <w:rPr>
          <w:rFonts w:ascii="Times New Roman"/>
          <w:b w:val="false"/>
          <w:i w:val="false"/>
          <w:color w:val="000000"/>
          <w:sz w:val="28"/>
        </w:rPr>
        <w:t>
</w:t>
      </w:r>
      <w:r>
        <w:rPr>
          <w:rFonts w:ascii="Times New Roman"/>
          <w:b w:val="false"/>
          <w:i w:val="false"/>
          <w:color w:val="000000"/>
          <w:sz w:val="28"/>
        </w:rPr>
        <w:t>
      8) онкогематологиялық науқастар, сондай-ақ әлсіз иммундық жауапқа байланысты вакцинаның екі есе дозасы енгізілетін иммундық-супрессиялық препараттарды қабылдайтын науқастар және аяқталған вакцинациялаудан кейін алты айдан соң қосымша ревакцинациялау жүргізіледі.</w:t>
      </w:r>
      <w:r>
        <w:br/>
      </w:r>
      <w:r>
        <w:rPr>
          <w:rFonts w:ascii="Times New Roman"/>
          <w:b w:val="false"/>
          <w:i w:val="false"/>
          <w:color w:val="000000"/>
          <w:sz w:val="28"/>
        </w:rPr>
        <w:t>
</w:t>
      </w:r>
      <w:r>
        <w:rPr>
          <w:rFonts w:ascii="Times New Roman"/>
          <w:b w:val="false"/>
          <w:i w:val="false"/>
          <w:color w:val="000000"/>
          <w:sz w:val="28"/>
        </w:rPr>
        <w:t>
      240. Қан құюды жүргізген денсаулық сақтау ұйымы ұсынған тізімге сәйкес аумақтық емханаларда қан және оның компоненттері мен препараттары реципиенттеріне егулер жүргізіледі.</w:t>
      </w:r>
      <w:r>
        <w:br/>
      </w:r>
      <w:r>
        <w:rPr>
          <w:rFonts w:ascii="Times New Roman"/>
          <w:b w:val="false"/>
          <w:i w:val="false"/>
          <w:color w:val="000000"/>
          <w:sz w:val="28"/>
        </w:rPr>
        <w:t>
</w:t>
      </w:r>
      <w:r>
        <w:rPr>
          <w:rFonts w:ascii="Times New Roman"/>
          <w:b w:val="false"/>
          <w:i w:val="false"/>
          <w:color w:val="000000"/>
          <w:sz w:val="28"/>
        </w:rPr>
        <w:t>
      240-1. Донор қанының қауіпсіздігін қамтамасыз ету мақсатында мынадай адамдар:</w:t>
      </w:r>
      <w:r>
        <w:br/>
      </w:r>
      <w:r>
        <w:rPr>
          <w:rFonts w:ascii="Times New Roman"/>
          <w:b w:val="false"/>
          <w:i w:val="false"/>
          <w:color w:val="000000"/>
          <w:sz w:val="28"/>
        </w:rPr>
        <w:t>
</w:t>
      </w:r>
      <w:r>
        <w:rPr>
          <w:rFonts w:ascii="Times New Roman"/>
          <w:b w:val="false"/>
          <w:i w:val="false"/>
          <w:color w:val="000000"/>
          <w:sz w:val="28"/>
        </w:rPr>
        <w:t>
      1) вирустық гепатиттермен ауырып айыққан және ВВГ және СВГ маркерлеріне оң нәтижелері бар адамдар өмір бойы;</w:t>
      </w:r>
      <w:r>
        <w:br/>
      </w:r>
      <w:r>
        <w:rPr>
          <w:rFonts w:ascii="Times New Roman"/>
          <w:b w:val="false"/>
          <w:i w:val="false"/>
          <w:color w:val="000000"/>
          <w:sz w:val="28"/>
        </w:rPr>
        <w:t>
</w:t>
      </w:r>
      <w:r>
        <w:rPr>
          <w:rFonts w:ascii="Times New Roman"/>
          <w:b w:val="false"/>
          <w:i w:val="false"/>
          <w:color w:val="000000"/>
          <w:sz w:val="28"/>
        </w:rPr>
        <w:t>
      2) ВГ-мен ауыратын науқаспен қарым-қатынаста болған адамдар инкубациялық кезеңде;</w:t>
      </w:r>
      <w:r>
        <w:br/>
      </w:r>
      <w:r>
        <w:rPr>
          <w:rFonts w:ascii="Times New Roman"/>
          <w:b w:val="false"/>
          <w:i w:val="false"/>
          <w:color w:val="000000"/>
          <w:sz w:val="28"/>
        </w:rPr>
        <w:t>
</w:t>
      </w:r>
      <w:r>
        <w:rPr>
          <w:rFonts w:ascii="Times New Roman"/>
          <w:b w:val="false"/>
          <w:i w:val="false"/>
          <w:color w:val="000000"/>
          <w:sz w:val="28"/>
        </w:rPr>
        <w:t>
      3) қан құю және оның компоненттерін алған адамдар бір жыл донорлыққа жіберілмейді.</w:t>
      </w:r>
      <w:r>
        <w:br/>
      </w:r>
      <w:r>
        <w:rPr>
          <w:rFonts w:ascii="Times New Roman"/>
          <w:b w:val="false"/>
          <w:i w:val="false"/>
          <w:color w:val="000000"/>
          <w:sz w:val="28"/>
        </w:rPr>
        <w:t>
      </w:t>
      </w:r>
      <w:r>
        <w:rPr>
          <w:rFonts w:ascii="Times New Roman"/>
          <w:b w:val="false"/>
          <w:i w:val="false"/>
          <w:color w:val="ff0000"/>
          <w:sz w:val="28"/>
        </w:rPr>
        <w:t xml:space="preserve">Ескерту. 20-бөлім 240-1-тармақпен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240-2. ВВГ мен СВГ маркерлеріне оң нәтижелері бар донорларды анықтау мақсатында донорлар әрбір қан тапсыру алдында тексерілуге тиіс.</w:t>
      </w:r>
      <w:r>
        <w:br/>
      </w:r>
      <w:r>
        <w:rPr>
          <w:rFonts w:ascii="Times New Roman"/>
          <w:b w:val="false"/>
          <w:i w:val="false"/>
          <w:color w:val="000000"/>
          <w:sz w:val="28"/>
        </w:rPr>
        <w:t>
</w:t>
      </w:r>
      <w:r>
        <w:rPr>
          <w:rFonts w:ascii="Times New Roman"/>
          <w:b w:val="false"/>
          <w:i w:val="false"/>
          <w:color w:val="ff0000"/>
          <w:sz w:val="28"/>
        </w:rPr>
        <w:t xml:space="preserve">      Ескерту. 20-бөлім 240-2-тармақпен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240-3. Қан қызметі ұйымдары Қазақстанның бүкіл аумағында донорларды донорлыққа жібермеу үшін барлық деңгейде олардағы оң нәтижелер туралы өзара ақпарат алмасуды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20-бөлім 240-3-тармақпен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240-4. Тексерілетін адамдарда, оның ішінде донорларда ВВГ мен СВГ маркерлеріне оң нәтижелер анықталған кезде медицина ұйымдары тексерілетін адамдарда ВВГ мен СВГ маркерлеріне оң нәтижелер туралы ақпаратты диагноз қою үшін тұрғылықты жері бойынша аумақтық денсаулық сақтау ұйымына береді.</w:t>
      </w:r>
      <w:r>
        <w:br/>
      </w:r>
      <w:r>
        <w:rPr>
          <w:rFonts w:ascii="Times New Roman"/>
          <w:b w:val="false"/>
          <w:i w:val="false"/>
          <w:color w:val="000000"/>
          <w:sz w:val="28"/>
        </w:rPr>
        <w:t>
</w:t>
      </w:r>
      <w:r>
        <w:rPr>
          <w:rFonts w:ascii="Times New Roman"/>
          <w:b w:val="false"/>
          <w:i w:val="false"/>
          <w:color w:val="ff0000"/>
          <w:sz w:val="28"/>
        </w:rPr>
        <w:t xml:space="preserve">      Ескерту. 20-бөлім 240-4-тармақпен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240-5. Құрамында НВsАg және anti-НСV бар қан, оның компоненттері және препараттар кәдеге жаратылуға тиіс.</w:t>
      </w:r>
      <w:r>
        <w:br/>
      </w:r>
      <w:r>
        <w:rPr>
          <w:rFonts w:ascii="Times New Roman"/>
          <w:b w:val="false"/>
          <w:i w:val="false"/>
          <w:color w:val="000000"/>
          <w:sz w:val="28"/>
        </w:rPr>
        <w:t>
</w:t>
      </w:r>
      <w:r>
        <w:rPr>
          <w:rFonts w:ascii="Times New Roman"/>
          <w:b w:val="false"/>
          <w:i w:val="false"/>
          <w:color w:val="ff0000"/>
          <w:sz w:val="28"/>
        </w:rPr>
        <w:t xml:space="preserve">      Ескерту. 20-бөлім 240-5-тармақпен толықтырылды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2"/>
    <w:bookmarkStart w:name="z574" w:id="43"/>
    <w:p>
      <w:pPr>
        <w:spacing w:after="0"/>
        <w:ind w:left="0"/>
        <w:jc w:val="left"/>
      </w:pPr>
      <w:r>
        <w:rPr>
          <w:rFonts w:ascii="Times New Roman"/>
          <w:b/>
          <w:i w:val="false"/>
          <w:color w:val="000000"/>
        </w:rPr>
        <w:t xml:space="preserve"> 
21. Медицина қызметкерлерінде ВВГ, ДВГ және СВГ</w:t>
      </w:r>
      <w:r>
        <w:br/>
      </w:r>
      <w:r>
        <w:rPr>
          <w:rFonts w:ascii="Times New Roman"/>
          <w:b/>
          <w:i w:val="false"/>
          <w:color w:val="000000"/>
        </w:rPr>
        <w:t>
жұқтырудың алдын алуға қойылатын санитариялық-эпидемиологиялық</w:t>
      </w:r>
      <w:r>
        <w:br/>
      </w:r>
      <w:r>
        <w:rPr>
          <w:rFonts w:ascii="Times New Roman"/>
          <w:b/>
          <w:i w:val="false"/>
          <w:color w:val="000000"/>
        </w:rPr>
        <w:t>
талаптар</w:t>
      </w:r>
    </w:p>
    <w:bookmarkEnd w:id="43"/>
    <w:bookmarkStart w:name="z577" w:id="44"/>
    <w:p>
      <w:pPr>
        <w:spacing w:after="0"/>
        <w:ind w:left="0"/>
        <w:jc w:val="both"/>
      </w:pPr>
      <w:r>
        <w:rPr>
          <w:rFonts w:ascii="Times New Roman"/>
          <w:b w:val="false"/>
          <w:i w:val="false"/>
          <w:color w:val="000000"/>
          <w:sz w:val="28"/>
        </w:rPr>
        <w:t>
      241. Медицина қызметкерлерін гепатит вирустарынан қорғау бойынша іс-шаралардың негізіне барлық пациенттердің биологиялық сұйықтықтарын әлеуетті инфекция жұқтырғандар ретінде қарау принципі жатады. Медициналық ұйымдардың, оның ішінде зертханалардың медицина қызметкерлерінің және денсаулық сақтау саласындағы білім беру ұйымдарында оқитындардың инфекция жұқтыру қаупі бар.</w:t>
      </w:r>
      <w:r>
        <w:br/>
      </w:r>
      <w:r>
        <w:rPr>
          <w:rFonts w:ascii="Times New Roman"/>
          <w:b w:val="false"/>
          <w:i w:val="false"/>
          <w:color w:val="000000"/>
          <w:sz w:val="28"/>
        </w:rPr>
        <w:t>
</w:t>
      </w:r>
      <w:r>
        <w:rPr>
          <w:rFonts w:ascii="Times New Roman"/>
          <w:b w:val="false"/>
          <w:i w:val="false"/>
          <w:color w:val="000000"/>
          <w:sz w:val="28"/>
        </w:rPr>
        <w:t>
      242. Инфекция жұқтыру жолдары мынадай:</w:t>
      </w:r>
      <w:r>
        <w:br/>
      </w:r>
      <w:r>
        <w:rPr>
          <w:rFonts w:ascii="Times New Roman"/>
          <w:b w:val="false"/>
          <w:i w:val="false"/>
          <w:color w:val="000000"/>
          <w:sz w:val="28"/>
        </w:rPr>
        <w:t>
</w:t>
      </w:r>
      <w:r>
        <w:rPr>
          <w:rFonts w:ascii="Times New Roman"/>
          <w:b w:val="false"/>
          <w:i w:val="false"/>
          <w:color w:val="000000"/>
          <w:sz w:val="28"/>
        </w:rPr>
        <w:t>
      1) терінің зақымдалуы (инемен шаншу немесе өткір аспаппен кесу);</w:t>
      </w:r>
      <w:r>
        <w:br/>
      </w:r>
      <w:r>
        <w:rPr>
          <w:rFonts w:ascii="Times New Roman"/>
          <w:b w:val="false"/>
          <w:i w:val="false"/>
          <w:color w:val="000000"/>
          <w:sz w:val="28"/>
        </w:rPr>
        <w:t>
</w:t>
      </w:r>
      <w:r>
        <w:rPr>
          <w:rFonts w:ascii="Times New Roman"/>
          <w:b w:val="false"/>
          <w:i w:val="false"/>
          <w:color w:val="000000"/>
          <w:sz w:val="28"/>
        </w:rPr>
        <w:t>
      2) шырышты қабықтарға немесе зақымдалған теріге биологиялық сұйықтықтардың түсуі;</w:t>
      </w:r>
      <w:r>
        <w:br/>
      </w:r>
      <w:r>
        <w:rPr>
          <w:rFonts w:ascii="Times New Roman"/>
          <w:b w:val="false"/>
          <w:i w:val="false"/>
          <w:color w:val="000000"/>
          <w:sz w:val="28"/>
        </w:rPr>
        <w:t>
</w:t>
      </w:r>
      <w:r>
        <w:rPr>
          <w:rFonts w:ascii="Times New Roman"/>
          <w:b w:val="false"/>
          <w:i w:val="false"/>
          <w:color w:val="000000"/>
          <w:sz w:val="28"/>
        </w:rPr>
        <w:t>
      3) зақымдалмаған терінің тіндермен және биологиялық сұйықтықтармен ұзақ немесе ауданы бойынша көлемді жанасуы.</w:t>
      </w:r>
      <w:r>
        <w:br/>
      </w:r>
      <w:r>
        <w:rPr>
          <w:rFonts w:ascii="Times New Roman"/>
          <w:b w:val="false"/>
          <w:i w:val="false"/>
          <w:color w:val="000000"/>
          <w:sz w:val="28"/>
        </w:rPr>
        <w:t>
</w:t>
      </w:r>
      <w:r>
        <w:rPr>
          <w:rFonts w:ascii="Times New Roman"/>
          <w:b w:val="false"/>
          <w:i w:val="false"/>
          <w:color w:val="000000"/>
          <w:sz w:val="28"/>
        </w:rPr>
        <w:t>
      243. Биологиялық сұйықтықтармен, оның ішінде мыналармен:</w:t>
      </w:r>
      <w:r>
        <w:br/>
      </w:r>
      <w:r>
        <w:rPr>
          <w:rFonts w:ascii="Times New Roman"/>
          <w:b w:val="false"/>
          <w:i w:val="false"/>
          <w:color w:val="000000"/>
          <w:sz w:val="28"/>
        </w:rPr>
        <w:t>
</w:t>
      </w:r>
      <w:r>
        <w:rPr>
          <w:rFonts w:ascii="Times New Roman"/>
          <w:b w:val="false"/>
          <w:i w:val="false"/>
          <w:color w:val="000000"/>
          <w:sz w:val="28"/>
        </w:rPr>
        <w:t>
      1) қанмен;</w:t>
      </w:r>
      <w:r>
        <w:br/>
      </w:r>
      <w:r>
        <w:rPr>
          <w:rFonts w:ascii="Times New Roman"/>
          <w:b w:val="false"/>
          <w:i w:val="false"/>
          <w:color w:val="000000"/>
          <w:sz w:val="28"/>
        </w:rPr>
        <w:t>
</w:t>
      </w:r>
      <w:r>
        <w:rPr>
          <w:rFonts w:ascii="Times New Roman"/>
          <w:b w:val="false"/>
          <w:i w:val="false"/>
          <w:color w:val="000000"/>
          <w:sz w:val="28"/>
        </w:rPr>
        <w:t>
      2) шәуетпен;</w:t>
      </w:r>
      <w:r>
        <w:br/>
      </w:r>
      <w:r>
        <w:rPr>
          <w:rFonts w:ascii="Times New Roman"/>
          <w:b w:val="false"/>
          <w:i w:val="false"/>
          <w:color w:val="000000"/>
          <w:sz w:val="28"/>
        </w:rPr>
        <w:t>
</w:t>
      </w:r>
      <w:r>
        <w:rPr>
          <w:rFonts w:ascii="Times New Roman"/>
          <w:b w:val="false"/>
          <w:i w:val="false"/>
          <w:color w:val="000000"/>
          <w:sz w:val="28"/>
        </w:rPr>
        <w:t>
      3) қынаптық бөлінділермен;</w:t>
      </w:r>
      <w:r>
        <w:br/>
      </w:r>
      <w:r>
        <w:rPr>
          <w:rFonts w:ascii="Times New Roman"/>
          <w:b w:val="false"/>
          <w:i w:val="false"/>
          <w:color w:val="000000"/>
          <w:sz w:val="28"/>
        </w:rPr>
        <w:t>
</w:t>
      </w:r>
      <w:r>
        <w:rPr>
          <w:rFonts w:ascii="Times New Roman"/>
          <w:b w:val="false"/>
          <w:i w:val="false"/>
          <w:color w:val="000000"/>
          <w:sz w:val="28"/>
        </w:rPr>
        <w:t>
      4) синовиялық сұйықтықпен;</w:t>
      </w:r>
      <w:r>
        <w:br/>
      </w:r>
      <w:r>
        <w:rPr>
          <w:rFonts w:ascii="Times New Roman"/>
          <w:b w:val="false"/>
          <w:i w:val="false"/>
          <w:color w:val="000000"/>
          <w:sz w:val="28"/>
        </w:rPr>
        <w:t>
</w:t>
      </w:r>
      <w:r>
        <w:rPr>
          <w:rFonts w:ascii="Times New Roman"/>
          <w:b w:val="false"/>
          <w:i w:val="false"/>
          <w:color w:val="000000"/>
          <w:sz w:val="28"/>
        </w:rPr>
        <w:t>
      5) ми-жұлындық сұйықтықпен;</w:t>
      </w:r>
      <w:r>
        <w:br/>
      </w:r>
      <w:r>
        <w:rPr>
          <w:rFonts w:ascii="Times New Roman"/>
          <w:b w:val="false"/>
          <w:i w:val="false"/>
          <w:color w:val="000000"/>
          <w:sz w:val="28"/>
        </w:rPr>
        <w:t>
</w:t>
      </w:r>
      <w:r>
        <w:rPr>
          <w:rFonts w:ascii="Times New Roman"/>
          <w:b w:val="false"/>
          <w:i w:val="false"/>
          <w:color w:val="000000"/>
          <w:sz w:val="28"/>
        </w:rPr>
        <w:t>
      6) плевралық сұйықтықпен;</w:t>
      </w:r>
      <w:r>
        <w:br/>
      </w:r>
      <w:r>
        <w:rPr>
          <w:rFonts w:ascii="Times New Roman"/>
          <w:b w:val="false"/>
          <w:i w:val="false"/>
          <w:color w:val="000000"/>
          <w:sz w:val="28"/>
        </w:rPr>
        <w:t>
</w:t>
      </w:r>
      <w:r>
        <w:rPr>
          <w:rFonts w:ascii="Times New Roman"/>
          <w:b w:val="false"/>
          <w:i w:val="false"/>
          <w:color w:val="000000"/>
          <w:sz w:val="28"/>
        </w:rPr>
        <w:t>
      7) перитонеалдық сұйықтықпен;</w:t>
      </w:r>
      <w:r>
        <w:br/>
      </w:r>
      <w:r>
        <w:rPr>
          <w:rFonts w:ascii="Times New Roman"/>
          <w:b w:val="false"/>
          <w:i w:val="false"/>
          <w:color w:val="000000"/>
          <w:sz w:val="28"/>
        </w:rPr>
        <w:t>
</w:t>
      </w:r>
      <w:r>
        <w:rPr>
          <w:rFonts w:ascii="Times New Roman"/>
          <w:b w:val="false"/>
          <w:i w:val="false"/>
          <w:color w:val="000000"/>
          <w:sz w:val="28"/>
        </w:rPr>
        <w:t>
      8) перикардтық сұйықтықпен;</w:t>
      </w:r>
      <w:r>
        <w:br/>
      </w:r>
      <w:r>
        <w:rPr>
          <w:rFonts w:ascii="Times New Roman"/>
          <w:b w:val="false"/>
          <w:i w:val="false"/>
          <w:color w:val="000000"/>
          <w:sz w:val="28"/>
        </w:rPr>
        <w:t>
</w:t>
      </w:r>
      <w:r>
        <w:rPr>
          <w:rFonts w:ascii="Times New Roman"/>
          <w:b w:val="false"/>
          <w:i w:val="false"/>
          <w:color w:val="000000"/>
          <w:sz w:val="28"/>
        </w:rPr>
        <w:t>
      9) амниотиялық сұйықтықпен;</w:t>
      </w:r>
      <w:r>
        <w:br/>
      </w:r>
      <w:r>
        <w:rPr>
          <w:rFonts w:ascii="Times New Roman"/>
          <w:b w:val="false"/>
          <w:i w:val="false"/>
          <w:color w:val="000000"/>
          <w:sz w:val="28"/>
        </w:rPr>
        <w:t>
</w:t>
      </w:r>
      <w:r>
        <w:rPr>
          <w:rFonts w:ascii="Times New Roman"/>
          <w:b w:val="false"/>
          <w:i w:val="false"/>
          <w:color w:val="000000"/>
          <w:sz w:val="28"/>
        </w:rPr>
        <w:t>
      10) сілекеймен жұмыс істегенде сақтандыру шаралары сақталады.</w:t>
      </w:r>
      <w:r>
        <w:br/>
      </w:r>
      <w:r>
        <w:rPr>
          <w:rFonts w:ascii="Times New Roman"/>
          <w:b w:val="false"/>
          <w:i w:val="false"/>
          <w:color w:val="000000"/>
          <w:sz w:val="28"/>
        </w:rPr>
        <w:t>
</w:t>
      </w:r>
      <w:r>
        <w:rPr>
          <w:rFonts w:ascii="Times New Roman"/>
          <w:b w:val="false"/>
          <w:i w:val="false"/>
          <w:color w:val="000000"/>
          <w:sz w:val="28"/>
        </w:rPr>
        <w:t>
      244. Сақтық шаралары мынадай:</w:t>
      </w:r>
      <w:r>
        <w:br/>
      </w:r>
      <w:r>
        <w:rPr>
          <w:rFonts w:ascii="Times New Roman"/>
          <w:b w:val="false"/>
          <w:i w:val="false"/>
          <w:color w:val="000000"/>
          <w:sz w:val="28"/>
        </w:rPr>
        <w:t>
</w:t>
      </w:r>
      <w:r>
        <w:rPr>
          <w:rFonts w:ascii="Times New Roman"/>
          <w:b w:val="false"/>
          <w:i w:val="false"/>
          <w:color w:val="000000"/>
          <w:sz w:val="28"/>
        </w:rPr>
        <w:t>
      1) тірі кезінде немесе аутопсияда, кез келген кесіліп алынғандармен (немесе басқа тәсілмен алынып тасталғандармен), адам тіндері мен ағзаларымен (зақымдалмаған теріден басқа);</w:t>
      </w:r>
      <w:r>
        <w:br/>
      </w:r>
      <w:r>
        <w:rPr>
          <w:rFonts w:ascii="Times New Roman"/>
          <w:b w:val="false"/>
          <w:i w:val="false"/>
          <w:color w:val="000000"/>
          <w:sz w:val="28"/>
        </w:rPr>
        <w:t>
</w:t>
      </w:r>
      <w:r>
        <w:rPr>
          <w:rFonts w:ascii="Times New Roman"/>
          <w:b w:val="false"/>
          <w:i w:val="false"/>
          <w:color w:val="000000"/>
          <w:sz w:val="28"/>
        </w:rPr>
        <w:t>
      2) қанмен берілетін инфекцияларды жұқтырған тәжірибелік жануарлардың тіндерімен және ағзаларымен;</w:t>
      </w:r>
      <w:r>
        <w:br/>
      </w:r>
      <w:r>
        <w:rPr>
          <w:rFonts w:ascii="Times New Roman"/>
          <w:b w:val="false"/>
          <w:i w:val="false"/>
          <w:color w:val="000000"/>
          <w:sz w:val="28"/>
        </w:rPr>
        <w:t>
</w:t>
      </w:r>
      <w:r>
        <w:rPr>
          <w:rFonts w:ascii="Times New Roman"/>
          <w:b w:val="false"/>
          <w:i w:val="false"/>
          <w:color w:val="000000"/>
          <w:sz w:val="28"/>
        </w:rPr>
        <w:t>
      3) қанның көрініп тұрған қоспасы бар кез келген сұйықтықтармен;</w:t>
      </w:r>
      <w:r>
        <w:br/>
      </w:r>
      <w:r>
        <w:rPr>
          <w:rFonts w:ascii="Times New Roman"/>
          <w:b w:val="false"/>
          <w:i w:val="false"/>
          <w:color w:val="000000"/>
          <w:sz w:val="28"/>
        </w:rPr>
        <w:t>
</w:t>
      </w:r>
      <w:r>
        <w:rPr>
          <w:rFonts w:ascii="Times New Roman"/>
          <w:b w:val="false"/>
          <w:i w:val="false"/>
          <w:color w:val="000000"/>
          <w:sz w:val="28"/>
        </w:rPr>
        <w:t>
      4) кез келген белгісіз биологиялық сұйықтықпен жұмыс кезінде сақтандыру шаралары сақталады.</w:t>
      </w:r>
      <w:r>
        <w:br/>
      </w:r>
      <w:r>
        <w:rPr>
          <w:rFonts w:ascii="Times New Roman"/>
          <w:b w:val="false"/>
          <w:i w:val="false"/>
          <w:color w:val="000000"/>
          <w:sz w:val="28"/>
        </w:rPr>
        <w:t>
</w:t>
      </w:r>
      <w:r>
        <w:rPr>
          <w:rFonts w:ascii="Times New Roman"/>
          <w:b w:val="false"/>
          <w:i w:val="false"/>
          <w:color w:val="000000"/>
          <w:sz w:val="28"/>
        </w:rPr>
        <w:t>
      245. Мынадай:</w:t>
      </w:r>
      <w:r>
        <w:br/>
      </w:r>
      <w:r>
        <w:rPr>
          <w:rFonts w:ascii="Times New Roman"/>
          <w:b w:val="false"/>
          <w:i w:val="false"/>
          <w:color w:val="000000"/>
          <w:sz w:val="28"/>
        </w:rPr>
        <w:t>
</w:t>
      </w:r>
      <w:r>
        <w:rPr>
          <w:rFonts w:ascii="Times New Roman"/>
          <w:b w:val="false"/>
          <w:i w:val="false"/>
          <w:color w:val="000000"/>
          <w:sz w:val="28"/>
        </w:rPr>
        <w:t>
      1) ластанған инелерді және өткір құралдарды абайламай ұстаудан алынған жарақаттар кезінде;</w:t>
      </w:r>
      <w:r>
        <w:br/>
      </w:r>
      <w:r>
        <w:rPr>
          <w:rFonts w:ascii="Times New Roman"/>
          <w:b w:val="false"/>
          <w:i w:val="false"/>
          <w:color w:val="000000"/>
          <w:sz w:val="28"/>
        </w:rPr>
        <w:t>
</w:t>
      </w:r>
      <w:r>
        <w:rPr>
          <w:rFonts w:ascii="Times New Roman"/>
          <w:b w:val="false"/>
          <w:i w:val="false"/>
          <w:color w:val="000000"/>
          <w:sz w:val="28"/>
        </w:rPr>
        <w:t>
      2) ауыздың, көздің, мұрынның шырышты қабықтарына және зақымдалған теріге (кесілулер, сызаттар, дерматит, безеулер) қанның және басқа да биологиялық сұйықтықтардың түсуі кезінде;</w:t>
      </w:r>
      <w:r>
        <w:br/>
      </w:r>
      <w:r>
        <w:rPr>
          <w:rFonts w:ascii="Times New Roman"/>
          <w:b w:val="false"/>
          <w:i w:val="false"/>
          <w:color w:val="000000"/>
          <w:sz w:val="28"/>
        </w:rPr>
        <w:t>
</w:t>
      </w:r>
      <w:r>
        <w:rPr>
          <w:rFonts w:ascii="Times New Roman"/>
          <w:b w:val="false"/>
          <w:i w:val="false"/>
          <w:color w:val="000000"/>
          <w:sz w:val="28"/>
        </w:rPr>
        <w:t>
      3) биологиялық сұйықтықтармен және олармен ластанған беттермен жұмыс істеу кезінде көз, мұрын, ауыздың шырышты қабықшаларына және зақымдалған теріге тиіп кету кезінде;</w:t>
      </w:r>
      <w:r>
        <w:br/>
      </w:r>
      <w:r>
        <w:rPr>
          <w:rFonts w:ascii="Times New Roman"/>
          <w:b w:val="false"/>
          <w:i w:val="false"/>
          <w:color w:val="000000"/>
          <w:sz w:val="28"/>
        </w:rPr>
        <w:t>
</w:t>
      </w:r>
      <w:r>
        <w:rPr>
          <w:rFonts w:ascii="Times New Roman"/>
          <w:b w:val="false"/>
          <w:i w:val="false"/>
          <w:color w:val="000000"/>
          <w:sz w:val="28"/>
        </w:rPr>
        <w:t>
      4) қан мен басқа да биологиялық сұйықтықтардың жайылуынан, шайқалуы және шашырауы кезінде жұқтыру қаупі артады.</w:t>
      </w:r>
      <w:r>
        <w:br/>
      </w:r>
      <w:r>
        <w:rPr>
          <w:rFonts w:ascii="Times New Roman"/>
          <w:b w:val="false"/>
          <w:i w:val="false"/>
          <w:color w:val="000000"/>
          <w:sz w:val="28"/>
        </w:rPr>
        <w:t>
</w:t>
      </w:r>
      <w:r>
        <w:rPr>
          <w:rFonts w:ascii="Times New Roman"/>
          <w:b w:val="false"/>
          <w:i w:val="false"/>
          <w:color w:val="000000"/>
          <w:sz w:val="28"/>
        </w:rPr>
        <w:t>
      246. Инфекция жұқтырудан қорғану мақсатында мыналар:</w:t>
      </w:r>
      <w:r>
        <w:br/>
      </w:r>
      <w:r>
        <w:rPr>
          <w:rFonts w:ascii="Times New Roman"/>
          <w:b w:val="false"/>
          <w:i w:val="false"/>
          <w:color w:val="000000"/>
          <w:sz w:val="28"/>
        </w:rPr>
        <w:t>
</w:t>
      </w:r>
      <w:r>
        <w:rPr>
          <w:rFonts w:ascii="Times New Roman"/>
          <w:b w:val="false"/>
          <w:i w:val="false"/>
          <w:color w:val="000000"/>
          <w:sz w:val="28"/>
        </w:rPr>
        <w:t>
      1) пайдаланудың барлық уақытында тері жамылғысын, көзді, ауызды және басқа да шырышты қабықтарды биологиялық сұйықтықтармен жанасудан қорғайтын жеке қорғаныш құралдары;</w:t>
      </w:r>
      <w:r>
        <w:br/>
      </w:r>
      <w:r>
        <w:rPr>
          <w:rFonts w:ascii="Times New Roman"/>
          <w:b w:val="false"/>
          <w:i w:val="false"/>
          <w:color w:val="000000"/>
          <w:sz w:val="28"/>
        </w:rPr>
        <w:t>
</w:t>
      </w:r>
      <w:r>
        <w:rPr>
          <w:rFonts w:ascii="Times New Roman"/>
          <w:b w:val="false"/>
          <w:i w:val="false"/>
          <w:color w:val="000000"/>
          <w:sz w:val="28"/>
        </w:rPr>
        <w:t>
      2) жұмыс берушілер қамтамасыз ететін қорғаныш құрылғылары мен қауіпсіз технологиялар пайдаланылады.</w:t>
      </w:r>
      <w:r>
        <w:br/>
      </w:r>
      <w:r>
        <w:rPr>
          <w:rFonts w:ascii="Times New Roman"/>
          <w:b w:val="false"/>
          <w:i w:val="false"/>
          <w:color w:val="000000"/>
          <w:sz w:val="28"/>
        </w:rPr>
        <w:t>
</w:t>
      </w:r>
      <w:r>
        <w:rPr>
          <w:rFonts w:ascii="Times New Roman"/>
          <w:b w:val="false"/>
          <w:i w:val="false"/>
          <w:color w:val="000000"/>
          <w:sz w:val="28"/>
        </w:rPr>
        <w:t>
      247. Медициналық ұйымдарда мыналар қамтамасыз етіледі:</w:t>
      </w:r>
      <w:r>
        <w:br/>
      </w:r>
      <w:r>
        <w:rPr>
          <w:rFonts w:ascii="Times New Roman"/>
          <w:b w:val="false"/>
          <w:i w:val="false"/>
          <w:color w:val="000000"/>
          <w:sz w:val="28"/>
        </w:rPr>
        <w:t>
</w:t>
      </w:r>
      <w:r>
        <w:rPr>
          <w:rFonts w:ascii="Times New Roman"/>
          <w:b w:val="false"/>
          <w:i w:val="false"/>
          <w:color w:val="000000"/>
          <w:sz w:val="28"/>
        </w:rPr>
        <w:t>
      1) биологиялық сұйықтықтармен немесе олармен ластанған беттермен тікелей жұмыс істеу алдында киілетін қолғаптармен. Бір реттік қолғаптарды қайта қолдануды, қолғаптар жасалған латексті бүлдіретін вазелин негізіндегі любриканттарды қолдануды болдырмау;</w:t>
      </w:r>
      <w:r>
        <w:br/>
      </w:r>
      <w:r>
        <w:rPr>
          <w:rFonts w:ascii="Times New Roman"/>
          <w:b w:val="false"/>
          <w:i w:val="false"/>
          <w:color w:val="000000"/>
          <w:sz w:val="28"/>
        </w:rPr>
        <w:t>
</w:t>
      </w:r>
      <w:r>
        <w:rPr>
          <w:rFonts w:ascii="Times New Roman"/>
          <w:b w:val="false"/>
          <w:i w:val="false"/>
          <w:color w:val="000000"/>
          <w:sz w:val="28"/>
        </w:rPr>
        <w:t>
      2) жұқтырылған материалмен жанасу мүмкін болатын барлық жағдайларда халаттарда, хирургиялық қалпақта немесе телпектерде, аяқ киім үстінен киетін бахиллалармен жұмыс істеу;</w:t>
      </w:r>
      <w:r>
        <w:br/>
      </w:r>
      <w:r>
        <w:rPr>
          <w:rFonts w:ascii="Times New Roman"/>
          <w:b w:val="false"/>
          <w:i w:val="false"/>
          <w:color w:val="000000"/>
          <w:sz w:val="28"/>
        </w:rPr>
        <w:t>
</w:t>
      </w:r>
      <w:r>
        <w:rPr>
          <w:rFonts w:ascii="Times New Roman"/>
          <w:b w:val="false"/>
          <w:i w:val="false"/>
          <w:color w:val="000000"/>
          <w:sz w:val="28"/>
        </w:rPr>
        <w:t>
      3) қанның және басқа да биологиялық сұйықтықтардың шашырауы мүмкін болатын манипуляциялар кезінде маскалар, қорғаныш көзілдіріктерін немесе бетті иекке дейін жабатын экранды, немесе қорғаныш көзілдіріктермен, бүйір қалқаншалармен үйлескен маскаларды кию. Қарапайым көзілдіріктер қан арқылы берілетін инфекциядан жеткілікті қорғауды қамтамасыз етпейді;</w:t>
      </w:r>
      <w:r>
        <w:br/>
      </w:r>
      <w:r>
        <w:rPr>
          <w:rFonts w:ascii="Times New Roman"/>
          <w:b w:val="false"/>
          <w:i w:val="false"/>
          <w:color w:val="000000"/>
          <w:sz w:val="28"/>
        </w:rPr>
        <w:t>
</w:t>
      </w:r>
      <w:r>
        <w:rPr>
          <w:rFonts w:ascii="Times New Roman"/>
          <w:b w:val="false"/>
          <w:i w:val="false"/>
          <w:color w:val="000000"/>
          <w:sz w:val="28"/>
        </w:rPr>
        <w:t>
      4) жұмыс берушінің жеке қорғаныш құралдарын тегін беру;</w:t>
      </w:r>
      <w:r>
        <w:br/>
      </w:r>
      <w:r>
        <w:rPr>
          <w:rFonts w:ascii="Times New Roman"/>
          <w:b w:val="false"/>
          <w:i w:val="false"/>
          <w:color w:val="000000"/>
          <w:sz w:val="28"/>
        </w:rPr>
        <w:t>
</w:t>
      </w:r>
      <w:r>
        <w:rPr>
          <w:rFonts w:ascii="Times New Roman"/>
          <w:b w:val="false"/>
          <w:i w:val="false"/>
          <w:color w:val="000000"/>
          <w:sz w:val="28"/>
        </w:rPr>
        <w:t>
      5) жеке қорғаныш құралдарын қолжетімді жерде сақтау.</w:t>
      </w:r>
      <w:r>
        <w:br/>
      </w:r>
      <w:r>
        <w:rPr>
          <w:rFonts w:ascii="Times New Roman"/>
          <w:b w:val="false"/>
          <w:i w:val="false"/>
          <w:color w:val="000000"/>
          <w:sz w:val="28"/>
        </w:rPr>
        <w:t>
</w:t>
      </w:r>
      <w:r>
        <w:rPr>
          <w:rFonts w:ascii="Times New Roman"/>
          <w:b w:val="false"/>
          <w:i w:val="false"/>
          <w:color w:val="000000"/>
          <w:sz w:val="28"/>
        </w:rPr>
        <w:t>
      248. Биологиялық сұйықтықтармен жұмыс істеу кезіндегі сақтандыру шаралары мыналар:</w:t>
      </w:r>
      <w:r>
        <w:br/>
      </w:r>
      <w:r>
        <w:rPr>
          <w:rFonts w:ascii="Times New Roman"/>
          <w:b w:val="false"/>
          <w:i w:val="false"/>
          <w:color w:val="000000"/>
          <w:sz w:val="28"/>
        </w:rPr>
        <w:t>
</w:t>
      </w:r>
      <w:r>
        <w:rPr>
          <w:rFonts w:ascii="Times New Roman"/>
          <w:b w:val="false"/>
          <w:i w:val="false"/>
          <w:color w:val="000000"/>
          <w:sz w:val="28"/>
        </w:rPr>
        <w:t>
      1) биологиялық сұйықтық теріге түскен кезде, қолғапты немесе басқа жеке қорғаныш құралын шешкеннен кейін, дереу қолды сабынды сумен жуып, одан кейін ластанған жерді жуады. Қолды ағынды сумен жуады. Ағынды су жоқ болған жағдайда, қолға арналған антисептикалық ерітінді және бір реттік қағаз орамалдар немесе антисептикалық сулықтар қолдану қажет;</w:t>
      </w:r>
      <w:r>
        <w:br/>
      </w:r>
      <w:r>
        <w:rPr>
          <w:rFonts w:ascii="Times New Roman"/>
          <w:b w:val="false"/>
          <w:i w:val="false"/>
          <w:color w:val="000000"/>
          <w:sz w:val="28"/>
        </w:rPr>
        <w:t>
</w:t>
      </w:r>
      <w:r>
        <w:rPr>
          <w:rFonts w:ascii="Times New Roman"/>
          <w:b w:val="false"/>
          <w:i w:val="false"/>
          <w:color w:val="000000"/>
          <w:sz w:val="28"/>
        </w:rPr>
        <w:t>
      2) инелері бар бір рет қолданылатын шприцтер пайдаланғаннан кейін алдын ала жуылмастан, дезинфекцияланбай, бөлшектелмей және деформацияланбай дереу қауіпсіз кәдеге жарату қорабына (бұдан әрі – ҚКЖҚ) тасталады;</w:t>
      </w:r>
      <w:r>
        <w:br/>
      </w:r>
      <w:r>
        <w:rPr>
          <w:rFonts w:ascii="Times New Roman"/>
          <w:b w:val="false"/>
          <w:i w:val="false"/>
          <w:color w:val="000000"/>
          <w:sz w:val="28"/>
        </w:rPr>
        <w:t>
</w:t>
      </w:r>
      <w:r>
        <w:rPr>
          <w:rFonts w:ascii="Times New Roman"/>
          <w:b w:val="false"/>
          <w:i w:val="false"/>
          <w:color w:val="000000"/>
          <w:sz w:val="28"/>
        </w:rPr>
        <w:t>
      3) көп рет қолданылатын ластанған, кесетін және шаншитын аспаптар кейіннен өңдеу үшін қатты, ылғал өткізбейтін (түбі мен қабырғасы), таңбаланған контейнерлерге бірден салынады;</w:t>
      </w:r>
      <w:r>
        <w:br/>
      </w:r>
      <w:r>
        <w:rPr>
          <w:rFonts w:ascii="Times New Roman"/>
          <w:b w:val="false"/>
          <w:i w:val="false"/>
          <w:color w:val="000000"/>
          <w:sz w:val="28"/>
        </w:rPr>
        <w:t>
</w:t>
      </w:r>
      <w:r>
        <w:rPr>
          <w:rFonts w:ascii="Times New Roman"/>
          <w:b w:val="false"/>
          <w:i w:val="false"/>
          <w:color w:val="000000"/>
          <w:sz w:val="28"/>
        </w:rPr>
        <w:t>
      4) қолданылған құрал-саймандарға арналған ҚКЖҚ және таңбаланған контейнерлер пайдалануға қолайлы жерде орналастырылады, олардың толтырылуына (төрттен үш бөлігіне дейін толтыру) жол берілмейді және тек мұқият жабық күйінде тасымалданады;</w:t>
      </w:r>
      <w:r>
        <w:br/>
      </w:r>
      <w:r>
        <w:rPr>
          <w:rFonts w:ascii="Times New Roman"/>
          <w:b w:val="false"/>
          <w:i w:val="false"/>
          <w:color w:val="000000"/>
          <w:sz w:val="28"/>
        </w:rPr>
        <w:t>
</w:t>
      </w:r>
      <w:r>
        <w:rPr>
          <w:rFonts w:ascii="Times New Roman"/>
          <w:b w:val="false"/>
          <w:i w:val="false"/>
          <w:color w:val="000000"/>
          <w:sz w:val="28"/>
        </w:rPr>
        <w:t>
      5) биологиялық сұйықтықтардың үлгілері тиісті таңбасы бар герметикалық контейнерлерге салынады. Егер үлгілері бар контейнер ластанса немесе зақымдалса, оны басқа контейнердің ішіне салу қажет;</w:t>
      </w:r>
      <w:r>
        <w:br/>
      </w:r>
      <w:r>
        <w:rPr>
          <w:rFonts w:ascii="Times New Roman"/>
          <w:b w:val="false"/>
          <w:i w:val="false"/>
          <w:color w:val="000000"/>
          <w:sz w:val="28"/>
        </w:rPr>
        <w:t>
</w:t>
      </w:r>
      <w:r>
        <w:rPr>
          <w:rFonts w:ascii="Times New Roman"/>
          <w:b w:val="false"/>
          <w:i w:val="false"/>
          <w:color w:val="000000"/>
          <w:sz w:val="28"/>
        </w:rPr>
        <w:t>
      6) биологиялық сұйықтықтармен ластанған жабдықты техникалық қызмет көрсету және тасымалдау алдында дезинфекциялау қажет. Егер дезинфекциялау мүмкін болмаса, онда ластанған элементтер ілеспе қағазда көрсетіледі;</w:t>
      </w:r>
      <w:r>
        <w:br/>
      </w:r>
      <w:r>
        <w:rPr>
          <w:rFonts w:ascii="Times New Roman"/>
          <w:b w:val="false"/>
          <w:i w:val="false"/>
          <w:color w:val="000000"/>
          <w:sz w:val="28"/>
        </w:rPr>
        <w:t>
</w:t>
      </w:r>
      <w:r>
        <w:rPr>
          <w:rFonts w:ascii="Times New Roman"/>
          <w:b w:val="false"/>
          <w:i w:val="false"/>
          <w:color w:val="000000"/>
          <w:sz w:val="28"/>
        </w:rPr>
        <w:t>
      7) ластанған төсек-орынға жанасуды мейлінше азайтып, оны таңбаланған қаптарға немесе контейнерлерге салады, ылғал заттарды ылғалданбайтын қаптар мен контейнерлерде тасымалдайды.</w:t>
      </w:r>
      <w:r>
        <w:br/>
      </w:r>
      <w:r>
        <w:rPr>
          <w:rFonts w:ascii="Times New Roman"/>
          <w:b w:val="false"/>
          <w:i w:val="false"/>
          <w:color w:val="000000"/>
          <w:sz w:val="28"/>
        </w:rPr>
        <w:t>
</w:t>
      </w:r>
      <w:r>
        <w:rPr>
          <w:rFonts w:ascii="Times New Roman"/>
          <w:b w:val="false"/>
          <w:i w:val="false"/>
          <w:color w:val="000000"/>
          <w:sz w:val="28"/>
        </w:rPr>
        <w:t>
      249. Мыналарға:</w:t>
      </w:r>
      <w:r>
        <w:br/>
      </w:r>
      <w:r>
        <w:rPr>
          <w:rFonts w:ascii="Times New Roman"/>
          <w:b w:val="false"/>
          <w:i w:val="false"/>
          <w:color w:val="000000"/>
          <w:sz w:val="28"/>
        </w:rPr>
        <w:t>
</w:t>
      </w:r>
      <w:r>
        <w:rPr>
          <w:rFonts w:ascii="Times New Roman"/>
          <w:b w:val="false"/>
          <w:i w:val="false"/>
          <w:color w:val="000000"/>
          <w:sz w:val="28"/>
        </w:rPr>
        <w:t>
      1) биологиялық сұйықтықтармен жанасу мүмкіндігі бар жұмыс орындарында тамақ ішуге, темекі шегуге, макияж жасауға, контактілі линзаларды шешуге немесе киюге;</w:t>
      </w:r>
      <w:r>
        <w:br/>
      </w:r>
      <w:r>
        <w:rPr>
          <w:rFonts w:ascii="Times New Roman"/>
          <w:b w:val="false"/>
          <w:i w:val="false"/>
          <w:color w:val="000000"/>
          <w:sz w:val="28"/>
        </w:rPr>
        <w:t>
</w:t>
      </w:r>
      <w:r>
        <w:rPr>
          <w:rFonts w:ascii="Times New Roman"/>
          <w:b w:val="false"/>
          <w:i w:val="false"/>
          <w:color w:val="000000"/>
          <w:sz w:val="28"/>
        </w:rPr>
        <w:t>
      2) биологиялық сұйықтықтар мен тіндердің үлгілері сақталатын тоңазытқыштарда немесе басқа да орындарда тамақ және сусындар сақтауға;</w:t>
      </w:r>
      <w:r>
        <w:br/>
      </w:r>
      <w:r>
        <w:rPr>
          <w:rFonts w:ascii="Times New Roman"/>
          <w:b w:val="false"/>
          <w:i w:val="false"/>
          <w:color w:val="000000"/>
          <w:sz w:val="28"/>
        </w:rPr>
        <w:t>
</w:t>
      </w:r>
      <w:r>
        <w:rPr>
          <w:rFonts w:ascii="Times New Roman"/>
          <w:b w:val="false"/>
          <w:i w:val="false"/>
          <w:color w:val="000000"/>
          <w:sz w:val="28"/>
        </w:rPr>
        <w:t>
      3) биологиялық сұйықтықтарды ауызбен тамшуырға соруға;</w:t>
      </w:r>
      <w:r>
        <w:br/>
      </w:r>
      <w:r>
        <w:rPr>
          <w:rFonts w:ascii="Times New Roman"/>
          <w:b w:val="false"/>
          <w:i w:val="false"/>
          <w:color w:val="000000"/>
          <w:sz w:val="28"/>
        </w:rPr>
        <w:t>
</w:t>
      </w:r>
      <w:r>
        <w:rPr>
          <w:rFonts w:ascii="Times New Roman"/>
          <w:b w:val="false"/>
          <w:i w:val="false"/>
          <w:color w:val="000000"/>
          <w:sz w:val="28"/>
        </w:rPr>
        <w:t>
      4) биологиялық сұйықтықтармен ластануы мүмкін шыны сынықтарын қолмен көтеруге;</w:t>
      </w:r>
      <w:r>
        <w:br/>
      </w:r>
      <w:r>
        <w:rPr>
          <w:rFonts w:ascii="Times New Roman"/>
          <w:b w:val="false"/>
          <w:i w:val="false"/>
          <w:color w:val="000000"/>
          <w:sz w:val="28"/>
        </w:rPr>
        <w:t>
</w:t>
      </w:r>
      <w:r>
        <w:rPr>
          <w:rFonts w:ascii="Times New Roman"/>
          <w:b w:val="false"/>
          <w:i w:val="false"/>
          <w:color w:val="000000"/>
          <w:sz w:val="28"/>
        </w:rPr>
        <w:t>
      5) шприцтерден қолданылған инелерді шешуге, майыстыруға, сындыруға, оларға қалпақшаларын кигізуге және ластанған өткір құралдармен осындай әрекет жасауға;</w:t>
      </w:r>
      <w:r>
        <w:br/>
      </w:r>
      <w:r>
        <w:rPr>
          <w:rFonts w:ascii="Times New Roman"/>
          <w:b w:val="false"/>
          <w:i w:val="false"/>
          <w:color w:val="000000"/>
          <w:sz w:val="28"/>
        </w:rPr>
        <w:t>
</w:t>
      </w:r>
      <w:r>
        <w:rPr>
          <w:rFonts w:ascii="Times New Roman"/>
          <w:b w:val="false"/>
          <w:i w:val="false"/>
          <w:color w:val="000000"/>
          <w:sz w:val="28"/>
        </w:rPr>
        <w:t>
      6) көп рет пайдаланылатын түйреуіш және кескіш құралдарға арналған контейнерлерден қолмен бірдеңе алуға, қолмен ашуға, контейнерлерді босатуға жол берілмейді.</w:t>
      </w:r>
      <w:r>
        <w:br/>
      </w:r>
      <w:r>
        <w:rPr>
          <w:rFonts w:ascii="Times New Roman"/>
          <w:b w:val="false"/>
          <w:i w:val="false"/>
          <w:color w:val="000000"/>
          <w:sz w:val="28"/>
        </w:rPr>
        <w:t>
</w:t>
      </w:r>
      <w:r>
        <w:rPr>
          <w:rFonts w:ascii="Times New Roman"/>
          <w:b w:val="false"/>
          <w:i w:val="false"/>
          <w:color w:val="000000"/>
          <w:sz w:val="28"/>
        </w:rPr>
        <w:t>
      250. Жеке қорғаныш құралдарына биологиялық сұйықтықтар түскен жағдайда, оны неғұрлым тезірек шешіп, терінің ластанған орындарын сабынды сумен жуу қажет. Жұмыс орнынан кетер алдында барлық жеке қорғаныш құралдарын шешіп, оларды бұл үшін бөлінген ыдысқа салу қажет. Пайдаланылған жеке қорғаныш құралдарын тазалауды, жууды, жөндеуді, ауыстыруды және жоюды жұмыс беруші қамтамасыз етеді.</w:t>
      </w:r>
      <w:r>
        <w:br/>
      </w:r>
      <w:r>
        <w:rPr>
          <w:rFonts w:ascii="Times New Roman"/>
          <w:b w:val="false"/>
          <w:i w:val="false"/>
          <w:color w:val="000000"/>
          <w:sz w:val="28"/>
        </w:rPr>
        <w:t>
</w:t>
      </w:r>
      <w:r>
        <w:rPr>
          <w:rFonts w:ascii="Times New Roman"/>
          <w:b w:val="false"/>
          <w:i w:val="false"/>
          <w:color w:val="000000"/>
          <w:sz w:val="28"/>
        </w:rPr>
        <w:t>
      251. Медициналық ұйымдардың басшылары медицина персоналын ВВГ, ДВГ және СВГ кәсіптік жұқтырудың алдын алу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
      252. Медициналық ұйымдардың персоналы (медициналық та, медициналық емес те) қауіпсіздік техникасы бойынша жұмысқа кірер алдында және жыл сайын нұсқаулықтан өтеді.</w:t>
      </w:r>
      <w:r>
        <w:br/>
      </w:r>
      <w:r>
        <w:rPr>
          <w:rFonts w:ascii="Times New Roman"/>
          <w:b w:val="false"/>
          <w:i w:val="false"/>
          <w:color w:val="000000"/>
          <w:sz w:val="28"/>
        </w:rPr>
        <w:t>
</w:t>
      </w:r>
      <w:r>
        <w:rPr>
          <w:rFonts w:ascii="Times New Roman"/>
          <w:b w:val="false"/>
          <w:i w:val="false"/>
          <w:color w:val="000000"/>
          <w:sz w:val="28"/>
        </w:rPr>
        <w:t>
      253. Науқастарды емдеу кезінде кез келген қажетсіз инвазивтік араласуды болдырмау қажет.</w:t>
      </w:r>
      <w:r>
        <w:br/>
      </w:r>
      <w:r>
        <w:rPr>
          <w:rFonts w:ascii="Times New Roman"/>
          <w:b w:val="false"/>
          <w:i w:val="false"/>
          <w:color w:val="000000"/>
          <w:sz w:val="28"/>
        </w:rPr>
        <w:t>
</w:t>
      </w:r>
      <w:r>
        <w:rPr>
          <w:rFonts w:ascii="Times New Roman"/>
          <w:b w:val="false"/>
          <w:i w:val="false"/>
          <w:color w:val="000000"/>
          <w:sz w:val="28"/>
        </w:rPr>
        <w:t>
      254. Медициналық ұйымдар қажетті жабдықпен және шығыс материалдарымен (оның ішінде бір реттік қолғаптармен, катетерлермен, инелермен және инфузияға арналған жүйелермен, дезинфектанттармен, контейнерлермен, ҚКЖҚ-мен) жеткілікті мөлшерде және ассортиментте қамтамасыз етіледі.</w:t>
      </w:r>
      <w:r>
        <w:br/>
      </w:r>
      <w:r>
        <w:rPr>
          <w:rFonts w:ascii="Times New Roman"/>
          <w:b w:val="false"/>
          <w:i w:val="false"/>
          <w:color w:val="000000"/>
          <w:sz w:val="28"/>
        </w:rPr>
        <w:t>
</w:t>
      </w:r>
      <w:r>
        <w:rPr>
          <w:rFonts w:ascii="Times New Roman"/>
          <w:b w:val="false"/>
          <w:i w:val="false"/>
          <w:color w:val="000000"/>
          <w:sz w:val="28"/>
        </w:rPr>
        <w:t>
      255. Медициналық ұйымдар медициналық қалдықтарды кәдеге жарату бойынша жоспарларды, персоналдың нұсқаулықтан өту тәртібі мен бақылау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256. Ауруды анықтау, емдеуді ұйымдастыру, ВВГ және СВГ маркерлеріне оң нәтижесі бар адамдар үшін еңбек режимін айқындау мақсатында жұмысқа кірер алдында және алты айда бір рет ВВГ және СВГ маркерлеріне мыналар зерттеліп-қарауға жатады:</w:t>
      </w:r>
      <w:r>
        <w:br/>
      </w:r>
      <w:r>
        <w:rPr>
          <w:rFonts w:ascii="Times New Roman"/>
          <w:b w:val="false"/>
          <w:i w:val="false"/>
          <w:color w:val="000000"/>
          <w:sz w:val="28"/>
        </w:rPr>
        <w:t>
</w:t>
      </w:r>
      <w:r>
        <w:rPr>
          <w:rFonts w:ascii="Times New Roman"/>
          <w:b w:val="false"/>
          <w:i w:val="false"/>
          <w:color w:val="000000"/>
          <w:sz w:val="28"/>
        </w:rPr>
        <w:t>
      1) қан қызметі ұйымдарының медицина қызметкерлері;</w:t>
      </w:r>
      <w:r>
        <w:br/>
      </w:r>
      <w:r>
        <w:rPr>
          <w:rFonts w:ascii="Times New Roman"/>
          <w:b w:val="false"/>
          <w:i w:val="false"/>
          <w:color w:val="000000"/>
          <w:sz w:val="28"/>
        </w:rPr>
        <w:t>
</w:t>
      </w:r>
      <w:r>
        <w:rPr>
          <w:rFonts w:ascii="Times New Roman"/>
          <w:b w:val="false"/>
          <w:i w:val="false"/>
          <w:color w:val="000000"/>
          <w:sz w:val="28"/>
        </w:rPr>
        <w:t>
      2) гемодиализбен айналысатын медицина қызметкерлері;</w:t>
      </w:r>
      <w:r>
        <w:br/>
      </w:r>
      <w:r>
        <w:rPr>
          <w:rFonts w:ascii="Times New Roman"/>
          <w:b w:val="false"/>
          <w:i w:val="false"/>
          <w:color w:val="000000"/>
          <w:sz w:val="28"/>
        </w:rPr>
        <w:t>
</w:t>
      </w:r>
      <w:r>
        <w:rPr>
          <w:rFonts w:ascii="Times New Roman"/>
          <w:b w:val="false"/>
          <w:i w:val="false"/>
          <w:color w:val="000000"/>
          <w:sz w:val="28"/>
        </w:rPr>
        <w:t>
      3) хирургиялық, стоматологиялық, гинекологиялық, акушерлік, гематологиялық бейінді медицина қызметкерлері, сондай-ақ клиникалық, иммунологиялық, вирусологиялық, бактериологиялық, паразитологиялық зертханалардың медицина қызметкерлері.</w:t>
      </w:r>
      <w:r>
        <w:br/>
      </w:r>
      <w:r>
        <w:rPr>
          <w:rFonts w:ascii="Times New Roman"/>
          <w:b w:val="false"/>
          <w:i w:val="false"/>
          <w:color w:val="000000"/>
          <w:sz w:val="28"/>
        </w:rPr>
        <w:t>
</w:t>
      </w:r>
      <w:r>
        <w:rPr>
          <w:rFonts w:ascii="Times New Roman"/>
          <w:b w:val="false"/>
          <w:i w:val="false"/>
          <w:color w:val="000000"/>
          <w:sz w:val="28"/>
        </w:rPr>
        <w:t>
      257. Хирургиялық, стоматологиялық, гинекологиялық, акушерлік, гематологиялық бейінді және гемодиализбен айналысатын медицина қызметкерлері ВВГ және СВГ маркерлеріне оң нәтижесі болғанда диагнозы нақтылағанға дейін жұмысқа жіберілмейді.</w:t>
      </w:r>
      <w:r>
        <w:br/>
      </w:r>
      <w:r>
        <w:rPr>
          <w:rFonts w:ascii="Times New Roman"/>
          <w:b w:val="false"/>
          <w:i w:val="false"/>
          <w:color w:val="000000"/>
          <w:sz w:val="28"/>
        </w:rPr>
        <w:t>
</w:t>
      </w:r>
      <w:r>
        <w:rPr>
          <w:rFonts w:ascii="Times New Roman"/>
          <w:b w:val="false"/>
          <w:i w:val="false"/>
          <w:color w:val="000000"/>
          <w:sz w:val="28"/>
        </w:rPr>
        <w:t>
      258. Медицина қызметкерлерінің ВВГ және СВГ маркерлеріне оң нәтижесі болғанда қан және оның препараттарын дайындау үдерііне жіберілмейді.</w:t>
      </w:r>
      <w:r>
        <w:br/>
      </w:r>
      <w:r>
        <w:rPr>
          <w:rFonts w:ascii="Times New Roman"/>
          <w:b w:val="false"/>
          <w:i w:val="false"/>
          <w:color w:val="000000"/>
          <w:sz w:val="28"/>
        </w:rPr>
        <w:t>
</w:t>
      </w:r>
      <w:r>
        <w:rPr>
          <w:rFonts w:ascii="Times New Roman"/>
          <w:b w:val="false"/>
          <w:i w:val="false"/>
          <w:color w:val="000000"/>
          <w:sz w:val="28"/>
        </w:rPr>
        <w:t xml:space="preserve">
      259. </w:t>
      </w:r>
      <w:r>
        <w:rPr>
          <w:rFonts w:ascii="Times New Roman"/>
          <w:b w:val="false"/>
          <w:i w:val="false"/>
          <w:color w:val="ff0000"/>
          <w:sz w:val="28"/>
        </w:rPr>
        <w:t xml:space="preserve">Алынып тасталды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260. </w:t>
      </w:r>
      <w:r>
        <w:rPr>
          <w:rFonts w:ascii="Times New Roman"/>
          <w:b w:val="false"/>
          <w:i w:val="false"/>
          <w:color w:val="ff0000"/>
          <w:sz w:val="28"/>
        </w:rPr>
        <w:t xml:space="preserve">Алынып тасталды - ҚР Үкіметінің 19.06.2013 </w:t>
      </w:r>
      <w:r>
        <w:rPr>
          <w:rFonts w:ascii="Times New Roman"/>
          <w:b w:val="false"/>
          <w:i w:val="false"/>
          <w:color w:val="00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4"/>
    <w:bookmarkStart w:name="z641" w:id="45"/>
    <w:p>
      <w:pPr>
        <w:spacing w:after="0"/>
        <w:ind w:left="0"/>
        <w:jc w:val="left"/>
      </w:pPr>
      <w:r>
        <w:rPr>
          <w:rFonts w:ascii="Times New Roman"/>
          <w:b/>
          <w:i w:val="false"/>
          <w:color w:val="000000"/>
        </w:rPr>
        <w:t xml:space="preserve"> 
22. ВВГ, ДВГ және СВГ кезінде дезинфекциялауды</w:t>
      </w:r>
      <w:r>
        <w:br/>
      </w:r>
      <w:r>
        <w:rPr>
          <w:rFonts w:ascii="Times New Roman"/>
          <w:b/>
          <w:i w:val="false"/>
          <w:color w:val="000000"/>
        </w:rPr>
        <w:t>
ұйымдастыруға және жүргізуге қойылатын</w:t>
      </w:r>
      <w:r>
        <w:br/>
      </w:r>
      <w:r>
        <w:rPr>
          <w:rFonts w:ascii="Times New Roman"/>
          <w:b/>
          <w:i w:val="false"/>
          <w:color w:val="000000"/>
        </w:rPr>
        <w:t>
санитариялық-эпидемиологиялық талаптар</w:t>
      </w:r>
    </w:p>
    <w:bookmarkEnd w:id="45"/>
    <w:bookmarkStart w:name="z644" w:id="46"/>
    <w:p>
      <w:pPr>
        <w:spacing w:after="0"/>
        <w:ind w:left="0"/>
        <w:jc w:val="both"/>
      </w:pPr>
      <w:r>
        <w:rPr>
          <w:rFonts w:ascii="Times New Roman"/>
          <w:b w:val="false"/>
          <w:i w:val="false"/>
          <w:color w:val="000000"/>
          <w:sz w:val="28"/>
        </w:rPr>
        <w:t>
      261. Бір рет қолданылатын медициналық құрал-саймандар алдын ала дезинфекцияланбай және бөлшектелмей жойылады (өртеледі, қиратылады).</w:t>
      </w:r>
      <w:r>
        <w:br/>
      </w:r>
      <w:r>
        <w:rPr>
          <w:rFonts w:ascii="Times New Roman"/>
          <w:b w:val="false"/>
          <w:i w:val="false"/>
          <w:color w:val="000000"/>
          <w:sz w:val="28"/>
        </w:rPr>
        <w:t>
</w:t>
      </w:r>
      <w:r>
        <w:rPr>
          <w:rFonts w:ascii="Times New Roman"/>
          <w:b w:val="false"/>
          <w:i w:val="false"/>
          <w:color w:val="000000"/>
          <w:sz w:val="28"/>
        </w:rPr>
        <w:t>
      262. Көп рет қолданылатын медициналық мақсаттағы бұйымдар пайдаланылғаннан кейін дезинфекцияланады, стерильдеу алдында тазартылады, кептіріледі, оралады және стерильденеді.</w:t>
      </w:r>
      <w:r>
        <w:br/>
      </w:r>
      <w:r>
        <w:rPr>
          <w:rFonts w:ascii="Times New Roman"/>
          <w:b w:val="false"/>
          <w:i w:val="false"/>
          <w:color w:val="000000"/>
          <w:sz w:val="28"/>
        </w:rPr>
        <w:t>
</w:t>
      </w:r>
      <w:r>
        <w:rPr>
          <w:rFonts w:ascii="Times New Roman"/>
          <w:b w:val="false"/>
          <w:i w:val="false"/>
          <w:color w:val="000000"/>
          <w:sz w:val="28"/>
        </w:rPr>
        <w:t>
      263. Құрал-сайманды дезинфекциялау оны пайдаланған жерде дезинфекциялық ерітіндіге батыру немесе ультрадыбыстық және басқа да жуу машиналарына салу жолымен жүргізіледі.</w:t>
      </w:r>
      <w:r>
        <w:br/>
      </w:r>
      <w:r>
        <w:rPr>
          <w:rFonts w:ascii="Times New Roman"/>
          <w:b w:val="false"/>
          <w:i w:val="false"/>
          <w:color w:val="000000"/>
          <w:sz w:val="28"/>
        </w:rPr>
        <w:t>
</w:t>
      </w:r>
      <w:r>
        <w:rPr>
          <w:rFonts w:ascii="Times New Roman"/>
          <w:b w:val="false"/>
          <w:i w:val="false"/>
          <w:color w:val="000000"/>
          <w:sz w:val="28"/>
        </w:rPr>
        <w:t>
      264. Қуысы бар медициналық бұйымдарды дезинфекциялау үшін екі сыйымдылық пайдаланылады. Бірінші сыйымдылықта құрал-сайман қанның, шырыштың, дәрілік препараттардың қалдықтарынан жуылады, сосын экспозиция үшін екінші сыйымдылыққа батырылады. Бөлінетін бөлшектер бөлінген күйінде өңделеді.</w:t>
      </w:r>
      <w:r>
        <w:br/>
      </w:r>
      <w:r>
        <w:rPr>
          <w:rFonts w:ascii="Times New Roman"/>
          <w:b w:val="false"/>
          <w:i w:val="false"/>
          <w:color w:val="000000"/>
          <w:sz w:val="28"/>
        </w:rPr>
        <w:t>
</w:t>
      </w:r>
      <w:r>
        <w:rPr>
          <w:rFonts w:ascii="Times New Roman"/>
          <w:b w:val="false"/>
          <w:i w:val="false"/>
          <w:color w:val="000000"/>
          <w:sz w:val="28"/>
        </w:rPr>
        <w:t>
      265. Дезинфекциялық ерітінділер ластануына, түсінің өзгеруіне немесе тұнбаның пайда болуына қарай ауыстырылады.</w:t>
      </w:r>
      <w:r>
        <w:br/>
      </w:r>
      <w:r>
        <w:rPr>
          <w:rFonts w:ascii="Times New Roman"/>
          <w:b w:val="false"/>
          <w:i w:val="false"/>
          <w:color w:val="000000"/>
          <w:sz w:val="28"/>
        </w:rPr>
        <w:t>
</w:t>
      </w:r>
      <w:r>
        <w:rPr>
          <w:rFonts w:ascii="Times New Roman"/>
          <w:b w:val="false"/>
          <w:i w:val="false"/>
          <w:color w:val="000000"/>
          <w:sz w:val="28"/>
        </w:rPr>
        <w:t xml:space="preserve">
      266. Биологиялық сұйықтыққа қатысты бекіту әсері бар дезинфекциялық ерітіндіні пайдаланған кезде құрал-сайман алдын ала бөлек суы бар сыйымдылықта жуылады, кейіннен ол залалсыздандырылады. </w:t>
      </w:r>
      <w:r>
        <w:br/>
      </w:r>
      <w:r>
        <w:rPr>
          <w:rFonts w:ascii="Times New Roman"/>
          <w:b w:val="false"/>
          <w:i w:val="false"/>
          <w:color w:val="000000"/>
          <w:sz w:val="28"/>
        </w:rPr>
        <w:t>
</w:t>
      </w:r>
      <w:r>
        <w:rPr>
          <w:rFonts w:ascii="Times New Roman"/>
          <w:b w:val="false"/>
          <w:i w:val="false"/>
          <w:color w:val="000000"/>
          <w:sz w:val="28"/>
        </w:rPr>
        <w:t>
      267. Жуатын ерітінді егер ерітіндінің түсі өзгермесе, дайындалған сәтінен бастап тәулік бойы пайдаланылады. Стерильдеу алдында өңдеудің сапасы қан мен синтетикалық жуу заттарының сілтілі компоненттерінің қалдық мөлшеріне, сондай-ақ аспаптағы майлы дәрілік заттардың қалдықтарына оң сынаманың жоқ болуымен бағаланады.</w:t>
      </w:r>
      <w:r>
        <w:br/>
      </w:r>
      <w:r>
        <w:rPr>
          <w:rFonts w:ascii="Times New Roman"/>
          <w:b w:val="false"/>
          <w:i w:val="false"/>
          <w:color w:val="000000"/>
          <w:sz w:val="28"/>
        </w:rPr>
        <w:t>
</w:t>
      </w:r>
      <w:r>
        <w:rPr>
          <w:rFonts w:ascii="Times New Roman"/>
          <w:b w:val="false"/>
          <w:i w:val="false"/>
          <w:color w:val="000000"/>
          <w:sz w:val="28"/>
        </w:rPr>
        <w:t>
      268. Құрал-сайманды стерильдеу алдында тазалау және стерильдеу медициналық ұйымның әр бөлімшесіндегі арнайы бөлінген жерде немесе орталық стерильдеу бөлімшесінде жүргізіледі. Дезинфекциялық құралдың құрамында жуу компоненті болған жағдайда стерильдеу алдында өңдеу жүргізілмейді.</w:t>
      </w:r>
    </w:p>
    <w:bookmarkEnd w:id="46"/>
    <w:bookmarkStart w:name="z774" w:id="47"/>
    <w:p>
      <w:pPr>
        <w:spacing w:after="0"/>
        <w:ind w:left="0"/>
        <w:jc w:val="left"/>
      </w:pPr>
      <w:r>
        <w:rPr>
          <w:rFonts w:ascii="Times New Roman"/>
          <w:b/>
          <w:i w:val="false"/>
          <w:color w:val="000000"/>
        </w:rPr>
        <w:t xml:space="preserve"> 
23. Жіті респираторлық вирустық инфекциялар, тұмау</w:t>
      </w:r>
      <w:r>
        <w:br/>
      </w:r>
      <w:r>
        <w:rPr>
          <w:rFonts w:ascii="Times New Roman"/>
          <w:b/>
          <w:i w:val="false"/>
          <w:color w:val="000000"/>
        </w:rPr>
        <w:t>
және олардың асқынулары (пневмониялар) кезінде</w:t>
      </w:r>
      <w:r>
        <w:br/>
      </w:r>
      <w:r>
        <w:rPr>
          <w:rFonts w:ascii="Times New Roman"/>
          <w:b/>
          <w:i w:val="false"/>
          <w:color w:val="000000"/>
        </w:rPr>
        <w:t>
санитариялық-эпидемияға қарсы (профилактикалық) іс-шараларды</w:t>
      </w:r>
      <w:r>
        <w:br/>
      </w:r>
      <w:r>
        <w:rPr>
          <w:rFonts w:ascii="Times New Roman"/>
          <w:b/>
          <w:i w:val="false"/>
          <w:color w:val="000000"/>
        </w:rPr>
        <w:t>
ұйымдастыруға және жүргізуге қойылатын</w:t>
      </w:r>
      <w:r>
        <w:br/>
      </w:r>
      <w:r>
        <w:rPr>
          <w:rFonts w:ascii="Times New Roman"/>
          <w:b/>
          <w:i w:val="false"/>
          <w:color w:val="000000"/>
        </w:rPr>
        <w:t>
санитариялық-эпидемиологиялық талаптар</w:t>
      </w:r>
    </w:p>
    <w:bookmarkEnd w:id="47"/>
    <w:p>
      <w:pPr>
        <w:spacing w:after="0"/>
        <w:ind w:left="0"/>
        <w:jc w:val="both"/>
      </w:pPr>
      <w:r>
        <w:rPr>
          <w:rFonts w:ascii="Times New Roman"/>
          <w:b w:val="false"/>
          <w:i w:val="false"/>
          <w:color w:val="ff0000"/>
          <w:sz w:val="28"/>
        </w:rPr>
        <w:t xml:space="preserve">      Ескерту. Қағида 23-бөліммен толықтырылды - ҚР Үкіметінің 19.06.2013 </w:t>
      </w:r>
      <w:r>
        <w:rPr>
          <w:rFonts w:ascii="Times New Roman"/>
          <w:b w:val="false"/>
          <w:i w:val="false"/>
          <w:color w:val="ff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775" w:id="48"/>
    <w:p>
      <w:pPr>
        <w:spacing w:after="0"/>
        <w:ind w:left="0"/>
        <w:jc w:val="both"/>
      </w:pPr>
      <w:r>
        <w:rPr>
          <w:rFonts w:ascii="Times New Roman"/>
          <w:b w:val="false"/>
          <w:i w:val="false"/>
          <w:color w:val="000000"/>
          <w:sz w:val="28"/>
        </w:rPr>
        <w:t>
      269. Халықтың ЖРВИ (ТТА, АЖРИ), тұмау және олардың асқынуларымен (пневмониялар) сырқаттанушылығын мемлекеттік санитариялық-эпидемиологиялық бақылау жыл бойы мониторинг түрінде жүзеге асырылады және санитариялық-эпидемияға қарсы (профилактикалық) іс-шаралар жүргізуді қамтиды.</w:t>
      </w:r>
      <w:r>
        <w:br/>
      </w:r>
      <w:r>
        <w:rPr>
          <w:rFonts w:ascii="Times New Roman"/>
          <w:b w:val="false"/>
          <w:i w:val="false"/>
          <w:color w:val="000000"/>
          <w:sz w:val="28"/>
        </w:rPr>
        <w:t>
</w:t>
      </w:r>
      <w:r>
        <w:rPr>
          <w:rFonts w:ascii="Times New Roman"/>
          <w:b w:val="false"/>
          <w:i w:val="false"/>
          <w:color w:val="000000"/>
          <w:sz w:val="28"/>
        </w:rPr>
        <w:t>
      270. ЖРВИ, тұмау және олардың асқынуларын (пневмониялар) эпидемиологиялық қадағалаудың әдеттегі жүйесі кезінде санитариялық-эпидемияға қарсы (профилактикалық) іс-шаралар 1 қазаннан бастап 1 желтоқсан аралығындағы эпидемия алдындағы кезеңдерге және 1 желтоқсаннан бастап 30 сәуір аралығындағы эпидемиялық маусымға бөлінеді.</w:t>
      </w:r>
      <w:r>
        <w:br/>
      </w:r>
      <w:r>
        <w:rPr>
          <w:rFonts w:ascii="Times New Roman"/>
          <w:b w:val="false"/>
          <w:i w:val="false"/>
          <w:color w:val="000000"/>
          <w:sz w:val="28"/>
        </w:rPr>
        <w:t>
</w:t>
      </w:r>
      <w:r>
        <w:rPr>
          <w:rFonts w:ascii="Times New Roman"/>
          <w:b w:val="false"/>
          <w:i w:val="false"/>
          <w:color w:val="000000"/>
          <w:sz w:val="28"/>
        </w:rPr>
        <w:t>
      271. Тұмау, ЖРВИ, ТТА және АЖРИ-ды шолғыншы эпидемиологиялық қадағалау жыл бойы жүргізіледі, оның мақсаты амбулаториялық және стационарлық науқастардың тұмаумен сырқаттанушылығына мониторинг жүргізу, халық арасында айналымдағы вирустардың типтерін ерте түсіндіру және тұмау вирусының жаңа, өзгерген түрлерін анықтау болып табылады.</w:t>
      </w:r>
      <w:r>
        <w:br/>
      </w:r>
      <w:r>
        <w:rPr>
          <w:rFonts w:ascii="Times New Roman"/>
          <w:b w:val="false"/>
          <w:i w:val="false"/>
          <w:color w:val="000000"/>
          <w:sz w:val="28"/>
        </w:rPr>
        <w:t>
</w:t>
      </w:r>
      <w:r>
        <w:rPr>
          <w:rFonts w:ascii="Times New Roman"/>
          <w:b w:val="false"/>
          <w:i w:val="false"/>
          <w:color w:val="000000"/>
          <w:sz w:val="28"/>
        </w:rPr>
        <w:t>
      272. Эпидемия алдындағы кезеңде мынадай іс-шараларды жүргізу қамтамасыз етіледі:</w:t>
      </w:r>
      <w:r>
        <w:br/>
      </w:r>
      <w:r>
        <w:rPr>
          <w:rFonts w:ascii="Times New Roman"/>
          <w:b w:val="false"/>
          <w:i w:val="false"/>
          <w:color w:val="000000"/>
          <w:sz w:val="28"/>
        </w:rPr>
        <w:t>
</w:t>
      </w:r>
      <w:r>
        <w:rPr>
          <w:rFonts w:ascii="Times New Roman"/>
          <w:b w:val="false"/>
          <w:i w:val="false"/>
          <w:color w:val="000000"/>
          <w:sz w:val="28"/>
        </w:rPr>
        <w:t>
      1) денсаулық сақтау басқармалары, мемлекеттік санитариялық-эпидемиологиялық қызмет органдары және өзге де мүдделі мемлекеттік органдар басшыларының ЖРВИ-ге және тұмауға қарсы күрес жөніндегі ведомствоаралық жедел кешенді іс-шаралар жоспарларын әзірлеуі;</w:t>
      </w:r>
      <w:r>
        <w:br/>
      </w:r>
      <w:r>
        <w:rPr>
          <w:rFonts w:ascii="Times New Roman"/>
          <w:b w:val="false"/>
          <w:i w:val="false"/>
          <w:color w:val="000000"/>
          <w:sz w:val="28"/>
        </w:rPr>
        <w:t>
</w:t>
      </w:r>
      <w:r>
        <w:rPr>
          <w:rFonts w:ascii="Times New Roman"/>
          <w:b w:val="false"/>
          <w:i w:val="false"/>
          <w:color w:val="000000"/>
          <w:sz w:val="28"/>
        </w:rPr>
        <w:t>
      2) төсек қорының қажетті көлемін, негізгі тұмауға қарсы препараттар мен құралдардың (вирусқа қарсы препараттар, оксолин майы, қызуды төмендететін құралдар, иммундық модульдеуші дәрі-дәрмектер, витаминдер мен минералдар), қарқынды терапия көрсетуге арналған жабдықтың және құралдардың, дезинфекциялау препараттарының, жеке қорғаныш құралдарының резервін құруды көздей отырып, медициналық ұйымдардың эпидемиялық маусымда сырқаттанушылықтың көтерілуі кезінде ЖРВИ және тұмаумен ауыратын адамдарды қабылдауға дайындығы;</w:t>
      </w:r>
      <w:r>
        <w:br/>
      </w:r>
      <w:r>
        <w:rPr>
          <w:rFonts w:ascii="Times New Roman"/>
          <w:b w:val="false"/>
          <w:i w:val="false"/>
          <w:color w:val="000000"/>
          <w:sz w:val="28"/>
        </w:rPr>
        <w:t>
</w:t>
      </w:r>
      <w:r>
        <w:rPr>
          <w:rFonts w:ascii="Times New Roman"/>
          <w:b w:val="false"/>
          <w:i w:val="false"/>
          <w:color w:val="000000"/>
          <w:sz w:val="28"/>
        </w:rPr>
        <w:t>
      3) меншік нысанына қарамастан денсаулық сақтау ұйымдарындағы вирусқа қарсы препараттар мен құралдардың резерві мынадай есеппен құралады:</w:t>
      </w:r>
      <w:r>
        <w:br/>
      </w:r>
      <w:r>
        <w:rPr>
          <w:rFonts w:ascii="Times New Roman"/>
          <w:b w:val="false"/>
          <w:i w:val="false"/>
          <w:color w:val="000000"/>
          <w:sz w:val="28"/>
        </w:rPr>
        <w:t>
</w:t>
      </w:r>
      <w:r>
        <w:rPr>
          <w:rFonts w:ascii="Times New Roman"/>
          <w:b w:val="false"/>
          <w:i w:val="false"/>
          <w:color w:val="000000"/>
          <w:sz w:val="28"/>
        </w:rPr>
        <w:t>
      МСАК ұйымдарында кемінде 10 науқасқа;</w:t>
      </w:r>
      <w:r>
        <w:br/>
      </w:r>
      <w:r>
        <w:rPr>
          <w:rFonts w:ascii="Times New Roman"/>
          <w:b w:val="false"/>
          <w:i w:val="false"/>
          <w:color w:val="000000"/>
          <w:sz w:val="28"/>
        </w:rPr>
        <w:t>
</w:t>
      </w:r>
      <w:r>
        <w:rPr>
          <w:rFonts w:ascii="Times New Roman"/>
          <w:b w:val="false"/>
          <w:i w:val="false"/>
          <w:color w:val="000000"/>
          <w:sz w:val="28"/>
        </w:rPr>
        <w:t>
      стационарларда – кемінде 35 науқасқа;</w:t>
      </w:r>
      <w:r>
        <w:br/>
      </w:r>
      <w:r>
        <w:rPr>
          <w:rFonts w:ascii="Times New Roman"/>
          <w:b w:val="false"/>
          <w:i w:val="false"/>
          <w:color w:val="000000"/>
          <w:sz w:val="28"/>
        </w:rPr>
        <w:t>
</w:t>
      </w:r>
      <w:r>
        <w:rPr>
          <w:rFonts w:ascii="Times New Roman"/>
          <w:b w:val="false"/>
          <w:i w:val="false"/>
          <w:color w:val="000000"/>
          <w:sz w:val="28"/>
        </w:rPr>
        <w:t>
      4) медициналық ұйымдардың, балалар мен жасөспірімдерді тәрбиелеу және білім беру объектілерінің, халыққа қызмет көрсету саласының, туристік фирмалардың персоналына, көші-қон полициясының, шекара және кеден қызметтерінің қызметкерлеріне тұмаудың клиникасы, диагностикасы, оны емдеу және алдын алу мәселелері бойынша семинарлар және нұсқамалар өткізу;</w:t>
      </w:r>
      <w:r>
        <w:br/>
      </w:r>
      <w:r>
        <w:rPr>
          <w:rFonts w:ascii="Times New Roman"/>
          <w:b w:val="false"/>
          <w:i w:val="false"/>
          <w:color w:val="000000"/>
          <w:sz w:val="28"/>
        </w:rPr>
        <w:t>
</w:t>
      </w:r>
      <w:r>
        <w:rPr>
          <w:rFonts w:ascii="Times New Roman"/>
          <w:b w:val="false"/>
          <w:i w:val="false"/>
          <w:color w:val="000000"/>
          <w:sz w:val="28"/>
        </w:rPr>
        <w:t>
      5) медицина қызметкерлеріне, денсаулығына байланысты тәуекел тобына жататын 60 жастан асқан адамдарға, медициналық ұйымдарда диспансерлік есепте тұрған балаларға, әлсіз және алты айдан асқан көп ауыратын балаларға, балалар үйлері, сәбилер үйлері балаларын, қарттар үйі контингентін және мүгедектерді, жүктіліктің екінші немесе үшінші триместрінде және эпидемиологиялық көрсеткіштер бойынша жүкті әйелдерді жыл сайын тұмауға қарсы вакцинациялауды жүргізу.</w:t>
      </w:r>
      <w:r>
        <w:br/>
      </w:r>
      <w:r>
        <w:rPr>
          <w:rFonts w:ascii="Times New Roman"/>
          <w:b w:val="false"/>
          <w:i w:val="false"/>
          <w:color w:val="000000"/>
          <w:sz w:val="28"/>
        </w:rPr>
        <w:t>
</w:t>
      </w:r>
      <w:r>
        <w:rPr>
          <w:rFonts w:ascii="Times New Roman"/>
          <w:b w:val="false"/>
          <w:i w:val="false"/>
          <w:color w:val="000000"/>
          <w:sz w:val="28"/>
        </w:rPr>
        <w:t>
      273. Эпидемиялық кезеңде мынадай іс-шараларды жүргізу қамтамасыз етіледі:</w:t>
      </w:r>
      <w:r>
        <w:br/>
      </w:r>
      <w:r>
        <w:rPr>
          <w:rFonts w:ascii="Times New Roman"/>
          <w:b w:val="false"/>
          <w:i w:val="false"/>
          <w:color w:val="000000"/>
          <w:sz w:val="28"/>
        </w:rPr>
        <w:t>
</w:t>
      </w:r>
      <w:r>
        <w:rPr>
          <w:rFonts w:ascii="Times New Roman"/>
          <w:b w:val="false"/>
          <w:i w:val="false"/>
          <w:color w:val="000000"/>
          <w:sz w:val="28"/>
        </w:rPr>
        <w:t>
      1) ЖРВИ, тұмау және олардың асқынуларын (пневмонияларды), сондай-ақ биоматериалды тұмауға және басқа да ЖРВИ вирустарына зерделей отырып, оларға байланысты өлім-жітім жағдайларын есепке алу;</w:t>
      </w:r>
      <w:r>
        <w:br/>
      </w:r>
      <w:r>
        <w:rPr>
          <w:rFonts w:ascii="Times New Roman"/>
          <w:b w:val="false"/>
          <w:i w:val="false"/>
          <w:color w:val="000000"/>
          <w:sz w:val="28"/>
        </w:rPr>
        <w:t>
</w:t>
      </w:r>
      <w:r>
        <w:rPr>
          <w:rFonts w:ascii="Times New Roman"/>
          <w:b w:val="false"/>
          <w:i w:val="false"/>
          <w:color w:val="000000"/>
          <w:sz w:val="28"/>
        </w:rPr>
        <w:t>
      2) аумақтар, жас ерекшелік, тәуекел топтары бойынша ЖРВИ-мен, тұмаумен сырқаттанушылыққа және олардың асқынуларына (пневмонияларды), сондай-ақ олардан болған өлім-жітімге, тұмауға қарсы вакцинацияланғандар арасында, жүкті әйелдер мен бір жасқа дейінгі балалар арасында ЖРВИ-мен және тұмаумен сырқаттанушылыққа жүйелі түрде мониторинг (1 қазаннан бастап апта сайын, 1 желтоқсаннан бастап күн сайын);</w:t>
      </w:r>
      <w:r>
        <w:br/>
      </w:r>
      <w:r>
        <w:rPr>
          <w:rFonts w:ascii="Times New Roman"/>
          <w:b w:val="false"/>
          <w:i w:val="false"/>
          <w:color w:val="000000"/>
          <w:sz w:val="28"/>
        </w:rPr>
        <w:t>
</w:t>
      </w:r>
      <w:r>
        <w:rPr>
          <w:rFonts w:ascii="Times New Roman"/>
          <w:b w:val="false"/>
          <w:i w:val="false"/>
          <w:color w:val="000000"/>
          <w:sz w:val="28"/>
        </w:rPr>
        <w:t>
      3) халықты жас ерекшелігі, тәуекел топтарының санаттары бойынша тұмауға қарсы иммундауға мониторинг;</w:t>
      </w:r>
      <w:r>
        <w:br/>
      </w:r>
      <w:r>
        <w:rPr>
          <w:rFonts w:ascii="Times New Roman"/>
          <w:b w:val="false"/>
          <w:i w:val="false"/>
          <w:color w:val="000000"/>
          <w:sz w:val="28"/>
        </w:rPr>
        <w:t>
</w:t>
      </w:r>
      <w:r>
        <w:rPr>
          <w:rFonts w:ascii="Times New Roman"/>
          <w:b w:val="false"/>
          <w:i w:val="false"/>
          <w:color w:val="000000"/>
          <w:sz w:val="28"/>
        </w:rPr>
        <w:t>
      4) медициналық ұйымдар ЖРВИ, тұмаумен сырқаттанушылық және олардың асқынулары (пневмониялар), сондай-ақ олардан болған өлім-жітім жағдайлары туралы ақпаратты аумақтық мемлекеттік санитариялық-эпидемиологиялық қадағалау органдарына береді;</w:t>
      </w:r>
      <w:r>
        <w:br/>
      </w:r>
      <w:r>
        <w:rPr>
          <w:rFonts w:ascii="Times New Roman"/>
          <w:b w:val="false"/>
          <w:i w:val="false"/>
          <w:color w:val="000000"/>
          <w:sz w:val="28"/>
        </w:rPr>
        <w:t>
</w:t>
      </w:r>
      <w:r>
        <w:rPr>
          <w:rFonts w:ascii="Times New Roman"/>
          <w:b w:val="false"/>
          <w:i w:val="false"/>
          <w:color w:val="000000"/>
          <w:sz w:val="28"/>
        </w:rPr>
        <w:t>
      5) тұмауға қарсы иммундау, ЖРВИ және тұмау, ТТА және АЖРИ бойынша күнделікті және апталық есептілік нысанын денсаулық сақтау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органдарға ЖРВИ-мен, тұмаумен сырқаттанушылық және олардың асқынулары (пневмониялар) мен олардан болған өлім-жітім, өңірдегі айналымдағы вирус типтерінің белсенділігі және тұмау мен басқа да ЖРВИ-дің алдын алу және оған қарсы күресудің қажетті шаралары туралы ақпарат жүйелі түрде беріліп отырады;</w:t>
      </w:r>
      <w:r>
        <w:br/>
      </w:r>
      <w:r>
        <w:rPr>
          <w:rFonts w:ascii="Times New Roman"/>
          <w:b w:val="false"/>
          <w:i w:val="false"/>
          <w:color w:val="000000"/>
          <w:sz w:val="28"/>
        </w:rPr>
        <w:t>
</w:t>
      </w:r>
      <w:r>
        <w:rPr>
          <w:rFonts w:ascii="Times New Roman"/>
          <w:b w:val="false"/>
          <w:i w:val="false"/>
          <w:color w:val="000000"/>
          <w:sz w:val="28"/>
        </w:rPr>
        <w:t>
      7) тұмау мен басқа да ЖРВИ-дің алдын алу және оған қарсы күрес шаралары туралы тұрғындар арасында санитариялық-ағарту жұмысын жүргізу;</w:t>
      </w:r>
      <w:r>
        <w:br/>
      </w:r>
      <w:r>
        <w:rPr>
          <w:rFonts w:ascii="Times New Roman"/>
          <w:b w:val="false"/>
          <w:i w:val="false"/>
          <w:color w:val="000000"/>
          <w:sz w:val="28"/>
        </w:rPr>
        <w:t>
</w:t>
      </w:r>
      <w:r>
        <w:rPr>
          <w:rFonts w:ascii="Times New Roman"/>
          <w:b w:val="false"/>
          <w:i w:val="false"/>
          <w:color w:val="000000"/>
          <w:sz w:val="28"/>
        </w:rPr>
        <w:t>
      8) медициналық ұйымдарда (МСАК мен стационарлар), балалар мен жасөспірімдерді тәрбиелеу және білім беру ұйымдарында эпидемияға қарсы (профилактикалық) іс-шаралар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274. ЖРВИ-мен, тұмаумен сырқаттанушылықтың апталық бақылау деңгейі немесе сырқаттанушылық көрсеткіштері өткен аптамен салыстырғанда 1,5 немесе одан да көп есеге артқан кезде аумақтарда «Қазақстан Республикасының аумағында шектеу іс-шараларын, оның ішінде карантинді, сондай-ақ халық тұрмысының және кәсіпкерлік және (немесе) өзге де қызметті жүргізудің ерекше шарттары мен режимдерін жүзеге асыру ережесін бекіту туралы» Қазақстан Республикасы Үкіметінің 2009 жылғы 30 желтоқсандағы № 2270 </w:t>
      </w:r>
      <w:r>
        <w:rPr>
          <w:rFonts w:ascii="Times New Roman"/>
          <w:b w:val="false"/>
          <w:i w:val="false"/>
          <w:color w:val="000000"/>
          <w:sz w:val="28"/>
        </w:rPr>
        <w:t>қаулысына</w:t>
      </w:r>
      <w:r>
        <w:rPr>
          <w:rFonts w:ascii="Times New Roman"/>
          <w:b w:val="false"/>
          <w:i w:val="false"/>
          <w:color w:val="000000"/>
          <w:sz w:val="28"/>
        </w:rPr>
        <w:t xml:space="preserve"> сәйкес шектеу іс-шаралары енгізіледі.</w:t>
      </w:r>
      <w:r>
        <w:br/>
      </w:r>
      <w:r>
        <w:rPr>
          <w:rFonts w:ascii="Times New Roman"/>
          <w:b w:val="false"/>
          <w:i w:val="false"/>
          <w:color w:val="000000"/>
          <w:sz w:val="28"/>
        </w:rPr>
        <w:t>
</w:t>
      </w:r>
      <w:r>
        <w:rPr>
          <w:rFonts w:ascii="Times New Roman"/>
          <w:b w:val="false"/>
          <w:i w:val="false"/>
          <w:color w:val="000000"/>
          <w:sz w:val="28"/>
        </w:rPr>
        <w:t>
      275. ЖРВИ-мен, тұмаумен ауыратын науқастарды емдеуге жатқызу клиникалық және эпидемиологиялық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276. Емдеуге жатқызу үшін клиникалық көрсеткіштер:</w:t>
      </w:r>
      <w:r>
        <w:br/>
      </w:r>
      <w:r>
        <w:rPr>
          <w:rFonts w:ascii="Times New Roman"/>
          <w:b w:val="false"/>
          <w:i w:val="false"/>
          <w:color w:val="000000"/>
          <w:sz w:val="28"/>
        </w:rPr>
        <w:t>
</w:t>
      </w:r>
      <w:r>
        <w:rPr>
          <w:rFonts w:ascii="Times New Roman"/>
          <w:b w:val="false"/>
          <w:i w:val="false"/>
          <w:color w:val="000000"/>
          <w:sz w:val="28"/>
        </w:rPr>
        <w:t>
      1) 14 жасқа дейінгі балаларда, 65 жастан асқан адамдар мен жүктіліктің кез келген мерзіміндегі жүкті әйелдерде аурудың өтуі орташа ауыр және ауыр, асқынған түрлерімен өтетін ЖРВИ және тұмау;</w:t>
      </w:r>
      <w:r>
        <w:br/>
      </w:r>
      <w:r>
        <w:rPr>
          <w:rFonts w:ascii="Times New Roman"/>
          <w:b w:val="false"/>
          <w:i w:val="false"/>
          <w:color w:val="000000"/>
          <w:sz w:val="28"/>
        </w:rPr>
        <w:t>
</w:t>
      </w:r>
      <w:r>
        <w:rPr>
          <w:rFonts w:ascii="Times New Roman"/>
          <w:b w:val="false"/>
          <w:i w:val="false"/>
          <w:color w:val="000000"/>
          <w:sz w:val="28"/>
        </w:rPr>
        <w:t>
      2) орташа ауыр және ауыр өтетін ЖРВИ және тұмау белгілері, жүрек-қан тамыр, өкпе, бөліп шығару, эндокриндік жүйе тарапынан қоса жүретін созылмалы аурулары мен гематологиялық патологиясы бар науқастар.</w:t>
      </w:r>
      <w:r>
        <w:br/>
      </w:r>
      <w:r>
        <w:rPr>
          <w:rFonts w:ascii="Times New Roman"/>
          <w:b w:val="false"/>
          <w:i w:val="false"/>
          <w:color w:val="000000"/>
          <w:sz w:val="28"/>
        </w:rPr>
        <w:t>
</w:t>
      </w:r>
      <w:r>
        <w:rPr>
          <w:rFonts w:ascii="Times New Roman"/>
          <w:b w:val="false"/>
          <w:i w:val="false"/>
          <w:color w:val="000000"/>
          <w:sz w:val="28"/>
        </w:rPr>
        <w:t>
      277. Науқастарды емдеуге жатқызу үшін эпидемиологиялық көрсеткіштер олардың сәбилер үйлерінде, балалар үйлерінде, интернаттарда, мүгедектер үйлерінде, жатақханаларда, казармаларда тұруы болып табылады.</w:t>
      </w:r>
      <w:r>
        <w:br/>
      </w:r>
      <w:r>
        <w:rPr>
          <w:rFonts w:ascii="Times New Roman"/>
          <w:b w:val="false"/>
          <w:i w:val="false"/>
          <w:color w:val="000000"/>
          <w:sz w:val="28"/>
        </w:rPr>
        <w:t>
</w:t>
      </w:r>
      <w:r>
        <w:rPr>
          <w:rFonts w:ascii="Times New Roman"/>
          <w:b w:val="false"/>
          <w:i w:val="false"/>
          <w:color w:val="000000"/>
          <w:sz w:val="28"/>
        </w:rPr>
        <w:t>
      278. Зертханалық зерттеулер үшін биоматериалдарды алуды, сақтауды және жеткізуді халықтың санитариялық-эпидемиологиялық салауаттылығы саласындағы мемлекеттік орган белгілеген тәртіппен оқытылған медициналық ұйымның медицина қызметкері қамтамасыз етеді.</w:t>
      </w:r>
      <w:r>
        <w:br/>
      </w:r>
      <w:r>
        <w:rPr>
          <w:rFonts w:ascii="Times New Roman"/>
          <w:b w:val="false"/>
          <w:i w:val="false"/>
          <w:color w:val="000000"/>
          <w:sz w:val="28"/>
        </w:rPr>
        <w:t>
</w:t>
      </w:r>
      <w:r>
        <w:rPr>
          <w:rFonts w:ascii="Times New Roman"/>
          <w:b w:val="false"/>
          <w:i w:val="false"/>
          <w:color w:val="000000"/>
          <w:sz w:val="28"/>
        </w:rPr>
        <w:t>
      279. Тұмаудың және басқа да жіті респираторлық вирустық инфекциялардың зертханалық диагностикасы денсаулық сақтау саласындағы уәкілетті орган айқындаған тәртіппен жүргізіледі. ЖРВИ-мен (ТТА, АЖРИ), тұмаумен және олардың асқынуларымен (пневмониялар) ауыратын науқастардан алынған материалды зерттеуді санитариялық-эпидемиологиялық қызметтің аумақтық вирусологиялық зертханалары жүргізеді.</w:t>
      </w:r>
      <w:r>
        <w:br/>
      </w:r>
      <w:r>
        <w:rPr>
          <w:rFonts w:ascii="Times New Roman"/>
          <w:b w:val="false"/>
          <w:i w:val="false"/>
          <w:color w:val="000000"/>
          <w:sz w:val="28"/>
        </w:rPr>
        <w:t>
</w:t>
      </w:r>
      <w:r>
        <w:rPr>
          <w:rFonts w:ascii="Times New Roman"/>
          <w:b w:val="false"/>
          <w:i w:val="false"/>
          <w:color w:val="000000"/>
          <w:sz w:val="28"/>
        </w:rPr>
        <w:t>
      280. Эпидемиологиялық қадағалаудың әдеттегі жүйесі кезінде зертханалық зерттеу үшін биоматериал алуды ЖРВИ-мен және тұмаумен сырқаттанушылықтың эпидемия алдындағы және эпидемиялық маусымдарында ай сайын клиникасы айқын ЖРВИ-мен, тұмаумен ауыратын кемінде 10 науқастан әр медициналық ұйымның жауапты медицина қызметкері жүргізеді; шолғыншы эпидемиологиялық қадағалау жүйесінде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281. ТТА және АЖРИ шолғыншы эпидемиологиялық қадағалау жүйесі кезінде шолғыншы орталықтардың тізбесін, олардың жұмыс кестесі мен ШЭҚ шегінде жұмысты ұйымдастыруға жауапты адамның функционалдық мiндеттерiн шолғыншы өңірлердің денсаулық сақтау басқармалары мен мемлекеттік санитарлық-эпидемиологиялық қадағалау комитеті департаменттерінің (МСЭҚКД) басшылары айқындайды және бекітеді.</w:t>
      </w:r>
      <w:r>
        <w:br/>
      </w:r>
      <w:r>
        <w:rPr>
          <w:rFonts w:ascii="Times New Roman"/>
          <w:b w:val="false"/>
          <w:i w:val="false"/>
          <w:color w:val="000000"/>
          <w:sz w:val="28"/>
        </w:rPr>
        <w:t>
</w:t>
      </w:r>
      <w:r>
        <w:rPr>
          <w:rFonts w:ascii="Times New Roman"/>
          <w:b w:val="false"/>
          <w:i w:val="false"/>
          <w:color w:val="000000"/>
          <w:sz w:val="28"/>
        </w:rPr>
        <w:t>
      282.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ТТА жағдайларын ШЭҚ кезінде үлгілер алуды шолғыншы орталықтар айына кемінде бір рет; АЖРИ – стационарлардың қабылдау бөлімдерінде іріктеудің репрезентативті қағидатын қамтамасыз ете отырып жүргізеді.</w:t>
      </w:r>
    </w:p>
    <w:bookmarkEnd w:id="48"/>
    <w:bookmarkStart w:name="z652" w:id="49"/>
    <w:p>
      <w:pPr>
        <w:spacing w:after="0"/>
        <w:ind w:left="0"/>
        <w:jc w:val="both"/>
      </w:pPr>
      <w:r>
        <w:rPr>
          <w:rFonts w:ascii="Times New Roman"/>
          <w:b w:val="false"/>
          <w:i w:val="false"/>
          <w:color w:val="000000"/>
          <w:sz w:val="28"/>
        </w:rPr>
        <w:t xml:space="preserve">
"Инфекциялық аурулардың алдын алу  </w:t>
      </w:r>
      <w:r>
        <w:br/>
      </w:r>
      <w:r>
        <w:rPr>
          <w:rFonts w:ascii="Times New Roman"/>
          <w:b w:val="false"/>
          <w:i w:val="false"/>
          <w:color w:val="000000"/>
          <w:sz w:val="28"/>
        </w:rPr>
        <w:t xml:space="preserve">
бойынша санитариялық-эпидемияға  </w:t>
      </w:r>
      <w:r>
        <w:br/>
      </w:r>
      <w:r>
        <w:rPr>
          <w:rFonts w:ascii="Times New Roman"/>
          <w:b w:val="false"/>
          <w:i w:val="false"/>
          <w:color w:val="000000"/>
          <w:sz w:val="28"/>
        </w:rPr>
        <w:t xml:space="preserve">
қарсы (профилактикалық)     </w:t>
      </w:r>
      <w:r>
        <w:br/>
      </w:r>
      <w:r>
        <w:rPr>
          <w:rFonts w:ascii="Times New Roman"/>
          <w:b w:val="false"/>
          <w:i w:val="false"/>
          <w:color w:val="000000"/>
          <w:sz w:val="28"/>
        </w:rPr>
        <w:t xml:space="preserve">
іс-шараларды ұйымдастыруға және </w:t>
      </w:r>
      <w:r>
        <w:br/>
      </w:r>
      <w:r>
        <w:rPr>
          <w:rFonts w:ascii="Times New Roman"/>
          <w:b w:val="false"/>
          <w:i w:val="false"/>
          <w:color w:val="000000"/>
          <w:sz w:val="28"/>
        </w:rPr>
        <w:t xml:space="preserve">
жүргізуге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ff0000"/>
          <w:sz w:val="28"/>
        </w:rPr>
        <w:t xml:space="preserve">      Ескерту. 1-қосымшаға өзгеріс енгізілді - ҚР Үкіметінің 19.06.2013 </w:t>
      </w:r>
      <w:r>
        <w:rPr>
          <w:rFonts w:ascii="Times New Roman"/>
          <w:b w:val="false"/>
          <w:i w:val="false"/>
          <w:color w:val="ff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60" w:id="50"/>
    <w:p>
      <w:pPr>
        <w:spacing w:after="0"/>
        <w:ind w:left="0"/>
        <w:jc w:val="left"/>
      </w:pPr>
      <w:r>
        <w:rPr>
          <w:rFonts w:ascii="Times New Roman"/>
          <w:b/>
          <w:i w:val="false"/>
          <w:color w:val="000000"/>
        </w:rPr>
        <w:t xml:space="preserve"> 
Вирустық гепатиттерді сыныптау, вирустық гепатиттермен</w:t>
      </w:r>
      <w:r>
        <w:br/>
      </w:r>
      <w:r>
        <w:rPr>
          <w:rFonts w:ascii="Times New Roman"/>
          <w:b/>
          <w:i w:val="false"/>
          <w:color w:val="000000"/>
        </w:rPr>
        <w:t>
ауыратын науқастарды емдеуге жатқызу және диспансерлеу</w:t>
      </w:r>
    </w:p>
    <w:bookmarkEnd w:id="50"/>
    <w:bookmarkStart w:name="z662" w:id="51"/>
    <w:p>
      <w:pPr>
        <w:spacing w:after="0"/>
        <w:ind w:left="0"/>
        <w:jc w:val="left"/>
      </w:pPr>
      <w:r>
        <w:rPr>
          <w:rFonts w:ascii="Times New Roman"/>
          <w:b/>
          <w:i w:val="false"/>
          <w:color w:val="000000"/>
        </w:rPr>
        <w:t xml:space="preserve"> 
Жіті вирустық гепатиттерді сыныптау</w:t>
      </w:r>
    </w:p>
    <w:bookmarkEnd w:id="51"/>
    <w:bookmarkStart w:name="z663" w:id="52"/>
    <w:p>
      <w:pPr>
        <w:spacing w:after="0"/>
        <w:ind w:left="0"/>
        <w:jc w:val="both"/>
      </w:pPr>
      <w:r>
        <w:rPr>
          <w:rFonts w:ascii="Times New Roman"/>
          <w:b w:val="false"/>
          <w:i w:val="false"/>
          <w:color w:val="000000"/>
          <w:sz w:val="28"/>
        </w:rPr>
        <w:t>
      1. Берілу механизмі бойынша вирустық гепатиттер мыналарға бөлінеді:</w:t>
      </w:r>
      <w:r>
        <w:br/>
      </w:r>
      <w:r>
        <w:rPr>
          <w:rFonts w:ascii="Times New Roman"/>
          <w:b w:val="false"/>
          <w:i w:val="false"/>
          <w:color w:val="000000"/>
          <w:sz w:val="28"/>
        </w:rPr>
        <w:t>
</w:t>
      </w:r>
      <w:r>
        <w:rPr>
          <w:rFonts w:ascii="Times New Roman"/>
          <w:b w:val="false"/>
          <w:i w:val="false"/>
          <w:color w:val="000000"/>
          <w:sz w:val="28"/>
        </w:rPr>
        <w:t>
      1) энтеральдық берілу механизмі бар вирустық гепатиттер:</w:t>
      </w:r>
      <w:r>
        <w:br/>
      </w:r>
      <w:r>
        <w:rPr>
          <w:rFonts w:ascii="Times New Roman"/>
          <w:b w:val="false"/>
          <w:i w:val="false"/>
          <w:color w:val="000000"/>
          <w:sz w:val="28"/>
        </w:rPr>
        <w:t>
</w:t>
      </w:r>
      <w:r>
        <w:rPr>
          <w:rFonts w:ascii="Times New Roman"/>
          <w:b w:val="false"/>
          <w:i w:val="false"/>
          <w:color w:val="000000"/>
          <w:sz w:val="28"/>
        </w:rPr>
        <w:t>
      - А жіті вирустық гепатиті;</w:t>
      </w:r>
      <w:r>
        <w:br/>
      </w:r>
      <w:r>
        <w:rPr>
          <w:rFonts w:ascii="Times New Roman"/>
          <w:b w:val="false"/>
          <w:i w:val="false"/>
          <w:color w:val="000000"/>
          <w:sz w:val="28"/>
        </w:rPr>
        <w:t>
</w:t>
      </w:r>
      <w:r>
        <w:rPr>
          <w:rFonts w:ascii="Times New Roman"/>
          <w:b w:val="false"/>
          <w:i w:val="false"/>
          <w:color w:val="000000"/>
          <w:sz w:val="28"/>
        </w:rPr>
        <w:t>
      - Е жіті вирустық гепатиті.</w:t>
      </w:r>
      <w:r>
        <w:br/>
      </w:r>
      <w:r>
        <w:rPr>
          <w:rFonts w:ascii="Times New Roman"/>
          <w:b w:val="false"/>
          <w:i w:val="false"/>
          <w:color w:val="000000"/>
          <w:sz w:val="28"/>
        </w:rPr>
        <w:t>
</w:t>
      </w:r>
      <w:r>
        <w:rPr>
          <w:rFonts w:ascii="Times New Roman"/>
          <w:b w:val="false"/>
          <w:i w:val="false"/>
          <w:color w:val="000000"/>
          <w:sz w:val="28"/>
        </w:rPr>
        <w:t>
      2) парентеральдық берілу механизмі бар вирустық гепатиттер:</w:t>
      </w:r>
      <w:r>
        <w:br/>
      </w:r>
      <w:r>
        <w:rPr>
          <w:rFonts w:ascii="Times New Roman"/>
          <w:b w:val="false"/>
          <w:i w:val="false"/>
          <w:color w:val="000000"/>
          <w:sz w:val="28"/>
        </w:rPr>
        <w:t>
</w:t>
      </w:r>
      <w:r>
        <w:rPr>
          <w:rFonts w:ascii="Times New Roman"/>
          <w:b w:val="false"/>
          <w:i w:val="false"/>
          <w:color w:val="000000"/>
          <w:sz w:val="28"/>
        </w:rPr>
        <w:t>
      - В жіті вирустық гепатиті;</w:t>
      </w:r>
      <w:r>
        <w:br/>
      </w:r>
      <w:r>
        <w:rPr>
          <w:rFonts w:ascii="Times New Roman"/>
          <w:b w:val="false"/>
          <w:i w:val="false"/>
          <w:color w:val="000000"/>
          <w:sz w:val="28"/>
        </w:rPr>
        <w:t>
</w:t>
      </w:r>
      <w:r>
        <w:rPr>
          <w:rFonts w:ascii="Times New Roman"/>
          <w:b w:val="false"/>
          <w:i w:val="false"/>
          <w:color w:val="000000"/>
          <w:sz w:val="28"/>
        </w:rPr>
        <w:t>
      - Д жіті вирустық гепатиті;</w:t>
      </w:r>
      <w:r>
        <w:br/>
      </w:r>
      <w:r>
        <w:rPr>
          <w:rFonts w:ascii="Times New Roman"/>
          <w:b w:val="false"/>
          <w:i w:val="false"/>
          <w:color w:val="000000"/>
          <w:sz w:val="28"/>
        </w:rPr>
        <w:t>
</w:t>
      </w:r>
      <w:r>
        <w:rPr>
          <w:rFonts w:ascii="Times New Roman"/>
          <w:b w:val="false"/>
          <w:i w:val="false"/>
          <w:color w:val="000000"/>
          <w:sz w:val="28"/>
        </w:rPr>
        <w:t>
      - С жіті вирустық гепатиті.</w:t>
      </w:r>
      <w:r>
        <w:br/>
      </w:r>
      <w:r>
        <w:rPr>
          <w:rFonts w:ascii="Times New Roman"/>
          <w:b w:val="false"/>
          <w:i w:val="false"/>
          <w:color w:val="000000"/>
          <w:sz w:val="28"/>
        </w:rPr>
        <w:t>
</w:t>
      </w:r>
      <w:r>
        <w:rPr>
          <w:rFonts w:ascii="Times New Roman"/>
          <w:b w:val="false"/>
          <w:i w:val="false"/>
          <w:color w:val="000000"/>
          <w:sz w:val="28"/>
        </w:rPr>
        <w:t>
      3) этиологиясы анықталмаған вирустық гепатиттер.</w:t>
      </w:r>
      <w:r>
        <w:br/>
      </w:r>
      <w:r>
        <w:rPr>
          <w:rFonts w:ascii="Times New Roman"/>
          <w:b w:val="false"/>
          <w:i w:val="false"/>
          <w:color w:val="000000"/>
          <w:sz w:val="28"/>
        </w:rPr>
        <w:t>
</w:t>
      </w:r>
      <w:r>
        <w:rPr>
          <w:rFonts w:ascii="Times New Roman"/>
          <w:b w:val="false"/>
          <w:i w:val="false"/>
          <w:color w:val="000000"/>
          <w:sz w:val="28"/>
        </w:rPr>
        <w:t>
      2. Жіті вирустық гепатиттердің (бұдан әрі – ЖВГ) түрлері:</w:t>
      </w:r>
      <w:r>
        <w:br/>
      </w:r>
      <w:r>
        <w:rPr>
          <w:rFonts w:ascii="Times New Roman"/>
          <w:b w:val="false"/>
          <w:i w:val="false"/>
          <w:color w:val="000000"/>
          <w:sz w:val="28"/>
        </w:rPr>
        <w:t>
</w:t>
      </w:r>
      <w:r>
        <w:rPr>
          <w:rFonts w:ascii="Times New Roman"/>
          <w:b w:val="false"/>
          <w:i w:val="false"/>
          <w:color w:val="000000"/>
          <w:sz w:val="28"/>
        </w:rPr>
        <w:t>
      1) субклиникалық – аурудың клиникалық белгілері жоқ, науқастардың қанында аланинаминотрансферазаның (бұдан әрі – АЛТ) көп болуымен вирустардың өзіндік маркерлері анықталады;</w:t>
      </w:r>
      <w:r>
        <w:br/>
      </w:r>
      <w:r>
        <w:rPr>
          <w:rFonts w:ascii="Times New Roman"/>
          <w:b w:val="false"/>
          <w:i w:val="false"/>
          <w:color w:val="000000"/>
          <w:sz w:val="28"/>
        </w:rPr>
        <w:t>
</w:t>
      </w:r>
      <w:r>
        <w:rPr>
          <w:rFonts w:ascii="Times New Roman"/>
          <w:b w:val="false"/>
          <w:i w:val="false"/>
          <w:color w:val="000000"/>
          <w:sz w:val="28"/>
        </w:rPr>
        <w:t>
      2) инаппаранттық – клиникалық-биохимиялық белгілердің толық болмауымен өтеді, бірақ адам организмінде иммунологиялық, функциялық және морфологиялық өзгерістер байқалады. Вирустардың өзіндік маркерлері анықталады;</w:t>
      </w:r>
      <w:r>
        <w:br/>
      </w:r>
      <w:r>
        <w:rPr>
          <w:rFonts w:ascii="Times New Roman"/>
          <w:b w:val="false"/>
          <w:i w:val="false"/>
          <w:color w:val="000000"/>
          <w:sz w:val="28"/>
        </w:rPr>
        <w:t>
</w:t>
      </w:r>
      <w:r>
        <w:rPr>
          <w:rFonts w:ascii="Times New Roman"/>
          <w:b w:val="false"/>
          <w:i w:val="false"/>
          <w:color w:val="000000"/>
          <w:sz w:val="28"/>
        </w:rPr>
        <w:t>
      3) манифестік – жіті вирустық гепатитке тән субъективтік және объективтік клиникалық белгілер негізінде диагностикаланады. ЖВГ-нің манифестік түрлерінің сарғаю алдындағы (продромалдық), сарғаю (өршіген) және сауығуды қамтитын циклдық ағымы бар. Сарғаю алдындағы кезең тұмау тәрізді, астеновегетативтік, диспепсиялық, артралгиялық және аралас синдромдармен білінетін клиникалық симптомдар жиынтығымен сипатталады. Ауру өршіген кезеңде тері қабаттары мен шырышты қабықшалардың сарғаюы, гепатомегалия пайда болады;</w:t>
      </w:r>
      <w:r>
        <w:br/>
      </w:r>
      <w:r>
        <w:rPr>
          <w:rFonts w:ascii="Times New Roman"/>
          <w:b w:val="false"/>
          <w:i w:val="false"/>
          <w:color w:val="000000"/>
          <w:sz w:val="28"/>
        </w:rPr>
        <w:t>
</w:t>
      </w:r>
      <w:r>
        <w:rPr>
          <w:rFonts w:ascii="Times New Roman"/>
          <w:b w:val="false"/>
          <w:i w:val="false"/>
          <w:color w:val="000000"/>
          <w:sz w:val="28"/>
        </w:rPr>
        <w:t>
      4) типтік сарғаю циклдық – аурудың 3 кезеңінің нақты ара жігін ажырату арқылы сарғаюдың цитолиттік синдромдармен үйлесуі;</w:t>
      </w:r>
      <w:r>
        <w:br/>
      </w:r>
      <w:r>
        <w:rPr>
          <w:rFonts w:ascii="Times New Roman"/>
          <w:b w:val="false"/>
          <w:i w:val="false"/>
          <w:color w:val="000000"/>
          <w:sz w:val="28"/>
        </w:rPr>
        <w:t>
</w:t>
      </w:r>
      <w:r>
        <w:rPr>
          <w:rFonts w:ascii="Times New Roman"/>
          <w:b w:val="false"/>
          <w:i w:val="false"/>
          <w:color w:val="000000"/>
          <w:sz w:val="28"/>
        </w:rPr>
        <w:t>
      5) холестатика компоненті бар типтік сарғаю – сарғаю барынша қарқынды, жоғары билирубинемия, елеусіз трансаминаземия, сілтілік фосфатаза (бұдан әрі – СФ) көрсеткішінің жоғарылау үрдісі бар. Аурудың сарғаю кезеңі айтарлықтай ұзақ болады;</w:t>
      </w:r>
      <w:r>
        <w:br/>
      </w:r>
      <w:r>
        <w:rPr>
          <w:rFonts w:ascii="Times New Roman"/>
          <w:b w:val="false"/>
          <w:i w:val="false"/>
          <w:color w:val="000000"/>
          <w:sz w:val="28"/>
        </w:rPr>
        <w:t>
</w:t>
      </w:r>
      <w:r>
        <w:rPr>
          <w:rFonts w:ascii="Times New Roman"/>
          <w:b w:val="false"/>
          <w:i w:val="false"/>
          <w:color w:val="000000"/>
          <w:sz w:val="28"/>
        </w:rPr>
        <w:t>
      6) типтік емес сарғаю (холестатикалық) – сирек, орта жастан асқан науқастарда байқалады. Сарғаю терінің қатты қышынуымен қарқынды болады. Гипербилирубинемия, гиперхолестеринемия, СФ мен гаммаглютаминтранспептидаза жоғарылайды. Сарғаю кезеңінде эритроциттер мен субфебрилитеттің шөгу жылдамдығының арту үрдісі бар;</w:t>
      </w:r>
      <w:r>
        <w:br/>
      </w:r>
      <w:r>
        <w:rPr>
          <w:rFonts w:ascii="Times New Roman"/>
          <w:b w:val="false"/>
          <w:i w:val="false"/>
          <w:color w:val="000000"/>
          <w:sz w:val="28"/>
        </w:rPr>
        <w:t>
</w:t>
      </w:r>
      <w:r>
        <w:rPr>
          <w:rFonts w:ascii="Times New Roman"/>
          <w:b w:val="false"/>
          <w:i w:val="false"/>
          <w:color w:val="000000"/>
          <w:sz w:val="28"/>
        </w:rPr>
        <w:t>
      7) типтік емес сарғаю белгісі жоқ – аурудың әлсіз білінетін жалпы көріністерінде бауырдың ұлғаюы арқылы және оның функцияларының бұзылуының субъективті белгілері кезінде сарғаюдың толығымен болмауымен сипатталады. Вирустық гепатиттердің өзіндік маркерлері АЛТ деңгейінің жоғарылауымен үйлеседі. Көбіне олар А вирустық гепатиті кезінде байқалады;</w:t>
      </w:r>
      <w:r>
        <w:br/>
      </w:r>
      <w:r>
        <w:rPr>
          <w:rFonts w:ascii="Times New Roman"/>
          <w:b w:val="false"/>
          <w:i w:val="false"/>
          <w:color w:val="000000"/>
          <w:sz w:val="28"/>
        </w:rPr>
        <w:t>
</w:t>
      </w:r>
      <w:r>
        <w:rPr>
          <w:rFonts w:ascii="Times New Roman"/>
          <w:b w:val="false"/>
          <w:i w:val="false"/>
          <w:color w:val="000000"/>
          <w:sz w:val="28"/>
        </w:rPr>
        <w:t>
      8) жіті циклдық – 1-1,5 ай ішінде вирустың репликациясы (көбеюі) тоқтайды, ол организмнен шығарылады да толық санация басталады. А және Е гепатиттері үшін бұл аурудың типтік ағымы. В, С және Д гепатиттері кезінде – ықтимал варианттардың бірі болады;</w:t>
      </w:r>
      <w:r>
        <w:br/>
      </w:r>
      <w:r>
        <w:rPr>
          <w:rFonts w:ascii="Times New Roman"/>
          <w:b w:val="false"/>
          <w:i w:val="false"/>
          <w:color w:val="000000"/>
          <w:sz w:val="28"/>
        </w:rPr>
        <w:t>
</w:t>
      </w:r>
      <w:r>
        <w:rPr>
          <w:rFonts w:ascii="Times New Roman"/>
          <w:b w:val="false"/>
          <w:i w:val="false"/>
          <w:color w:val="000000"/>
          <w:sz w:val="28"/>
        </w:rPr>
        <w:t>
      9) ЖВГ-нің жіті прогредиенттік ағымы – вирустың белсенді репликациясы фазасы 1,5-3 ай сақталады. Инфекциялық процестің аяқталуы күрделі: не сауығумен аяқтала отырып не организмнің санациясы, не созылмалы ағымға айналуына әкеледі. В, С және Д гепатиттері кезінде негізінде прогредиенттік ағым болады. А және Е гепатиттері кезінде ауыр преморбидтік фонында созылмалы түрі байқалады, алайда науқас толығымен аурудан айығады.</w:t>
      </w:r>
      <w:r>
        <w:br/>
      </w:r>
      <w:r>
        <w:rPr>
          <w:rFonts w:ascii="Times New Roman"/>
          <w:b w:val="false"/>
          <w:i w:val="false"/>
          <w:color w:val="000000"/>
          <w:sz w:val="28"/>
        </w:rPr>
        <w:t>
</w:t>
      </w:r>
      <w:r>
        <w:rPr>
          <w:rFonts w:ascii="Times New Roman"/>
          <w:b w:val="false"/>
          <w:i w:val="false"/>
          <w:color w:val="000000"/>
          <w:sz w:val="28"/>
        </w:rPr>
        <w:t>
      3. ЖВГ-нің ағымы жеңіл, ауырлығы орташа және ауыр дәрежеде болуы мүмкін:</w:t>
      </w:r>
      <w:r>
        <w:br/>
      </w:r>
      <w:r>
        <w:rPr>
          <w:rFonts w:ascii="Times New Roman"/>
          <w:b w:val="false"/>
          <w:i w:val="false"/>
          <w:color w:val="000000"/>
          <w:sz w:val="28"/>
        </w:rPr>
        <w:t>
</w:t>
      </w:r>
      <w:r>
        <w:rPr>
          <w:rFonts w:ascii="Times New Roman"/>
          <w:b w:val="false"/>
          <w:i w:val="false"/>
          <w:color w:val="000000"/>
          <w:sz w:val="28"/>
        </w:rPr>
        <w:t>
      1) жеңіл дәреже – уыттану болмайды немесе ол аз ғана білінеді. Сарғаю жеңіл. Протромбиндік индекстің (бұдан әрі - ПИ) шамасы қалыпты нормада. Ішіндегі жалпы билирубин 80-85 микромоль/литрден аспайды.</w:t>
      </w:r>
      <w:r>
        <w:br/>
      </w:r>
      <w:r>
        <w:rPr>
          <w:rFonts w:ascii="Times New Roman"/>
          <w:b w:val="false"/>
          <w:i w:val="false"/>
          <w:color w:val="000000"/>
          <w:sz w:val="28"/>
        </w:rPr>
        <w:t>
</w:t>
      </w:r>
      <w:r>
        <w:rPr>
          <w:rFonts w:ascii="Times New Roman"/>
          <w:b w:val="false"/>
          <w:i w:val="false"/>
          <w:color w:val="000000"/>
          <w:sz w:val="28"/>
        </w:rPr>
        <w:t>
      2) орташа дәреже – бірқалыпты білінетін уыттану симптомдарымен сипатталады. Сарғаю орташа білінеді. ПИ 60%-ға дейін төмендейді. Ішіндегі жалпы билирубин 100 - 180 микромоль /литр шегінде.</w:t>
      </w:r>
      <w:r>
        <w:br/>
      </w:r>
      <w:r>
        <w:rPr>
          <w:rFonts w:ascii="Times New Roman"/>
          <w:b w:val="false"/>
          <w:i w:val="false"/>
          <w:color w:val="000000"/>
          <w:sz w:val="28"/>
        </w:rPr>
        <w:t>
</w:t>
      </w:r>
      <w:r>
        <w:rPr>
          <w:rFonts w:ascii="Times New Roman"/>
          <w:b w:val="false"/>
          <w:i w:val="false"/>
          <w:color w:val="000000"/>
          <w:sz w:val="28"/>
        </w:rPr>
        <w:t>
      3) ауыр дәреже – орталық жүйке жүйесінің айқын уыттануы, ұйқының бұзылуы, желігу немесе ұйқышылдық, селқостық, анорексия, қайталап құсу, геморрагиялық синдром, қарқынды сарғаю, тахикардия, диурездің тәуліктік азаюы, ПИ 55%-дан төмен болады. Жалпы билирубин 180 микромоль/литрден артады, жалпы билирубиннің 1/8-ін еркін фракция құрайды. Қан сарысуының альбумині 47-45%-ға дейін төмендейді, гаммаглобулиндер артады. Көбіне ауыр ағым В және Д гепатиттері кезінде байқалады. А, С және Е гепатиттері кезінде ауыр түрлердің үлесі (жүкті әйелдерден басқа) айтарлықтай аз.</w:t>
      </w:r>
      <w:r>
        <w:br/>
      </w:r>
      <w:r>
        <w:rPr>
          <w:rFonts w:ascii="Times New Roman"/>
          <w:b w:val="false"/>
          <w:i w:val="false"/>
          <w:color w:val="000000"/>
          <w:sz w:val="28"/>
        </w:rPr>
        <w:t>
</w:t>
      </w:r>
      <w:r>
        <w:rPr>
          <w:rFonts w:ascii="Times New Roman"/>
          <w:b w:val="false"/>
          <w:i w:val="false"/>
          <w:color w:val="000000"/>
          <w:sz w:val="28"/>
        </w:rPr>
        <w:t>
      4. Қатерлі ағым бар – фульминанттық гепатит. Массивті және субмассивті бауыр некрозы бар фульминанттық (қатерлі) гепатит.</w:t>
      </w:r>
      <w:r>
        <w:br/>
      </w:r>
      <w:r>
        <w:rPr>
          <w:rFonts w:ascii="Times New Roman"/>
          <w:b w:val="false"/>
          <w:i w:val="false"/>
          <w:color w:val="000000"/>
          <w:sz w:val="28"/>
        </w:rPr>
        <w:t>
</w:t>
      </w:r>
      <w:r>
        <w:rPr>
          <w:rFonts w:ascii="Times New Roman"/>
          <w:b w:val="false"/>
          <w:i w:val="false"/>
          <w:color w:val="000000"/>
          <w:sz w:val="28"/>
        </w:rPr>
        <w:t>
      Аса жіті нұсқа бауыр комасының дамуымен және аурудың 1-8 күндерінде өліммен аяқталумен ЖВГ-ның шынайы фульминанттық ағымына сәйкес келеді.</w:t>
      </w:r>
      <w:r>
        <w:br/>
      </w:r>
      <w:r>
        <w:rPr>
          <w:rFonts w:ascii="Times New Roman"/>
          <w:b w:val="false"/>
          <w:i w:val="false"/>
          <w:color w:val="000000"/>
          <w:sz w:val="28"/>
        </w:rPr>
        <w:t>
</w:t>
      </w:r>
      <w:r>
        <w:rPr>
          <w:rFonts w:ascii="Times New Roman"/>
          <w:b w:val="false"/>
          <w:i w:val="false"/>
          <w:color w:val="000000"/>
          <w:sz w:val="28"/>
        </w:rPr>
        <w:t>
      Жіті нұсқасы – ұзақтығы аурудың басталуынан бастап 28 күнге дейін.</w:t>
      </w:r>
      <w:r>
        <w:br/>
      </w:r>
      <w:r>
        <w:rPr>
          <w:rFonts w:ascii="Times New Roman"/>
          <w:b w:val="false"/>
          <w:i w:val="false"/>
          <w:color w:val="000000"/>
          <w:sz w:val="28"/>
        </w:rPr>
        <w:t>
</w:t>
      </w:r>
      <w:r>
        <w:rPr>
          <w:rFonts w:ascii="Times New Roman"/>
          <w:b w:val="false"/>
          <w:i w:val="false"/>
          <w:color w:val="000000"/>
          <w:sz w:val="28"/>
        </w:rPr>
        <w:t>
      Жітілеу (субмассивтік) нұсқа, мұнда бауыр некрозының алдында энцефалопатияға дейінгі 15 күн – 12 апта мерзімінде ЖВГ-ның қалыпты ағымы болады.</w:t>
      </w:r>
      <w:r>
        <w:br/>
      </w:r>
      <w:r>
        <w:rPr>
          <w:rFonts w:ascii="Times New Roman"/>
          <w:b w:val="false"/>
          <w:i w:val="false"/>
          <w:color w:val="000000"/>
          <w:sz w:val="28"/>
        </w:rPr>
        <w:t>
</w:t>
      </w:r>
      <w:r>
        <w:rPr>
          <w:rFonts w:ascii="Times New Roman"/>
          <w:b w:val="false"/>
          <w:i w:val="false"/>
          <w:color w:val="000000"/>
          <w:sz w:val="28"/>
        </w:rPr>
        <w:t>
      5. Асқынған ЖВГ – жіті бауыр энцефалопатияның және жаппай геморрагиялық синдромның дамуы бар жіті бауыр қызметінің жеткіліксіздігі:</w:t>
      </w:r>
      <w:r>
        <w:br/>
      </w:r>
      <w:r>
        <w:rPr>
          <w:rFonts w:ascii="Times New Roman"/>
          <w:b w:val="false"/>
          <w:i w:val="false"/>
          <w:color w:val="000000"/>
          <w:sz w:val="28"/>
        </w:rPr>
        <w:t>
</w:t>
      </w:r>
      <w:r>
        <w:rPr>
          <w:rFonts w:ascii="Times New Roman"/>
          <w:b w:val="false"/>
          <w:i w:val="false"/>
          <w:color w:val="000000"/>
          <w:sz w:val="28"/>
        </w:rPr>
        <w:t>
      1) ісік және бас миының ісінуі</w:t>
      </w:r>
      <w:r>
        <w:br/>
      </w:r>
      <w:r>
        <w:rPr>
          <w:rFonts w:ascii="Times New Roman"/>
          <w:b w:val="false"/>
          <w:i w:val="false"/>
          <w:color w:val="000000"/>
          <w:sz w:val="28"/>
        </w:rPr>
        <w:t>
</w:t>
      </w:r>
      <w:r>
        <w:rPr>
          <w:rFonts w:ascii="Times New Roman"/>
          <w:b w:val="false"/>
          <w:i w:val="false"/>
          <w:color w:val="000000"/>
          <w:sz w:val="28"/>
        </w:rPr>
        <w:t>
      2) жаппай асқазан-ішектен қан кету;</w:t>
      </w:r>
      <w:r>
        <w:br/>
      </w:r>
      <w:r>
        <w:rPr>
          <w:rFonts w:ascii="Times New Roman"/>
          <w:b w:val="false"/>
          <w:i w:val="false"/>
          <w:color w:val="000000"/>
          <w:sz w:val="28"/>
        </w:rPr>
        <w:t>
</w:t>
      </w:r>
      <w:r>
        <w:rPr>
          <w:rFonts w:ascii="Times New Roman"/>
          <w:b w:val="false"/>
          <w:i w:val="false"/>
          <w:color w:val="000000"/>
          <w:sz w:val="28"/>
        </w:rPr>
        <w:t>
      3) жіті бүйрек функциясының жеткіліксіздігі, жіті тыныс алу функциясының жеткіліксіздігі;</w:t>
      </w:r>
      <w:r>
        <w:br/>
      </w:r>
      <w:r>
        <w:rPr>
          <w:rFonts w:ascii="Times New Roman"/>
          <w:b w:val="false"/>
          <w:i w:val="false"/>
          <w:color w:val="000000"/>
          <w:sz w:val="28"/>
        </w:rPr>
        <w:t>
</w:t>
      </w:r>
      <w:r>
        <w:rPr>
          <w:rFonts w:ascii="Times New Roman"/>
          <w:b w:val="false"/>
          <w:i w:val="false"/>
          <w:color w:val="000000"/>
          <w:sz w:val="28"/>
        </w:rPr>
        <w:t>
      4) жайылған қайталама инфекция.</w:t>
      </w:r>
      <w:r>
        <w:br/>
      </w:r>
      <w:r>
        <w:rPr>
          <w:rFonts w:ascii="Times New Roman"/>
          <w:b w:val="false"/>
          <w:i w:val="false"/>
          <w:color w:val="000000"/>
          <w:sz w:val="28"/>
        </w:rPr>
        <w:t>
</w:t>
      </w:r>
      <w:r>
        <w:rPr>
          <w:rFonts w:ascii="Times New Roman"/>
          <w:b w:val="false"/>
          <w:i w:val="false"/>
          <w:color w:val="000000"/>
          <w:sz w:val="28"/>
        </w:rPr>
        <w:t>
      Вирустық гепатиттердің нақты этиологиялық диагнозы тек науқастың қан сарысуында өзіндік маркерлерді анықтау жолымен ғана белгіленеді.</w:t>
      </w:r>
    </w:p>
    <w:bookmarkEnd w:id="52"/>
    <w:bookmarkStart w:name="z696" w:id="53"/>
    <w:p>
      <w:pPr>
        <w:spacing w:after="0"/>
        <w:ind w:left="0"/>
        <w:jc w:val="left"/>
      </w:pPr>
      <w:r>
        <w:rPr>
          <w:rFonts w:ascii="Times New Roman"/>
          <w:b/>
          <w:i w:val="false"/>
          <w:color w:val="000000"/>
        </w:rPr>
        <w:t xml:space="preserve"> 
Созылмалы вирустық гепатиттерді сыныптау</w:t>
      </w:r>
    </w:p>
    <w:bookmarkEnd w:id="53"/>
    <w:bookmarkStart w:name="z697" w:id="54"/>
    <w:p>
      <w:pPr>
        <w:spacing w:after="0"/>
        <w:ind w:left="0"/>
        <w:jc w:val="both"/>
      </w:pPr>
      <w:r>
        <w:rPr>
          <w:rFonts w:ascii="Times New Roman"/>
          <w:b w:val="false"/>
          <w:i w:val="false"/>
          <w:color w:val="000000"/>
          <w:sz w:val="28"/>
        </w:rPr>
        <w:t>
      6. Созылмалы вирустық гепатиттердің түрлері:</w:t>
      </w:r>
      <w:r>
        <w:br/>
      </w:r>
      <w:r>
        <w:rPr>
          <w:rFonts w:ascii="Times New Roman"/>
          <w:b w:val="false"/>
          <w:i w:val="false"/>
          <w:color w:val="000000"/>
          <w:sz w:val="28"/>
        </w:rPr>
        <w:t>
</w:t>
      </w:r>
      <w:r>
        <w:rPr>
          <w:rFonts w:ascii="Times New Roman"/>
          <w:b w:val="false"/>
          <w:i w:val="false"/>
          <w:color w:val="000000"/>
          <w:sz w:val="28"/>
        </w:rPr>
        <w:t>
      1) дельта агенті бар В созылмалы вирустық гепатиті;</w:t>
      </w:r>
      <w:r>
        <w:br/>
      </w:r>
      <w:r>
        <w:rPr>
          <w:rFonts w:ascii="Times New Roman"/>
          <w:b w:val="false"/>
          <w:i w:val="false"/>
          <w:color w:val="000000"/>
          <w:sz w:val="28"/>
        </w:rPr>
        <w:t>
</w:t>
      </w:r>
      <w:r>
        <w:rPr>
          <w:rFonts w:ascii="Times New Roman"/>
          <w:b w:val="false"/>
          <w:i w:val="false"/>
          <w:color w:val="000000"/>
          <w:sz w:val="28"/>
        </w:rPr>
        <w:t>
      2) дельта агенті жоқ В созылмалы вирустық гепатиті;</w:t>
      </w:r>
      <w:r>
        <w:br/>
      </w:r>
      <w:r>
        <w:rPr>
          <w:rFonts w:ascii="Times New Roman"/>
          <w:b w:val="false"/>
          <w:i w:val="false"/>
          <w:color w:val="000000"/>
          <w:sz w:val="28"/>
        </w:rPr>
        <w:t>
</w:t>
      </w:r>
      <w:r>
        <w:rPr>
          <w:rFonts w:ascii="Times New Roman"/>
          <w:b w:val="false"/>
          <w:i w:val="false"/>
          <w:color w:val="000000"/>
          <w:sz w:val="28"/>
        </w:rPr>
        <w:t>
      3) С созылмалы вирустық гепатиті.</w:t>
      </w:r>
      <w:r>
        <w:br/>
      </w:r>
      <w:r>
        <w:rPr>
          <w:rFonts w:ascii="Times New Roman"/>
          <w:b w:val="false"/>
          <w:i w:val="false"/>
          <w:color w:val="000000"/>
          <w:sz w:val="28"/>
        </w:rPr>
        <w:t>
</w:t>
      </w:r>
      <w:r>
        <w:rPr>
          <w:rFonts w:ascii="Times New Roman"/>
          <w:b w:val="false"/>
          <w:i w:val="false"/>
          <w:color w:val="000000"/>
          <w:sz w:val="28"/>
        </w:rPr>
        <w:t>
      7. Вирустық гепатит фазалары: асқыну және ремиссия.</w:t>
      </w:r>
    </w:p>
    <w:bookmarkEnd w:id="54"/>
    <w:bookmarkStart w:name="z702" w:id="55"/>
    <w:p>
      <w:pPr>
        <w:spacing w:after="0"/>
        <w:ind w:left="0"/>
        <w:jc w:val="left"/>
      </w:pPr>
      <w:r>
        <w:rPr>
          <w:rFonts w:ascii="Times New Roman"/>
          <w:b/>
          <w:i w:val="false"/>
          <w:color w:val="000000"/>
        </w:rPr>
        <w:t xml:space="preserve"> 
А вирустық гепатиті</w:t>
      </w:r>
    </w:p>
    <w:bookmarkEnd w:id="55"/>
    <w:bookmarkStart w:name="z703" w:id="56"/>
    <w:p>
      <w:pPr>
        <w:spacing w:after="0"/>
        <w:ind w:left="0"/>
        <w:jc w:val="both"/>
      </w:pPr>
      <w:r>
        <w:rPr>
          <w:rFonts w:ascii="Times New Roman"/>
          <w:b w:val="false"/>
          <w:i w:val="false"/>
          <w:color w:val="000000"/>
          <w:sz w:val="28"/>
        </w:rPr>
        <w:t>
      8. Инкубациялық кезең орташа есеппен 35 күнді құрайды (диапазоны 7-50 күн).</w:t>
      </w:r>
      <w:r>
        <w:br/>
      </w:r>
      <w:r>
        <w:rPr>
          <w:rFonts w:ascii="Times New Roman"/>
          <w:b w:val="false"/>
          <w:i w:val="false"/>
          <w:color w:val="000000"/>
          <w:sz w:val="28"/>
        </w:rPr>
        <w:t>
</w:t>
      </w:r>
      <w:r>
        <w:rPr>
          <w:rFonts w:ascii="Times New Roman"/>
          <w:b w:val="false"/>
          <w:i w:val="false"/>
          <w:color w:val="000000"/>
          <w:sz w:val="28"/>
        </w:rPr>
        <w:t>
      9. АВГ-нің берілу жолдары:</w:t>
      </w:r>
      <w:r>
        <w:br/>
      </w:r>
      <w:r>
        <w:rPr>
          <w:rFonts w:ascii="Times New Roman"/>
          <w:b w:val="false"/>
          <w:i w:val="false"/>
          <w:color w:val="000000"/>
          <w:sz w:val="28"/>
        </w:rPr>
        <w:t>
</w:t>
      </w:r>
      <w:r>
        <w:rPr>
          <w:rFonts w:ascii="Times New Roman"/>
          <w:b w:val="false"/>
          <w:i w:val="false"/>
          <w:color w:val="000000"/>
          <w:sz w:val="28"/>
        </w:rPr>
        <w:t>
      1) тұрмыстық-қарым-қатынас (отбасыларда және ұйымдастырылған ұжымдарда);</w:t>
      </w:r>
      <w:r>
        <w:br/>
      </w:r>
      <w:r>
        <w:rPr>
          <w:rFonts w:ascii="Times New Roman"/>
          <w:b w:val="false"/>
          <w:i w:val="false"/>
          <w:color w:val="000000"/>
          <w:sz w:val="28"/>
        </w:rPr>
        <w:t>
</w:t>
      </w:r>
      <w:r>
        <w:rPr>
          <w:rFonts w:ascii="Times New Roman"/>
          <w:b w:val="false"/>
          <w:i w:val="false"/>
          <w:color w:val="000000"/>
          <w:sz w:val="28"/>
        </w:rPr>
        <w:t>
      2) жұқтырылған су, тамақ арқылы (алиментарлық);</w:t>
      </w:r>
      <w:r>
        <w:br/>
      </w:r>
      <w:r>
        <w:rPr>
          <w:rFonts w:ascii="Times New Roman"/>
          <w:b w:val="false"/>
          <w:i w:val="false"/>
          <w:color w:val="000000"/>
          <w:sz w:val="28"/>
        </w:rPr>
        <w:t>
</w:t>
      </w:r>
      <w:r>
        <w:rPr>
          <w:rFonts w:ascii="Times New Roman"/>
          <w:b w:val="false"/>
          <w:i w:val="false"/>
          <w:color w:val="000000"/>
          <w:sz w:val="28"/>
        </w:rPr>
        <w:t>
      3) парентералдық – сирек.</w:t>
      </w:r>
    </w:p>
    <w:bookmarkEnd w:id="56"/>
    <w:bookmarkStart w:name="z708" w:id="57"/>
    <w:p>
      <w:pPr>
        <w:spacing w:after="0"/>
        <w:ind w:left="0"/>
        <w:jc w:val="left"/>
      </w:pPr>
      <w:r>
        <w:rPr>
          <w:rFonts w:ascii="Times New Roman"/>
          <w:b/>
          <w:i w:val="false"/>
          <w:color w:val="000000"/>
        </w:rPr>
        <w:t xml:space="preserve"> 
Е вирустық гепатиті</w:t>
      </w:r>
    </w:p>
    <w:bookmarkEnd w:id="57"/>
    <w:bookmarkStart w:name="z709" w:id="58"/>
    <w:p>
      <w:pPr>
        <w:spacing w:after="0"/>
        <w:ind w:left="0"/>
        <w:jc w:val="both"/>
      </w:pPr>
      <w:r>
        <w:rPr>
          <w:rFonts w:ascii="Times New Roman"/>
          <w:b w:val="false"/>
          <w:i w:val="false"/>
          <w:color w:val="000000"/>
          <w:sz w:val="28"/>
        </w:rPr>
        <w:t>
      10. Е вирустық гепатитінің (бұдан әрі – ЕВГ) инкубациялық кезеңі орташа 40 күнді құрайды (диапазоны 20-60 күн).</w:t>
      </w:r>
      <w:r>
        <w:br/>
      </w:r>
      <w:r>
        <w:rPr>
          <w:rFonts w:ascii="Times New Roman"/>
          <w:b w:val="false"/>
          <w:i w:val="false"/>
          <w:color w:val="000000"/>
          <w:sz w:val="28"/>
        </w:rPr>
        <w:t>
</w:t>
      </w:r>
      <w:r>
        <w:rPr>
          <w:rFonts w:ascii="Times New Roman"/>
          <w:b w:val="false"/>
          <w:i w:val="false"/>
          <w:color w:val="000000"/>
          <w:sz w:val="28"/>
        </w:rPr>
        <w:t>
      11. ЕВГ-ның вирусының берілу жолы – су арқылы.</w:t>
      </w:r>
      <w:r>
        <w:br/>
      </w:r>
      <w:r>
        <w:rPr>
          <w:rFonts w:ascii="Times New Roman"/>
          <w:b w:val="false"/>
          <w:i w:val="false"/>
          <w:color w:val="000000"/>
          <w:sz w:val="28"/>
        </w:rPr>
        <w:t>
</w:t>
      </w:r>
      <w:r>
        <w:rPr>
          <w:rFonts w:ascii="Times New Roman"/>
          <w:b w:val="false"/>
          <w:i w:val="false"/>
          <w:color w:val="000000"/>
          <w:sz w:val="28"/>
        </w:rPr>
        <w:t>
      12. ЕВГ кезінде эпидемиялық процесс:</w:t>
      </w:r>
      <w:r>
        <w:br/>
      </w:r>
      <w:r>
        <w:rPr>
          <w:rFonts w:ascii="Times New Roman"/>
          <w:b w:val="false"/>
          <w:i w:val="false"/>
          <w:color w:val="000000"/>
          <w:sz w:val="28"/>
        </w:rPr>
        <w:t>
</w:t>
      </w:r>
      <w:r>
        <w:rPr>
          <w:rFonts w:ascii="Times New Roman"/>
          <w:b w:val="false"/>
          <w:i w:val="false"/>
          <w:color w:val="000000"/>
          <w:sz w:val="28"/>
        </w:rPr>
        <w:t>
      1) судан пайда болған эпидемиялық өршулер 7-8 жыл аралықтармен;</w:t>
      </w:r>
      <w:r>
        <w:br/>
      </w:r>
      <w:r>
        <w:rPr>
          <w:rFonts w:ascii="Times New Roman"/>
          <w:b w:val="false"/>
          <w:i w:val="false"/>
          <w:color w:val="000000"/>
          <w:sz w:val="28"/>
        </w:rPr>
        <w:t>
</w:t>
      </w:r>
      <w:r>
        <w:rPr>
          <w:rFonts w:ascii="Times New Roman"/>
          <w:b w:val="false"/>
          <w:i w:val="false"/>
          <w:color w:val="000000"/>
          <w:sz w:val="28"/>
        </w:rPr>
        <w:t>
      2) аурудың шұғыл сипатымен;</w:t>
      </w:r>
      <w:r>
        <w:br/>
      </w:r>
      <w:r>
        <w:rPr>
          <w:rFonts w:ascii="Times New Roman"/>
          <w:b w:val="false"/>
          <w:i w:val="false"/>
          <w:color w:val="000000"/>
          <w:sz w:val="28"/>
        </w:rPr>
        <w:t>
</w:t>
      </w:r>
      <w:r>
        <w:rPr>
          <w:rFonts w:ascii="Times New Roman"/>
          <w:b w:val="false"/>
          <w:i w:val="false"/>
          <w:color w:val="000000"/>
          <w:sz w:val="28"/>
        </w:rPr>
        <w:t>
      3) 15-29 жастағы жас адамдардың басым зақымдалуымен;</w:t>
      </w:r>
      <w:r>
        <w:br/>
      </w:r>
      <w:r>
        <w:rPr>
          <w:rFonts w:ascii="Times New Roman"/>
          <w:b w:val="false"/>
          <w:i w:val="false"/>
          <w:color w:val="000000"/>
          <w:sz w:val="28"/>
        </w:rPr>
        <w:t>
</w:t>
      </w:r>
      <w:r>
        <w:rPr>
          <w:rFonts w:ascii="Times New Roman"/>
          <w:b w:val="false"/>
          <w:i w:val="false"/>
          <w:color w:val="000000"/>
          <w:sz w:val="28"/>
        </w:rPr>
        <w:t>
      4) жүктіліктің үшінші триместрінде 20 % дейін өлім-жітіммен сипатталады.</w:t>
      </w:r>
      <w:r>
        <w:br/>
      </w:r>
      <w:r>
        <w:rPr>
          <w:rFonts w:ascii="Times New Roman"/>
          <w:b w:val="false"/>
          <w:i w:val="false"/>
          <w:color w:val="000000"/>
          <w:sz w:val="28"/>
        </w:rPr>
        <w:t>
</w:t>
      </w:r>
      <w:r>
        <w:rPr>
          <w:rFonts w:ascii="Times New Roman"/>
          <w:b w:val="false"/>
          <w:i w:val="false"/>
          <w:color w:val="000000"/>
          <w:sz w:val="28"/>
        </w:rPr>
        <w:t>
      13. Аурудың өрши бастауы жаз айларына тән, бұл суды барынша көп тұтынуға және шаруашылық-ауыз сумен жабдықтау көзі болып табылатын жерасты суының барынша ластануына байланысты.</w:t>
      </w:r>
    </w:p>
    <w:bookmarkEnd w:id="58"/>
    <w:bookmarkStart w:name="z717" w:id="59"/>
    <w:p>
      <w:pPr>
        <w:spacing w:after="0"/>
        <w:ind w:left="0"/>
        <w:jc w:val="left"/>
      </w:pPr>
      <w:r>
        <w:rPr>
          <w:rFonts w:ascii="Times New Roman"/>
          <w:b/>
          <w:i w:val="false"/>
          <w:color w:val="000000"/>
        </w:rPr>
        <w:t xml:space="preserve"> 
В вирустық гепатиті</w:t>
      </w:r>
    </w:p>
    <w:bookmarkEnd w:id="59"/>
    <w:bookmarkStart w:name="z718" w:id="60"/>
    <w:p>
      <w:pPr>
        <w:spacing w:after="0"/>
        <w:ind w:left="0"/>
        <w:jc w:val="both"/>
      </w:pPr>
      <w:r>
        <w:rPr>
          <w:rFonts w:ascii="Times New Roman"/>
          <w:b w:val="false"/>
          <w:i w:val="false"/>
          <w:color w:val="000000"/>
          <w:sz w:val="28"/>
        </w:rPr>
        <w:t>
      14. В вирустық гепатиті (бұдан әрі - ВВГ) инкубациялық кезеңі орташа 60-90 күнді құрайды (диапазоны 45-тен 180 күнге дейін).</w:t>
      </w:r>
      <w:r>
        <w:br/>
      </w:r>
      <w:r>
        <w:rPr>
          <w:rFonts w:ascii="Times New Roman"/>
          <w:b w:val="false"/>
          <w:i w:val="false"/>
          <w:color w:val="000000"/>
          <w:sz w:val="28"/>
        </w:rPr>
        <w:t>
</w:t>
      </w:r>
      <w:r>
        <w:rPr>
          <w:rFonts w:ascii="Times New Roman"/>
          <w:b w:val="false"/>
          <w:i w:val="false"/>
          <w:color w:val="000000"/>
          <w:sz w:val="28"/>
        </w:rPr>
        <w:t>
      15. Сарғаю түрлері 5 жасқа дейінгі балалардың 10 %-да, 5 жастан асқан балалар мен ересектерде 30-50%-да тіркеледі.</w:t>
      </w:r>
      <w:r>
        <w:br/>
      </w:r>
      <w:r>
        <w:rPr>
          <w:rFonts w:ascii="Times New Roman"/>
          <w:b w:val="false"/>
          <w:i w:val="false"/>
          <w:color w:val="000000"/>
          <w:sz w:val="28"/>
        </w:rPr>
        <w:t>
</w:t>
      </w:r>
      <w:r>
        <w:rPr>
          <w:rFonts w:ascii="Times New Roman"/>
          <w:b w:val="false"/>
          <w:i w:val="false"/>
          <w:color w:val="000000"/>
          <w:sz w:val="28"/>
        </w:rPr>
        <w:t>
      16. ВВГ вирусы жіті де, созылмалы да ауруды туғызады.</w:t>
      </w:r>
      <w:r>
        <w:br/>
      </w:r>
      <w:r>
        <w:rPr>
          <w:rFonts w:ascii="Times New Roman"/>
          <w:b w:val="false"/>
          <w:i w:val="false"/>
          <w:color w:val="000000"/>
          <w:sz w:val="28"/>
        </w:rPr>
        <w:t>
</w:t>
      </w:r>
      <w:r>
        <w:rPr>
          <w:rFonts w:ascii="Times New Roman"/>
          <w:b w:val="false"/>
          <w:i w:val="false"/>
          <w:color w:val="000000"/>
          <w:sz w:val="28"/>
        </w:rPr>
        <w:t>
      17. Жұқтыру жолдары - парентеральдық (қан құю, сілемейлі қабықтар мен тері жамылғыларының зақымдалуымен қоса жүретін манипуляциялар, шағын жарақаттар арқылы тұрмыстық жанасу), жыныстық, сондай-ақ жұқтырған анасынан балаға босану жолдарынан өту кезінде беріледі.</w:t>
      </w:r>
    </w:p>
    <w:bookmarkEnd w:id="60"/>
    <w:bookmarkStart w:name="z722" w:id="61"/>
    <w:p>
      <w:pPr>
        <w:spacing w:after="0"/>
        <w:ind w:left="0"/>
        <w:jc w:val="left"/>
      </w:pPr>
      <w:r>
        <w:rPr>
          <w:rFonts w:ascii="Times New Roman"/>
          <w:b/>
          <w:i w:val="false"/>
          <w:color w:val="000000"/>
        </w:rPr>
        <w:t xml:space="preserve"> 
Д вирустық гепатиті</w:t>
      </w:r>
    </w:p>
    <w:bookmarkEnd w:id="61"/>
    <w:bookmarkStart w:name="z723" w:id="62"/>
    <w:p>
      <w:pPr>
        <w:spacing w:after="0"/>
        <w:ind w:left="0"/>
        <w:jc w:val="both"/>
      </w:pPr>
      <w:r>
        <w:rPr>
          <w:rFonts w:ascii="Times New Roman"/>
          <w:b w:val="false"/>
          <w:i w:val="false"/>
          <w:color w:val="000000"/>
          <w:sz w:val="28"/>
        </w:rPr>
        <w:t>
      18. Д гепатитінің вирусы – ақауы бар, оның көбеюі үшін В гепатиті вирусының болуы қажет, сондықтан ДВГ мынадай түрде өтеді:</w:t>
      </w:r>
      <w:r>
        <w:br/>
      </w:r>
      <w:r>
        <w:rPr>
          <w:rFonts w:ascii="Times New Roman"/>
          <w:b w:val="false"/>
          <w:i w:val="false"/>
          <w:color w:val="000000"/>
          <w:sz w:val="28"/>
        </w:rPr>
        <w:t>
</w:t>
      </w:r>
      <w:r>
        <w:rPr>
          <w:rFonts w:ascii="Times New Roman"/>
          <w:b w:val="false"/>
          <w:i w:val="false"/>
          <w:color w:val="000000"/>
          <w:sz w:val="28"/>
        </w:rPr>
        <w:t>
      1) коинфекция (ВВГ мен ДВГ бір мезгілде жұғуы);</w:t>
      </w:r>
      <w:r>
        <w:br/>
      </w:r>
      <w:r>
        <w:rPr>
          <w:rFonts w:ascii="Times New Roman"/>
          <w:b w:val="false"/>
          <w:i w:val="false"/>
          <w:color w:val="000000"/>
          <w:sz w:val="28"/>
        </w:rPr>
        <w:t>
</w:t>
      </w:r>
      <w:r>
        <w:rPr>
          <w:rFonts w:ascii="Times New Roman"/>
          <w:b w:val="false"/>
          <w:i w:val="false"/>
          <w:color w:val="000000"/>
          <w:sz w:val="28"/>
        </w:rPr>
        <w:t>
      2) суперинфекция (ДВГ-нің ағымдағы ВВГ инфекциясына, әдетте созылмалы болған кезде қабаттасуы). ДВГ жіті және созылмалы болады</w:t>
      </w:r>
      <w:r>
        <w:br/>
      </w:r>
      <w:r>
        <w:rPr>
          <w:rFonts w:ascii="Times New Roman"/>
          <w:b w:val="false"/>
          <w:i w:val="false"/>
          <w:color w:val="000000"/>
          <w:sz w:val="28"/>
        </w:rPr>
        <w:t>
</w:t>
      </w:r>
      <w:r>
        <w:rPr>
          <w:rFonts w:ascii="Times New Roman"/>
          <w:b w:val="false"/>
          <w:i w:val="false"/>
          <w:color w:val="000000"/>
          <w:sz w:val="28"/>
        </w:rPr>
        <w:t>
      19. Асқынулар мен нәтижелері: көбіне жіті бауыр энцефалопатиясы және үдемелі бауыр циррозы жиі дамиды.</w:t>
      </w:r>
    </w:p>
    <w:bookmarkEnd w:id="62"/>
    <w:bookmarkStart w:name="z727" w:id="63"/>
    <w:p>
      <w:pPr>
        <w:spacing w:after="0"/>
        <w:ind w:left="0"/>
        <w:jc w:val="left"/>
      </w:pPr>
      <w:r>
        <w:rPr>
          <w:rFonts w:ascii="Times New Roman"/>
          <w:b/>
          <w:i w:val="false"/>
          <w:color w:val="000000"/>
        </w:rPr>
        <w:t xml:space="preserve"> 
С вирустық гепатиті</w:t>
      </w:r>
    </w:p>
    <w:bookmarkEnd w:id="63"/>
    <w:bookmarkStart w:name="z728" w:id="64"/>
    <w:p>
      <w:pPr>
        <w:spacing w:after="0"/>
        <w:ind w:left="0"/>
        <w:jc w:val="both"/>
      </w:pPr>
      <w:r>
        <w:rPr>
          <w:rFonts w:ascii="Times New Roman"/>
          <w:b w:val="false"/>
          <w:i w:val="false"/>
          <w:color w:val="000000"/>
          <w:sz w:val="28"/>
        </w:rPr>
        <w:t>
      20. СВГ инкубациялық кезеңі орташа 180-210 күнді құрайды (14-тен 780 күн аралығында ауытқумен).</w:t>
      </w:r>
      <w:r>
        <w:br/>
      </w:r>
      <w:r>
        <w:rPr>
          <w:rFonts w:ascii="Times New Roman"/>
          <w:b w:val="false"/>
          <w:i w:val="false"/>
          <w:color w:val="000000"/>
          <w:sz w:val="28"/>
        </w:rPr>
        <w:t>
</w:t>
      </w:r>
      <w:r>
        <w:rPr>
          <w:rFonts w:ascii="Times New Roman"/>
          <w:b w:val="false"/>
          <w:i w:val="false"/>
          <w:color w:val="000000"/>
          <w:sz w:val="28"/>
        </w:rPr>
        <w:t>
      21. Инфекция көздері: аурудың жіті және созылмалы түрлері бар науқастар.</w:t>
      </w:r>
      <w:r>
        <w:br/>
      </w:r>
      <w:r>
        <w:rPr>
          <w:rFonts w:ascii="Times New Roman"/>
          <w:b w:val="false"/>
          <w:i w:val="false"/>
          <w:color w:val="000000"/>
          <w:sz w:val="28"/>
        </w:rPr>
        <w:t>
</w:t>
      </w:r>
      <w:r>
        <w:rPr>
          <w:rFonts w:ascii="Times New Roman"/>
          <w:b w:val="false"/>
          <w:i w:val="false"/>
          <w:color w:val="000000"/>
          <w:sz w:val="28"/>
        </w:rPr>
        <w:t>
      22. Жұқтыру жолдары ВВГ-ге ұқсас.</w:t>
      </w:r>
      <w:r>
        <w:br/>
      </w:r>
      <w:r>
        <w:rPr>
          <w:rFonts w:ascii="Times New Roman"/>
          <w:b w:val="false"/>
          <w:i w:val="false"/>
          <w:color w:val="000000"/>
          <w:sz w:val="28"/>
        </w:rPr>
        <w:t>
</w:t>
      </w:r>
      <w:r>
        <w:rPr>
          <w:rFonts w:ascii="Times New Roman"/>
          <w:b w:val="false"/>
          <w:i w:val="false"/>
          <w:color w:val="000000"/>
          <w:sz w:val="28"/>
        </w:rPr>
        <w:t>
      23. Сарғаю түрлері жағдайдың 10-20%-да орын алады. Жағдайлардың 90%-да СВГ трансфузиядан кейінгі гепатиттер себеп болып табылады.</w:t>
      </w:r>
    </w:p>
    <w:bookmarkEnd w:id="64"/>
    <w:bookmarkStart w:name="z732" w:id="65"/>
    <w:p>
      <w:pPr>
        <w:spacing w:after="0"/>
        <w:ind w:left="0"/>
        <w:jc w:val="left"/>
      </w:pPr>
      <w:r>
        <w:rPr>
          <w:rFonts w:ascii="Times New Roman"/>
          <w:b/>
          <w:i w:val="false"/>
          <w:color w:val="000000"/>
        </w:rPr>
        <w:t xml:space="preserve"> 
ЖВГ ауыратын науқастарды ауруханаға жатқызу</w:t>
      </w:r>
    </w:p>
    <w:bookmarkEnd w:id="65"/>
    <w:bookmarkStart w:name="z733" w:id="66"/>
    <w:p>
      <w:pPr>
        <w:spacing w:after="0"/>
        <w:ind w:left="0"/>
        <w:jc w:val="both"/>
      </w:pPr>
      <w:r>
        <w:rPr>
          <w:rFonts w:ascii="Times New Roman"/>
          <w:b w:val="false"/>
          <w:i w:val="false"/>
          <w:color w:val="000000"/>
          <w:sz w:val="28"/>
        </w:rPr>
        <w:t>
      24. Энтеральдық гепатиттермен ауыратын науқастарды ауруханаға жатқызу клиникалық көрсеткіштер бойынша (орташа-ауыр және ауыр түрлері, ілесіп жүретін патологиясы болған жағдайда жеңіл түрлері) парентеральдық гепатиттері бар науқастардан бөлек жүргізіледі. Науқастарды ауруханаға жатқызу (оқшаулау) үшін эпидемиологиялық айғақтар жоқ, себебі көбіне жағдайлар аурудың өршуі кезінде анықталады. Осы кезеңде науқастар қоршаған ортаға вирус бөлуді тоқтатады және эпидемиологиялық қауіп тудырмайды.</w:t>
      </w:r>
      <w:r>
        <w:br/>
      </w:r>
      <w:r>
        <w:rPr>
          <w:rFonts w:ascii="Times New Roman"/>
          <w:b w:val="false"/>
          <w:i w:val="false"/>
          <w:color w:val="000000"/>
          <w:sz w:val="28"/>
        </w:rPr>
        <w:t>
</w:t>
      </w:r>
      <w:r>
        <w:rPr>
          <w:rFonts w:ascii="Times New Roman"/>
          <w:b w:val="false"/>
          <w:i w:val="false"/>
          <w:color w:val="000000"/>
          <w:sz w:val="28"/>
        </w:rPr>
        <w:t>
      25. ЖВГ-мен ауыратын жүкті әйелдер клиникалық айғақтары бойынша инфекциялық аурулар стационарларына, 30 аптадан бастап жүкті әйелдер және босанған әйелдер перзентханалар мен бөлімшелердің оқшауланған палаталарына (бокстарына) жатқызылады.</w:t>
      </w:r>
      <w:r>
        <w:br/>
      </w:r>
      <w:r>
        <w:rPr>
          <w:rFonts w:ascii="Times New Roman"/>
          <w:b w:val="false"/>
          <w:i w:val="false"/>
          <w:color w:val="000000"/>
          <w:sz w:val="28"/>
        </w:rPr>
        <w:t>
</w:t>
      </w:r>
      <w:r>
        <w:rPr>
          <w:rFonts w:ascii="Times New Roman"/>
          <w:b w:val="false"/>
          <w:i w:val="false"/>
          <w:color w:val="000000"/>
          <w:sz w:val="28"/>
        </w:rPr>
        <w:t>
      26. ЖВГ-мен ауырып жазылған науқастарды ауруханадан шығару толық клиникалық сауығудан кейін, клиникалық-зертханалық көрсеткіштер бойынша жүргізіледі.</w:t>
      </w:r>
    </w:p>
    <w:bookmarkEnd w:id="66"/>
    <w:bookmarkStart w:name="z736" w:id="67"/>
    <w:p>
      <w:pPr>
        <w:spacing w:after="0"/>
        <w:ind w:left="0"/>
        <w:jc w:val="left"/>
      </w:pPr>
      <w:r>
        <w:rPr>
          <w:rFonts w:ascii="Times New Roman"/>
          <w:b/>
          <w:i w:val="false"/>
          <w:color w:val="000000"/>
        </w:rPr>
        <w:t xml:space="preserve"> 
Диспансерлеу</w:t>
      </w:r>
    </w:p>
    <w:bookmarkEnd w:id="67"/>
    <w:bookmarkStart w:name="z737" w:id="68"/>
    <w:p>
      <w:pPr>
        <w:spacing w:after="0"/>
        <w:ind w:left="0"/>
        <w:jc w:val="both"/>
      </w:pPr>
      <w:r>
        <w:rPr>
          <w:rFonts w:ascii="Times New Roman"/>
          <w:b w:val="false"/>
          <w:i w:val="false"/>
          <w:color w:val="000000"/>
          <w:sz w:val="28"/>
        </w:rPr>
        <w:t>
      27. ЖВГ-мен ауырған науқастарды диспансерлеу клиникалық көрсеткіштер бойынша гепатологиялық орталықтарда немесе емдеген дәрігер науқастың қолына берген жазбаша ұсыныммен аумақтық денсаулық сақтау ұйымының инфекциялық аурулар кабинеттерінде жүзеге асырылады.</w:t>
      </w:r>
      <w:r>
        <w:br/>
      </w:r>
      <w:r>
        <w:rPr>
          <w:rFonts w:ascii="Times New Roman"/>
          <w:b w:val="false"/>
          <w:i w:val="false"/>
          <w:color w:val="000000"/>
          <w:sz w:val="28"/>
        </w:rPr>
        <w:t>
</w:t>
      </w:r>
      <w:r>
        <w:rPr>
          <w:rFonts w:ascii="Times New Roman"/>
          <w:b w:val="false"/>
          <w:i w:val="false"/>
          <w:color w:val="000000"/>
          <w:sz w:val="28"/>
        </w:rPr>
        <w:t>
      АВГ-нің орташа ауыр және ауыр түрлерімен ауырғандарды диспансерлік бақылау үш ай, ВВГ-мен – алты ай, жіті СВГ-мен – созылмалылықтың жоғары ықтималдығын ескере отырып, тұрақты жүргізіледі (оның ішінде биологиялық-химиялық сынамалардың қалыпты көрсеткіштері кезінде және қанда вирус репликациясы болмаған кезде).</w:t>
      </w:r>
      <w:r>
        <w:br/>
      </w:r>
      <w:r>
        <w:rPr>
          <w:rFonts w:ascii="Times New Roman"/>
          <w:b w:val="false"/>
          <w:i w:val="false"/>
          <w:color w:val="000000"/>
          <w:sz w:val="28"/>
        </w:rPr>
        <w:t>
</w:t>
      </w:r>
      <w:r>
        <w:rPr>
          <w:rFonts w:ascii="Times New Roman"/>
          <w:b w:val="false"/>
          <w:i w:val="false"/>
          <w:color w:val="000000"/>
          <w:sz w:val="28"/>
        </w:rPr>
        <w:t>
      Созылмалы вирустық гепатит – ЖВГ нәтижелерінің бірі, алты ай бойы және одан көп айға рұқсат бермейтін бауырдағы диффузиялық қабыну процесі.</w:t>
      </w:r>
      <w:r>
        <w:br/>
      </w:r>
      <w:r>
        <w:rPr>
          <w:rFonts w:ascii="Times New Roman"/>
          <w:b w:val="false"/>
          <w:i w:val="false"/>
          <w:color w:val="000000"/>
          <w:sz w:val="28"/>
        </w:rPr>
        <w:t>
</w:t>
      </w:r>
      <w:r>
        <w:rPr>
          <w:rFonts w:ascii="Times New Roman"/>
          <w:b w:val="false"/>
          <w:i w:val="false"/>
          <w:color w:val="000000"/>
          <w:sz w:val="28"/>
        </w:rPr>
        <w:t>
      ЖВГ-мен ауыратын науқастарды диспансерлеу (әсіресе НВsАg болғанда) Д инфекцияның ықтимал суперинфекциялануына байланысты көрсетілген.</w:t>
      </w:r>
      <w:r>
        <w:br/>
      </w:r>
      <w:r>
        <w:rPr>
          <w:rFonts w:ascii="Times New Roman"/>
          <w:b w:val="false"/>
          <w:i w:val="false"/>
          <w:color w:val="000000"/>
          <w:sz w:val="28"/>
        </w:rPr>
        <w:t>
</w:t>
      </w:r>
      <w:r>
        <w:rPr>
          <w:rFonts w:ascii="Times New Roman"/>
          <w:b w:val="false"/>
          <w:i w:val="false"/>
          <w:color w:val="000000"/>
          <w:sz w:val="28"/>
        </w:rPr>
        <w:t>
      Диспансерлік бақылау ұзақтығы жалғасатын гепатит пен ферментемия клиникасының болуымен анықталады.</w:t>
      </w:r>
      <w:r>
        <w:br/>
      </w:r>
      <w:r>
        <w:rPr>
          <w:rFonts w:ascii="Times New Roman"/>
          <w:b w:val="false"/>
          <w:i w:val="false"/>
          <w:color w:val="000000"/>
          <w:sz w:val="28"/>
        </w:rPr>
        <w:t>
</w:t>
      </w:r>
      <w:r>
        <w:rPr>
          <w:rFonts w:ascii="Times New Roman"/>
          <w:b w:val="false"/>
          <w:i w:val="false"/>
          <w:color w:val="000000"/>
          <w:sz w:val="28"/>
        </w:rPr>
        <w:t>
      Вирустық гепатиттер реконвалесценттері сақталатын ферментемиялармен ауруханадан шыққаннан кейін бір айдан соң қаралған кезде диспансерлік есепке қойылады.</w:t>
      </w:r>
      <w:r>
        <w:br/>
      </w:r>
      <w:r>
        <w:rPr>
          <w:rFonts w:ascii="Times New Roman"/>
          <w:b w:val="false"/>
          <w:i w:val="false"/>
          <w:color w:val="000000"/>
          <w:sz w:val="28"/>
        </w:rPr>
        <w:t>
</w:t>
      </w:r>
      <w:r>
        <w:rPr>
          <w:rFonts w:ascii="Times New Roman"/>
          <w:b w:val="false"/>
          <w:i w:val="false"/>
          <w:color w:val="000000"/>
          <w:sz w:val="28"/>
        </w:rPr>
        <w:t>
      Есептен шығару клиникалық белгілер болмаған кезде жүргізіледі.</w:t>
      </w:r>
      <w:r>
        <w:br/>
      </w:r>
      <w:r>
        <w:rPr>
          <w:rFonts w:ascii="Times New Roman"/>
          <w:b w:val="false"/>
          <w:i w:val="false"/>
          <w:color w:val="000000"/>
          <w:sz w:val="28"/>
        </w:rPr>
        <w:t>
</w:t>
      </w:r>
      <w:r>
        <w:rPr>
          <w:rFonts w:ascii="Times New Roman"/>
          <w:b w:val="false"/>
          <w:i w:val="false"/>
          <w:color w:val="000000"/>
          <w:sz w:val="28"/>
        </w:rPr>
        <w:t>
      ЖВГ-мен ауырған адамдарға стационардан шыққаннан кейін алты ай бойы антирабиялық вакцина мен сіреспеге қарсы анатоксиннен басқа профилактикалық егуге болмайды (айғақтар бар болса).</w:t>
      </w:r>
      <w:r>
        <w:br/>
      </w:r>
      <w:r>
        <w:rPr>
          <w:rFonts w:ascii="Times New Roman"/>
          <w:b w:val="false"/>
          <w:i w:val="false"/>
          <w:color w:val="000000"/>
          <w:sz w:val="28"/>
        </w:rPr>
        <w:t>
</w:t>
      </w:r>
      <w:r>
        <w:rPr>
          <w:rFonts w:ascii="Times New Roman"/>
          <w:b w:val="false"/>
          <w:i w:val="false"/>
          <w:color w:val="000000"/>
          <w:sz w:val="28"/>
        </w:rPr>
        <w:t>
      28. Қандағы В және С гепатиттері вирустарының репликациясын растайтын полимеразды тізбекті реакцияның оң нәтижелері алынғанда, хирургиялық операцияларға және манипуляцияларға қатысатын медицина қызметкерлері жұмысқа жіберілмейді.</w:t>
      </w:r>
    </w:p>
    <w:bookmarkEnd w:id="68"/>
    <w:bookmarkStart w:name="z806" w:id="69"/>
    <w:p>
      <w:pPr>
        <w:spacing w:after="0"/>
        <w:ind w:left="0"/>
        <w:jc w:val="both"/>
      </w:pPr>
      <w:r>
        <w:rPr>
          <w:rFonts w:ascii="Times New Roman"/>
          <w:b w:val="false"/>
          <w:i w:val="false"/>
          <w:color w:val="000000"/>
          <w:sz w:val="28"/>
        </w:rPr>
        <w:t xml:space="preserve">
«Инфекциялық аурулардың      </w:t>
      </w:r>
      <w:r>
        <w:br/>
      </w:r>
      <w:r>
        <w:rPr>
          <w:rFonts w:ascii="Times New Roman"/>
          <w:b w:val="false"/>
          <w:i w:val="false"/>
          <w:color w:val="000000"/>
          <w:sz w:val="28"/>
        </w:rPr>
        <w:t xml:space="preserve">
алдын алу бойынша санитариялық-  </w:t>
      </w:r>
      <w:r>
        <w:br/>
      </w:r>
      <w:r>
        <w:rPr>
          <w:rFonts w:ascii="Times New Roman"/>
          <w:b w:val="false"/>
          <w:i w:val="false"/>
          <w:color w:val="000000"/>
          <w:sz w:val="28"/>
        </w:rPr>
        <w:t>
эпидемияға қарсы (профилактикалық)</w:t>
      </w:r>
      <w:r>
        <w:br/>
      </w:r>
      <w:r>
        <w:rPr>
          <w:rFonts w:ascii="Times New Roman"/>
          <w:b w:val="false"/>
          <w:i w:val="false"/>
          <w:color w:val="000000"/>
          <w:sz w:val="28"/>
        </w:rPr>
        <w:t xml:space="preserve">
іс-шараларды ұйымдастыруға және  </w:t>
      </w:r>
      <w:r>
        <w:br/>
      </w:r>
      <w:r>
        <w:rPr>
          <w:rFonts w:ascii="Times New Roman"/>
          <w:b w:val="false"/>
          <w:i w:val="false"/>
          <w:color w:val="000000"/>
          <w:sz w:val="28"/>
        </w:rPr>
        <w:t xml:space="preserve">
жүргізуге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2-қосымша              </w:t>
      </w:r>
    </w:p>
    <w:bookmarkEnd w:id="69"/>
    <w:p>
      <w:pPr>
        <w:spacing w:after="0"/>
        <w:ind w:left="0"/>
        <w:jc w:val="both"/>
      </w:pPr>
      <w:r>
        <w:rPr>
          <w:rFonts w:ascii="Times New Roman"/>
          <w:b w:val="false"/>
          <w:i w:val="false"/>
          <w:color w:val="ff0000"/>
          <w:sz w:val="28"/>
        </w:rPr>
        <w:t xml:space="preserve">      Ескерту. Қағида 2-қосымшамен толықтырылды - ҚР Үкіметінің 19.06.2013 </w:t>
      </w:r>
      <w:r>
        <w:rPr>
          <w:rFonts w:ascii="Times New Roman"/>
          <w:b w:val="false"/>
          <w:i w:val="false"/>
          <w:color w:val="ff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807" w:id="70"/>
    <w:p>
      <w:pPr>
        <w:spacing w:after="0"/>
        <w:ind w:left="0"/>
        <w:jc w:val="left"/>
      </w:pPr>
      <w:r>
        <w:rPr>
          <w:rFonts w:ascii="Times New Roman"/>
          <w:b/>
          <w:i w:val="false"/>
          <w:color w:val="000000"/>
        </w:rPr>
        <w:t xml:space="preserve"> 
Эпидемияға қарсы (профилактикалық) іс-шараларды ұйымдастыру</w:t>
      </w:r>
      <w:r>
        <w:br/>
      </w:r>
      <w:r>
        <w:rPr>
          <w:rFonts w:ascii="Times New Roman"/>
          <w:b/>
          <w:i w:val="false"/>
          <w:color w:val="000000"/>
        </w:rPr>
        <w:t>
және жүргізу алгоритмдері</w:t>
      </w:r>
    </w:p>
    <w:bookmarkEnd w:id="70"/>
    <w:bookmarkStart w:name="z808" w:id="71"/>
    <w:p>
      <w:pPr>
        <w:spacing w:after="0"/>
        <w:ind w:left="0"/>
        <w:jc w:val="both"/>
      </w:pPr>
      <w:r>
        <w:rPr>
          <w:rFonts w:ascii="Times New Roman"/>
          <w:b w:val="false"/>
          <w:i w:val="false"/>
          <w:color w:val="000000"/>
          <w:sz w:val="28"/>
        </w:rPr>
        <w:t>
      1. МСАК медициналық ұйымдарында эпидемияға қарсы профилактикалық іс-шараларды қамтамасыз ету алгоритмі:</w:t>
      </w:r>
      <w:r>
        <w:br/>
      </w:r>
      <w:r>
        <w:rPr>
          <w:rFonts w:ascii="Times New Roman"/>
          <w:b w:val="false"/>
          <w:i w:val="false"/>
          <w:color w:val="000000"/>
          <w:sz w:val="28"/>
        </w:rPr>
        <w:t>
      1) аумақта және ғимаратта кіреберісте тиісті көрсеткіштері бар «сүзгілер» ұйымдастыру және жабдықтау;</w:t>
      </w:r>
      <w:r>
        <w:br/>
      </w:r>
      <w:r>
        <w:rPr>
          <w:rFonts w:ascii="Times New Roman"/>
          <w:b w:val="false"/>
          <w:i w:val="false"/>
          <w:color w:val="000000"/>
          <w:sz w:val="28"/>
        </w:rPr>
        <w:t>
      2) ЖРВИ, ТТА, АЖРИ және тұмау белгілері бар адамдар арнайы бөлінген бөлмеге оқшауланады, содан соң сүзгінің мейіргері дәрігерді шақырады;</w:t>
      </w:r>
      <w:r>
        <w:br/>
      </w:r>
      <w:r>
        <w:rPr>
          <w:rFonts w:ascii="Times New Roman"/>
          <w:b w:val="false"/>
          <w:i w:val="false"/>
          <w:color w:val="000000"/>
          <w:sz w:val="28"/>
        </w:rPr>
        <w:t>
      3) дәрігер қарағаннан кейін сүзгі мейіргері дәрігердің нұсқауын орындайды (зерттеуге сынама алады, инъекциялар жасайды және басқалары) және пациент одан әрі амбулаториялық емдеуге немесе стационарға жіберіледі;</w:t>
      </w:r>
      <w:r>
        <w:br/>
      </w:r>
      <w:r>
        <w:rPr>
          <w:rFonts w:ascii="Times New Roman"/>
          <w:b w:val="false"/>
          <w:i w:val="false"/>
          <w:color w:val="000000"/>
          <w:sz w:val="28"/>
        </w:rPr>
        <w:t>
      4) келушілердің емханада болу уақытын шектеу, науқастарды қабылдау үшін қосымша кабинеттер бөлу;</w:t>
      </w:r>
      <w:r>
        <w:br/>
      </w:r>
      <w:r>
        <w:rPr>
          <w:rFonts w:ascii="Times New Roman"/>
          <w:b w:val="false"/>
          <w:i w:val="false"/>
          <w:color w:val="000000"/>
          <w:sz w:val="28"/>
        </w:rPr>
        <w:t>
      5) қосымша телефондар орнату және тұмауға күдігі бар және ауыр, орташа ауыр түрде өтетін ЖРВИ-мен ауыратын науқастарға консультациялық көмек көрсету және оларды ауруханаға жатқызу үшін автокөлік;</w:t>
      </w:r>
      <w:r>
        <w:br/>
      </w:r>
      <w:r>
        <w:rPr>
          <w:rFonts w:ascii="Times New Roman"/>
          <w:b w:val="false"/>
          <w:i w:val="false"/>
          <w:color w:val="000000"/>
          <w:sz w:val="28"/>
        </w:rPr>
        <w:t>
      6) үйге шақыртуға қызмет көрсету үшін жағдайлар жасау (қосымша автокөлік, жанар-жағармай материалы, тіркеу орнының ауысымдық жұмысын ұйымдастыру, 7 күнге еңбекке жарамсыздық парақтарын беру және басқалары);</w:t>
      </w:r>
      <w:r>
        <w:br/>
      </w:r>
      <w:r>
        <w:rPr>
          <w:rFonts w:ascii="Times New Roman"/>
          <w:b w:val="false"/>
          <w:i w:val="false"/>
          <w:color w:val="000000"/>
          <w:sz w:val="28"/>
        </w:rPr>
        <w:t>
      7) ЖРВИ, тұмау және олардың асқынуларының (пневмониялар) белгілері бар жүкті әйелдер мен 1 жасқа дейінгі балаларға күн сайын патронажды қамтамасыз ету, уақтылы емдеуге жатқызу арқылы үйге шақырту бойынша бірінші кезекте қызмет көрсету;</w:t>
      </w:r>
      <w:r>
        <w:br/>
      </w:r>
      <w:r>
        <w:rPr>
          <w:rFonts w:ascii="Times New Roman"/>
          <w:b w:val="false"/>
          <w:i w:val="false"/>
          <w:color w:val="000000"/>
          <w:sz w:val="28"/>
        </w:rPr>
        <w:t>
      8) ЖРВИ, тұмаумен сырқаттанушылықтың көтерілу кезеңінде медициналық ұйымдардағы жұмыс күнінің уақытын Қазақстан Республикасының заңнамасына сәйкес сағат 8.00-ден 20.00-ге дейін, сенбі және жексенбі күндері сағат 9.00-ден 18.00-ге дейін ұзарту;</w:t>
      </w:r>
      <w:r>
        <w:br/>
      </w:r>
      <w:r>
        <w:rPr>
          <w:rFonts w:ascii="Times New Roman"/>
          <w:b w:val="false"/>
          <w:i w:val="false"/>
          <w:color w:val="000000"/>
          <w:sz w:val="28"/>
        </w:rPr>
        <w:t>
      9) ЖРВИ, тұмау және олардың асқынулары (пневмониялар) бар амбулаториялық науқастарды емдеу үшін вирусқа қарсы препараттардың қорын құру;</w:t>
      </w:r>
      <w:r>
        <w:br/>
      </w:r>
      <w:r>
        <w:rPr>
          <w:rFonts w:ascii="Times New Roman"/>
          <w:b w:val="false"/>
          <w:i w:val="false"/>
          <w:color w:val="000000"/>
          <w:sz w:val="28"/>
        </w:rPr>
        <w:t>
      10) әрбір 3 сағат сайын бетперделерді ауыстыру есебімен, қолданылған жеке гигиена заттарын уақтылы кәдеге жарату арқылы қызметкерлерді бір рет қолданылатын бетперделермен қамтамасыз ету. Көп рет қолданылатын бетперделерді пайдалануға және бір рет қолданылатын бетперделерді қайтадан пайдалануға жол берілмейді;</w:t>
      </w:r>
      <w:r>
        <w:br/>
      </w:r>
      <w:r>
        <w:rPr>
          <w:rFonts w:ascii="Times New Roman"/>
          <w:b w:val="false"/>
          <w:i w:val="false"/>
          <w:color w:val="000000"/>
          <w:sz w:val="28"/>
        </w:rPr>
        <w:t>
      11) адамдар бар кезінде ауаны зарарсыздандыруды қамтамасыз ететін қазіргі заманғы құрылғыларды пайдалану;</w:t>
      </w:r>
      <w:r>
        <w:br/>
      </w:r>
      <w:r>
        <w:rPr>
          <w:rFonts w:ascii="Times New Roman"/>
          <w:b w:val="false"/>
          <w:i w:val="false"/>
          <w:color w:val="000000"/>
          <w:sz w:val="28"/>
        </w:rPr>
        <w:t>
      12) санитариялық тораптарды сұйық сабыны бар дозаторлармен, электр кептіргіштермен немесе бір рет қолданылатын қағаз майлықтармен, қолданылған бетперделер мен майлықтарды жинауға арналған педалі бар қоқыс жәшіктерімен қамтамасыз ету;</w:t>
      </w:r>
      <w:r>
        <w:br/>
      </w:r>
      <w:r>
        <w:rPr>
          <w:rFonts w:ascii="Times New Roman"/>
          <w:b w:val="false"/>
          <w:i w:val="false"/>
          <w:color w:val="000000"/>
          <w:sz w:val="28"/>
        </w:rPr>
        <w:t>
      13) медициналық ұйымдардың үй-жайларында кемінде +18 Цельсий градус температуралық режимді қамтамасыз ету;</w:t>
      </w:r>
      <w:r>
        <w:br/>
      </w:r>
      <w:r>
        <w:rPr>
          <w:rFonts w:ascii="Times New Roman"/>
          <w:b w:val="false"/>
          <w:i w:val="false"/>
          <w:color w:val="000000"/>
          <w:sz w:val="28"/>
        </w:rPr>
        <w:t>
      14) тұмауға күдікті науқастардан материалды уақтылы (ауырған сәттен бастап 72 сағаттан кешіктірмей) алуды, «салқындату тізбегі» талаптарын сақтай отырып, үлгілерді уақытша сақтауды және вирусологиялық зертханаларға тасымалдауды қамтамасыз ету;</w:t>
      </w:r>
      <w:r>
        <w:br/>
      </w:r>
      <w:r>
        <w:rPr>
          <w:rFonts w:ascii="Times New Roman"/>
          <w:b w:val="false"/>
          <w:i w:val="false"/>
          <w:color w:val="000000"/>
          <w:sz w:val="28"/>
        </w:rPr>
        <w:t>
      15) тұмауға күдігі бар науқастардан материал алу үшін шығыс материалдары мен көліктік орталардың қорын жасау және 7 күннен асырмай температуралық режимді сақтай отырып, көліктік ортаны уақытша сақтауды қамтамасыз ету;</w:t>
      </w:r>
      <w:r>
        <w:br/>
      </w:r>
      <w:r>
        <w:rPr>
          <w:rFonts w:ascii="Times New Roman"/>
          <w:b w:val="false"/>
          <w:i w:val="false"/>
          <w:color w:val="000000"/>
          <w:sz w:val="28"/>
        </w:rPr>
        <w:t>
      16) пациенттер болатын жерлерде ЖРВИ мен тұмаудың профилактикасы туралы көрнекі ақпаратты орналастыру (стендтер, брошюралар, үнпарақтар, плакаттар, тұмаудың профилактикасы жөнінде бейнематериалдар көрсету және басқалары).</w:t>
      </w:r>
      <w:r>
        <w:br/>
      </w:r>
      <w:r>
        <w:rPr>
          <w:rFonts w:ascii="Times New Roman"/>
          <w:b w:val="false"/>
          <w:i w:val="false"/>
          <w:color w:val="000000"/>
          <w:sz w:val="28"/>
        </w:rPr>
        <w:t>
</w:t>
      </w:r>
      <w:r>
        <w:rPr>
          <w:rFonts w:ascii="Times New Roman"/>
          <w:b w:val="false"/>
          <w:i w:val="false"/>
          <w:color w:val="000000"/>
          <w:sz w:val="28"/>
        </w:rPr>
        <w:t>
      2. Медициналық ұйымдарда (стационарлар, перзентханалар мен бөлімшелер) эпидемияға қарсы (профилактикалық) іс-шараларды қамтамасыз ету алгоритмі:</w:t>
      </w:r>
      <w:r>
        <w:br/>
      </w:r>
      <w:r>
        <w:rPr>
          <w:rFonts w:ascii="Times New Roman"/>
          <w:b w:val="false"/>
          <w:i w:val="false"/>
          <w:color w:val="000000"/>
          <w:sz w:val="28"/>
        </w:rPr>
        <w:t>
      1) ЖРВИ, тұмаумен сырқаттанушылықтың көтерілу кезеңінде соматикалық бөлімшелердегі төсектерді инфекциялық ауруларға арналған төсек ретінде қайта бейіндеу жоспарын бекіту;</w:t>
      </w:r>
      <w:r>
        <w:br/>
      </w:r>
      <w:r>
        <w:rPr>
          <w:rFonts w:ascii="Times New Roman"/>
          <w:b w:val="false"/>
          <w:i w:val="false"/>
          <w:color w:val="000000"/>
          <w:sz w:val="28"/>
        </w:rPr>
        <w:t>
      2) ЖРВИ, тұмау және олардың асқынулары (пневмониялар) бар науқастарды емдеу үшін препараттардың, сондай-ақ дезинфекциялық препараттардың тізбесіне сәйкес дезинфекциялау құралдарының қорын жасау;</w:t>
      </w:r>
      <w:r>
        <w:br/>
      </w:r>
      <w:r>
        <w:rPr>
          <w:rFonts w:ascii="Times New Roman"/>
          <w:b w:val="false"/>
          <w:i w:val="false"/>
          <w:color w:val="000000"/>
          <w:sz w:val="28"/>
        </w:rPr>
        <w:t>
      3) тұмауға және басқа да респираторлық вирустық инфекцияларға күдігі бар науқастардан уақтылы (ауырған сәттен бастап 72 сағаттан кешіктірмей) материал алуды, «салқындату тізбегі» талаптарын сақтай отырып, үлгілерді уақытша сақтауды және вирусологиялық зертханаларға тасымалдауды қамтамасыз ету;</w:t>
      </w:r>
      <w:r>
        <w:br/>
      </w:r>
      <w:r>
        <w:rPr>
          <w:rFonts w:ascii="Times New Roman"/>
          <w:b w:val="false"/>
          <w:i w:val="false"/>
          <w:color w:val="000000"/>
          <w:sz w:val="28"/>
        </w:rPr>
        <w:t>
      4) тұмауға күдігі бар науқастардан материал алу үшін шығыс материалдары мен көліктік орталардың қорын жасау және 7 күннен асырмай температуралық режимді сақтай отырып, көліктік ортаны уақытша сақтауды қамтамасыз ету;</w:t>
      </w:r>
      <w:r>
        <w:br/>
      </w:r>
      <w:r>
        <w:rPr>
          <w:rFonts w:ascii="Times New Roman"/>
          <w:b w:val="false"/>
          <w:i w:val="false"/>
          <w:color w:val="000000"/>
          <w:sz w:val="28"/>
        </w:rPr>
        <w:t>
      5) ЖРВИ және тұмау белгілері бар пациенттерге медициналық көмек көрсететін персоналды жеке қорғаныш құралдарымен (бір рет қолданылатын бетперделер, халаттар, қолғаптар) қамтамасыз ету; әрбір 3 сағат сайын бетпердені ауыстыру есебімен қызметкерлерді бір рет қолданылатын бетперделермен қамтамасыз ету; олардың қайта қолданылуына және көп рет қолданылатын бетперделердің қолданылуына жол бермеу;</w:t>
      </w:r>
      <w:r>
        <w:br/>
      </w:r>
      <w:r>
        <w:rPr>
          <w:rFonts w:ascii="Times New Roman"/>
          <w:b w:val="false"/>
          <w:i w:val="false"/>
          <w:color w:val="000000"/>
          <w:sz w:val="28"/>
        </w:rPr>
        <w:t>
      6) медициналық қызметкерлердің стационар бөлімшелерінде жүруін және шектеу іс-шараларын жүргізу кезінде келушілердің санын шектеу арқылы медициналық персонал үшін бетперде режимін енгізу;</w:t>
      </w:r>
      <w:r>
        <w:br/>
      </w:r>
      <w:r>
        <w:rPr>
          <w:rFonts w:ascii="Times New Roman"/>
          <w:b w:val="false"/>
          <w:i w:val="false"/>
          <w:color w:val="000000"/>
          <w:sz w:val="28"/>
        </w:rPr>
        <w:t>
      7) медициналық ұйымдардың үй-жайларында кемінде +18 градус Цельсий; босандыру блогының үй-жайларында кемінде +22</w:t>
      </w:r>
      <w:r>
        <w:rPr>
          <w:rFonts w:ascii="Times New Roman"/>
          <w:b w:val="false"/>
          <w:i w:val="false"/>
          <w:color w:val="000000"/>
          <w:vertAlign w:val="superscript"/>
        </w:rPr>
        <w:t>0</w:t>
      </w:r>
      <w:r>
        <w:rPr>
          <w:rFonts w:ascii="Times New Roman"/>
          <w:b w:val="false"/>
          <w:i w:val="false"/>
          <w:color w:val="000000"/>
          <w:sz w:val="28"/>
        </w:rPr>
        <w:t>С температуралық режимді қамтамасыз ету;</w:t>
      </w:r>
      <w:r>
        <w:br/>
      </w:r>
      <w:r>
        <w:rPr>
          <w:rFonts w:ascii="Times New Roman"/>
          <w:b w:val="false"/>
          <w:i w:val="false"/>
          <w:color w:val="000000"/>
          <w:sz w:val="28"/>
        </w:rPr>
        <w:t>
      8) палаталарды терезе ойықтары арқылы күніне кемінде 3 рет желдету;</w:t>
      </w:r>
      <w:r>
        <w:br/>
      </w:r>
      <w:r>
        <w:rPr>
          <w:rFonts w:ascii="Times New Roman"/>
          <w:b w:val="false"/>
          <w:i w:val="false"/>
          <w:color w:val="000000"/>
          <w:sz w:val="28"/>
        </w:rPr>
        <w:t>
      9) ауаны зарарсыздандыруға арналған құрылғыларды пайдалану;</w:t>
      </w:r>
      <w:r>
        <w:br/>
      </w:r>
      <w:r>
        <w:rPr>
          <w:rFonts w:ascii="Times New Roman"/>
          <w:b w:val="false"/>
          <w:i w:val="false"/>
          <w:color w:val="000000"/>
          <w:sz w:val="28"/>
        </w:rPr>
        <w:t>
      10) стационарда пациенттер мен қызметкерлер арасында тұмау жағдайларын белсенді ерте анықтауды ұйымдастыру;</w:t>
      </w:r>
      <w:r>
        <w:br/>
      </w:r>
      <w:r>
        <w:rPr>
          <w:rFonts w:ascii="Times New Roman"/>
          <w:b w:val="false"/>
          <w:i w:val="false"/>
          <w:color w:val="000000"/>
          <w:sz w:val="28"/>
        </w:rPr>
        <w:t>
      11) ЖРВИ мен тұмауға күдігі бар пациенттерді жеке үй-жайларға немесе блоктарға (палаталар, бокстар, бөлімшелер, секциялар) оқшаулау;</w:t>
      </w:r>
      <w:r>
        <w:br/>
      </w:r>
      <w:r>
        <w:rPr>
          <w:rFonts w:ascii="Times New Roman"/>
          <w:b w:val="false"/>
          <w:i w:val="false"/>
          <w:color w:val="000000"/>
          <w:sz w:val="28"/>
        </w:rPr>
        <w:t>
      12) тұмаумен ауруханаішілік сырқаттанушылық жағдайларын есепке алуды және тіркеуді, тұмаудың белең алу себептерін тексеру және оны шоғырландыру бойынша шаралар қабылдау.</w:t>
      </w:r>
      <w:r>
        <w:br/>
      </w:r>
      <w:r>
        <w:rPr>
          <w:rFonts w:ascii="Times New Roman"/>
          <w:b w:val="false"/>
          <w:i w:val="false"/>
          <w:color w:val="000000"/>
          <w:sz w:val="28"/>
        </w:rPr>
        <w:t>
</w:t>
      </w:r>
      <w:r>
        <w:rPr>
          <w:rFonts w:ascii="Times New Roman"/>
          <w:b w:val="false"/>
          <w:i w:val="false"/>
          <w:color w:val="000000"/>
          <w:sz w:val="28"/>
        </w:rPr>
        <w:t>
      3. Балалар мен жасөспірімдерді тәрбиелеу және білім беру ұйымдарында эпидемияға қарсы (профилактикалық) іс-шараларды қамтамасыз ету алгоритмі:</w:t>
      </w:r>
      <w:r>
        <w:br/>
      </w:r>
      <w:r>
        <w:rPr>
          <w:rFonts w:ascii="Times New Roman"/>
          <w:b w:val="false"/>
          <w:i w:val="false"/>
          <w:color w:val="000000"/>
          <w:sz w:val="28"/>
        </w:rPr>
        <w:t>
      1) болмау себептерін анықтау және балалардың сырқаттану жағдайлары туралы аумақтық медициналық ұйымдарға хабарлау арқылы балалар мен қызметкерлердің күнделікті келуіне мониторинг жүргізу;</w:t>
      </w:r>
      <w:r>
        <w:br/>
      </w:r>
      <w:r>
        <w:rPr>
          <w:rFonts w:ascii="Times New Roman"/>
          <w:b w:val="false"/>
          <w:i w:val="false"/>
          <w:color w:val="000000"/>
          <w:sz w:val="28"/>
        </w:rPr>
        <w:t>
      2) балалар мен жасөспірімдерді тәрбиелеу және білім беру объектілерінде топтық оқшаулауды сақтай отырып, жіті респираторлық аурулар белгілері бар оқушылар мен педагогтарды сабаққа жібермеу үшін әрбір ауысымның алдында таңертеңгілік сүзгі ұйымдастыру және жүргізу;</w:t>
      </w:r>
      <w:r>
        <w:br/>
      </w:r>
      <w:r>
        <w:rPr>
          <w:rFonts w:ascii="Times New Roman"/>
          <w:b w:val="false"/>
          <w:i w:val="false"/>
          <w:color w:val="000000"/>
          <w:sz w:val="28"/>
        </w:rPr>
        <w:t>
      3) жетім балалар мен ата-анасының қамқорлығынсыз қалған балаларға арналған білім беру объектілерінде, кәмелетке толмаған балаларды бейімдеу орталықтарында, интернат ұйымдарында, пансионаттарда, медреседе, баспаналарда сұрау, сырттай қарау, көрсеткіштері бойынша – қызу өлшеу арқылы әрбір ауысымдағы сабақ басталғанға дейін балалар мен жасөспірімдерге күнделікті сүзгі ұйымдастыру; әрбір қабатта немесе сыныпта ЖРВИ мен тұмауға күдігі бар балаларды уақтылы анықтау үшін санитариялық посттардың жұмысын ұйымдастыру;</w:t>
      </w:r>
      <w:r>
        <w:br/>
      </w:r>
      <w:r>
        <w:rPr>
          <w:rFonts w:ascii="Times New Roman"/>
          <w:b w:val="false"/>
          <w:i w:val="false"/>
          <w:color w:val="000000"/>
          <w:sz w:val="28"/>
        </w:rPr>
        <w:t>
      4) таңертеңгілік сүзгіде анықталған ЖРВИ мен тұмаудың белгілері бар балаларды (қызметкерлерді) уақтылы сабақтан (жұмыстан) шеттетуді ұйымдастыру, медициналық пунктке немесе учаскелік дәрігерді үйге шақыру үшін үйге жіберу;</w:t>
      </w:r>
      <w:r>
        <w:br/>
      </w:r>
      <w:r>
        <w:rPr>
          <w:rFonts w:ascii="Times New Roman"/>
          <w:b w:val="false"/>
          <w:i w:val="false"/>
          <w:color w:val="000000"/>
          <w:sz w:val="28"/>
        </w:rPr>
        <w:t>
      5) бір күннің ішінде ауырған балаларды ата-аналары келгенге дейін тиісті күтімді қамтамасыз ете отырып, изоляторға ауыстыруды ұйымдастыру;</w:t>
      </w:r>
      <w:r>
        <w:br/>
      </w:r>
      <w:r>
        <w:rPr>
          <w:rFonts w:ascii="Times New Roman"/>
          <w:b w:val="false"/>
          <w:i w:val="false"/>
          <w:color w:val="000000"/>
          <w:sz w:val="28"/>
        </w:rPr>
        <w:t>
      6) шұғыл жағдайларда балаларды медициналық ұйымдарға емдеуге жатқызу;</w:t>
      </w:r>
      <w:r>
        <w:br/>
      </w:r>
      <w:r>
        <w:rPr>
          <w:rFonts w:ascii="Times New Roman"/>
          <w:b w:val="false"/>
          <w:i w:val="false"/>
          <w:color w:val="000000"/>
          <w:sz w:val="28"/>
        </w:rPr>
        <w:t>
      7) медициналық пункт пен изоляторларды қажетті медициналық жабдықпен және дәрі-дәрмекпен (термометрлер, қалақшалар, бетперделер, тұмауға қарсы препараттар) қамтамасыз ету;</w:t>
      </w:r>
      <w:r>
        <w:br/>
      </w:r>
      <w:r>
        <w:rPr>
          <w:rFonts w:ascii="Times New Roman"/>
          <w:b w:val="false"/>
          <w:i w:val="false"/>
          <w:color w:val="000000"/>
          <w:sz w:val="28"/>
        </w:rPr>
        <w:t>
      8) үй-жайларда +18-тан +22</w:t>
      </w:r>
      <w:r>
        <w:rPr>
          <w:rFonts w:ascii="Times New Roman"/>
          <w:b w:val="false"/>
          <w:i w:val="false"/>
          <w:color w:val="000000"/>
          <w:vertAlign w:val="superscript"/>
        </w:rPr>
        <w:t>0</w:t>
      </w:r>
      <w:r>
        <w:rPr>
          <w:rFonts w:ascii="Times New Roman"/>
          <w:b w:val="false"/>
          <w:i w:val="false"/>
          <w:color w:val="000000"/>
          <w:sz w:val="28"/>
        </w:rPr>
        <w:t>С-қа дейін температуралық режимді қамтамасыз ету;</w:t>
      </w:r>
      <w:r>
        <w:br/>
      </w:r>
      <w:r>
        <w:rPr>
          <w:rFonts w:ascii="Times New Roman"/>
          <w:b w:val="false"/>
          <w:i w:val="false"/>
          <w:color w:val="000000"/>
          <w:sz w:val="28"/>
        </w:rPr>
        <w:t>
      9) ерекше бейінді үй-жайларды қатаң түрде мақсаты бойынша пайдалану;</w:t>
      </w:r>
      <w:r>
        <w:br/>
      </w:r>
      <w:r>
        <w:rPr>
          <w:rFonts w:ascii="Times New Roman"/>
          <w:b w:val="false"/>
          <w:i w:val="false"/>
          <w:color w:val="000000"/>
          <w:sz w:val="28"/>
        </w:rPr>
        <w:t>
      10) үзілістердің ұзақтығын 10 минуттан 15 минутқа дейін созу арқылы оқу кабинеттерінде; мектепке дейінгі балалар ұйымдарында балаларды басқа үй-жайларға шығару кезінде желдету режимін күшейту;</w:t>
      </w:r>
      <w:r>
        <w:br/>
      </w:r>
      <w:r>
        <w:rPr>
          <w:rFonts w:ascii="Times New Roman"/>
          <w:b w:val="false"/>
          <w:i w:val="false"/>
          <w:color w:val="000000"/>
          <w:sz w:val="28"/>
        </w:rPr>
        <w:t>
      11) санитариялық тораптарды сұйық сабынмен, бір рет қолданылатын сүлгілермен/сулықтармен қамтамасыз ету;</w:t>
      </w:r>
      <w:r>
        <w:br/>
      </w:r>
      <w:r>
        <w:rPr>
          <w:rFonts w:ascii="Times New Roman"/>
          <w:b w:val="false"/>
          <w:i w:val="false"/>
          <w:color w:val="000000"/>
          <w:sz w:val="28"/>
        </w:rPr>
        <w:t>
      12) пайдаланылған бетперделер мен сулықтарды жинау үшін педальмен жарақталған қоқыс жәшіктерін орнату;</w:t>
      </w:r>
      <w:r>
        <w:br/>
      </w:r>
      <w:r>
        <w:rPr>
          <w:rFonts w:ascii="Times New Roman"/>
          <w:b w:val="false"/>
          <w:i w:val="false"/>
          <w:color w:val="000000"/>
          <w:sz w:val="28"/>
        </w:rPr>
        <w:t>
      13) оқушыларға жеке гигиена ережелерін сақтау және ЖРВИ мен тұмаудың алдын алу мәселелері бойынша тақырыптық диктанттар жаздыру;</w:t>
      </w:r>
      <w:r>
        <w:br/>
      </w:r>
      <w:r>
        <w:rPr>
          <w:rFonts w:ascii="Times New Roman"/>
          <w:b w:val="false"/>
          <w:i w:val="false"/>
          <w:color w:val="000000"/>
          <w:sz w:val="28"/>
        </w:rPr>
        <w:t>
      14) ЖРВИ-мен және тұмаумен сырқаттанушылықтың көтерілу кезеңінде жаппай және ойын-сауық іс-шараларын өткізуді шектеу.</w:t>
      </w:r>
    </w:p>
    <w:bookmarkEnd w:id="71"/>
    <w:bookmarkStart w:name="z811" w:id="72"/>
    <w:p>
      <w:pPr>
        <w:spacing w:after="0"/>
        <w:ind w:left="0"/>
        <w:jc w:val="both"/>
      </w:pPr>
      <w:r>
        <w:rPr>
          <w:rFonts w:ascii="Times New Roman"/>
          <w:b w:val="false"/>
          <w:i w:val="false"/>
          <w:color w:val="000000"/>
          <w:sz w:val="28"/>
        </w:rPr>
        <w:t xml:space="preserve">
«Инфекциялық аурулардың      </w:t>
      </w:r>
      <w:r>
        <w:br/>
      </w:r>
      <w:r>
        <w:rPr>
          <w:rFonts w:ascii="Times New Roman"/>
          <w:b w:val="false"/>
          <w:i w:val="false"/>
          <w:color w:val="000000"/>
          <w:sz w:val="28"/>
        </w:rPr>
        <w:t xml:space="preserve">
алдын алу бойынша санитариялық-  </w:t>
      </w:r>
      <w:r>
        <w:br/>
      </w:r>
      <w:r>
        <w:rPr>
          <w:rFonts w:ascii="Times New Roman"/>
          <w:b w:val="false"/>
          <w:i w:val="false"/>
          <w:color w:val="000000"/>
          <w:sz w:val="28"/>
        </w:rPr>
        <w:t>
эпидемияға қарсы (профилактикалық)</w:t>
      </w:r>
      <w:r>
        <w:br/>
      </w:r>
      <w:r>
        <w:rPr>
          <w:rFonts w:ascii="Times New Roman"/>
          <w:b w:val="false"/>
          <w:i w:val="false"/>
          <w:color w:val="000000"/>
          <w:sz w:val="28"/>
        </w:rPr>
        <w:t xml:space="preserve">
іс-шараларды ұйымдастыруға және  </w:t>
      </w:r>
      <w:r>
        <w:br/>
      </w:r>
      <w:r>
        <w:rPr>
          <w:rFonts w:ascii="Times New Roman"/>
          <w:b w:val="false"/>
          <w:i w:val="false"/>
          <w:color w:val="000000"/>
          <w:sz w:val="28"/>
        </w:rPr>
        <w:t xml:space="preserve">
жүргізуге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3-қосымша              </w:t>
      </w:r>
    </w:p>
    <w:bookmarkEnd w:id="72"/>
    <w:p>
      <w:pPr>
        <w:spacing w:after="0"/>
        <w:ind w:left="0"/>
        <w:jc w:val="both"/>
      </w:pPr>
      <w:r>
        <w:rPr>
          <w:rFonts w:ascii="Times New Roman"/>
          <w:b w:val="false"/>
          <w:i w:val="false"/>
          <w:color w:val="ff0000"/>
          <w:sz w:val="28"/>
        </w:rPr>
        <w:t xml:space="preserve">      Ескерту. Қағида 3-қосымшамен толықтырылды - ҚР Үкіметінің 19.06.2013 </w:t>
      </w:r>
      <w:r>
        <w:rPr>
          <w:rFonts w:ascii="Times New Roman"/>
          <w:b w:val="false"/>
          <w:i w:val="false"/>
          <w:color w:val="ff0000"/>
          <w:sz w:val="28"/>
        </w:rPr>
        <w:t>№ 627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812" w:id="73"/>
    <w:p>
      <w:pPr>
        <w:spacing w:after="0"/>
        <w:ind w:left="0"/>
        <w:jc w:val="left"/>
      </w:pPr>
      <w:r>
        <w:rPr>
          <w:rFonts w:ascii="Times New Roman"/>
          <w:b/>
          <w:i w:val="false"/>
          <w:color w:val="000000"/>
        </w:rPr>
        <w:t xml:space="preserve"> 
ТТА және АЖРИ-ды шолғыншы эпидқадағалау жүйесін ұйымдастыру</w:t>
      </w:r>
      <w:r>
        <w:br/>
      </w:r>
      <w:r>
        <w:rPr>
          <w:rFonts w:ascii="Times New Roman"/>
          <w:b/>
          <w:i w:val="false"/>
          <w:color w:val="000000"/>
        </w:rPr>
        <w:t>
алгоритмі</w:t>
      </w:r>
    </w:p>
    <w:bookmarkEnd w:id="73"/>
    <w:bookmarkStart w:name="z813" w:id="74"/>
    <w:p>
      <w:pPr>
        <w:spacing w:after="0"/>
        <w:ind w:left="0"/>
        <w:jc w:val="both"/>
      </w:pPr>
      <w:r>
        <w:rPr>
          <w:rFonts w:ascii="Times New Roman"/>
          <w:b w:val="false"/>
          <w:i w:val="false"/>
          <w:color w:val="000000"/>
          <w:sz w:val="28"/>
        </w:rPr>
        <w:t>
      1. ШЭҚ-ты ұйымдастыру сапасын бағалау критерийлері мыналар болып табылады: шолғыншы орталықтарда ТТА-мен және АЖРИ-мен ауыратын науқастарды есепке алу қағидаттарын сақтау және олардың ТТА мен АЖРИ жағдайларының стандартты анықтамаларына сәйкес келуі, эпидемиологиялық және клиникалық, ТТА мен АЖРИ жағдайларын зертханалық зерттеу деректерін толық жинау, ШЭҚ жүйесінің барлық сатыларында апталық есеп беруді уақтылы және толық ұсыну, деректерді сапалы талдау және олардың уақтылы таралуын қамтамасыз ету, сапаны сырттай бақылау бағдарламасына қатысу.</w:t>
      </w:r>
      <w:r>
        <w:br/>
      </w:r>
      <w:r>
        <w:rPr>
          <w:rFonts w:ascii="Times New Roman"/>
          <w:b w:val="false"/>
          <w:i w:val="false"/>
          <w:color w:val="000000"/>
          <w:sz w:val="28"/>
        </w:rPr>
        <w:t>
</w:t>
      </w:r>
      <w:r>
        <w:rPr>
          <w:rFonts w:ascii="Times New Roman"/>
          <w:b w:val="false"/>
          <w:i w:val="false"/>
          <w:color w:val="000000"/>
          <w:sz w:val="28"/>
        </w:rPr>
        <w:t>
      2. ТТА-ны шолғыншы эпидқадағалау жүйесі мыналарды қамтиды:</w:t>
      </w:r>
      <w:r>
        <w:br/>
      </w:r>
      <w:r>
        <w:rPr>
          <w:rFonts w:ascii="Times New Roman"/>
          <w:b w:val="false"/>
          <w:i w:val="false"/>
          <w:color w:val="000000"/>
          <w:sz w:val="28"/>
        </w:rPr>
        <w:t>
      1) 0-4, 5-14, 15-29, 30-64, 65 және одан жоғары жас ерекшелік топтары және науқастарды зертханалық тексеру бойынша тұрғындардың ЖРВИ және ТТА себебі бойынша жүгінуі туралы деректерді аумақтық МСЭҚ басқармаларына апта сайын ұсыну;</w:t>
      </w:r>
      <w:r>
        <w:br/>
      </w:r>
      <w:r>
        <w:rPr>
          <w:rFonts w:ascii="Times New Roman"/>
          <w:b w:val="false"/>
          <w:i w:val="false"/>
          <w:color w:val="000000"/>
          <w:sz w:val="28"/>
        </w:rPr>
        <w:t>
      2) ЖРВИ-мен, ТТА-мен сырқаттанушылық көрсеткіштерін және ЖРВИ ішіндегі ТТА-ның үлесін есептеу үшін эпидмаусым алдында 0-4, 5-14, 15-29, 30-64, 65 және одан жоғары жас ерекшелік топтарындағы қызмет көрсетілетін тұрғындар саны туралы ақпарат ұсынылады;</w:t>
      </w:r>
      <w:r>
        <w:br/>
      </w:r>
      <w:r>
        <w:rPr>
          <w:rFonts w:ascii="Times New Roman"/>
          <w:b w:val="false"/>
          <w:i w:val="false"/>
          <w:color w:val="000000"/>
          <w:sz w:val="28"/>
        </w:rPr>
        <w:t>
      3) дәрігерде қабылдау кезінде және/немесе үйге шақырту бойынша қызмет көрсету кезінде жауапты дәрігерлердің ауру ұзақтығы 7 күннен аспаған ЖРВИ диагнозы бар науқастарға жас ерекшелік тобын, жынысын, ЖРВИ және/немесе ТТА диагнозын көрсете отырып, статистикалық талонды күнделікті толтыруы;</w:t>
      </w:r>
      <w:r>
        <w:br/>
      </w:r>
      <w:r>
        <w:rPr>
          <w:rFonts w:ascii="Times New Roman"/>
          <w:b w:val="false"/>
          <w:i w:val="false"/>
          <w:color w:val="000000"/>
          <w:sz w:val="28"/>
        </w:rPr>
        <w:t>
      4) ТТА-мен ауыратын науқастардан үлгілерді жинау науқастың үйіне бару арқылы жүргізіледі. Бір айда 4 апта болғанда әр емхананың клиницисті бар бригадасы зертханалық зерттеуге жататын науқасқа 1 рет, 5 апта болғанда – айына 2 рет барады;</w:t>
      </w:r>
      <w:r>
        <w:br/>
      </w:r>
      <w:r>
        <w:rPr>
          <w:rFonts w:ascii="Times New Roman"/>
          <w:b w:val="false"/>
          <w:i w:val="false"/>
          <w:color w:val="000000"/>
          <w:sz w:val="28"/>
        </w:rPr>
        <w:t>
      5) жылжымалы бригаданың құрамына санитариялық-эпидемиологиялық қызметтің вирусологы және әрбір емхананың клиницисті кіреді;</w:t>
      </w:r>
      <w:r>
        <w:br/>
      </w:r>
      <w:r>
        <w:rPr>
          <w:rFonts w:ascii="Times New Roman"/>
          <w:b w:val="false"/>
          <w:i w:val="false"/>
          <w:color w:val="000000"/>
          <w:sz w:val="28"/>
        </w:rPr>
        <w:t>
      6) үлгілерді алатын күні үйге шақыртуларды тіркейтін шолғыншы орталықтың оқытылған мейіргері ТТА жағдайының стандартты анықтамасына сәйкес келетін науқастарды белгілейді;</w:t>
      </w:r>
      <w:r>
        <w:br/>
      </w:r>
      <w:r>
        <w:rPr>
          <w:rFonts w:ascii="Times New Roman"/>
          <w:b w:val="false"/>
          <w:i w:val="false"/>
          <w:color w:val="000000"/>
          <w:sz w:val="28"/>
        </w:rPr>
        <w:t>
      7) ШЭҚ бойынша жауапты дәрігер шолғыншы емханаларға жүгінген 1-4, 5-14, 15-29, 30-64, 65 және одан жоғары әрбір жас ерекшелік тобының ТТА-мен ауыратын науқастарының кемінде 3 және 5-тен артық болмайтындай етіп тізімнен науқастарды таңдап алады;</w:t>
      </w:r>
      <w:r>
        <w:br/>
      </w:r>
      <w:r>
        <w:rPr>
          <w:rFonts w:ascii="Times New Roman"/>
          <w:b w:val="false"/>
          <w:i w:val="false"/>
          <w:color w:val="000000"/>
          <w:sz w:val="28"/>
        </w:rPr>
        <w:t>
      8) материал аурудың ұзақтығы 72 сағаттан аспайтын ТТА жағдайының стандартты анықтамасына сәйкес келетін 1 жастан асқан науқастардан алынады;</w:t>
      </w:r>
      <w:r>
        <w:br/>
      </w:r>
      <w:r>
        <w:rPr>
          <w:rFonts w:ascii="Times New Roman"/>
          <w:b w:val="false"/>
          <w:i w:val="false"/>
          <w:color w:val="000000"/>
          <w:sz w:val="28"/>
        </w:rPr>
        <w:t>
      9) материал алынған әрбір ТТА-мен ауыратын науқасқа жеке сауалнама және сәйкестендіру нөмірін бере отырып, зертханаға жолдама толтырылады;</w:t>
      </w:r>
      <w:r>
        <w:br/>
      </w:r>
      <w:r>
        <w:rPr>
          <w:rFonts w:ascii="Times New Roman"/>
          <w:b w:val="false"/>
          <w:i w:val="false"/>
          <w:color w:val="000000"/>
          <w:sz w:val="28"/>
        </w:rPr>
        <w:t>
      10) ТТА-мен ауыратын науқастардың сауалнамасындағы жеке деректерін МСЭҚКД эпидемиологтары (сауалнаманың эпидемиологиялық бөлігін) және СЭСО вирусологтары (сауалнаманың зертханалық бөлігін) тұрақты түрде он-лайн режимінде электрондық деректер базасына енгізеді.</w:t>
      </w:r>
      <w:r>
        <w:br/>
      </w:r>
      <w:r>
        <w:rPr>
          <w:rFonts w:ascii="Times New Roman"/>
          <w:b w:val="false"/>
          <w:i w:val="false"/>
          <w:color w:val="000000"/>
          <w:sz w:val="28"/>
        </w:rPr>
        <w:t>
</w:t>
      </w:r>
      <w:r>
        <w:rPr>
          <w:rFonts w:ascii="Times New Roman"/>
          <w:b w:val="false"/>
          <w:i w:val="false"/>
          <w:color w:val="000000"/>
          <w:sz w:val="28"/>
        </w:rPr>
        <w:t>
      3. АЖРИ-ді шолғыншы эпидқадағалау жүйесі:</w:t>
      </w:r>
      <w:r>
        <w:br/>
      </w:r>
      <w:r>
        <w:rPr>
          <w:rFonts w:ascii="Times New Roman"/>
          <w:b w:val="false"/>
          <w:i w:val="false"/>
          <w:color w:val="000000"/>
          <w:sz w:val="28"/>
        </w:rPr>
        <w:t>
      1) АЖРИ-мен ауыратын науқастарды толық және уақтылы анықтау мақсатында шолғыншы орталықтар мынаны қамтамасыз етеді: апта сайынғы деректерді аумақтық МСЭҚ басқармаларына ұсына отырып, науқастардың барлық жүгінуі кезінде стандартты анықтамаға сәйкес келетін және аурудың ұзақтығы 7 күннен аспайтын АЖРИ жағдайларына есептеу жүргізу;</w:t>
      </w:r>
      <w:r>
        <w:br/>
      </w:r>
      <w:r>
        <w:rPr>
          <w:rFonts w:ascii="Times New Roman"/>
          <w:b w:val="false"/>
          <w:i w:val="false"/>
          <w:color w:val="000000"/>
          <w:sz w:val="28"/>
        </w:rPr>
        <w:t>
      2) ЖРВИ және/немесе өкпенің жіті ауруларымен және/немесе ЖРВИ вирустары тудырған созылмалы аурулардың асқынуларымен аурудың алғашқы 7 күнінде келіп түскен науқастарға «АЖРИ – «иә немесе жоқ» қорытындысын ресімдеуді жеңілдету үшін науқаста болатын симптомдар «</w:t>
      </w:r>
      <w:r>
        <w:drawing>
          <wp:inline distT="0" distB="0" distL="0" distR="0">
            <wp:extent cx="177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92100"/>
                    </a:xfrm>
                    <a:prstGeom prst="rect">
                      <a:avLst/>
                    </a:prstGeom>
                  </pic:spPr>
                </pic:pic>
              </a:graphicData>
            </a:graphic>
          </wp:inline>
        </w:drawing>
      </w:r>
      <w:r>
        <w:rPr>
          <w:rFonts w:ascii="Times New Roman"/>
          <w:b w:val="false"/>
          <w:i w:val="false"/>
          <w:color w:val="000000"/>
          <w:sz w:val="28"/>
        </w:rPr>
        <w:t>» белгісімен көрсетілетін жерде, әрбір сырқатнаманың қолайлы орнына «АЖРИ симптомдары бар» деген мөртабан қойылады;</w:t>
      </w:r>
      <w:r>
        <w:br/>
      </w:r>
      <w:r>
        <w:rPr>
          <w:rFonts w:ascii="Times New Roman"/>
          <w:b w:val="false"/>
          <w:i w:val="false"/>
          <w:color w:val="000000"/>
          <w:sz w:val="28"/>
        </w:rPr>
        <w:t>
      3) барлық диагноздармен шолғыншы бөлімшелерге (немесе барлық бөлімшелері АЖРИ-мен ауыратындарды қабылдаған жағдайда стационарға), оның ішінде тұмау маусымында қосымша бөлімше ашылған жағдайда, емдеуге жатқызылған адамдардың жалпы санынан жас ерекшелік топтары бойынша АЖРИ-мен ауыратын барлық емдеуге жатқызылған науқастарды есептеу жүргізіледі. Шолғыншы стационарларда сканерлер мен компьютерлер болған жағдайда, апта сайынғы есептер арнайы бағдарлама бойынша жасалады;</w:t>
      </w:r>
      <w:r>
        <w:br/>
      </w:r>
      <w:r>
        <w:rPr>
          <w:rFonts w:ascii="Times New Roman"/>
          <w:b w:val="false"/>
          <w:i w:val="false"/>
          <w:color w:val="000000"/>
          <w:sz w:val="28"/>
        </w:rPr>
        <w:t>
      4) есеп мыналарды қамтиды: ЖРВИ вирустары тудырған барлық диагноздармен (ЖРВИ және/немесе жіті өкпе ауруы және/немесе өкпенің созылмалы ауруының асқынуы) ауырған сәтінен бастап 7 күн ішінде: 0-4, 5-14, 15-29, 30-64, 65 және одан жоғары жас ерекшелік топтары бойынша шолғыншы бөлімшеге емдеуге жатқызылған науқастар саны, оның ішінде АЖРИ «Иә»: 0-4, 5-14, 15-29, 30-64, 65 және одан жоғары жас ерекшелік топтары бойынша; 1000 адамға шаққанда АЖРИ «Иә» көрсеткіші: 0-4, 5-14, 15-29, 30-64, 65 және одан жоғары жас ерекшелік топтары бойынша; 0-4, 5-14, 15-29, 30-64, 65 және одан жоғары жас ерекшелік топтары бойынша ауырған сәтінен бастап 3 күн ішінде зертханалық тексерілген АЖРИ жағдайларының саны және олардың нәтижелері;</w:t>
      </w:r>
      <w:r>
        <w:br/>
      </w:r>
      <w:r>
        <w:rPr>
          <w:rFonts w:ascii="Times New Roman"/>
          <w:b w:val="false"/>
          <w:i w:val="false"/>
          <w:color w:val="000000"/>
          <w:sz w:val="28"/>
        </w:rPr>
        <w:t>
      5) зертханалық тексеру үшін АЖРИ-мен ауыратын науқастарды іріктеу критерийлері мыналар болып табылады: АЖРИ жағдайының стандартты анықтамасына сәйкес келуі; жасы – 1 жастан асқан балаларға ауру басталғаннан бастап 72 сағаттан аспауы; 18 жастан асқан адамдарға ауру басталғаннан бастап 7 күн аспауы;</w:t>
      </w:r>
      <w:r>
        <w:br/>
      </w:r>
      <w:r>
        <w:rPr>
          <w:rFonts w:ascii="Times New Roman"/>
          <w:b w:val="false"/>
          <w:i w:val="false"/>
          <w:color w:val="000000"/>
          <w:sz w:val="28"/>
        </w:rPr>
        <w:t>
      6) материал балалар стационарларында әрбір 1-4, 5-14 жас ерекшелік топтарындағы және ересектер стационарларында 15-29, 30-64, 65 және одан жоғары жас ерекшелік топтарындағы бір науқастан асырмай алынады. Апта ішінде тексерілгендердің саны әр жас ерекшелік тобынан 3 науқастан кем болмауы тиіс (барлығы халықтың барлық жас ерекшелік топтары бойынша апта ішіндегі жалпы саны – кемінде 15 науқас);</w:t>
      </w:r>
      <w:r>
        <w:br/>
      </w:r>
      <w:r>
        <w:rPr>
          <w:rFonts w:ascii="Times New Roman"/>
          <w:b w:val="false"/>
          <w:i w:val="false"/>
          <w:color w:val="000000"/>
          <w:sz w:val="28"/>
        </w:rPr>
        <w:t>
      7) зертханалық тексерілген АЖРИ жағдайларының сырқатнамасының ыңғайлы жеріне мынадай деректері бар «жыртылатын талондар» желімделеді: науқас реанимация бөлімінде болды «-» «+»; ӨЖЖ-ні алды «-» «+»; О2 терапияны (бетперде немесе мұрын катетері арқылы) алды «-» «+»; аурудан айықты «-» «+»; қайтыс болды «-» «+»; қайтыс болған күні;</w:t>
      </w:r>
      <w:r>
        <w:br/>
      </w:r>
      <w:r>
        <w:rPr>
          <w:rFonts w:ascii="Times New Roman"/>
          <w:b w:val="false"/>
          <w:i w:val="false"/>
          <w:color w:val="000000"/>
          <w:sz w:val="28"/>
        </w:rPr>
        <w:t>
      8) науқас стационардан шыққаннан кейін 7-тармақта көрсетілген деректер болған жағдайда, «</w:t>
      </w:r>
      <w:r>
        <w:drawing>
          <wp:inline distT="0" distB="0" distL="0" distR="0">
            <wp:extent cx="177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92100"/>
                    </a:xfrm>
                    <a:prstGeom prst="rect">
                      <a:avLst/>
                    </a:prstGeom>
                  </pic:spPr>
                </pic:pic>
              </a:graphicData>
            </a:graphic>
          </wp:inline>
        </w:drawing>
      </w:r>
      <w:r>
        <w:rPr>
          <w:rFonts w:ascii="Times New Roman"/>
          <w:b w:val="false"/>
          <w:i w:val="false"/>
          <w:color w:val="000000"/>
          <w:sz w:val="28"/>
        </w:rPr>
        <w:t>» белгісі бар «жыртылатын талон» толтырылады және оның екінші бөлігі МСЭҚКД-не беріледі;</w:t>
      </w:r>
      <w:r>
        <w:br/>
      </w:r>
      <w:r>
        <w:rPr>
          <w:rFonts w:ascii="Times New Roman"/>
          <w:b w:val="false"/>
          <w:i w:val="false"/>
          <w:color w:val="000000"/>
          <w:sz w:val="28"/>
        </w:rPr>
        <w:t>
      9) әрбір зертханалық тексерілген АЖРИ жағдайы үшін сауалнама және вирусологиялық зертханаға жолдама толтырылады.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