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62e4" w14:textId="bed6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13 қаңтардағы № 34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мен толықтырулар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3"/>
    <w:p>
      <w:pPr>
        <w:spacing w:after="0"/>
        <w:ind w:left="0"/>
        <w:jc w:val="both"/>
      </w:pPr>
      <w:bookmarkStart w:name="z6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Әділет министрлігінің мәселелерi туралы" Қазақстан Республикасы Үкіметінің 2004 жылғы 28 қазандағы № 1120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41, 532-құжат):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4-1) тармақшамен толықтырылсын:</w:t>
      </w:r>
    </w:p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Қазақстан Республикасы Әділет министрлігі Сот актілерін орындау комитетінің аумақтық органдары — мемлекеттік мекемелерінің тізбесі;";</w:t>
      </w:r>
    </w:p>
    <w:bookmarkEnd w:id="6"/>
    <w:bookmarkStart w:name="z6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Әділет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"Министрліктің облыстарда, Астана және Алматы қалаларында, аудандарда, қалаларда және қалалардағы аудандарда аумақтық органдары және ведомстволары бар: Тіркеу қызметі және құқықтық көмек көрсету комитеті, Зияткерлік меншік құқығы комитеті, Сот актілерін орындау комитеті.";</w:t>
      </w:r>
    </w:p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Әділет министрлігі Сот актілерін орындау комитетінің аумақтық органдары — мемлекеттік мекемелерінің тізбесімен толықтырылсын.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– ҚР Үкіметінің 14.03.2019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5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Әділет министрлігі Сот актілерін орындау комитетінің аумақтық органдары — мемлекеттік мекемелерінің тізбесі</w:t>
      </w:r>
    </w:p>
    <w:bookmarkEnd w:id="9"/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Сот актілерін орындау департаменті.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Ақтөбе облысының Сот актілерін орындау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облысының Сот актілерін орындау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Атырау облысының Сот актілерін орындау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Шығыс Қазақстан облысының Сот актілерін орындау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Жамбыл облысының Сот актілерін орындау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Батыс Қазақстан облысының Сот актілерін орындау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Қарағанды облысының Сот актілерін орындау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Қызылорда облысының Сот актілерін орындау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Қостанай облысының Сот актілерін орындау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Маңғыстау облысының Сот актілерін орындау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Павлодар облысының Сот актілерін орындау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Солтүстік Қазақстан облысының Сот актілерін орындау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Оңтүстік Қазақстан облысының Сот актілерін орындау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Астана қаласының Сот актілерін орындау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Алматы қаласының Сот актілерін орындау департаменті.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