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3094" w14:textId="6873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құралдарына және жолаушыларға қызмет көрсету жөніндегі объектілерге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13 қаңтардағы № 44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27 ақпандағы № 156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«Көлік құралдарына және жолаушыларға қызмет көрсету жөніндегі объектілерге қойылатын санитариялық эпидемиологиялық талаптар» </w:t>
      </w:r>
      <w:r>
        <w:rPr>
          <w:rFonts w:ascii="Times New Roman"/>
          <w:b w:val="false"/>
          <w:i w:val="false"/>
          <w:color w:val="000000"/>
          <w:sz w:val="28"/>
        </w:rPr>
        <w:t>санитариялық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13 қаңтардағы</w:t>
      </w:r>
      <w:r>
        <w:br/>
      </w:r>
      <w:r>
        <w:rPr>
          <w:rFonts w:ascii="Times New Roman"/>
          <w:b w:val="false"/>
          <w:i w:val="false"/>
          <w:color w:val="000000"/>
          <w:sz w:val="28"/>
        </w:rPr>
        <w:t xml:space="preserve">
№ 44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«Көлік құралдарына және жолаушыларға қызмет көрсету жөніндегі объектілерге қойылатын санитариялық-эпидемиологиялық талаптар» санитариялық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«Көлік құралдарына және жолаушыларға қызмет көрсету жөніндегі объектілерге қойылатын санитариялық-эпидемиологиялық талаптар» санитариялық қағидалары (бұдан әрі – Санитариялық қағидалар) көлік құралдарына және жолаушыларға қызмет көрсету жөніндегі объектілерге мына жағдайларда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1) салу, қайта жаңарту;</w:t>
      </w:r>
      <w:r>
        <w:br/>
      </w:r>
      <w:r>
        <w:rPr>
          <w:rFonts w:ascii="Times New Roman"/>
          <w:b w:val="false"/>
          <w:i w:val="false"/>
          <w:color w:val="000000"/>
          <w:sz w:val="28"/>
        </w:rPr>
        <w:t>
</w:t>
      </w:r>
      <w:r>
        <w:rPr>
          <w:rFonts w:ascii="Times New Roman"/>
          <w:b w:val="false"/>
          <w:i w:val="false"/>
          <w:color w:val="000000"/>
          <w:sz w:val="28"/>
        </w:rPr>
        <w:t>
      2) үй-жайларды және жабдықтарды күтіп-ұстау және пайдалану;</w:t>
      </w:r>
      <w:r>
        <w:br/>
      </w:r>
      <w:r>
        <w:rPr>
          <w:rFonts w:ascii="Times New Roman"/>
          <w:b w:val="false"/>
          <w:i w:val="false"/>
          <w:color w:val="000000"/>
          <w:sz w:val="28"/>
        </w:rPr>
        <w:t>
</w:t>
      </w:r>
      <w:r>
        <w:rPr>
          <w:rFonts w:ascii="Times New Roman"/>
          <w:b w:val="false"/>
          <w:i w:val="false"/>
          <w:color w:val="000000"/>
          <w:sz w:val="28"/>
        </w:rPr>
        <w:t>
      3) тұтыну қалдықтарын жинау, тасымалдау, сақтау;</w:t>
      </w:r>
      <w:r>
        <w:br/>
      </w:r>
      <w:r>
        <w:rPr>
          <w:rFonts w:ascii="Times New Roman"/>
          <w:b w:val="false"/>
          <w:i w:val="false"/>
          <w:color w:val="000000"/>
          <w:sz w:val="28"/>
        </w:rPr>
        <w:t>
</w:t>
      </w:r>
      <w:r>
        <w:rPr>
          <w:rFonts w:ascii="Times New Roman"/>
          <w:b w:val="false"/>
          <w:i w:val="false"/>
          <w:color w:val="000000"/>
          <w:sz w:val="28"/>
        </w:rPr>
        <w:t>
      4) сумен жабдықтауды, су бұруды, жарық беруді, жылытуды, желдетуді ұйымдастыру;</w:t>
      </w:r>
      <w:r>
        <w:br/>
      </w:r>
      <w:r>
        <w:rPr>
          <w:rFonts w:ascii="Times New Roman"/>
          <w:b w:val="false"/>
          <w:i w:val="false"/>
          <w:color w:val="000000"/>
          <w:sz w:val="28"/>
        </w:rPr>
        <w:t>
</w:t>
      </w:r>
      <w:r>
        <w:rPr>
          <w:rFonts w:ascii="Times New Roman"/>
          <w:b w:val="false"/>
          <w:i w:val="false"/>
          <w:color w:val="000000"/>
          <w:sz w:val="28"/>
        </w:rPr>
        <w:t>
      5) адамға әсер ететін физикалық факторлардың көздерімен жұмыс істеу жағдайларын, медициналық қамтамасыз етуді, тұрмыстық қызмет көрсетуді ұйымдастыру;</w:t>
      </w:r>
      <w:r>
        <w:br/>
      </w:r>
      <w:r>
        <w:rPr>
          <w:rFonts w:ascii="Times New Roman"/>
          <w:b w:val="false"/>
          <w:i w:val="false"/>
          <w:color w:val="000000"/>
          <w:sz w:val="28"/>
        </w:rPr>
        <w:t>
</w:t>
      </w:r>
      <w:r>
        <w:rPr>
          <w:rFonts w:ascii="Times New Roman"/>
          <w:b w:val="false"/>
          <w:i w:val="false"/>
          <w:color w:val="000000"/>
          <w:sz w:val="28"/>
        </w:rPr>
        <w:t>
      6) қоғамдық тамақтандыруды ұйымдастыру;</w:t>
      </w:r>
      <w:r>
        <w:br/>
      </w:r>
      <w:r>
        <w:rPr>
          <w:rFonts w:ascii="Times New Roman"/>
          <w:b w:val="false"/>
          <w:i w:val="false"/>
          <w:color w:val="000000"/>
          <w:sz w:val="28"/>
        </w:rPr>
        <w:t>
</w:t>
      </w:r>
      <w:r>
        <w:rPr>
          <w:rFonts w:ascii="Times New Roman"/>
          <w:b w:val="false"/>
          <w:i w:val="false"/>
          <w:color w:val="000000"/>
          <w:sz w:val="28"/>
        </w:rPr>
        <w:t>
      7) аумақтарды күтіп-ұстау.</w:t>
      </w:r>
      <w:r>
        <w:br/>
      </w:r>
      <w:r>
        <w:rPr>
          <w:rFonts w:ascii="Times New Roman"/>
          <w:b w:val="false"/>
          <w:i w:val="false"/>
          <w:color w:val="000000"/>
          <w:sz w:val="28"/>
        </w:rPr>
        <w:t>
</w:t>
      </w:r>
      <w:r>
        <w:rPr>
          <w:rFonts w:ascii="Times New Roman"/>
          <w:b w:val="false"/>
          <w:i w:val="false"/>
          <w:color w:val="000000"/>
          <w:sz w:val="28"/>
        </w:rPr>
        <w:t>
      2. Осы Санитариялық қағидаларда мынадай терминдер және анықтамалар пайдаланылды:</w:t>
      </w:r>
      <w:r>
        <w:br/>
      </w:r>
      <w:r>
        <w:rPr>
          <w:rFonts w:ascii="Times New Roman"/>
          <w:b w:val="false"/>
          <w:i w:val="false"/>
          <w:color w:val="000000"/>
          <w:sz w:val="28"/>
        </w:rPr>
        <w:t>
</w:t>
      </w:r>
      <w:r>
        <w:rPr>
          <w:rFonts w:ascii="Times New Roman"/>
          <w:b w:val="false"/>
          <w:i w:val="false"/>
          <w:color w:val="000000"/>
          <w:sz w:val="28"/>
        </w:rPr>
        <w:t>
      1) авиациялық техникалық базалар – әуе кемелерінің техникалық қызмет көрсету, ағымдық жөндеу, конструкцияларын, технологиялық жабдығы мен жарағын пысықтау, ұшу ақпаратын жинау және мағынасын ашу бойынша кешенді жұмыстарды орындауға арналған ұйымдар;</w:t>
      </w:r>
      <w:r>
        <w:br/>
      </w:r>
      <w:r>
        <w:rPr>
          <w:rFonts w:ascii="Times New Roman"/>
          <w:b w:val="false"/>
          <w:i w:val="false"/>
          <w:color w:val="000000"/>
          <w:sz w:val="28"/>
        </w:rPr>
        <w:t>
</w:t>
      </w:r>
      <w:r>
        <w:rPr>
          <w:rFonts w:ascii="Times New Roman"/>
          <w:b w:val="false"/>
          <w:i w:val="false"/>
          <w:color w:val="000000"/>
          <w:sz w:val="28"/>
        </w:rPr>
        <w:t>
      2) ангар – көлік құралдарын сақтауға, техникалық қызмет көрсетуге және жөндеуге арналған құрылыс;</w:t>
      </w:r>
      <w:r>
        <w:br/>
      </w:r>
      <w:r>
        <w:rPr>
          <w:rFonts w:ascii="Times New Roman"/>
          <w:b w:val="false"/>
          <w:i w:val="false"/>
          <w:color w:val="000000"/>
          <w:sz w:val="28"/>
        </w:rPr>
        <w:t>
</w:t>
      </w:r>
      <w:r>
        <w:rPr>
          <w:rFonts w:ascii="Times New Roman"/>
          <w:b w:val="false"/>
          <w:i w:val="false"/>
          <w:color w:val="000000"/>
          <w:sz w:val="28"/>
        </w:rPr>
        <w:t>
      3) санитариялық киім – персоналдың шикізатты, қосалқы материалдар мен дайын өнімді механикалық бөлшектер мен микроорганизмдермен ластанудан және басқа да ластанулардан қорғауға арналған киім жиынтығы;</w:t>
      </w:r>
      <w:r>
        <w:br/>
      </w:r>
      <w:r>
        <w:rPr>
          <w:rFonts w:ascii="Times New Roman"/>
          <w:b w:val="false"/>
          <w:i w:val="false"/>
          <w:color w:val="000000"/>
          <w:sz w:val="28"/>
        </w:rPr>
        <w:t>
</w:t>
      </w:r>
      <w:r>
        <w:rPr>
          <w:rFonts w:ascii="Times New Roman"/>
          <w:b w:val="false"/>
          <w:i w:val="false"/>
          <w:color w:val="000000"/>
          <w:sz w:val="28"/>
        </w:rPr>
        <w:t>
      4) автокөлік кәсіпорны – автомобиль көлігі инфрақұрылымының бөлігі, ол автокөлік құралдарына техникалық қызмет көрсетуге және жөндеуге арналған ғимараттар мен құрылыстардың, автокөлік құралдарын, оның ішінде жолаушылар автобустарын сақтауға арналған құрылыстардың кешені;</w:t>
      </w:r>
      <w:r>
        <w:br/>
      </w:r>
      <w:r>
        <w:rPr>
          <w:rFonts w:ascii="Times New Roman"/>
          <w:b w:val="false"/>
          <w:i w:val="false"/>
          <w:color w:val="000000"/>
          <w:sz w:val="28"/>
        </w:rPr>
        <w:t>
</w:t>
      </w:r>
      <w:r>
        <w:rPr>
          <w:rFonts w:ascii="Times New Roman"/>
          <w:b w:val="false"/>
          <w:i w:val="false"/>
          <w:color w:val="000000"/>
          <w:sz w:val="28"/>
        </w:rPr>
        <w:t>
      5) автомобиль жанар май құю станциясы – мұнай өнімдерін сақтауды және бөлшек саудада өткізуді қамтамасыз ететін жабдықпен жарақталған құрылыстардың технологиялық кешені;</w:t>
      </w:r>
      <w:r>
        <w:br/>
      </w:r>
      <w:r>
        <w:rPr>
          <w:rFonts w:ascii="Times New Roman"/>
          <w:b w:val="false"/>
          <w:i w:val="false"/>
          <w:color w:val="000000"/>
          <w:sz w:val="28"/>
        </w:rPr>
        <w:t>
</w:t>
      </w:r>
      <w:r>
        <w:rPr>
          <w:rFonts w:ascii="Times New Roman"/>
          <w:b w:val="false"/>
          <w:i w:val="false"/>
          <w:color w:val="000000"/>
          <w:sz w:val="28"/>
        </w:rPr>
        <w:t>
      6) авто-газ құю станциясы – сұйытылған газды сақтауды және бөлшек саудада өткізуді қамтамасыз ететін жабдықтармен жарақталған құрылыстардың технологиялық кешені;</w:t>
      </w:r>
      <w:r>
        <w:br/>
      </w:r>
      <w:r>
        <w:rPr>
          <w:rFonts w:ascii="Times New Roman"/>
          <w:b w:val="false"/>
          <w:i w:val="false"/>
          <w:color w:val="000000"/>
          <w:sz w:val="28"/>
        </w:rPr>
        <w:t>
</w:t>
      </w:r>
      <w:r>
        <w:rPr>
          <w:rFonts w:ascii="Times New Roman"/>
          <w:b w:val="false"/>
          <w:i w:val="false"/>
          <w:color w:val="000000"/>
          <w:sz w:val="28"/>
        </w:rPr>
        <w:t>
      7) автомобиль көлік құралдарына техникалық қызмет көрсету және оларды жөндеу станциясы (шеберханасы) – автокөлік құралдарына техникалық қызмет көрсетуге және оларды жөндеуге арналған құрылыстар кешені;</w:t>
      </w:r>
      <w:r>
        <w:br/>
      </w:r>
      <w:r>
        <w:rPr>
          <w:rFonts w:ascii="Times New Roman"/>
          <w:b w:val="false"/>
          <w:i w:val="false"/>
          <w:color w:val="000000"/>
          <w:sz w:val="28"/>
        </w:rPr>
        <w:t>
</w:t>
      </w:r>
      <w:r>
        <w:rPr>
          <w:rFonts w:ascii="Times New Roman"/>
          <w:b w:val="false"/>
          <w:i w:val="false"/>
          <w:color w:val="000000"/>
          <w:sz w:val="28"/>
        </w:rPr>
        <w:t>
      8) автовокзал – жолаушылар легі тәулігіне бес жүзден астам адамды құрайтын автобустардың жолаушылары мен жүргізушілеріне қызмет көрсетуге арналған құрылыстар кешені;</w:t>
      </w:r>
      <w:r>
        <w:br/>
      </w:r>
      <w:r>
        <w:rPr>
          <w:rFonts w:ascii="Times New Roman"/>
          <w:b w:val="false"/>
          <w:i w:val="false"/>
          <w:color w:val="000000"/>
          <w:sz w:val="28"/>
        </w:rPr>
        <w:t>
</w:t>
      </w:r>
      <w:r>
        <w:rPr>
          <w:rFonts w:ascii="Times New Roman"/>
          <w:b w:val="false"/>
          <w:i w:val="false"/>
          <w:color w:val="000000"/>
          <w:sz w:val="28"/>
        </w:rPr>
        <w:t>
      9) автостанция – жолаушылар легі тәулігіне бес жүз адамнан аз болатын автобустардың жолаушылары мен жүргізушілеріне қызмет көрсетуге арналған құрылыстар кешені;</w:t>
      </w:r>
      <w:r>
        <w:br/>
      </w:r>
      <w:r>
        <w:rPr>
          <w:rFonts w:ascii="Times New Roman"/>
          <w:b w:val="false"/>
          <w:i w:val="false"/>
          <w:color w:val="000000"/>
          <w:sz w:val="28"/>
        </w:rPr>
        <w:t>
</w:t>
      </w:r>
      <w:r>
        <w:rPr>
          <w:rFonts w:ascii="Times New Roman"/>
          <w:b w:val="false"/>
          <w:i w:val="false"/>
          <w:color w:val="000000"/>
          <w:sz w:val="28"/>
        </w:rPr>
        <w:t>
      10) борттық тағам </w:t>
      </w:r>
      <w:r>
        <w:rPr>
          <w:rFonts w:ascii="Times New Roman"/>
          <w:b/>
          <w:i w:val="false"/>
          <w:color w:val="000000"/>
          <w:sz w:val="28"/>
        </w:rPr>
        <w:t>-</w:t>
      </w:r>
      <w:r>
        <w:rPr>
          <w:rFonts w:ascii="Times New Roman"/>
          <w:b w:val="false"/>
          <w:i w:val="false"/>
          <w:color w:val="000000"/>
          <w:sz w:val="28"/>
        </w:rPr>
        <w:t xml:space="preserve"> әуе кемелерінің авиажолаушылары мен экипаж мүшелеріне арналған, әуе кемесінде ұшу кезінде бортта өткізілетін тамақ;</w:t>
      </w:r>
      <w:r>
        <w:br/>
      </w:r>
      <w:r>
        <w:rPr>
          <w:rFonts w:ascii="Times New Roman"/>
          <w:b w:val="false"/>
          <w:i w:val="false"/>
          <w:color w:val="000000"/>
          <w:sz w:val="28"/>
        </w:rPr>
        <w:t>
</w:t>
      </w:r>
      <w:r>
        <w:rPr>
          <w:rFonts w:ascii="Times New Roman"/>
          <w:b w:val="false"/>
          <w:i w:val="false"/>
          <w:color w:val="000000"/>
          <w:sz w:val="28"/>
        </w:rPr>
        <w:t>
      11) борттық тамақтандыру объектісі – борттық тағамды өндіру, қайта өңдеу, өткізу және ұйымдастыру бойынша қоғамдық тамақтану объектісі;</w:t>
      </w:r>
      <w:r>
        <w:br/>
      </w:r>
      <w:r>
        <w:rPr>
          <w:rFonts w:ascii="Times New Roman"/>
          <w:b w:val="false"/>
          <w:i w:val="false"/>
          <w:color w:val="000000"/>
          <w:sz w:val="28"/>
        </w:rPr>
        <w:t>
</w:t>
      </w:r>
      <w:r>
        <w:rPr>
          <w:rFonts w:ascii="Times New Roman"/>
          <w:b w:val="false"/>
          <w:i w:val="false"/>
          <w:color w:val="000000"/>
          <w:sz w:val="28"/>
        </w:rPr>
        <w:t>
      12) борттық тағам рационы – әуе көлігі бортында бір адамның тамақтануына арналған тамақ өнімдерінің жиынтығы;</w:t>
      </w:r>
      <w:r>
        <w:br/>
      </w:r>
      <w:r>
        <w:rPr>
          <w:rFonts w:ascii="Times New Roman"/>
          <w:b w:val="false"/>
          <w:i w:val="false"/>
          <w:color w:val="000000"/>
          <w:sz w:val="28"/>
        </w:rPr>
        <w:t>
</w:t>
      </w:r>
      <w:r>
        <w:rPr>
          <w:rFonts w:ascii="Times New Roman"/>
          <w:b w:val="false"/>
          <w:i w:val="false"/>
          <w:color w:val="000000"/>
          <w:sz w:val="28"/>
        </w:rPr>
        <w:t>
      13) вагон және локомотив депосы, локомотивтік-жөндеу және вагон-жөндеу зауыттары – вагондарды, локомотивтерді жоспарлы және күрделі жөндеуге, вагон, локомотив тораптары мен бөлшектерін жөндеуге және жинақтауға арналған өндірістік ғимараттардың және құрылыстардың темір жолдардың кешені;</w:t>
      </w:r>
      <w:r>
        <w:br/>
      </w:r>
      <w:r>
        <w:rPr>
          <w:rFonts w:ascii="Times New Roman"/>
          <w:b w:val="false"/>
          <w:i w:val="false"/>
          <w:color w:val="000000"/>
          <w:sz w:val="28"/>
        </w:rPr>
        <w:t>
</w:t>
      </w:r>
      <w:r>
        <w:rPr>
          <w:rFonts w:ascii="Times New Roman"/>
          <w:b w:val="false"/>
          <w:i w:val="false"/>
          <w:color w:val="000000"/>
          <w:sz w:val="28"/>
        </w:rPr>
        <w:t>
      14) диспетчерлер – көлік құралдарының қозғалысын жедел бақылау және басқару орталығының (пунктінің) операторлары;</w:t>
      </w:r>
      <w:r>
        <w:br/>
      </w:r>
      <w:r>
        <w:rPr>
          <w:rFonts w:ascii="Times New Roman"/>
          <w:b w:val="false"/>
          <w:i w:val="false"/>
          <w:color w:val="000000"/>
          <w:sz w:val="28"/>
        </w:rPr>
        <w:t>
</w:t>
      </w:r>
      <w:r>
        <w:rPr>
          <w:rFonts w:ascii="Times New Roman"/>
          <w:b w:val="false"/>
          <w:i w:val="false"/>
          <w:color w:val="000000"/>
          <w:sz w:val="28"/>
        </w:rPr>
        <w:t>
      15) диспетчерлік орталық (пункт) – қажетті жабдығы бар диспетчерлердің жұмыс орындарын орналастыруға арналған ғимарат (үй-жай);</w:t>
      </w:r>
      <w:r>
        <w:br/>
      </w:r>
      <w:r>
        <w:rPr>
          <w:rFonts w:ascii="Times New Roman"/>
          <w:b w:val="false"/>
          <w:i w:val="false"/>
          <w:color w:val="000000"/>
          <w:sz w:val="28"/>
        </w:rPr>
        <w:t>
</w:t>
      </w:r>
      <w:r>
        <w:rPr>
          <w:rFonts w:ascii="Times New Roman"/>
          <w:b w:val="false"/>
          <w:i w:val="false"/>
          <w:color w:val="000000"/>
          <w:sz w:val="28"/>
        </w:rPr>
        <w:t>
      16) дефростер – өнімдерді ерітуге арналған жабдық;</w:t>
      </w:r>
      <w:r>
        <w:br/>
      </w:r>
      <w:r>
        <w:rPr>
          <w:rFonts w:ascii="Times New Roman"/>
          <w:b w:val="false"/>
          <w:i w:val="false"/>
          <w:color w:val="000000"/>
          <w:sz w:val="28"/>
        </w:rPr>
        <w:t>
</w:t>
      </w:r>
      <w:r>
        <w:rPr>
          <w:rFonts w:ascii="Times New Roman"/>
          <w:b w:val="false"/>
          <w:i w:val="false"/>
          <w:color w:val="000000"/>
          <w:sz w:val="28"/>
        </w:rPr>
        <w:t>
      17) дастархан әзірлеу бөлімшесі – борттық тағам объектісіндегі борттық тағамды жинақтауға және әзірлеуге арналған учаске;</w:t>
      </w:r>
      <w:r>
        <w:br/>
      </w:r>
      <w:r>
        <w:rPr>
          <w:rFonts w:ascii="Times New Roman"/>
          <w:b w:val="false"/>
          <w:i w:val="false"/>
          <w:color w:val="000000"/>
          <w:sz w:val="28"/>
        </w:rPr>
        <w:t>
</w:t>
      </w:r>
      <w:r>
        <w:rPr>
          <w:rFonts w:ascii="Times New Roman"/>
          <w:b w:val="false"/>
          <w:i w:val="false"/>
          <w:color w:val="000000"/>
          <w:sz w:val="28"/>
        </w:rPr>
        <w:t>
      18) жабық вагондарды дайындайтын кешенді пункт – азық-түліктерді, шаруашылық, қатты әсер ететін химиялық заттарды және сусымалы қауіпті жүктерді тасымалдағаннан кейін жабық вагондарды тазалауға, жууға және дезинфекциялық өңдеуге арналған объект;</w:t>
      </w:r>
      <w:r>
        <w:br/>
      </w:r>
      <w:r>
        <w:rPr>
          <w:rFonts w:ascii="Times New Roman"/>
          <w:b w:val="false"/>
          <w:i w:val="false"/>
          <w:color w:val="000000"/>
          <w:sz w:val="28"/>
        </w:rPr>
        <w:t>
</w:t>
      </w:r>
      <w:r>
        <w:rPr>
          <w:rFonts w:ascii="Times New Roman"/>
          <w:b w:val="false"/>
          <w:i w:val="false"/>
          <w:color w:val="000000"/>
          <w:sz w:val="28"/>
        </w:rPr>
        <w:t>
      19) жолаушылар вагондарына техникалық қызмет көрсету, ағымдық жөндеу және жабдықтау пункті – жолаушылар вагондарының жарамдылығын, ағымдық жөндеуді қамтамасыз ететін және жылжымалы құрамды тексеруге, тіркемеден ажыратпай ағымдық жөндеуге және жабдықтауға арналған темір жол көлігінің бөлімшесі;</w:t>
      </w:r>
      <w:r>
        <w:br/>
      </w:r>
      <w:r>
        <w:rPr>
          <w:rFonts w:ascii="Times New Roman"/>
          <w:b w:val="false"/>
          <w:i w:val="false"/>
          <w:color w:val="000000"/>
          <w:sz w:val="28"/>
        </w:rPr>
        <w:t>
</w:t>
      </w:r>
      <w:r>
        <w:rPr>
          <w:rFonts w:ascii="Times New Roman"/>
          <w:b w:val="false"/>
          <w:i w:val="false"/>
          <w:color w:val="000000"/>
          <w:sz w:val="28"/>
        </w:rPr>
        <w:t>
      20) жол машина станциясы – жолды орташа және күрделі жөндеуді жүзеге асыруға арналған теміржол көлігінің құрылымдық бөлімшесі;</w:t>
      </w:r>
      <w:r>
        <w:br/>
      </w:r>
      <w:r>
        <w:rPr>
          <w:rFonts w:ascii="Times New Roman"/>
          <w:b w:val="false"/>
          <w:i w:val="false"/>
          <w:color w:val="000000"/>
          <w:sz w:val="28"/>
        </w:rPr>
        <w:t>
</w:t>
      </w:r>
      <w:r>
        <w:rPr>
          <w:rFonts w:ascii="Times New Roman"/>
          <w:b w:val="false"/>
          <w:i w:val="false"/>
          <w:color w:val="000000"/>
          <w:sz w:val="28"/>
        </w:rPr>
        <w:t>
      21) жол дистанциясы – теміржолдарда ағымдық күтіп-ұстау, жөндеу және қалпына келтіру жұмыстарын жүзеге асыратын теміржол көлігінің құрылымдық бөлімшесі;</w:t>
      </w:r>
      <w:r>
        <w:br/>
      </w:r>
      <w:r>
        <w:rPr>
          <w:rFonts w:ascii="Times New Roman"/>
          <w:b w:val="false"/>
          <w:i w:val="false"/>
          <w:color w:val="000000"/>
          <w:sz w:val="28"/>
        </w:rPr>
        <w:t>
</w:t>
      </w:r>
      <w:r>
        <w:rPr>
          <w:rFonts w:ascii="Times New Roman"/>
          <w:b w:val="false"/>
          <w:i w:val="false"/>
          <w:color w:val="000000"/>
          <w:sz w:val="28"/>
        </w:rPr>
        <w:t>
      22) көлік құралдары (автомобиль, әуе, су, теміржол) мен жолаушыларға қызмет көрсету объектілері – көлік құралдарына техникалық қызмет көрсетуге, жөндеуге және жарақтандыруға, сондай-ақ жолаушыларға, багажға, жүк-багажға, жүктерге және пошта жөнелтілімдеріне қызмет көрсетуге арналған көліктің жылжымайтын мүлкі құрылысы немесе құрылыстар кешені;</w:t>
      </w:r>
      <w:r>
        <w:br/>
      </w:r>
      <w:r>
        <w:rPr>
          <w:rFonts w:ascii="Times New Roman"/>
          <w:b w:val="false"/>
          <w:i w:val="false"/>
          <w:color w:val="000000"/>
          <w:sz w:val="28"/>
        </w:rPr>
        <w:t>
</w:t>
      </w:r>
      <w:r>
        <w:rPr>
          <w:rFonts w:ascii="Times New Roman"/>
          <w:b w:val="false"/>
          <w:i w:val="false"/>
          <w:color w:val="000000"/>
          <w:sz w:val="28"/>
        </w:rPr>
        <w:t>
      23) қалыпқа келтіру пойызы – рельстердің жолдан шығуынан және жылжымалы құрамның соқтығысуынан болған зардаптарды жоюға, сондай-ақ апатты жағдайларда көмек көрсетуге арналған пойыз;</w:t>
      </w:r>
      <w:r>
        <w:br/>
      </w:r>
      <w:r>
        <w:rPr>
          <w:rFonts w:ascii="Times New Roman"/>
          <w:b w:val="false"/>
          <w:i w:val="false"/>
          <w:color w:val="000000"/>
          <w:sz w:val="28"/>
        </w:rPr>
        <w:t>
</w:t>
      </w:r>
      <w:r>
        <w:rPr>
          <w:rFonts w:ascii="Times New Roman"/>
          <w:b w:val="false"/>
          <w:i w:val="false"/>
          <w:color w:val="000000"/>
          <w:sz w:val="28"/>
        </w:rPr>
        <w:t>
      24) касалетка – тамақты порциялауға арналған арнайы ыдыс (фольга, шыны, фарфор);</w:t>
      </w:r>
      <w:r>
        <w:br/>
      </w:r>
      <w:r>
        <w:rPr>
          <w:rFonts w:ascii="Times New Roman"/>
          <w:b w:val="false"/>
          <w:i w:val="false"/>
          <w:color w:val="000000"/>
          <w:sz w:val="28"/>
        </w:rPr>
        <w:t>
</w:t>
      </w:r>
      <w:r>
        <w:rPr>
          <w:rFonts w:ascii="Times New Roman"/>
          <w:b w:val="false"/>
          <w:i w:val="false"/>
          <w:color w:val="000000"/>
          <w:sz w:val="28"/>
        </w:rPr>
        <w:t>
      25) өзен порты – жер учаскесі мен ішкі су жолдары акваториясында орналасқан, жолаушылар мен кемелерге қызмет көрсету, жүктерді тиеу, түсіру, қабылдау, сақтау және беру, өзге көлік түрлерімен өзара әрекет ету мақсатында құрылған және жабдықталған құрылыстар (өзен вокзалын, павильонды қоса алғанда) кешені;</w:t>
      </w:r>
      <w:r>
        <w:br/>
      </w:r>
      <w:r>
        <w:rPr>
          <w:rFonts w:ascii="Times New Roman"/>
          <w:b w:val="false"/>
          <w:i w:val="false"/>
          <w:color w:val="000000"/>
          <w:sz w:val="28"/>
        </w:rPr>
        <w:t>
</w:t>
      </w:r>
      <w:r>
        <w:rPr>
          <w:rFonts w:ascii="Times New Roman"/>
          <w:b w:val="false"/>
          <w:i w:val="false"/>
          <w:color w:val="000000"/>
          <w:sz w:val="28"/>
        </w:rPr>
        <w:t>
      26) өндірістік жүк тиеу кешендері – шаңдағыш жүктерді тиеу, түсіру, қабылдау, сақтау, беру және қайта өңдеуге арналған құрылыстар кешені;</w:t>
      </w:r>
      <w:r>
        <w:br/>
      </w:r>
      <w:r>
        <w:rPr>
          <w:rFonts w:ascii="Times New Roman"/>
          <w:b w:val="false"/>
          <w:i w:val="false"/>
          <w:color w:val="000000"/>
          <w:sz w:val="28"/>
        </w:rPr>
        <w:t>
</w:t>
      </w:r>
      <w:r>
        <w:rPr>
          <w:rFonts w:ascii="Times New Roman"/>
          <w:b w:val="false"/>
          <w:i w:val="false"/>
          <w:color w:val="000000"/>
          <w:sz w:val="28"/>
        </w:rPr>
        <w:t>
      27) порциялау – дайын өнімдерді порцияға бөліп орау;</w:t>
      </w:r>
      <w:r>
        <w:br/>
      </w:r>
      <w:r>
        <w:rPr>
          <w:rFonts w:ascii="Times New Roman"/>
          <w:b w:val="false"/>
          <w:i w:val="false"/>
          <w:color w:val="000000"/>
          <w:sz w:val="28"/>
        </w:rPr>
        <w:t>
</w:t>
      </w:r>
      <w:r>
        <w:rPr>
          <w:rFonts w:ascii="Times New Roman"/>
          <w:b w:val="false"/>
          <w:i w:val="false"/>
          <w:color w:val="000000"/>
          <w:sz w:val="28"/>
        </w:rPr>
        <w:t>
      28) санитариялық-карантиндік тұйық – карантиндік немесе аса қауіпті инфекциялық аурумен ауыратын науқаспен байланыста болған жолаушылары бар вагонды оқшаулауға және қоюға арналған теміржол төсеміндегі учаске;</w:t>
      </w:r>
      <w:r>
        <w:br/>
      </w:r>
      <w:r>
        <w:rPr>
          <w:rFonts w:ascii="Times New Roman"/>
          <w:b w:val="false"/>
          <w:i w:val="false"/>
          <w:color w:val="000000"/>
          <w:sz w:val="28"/>
        </w:rPr>
        <w:t>
</w:t>
      </w:r>
      <w:r>
        <w:rPr>
          <w:rFonts w:ascii="Times New Roman"/>
          <w:b w:val="false"/>
          <w:i w:val="false"/>
          <w:color w:val="000000"/>
          <w:sz w:val="28"/>
        </w:rPr>
        <w:t>
      29) теміржол вокзалы – халыққа теміржол көлігімен тасымалдау және багажды, жүк-багажды қабылдау-беру жөнінде қызмет көрсетуге арналған ғимараттар, құрылыстар (жолаушы платформаларын және вокзал өтпелерін қоса алғанда) және басқа да мүлік түрлерінің кешені;</w:t>
      </w:r>
      <w:r>
        <w:br/>
      </w:r>
      <w:r>
        <w:rPr>
          <w:rFonts w:ascii="Times New Roman"/>
          <w:b w:val="false"/>
          <w:i w:val="false"/>
          <w:color w:val="000000"/>
          <w:sz w:val="28"/>
        </w:rPr>
        <w:t>
</w:t>
      </w:r>
      <w:r>
        <w:rPr>
          <w:rFonts w:ascii="Times New Roman"/>
          <w:b w:val="false"/>
          <w:i w:val="false"/>
          <w:color w:val="000000"/>
          <w:sz w:val="28"/>
        </w:rPr>
        <w:t>
      30) тоңазытқыш элемент – ішіне су толтырылған, тұмшаланған жабық сыйымдылықтағы салқын элемент, ол пайдалану алдында мұздатылады және контейнер 0 градус Цельсийден +8 градус Цельсийге (бұдан әрі – С</w:t>
      </w:r>
      <w:r>
        <w:rPr>
          <w:rFonts w:ascii="Times New Roman"/>
          <w:b w:val="false"/>
          <w:i w:val="false"/>
          <w:color w:val="000000"/>
          <w:vertAlign w:val="superscript"/>
        </w:rPr>
        <w:t>0</w:t>
      </w:r>
      <w:r>
        <w:rPr>
          <w:rFonts w:ascii="Times New Roman"/>
          <w:b w:val="false"/>
          <w:i w:val="false"/>
          <w:color w:val="000000"/>
          <w:sz w:val="28"/>
        </w:rPr>
        <w:t>) дейінгі температура шегінде ұстап тұру үшін қолданылады;</w:t>
      </w:r>
      <w:r>
        <w:br/>
      </w:r>
      <w:r>
        <w:rPr>
          <w:rFonts w:ascii="Times New Roman"/>
          <w:b w:val="false"/>
          <w:i w:val="false"/>
          <w:color w:val="000000"/>
          <w:sz w:val="28"/>
        </w:rPr>
        <w:t>
</w:t>
      </w:r>
      <w:r>
        <w:rPr>
          <w:rFonts w:ascii="Times New Roman"/>
          <w:b w:val="false"/>
          <w:i w:val="false"/>
          <w:color w:val="000000"/>
          <w:sz w:val="28"/>
        </w:rPr>
        <w:t>
      31) теңіз порты – жер учаскелерінде орналасқан, кемелерге, жолаушылар мен багажға қызмет көрсетуге және жүктермен жүргізілетін операцияларды жүзеге асыруға арналған құрылыстар (теңіз вокзалын қоса алғанда) кешені.</w:t>
      </w:r>
      <w:r>
        <w:br/>
      </w:r>
      <w:r>
        <w:rPr>
          <w:rFonts w:ascii="Times New Roman"/>
          <w:b w:val="false"/>
          <w:i w:val="false"/>
          <w:color w:val="000000"/>
          <w:sz w:val="28"/>
        </w:rPr>
        <w:t>
</w:t>
      </w:r>
      <w:r>
        <w:rPr>
          <w:rFonts w:ascii="Times New Roman"/>
          <w:b w:val="false"/>
          <w:i w:val="false"/>
          <w:color w:val="000000"/>
          <w:sz w:val="28"/>
        </w:rPr>
        <w:t>
      3. Көлік құралдарына және жолаушыларға қызмет көрсету объектілерінде (бұдан әрі – көлік объектілері) дезинфекциялық, дезинсекциялық, дератизациялық іс-шаралар жүргізіледі.</w:t>
      </w:r>
      <w:r>
        <w:br/>
      </w:r>
      <w:r>
        <w:rPr>
          <w:rFonts w:ascii="Times New Roman"/>
          <w:b w:val="false"/>
          <w:i w:val="false"/>
          <w:color w:val="000000"/>
          <w:sz w:val="28"/>
        </w:rPr>
        <w:t>
</w:t>
      </w:r>
      <w:r>
        <w:rPr>
          <w:rFonts w:ascii="Times New Roman"/>
          <w:b w:val="false"/>
          <w:i w:val="false"/>
          <w:color w:val="000000"/>
          <w:sz w:val="28"/>
        </w:rPr>
        <w:t>
      4. Көлік объектілерінің жұмыскерлері </w:t>
      </w:r>
      <w:r>
        <w:rPr>
          <w:rFonts w:ascii="Times New Roman"/>
          <w:b w:val="false"/>
          <w:i w:val="false"/>
          <w:color w:val="000000"/>
          <w:sz w:val="28"/>
        </w:rPr>
        <w:t>заңнамаға</w:t>
      </w:r>
      <w:r>
        <w:rPr>
          <w:rFonts w:ascii="Times New Roman"/>
          <w:b w:val="false"/>
          <w:i w:val="false"/>
          <w:color w:val="000000"/>
          <w:sz w:val="28"/>
        </w:rPr>
        <w:t xml:space="preserve"> сәйкес Қазақстан Республикасы Үкіметінің қаулысымен бекітілген Міндетті медициналық тексеріп-қарау жүргізілетін зиянды өндірістік факторлардың, кәсіптердің </w:t>
      </w:r>
      <w:r>
        <w:rPr>
          <w:rFonts w:ascii="Times New Roman"/>
          <w:b w:val="false"/>
          <w:i w:val="false"/>
          <w:color w:val="000000"/>
          <w:sz w:val="28"/>
        </w:rPr>
        <w:t>тізбесіне</w:t>
      </w:r>
      <w:r>
        <w:rPr>
          <w:rFonts w:ascii="Times New Roman"/>
          <w:b w:val="false"/>
          <w:i w:val="false"/>
          <w:color w:val="000000"/>
          <w:sz w:val="28"/>
        </w:rPr>
        <w:t>, Міндетті медициналық тексеріп-қараулар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міндетті медициналық тексеріп-қараудан өтеді.</w:t>
      </w:r>
    </w:p>
    <w:bookmarkEnd w:id="5"/>
    <w:bookmarkStart w:name="z51" w:id="6"/>
    <w:p>
      <w:pPr>
        <w:spacing w:after="0"/>
        <w:ind w:left="0"/>
        <w:jc w:val="left"/>
      </w:pPr>
      <w:r>
        <w:rPr>
          <w:rFonts w:ascii="Times New Roman"/>
          <w:b/>
          <w:i w:val="false"/>
          <w:color w:val="000000"/>
        </w:rPr>
        <w:t xml:space="preserve"> 
2. Көлік құралдарына және жолаушыларға қызмет көрсету жөніндегі объектілерге қойылатын санитариялық-эпидемиологиялық талаптар</w:t>
      </w:r>
    </w:p>
    <w:bookmarkEnd w:id="6"/>
    <w:bookmarkStart w:name="z52" w:id="7"/>
    <w:p>
      <w:pPr>
        <w:spacing w:after="0"/>
        <w:ind w:left="0"/>
        <w:jc w:val="both"/>
      </w:pPr>
      <w:r>
        <w:rPr>
          <w:rFonts w:ascii="Times New Roman"/>
          <w:b w:val="false"/>
          <w:i w:val="false"/>
          <w:color w:val="000000"/>
          <w:sz w:val="28"/>
        </w:rPr>
        <w:t>
      5. Көлік объектілерінің аумағы селитебті және рекреациялы аймақтарға қатысты жел соғатын жаққа орналастырылады.</w:t>
      </w:r>
      <w:r>
        <w:br/>
      </w:r>
      <w:r>
        <w:rPr>
          <w:rFonts w:ascii="Times New Roman"/>
          <w:b w:val="false"/>
          <w:i w:val="false"/>
          <w:color w:val="000000"/>
          <w:sz w:val="28"/>
        </w:rPr>
        <w:t>
</w:t>
      </w:r>
      <w:r>
        <w:rPr>
          <w:rFonts w:ascii="Times New Roman"/>
          <w:b w:val="false"/>
          <w:i w:val="false"/>
          <w:color w:val="000000"/>
          <w:sz w:val="28"/>
        </w:rPr>
        <w:t>
      6. Көлік объектілері орталықтандырылған суық және ыстық су жүйесімен қамтамасыз етіледі.</w:t>
      </w:r>
      <w:r>
        <w:br/>
      </w:r>
      <w:r>
        <w:rPr>
          <w:rFonts w:ascii="Times New Roman"/>
          <w:b w:val="false"/>
          <w:i w:val="false"/>
          <w:color w:val="000000"/>
          <w:sz w:val="28"/>
        </w:rPr>
        <w:t>
</w:t>
      </w:r>
      <w:r>
        <w:rPr>
          <w:rFonts w:ascii="Times New Roman"/>
          <w:b w:val="false"/>
          <w:i w:val="false"/>
          <w:color w:val="000000"/>
          <w:sz w:val="28"/>
        </w:rPr>
        <w:t>
      7. Шаруашылық-ауыз су қажеттілігіне арналған су </w:t>
      </w:r>
      <w:r>
        <w:rPr>
          <w:rFonts w:ascii="Times New Roman"/>
          <w:b w:val="false"/>
          <w:i w:val="false"/>
          <w:color w:val="000000"/>
          <w:sz w:val="28"/>
        </w:rPr>
        <w:t>заңнамаға</w:t>
      </w:r>
      <w:r>
        <w:rPr>
          <w:rFonts w:ascii="Times New Roman"/>
          <w:b w:val="false"/>
          <w:i w:val="false"/>
          <w:color w:val="000000"/>
          <w:sz w:val="28"/>
        </w:rPr>
        <w:t xml:space="preserve"> сәйкес Қазақстан Республикасы Үкіметінің қаулысымен бекітілген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w:t>
      </w:r>
      <w:r>
        <w:rPr>
          <w:rFonts w:ascii="Times New Roman"/>
          <w:b w:val="false"/>
          <w:i w:val="false"/>
          <w:color w:val="000000"/>
          <w:sz w:val="28"/>
        </w:rPr>
        <w:t>санитариялық қағидаларына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8. Көлік объектілерін орталықтандырылған ыстық сумен жабдықтау жүйесіне қосу мүмкіндігі болмаған жағдайда, жергілікті су ысыту жүйесінің жабдығы көзделеді.</w:t>
      </w:r>
      <w:r>
        <w:br/>
      </w:r>
      <w:r>
        <w:rPr>
          <w:rFonts w:ascii="Times New Roman"/>
          <w:b w:val="false"/>
          <w:i w:val="false"/>
          <w:color w:val="000000"/>
          <w:sz w:val="28"/>
        </w:rPr>
        <w:t>
</w:t>
      </w:r>
      <w:r>
        <w:rPr>
          <w:rFonts w:ascii="Times New Roman"/>
          <w:b w:val="false"/>
          <w:i w:val="false"/>
          <w:color w:val="000000"/>
          <w:sz w:val="28"/>
        </w:rPr>
        <w:t>
      9. Шаруашылық-ауыз су мен өндірістік сумен жабдықтау жүйелері бөлек көзделеді.</w:t>
      </w:r>
      <w:r>
        <w:br/>
      </w:r>
      <w:r>
        <w:rPr>
          <w:rFonts w:ascii="Times New Roman"/>
          <w:b w:val="false"/>
          <w:i w:val="false"/>
          <w:color w:val="000000"/>
          <w:sz w:val="28"/>
        </w:rPr>
        <w:t>
</w:t>
      </w:r>
      <w:r>
        <w:rPr>
          <w:rFonts w:ascii="Times New Roman"/>
          <w:b w:val="false"/>
          <w:i w:val="false"/>
          <w:color w:val="000000"/>
          <w:sz w:val="28"/>
        </w:rPr>
        <w:t>
      10. Жабдықтау пунктінде су құбыр желісі ұстатқыштармен (ажырату және жөндеу жұмысын жүргізу үшін) жалғастырылған кемінде негізгі екі магистралы бар айналмалы жүйе түрінде көзделеді.</w:t>
      </w:r>
      <w:r>
        <w:br/>
      </w:r>
      <w:r>
        <w:rPr>
          <w:rFonts w:ascii="Times New Roman"/>
          <w:b w:val="false"/>
          <w:i w:val="false"/>
          <w:color w:val="000000"/>
          <w:sz w:val="28"/>
        </w:rPr>
        <w:t>
</w:t>
      </w:r>
      <w:r>
        <w:rPr>
          <w:rFonts w:ascii="Times New Roman"/>
          <w:b w:val="false"/>
          <w:i w:val="false"/>
          <w:color w:val="000000"/>
          <w:sz w:val="28"/>
        </w:rPr>
        <w:t>
      11. Жабдықтау пункттерінде, теміржол аралықтардағы су тарату колонкалары (бұдан әрі – су тарату колонкалары), шаруашылық-ауыз сумен қамтамасыз ету бойынша теңіз және өзен жағалауы қондырғылары (бұдан әрі – жағалау қондырғылары) суды бұру жүйесіне судың ағысы үшін еңісі бар бетон су ағатын жол орнатылады, мұз қатудан, дренаждан қорғаныш құрылғылары болады.</w:t>
      </w:r>
      <w:r>
        <w:br/>
      </w:r>
      <w:r>
        <w:rPr>
          <w:rFonts w:ascii="Times New Roman"/>
          <w:b w:val="false"/>
          <w:i w:val="false"/>
          <w:color w:val="000000"/>
          <w:sz w:val="28"/>
        </w:rPr>
        <w:t>
</w:t>
      </w:r>
      <w:r>
        <w:rPr>
          <w:rFonts w:ascii="Times New Roman"/>
          <w:b w:val="false"/>
          <w:i w:val="false"/>
          <w:color w:val="000000"/>
          <w:sz w:val="28"/>
        </w:rPr>
        <w:t>
      12. Су тарату колонкалары мен жағалау қондырғылары су толтыру шлангісі басының ластануын болдырмайтын құрылғылар жабдықталады. Вагондарды, су көлігін сумен толтыру аяқталған соң, су толтыру шлангілерінде қалған су төгіледі. Су толтыру шлангілерінің басын жерге сүйретуге жол берілмейді.</w:t>
      </w:r>
      <w:r>
        <w:br/>
      </w:r>
      <w:r>
        <w:rPr>
          <w:rFonts w:ascii="Times New Roman"/>
          <w:b w:val="false"/>
          <w:i w:val="false"/>
          <w:color w:val="000000"/>
          <w:sz w:val="28"/>
        </w:rPr>
        <w:t>
</w:t>
      </w:r>
      <w:r>
        <w:rPr>
          <w:rFonts w:ascii="Times New Roman"/>
          <w:b w:val="false"/>
          <w:i w:val="false"/>
          <w:color w:val="000000"/>
          <w:sz w:val="28"/>
        </w:rPr>
        <w:t>
      13. Көлік объектілері орталықтандырылған суды бұру жүйесіне қосылады, ал ол болмаған жағдайда жергілікті суды бұру жүйесі көзделеді.</w:t>
      </w:r>
      <w:r>
        <w:br/>
      </w:r>
      <w:r>
        <w:rPr>
          <w:rFonts w:ascii="Times New Roman"/>
          <w:b w:val="false"/>
          <w:i w:val="false"/>
          <w:color w:val="000000"/>
          <w:sz w:val="28"/>
        </w:rPr>
        <w:t>
</w:t>
      </w:r>
      <w:r>
        <w:rPr>
          <w:rFonts w:ascii="Times New Roman"/>
          <w:b w:val="false"/>
          <w:i w:val="false"/>
          <w:color w:val="000000"/>
          <w:sz w:val="28"/>
        </w:rPr>
        <w:t>
      14. Көлік объектілерінің аккумулятор цехында (бөлімшесінде) тазалау және бейтараптандыру үшін сарқынды суларды және пайдаланылған электролитті бұрудың бөлек жүйесі жабдықталады.</w:t>
      </w:r>
      <w:r>
        <w:br/>
      </w:r>
      <w:r>
        <w:rPr>
          <w:rFonts w:ascii="Times New Roman"/>
          <w:b w:val="false"/>
          <w:i w:val="false"/>
          <w:color w:val="000000"/>
          <w:sz w:val="28"/>
        </w:rPr>
        <w:t>
</w:t>
      </w:r>
      <w:r>
        <w:rPr>
          <w:rFonts w:ascii="Times New Roman"/>
          <w:b w:val="false"/>
          <w:i w:val="false"/>
          <w:color w:val="000000"/>
          <w:sz w:val="28"/>
        </w:rPr>
        <w:t>
      15. Жабық вагондарды дайындайтын кешенді пунктте сарқынды сулар механикалық тазартудан, тұндырылғаннан, залалсызданғаннан, сондай-ақ бейтараптанғаннан кейін суды бұру жүйесіне шығарылады.</w:t>
      </w:r>
      <w:r>
        <w:br/>
      </w:r>
      <w:r>
        <w:rPr>
          <w:rFonts w:ascii="Times New Roman"/>
          <w:b w:val="false"/>
          <w:i w:val="false"/>
          <w:color w:val="000000"/>
          <w:sz w:val="28"/>
        </w:rPr>
        <w:t>
</w:t>
      </w:r>
      <w:r>
        <w:rPr>
          <w:rFonts w:ascii="Times New Roman"/>
          <w:b w:val="false"/>
          <w:i w:val="false"/>
          <w:color w:val="000000"/>
          <w:sz w:val="28"/>
        </w:rPr>
        <w:t>
      16. Көлік объектілерінде өндірістік, жерүсті жауын-шашын ағыстарын, сарқынды суларды қабылдауды қамтамасыз ететін суды бұру жүйесі көзделеді.</w:t>
      </w:r>
      <w:r>
        <w:br/>
      </w:r>
      <w:r>
        <w:rPr>
          <w:rFonts w:ascii="Times New Roman"/>
          <w:b w:val="false"/>
          <w:i w:val="false"/>
          <w:color w:val="000000"/>
          <w:sz w:val="28"/>
        </w:rPr>
        <w:t>
</w:t>
      </w:r>
      <w:r>
        <w:rPr>
          <w:rFonts w:ascii="Times New Roman"/>
          <w:b w:val="false"/>
          <w:i w:val="false"/>
          <w:color w:val="000000"/>
          <w:sz w:val="28"/>
        </w:rPr>
        <w:t>
      17. Көлік объектілерінде табиғи және жасанды жарықтандыру </w:t>
      </w:r>
      <w:r>
        <w:rPr>
          <w:rFonts w:ascii="Times New Roman"/>
          <w:b w:val="false"/>
          <w:i w:val="false"/>
          <w:color w:val="000000"/>
          <w:sz w:val="28"/>
        </w:rPr>
        <w:t>заңнамаға</w:t>
      </w:r>
      <w:r>
        <w:rPr>
          <w:rFonts w:ascii="Times New Roman"/>
          <w:b w:val="false"/>
          <w:i w:val="false"/>
          <w:color w:val="000000"/>
          <w:sz w:val="28"/>
        </w:rPr>
        <w:t xml:space="preserve"> сәйкес Қазақстан Республикасы Үкіметінің қаулысымен бекітілген «Елді мекендердегі атмосфералық ауаға, топыраққа,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қағидаларына сәйкес көзделеді.</w:t>
      </w:r>
      <w:r>
        <w:br/>
      </w:r>
      <w:r>
        <w:rPr>
          <w:rFonts w:ascii="Times New Roman"/>
          <w:b w:val="false"/>
          <w:i w:val="false"/>
          <w:color w:val="000000"/>
          <w:sz w:val="28"/>
        </w:rPr>
        <w:t>
</w:t>
      </w:r>
      <w:r>
        <w:rPr>
          <w:rFonts w:ascii="Times New Roman"/>
          <w:b w:val="false"/>
          <w:i w:val="false"/>
          <w:color w:val="000000"/>
          <w:sz w:val="28"/>
        </w:rPr>
        <w:t>
      18. Көлік объектілерінде +18</w:t>
      </w:r>
      <w:r>
        <w:rPr>
          <w:rFonts w:ascii="Times New Roman"/>
          <w:b w:val="false"/>
          <w:i w:val="false"/>
          <w:color w:val="000000"/>
          <w:vertAlign w:val="superscript"/>
        </w:rPr>
        <w:t>о</w:t>
      </w:r>
      <w:r>
        <w:rPr>
          <w:rFonts w:ascii="Times New Roman"/>
          <w:b w:val="false"/>
          <w:i w:val="false"/>
          <w:color w:val="000000"/>
          <w:sz w:val="28"/>
        </w:rPr>
        <w:t>С-тан +24</w:t>
      </w:r>
      <w:r>
        <w:rPr>
          <w:rFonts w:ascii="Times New Roman"/>
          <w:b w:val="false"/>
          <w:i w:val="false"/>
          <w:color w:val="000000"/>
          <w:vertAlign w:val="superscript"/>
        </w:rPr>
        <w:t>о</w:t>
      </w:r>
      <w:r>
        <w:rPr>
          <w:rFonts w:ascii="Times New Roman"/>
          <w:b w:val="false"/>
          <w:i w:val="false"/>
          <w:color w:val="000000"/>
          <w:sz w:val="28"/>
        </w:rPr>
        <w:t>С-қа дейінгі температура параметрін, 50-60% ауаның салыстырмалы ылғалдылығын қамтамасыз ететін табиғи және жасанды желдету, жылыту, ауа баптау жүйелері көзделеді.</w:t>
      </w:r>
      <w:r>
        <w:br/>
      </w:r>
      <w:r>
        <w:rPr>
          <w:rFonts w:ascii="Times New Roman"/>
          <w:b w:val="false"/>
          <w:i w:val="false"/>
          <w:color w:val="000000"/>
          <w:sz w:val="28"/>
        </w:rPr>
        <w:t>
</w:t>
      </w:r>
      <w:r>
        <w:rPr>
          <w:rFonts w:ascii="Times New Roman"/>
          <w:b w:val="false"/>
          <w:i w:val="false"/>
          <w:color w:val="000000"/>
          <w:sz w:val="28"/>
        </w:rPr>
        <w:t>
      19. Көлік объектілеріндегі аккумулятор бөлімшесінің үй-жайларындағы температура +15</w:t>
      </w:r>
      <w:r>
        <w:rPr>
          <w:rFonts w:ascii="Times New Roman"/>
          <w:b w:val="false"/>
          <w:i w:val="false"/>
          <w:color w:val="000000"/>
          <w:vertAlign w:val="superscript"/>
        </w:rPr>
        <w:t>о</w:t>
      </w:r>
      <w:r>
        <w:rPr>
          <w:rFonts w:ascii="Times New Roman"/>
          <w:b w:val="false"/>
          <w:i w:val="false"/>
          <w:color w:val="000000"/>
          <w:sz w:val="28"/>
        </w:rPr>
        <w:t>С-тан +20</w:t>
      </w:r>
      <w:r>
        <w:rPr>
          <w:rFonts w:ascii="Times New Roman"/>
          <w:b w:val="false"/>
          <w:i w:val="false"/>
          <w:color w:val="000000"/>
          <w:vertAlign w:val="superscript"/>
        </w:rPr>
        <w:t>о</w:t>
      </w:r>
      <w:r>
        <w:rPr>
          <w:rFonts w:ascii="Times New Roman"/>
          <w:b w:val="false"/>
          <w:i w:val="false"/>
          <w:color w:val="000000"/>
          <w:sz w:val="28"/>
        </w:rPr>
        <w:t>С-қа дейін болып көзделеді.</w:t>
      </w:r>
      <w:r>
        <w:br/>
      </w:r>
      <w:r>
        <w:rPr>
          <w:rFonts w:ascii="Times New Roman"/>
          <w:b w:val="false"/>
          <w:i w:val="false"/>
          <w:color w:val="000000"/>
          <w:sz w:val="28"/>
        </w:rPr>
        <w:t>
</w:t>
      </w:r>
      <w:r>
        <w:rPr>
          <w:rFonts w:ascii="Times New Roman"/>
          <w:b w:val="false"/>
          <w:i w:val="false"/>
          <w:color w:val="000000"/>
          <w:sz w:val="28"/>
        </w:rPr>
        <w:t>
      20. Көлік объектілерінің сыртқы кіру және шығу есіктері ауа-жылу перделерімен жабдықталады.</w:t>
      </w:r>
      <w:r>
        <w:br/>
      </w:r>
      <w:r>
        <w:rPr>
          <w:rFonts w:ascii="Times New Roman"/>
          <w:b w:val="false"/>
          <w:i w:val="false"/>
          <w:color w:val="000000"/>
          <w:sz w:val="28"/>
        </w:rPr>
        <w:t>
</w:t>
      </w:r>
      <w:r>
        <w:rPr>
          <w:rFonts w:ascii="Times New Roman"/>
          <w:b w:val="false"/>
          <w:i w:val="false"/>
          <w:color w:val="000000"/>
          <w:sz w:val="28"/>
        </w:rPr>
        <w:t>
      21. Химиялық зиянды заттар және шаң-тозаң бөлінетін технологиялық жабдығы мен үдерістері бар көлік объектілерінің үй-жайлары жергілікті сору желдеткішінің құрылғыларымен (жергілікті сору) жабдықталады.</w:t>
      </w:r>
      <w:r>
        <w:br/>
      </w:r>
      <w:r>
        <w:rPr>
          <w:rFonts w:ascii="Times New Roman"/>
          <w:b w:val="false"/>
          <w:i w:val="false"/>
          <w:color w:val="000000"/>
          <w:sz w:val="28"/>
        </w:rPr>
        <w:t>
</w:t>
      </w:r>
      <w:r>
        <w:rPr>
          <w:rFonts w:ascii="Times New Roman"/>
          <w:b w:val="false"/>
          <w:i w:val="false"/>
          <w:color w:val="000000"/>
          <w:sz w:val="28"/>
        </w:rPr>
        <w:t>
      22. Ауаға зиянды химиялық заттар мен ылғал шығару көзі болып табылатын жабдық (бактар, ванналар) жабық құюымен көзделеді.</w:t>
      </w:r>
      <w:r>
        <w:br/>
      </w:r>
      <w:r>
        <w:rPr>
          <w:rFonts w:ascii="Times New Roman"/>
          <w:b w:val="false"/>
          <w:i w:val="false"/>
          <w:color w:val="000000"/>
          <w:sz w:val="28"/>
        </w:rPr>
        <w:t>
</w:t>
      </w:r>
      <w:r>
        <w:rPr>
          <w:rFonts w:ascii="Times New Roman"/>
          <w:b w:val="false"/>
          <w:i w:val="false"/>
          <w:color w:val="000000"/>
          <w:sz w:val="28"/>
        </w:rPr>
        <w:t>
      23. Шу және діріл көздері бар көлік объектілерінің үй-жайлары (цехтар, учаскелер) басқа өндірістік үй-жайлардан алшақ орналастырылады.</w:t>
      </w:r>
      <w:r>
        <w:br/>
      </w:r>
      <w:r>
        <w:rPr>
          <w:rFonts w:ascii="Times New Roman"/>
          <w:b w:val="false"/>
          <w:i w:val="false"/>
          <w:color w:val="000000"/>
          <w:sz w:val="28"/>
        </w:rPr>
        <w:t>
</w:t>
      </w:r>
      <w:r>
        <w:rPr>
          <w:rFonts w:ascii="Times New Roman"/>
          <w:b w:val="false"/>
          <w:i w:val="false"/>
          <w:color w:val="000000"/>
          <w:sz w:val="28"/>
        </w:rPr>
        <w:t>
      24. Жұмыс орындарында діріл тудыратын жабдық бөлек іргетастарға немесе дірілді оқшаулағышы (дірілді басатын төсеніштер мен кілемшелер) бар ұстап тұратын конструкцияларда орнатылады.</w:t>
      </w:r>
      <w:r>
        <w:br/>
      </w:r>
      <w:r>
        <w:rPr>
          <w:rFonts w:ascii="Times New Roman"/>
          <w:b w:val="false"/>
          <w:i w:val="false"/>
          <w:color w:val="000000"/>
          <w:sz w:val="28"/>
        </w:rPr>
        <w:t>
</w:t>
      </w:r>
      <w:r>
        <w:rPr>
          <w:rFonts w:ascii="Times New Roman"/>
          <w:b w:val="false"/>
          <w:i w:val="false"/>
          <w:color w:val="000000"/>
          <w:sz w:val="28"/>
        </w:rPr>
        <w:t>
      25. Депо цехтарындағы рельс жолдары тығыз дірілді шектеуші негізге салынады. Дизель-генераторының қабырғалық сынақтары басқа үй-жайлардан және персонал орналастырылған басқару пультінен дыбыстық шектелген бөлек үй-жайларда жасалады.</w:t>
      </w:r>
      <w:r>
        <w:br/>
      </w:r>
      <w:r>
        <w:rPr>
          <w:rFonts w:ascii="Times New Roman"/>
          <w:b w:val="false"/>
          <w:i w:val="false"/>
          <w:color w:val="000000"/>
          <w:sz w:val="28"/>
        </w:rPr>
        <w:t>
</w:t>
      </w:r>
      <w:r>
        <w:rPr>
          <w:rFonts w:ascii="Times New Roman"/>
          <w:b w:val="false"/>
          <w:i w:val="false"/>
          <w:color w:val="000000"/>
          <w:sz w:val="28"/>
        </w:rPr>
        <w:t>
      26. Көлік объектілерінде шудың, дірілдің, инфрадыбыстың деңгейі  </w:t>
      </w:r>
      <w:r>
        <w:rPr>
          <w:rFonts w:ascii="Times New Roman"/>
          <w:b w:val="false"/>
          <w:i w:val="false"/>
          <w:color w:val="000000"/>
          <w:sz w:val="28"/>
        </w:rPr>
        <w:t>заңнамаға</w:t>
      </w:r>
      <w:r>
        <w:rPr>
          <w:rFonts w:ascii="Times New Roman"/>
          <w:b w:val="false"/>
          <w:i w:val="false"/>
          <w:color w:val="000000"/>
          <w:sz w:val="28"/>
        </w:rPr>
        <w:t xml:space="preserve"> сәйкес Қазақстан Республикасы Үкіметінің қаулысымен бекітілген «Елді мекендердегі атмосфералық ауаға, топыраққа,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қағидаларына сәйкес жол беріледі.</w:t>
      </w:r>
      <w:r>
        <w:br/>
      </w:r>
      <w:r>
        <w:rPr>
          <w:rFonts w:ascii="Times New Roman"/>
          <w:b w:val="false"/>
          <w:i w:val="false"/>
          <w:color w:val="000000"/>
          <w:sz w:val="28"/>
        </w:rPr>
        <w:t>
</w:t>
      </w:r>
      <w:r>
        <w:rPr>
          <w:rFonts w:ascii="Times New Roman"/>
          <w:b w:val="false"/>
          <w:i w:val="false"/>
          <w:color w:val="000000"/>
          <w:sz w:val="28"/>
        </w:rPr>
        <w:t>
      27. Көлік объектілерінде техникалық персонал, сондай-ақ жөндеу, қалпына келтіру, тиеу-түсіру, бояу жұмыстарымен, техникалық қызмет көрсетумен, тазалаумен, жуумен, дезинфекциялаумен айналысатын жұмыскерлер үшін:</w:t>
      </w:r>
      <w:r>
        <w:br/>
      </w:r>
      <w:r>
        <w:rPr>
          <w:rFonts w:ascii="Times New Roman"/>
          <w:b w:val="false"/>
          <w:i w:val="false"/>
          <w:color w:val="000000"/>
          <w:sz w:val="28"/>
        </w:rPr>
        <w:t>
</w:t>
      </w:r>
      <w:r>
        <w:rPr>
          <w:rFonts w:ascii="Times New Roman"/>
          <w:b w:val="false"/>
          <w:i w:val="false"/>
          <w:color w:val="000000"/>
          <w:sz w:val="28"/>
        </w:rPr>
        <w:t>
      1) арнайы және жеке киімдерді бөлек сақтауға арналған шкафтары бар киім ілетін орынды;</w:t>
      </w:r>
      <w:r>
        <w:br/>
      </w:r>
      <w:r>
        <w:rPr>
          <w:rFonts w:ascii="Times New Roman"/>
          <w:b w:val="false"/>
          <w:i w:val="false"/>
          <w:color w:val="000000"/>
          <w:sz w:val="28"/>
        </w:rPr>
        <w:t>
</w:t>
      </w:r>
      <w:r>
        <w:rPr>
          <w:rFonts w:ascii="Times New Roman"/>
          <w:b w:val="false"/>
          <w:i w:val="false"/>
          <w:color w:val="000000"/>
          <w:sz w:val="28"/>
        </w:rPr>
        <w:t>
      2) себезгі бөлмесін;</w:t>
      </w:r>
      <w:r>
        <w:br/>
      </w:r>
      <w:r>
        <w:rPr>
          <w:rFonts w:ascii="Times New Roman"/>
          <w:b w:val="false"/>
          <w:i w:val="false"/>
          <w:color w:val="000000"/>
          <w:sz w:val="28"/>
        </w:rPr>
        <w:t>
</w:t>
      </w:r>
      <w:r>
        <w:rPr>
          <w:rFonts w:ascii="Times New Roman"/>
          <w:b w:val="false"/>
          <w:i w:val="false"/>
          <w:color w:val="000000"/>
          <w:sz w:val="28"/>
        </w:rPr>
        <w:t>
      3) санитариялық тораптарды;</w:t>
      </w:r>
      <w:r>
        <w:br/>
      </w:r>
      <w:r>
        <w:rPr>
          <w:rFonts w:ascii="Times New Roman"/>
          <w:b w:val="false"/>
          <w:i w:val="false"/>
          <w:color w:val="000000"/>
          <w:sz w:val="28"/>
        </w:rPr>
        <w:t>
</w:t>
      </w:r>
      <w:r>
        <w:rPr>
          <w:rFonts w:ascii="Times New Roman"/>
          <w:b w:val="false"/>
          <w:i w:val="false"/>
          <w:color w:val="000000"/>
          <w:sz w:val="28"/>
        </w:rPr>
        <w:t>
      4) арнайы киімді кептіруге арналған үй-жайларды, жылыну бөлмесін және қысқа уақыт демалатын бөлмені;</w:t>
      </w:r>
      <w:r>
        <w:br/>
      </w:r>
      <w:r>
        <w:rPr>
          <w:rFonts w:ascii="Times New Roman"/>
          <w:b w:val="false"/>
          <w:i w:val="false"/>
          <w:color w:val="000000"/>
          <w:sz w:val="28"/>
        </w:rPr>
        <w:t>
</w:t>
      </w:r>
      <w:r>
        <w:rPr>
          <w:rFonts w:ascii="Times New Roman"/>
          <w:b w:val="false"/>
          <w:i w:val="false"/>
          <w:color w:val="000000"/>
          <w:sz w:val="28"/>
        </w:rPr>
        <w:t>
      5) тамақ ішетін бөлмені қамтитын санитариялық-тұрмыстық үй-жайлар көзделеді.</w:t>
      </w:r>
      <w:r>
        <w:br/>
      </w:r>
      <w:r>
        <w:rPr>
          <w:rFonts w:ascii="Times New Roman"/>
          <w:b w:val="false"/>
          <w:i w:val="false"/>
          <w:color w:val="000000"/>
          <w:sz w:val="28"/>
        </w:rPr>
        <w:t>
</w:t>
      </w:r>
      <w:r>
        <w:rPr>
          <w:rFonts w:ascii="Times New Roman"/>
          <w:b w:val="false"/>
          <w:i w:val="false"/>
          <w:color w:val="000000"/>
          <w:sz w:val="28"/>
        </w:rPr>
        <w:t>
      28. Қысқа уақыт демалатын орындар мен жылынуға арналған үй-жайларды тамақты ысытуға арналған жабдықпен және тоңазытқышпен, ыдыс-аяққа арналған шкафпен жабдықталған тамақтануға арналған үй-жайлармен біріктіруге жол беріледі.</w:t>
      </w:r>
      <w:r>
        <w:br/>
      </w:r>
      <w:r>
        <w:rPr>
          <w:rFonts w:ascii="Times New Roman"/>
          <w:b w:val="false"/>
          <w:i w:val="false"/>
          <w:color w:val="000000"/>
          <w:sz w:val="28"/>
        </w:rPr>
        <w:t>
</w:t>
      </w:r>
      <w:r>
        <w:rPr>
          <w:rFonts w:ascii="Times New Roman"/>
          <w:b w:val="false"/>
          <w:i w:val="false"/>
          <w:color w:val="000000"/>
          <w:sz w:val="28"/>
        </w:rPr>
        <w:t>
      29. Себезгі бөлмелері салқын және ыстық су араластырғыш келіп тұратын кабиналармен жабдықталады.</w:t>
      </w:r>
      <w:r>
        <w:br/>
      </w:r>
      <w:r>
        <w:rPr>
          <w:rFonts w:ascii="Times New Roman"/>
          <w:b w:val="false"/>
          <w:i w:val="false"/>
          <w:color w:val="000000"/>
          <w:sz w:val="28"/>
        </w:rPr>
        <w:t>
</w:t>
      </w:r>
      <w:r>
        <w:rPr>
          <w:rFonts w:ascii="Times New Roman"/>
          <w:b w:val="false"/>
          <w:i w:val="false"/>
          <w:color w:val="000000"/>
          <w:sz w:val="28"/>
        </w:rPr>
        <w:t>
      30. Көлік объектілері санитариялық тораптармен жабдықталады, оларда ыстық және салқын су келіп тұратын раковиналар, қол жууға арналған заттар, бір рет қолданылатын сүлгі немесе электрлі сүлгі көзделеді.</w:t>
      </w:r>
      <w:r>
        <w:br/>
      </w:r>
      <w:r>
        <w:rPr>
          <w:rFonts w:ascii="Times New Roman"/>
          <w:b w:val="false"/>
          <w:i w:val="false"/>
          <w:color w:val="000000"/>
          <w:sz w:val="28"/>
        </w:rPr>
        <w:t>
</w:t>
      </w:r>
      <w:r>
        <w:rPr>
          <w:rFonts w:ascii="Times New Roman"/>
          <w:b w:val="false"/>
          <w:i w:val="false"/>
          <w:color w:val="000000"/>
          <w:sz w:val="28"/>
        </w:rPr>
        <w:t>
      31. Көлік объектілерінде, оның ішінде өндірістік және санитариялық-тұрмыстық үй-жайларда функциональдық мақсаты бойынша пайдаланылатын жинау мүкәммалын сақтауға арналған үй-жай (орын) бөлінеді.</w:t>
      </w:r>
      <w:r>
        <w:br/>
      </w:r>
      <w:r>
        <w:rPr>
          <w:rFonts w:ascii="Times New Roman"/>
          <w:b w:val="false"/>
          <w:i w:val="false"/>
          <w:color w:val="000000"/>
          <w:sz w:val="28"/>
        </w:rPr>
        <w:t>
</w:t>
      </w:r>
      <w:r>
        <w:rPr>
          <w:rFonts w:ascii="Times New Roman"/>
          <w:b w:val="false"/>
          <w:i w:val="false"/>
          <w:color w:val="000000"/>
          <w:sz w:val="28"/>
        </w:rPr>
        <w:t>
      32. Арнайы киімді кептіру жылытылған және ылғал ауаны соратын құрылғылармен жабдықталған киім ілетін шкафтарда жүргізіледі.</w:t>
      </w:r>
      <w:r>
        <w:br/>
      </w:r>
      <w:r>
        <w:rPr>
          <w:rFonts w:ascii="Times New Roman"/>
          <w:b w:val="false"/>
          <w:i w:val="false"/>
          <w:color w:val="000000"/>
          <w:sz w:val="28"/>
        </w:rPr>
        <w:t>
</w:t>
      </w:r>
      <w:r>
        <w:rPr>
          <w:rFonts w:ascii="Times New Roman"/>
          <w:b w:val="false"/>
          <w:i w:val="false"/>
          <w:color w:val="000000"/>
          <w:sz w:val="28"/>
        </w:rPr>
        <w:t>
      33. Арнайы киімді залалсыздандыруға және шаңсыздандыру үшін бөлек үй-жайлар көзделеді.</w:t>
      </w:r>
      <w:r>
        <w:br/>
      </w:r>
      <w:r>
        <w:rPr>
          <w:rFonts w:ascii="Times New Roman"/>
          <w:b w:val="false"/>
          <w:i w:val="false"/>
          <w:color w:val="000000"/>
          <w:sz w:val="28"/>
        </w:rPr>
        <w:t>
</w:t>
      </w:r>
      <w:r>
        <w:rPr>
          <w:rFonts w:ascii="Times New Roman"/>
          <w:b w:val="false"/>
          <w:i w:val="false"/>
          <w:color w:val="000000"/>
          <w:sz w:val="28"/>
        </w:rPr>
        <w:t>
      34. Неғұрлым көп ауысымда жұмыс істейтін адамдардың ішінде әйелдер саны 15-тен асатын болса, әйелдердің жеке гигиенасына арналған үй-жай көзделеді.</w:t>
      </w:r>
      <w:r>
        <w:br/>
      </w:r>
      <w:r>
        <w:rPr>
          <w:rFonts w:ascii="Times New Roman"/>
          <w:b w:val="false"/>
          <w:i w:val="false"/>
          <w:color w:val="000000"/>
          <w:sz w:val="28"/>
        </w:rPr>
        <w:t>
</w:t>
      </w:r>
      <w:r>
        <w:rPr>
          <w:rFonts w:ascii="Times New Roman"/>
          <w:b w:val="false"/>
          <w:i w:val="false"/>
          <w:color w:val="000000"/>
          <w:sz w:val="28"/>
        </w:rPr>
        <w:t>
      35. Әйелдер саны 15-тен аз болғанда тұрмыстық үй-жайлар жанындағы әйелдер дәретханасында орналастырылған гигиеналық себезгісі бар арнайы кабинаға жол беріледі.</w:t>
      </w:r>
      <w:r>
        <w:br/>
      </w:r>
      <w:r>
        <w:rPr>
          <w:rFonts w:ascii="Times New Roman"/>
          <w:b w:val="false"/>
          <w:i w:val="false"/>
          <w:color w:val="000000"/>
          <w:sz w:val="28"/>
        </w:rPr>
        <w:t>
</w:t>
      </w:r>
      <w:r>
        <w:rPr>
          <w:rFonts w:ascii="Times New Roman"/>
          <w:b w:val="false"/>
          <w:i w:val="false"/>
          <w:color w:val="000000"/>
          <w:sz w:val="28"/>
        </w:rPr>
        <w:t>
      36. Тұрмыстық қатты қалдықтарды (бұдан әрі – ТҚҚ) жинау үшін 1,5 метр (бұдан әрі – м) биіктікте үш жақтан қоршалған, бетондалған немесе асфальтталған алаңда орнатылған контейнерлер пайдаланылады.</w:t>
      </w:r>
      <w:r>
        <w:br/>
      </w:r>
      <w:r>
        <w:rPr>
          <w:rFonts w:ascii="Times New Roman"/>
          <w:b w:val="false"/>
          <w:i w:val="false"/>
          <w:color w:val="000000"/>
          <w:sz w:val="28"/>
        </w:rPr>
        <w:t>
</w:t>
      </w:r>
      <w:r>
        <w:rPr>
          <w:rFonts w:ascii="Times New Roman"/>
          <w:b w:val="false"/>
          <w:i w:val="false"/>
          <w:color w:val="000000"/>
          <w:sz w:val="28"/>
        </w:rPr>
        <w:t>
      37. Контейнерлер көлік объектілерінің әкімшілік, өндірістік және қосалқы үй-жайларынан кемінде 25 м және 100 м аспайтын қашықтықта орналастырылады.</w:t>
      </w:r>
      <w:r>
        <w:br/>
      </w:r>
      <w:r>
        <w:rPr>
          <w:rFonts w:ascii="Times New Roman"/>
          <w:b w:val="false"/>
          <w:i w:val="false"/>
          <w:color w:val="000000"/>
          <w:sz w:val="28"/>
        </w:rPr>
        <w:t>
</w:t>
      </w:r>
      <w:r>
        <w:rPr>
          <w:rFonts w:ascii="Times New Roman"/>
          <w:b w:val="false"/>
          <w:i w:val="false"/>
          <w:color w:val="000000"/>
          <w:sz w:val="28"/>
        </w:rPr>
        <w:t>
      38. ТҚҚ көлік объектілері аумағынан күн сайын және контейнерлердің толуына байланысты шығарылады.</w:t>
      </w:r>
    </w:p>
    <w:bookmarkEnd w:id="7"/>
    <w:bookmarkStart w:name="z91" w:id="8"/>
    <w:p>
      <w:pPr>
        <w:spacing w:after="0"/>
        <w:ind w:left="0"/>
        <w:jc w:val="left"/>
      </w:pPr>
      <w:r>
        <w:rPr>
          <w:rFonts w:ascii="Times New Roman"/>
          <w:b/>
          <w:i w:val="false"/>
          <w:color w:val="000000"/>
        </w:rPr>
        <w:t xml:space="preserve"> 
3. Локоматив және вагон депосын, локомотив және вагон-жөндеу зауыттарын күтіп-ұстауға және пайдалануға қойылатын санитариялық-эпидемиологиялық талаптар</w:t>
      </w:r>
    </w:p>
    <w:bookmarkEnd w:id="8"/>
    <w:bookmarkStart w:name="z92" w:id="9"/>
    <w:p>
      <w:pPr>
        <w:spacing w:after="0"/>
        <w:ind w:left="0"/>
        <w:jc w:val="both"/>
      </w:pPr>
      <w:r>
        <w:rPr>
          <w:rFonts w:ascii="Times New Roman"/>
          <w:b w:val="false"/>
          <w:i w:val="false"/>
          <w:color w:val="000000"/>
          <w:sz w:val="28"/>
        </w:rPr>
        <w:t>
      39. Локомотив және вагон депосының, локомотивтік және вагон-жөндеу зауыттарының аумағы өндірістік, әкімшілік, қоймалық учаскелерге бөлінеді.</w:t>
      </w:r>
      <w:r>
        <w:br/>
      </w:r>
      <w:r>
        <w:rPr>
          <w:rFonts w:ascii="Times New Roman"/>
          <w:b w:val="false"/>
          <w:i w:val="false"/>
          <w:color w:val="000000"/>
          <w:sz w:val="28"/>
        </w:rPr>
        <w:t>
</w:t>
      </w:r>
      <w:r>
        <w:rPr>
          <w:rFonts w:ascii="Times New Roman"/>
          <w:b w:val="false"/>
          <w:i w:val="false"/>
          <w:color w:val="000000"/>
          <w:sz w:val="28"/>
        </w:rPr>
        <w:t>
      40. Вагондарды, локомотивтерді тазалау, жуу, кептіру жуу бөлімшелерінде немесе жабық ғимараттарда жүргізіледі.</w:t>
      </w:r>
      <w:r>
        <w:br/>
      </w:r>
      <w:r>
        <w:rPr>
          <w:rFonts w:ascii="Times New Roman"/>
          <w:b w:val="false"/>
          <w:i w:val="false"/>
          <w:color w:val="000000"/>
          <w:sz w:val="28"/>
        </w:rPr>
        <w:t>
</w:t>
      </w:r>
      <w:r>
        <w:rPr>
          <w:rFonts w:ascii="Times New Roman"/>
          <w:b w:val="false"/>
          <w:i w:val="false"/>
          <w:color w:val="000000"/>
          <w:sz w:val="28"/>
        </w:rPr>
        <w:t>
      41. Жуу машиналары немесе аппараттар желдеткіш жүйелерімен және сарқынды суларды тазалауға, айналымда пайдалануға және бұруға, қоқысты механикалық шығаруға арналған құрылғылармен жабдықталады.</w:t>
      </w:r>
    </w:p>
    <w:bookmarkEnd w:id="9"/>
    <w:bookmarkStart w:name="z95" w:id="10"/>
    <w:p>
      <w:pPr>
        <w:spacing w:after="0"/>
        <w:ind w:left="0"/>
        <w:jc w:val="left"/>
      </w:pPr>
      <w:r>
        <w:rPr>
          <w:rFonts w:ascii="Times New Roman"/>
          <w:b/>
          <w:i w:val="false"/>
          <w:color w:val="000000"/>
        </w:rPr>
        <w:t xml:space="preserve"> 
4. Жолаушылар вагондарына техникалық қызмет көрсету, ағымдағы жөндеу және жабдықтау пункттерін күтіп-ұстау мен пайдалануға қойылатын санитариялық-эпидемиологиялық талаптар</w:t>
      </w:r>
    </w:p>
    <w:bookmarkEnd w:id="10"/>
    <w:bookmarkStart w:name="z96" w:id="11"/>
    <w:p>
      <w:pPr>
        <w:spacing w:after="0"/>
        <w:ind w:left="0"/>
        <w:jc w:val="both"/>
      </w:pPr>
      <w:r>
        <w:rPr>
          <w:rFonts w:ascii="Times New Roman"/>
          <w:b w:val="false"/>
          <w:i w:val="false"/>
          <w:color w:val="000000"/>
          <w:sz w:val="28"/>
        </w:rPr>
        <w:t>
      42. Жолаушылар вагондарына техникалық қызмет көрсету, ағымдағы жөндеу, жабдықтау пункттерінің аумағында мынадай учаскелер көзделеді:</w:t>
      </w:r>
      <w:r>
        <w:br/>
      </w:r>
      <w:r>
        <w:rPr>
          <w:rFonts w:ascii="Times New Roman"/>
          <w:b w:val="false"/>
          <w:i w:val="false"/>
          <w:color w:val="000000"/>
          <w:sz w:val="28"/>
        </w:rPr>
        <w:t>
</w:t>
      </w:r>
      <w:r>
        <w:rPr>
          <w:rFonts w:ascii="Times New Roman"/>
          <w:b w:val="false"/>
          <w:i w:val="false"/>
          <w:color w:val="000000"/>
          <w:sz w:val="28"/>
        </w:rPr>
        <w:t>
      1) вагондарды тазалау және сыртын жуу;</w:t>
      </w:r>
      <w:r>
        <w:br/>
      </w:r>
      <w:r>
        <w:rPr>
          <w:rFonts w:ascii="Times New Roman"/>
          <w:b w:val="false"/>
          <w:i w:val="false"/>
          <w:color w:val="000000"/>
          <w:sz w:val="28"/>
        </w:rPr>
        <w:t>
</w:t>
      </w:r>
      <w:r>
        <w:rPr>
          <w:rFonts w:ascii="Times New Roman"/>
          <w:b w:val="false"/>
          <w:i w:val="false"/>
          <w:color w:val="000000"/>
          <w:sz w:val="28"/>
        </w:rPr>
        <w:t>
      2) вагондарды дезинфекциялық өңдеу;</w:t>
      </w:r>
      <w:r>
        <w:br/>
      </w:r>
      <w:r>
        <w:rPr>
          <w:rFonts w:ascii="Times New Roman"/>
          <w:b w:val="false"/>
          <w:i w:val="false"/>
          <w:color w:val="000000"/>
          <w:sz w:val="28"/>
        </w:rPr>
        <w:t>
</w:t>
      </w:r>
      <w:r>
        <w:rPr>
          <w:rFonts w:ascii="Times New Roman"/>
          <w:b w:val="false"/>
          <w:i w:val="false"/>
          <w:color w:val="000000"/>
          <w:sz w:val="28"/>
        </w:rPr>
        <w:t>
      3) вагондарды тұрақта ұстау, жөндеу, ішін жинау;</w:t>
      </w:r>
      <w:r>
        <w:br/>
      </w:r>
      <w:r>
        <w:rPr>
          <w:rFonts w:ascii="Times New Roman"/>
          <w:b w:val="false"/>
          <w:i w:val="false"/>
          <w:color w:val="000000"/>
          <w:sz w:val="28"/>
        </w:rPr>
        <w:t>
</w:t>
      </w:r>
      <w:r>
        <w:rPr>
          <w:rFonts w:ascii="Times New Roman"/>
          <w:b w:val="false"/>
          <w:i w:val="false"/>
          <w:color w:val="000000"/>
          <w:sz w:val="28"/>
        </w:rPr>
        <w:t>
      4) вагондарды мүкәммалмен жабдықтау, отынмен жабдықтау және су толтыру.</w:t>
      </w:r>
      <w:r>
        <w:br/>
      </w:r>
      <w:r>
        <w:rPr>
          <w:rFonts w:ascii="Times New Roman"/>
          <w:b w:val="false"/>
          <w:i w:val="false"/>
          <w:color w:val="000000"/>
          <w:sz w:val="28"/>
        </w:rPr>
        <w:t>
</w:t>
      </w:r>
      <w:r>
        <w:rPr>
          <w:rFonts w:ascii="Times New Roman"/>
          <w:b w:val="false"/>
          <w:i w:val="false"/>
          <w:color w:val="000000"/>
          <w:sz w:val="28"/>
        </w:rPr>
        <w:t>
      43. Жабдықтау пунктінде вагон жуғыш машиналар көзделеді және жабдықталады. Вагондарды, вагон жуу машиналарын тәулік бойы жууды қамтамасыз ету үшін жылу перделері мен калориферлері бар (жылдың салқын мезгілінде вагондарды кептіру үшін) жабық үй-жайда орнатылады. Вагон жуу машинасында жұмыстың жабық циклі болады. Жолаушылар құрамдарын жуу үшін қайта пайдалану алдында айналым суы жергілікті тазалау құрылыстарында мұнай қалдықтарынан, зиянды заттардан тазартылады және залалсызданады.</w:t>
      </w:r>
      <w:r>
        <w:br/>
      </w:r>
      <w:r>
        <w:rPr>
          <w:rFonts w:ascii="Times New Roman"/>
          <w:b w:val="false"/>
          <w:i w:val="false"/>
          <w:color w:val="000000"/>
          <w:sz w:val="28"/>
        </w:rPr>
        <w:t>
</w:t>
      </w:r>
      <w:r>
        <w:rPr>
          <w:rFonts w:ascii="Times New Roman"/>
          <w:b w:val="false"/>
          <w:i w:val="false"/>
          <w:color w:val="000000"/>
          <w:sz w:val="28"/>
        </w:rPr>
        <w:t>
      44. Жолаушылар вагондарын жуу мен дезинфекциялау құралдарын қолдана отырып жылдың қыс мезгілінде жуу жабық типтегі жуу орнында, ал жаз мезгілінде – су келіп тұратын алаңда жүргізіледі.</w:t>
      </w:r>
      <w:r>
        <w:br/>
      </w:r>
      <w:r>
        <w:rPr>
          <w:rFonts w:ascii="Times New Roman"/>
          <w:b w:val="false"/>
          <w:i w:val="false"/>
          <w:color w:val="000000"/>
          <w:sz w:val="28"/>
        </w:rPr>
        <w:t>
</w:t>
      </w:r>
      <w:r>
        <w:rPr>
          <w:rFonts w:ascii="Times New Roman"/>
          <w:b w:val="false"/>
          <w:i w:val="false"/>
          <w:color w:val="000000"/>
          <w:sz w:val="28"/>
        </w:rPr>
        <w:t>
      45. Жуу және дезинфекциялау құралдарының қоры бөлек үй-жайда сақталады.</w:t>
      </w:r>
      <w:r>
        <w:br/>
      </w:r>
      <w:r>
        <w:rPr>
          <w:rFonts w:ascii="Times New Roman"/>
          <w:b w:val="false"/>
          <w:i w:val="false"/>
          <w:color w:val="000000"/>
          <w:sz w:val="28"/>
        </w:rPr>
        <w:t>
</w:t>
      </w:r>
      <w:r>
        <w:rPr>
          <w:rFonts w:ascii="Times New Roman"/>
          <w:b w:val="false"/>
          <w:i w:val="false"/>
          <w:color w:val="000000"/>
          <w:sz w:val="28"/>
        </w:rPr>
        <w:t>
      46. Жабдықтау пунктінде жолаушылар вагондарын сапарға дайындау кезінде мыналар жүзеге асырылады:</w:t>
      </w:r>
      <w:r>
        <w:br/>
      </w:r>
      <w:r>
        <w:rPr>
          <w:rFonts w:ascii="Times New Roman"/>
          <w:b w:val="false"/>
          <w:i w:val="false"/>
          <w:color w:val="000000"/>
          <w:sz w:val="28"/>
        </w:rPr>
        <w:t>
</w:t>
      </w:r>
      <w:r>
        <w:rPr>
          <w:rFonts w:ascii="Times New Roman"/>
          <w:b w:val="false"/>
          <w:i w:val="false"/>
          <w:color w:val="000000"/>
          <w:sz w:val="28"/>
        </w:rPr>
        <w:t>
      1) пайдаланылған төсек жабдықтарын қабылдау;</w:t>
      </w:r>
      <w:r>
        <w:br/>
      </w:r>
      <w:r>
        <w:rPr>
          <w:rFonts w:ascii="Times New Roman"/>
          <w:b w:val="false"/>
          <w:i w:val="false"/>
          <w:color w:val="000000"/>
          <w:sz w:val="28"/>
        </w:rPr>
        <w:t>
</w:t>
      </w:r>
      <w:r>
        <w:rPr>
          <w:rFonts w:ascii="Times New Roman"/>
          <w:b w:val="false"/>
          <w:i w:val="false"/>
          <w:color w:val="000000"/>
          <w:sz w:val="28"/>
        </w:rPr>
        <w:t>
      2) жұмсақ мүкәммалды ауыстыру кестесі бойынша қабылдау;</w:t>
      </w:r>
      <w:r>
        <w:br/>
      </w:r>
      <w:r>
        <w:rPr>
          <w:rFonts w:ascii="Times New Roman"/>
          <w:b w:val="false"/>
          <w:i w:val="false"/>
          <w:color w:val="000000"/>
          <w:sz w:val="28"/>
        </w:rPr>
        <w:t>
</w:t>
      </w:r>
      <w:r>
        <w:rPr>
          <w:rFonts w:ascii="Times New Roman"/>
          <w:b w:val="false"/>
          <w:i w:val="false"/>
          <w:color w:val="000000"/>
          <w:sz w:val="28"/>
        </w:rPr>
        <w:t>
      3) төсек жабдықтарымен жабдықтау, оны жинақтау;</w:t>
      </w:r>
      <w:r>
        <w:br/>
      </w:r>
      <w:r>
        <w:rPr>
          <w:rFonts w:ascii="Times New Roman"/>
          <w:b w:val="false"/>
          <w:i w:val="false"/>
          <w:color w:val="000000"/>
          <w:sz w:val="28"/>
        </w:rPr>
        <w:t>
</w:t>
      </w:r>
      <w:r>
        <w:rPr>
          <w:rFonts w:ascii="Times New Roman"/>
          <w:b w:val="false"/>
          <w:i w:val="false"/>
          <w:color w:val="000000"/>
          <w:sz w:val="28"/>
        </w:rPr>
        <w:t>
      4) сервистік қызмет заттарымен жабдықтау;</w:t>
      </w:r>
      <w:r>
        <w:br/>
      </w:r>
      <w:r>
        <w:rPr>
          <w:rFonts w:ascii="Times New Roman"/>
          <w:b w:val="false"/>
          <w:i w:val="false"/>
          <w:color w:val="000000"/>
          <w:sz w:val="28"/>
        </w:rPr>
        <w:t>
</w:t>
      </w:r>
      <w:r>
        <w:rPr>
          <w:rFonts w:ascii="Times New Roman"/>
          <w:b w:val="false"/>
          <w:i w:val="false"/>
          <w:color w:val="000000"/>
          <w:sz w:val="28"/>
        </w:rPr>
        <w:t>
      5) жуу және дезинфекциялау құралдарымен, жинау мүкәммалымен жабдықтау.</w:t>
      </w:r>
      <w:r>
        <w:br/>
      </w:r>
      <w:r>
        <w:rPr>
          <w:rFonts w:ascii="Times New Roman"/>
          <w:b w:val="false"/>
          <w:i w:val="false"/>
          <w:color w:val="000000"/>
          <w:sz w:val="28"/>
        </w:rPr>
        <w:t>
</w:t>
      </w:r>
      <w:r>
        <w:rPr>
          <w:rFonts w:ascii="Times New Roman"/>
          <w:b w:val="false"/>
          <w:i w:val="false"/>
          <w:color w:val="000000"/>
          <w:sz w:val="28"/>
        </w:rPr>
        <w:t>
      47. Жабдықтау пунктінде стеллаждармен немесе шкафтармен жабдықталған төсек жабдықтарын, төсек керек-жарақтарын, алмалы-салмалы жұмсақ мүкәммалды қабылдауға, сақтауға және беруге арналған бөлек үй-жайлар көзделеді.</w:t>
      </w:r>
      <w:r>
        <w:br/>
      </w:r>
      <w:r>
        <w:rPr>
          <w:rFonts w:ascii="Times New Roman"/>
          <w:b w:val="false"/>
          <w:i w:val="false"/>
          <w:color w:val="000000"/>
          <w:sz w:val="28"/>
        </w:rPr>
        <w:t>
</w:t>
      </w:r>
      <w:r>
        <w:rPr>
          <w:rFonts w:ascii="Times New Roman"/>
          <w:b w:val="false"/>
          <w:i w:val="false"/>
          <w:color w:val="000000"/>
          <w:sz w:val="28"/>
        </w:rPr>
        <w:t>
      Бұл ретте, таза және лас киім-кешектердің араластырмай және жанастырмай, технологиялық үдерістің ағымдылығын сақтау қамтамасыз етіледі.</w:t>
      </w:r>
      <w:r>
        <w:br/>
      </w:r>
      <w:r>
        <w:rPr>
          <w:rFonts w:ascii="Times New Roman"/>
          <w:b w:val="false"/>
          <w:i w:val="false"/>
          <w:color w:val="000000"/>
          <w:sz w:val="28"/>
        </w:rPr>
        <w:t>
</w:t>
      </w:r>
      <w:r>
        <w:rPr>
          <w:rFonts w:ascii="Times New Roman"/>
          <w:b w:val="false"/>
          <w:i w:val="false"/>
          <w:color w:val="000000"/>
          <w:sz w:val="28"/>
        </w:rPr>
        <w:t>
      Таза және лас киім-кешектерді тасымалдауға арналған арбалар немесе аз механикалы құралдар таңбаланады.</w:t>
      </w:r>
      <w:r>
        <w:br/>
      </w:r>
      <w:r>
        <w:rPr>
          <w:rFonts w:ascii="Times New Roman"/>
          <w:b w:val="false"/>
          <w:i w:val="false"/>
          <w:color w:val="000000"/>
          <w:sz w:val="28"/>
        </w:rPr>
        <w:t>
</w:t>
      </w:r>
      <w:r>
        <w:rPr>
          <w:rFonts w:ascii="Times New Roman"/>
          <w:b w:val="false"/>
          <w:i w:val="false"/>
          <w:color w:val="000000"/>
          <w:sz w:val="28"/>
        </w:rPr>
        <w:t>
      48. Таза және үтіктелген төсек жабдықтарын жинақтау кезінде пакетке киім-кешекті жинақтау мерзімі, ауысымы көрсетілген белгі салынады.</w:t>
      </w:r>
      <w:r>
        <w:br/>
      </w:r>
      <w:r>
        <w:rPr>
          <w:rFonts w:ascii="Times New Roman"/>
          <w:b w:val="false"/>
          <w:i w:val="false"/>
          <w:color w:val="000000"/>
          <w:sz w:val="28"/>
        </w:rPr>
        <w:t>
</w:t>
      </w:r>
      <w:r>
        <w:rPr>
          <w:rFonts w:ascii="Times New Roman"/>
          <w:b w:val="false"/>
          <w:i w:val="false"/>
          <w:color w:val="000000"/>
          <w:sz w:val="28"/>
        </w:rPr>
        <w:t>
      49. Сервистік қызметтер өнімі бөлек үй-жайда сақталады.</w:t>
      </w:r>
    </w:p>
    <w:bookmarkEnd w:id="11"/>
    <w:bookmarkStart w:name="z115" w:id="12"/>
    <w:p>
      <w:pPr>
        <w:spacing w:after="0"/>
        <w:ind w:left="0"/>
        <w:jc w:val="left"/>
      </w:pPr>
      <w:r>
        <w:rPr>
          <w:rFonts w:ascii="Times New Roman"/>
          <w:b/>
          <w:i w:val="false"/>
          <w:color w:val="000000"/>
        </w:rPr>
        <w:t xml:space="preserve"> 
5. Жабық вагондарды дайындайтын кешенді пунктті күтіп-ұстауға және пайдалануға қойылатын санитариялық-эпидемиологиялық талаптар</w:t>
      </w:r>
    </w:p>
    <w:bookmarkEnd w:id="12"/>
    <w:bookmarkStart w:name="z116" w:id="13"/>
    <w:p>
      <w:pPr>
        <w:spacing w:after="0"/>
        <w:ind w:left="0"/>
        <w:jc w:val="both"/>
      </w:pPr>
      <w:r>
        <w:rPr>
          <w:rFonts w:ascii="Times New Roman"/>
          <w:b w:val="false"/>
          <w:i w:val="false"/>
          <w:color w:val="000000"/>
          <w:sz w:val="28"/>
        </w:rPr>
        <w:t>
      50. Жабық вагондарды дайындайтын кешенді пункттің (бұдан әрі- ВДКП) құрамында мыналар көзделеді:</w:t>
      </w:r>
      <w:r>
        <w:br/>
      </w:r>
      <w:r>
        <w:rPr>
          <w:rFonts w:ascii="Times New Roman"/>
          <w:b w:val="false"/>
          <w:i w:val="false"/>
          <w:color w:val="000000"/>
          <w:sz w:val="28"/>
        </w:rPr>
        <w:t>
</w:t>
      </w:r>
      <w:r>
        <w:rPr>
          <w:rFonts w:ascii="Times New Roman"/>
          <w:b w:val="false"/>
          <w:i w:val="false"/>
          <w:color w:val="000000"/>
          <w:sz w:val="28"/>
        </w:rPr>
        <w:t>
      1) жүктердің қалдықтарын түсіруге және вагондарды өңдеуге арналған учаскелер;</w:t>
      </w:r>
      <w:r>
        <w:br/>
      </w:r>
      <w:r>
        <w:rPr>
          <w:rFonts w:ascii="Times New Roman"/>
          <w:b w:val="false"/>
          <w:i w:val="false"/>
          <w:color w:val="000000"/>
          <w:sz w:val="28"/>
        </w:rPr>
        <w:t>
</w:t>
      </w:r>
      <w:r>
        <w:rPr>
          <w:rFonts w:ascii="Times New Roman"/>
          <w:b w:val="false"/>
          <w:i w:val="false"/>
          <w:color w:val="000000"/>
          <w:sz w:val="28"/>
        </w:rPr>
        <w:t>
      2) вагон жуу машиналарына арналған үй-жай;</w:t>
      </w:r>
      <w:r>
        <w:br/>
      </w:r>
      <w:r>
        <w:rPr>
          <w:rFonts w:ascii="Times New Roman"/>
          <w:b w:val="false"/>
          <w:i w:val="false"/>
          <w:color w:val="000000"/>
          <w:sz w:val="28"/>
        </w:rPr>
        <w:t>
</w:t>
      </w:r>
      <w:r>
        <w:rPr>
          <w:rFonts w:ascii="Times New Roman"/>
          <w:b w:val="false"/>
          <w:i w:val="false"/>
          <w:color w:val="000000"/>
          <w:sz w:val="28"/>
        </w:rPr>
        <w:t>
      3) вагондардың сыртын жууға арналған ангарлар, вагондарды жөндеуге арналған цех;</w:t>
      </w:r>
      <w:r>
        <w:br/>
      </w:r>
      <w:r>
        <w:rPr>
          <w:rFonts w:ascii="Times New Roman"/>
          <w:b w:val="false"/>
          <w:i w:val="false"/>
          <w:color w:val="000000"/>
          <w:sz w:val="28"/>
        </w:rPr>
        <w:t>
</w:t>
      </w:r>
      <w:r>
        <w:rPr>
          <w:rFonts w:ascii="Times New Roman"/>
          <w:b w:val="false"/>
          <w:i w:val="false"/>
          <w:color w:val="000000"/>
          <w:sz w:val="28"/>
        </w:rPr>
        <w:t>
      4) вагондарды өңдеумен айналысатын жұмыскерлерге арналған санитариялық өткізу орны.</w:t>
      </w:r>
      <w:r>
        <w:br/>
      </w:r>
      <w:r>
        <w:rPr>
          <w:rFonts w:ascii="Times New Roman"/>
          <w:b w:val="false"/>
          <w:i w:val="false"/>
          <w:color w:val="000000"/>
          <w:sz w:val="28"/>
        </w:rPr>
        <w:t>
</w:t>
      </w:r>
      <w:r>
        <w:rPr>
          <w:rFonts w:ascii="Times New Roman"/>
          <w:b w:val="false"/>
          <w:i w:val="false"/>
          <w:color w:val="000000"/>
          <w:sz w:val="28"/>
        </w:rPr>
        <w:t>
      51. Вагондарды тасымалдауға дайындау кезінде тасымалданған жүктің түріне байланысты ВДКП-да жүйелілікпен:</w:t>
      </w:r>
      <w:r>
        <w:br/>
      </w:r>
      <w:r>
        <w:rPr>
          <w:rFonts w:ascii="Times New Roman"/>
          <w:b w:val="false"/>
          <w:i w:val="false"/>
          <w:color w:val="000000"/>
          <w:sz w:val="28"/>
        </w:rPr>
        <w:t>
</w:t>
      </w:r>
      <w:r>
        <w:rPr>
          <w:rFonts w:ascii="Times New Roman"/>
          <w:b w:val="false"/>
          <w:i w:val="false"/>
          <w:color w:val="000000"/>
          <w:sz w:val="28"/>
        </w:rPr>
        <w:t>
      1) тексеру;</w:t>
      </w:r>
      <w:r>
        <w:br/>
      </w:r>
      <w:r>
        <w:rPr>
          <w:rFonts w:ascii="Times New Roman"/>
          <w:b w:val="false"/>
          <w:i w:val="false"/>
          <w:color w:val="000000"/>
          <w:sz w:val="28"/>
        </w:rPr>
        <w:t>
</w:t>
      </w:r>
      <w:r>
        <w:rPr>
          <w:rFonts w:ascii="Times New Roman"/>
          <w:b w:val="false"/>
          <w:i w:val="false"/>
          <w:color w:val="000000"/>
          <w:sz w:val="28"/>
        </w:rPr>
        <w:t>
      2) вагондарды жүктің қалдықтарынан тазарту;</w:t>
      </w:r>
      <w:r>
        <w:br/>
      </w:r>
      <w:r>
        <w:rPr>
          <w:rFonts w:ascii="Times New Roman"/>
          <w:b w:val="false"/>
          <w:i w:val="false"/>
          <w:color w:val="000000"/>
          <w:sz w:val="28"/>
        </w:rPr>
        <w:t>
</w:t>
      </w:r>
      <w:r>
        <w:rPr>
          <w:rFonts w:ascii="Times New Roman"/>
          <w:b w:val="false"/>
          <w:i w:val="false"/>
          <w:color w:val="000000"/>
          <w:sz w:val="28"/>
        </w:rPr>
        <w:t>
      3) кузовтың ішкі беттерін жуу;</w:t>
      </w:r>
      <w:r>
        <w:br/>
      </w:r>
      <w:r>
        <w:rPr>
          <w:rFonts w:ascii="Times New Roman"/>
          <w:b w:val="false"/>
          <w:i w:val="false"/>
          <w:color w:val="000000"/>
          <w:sz w:val="28"/>
        </w:rPr>
        <w:t>
</w:t>
      </w:r>
      <w:r>
        <w:rPr>
          <w:rFonts w:ascii="Times New Roman"/>
          <w:b w:val="false"/>
          <w:i w:val="false"/>
          <w:color w:val="000000"/>
          <w:sz w:val="28"/>
        </w:rPr>
        <w:t>
      4) вагондарды кептіру жүргізіледі.</w:t>
      </w:r>
      <w:r>
        <w:br/>
      </w:r>
      <w:r>
        <w:rPr>
          <w:rFonts w:ascii="Times New Roman"/>
          <w:b w:val="false"/>
          <w:i w:val="false"/>
          <w:color w:val="000000"/>
          <w:sz w:val="28"/>
        </w:rPr>
        <w:t>
</w:t>
      </w:r>
      <w:r>
        <w:rPr>
          <w:rFonts w:ascii="Times New Roman"/>
          <w:b w:val="false"/>
          <w:i w:val="false"/>
          <w:color w:val="000000"/>
          <w:sz w:val="28"/>
        </w:rPr>
        <w:t>
      52. Қауіпті жүктерді тасымалдағаннан кейін вагондарды өңдеу учаскесінде қауіпті жүктердің қалдықтарын жинауға, сарқынды және жуынды суларды залалсыздандыруға арналған алаң, жеке суды бұру болады.</w:t>
      </w:r>
    </w:p>
    <w:bookmarkEnd w:id="13"/>
    <w:bookmarkStart w:name="z127" w:id="14"/>
    <w:p>
      <w:pPr>
        <w:spacing w:after="0"/>
        <w:ind w:left="0"/>
        <w:jc w:val="left"/>
      </w:pPr>
      <w:r>
        <w:rPr>
          <w:rFonts w:ascii="Times New Roman"/>
          <w:b/>
          <w:i w:val="false"/>
          <w:color w:val="000000"/>
        </w:rPr>
        <w:t xml:space="preserve"> 
6. Жол машина станциясын, қалпына келтіру пойызын күтіп-ұстауға және пайдалануға қойылатын санитариялық-эпидемиологиялық талаптар</w:t>
      </w:r>
    </w:p>
    <w:bookmarkEnd w:id="14"/>
    <w:bookmarkStart w:name="z128" w:id="15"/>
    <w:p>
      <w:pPr>
        <w:spacing w:after="0"/>
        <w:ind w:left="0"/>
        <w:jc w:val="both"/>
      </w:pPr>
      <w:r>
        <w:rPr>
          <w:rFonts w:ascii="Times New Roman"/>
          <w:b w:val="false"/>
          <w:i w:val="false"/>
          <w:color w:val="000000"/>
          <w:sz w:val="28"/>
        </w:rPr>
        <w:t>
      53. Жол машина станциясын, қалпына келтіру пойызының вагонында жатын купе, себезгі бөлмесі, киім ілетін орын, арнайы киімді кептіруге арналған үй-жай, тамақтануға арналған бөлік көзделеді.</w:t>
      </w:r>
      <w:r>
        <w:br/>
      </w:r>
      <w:r>
        <w:rPr>
          <w:rFonts w:ascii="Times New Roman"/>
          <w:b w:val="false"/>
          <w:i w:val="false"/>
          <w:color w:val="000000"/>
          <w:sz w:val="28"/>
        </w:rPr>
        <w:t>
</w:t>
      </w:r>
      <w:r>
        <w:rPr>
          <w:rFonts w:ascii="Times New Roman"/>
          <w:b w:val="false"/>
          <w:i w:val="false"/>
          <w:color w:val="000000"/>
          <w:sz w:val="28"/>
        </w:rPr>
        <w:t>
      54. Тамақтану бөлігінде:</w:t>
      </w:r>
      <w:r>
        <w:br/>
      </w:r>
      <w:r>
        <w:rPr>
          <w:rFonts w:ascii="Times New Roman"/>
          <w:b w:val="false"/>
          <w:i w:val="false"/>
          <w:color w:val="000000"/>
          <w:sz w:val="28"/>
        </w:rPr>
        <w:t>
</w:t>
      </w:r>
      <w:r>
        <w:rPr>
          <w:rFonts w:ascii="Times New Roman"/>
          <w:b w:val="false"/>
          <w:i w:val="false"/>
          <w:color w:val="000000"/>
          <w:sz w:val="28"/>
        </w:rPr>
        <w:t>
      1) ыдыс-аяққа арналған шкаф;</w:t>
      </w:r>
      <w:r>
        <w:br/>
      </w:r>
      <w:r>
        <w:rPr>
          <w:rFonts w:ascii="Times New Roman"/>
          <w:b w:val="false"/>
          <w:i w:val="false"/>
          <w:color w:val="000000"/>
          <w:sz w:val="28"/>
        </w:rPr>
        <w:t>
</w:t>
      </w:r>
      <w:r>
        <w:rPr>
          <w:rFonts w:ascii="Times New Roman"/>
          <w:b w:val="false"/>
          <w:i w:val="false"/>
          <w:color w:val="000000"/>
          <w:sz w:val="28"/>
        </w:rPr>
        <w:t>
      2) ыстық және салқын су келіп тұратын раковина;</w:t>
      </w:r>
      <w:r>
        <w:br/>
      </w:r>
      <w:r>
        <w:rPr>
          <w:rFonts w:ascii="Times New Roman"/>
          <w:b w:val="false"/>
          <w:i w:val="false"/>
          <w:color w:val="000000"/>
          <w:sz w:val="28"/>
        </w:rPr>
        <w:t>
</w:t>
      </w:r>
      <w:r>
        <w:rPr>
          <w:rFonts w:ascii="Times New Roman"/>
          <w:b w:val="false"/>
          <w:i w:val="false"/>
          <w:color w:val="000000"/>
          <w:sz w:val="28"/>
        </w:rPr>
        <w:t>
      3) суды қайнатуға арналған қондырғы;</w:t>
      </w:r>
      <w:r>
        <w:br/>
      </w:r>
      <w:r>
        <w:rPr>
          <w:rFonts w:ascii="Times New Roman"/>
          <w:b w:val="false"/>
          <w:i w:val="false"/>
          <w:color w:val="000000"/>
          <w:sz w:val="28"/>
        </w:rPr>
        <w:t>
</w:t>
      </w:r>
      <w:r>
        <w:rPr>
          <w:rFonts w:ascii="Times New Roman"/>
          <w:b w:val="false"/>
          <w:i w:val="false"/>
          <w:color w:val="000000"/>
          <w:sz w:val="28"/>
        </w:rPr>
        <w:t>
      4) тоңазытқыш жабдық;</w:t>
      </w:r>
      <w:r>
        <w:br/>
      </w:r>
      <w:r>
        <w:rPr>
          <w:rFonts w:ascii="Times New Roman"/>
          <w:b w:val="false"/>
          <w:i w:val="false"/>
          <w:color w:val="000000"/>
          <w:sz w:val="28"/>
        </w:rPr>
        <w:t>
</w:t>
      </w:r>
      <w:r>
        <w:rPr>
          <w:rFonts w:ascii="Times New Roman"/>
          <w:b w:val="false"/>
          <w:i w:val="false"/>
          <w:color w:val="000000"/>
          <w:sz w:val="28"/>
        </w:rPr>
        <w:t>
      5) ас үй-асхана мүкәммалы көзделеді.</w:t>
      </w:r>
      <w:r>
        <w:br/>
      </w:r>
      <w:r>
        <w:rPr>
          <w:rFonts w:ascii="Times New Roman"/>
          <w:b w:val="false"/>
          <w:i w:val="false"/>
          <w:color w:val="000000"/>
          <w:sz w:val="28"/>
        </w:rPr>
        <w:t>
</w:t>
      </w:r>
      <w:r>
        <w:rPr>
          <w:rFonts w:ascii="Times New Roman"/>
          <w:b w:val="false"/>
          <w:i w:val="false"/>
          <w:color w:val="000000"/>
          <w:sz w:val="28"/>
        </w:rPr>
        <w:t>
      55. Жол машина станциясының, қалпына келтіру пойызының құрамында стеллаждармен жабдықталған тамақ өнімдері қорын сақтауға арналған вагон көзделеді.</w:t>
      </w:r>
    </w:p>
    <w:bookmarkEnd w:id="15"/>
    <w:bookmarkStart w:name="z136" w:id="16"/>
    <w:p>
      <w:pPr>
        <w:spacing w:after="0"/>
        <w:ind w:left="0"/>
        <w:jc w:val="left"/>
      </w:pPr>
      <w:r>
        <w:rPr>
          <w:rFonts w:ascii="Times New Roman"/>
          <w:b/>
          <w:i w:val="false"/>
          <w:color w:val="000000"/>
        </w:rPr>
        <w:t xml:space="preserve"> 
7. Көлік объектілерінің диспетчерлік орталығын (пунктін) күтіп-ұстауға және пайдалануға қойылатын санитариялық-эпидемиологиялық талаптар</w:t>
      </w:r>
    </w:p>
    <w:bookmarkEnd w:id="16"/>
    <w:bookmarkStart w:name="z137" w:id="17"/>
    <w:p>
      <w:pPr>
        <w:spacing w:after="0"/>
        <w:ind w:left="0"/>
        <w:jc w:val="both"/>
      </w:pPr>
      <w:r>
        <w:rPr>
          <w:rFonts w:ascii="Times New Roman"/>
          <w:b w:val="false"/>
          <w:i w:val="false"/>
          <w:color w:val="000000"/>
          <w:sz w:val="28"/>
        </w:rPr>
        <w:t>
      56. Көлік объектілерінің диспетчерлік орталығының (пунктінің) (бұдан әрі – орталық) үй-жайларын жертөле үй-жайларында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57. Орталықтың қабырғалары мен төбелерінің жабыны дыбыс өткізбейтін материалдардан жасалады.</w:t>
      </w:r>
      <w:r>
        <w:br/>
      </w:r>
      <w:r>
        <w:rPr>
          <w:rFonts w:ascii="Times New Roman"/>
          <w:b w:val="false"/>
          <w:i w:val="false"/>
          <w:color w:val="000000"/>
          <w:sz w:val="28"/>
        </w:rPr>
        <w:t>
</w:t>
      </w:r>
      <w:r>
        <w:rPr>
          <w:rFonts w:ascii="Times New Roman"/>
          <w:b w:val="false"/>
          <w:i w:val="false"/>
          <w:color w:val="000000"/>
          <w:sz w:val="28"/>
        </w:rPr>
        <w:t>
      58. Диспетчердің бір жұмыс орнының ауданы кемінде 6 шаршы метрді (бұдан әрі – м</w:t>
      </w:r>
      <w:r>
        <w:rPr>
          <w:rFonts w:ascii="Times New Roman"/>
          <w:b w:val="false"/>
          <w:i w:val="false"/>
          <w:color w:val="000000"/>
          <w:vertAlign w:val="superscript"/>
        </w:rPr>
        <w:t>2</w:t>
      </w:r>
      <w:r>
        <w:rPr>
          <w:rFonts w:ascii="Times New Roman"/>
          <w:b w:val="false"/>
          <w:i w:val="false"/>
          <w:color w:val="000000"/>
          <w:sz w:val="28"/>
        </w:rPr>
        <w:t>) құрайды.</w:t>
      </w:r>
      <w:r>
        <w:br/>
      </w:r>
      <w:r>
        <w:rPr>
          <w:rFonts w:ascii="Times New Roman"/>
          <w:b w:val="false"/>
          <w:i w:val="false"/>
          <w:color w:val="000000"/>
          <w:sz w:val="28"/>
        </w:rPr>
        <w:t>
</w:t>
      </w:r>
      <w:r>
        <w:rPr>
          <w:rFonts w:ascii="Times New Roman"/>
          <w:b w:val="false"/>
          <w:i w:val="false"/>
          <w:color w:val="000000"/>
          <w:sz w:val="28"/>
        </w:rPr>
        <w:t>
      59. Диспетчерлердің жұмыс орындарындағы электростатикалық және электромагниттік өрістердің кернеулігінің, радиожиілік диапазонының электромагниттік сәулеленуінің шекті рұқсат етілген деңгейі осы Санитариялық қағидаларға </w:t>
      </w:r>
      <w:r>
        <w:rPr>
          <w:rFonts w:ascii="Times New Roman"/>
          <w:b w:val="false"/>
          <w:i w:val="false"/>
          <w:color w:val="000000"/>
          <w:sz w:val="28"/>
        </w:rPr>
        <w:t>1-қосымшаның</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3-кестелеріне</w:t>
      </w:r>
      <w:r>
        <w:rPr>
          <w:rFonts w:ascii="Times New Roman"/>
          <w:b w:val="false"/>
          <w:i w:val="false"/>
          <w:color w:val="000000"/>
          <w:sz w:val="28"/>
        </w:rPr>
        <w:t xml:space="preserve"> сәйкес айқындалады.</w:t>
      </w:r>
    </w:p>
    <w:bookmarkEnd w:id="17"/>
    <w:bookmarkStart w:name="z141" w:id="18"/>
    <w:p>
      <w:pPr>
        <w:spacing w:after="0"/>
        <w:ind w:left="0"/>
        <w:jc w:val="left"/>
      </w:pPr>
      <w:r>
        <w:rPr>
          <w:rFonts w:ascii="Times New Roman"/>
          <w:b/>
          <w:i w:val="false"/>
          <w:color w:val="000000"/>
        </w:rPr>
        <w:t xml:space="preserve"> 
8. Локомотив бригадаларының демалыс үйін күтіп-ұстауға және пайдалануға қойылатын санитариялық-эпидемиологиялық талаптар</w:t>
      </w:r>
    </w:p>
    <w:bookmarkEnd w:id="18"/>
    <w:bookmarkStart w:name="z142" w:id="19"/>
    <w:p>
      <w:pPr>
        <w:spacing w:after="0"/>
        <w:ind w:left="0"/>
        <w:jc w:val="both"/>
      </w:pPr>
      <w:r>
        <w:rPr>
          <w:rFonts w:ascii="Times New Roman"/>
          <w:b w:val="false"/>
          <w:i w:val="false"/>
          <w:color w:val="000000"/>
          <w:sz w:val="28"/>
        </w:rPr>
        <w:t>
      60. Локомотив бригадаларының демалыс үйінің ғимаратында мақсаты бойынша жабдықталған мыналар көзделеді: жатын бөлмелері, тамақтану бөлмелері (асхана), киім ілетін орын, киім-кешек қоймасы (қойма), себезгі, арнайы киімді және аяқ киімді кептіруге арналған үй-жай, санитариялық тораптар.</w:t>
      </w:r>
      <w:r>
        <w:br/>
      </w:r>
      <w:r>
        <w:rPr>
          <w:rFonts w:ascii="Times New Roman"/>
          <w:b w:val="false"/>
          <w:i w:val="false"/>
          <w:color w:val="000000"/>
          <w:sz w:val="28"/>
        </w:rPr>
        <w:t>
</w:t>
      </w:r>
      <w:r>
        <w:rPr>
          <w:rFonts w:ascii="Times New Roman"/>
          <w:b w:val="false"/>
          <w:i w:val="false"/>
          <w:color w:val="000000"/>
          <w:sz w:val="28"/>
        </w:rPr>
        <w:t>
      61. Жатын бөлмелерінің ауданы бір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болып көзделеді.</w:t>
      </w:r>
      <w:r>
        <w:br/>
      </w:r>
      <w:r>
        <w:rPr>
          <w:rFonts w:ascii="Times New Roman"/>
          <w:b w:val="false"/>
          <w:i w:val="false"/>
          <w:color w:val="000000"/>
          <w:sz w:val="28"/>
        </w:rPr>
        <w:t>
</w:t>
      </w:r>
      <w:r>
        <w:rPr>
          <w:rFonts w:ascii="Times New Roman"/>
          <w:b w:val="false"/>
          <w:i w:val="false"/>
          <w:color w:val="000000"/>
          <w:sz w:val="28"/>
        </w:rPr>
        <w:t>
      62. Киім-кешек қоймасы (қойма) шкафтармен немесе стеллаждармен жабдықталған таза және лас киім-кешектерді бөлек сақтауға арналған үй-жайларды қамтиды.</w:t>
      </w:r>
    </w:p>
    <w:bookmarkEnd w:id="19"/>
    <w:bookmarkStart w:name="z145" w:id="20"/>
    <w:p>
      <w:pPr>
        <w:spacing w:after="0"/>
        <w:ind w:left="0"/>
        <w:jc w:val="left"/>
      </w:pPr>
      <w:r>
        <w:rPr>
          <w:rFonts w:ascii="Times New Roman"/>
          <w:b/>
          <w:i w:val="false"/>
          <w:color w:val="000000"/>
        </w:rPr>
        <w:t xml:space="preserve"> 
9. Автокөлік кәсіпорындарын, техникалық қызмет көрсету станцияларын, автомобиль жанар май құю және авто-газ құю станцияларын күтіп-ұстауға және пайдалануға қойылатын санитариялық-эпидемиологиялық талаптар</w:t>
      </w:r>
    </w:p>
    <w:bookmarkEnd w:id="20"/>
    <w:bookmarkStart w:name="z146" w:id="21"/>
    <w:p>
      <w:pPr>
        <w:spacing w:after="0"/>
        <w:ind w:left="0"/>
        <w:jc w:val="both"/>
      </w:pPr>
      <w:r>
        <w:rPr>
          <w:rFonts w:ascii="Times New Roman"/>
          <w:b w:val="false"/>
          <w:i w:val="false"/>
          <w:color w:val="000000"/>
          <w:sz w:val="28"/>
        </w:rPr>
        <w:t>
      63. Автокөлік кәсіпорнының аумағында мыналар көзделеді:</w:t>
      </w:r>
      <w:r>
        <w:br/>
      </w:r>
      <w:r>
        <w:rPr>
          <w:rFonts w:ascii="Times New Roman"/>
          <w:b w:val="false"/>
          <w:i w:val="false"/>
          <w:color w:val="000000"/>
          <w:sz w:val="28"/>
        </w:rPr>
        <w:t>
</w:t>
      </w:r>
      <w:r>
        <w:rPr>
          <w:rFonts w:ascii="Times New Roman"/>
          <w:b w:val="false"/>
          <w:i w:val="false"/>
          <w:color w:val="000000"/>
          <w:sz w:val="28"/>
        </w:rPr>
        <w:t>
      1) өндірістік цехтар;</w:t>
      </w:r>
      <w:r>
        <w:br/>
      </w:r>
      <w:r>
        <w:rPr>
          <w:rFonts w:ascii="Times New Roman"/>
          <w:b w:val="false"/>
          <w:i w:val="false"/>
          <w:color w:val="000000"/>
          <w:sz w:val="28"/>
        </w:rPr>
        <w:t>
</w:t>
      </w:r>
      <w:r>
        <w:rPr>
          <w:rFonts w:ascii="Times New Roman"/>
          <w:b w:val="false"/>
          <w:i w:val="false"/>
          <w:color w:val="000000"/>
          <w:sz w:val="28"/>
        </w:rPr>
        <w:t>
      2) көлік құралдарына техникалық қызмет көрсетуге және сақтауға арналған ангарлар.</w:t>
      </w:r>
      <w:r>
        <w:br/>
      </w:r>
      <w:r>
        <w:rPr>
          <w:rFonts w:ascii="Times New Roman"/>
          <w:b w:val="false"/>
          <w:i w:val="false"/>
          <w:color w:val="000000"/>
          <w:sz w:val="28"/>
        </w:rPr>
        <w:t>
</w:t>
      </w:r>
      <w:r>
        <w:rPr>
          <w:rFonts w:ascii="Times New Roman"/>
          <w:b w:val="false"/>
          <w:i w:val="false"/>
          <w:color w:val="000000"/>
          <w:sz w:val="28"/>
        </w:rPr>
        <w:t>
      64. Автомобиль жанар май құю және авто-газ құю станцияларында май құю аймағы, сервистік қызмет көрсету аймағы, жанармай сақтауға арналған резервуарлар және тазалау құрылыстары бөлінеді.</w:t>
      </w:r>
      <w:r>
        <w:br/>
      </w:r>
      <w:r>
        <w:rPr>
          <w:rFonts w:ascii="Times New Roman"/>
          <w:b w:val="false"/>
          <w:i w:val="false"/>
          <w:color w:val="000000"/>
          <w:sz w:val="28"/>
        </w:rPr>
        <w:t>
</w:t>
      </w:r>
      <w:r>
        <w:rPr>
          <w:rFonts w:ascii="Times New Roman"/>
          <w:b w:val="false"/>
          <w:i w:val="false"/>
          <w:color w:val="000000"/>
          <w:sz w:val="28"/>
        </w:rPr>
        <w:t>
      65. Автокөлік кәсіпорнының, автомобильдік жанар-жағар май құю және автогаз жабдықтау станцияларының, техникалық қызмет көрсету станцияларының аумақтарында өндірістік-жауын-шашын және тұрмыстық су бұру көзделеді.</w:t>
      </w:r>
      <w:r>
        <w:br/>
      </w:r>
      <w:r>
        <w:rPr>
          <w:rFonts w:ascii="Times New Roman"/>
          <w:b w:val="false"/>
          <w:i w:val="false"/>
          <w:color w:val="000000"/>
          <w:sz w:val="28"/>
        </w:rPr>
        <w:t>
</w:t>
      </w:r>
      <w:r>
        <w:rPr>
          <w:rFonts w:ascii="Times New Roman"/>
          <w:b w:val="false"/>
          <w:i w:val="false"/>
          <w:color w:val="000000"/>
          <w:sz w:val="28"/>
        </w:rPr>
        <w:t>
      Орталықтанған су бұру жүйесіне қосылу мүмкін болмаған кезде жергілікті су бұру жүйесі көзделеді.</w:t>
      </w:r>
      <w:r>
        <w:br/>
      </w:r>
      <w:r>
        <w:rPr>
          <w:rFonts w:ascii="Times New Roman"/>
          <w:b w:val="false"/>
          <w:i w:val="false"/>
          <w:color w:val="000000"/>
          <w:sz w:val="28"/>
        </w:rPr>
        <w:t>
</w:t>
      </w:r>
      <w:r>
        <w:rPr>
          <w:rFonts w:ascii="Times New Roman"/>
          <w:b w:val="false"/>
          <w:i w:val="false"/>
          <w:color w:val="000000"/>
          <w:sz w:val="28"/>
        </w:rPr>
        <w:t>
      66. Жолаушылар автобусы парктерінде жуу машиналары көзделеді және жабдықталады. Жуу машиналары (аппараттар) тәулік бойы жууды қамтамасыз ету үшін жылу перделері немесе калориферлері (жылдың салқын мезгілінде автобустарды кептіру үшін) бар жабық үй-жайларда орнатылады. Жуу машинасының (аппараттың) жұмысы жабық циклде болады.</w:t>
      </w:r>
      <w:r>
        <w:br/>
      </w:r>
      <w:r>
        <w:rPr>
          <w:rFonts w:ascii="Times New Roman"/>
          <w:b w:val="false"/>
          <w:i w:val="false"/>
          <w:color w:val="000000"/>
          <w:sz w:val="28"/>
        </w:rPr>
        <w:t>
</w:t>
      </w:r>
      <w:r>
        <w:rPr>
          <w:rFonts w:ascii="Times New Roman"/>
          <w:b w:val="false"/>
          <w:i w:val="false"/>
          <w:color w:val="000000"/>
          <w:sz w:val="28"/>
        </w:rPr>
        <w:t>
      67. Жолаушылар автобустарын қыс мезгілінде жуу жабық үй-жайда, жаз мезгілінде жуу құралдарын қолдана отырып, су келтіріліп жабдықталған алаңда жүргізіледі.</w:t>
      </w:r>
    </w:p>
    <w:bookmarkEnd w:id="21"/>
    <w:bookmarkStart w:name="z154" w:id="22"/>
    <w:p>
      <w:pPr>
        <w:spacing w:after="0"/>
        <w:ind w:left="0"/>
        <w:jc w:val="left"/>
      </w:pPr>
      <w:r>
        <w:rPr>
          <w:rFonts w:ascii="Times New Roman"/>
          <w:b/>
          <w:i w:val="false"/>
          <w:color w:val="000000"/>
        </w:rPr>
        <w:t xml:space="preserve"> 
10. Авиациялық техникалық базаны күтіп-ұстауға және пайдалануға қойылатын санитариялық-эпидемиологиялық талаптар</w:t>
      </w:r>
    </w:p>
    <w:bookmarkEnd w:id="22"/>
    <w:bookmarkStart w:name="z155" w:id="23"/>
    <w:p>
      <w:pPr>
        <w:spacing w:after="0"/>
        <w:ind w:left="0"/>
        <w:jc w:val="both"/>
      </w:pPr>
      <w:r>
        <w:rPr>
          <w:rFonts w:ascii="Times New Roman"/>
          <w:b w:val="false"/>
          <w:i w:val="false"/>
          <w:color w:val="000000"/>
          <w:sz w:val="28"/>
        </w:rPr>
        <w:t>
      68. Авиациялық техникалық базаның (бұдан әрі – АТБ) аумағында мыналар көзделеді:</w:t>
      </w:r>
      <w:r>
        <w:br/>
      </w:r>
      <w:r>
        <w:rPr>
          <w:rFonts w:ascii="Times New Roman"/>
          <w:b w:val="false"/>
          <w:i w:val="false"/>
          <w:color w:val="000000"/>
          <w:sz w:val="28"/>
        </w:rPr>
        <w:t>
</w:t>
      </w:r>
      <w:r>
        <w:rPr>
          <w:rFonts w:ascii="Times New Roman"/>
          <w:b w:val="false"/>
          <w:i w:val="false"/>
          <w:color w:val="000000"/>
          <w:sz w:val="28"/>
        </w:rPr>
        <w:t>
      1) өндірістік ғимарат;</w:t>
      </w:r>
      <w:r>
        <w:br/>
      </w:r>
      <w:r>
        <w:rPr>
          <w:rFonts w:ascii="Times New Roman"/>
          <w:b w:val="false"/>
          <w:i w:val="false"/>
          <w:color w:val="000000"/>
          <w:sz w:val="28"/>
        </w:rPr>
        <w:t>
</w:t>
      </w:r>
      <w:r>
        <w:rPr>
          <w:rFonts w:ascii="Times New Roman"/>
          <w:b w:val="false"/>
          <w:i w:val="false"/>
          <w:color w:val="000000"/>
          <w:sz w:val="28"/>
        </w:rPr>
        <w:t>
      2) ангар алды тұрақтар;</w:t>
      </w:r>
      <w:r>
        <w:br/>
      </w:r>
      <w:r>
        <w:rPr>
          <w:rFonts w:ascii="Times New Roman"/>
          <w:b w:val="false"/>
          <w:i w:val="false"/>
          <w:color w:val="000000"/>
          <w:sz w:val="28"/>
        </w:rPr>
        <w:t>
</w:t>
      </w:r>
      <w:r>
        <w:rPr>
          <w:rFonts w:ascii="Times New Roman"/>
          <w:b w:val="false"/>
          <w:i w:val="false"/>
          <w:color w:val="000000"/>
          <w:sz w:val="28"/>
        </w:rPr>
        <w:t>
      3) ангарлар;</w:t>
      </w:r>
      <w:r>
        <w:br/>
      </w:r>
      <w:r>
        <w:rPr>
          <w:rFonts w:ascii="Times New Roman"/>
          <w:b w:val="false"/>
          <w:i w:val="false"/>
          <w:color w:val="000000"/>
          <w:sz w:val="28"/>
        </w:rPr>
        <w:t>
</w:t>
      </w:r>
      <w:r>
        <w:rPr>
          <w:rFonts w:ascii="Times New Roman"/>
          <w:b w:val="false"/>
          <w:i w:val="false"/>
          <w:color w:val="000000"/>
          <w:sz w:val="28"/>
        </w:rPr>
        <w:t>
      4) зертханалар және өндірістік цехтар;</w:t>
      </w:r>
      <w:r>
        <w:br/>
      </w:r>
      <w:r>
        <w:rPr>
          <w:rFonts w:ascii="Times New Roman"/>
          <w:b w:val="false"/>
          <w:i w:val="false"/>
          <w:color w:val="000000"/>
          <w:sz w:val="28"/>
        </w:rPr>
        <w:t>
</w:t>
      </w:r>
      <w:r>
        <w:rPr>
          <w:rFonts w:ascii="Times New Roman"/>
          <w:b w:val="false"/>
          <w:i w:val="false"/>
          <w:color w:val="000000"/>
          <w:sz w:val="28"/>
        </w:rPr>
        <w:t>
      5) авиахимиялық жұмыстарды жүргізу (бұдан әрі – АХЖ) кезінде – авиахимиялық аппаратураларға техникалық қызмет көрсету және жөндеу цехы, АХЖ-мен айналысатын әуе кемелерін және авиахимиялық аппаратураларды газсыздандыруға және жууға арналған арнайы алаңдар.</w:t>
      </w:r>
      <w:r>
        <w:br/>
      </w:r>
      <w:r>
        <w:rPr>
          <w:rFonts w:ascii="Times New Roman"/>
          <w:b w:val="false"/>
          <w:i w:val="false"/>
          <w:color w:val="000000"/>
          <w:sz w:val="28"/>
        </w:rPr>
        <w:t>
</w:t>
      </w:r>
      <w:r>
        <w:rPr>
          <w:rFonts w:ascii="Times New Roman"/>
          <w:b w:val="false"/>
          <w:i w:val="false"/>
          <w:color w:val="000000"/>
          <w:sz w:val="28"/>
        </w:rPr>
        <w:t>
      69. АТБ-ның жанында қызметкерлерге медициналық-профилактикалық ызмет көрсетуге арналған (денсаулық сақтау пункті) және тамақтануға арналған үй-жайлар көзделеді.</w:t>
      </w:r>
      <w:r>
        <w:br/>
      </w:r>
      <w:r>
        <w:rPr>
          <w:rFonts w:ascii="Times New Roman"/>
          <w:b w:val="false"/>
          <w:i w:val="false"/>
          <w:color w:val="000000"/>
          <w:sz w:val="28"/>
        </w:rPr>
        <w:t>
</w:t>
      </w:r>
      <w:r>
        <w:rPr>
          <w:rFonts w:ascii="Times New Roman"/>
          <w:b w:val="false"/>
          <w:i w:val="false"/>
          <w:color w:val="000000"/>
          <w:sz w:val="28"/>
        </w:rPr>
        <w:t>
      70. АТБ-ның өндірістік үй-жайларындағы және аумағында жұмыс орындарындағы өндірістік операциялар үшін жиіліктің октовалық жолақтағы дыбыс қысымының рұқсат етілген деңгейі, децибелмен (бұдан әрі – дБ) есептелетін дыбыстың деңгейі және дыбыстың эквивалентті деңгейі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көрсеткіштерге сай болуы тиіс.</w:t>
      </w:r>
      <w:r>
        <w:br/>
      </w:r>
      <w:r>
        <w:rPr>
          <w:rFonts w:ascii="Times New Roman"/>
          <w:b w:val="false"/>
          <w:i w:val="false"/>
          <w:color w:val="000000"/>
          <w:sz w:val="28"/>
        </w:rPr>
        <w:t>
</w:t>
      </w:r>
      <w:r>
        <w:rPr>
          <w:rFonts w:ascii="Times New Roman"/>
          <w:b w:val="false"/>
          <w:i w:val="false"/>
          <w:color w:val="000000"/>
          <w:sz w:val="28"/>
        </w:rPr>
        <w:t>
      71. Авиақозғалтқыштарды іске қосу және сынақтан өткізу қажет болғанда ағынды бұратын құрылғылармен жабдықталған арнайы мақсаттағы алаңдарда немесе алаңдарда немесе тұрақ орындарында жүргізіледі.</w:t>
      </w:r>
      <w:r>
        <w:br/>
      </w:r>
      <w:r>
        <w:rPr>
          <w:rFonts w:ascii="Times New Roman"/>
          <w:b w:val="false"/>
          <w:i w:val="false"/>
          <w:color w:val="000000"/>
          <w:sz w:val="28"/>
        </w:rPr>
        <w:t>
</w:t>
      </w:r>
      <w:r>
        <w:rPr>
          <w:rFonts w:ascii="Times New Roman"/>
          <w:b w:val="false"/>
          <w:i w:val="false"/>
          <w:color w:val="000000"/>
          <w:sz w:val="28"/>
        </w:rPr>
        <w:t>
      72. Әуе кемелерінің сыртын жуу арнайы сұйықтықтарды, қалдықтарды (шайындыларды) жинауға және шығаруға арналған құрылғылармен немесе дренаждық жүйемен жабдықталған алаңдарда жүргізіледі.</w:t>
      </w:r>
    </w:p>
    <w:bookmarkEnd w:id="23"/>
    <w:bookmarkStart w:name="z165" w:id="24"/>
    <w:p>
      <w:pPr>
        <w:spacing w:after="0"/>
        <w:ind w:left="0"/>
        <w:jc w:val="left"/>
      </w:pPr>
      <w:r>
        <w:rPr>
          <w:rFonts w:ascii="Times New Roman"/>
          <w:b/>
          <w:i w:val="false"/>
          <w:color w:val="000000"/>
        </w:rPr>
        <w:t xml:space="preserve"> 
11. Теңіз және өзен порттарын күтіп-ұстауға және пайдалануға қойылатын санитариялық-эпидемиологиялық талаптар</w:t>
      </w:r>
    </w:p>
    <w:bookmarkEnd w:id="24"/>
    <w:bookmarkStart w:name="z166" w:id="25"/>
    <w:p>
      <w:pPr>
        <w:spacing w:after="0"/>
        <w:ind w:left="0"/>
        <w:jc w:val="both"/>
      </w:pPr>
      <w:r>
        <w:rPr>
          <w:rFonts w:ascii="Times New Roman"/>
          <w:b w:val="false"/>
          <w:i w:val="false"/>
          <w:color w:val="000000"/>
          <w:sz w:val="28"/>
        </w:rPr>
        <w:t>
      73. Теңіз және өзен порттарында (бұдан әрі – порт) мыналар көделеді:</w:t>
      </w:r>
      <w:r>
        <w:br/>
      </w:r>
      <w:r>
        <w:rPr>
          <w:rFonts w:ascii="Times New Roman"/>
          <w:b w:val="false"/>
          <w:i w:val="false"/>
          <w:color w:val="000000"/>
          <w:sz w:val="28"/>
        </w:rPr>
        <w:t>
</w:t>
      </w:r>
      <w:r>
        <w:rPr>
          <w:rFonts w:ascii="Times New Roman"/>
          <w:b w:val="false"/>
          <w:i w:val="false"/>
          <w:color w:val="000000"/>
          <w:sz w:val="28"/>
        </w:rPr>
        <w:t>
      1) жолаушылар ғимараттары (теңіз және өзен вокзалы, жолаушылар павильондары);</w:t>
      </w:r>
      <w:r>
        <w:br/>
      </w:r>
      <w:r>
        <w:rPr>
          <w:rFonts w:ascii="Times New Roman"/>
          <w:b w:val="false"/>
          <w:i w:val="false"/>
          <w:color w:val="000000"/>
          <w:sz w:val="28"/>
        </w:rPr>
        <w:t>
</w:t>
      </w:r>
      <w:r>
        <w:rPr>
          <w:rFonts w:ascii="Times New Roman"/>
          <w:b w:val="false"/>
          <w:i w:val="false"/>
          <w:color w:val="000000"/>
          <w:sz w:val="28"/>
        </w:rPr>
        <w:t>
      2) өндірістік ғимараттар;</w:t>
      </w:r>
      <w:r>
        <w:br/>
      </w:r>
      <w:r>
        <w:rPr>
          <w:rFonts w:ascii="Times New Roman"/>
          <w:b w:val="false"/>
          <w:i w:val="false"/>
          <w:color w:val="000000"/>
          <w:sz w:val="28"/>
        </w:rPr>
        <w:t>
</w:t>
      </w:r>
      <w:r>
        <w:rPr>
          <w:rFonts w:ascii="Times New Roman"/>
          <w:b w:val="false"/>
          <w:i w:val="false"/>
          <w:color w:val="000000"/>
          <w:sz w:val="28"/>
        </w:rPr>
        <w:t>
      3) өндірістік жүк тиеу кешендері (бұдан әрі – ӨЖК).</w:t>
      </w:r>
      <w:r>
        <w:br/>
      </w:r>
      <w:r>
        <w:rPr>
          <w:rFonts w:ascii="Times New Roman"/>
          <w:b w:val="false"/>
          <w:i w:val="false"/>
          <w:color w:val="000000"/>
          <w:sz w:val="28"/>
        </w:rPr>
        <w:t>
</w:t>
      </w:r>
      <w:r>
        <w:rPr>
          <w:rFonts w:ascii="Times New Roman"/>
          <w:b w:val="false"/>
          <w:i w:val="false"/>
          <w:color w:val="000000"/>
          <w:sz w:val="28"/>
        </w:rPr>
        <w:t>
      4) изоляторы бар медпункт, санитариялық-карантиндік пункттің үй-жайы (халықаралық порттарда).</w:t>
      </w:r>
      <w:r>
        <w:br/>
      </w:r>
      <w:r>
        <w:rPr>
          <w:rFonts w:ascii="Times New Roman"/>
          <w:b w:val="false"/>
          <w:i w:val="false"/>
          <w:color w:val="000000"/>
          <w:sz w:val="28"/>
        </w:rPr>
        <w:t>
</w:t>
      </w:r>
      <w:r>
        <w:rPr>
          <w:rFonts w:ascii="Times New Roman"/>
          <w:b w:val="false"/>
          <w:i w:val="false"/>
          <w:color w:val="000000"/>
          <w:sz w:val="28"/>
        </w:rPr>
        <w:t>
      74. Өзен порттары шаруашылық-ауыз суын жинау құрылыстары және ұйымдасқан мәдени-тұрмыстық суды пайдалану орындарының санитариялық қорғау аймағынан тыс және өзен ағысы бойынша тұрғын үй құрылысынан төмен орналасады.</w:t>
      </w:r>
      <w:r>
        <w:br/>
      </w:r>
      <w:r>
        <w:rPr>
          <w:rFonts w:ascii="Times New Roman"/>
          <w:b w:val="false"/>
          <w:i w:val="false"/>
          <w:color w:val="000000"/>
          <w:sz w:val="28"/>
        </w:rPr>
        <w:t>
</w:t>
      </w:r>
      <w:r>
        <w:rPr>
          <w:rFonts w:ascii="Times New Roman"/>
          <w:b w:val="false"/>
          <w:i w:val="false"/>
          <w:color w:val="000000"/>
          <w:sz w:val="28"/>
        </w:rPr>
        <w:t>
      75. Порттың аумағында эпидемияға қарсы іс-шараларды жүргізу жағдайына арналған санитариялық (карантиндік) айлақ орны көзделеді.</w:t>
      </w:r>
      <w:r>
        <w:br/>
      </w:r>
      <w:r>
        <w:rPr>
          <w:rFonts w:ascii="Times New Roman"/>
          <w:b w:val="false"/>
          <w:i w:val="false"/>
          <w:color w:val="000000"/>
          <w:sz w:val="28"/>
        </w:rPr>
        <w:t>
</w:t>
      </w:r>
      <w:r>
        <w:rPr>
          <w:rFonts w:ascii="Times New Roman"/>
          <w:b w:val="false"/>
          <w:i w:val="false"/>
          <w:color w:val="000000"/>
          <w:sz w:val="28"/>
        </w:rPr>
        <w:t>
      76. ӨЖК-де шаңды азайту, газсыздандыру, арнайы киімді, арнайы аяқ киімді, жеке қорғаныш құралдарын дезактивация жасау қондырғысы бар үй-жай көзделеді.</w:t>
      </w:r>
      <w:r>
        <w:br/>
      </w:r>
      <w:r>
        <w:rPr>
          <w:rFonts w:ascii="Times New Roman"/>
          <w:b w:val="false"/>
          <w:i w:val="false"/>
          <w:color w:val="000000"/>
          <w:sz w:val="28"/>
        </w:rPr>
        <w:t>
</w:t>
      </w:r>
      <w:r>
        <w:rPr>
          <w:rFonts w:ascii="Times New Roman"/>
          <w:b w:val="false"/>
          <w:i w:val="false"/>
          <w:color w:val="000000"/>
          <w:sz w:val="28"/>
        </w:rPr>
        <w:t>
      77. Әртүрлі жүктерді порттың өндірістік учаскелерінде және ӨЖК жинау бөлек жүзеге асырылады.</w:t>
      </w:r>
      <w:r>
        <w:br/>
      </w:r>
      <w:r>
        <w:rPr>
          <w:rFonts w:ascii="Times New Roman"/>
          <w:b w:val="false"/>
          <w:i w:val="false"/>
          <w:color w:val="000000"/>
          <w:sz w:val="28"/>
        </w:rPr>
        <w:t>
</w:t>
      </w:r>
      <w:r>
        <w:rPr>
          <w:rFonts w:ascii="Times New Roman"/>
          <w:b w:val="false"/>
          <w:i w:val="false"/>
          <w:color w:val="000000"/>
          <w:sz w:val="28"/>
        </w:rPr>
        <w:t>
      78. Тез бұзылатын жүктерді түсіру көзделген порттарда тоңазытқыш үй-жайлар жабдықталады.</w:t>
      </w:r>
    </w:p>
    <w:bookmarkEnd w:id="25"/>
    <w:bookmarkStart w:name="z176" w:id="26"/>
    <w:p>
      <w:pPr>
        <w:spacing w:after="0"/>
        <w:ind w:left="0"/>
        <w:jc w:val="left"/>
      </w:pPr>
      <w:r>
        <w:rPr>
          <w:rFonts w:ascii="Times New Roman"/>
          <w:b/>
          <w:i w:val="false"/>
          <w:color w:val="000000"/>
        </w:rPr>
        <w:t xml:space="preserve"> 
12. Теміржол вокзалдарын күтіп-ұстауға және пайдалануға қойылатын санитариялық-эпидемиологиялық талаптар</w:t>
      </w:r>
    </w:p>
    <w:bookmarkEnd w:id="26"/>
    <w:bookmarkStart w:name="z177" w:id="27"/>
    <w:p>
      <w:pPr>
        <w:spacing w:after="0"/>
        <w:ind w:left="0"/>
        <w:jc w:val="both"/>
      </w:pPr>
      <w:r>
        <w:rPr>
          <w:rFonts w:ascii="Times New Roman"/>
          <w:b w:val="false"/>
          <w:i w:val="false"/>
          <w:color w:val="000000"/>
          <w:sz w:val="28"/>
        </w:rPr>
        <w:t>
      79. Теміржол вокзалының үй-жайлары құрамында мыналар көзделеді:</w:t>
      </w:r>
      <w:r>
        <w:br/>
      </w:r>
      <w:r>
        <w:rPr>
          <w:rFonts w:ascii="Times New Roman"/>
          <w:b w:val="false"/>
          <w:i w:val="false"/>
          <w:color w:val="000000"/>
          <w:sz w:val="28"/>
        </w:rPr>
        <w:t>
</w:t>
      </w:r>
      <w:r>
        <w:rPr>
          <w:rFonts w:ascii="Times New Roman"/>
          <w:b w:val="false"/>
          <w:i w:val="false"/>
          <w:color w:val="000000"/>
          <w:sz w:val="28"/>
        </w:rPr>
        <w:t>
      1) вестибюль, операциялық және орналастыру залы, касса залы, анықтамалық бюро;</w:t>
      </w:r>
      <w:r>
        <w:br/>
      </w:r>
      <w:r>
        <w:rPr>
          <w:rFonts w:ascii="Times New Roman"/>
          <w:b w:val="false"/>
          <w:i w:val="false"/>
          <w:color w:val="000000"/>
          <w:sz w:val="28"/>
        </w:rPr>
        <w:t>
</w:t>
      </w:r>
      <w:r>
        <w:rPr>
          <w:rFonts w:ascii="Times New Roman"/>
          <w:b w:val="false"/>
          <w:i w:val="false"/>
          <w:color w:val="000000"/>
          <w:sz w:val="28"/>
        </w:rPr>
        <w:t>
      2) күту залы, қол жүгін сақтау камерасы, бала мен ана бөлмесі (бұдан әрі – БмАБ), жолаушыларға арналған және қызметтік пайдалануға арналған санитариялық тораптар;</w:t>
      </w:r>
      <w:r>
        <w:br/>
      </w:r>
      <w:r>
        <w:rPr>
          <w:rFonts w:ascii="Times New Roman"/>
          <w:b w:val="false"/>
          <w:i w:val="false"/>
          <w:color w:val="000000"/>
          <w:sz w:val="28"/>
        </w:rPr>
        <w:t>
</w:t>
      </w:r>
      <w:r>
        <w:rPr>
          <w:rFonts w:ascii="Times New Roman"/>
          <w:b w:val="false"/>
          <w:i w:val="false"/>
          <w:color w:val="000000"/>
          <w:sz w:val="28"/>
        </w:rPr>
        <w:t>
      3) персоналға арналған әкімшілік, қызметтік-тұрмыстық үй-жайлар, изоляторы бар медициналық пункт.</w:t>
      </w:r>
      <w:r>
        <w:br/>
      </w:r>
      <w:r>
        <w:rPr>
          <w:rFonts w:ascii="Times New Roman"/>
          <w:b w:val="false"/>
          <w:i w:val="false"/>
          <w:color w:val="000000"/>
          <w:sz w:val="28"/>
        </w:rPr>
        <w:t>
</w:t>
      </w:r>
      <w:r>
        <w:rPr>
          <w:rFonts w:ascii="Times New Roman"/>
          <w:b w:val="false"/>
          <w:i w:val="false"/>
          <w:color w:val="000000"/>
          <w:sz w:val="28"/>
        </w:rPr>
        <w:t>
      80. Сыйымдылығы 700-1500 және одан астам адамға есептелген теміржол вокзалының үй-жайлар құрамында мыналар көзделеді:</w:t>
      </w:r>
      <w:r>
        <w:br/>
      </w:r>
      <w:r>
        <w:rPr>
          <w:rFonts w:ascii="Times New Roman"/>
          <w:b w:val="false"/>
          <w:i w:val="false"/>
          <w:color w:val="000000"/>
          <w:sz w:val="28"/>
        </w:rPr>
        <w:t>
</w:t>
      </w:r>
      <w:r>
        <w:rPr>
          <w:rFonts w:ascii="Times New Roman"/>
          <w:b w:val="false"/>
          <w:i w:val="false"/>
          <w:color w:val="000000"/>
          <w:sz w:val="28"/>
        </w:rPr>
        <w:t>
      1) БмАБ, қоғамдық тамақтану және сауда, тұрмыстық қызмет көрсету объектілері;</w:t>
      </w:r>
      <w:r>
        <w:br/>
      </w:r>
      <w:r>
        <w:rPr>
          <w:rFonts w:ascii="Times New Roman"/>
          <w:b w:val="false"/>
          <w:i w:val="false"/>
          <w:color w:val="000000"/>
          <w:sz w:val="28"/>
        </w:rPr>
        <w:t>
</w:t>
      </w:r>
      <w:r>
        <w:rPr>
          <w:rFonts w:ascii="Times New Roman"/>
          <w:b w:val="false"/>
          <w:i w:val="false"/>
          <w:color w:val="000000"/>
          <w:sz w:val="28"/>
        </w:rPr>
        <w:t>
      2) техникалық персоналға арналған санитариялық-тұрмыстық үй-жайлар;</w:t>
      </w:r>
      <w:r>
        <w:br/>
      </w:r>
      <w:r>
        <w:rPr>
          <w:rFonts w:ascii="Times New Roman"/>
          <w:b w:val="false"/>
          <w:i w:val="false"/>
          <w:color w:val="000000"/>
          <w:sz w:val="28"/>
        </w:rPr>
        <w:t>
</w:t>
      </w:r>
      <w:r>
        <w:rPr>
          <w:rFonts w:ascii="Times New Roman"/>
          <w:b w:val="false"/>
          <w:i w:val="false"/>
          <w:color w:val="000000"/>
          <w:sz w:val="28"/>
        </w:rPr>
        <w:t>
      3) жинау мүкаммалын, жабдығын, кіші механика құралдары мен жабдықтарын сақтауға арналған үй-жайлар;</w:t>
      </w:r>
      <w:r>
        <w:br/>
      </w:r>
      <w:r>
        <w:rPr>
          <w:rFonts w:ascii="Times New Roman"/>
          <w:b w:val="false"/>
          <w:i w:val="false"/>
          <w:color w:val="000000"/>
          <w:sz w:val="28"/>
        </w:rPr>
        <w:t>
</w:t>
      </w:r>
      <w:r>
        <w:rPr>
          <w:rFonts w:ascii="Times New Roman"/>
          <w:b w:val="false"/>
          <w:i w:val="false"/>
          <w:color w:val="000000"/>
          <w:sz w:val="28"/>
        </w:rPr>
        <w:t>
      4) изоляторы бар медициналық пункт.</w:t>
      </w:r>
      <w:r>
        <w:br/>
      </w:r>
      <w:r>
        <w:rPr>
          <w:rFonts w:ascii="Times New Roman"/>
          <w:b w:val="false"/>
          <w:i w:val="false"/>
          <w:color w:val="000000"/>
          <w:sz w:val="28"/>
        </w:rPr>
        <w:t>
</w:t>
      </w:r>
      <w:r>
        <w:rPr>
          <w:rFonts w:ascii="Times New Roman"/>
          <w:b w:val="false"/>
          <w:i w:val="false"/>
          <w:color w:val="000000"/>
          <w:sz w:val="28"/>
        </w:rPr>
        <w:t>
      81. Жолаушылардың күту залдары вокзал алды алаңы мен перронымен, жолаушыларға қызмет көрсететін үй-жайлармен қатынасы бар жерүсті қабаттарында орналастырылады.</w:t>
      </w:r>
      <w:r>
        <w:br/>
      </w:r>
      <w:r>
        <w:rPr>
          <w:rFonts w:ascii="Times New Roman"/>
          <w:b w:val="false"/>
          <w:i w:val="false"/>
          <w:color w:val="000000"/>
          <w:sz w:val="28"/>
        </w:rPr>
        <w:t>
</w:t>
      </w:r>
      <w:r>
        <w:rPr>
          <w:rFonts w:ascii="Times New Roman"/>
          <w:b w:val="false"/>
          <w:i w:val="false"/>
          <w:color w:val="000000"/>
          <w:sz w:val="28"/>
        </w:rPr>
        <w:t>
      82. Бір кассирге алаңы кемінде 6 м</w:t>
      </w:r>
      <w:r>
        <w:rPr>
          <w:rFonts w:ascii="Times New Roman"/>
          <w:b w:val="false"/>
          <w:i w:val="false"/>
          <w:color w:val="000000"/>
          <w:vertAlign w:val="superscript"/>
        </w:rPr>
        <w:t>2</w:t>
      </w:r>
      <w:r>
        <w:rPr>
          <w:rFonts w:ascii="Times New Roman"/>
          <w:b w:val="false"/>
          <w:i w:val="false"/>
          <w:color w:val="000000"/>
          <w:sz w:val="28"/>
        </w:rPr>
        <w:t xml:space="preserve"> болатын кассалық үй-жайларда сыртқа тарату желдеткіші, табиғи және жасанды жарықтандыру көзделеді.</w:t>
      </w:r>
      <w:r>
        <w:br/>
      </w:r>
      <w:r>
        <w:rPr>
          <w:rFonts w:ascii="Times New Roman"/>
          <w:b w:val="false"/>
          <w:i w:val="false"/>
          <w:color w:val="000000"/>
          <w:sz w:val="28"/>
        </w:rPr>
        <w:t>
</w:t>
      </w:r>
      <w:r>
        <w:rPr>
          <w:rFonts w:ascii="Times New Roman"/>
          <w:b w:val="false"/>
          <w:i w:val="false"/>
          <w:color w:val="000000"/>
          <w:sz w:val="28"/>
        </w:rPr>
        <w:t>
      83. Изоляторы бар медициналық пункт теміржол вокзалының перронына, үй-жайларына шығу есігі бар және перрон жақтан арнайы автомобильдер үшін кіру жолына қолжетімді бірінші қабатта көзделеді. Есіктердің ені және оларды орналастыру зембілдермен өтуді қамтамасыз етеді.</w:t>
      </w:r>
      <w:r>
        <w:br/>
      </w:r>
      <w:r>
        <w:rPr>
          <w:rFonts w:ascii="Times New Roman"/>
          <w:b w:val="false"/>
          <w:i w:val="false"/>
          <w:color w:val="000000"/>
          <w:sz w:val="28"/>
        </w:rPr>
        <w:t>
</w:t>
      </w:r>
      <w:r>
        <w:rPr>
          <w:rFonts w:ascii="Times New Roman"/>
          <w:b w:val="false"/>
          <w:i w:val="false"/>
          <w:color w:val="000000"/>
          <w:sz w:val="28"/>
        </w:rPr>
        <w:t>
      84. Теміржол вокзалында санитариялық тораптар:</w:t>
      </w:r>
      <w:r>
        <w:br/>
      </w:r>
      <w:r>
        <w:rPr>
          <w:rFonts w:ascii="Times New Roman"/>
          <w:b w:val="false"/>
          <w:i w:val="false"/>
          <w:color w:val="000000"/>
          <w:sz w:val="28"/>
        </w:rPr>
        <w:t>
</w:t>
      </w:r>
      <w:r>
        <w:rPr>
          <w:rFonts w:ascii="Times New Roman"/>
          <w:b w:val="false"/>
          <w:i w:val="false"/>
          <w:color w:val="000000"/>
          <w:sz w:val="28"/>
        </w:rPr>
        <w:t>
      1) ыстық және салқын су келіп тұратын раковиналармен;</w:t>
      </w:r>
      <w:r>
        <w:br/>
      </w:r>
      <w:r>
        <w:rPr>
          <w:rFonts w:ascii="Times New Roman"/>
          <w:b w:val="false"/>
          <w:i w:val="false"/>
          <w:color w:val="000000"/>
          <w:sz w:val="28"/>
        </w:rPr>
        <w:t>
</w:t>
      </w:r>
      <w:r>
        <w:rPr>
          <w:rFonts w:ascii="Times New Roman"/>
          <w:b w:val="false"/>
          <w:i w:val="false"/>
          <w:color w:val="000000"/>
          <w:sz w:val="28"/>
        </w:rPr>
        <w:t>
      2) киім ілгіштермен;</w:t>
      </w:r>
      <w:r>
        <w:br/>
      </w:r>
      <w:r>
        <w:rPr>
          <w:rFonts w:ascii="Times New Roman"/>
          <w:b w:val="false"/>
          <w:i w:val="false"/>
          <w:color w:val="000000"/>
          <w:sz w:val="28"/>
        </w:rPr>
        <w:t>
</w:t>
      </w:r>
      <w:r>
        <w:rPr>
          <w:rFonts w:ascii="Times New Roman"/>
          <w:b w:val="false"/>
          <w:i w:val="false"/>
          <w:color w:val="000000"/>
          <w:sz w:val="28"/>
        </w:rPr>
        <w:t>
      3) қол жууға арналған заттармен;</w:t>
      </w:r>
      <w:r>
        <w:br/>
      </w:r>
      <w:r>
        <w:rPr>
          <w:rFonts w:ascii="Times New Roman"/>
          <w:b w:val="false"/>
          <w:i w:val="false"/>
          <w:color w:val="000000"/>
          <w:sz w:val="28"/>
        </w:rPr>
        <w:t>
</w:t>
      </w:r>
      <w:r>
        <w:rPr>
          <w:rFonts w:ascii="Times New Roman"/>
          <w:b w:val="false"/>
          <w:i w:val="false"/>
          <w:color w:val="000000"/>
          <w:sz w:val="28"/>
        </w:rPr>
        <w:t>
      4) бір рет қолданылатын сүлгілермен немесе электрсүлгілерімен;</w:t>
      </w:r>
      <w:r>
        <w:br/>
      </w:r>
      <w:r>
        <w:rPr>
          <w:rFonts w:ascii="Times New Roman"/>
          <w:b w:val="false"/>
          <w:i w:val="false"/>
          <w:color w:val="000000"/>
          <w:sz w:val="28"/>
        </w:rPr>
        <w:t>
</w:t>
      </w:r>
      <w:r>
        <w:rPr>
          <w:rFonts w:ascii="Times New Roman"/>
          <w:b w:val="false"/>
          <w:i w:val="false"/>
          <w:color w:val="000000"/>
          <w:sz w:val="28"/>
        </w:rPr>
        <w:t>
      5) унитаздары бар жеке кабиналармен;</w:t>
      </w:r>
      <w:r>
        <w:br/>
      </w:r>
      <w:r>
        <w:rPr>
          <w:rFonts w:ascii="Times New Roman"/>
          <w:b w:val="false"/>
          <w:i w:val="false"/>
          <w:color w:val="000000"/>
          <w:sz w:val="28"/>
        </w:rPr>
        <w:t>
</w:t>
      </w:r>
      <w:r>
        <w:rPr>
          <w:rFonts w:ascii="Times New Roman"/>
          <w:b w:val="false"/>
          <w:i w:val="false"/>
          <w:color w:val="000000"/>
          <w:sz w:val="28"/>
        </w:rPr>
        <w:t>
      6) (ерлердің санитариялық тораптарында) унитаздарының санына сәйкес келетін писсуарлармен жабдықталады.</w:t>
      </w:r>
      <w:r>
        <w:br/>
      </w:r>
      <w:r>
        <w:rPr>
          <w:rFonts w:ascii="Times New Roman"/>
          <w:b w:val="false"/>
          <w:i w:val="false"/>
          <w:color w:val="000000"/>
          <w:sz w:val="28"/>
        </w:rPr>
        <w:t>
</w:t>
      </w:r>
      <w:r>
        <w:rPr>
          <w:rFonts w:ascii="Times New Roman"/>
          <w:b w:val="false"/>
          <w:i w:val="false"/>
          <w:color w:val="000000"/>
          <w:sz w:val="28"/>
        </w:rPr>
        <w:t>
      85. Санитариялық тораптарда жинау мүкәммалын сақтауға арналған үй-жай (орын) бөлінеді.</w:t>
      </w:r>
      <w:r>
        <w:br/>
      </w:r>
      <w:r>
        <w:rPr>
          <w:rFonts w:ascii="Times New Roman"/>
          <w:b w:val="false"/>
          <w:i w:val="false"/>
          <w:color w:val="000000"/>
          <w:sz w:val="28"/>
        </w:rPr>
        <w:t>
</w:t>
      </w:r>
      <w:r>
        <w:rPr>
          <w:rFonts w:ascii="Times New Roman"/>
          <w:b w:val="false"/>
          <w:i w:val="false"/>
          <w:color w:val="000000"/>
          <w:sz w:val="28"/>
        </w:rPr>
        <w:t>
      86. Теміржол вокзалының перрондарында, платформаларда қоқыстан күн сайын және толуына байланысты тазартылатын қоқыссалғыштар орнатылады.</w:t>
      </w:r>
      <w:r>
        <w:br/>
      </w:r>
      <w:r>
        <w:rPr>
          <w:rFonts w:ascii="Times New Roman"/>
          <w:b w:val="false"/>
          <w:i w:val="false"/>
          <w:color w:val="000000"/>
          <w:sz w:val="28"/>
        </w:rPr>
        <w:t>
</w:t>
      </w:r>
      <w:r>
        <w:rPr>
          <w:rFonts w:ascii="Times New Roman"/>
          <w:b w:val="false"/>
          <w:i w:val="false"/>
          <w:color w:val="000000"/>
          <w:sz w:val="28"/>
        </w:rPr>
        <w:t>
      87. Жуу және дезинфекциялау құралдарын қолдана отырып, үй-жайларды жинау күн сайын және қажеттілігіне байланысты жүргізіледі.</w:t>
      </w:r>
    </w:p>
    <w:bookmarkEnd w:id="27"/>
    <w:bookmarkStart w:name="z199" w:id="28"/>
    <w:p>
      <w:pPr>
        <w:spacing w:after="0"/>
        <w:ind w:left="0"/>
        <w:jc w:val="left"/>
      </w:pPr>
      <w:r>
        <w:rPr>
          <w:rFonts w:ascii="Times New Roman"/>
          <w:b/>
          <w:i w:val="false"/>
          <w:color w:val="000000"/>
        </w:rPr>
        <w:t xml:space="preserve"> 
13. Автовокзалдарды, автостанцияларды күтіп-ұстауға және пайдалануға қойылатын санитариялық-эпидемиологиялық талаптар</w:t>
      </w:r>
    </w:p>
    <w:bookmarkEnd w:id="28"/>
    <w:bookmarkStart w:name="z200" w:id="29"/>
    <w:p>
      <w:pPr>
        <w:spacing w:after="0"/>
        <w:ind w:left="0"/>
        <w:jc w:val="both"/>
      </w:pPr>
      <w:r>
        <w:rPr>
          <w:rFonts w:ascii="Times New Roman"/>
          <w:b w:val="false"/>
          <w:i w:val="false"/>
          <w:color w:val="000000"/>
          <w:sz w:val="28"/>
        </w:rPr>
        <w:t>
      88. Автовокзалдар мен автостанциялар үй-жайларының құрамында мыналар көзделеді:</w:t>
      </w:r>
      <w:r>
        <w:br/>
      </w:r>
      <w:r>
        <w:rPr>
          <w:rFonts w:ascii="Times New Roman"/>
          <w:b w:val="false"/>
          <w:i w:val="false"/>
          <w:color w:val="000000"/>
          <w:sz w:val="28"/>
        </w:rPr>
        <w:t>
</w:t>
      </w:r>
      <w:r>
        <w:rPr>
          <w:rFonts w:ascii="Times New Roman"/>
          <w:b w:val="false"/>
          <w:i w:val="false"/>
          <w:color w:val="000000"/>
          <w:sz w:val="28"/>
        </w:rPr>
        <w:t>
      1) күту залы, касса кабиналары, диспетчерлік пункт;</w:t>
      </w:r>
      <w:r>
        <w:br/>
      </w:r>
      <w:r>
        <w:rPr>
          <w:rFonts w:ascii="Times New Roman"/>
          <w:b w:val="false"/>
          <w:i w:val="false"/>
          <w:color w:val="000000"/>
          <w:sz w:val="28"/>
        </w:rPr>
        <w:t>
</w:t>
      </w:r>
      <w:r>
        <w:rPr>
          <w:rFonts w:ascii="Times New Roman"/>
          <w:b w:val="false"/>
          <w:i w:val="false"/>
          <w:color w:val="000000"/>
          <w:sz w:val="28"/>
        </w:rPr>
        <w:t>
      2) изоляторы бар медициналық пункт;</w:t>
      </w:r>
      <w:r>
        <w:br/>
      </w:r>
      <w:r>
        <w:rPr>
          <w:rFonts w:ascii="Times New Roman"/>
          <w:b w:val="false"/>
          <w:i w:val="false"/>
          <w:color w:val="000000"/>
          <w:sz w:val="28"/>
        </w:rPr>
        <w:t>
</w:t>
      </w:r>
      <w:r>
        <w:rPr>
          <w:rFonts w:ascii="Times New Roman"/>
          <w:b w:val="false"/>
          <w:i w:val="false"/>
          <w:color w:val="000000"/>
          <w:sz w:val="28"/>
        </w:rPr>
        <w:t>
      3) құрамы қызметтік, жатын бөлмелерін, санитариялық тораптары бар жүргізушілерге арналған демалыс бөлмесін, ыстық және салқын суы бар себезгі қондырғыларын қамтитын әкімшілік және тұрмыстық үй-жайлар;</w:t>
      </w:r>
      <w:r>
        <w:br/>
      </w:r>
      <w:r>
        <w:rPr>
          <w:rFonts w:ascii="Times New Roman"/>
          <w:b w:val="false"/>
          <w:i w:val="false"/>
          <w:color w:val="000000"/>
          <w:sz w:val="28"/>
        </w:rPr>
        <w:t>
</w:t>
      </w:r>
      <w:r>
        <w:rPr>
          <w:rFonts w:ascii="Times New Roman"/>
          <w:b w:val="false"/>
          <w:i w:val="false"/>
          <w:color w:val="000000"/>
          <w:sz w:val="28"/>
        </w:rPr>
        <w:t>
      4) БмАБ, қоғамдық тамақтану объектілері;</w:t>
      </w:r>
      <w:r>
        <w:br/>
      </w:r>
      <w:r>
        <w:rPr>
          <w:rFonts w:ascii="Times New Roman"/>
          <w:b w:val="false"/>
          <w:i w:val="false"/>
          <w:color w:val="000000"/>
          <w:sz w:val="28"/>
        </w:rPr>
        <w:t>
</w:t>
      </w:r>
      <w:r>
        <w:rPr>
          <w:rFonts w:ascii="Times New Roman"/>
          <w:b w:val="false"/>
          <w:i w:val="false"/>
          <w:color w:val="000000"/>
          <w:sz w:val="28"/>
        </w:rPr>
        <w:t>
      5) техникалық персоналға арналған санитариялық-тұрмыстық үй-жайлар;</w:t>
      </w:r>
      <w:r>
        <w:br/>
      </w:r>
      <w:r>
        <w:rPr>
          <w:rFonts w:ascii="Times New Roman"/>
          <w:b w:val="false"/>
          <w:i w:val="false"/>
          <w:color w:val="000000"/>
          <w:sz w:val="28"/>
        </w:rPr>
        <w:t>
</w:t>
      </w:r>
      <w:r>
        <w:rPr>
          <w:rFonts w:ascii="Times New Roman"/>
          <w:b w:val="false"/>
          <w:i w:val="false"/>
          <w:color w:val="000000"/>
          <w:sz w:val="28"/>
        </w:rPr>
        <w:t>
      6) жинау мүкаммалын, жабдығын, кіші механика құралдары мен жабдықтарын сақтауға арналған үй-жайлар.</w:t>
      </w:r>
      <w:r>
        <w:br/>
      </w:r>
      <w:r>
        <w:rPr>
          <w:rFonts w:ascii="Times New Roman"/>
          <w:b w:val="false"/>
          <w:i w:val="false"/>
          <w:color w:val="000000"/>
          <w:sz w:val="28"/>
        </w:rPr>
        <w:t>
</w:t>
      </w:r>
      <w:r>
        <w:rPr>
          <w:rFonts w:ascii="Times New Roman"/>
          <w:b w:val="false"/>
          <w:i w:val="false"/>
          <w:color w:val="000000"/>
          <w:sz w:val="28"/>
        </w:rPr>
        <w:t>
      89. Тәулігіне 1000 адамнан асатын жолаушылар болатын автовокзалдарда БмАБ құрамына мыналар енгізіледі:</w:t>
      </w:r>
      <w:r>
        <w:br/>
      </w:r>
      <w:r>
        <w:rPr>
          <w:rFonts w:ascii="Times New Roman"/>
          <w:b w:val="false"/>
          <w:i w:val="false"/>
          <w:color w:val="000000"/>
          <w:sz w:val="28"/>
        </w:rPr>
        <w:t>
</w:t>
      </w:r>
      <w:r>
        <w:rPr>
          <w:rFonts w:ascii="Times New Roman"/>
          <w:b w:val="false"/>
          <w:i w:val="false"/>
          <w:color w:val="000000"/>
          <w:sz w:val="28"/>
        </w:rPr>
        <w:t>
      1) балалардың және бірге жүретін ересектердің демалуына арналған кереуеті, балаларды құндақтауға арналған орны, киімдер мен заттарды сақтауға арналған шкафы бар бөлме;</w:t>
      </w:r>
      <w:r>
        <w:br/>
      </w:r>
      <w:r>
        <w:rPr>
          <w:rFonts w:ascii="Times New Roman"/>
          <w:b w:val="false"/>
          <w:i w:val="false"/>
          <w:color w:val="000000"/>
          <w:sz w:val="28"/>
        </w:rPr>
        <w:t>
</w:t>
      </w:r>
      <w:r>
        <w:rPr>
          <w:rFonts w:ascii="Times New Roman"/>
          <w:b w:val="false"/>
          <w:i w:val="false"/>
          <w:color w:val="000000"/>
          <w:sz w:val="28"/>
        </w:rPr>
        <w:t>
      2) электрлі шәйнек пен тоңазытқышы бар тамақ әзірлеуге және ішуге арналған бөлме;</w:t>
      </w:r>
      <w:r>
        <w:br/>
      </w:r>
      <w:r>
        <w:rPr>
          <w:rFonts w:ascii="Times New Roman"/>
          <w:b w:val="false"/>
          <w:i w:val="false"/>
          <w:color w:val="000000"/>
          <w:sz w:val="28"/>
        </w:rPr>
        <w:t>
</w:t>
      </w:r>
      <w:r>
        <w:rPr>
          <w:rFonts w:ascii="Times New Roman"/>
          <w:b w:val="false"/>
          <w:i w:val="false"/>
          <w:color w:val="000000"/>
          <w:sz w:val="28"/>
        </w:rPr>
        <w:t>
      3) санитариялық торап.</w:t>
      </w:r>
    </w:p>
    <w:bookmarkEnd w:id="29"/>
    <w:bookmarkStart w:name="z211" w:id="30"/>
    <w:p>
      <w:pPr>
        <w:spacing w:after="0"/>
        <w:ind w:left="0"/>
        <w:jc w:val="left"/>
      </w:pPr>
      <w:r>
        <w:rPr>
          <w:rFonts w:ascii="Times New Roman"/>
          <w:b/>
          <w:i w:val="false"/>
          <w:color w:val="000000"/>
        </w:rPr>
        <w:t xml:space="preserve"> 
14. Аэровокзалдарды күтіп-ұстауға және пайдалануға қойылатын санитариялық-эпидемиологиялық талаптар</w:t>
      </w:r>
    </w:p>
    <w:bookmarkEnd w:id="30"/>
    <w:bookmarkStart w:name="z212" w:id="31"/>
    <w:p>
      <w:pPr>
        <w:spacing w:after="0"/>
        <w:ind w:left="0"/>
        <w:jc w:val="both"/>
      </w:pPr>
      <w:r>
        <w:rPr>
          <w:rFonts w:ascii="Times New Roman"/>
          <w:b w:val="false"/>
          <w:i w:val="false"/>
          <w:color w:val="000000"/>
          <w:sz w:val="28"/>
        </w:rPr>
        <w:t>
      90. Аэровокзалдарда мынадай үй-жайлар көзделеді:</w:t>
      </w:r>
      <w:r>
        <w:br/>
      </w:r>
      <w:r>
        <w:rPr>
          <w:rFonts w:ascii="Times New Roman"/>
          <w:b w:val="false"/>
          <w:i w:val="false"/>
          <w:color w:val="000000"/>
          <w:sz w:val="28"/>
        </w:rPr>
        <w:t>
</w:t>
      </w:r>
      <w:r>
        <w:rPr>
          <w:rFonts w:ascii="Times New Roman"/>
          <w:b w:val="false"/>
          <w:i w:val="false"/>
          <w:color w:val="000000"/>
          <w:sz w:val="28"/>
        </w:rPr>
        <w:t>
      1) вестибюльдер, кассалық, бөліп тұратын залдар, күту залдары, БмАБ, ұшу және келу үй-жайлары, багажды қабылдау, беру және сақтау бөлмесі, изоляторы бар медициналық пункт, санитариялық тораптар;</w:t>
      </w:r>
      <w:r>
        <w:br/>
      </w:r>
      <w:r>
        <w:rPr>
          <w:rFonts w:ascii="Times New Roman"/>
          <w:b w:val="false"/>
          <w:i w:val="false"/>
          <w:color w:val="000000"/>
          <w:sz w:val="28"/>
        </w:rPr>
        <w:t>
</w:t>
      </w:r>
      <w:r>
        <w:rPr>
          <w:rFonts w:ascii="Times New Roman"/>
          <w:b w:val="false"/>
          <w:i w:val="false"/>
          <w:color w:val="000000"/>
          <w:sz w:val="28"/>
        </w:rPr>
        <w:t>
      2) қоғамдық тамақтану объектілері, дәріхана дүңгіршіктері;</w:t>
      </w:r>
      <w:r>
        <w:br/>
      </w:r>
      <w:r>
        <w:rPr>
          <w:rFonts w:ascii="Times New Roman"/>
          <w:b w:val="false"/>
          <w:i w:val="false"/>
          <w:color w:val="000000"/>
          <w:sz w:val="28"/>
        </w:rPr>
        <w:t>
</w:t>
      </w:r>
      <w:r>
        <w:rPr>
          <w:rFonts w:ascii="Times New Roman"/>
          <w:b w:val="false"/>
          <w:i w:val="false"/>
          <w:color w:val="000000"/>
          <w:sz w:val="28"/>
        </w:rPr>
        <w:t>
      3) диспетчерлік орталық (пункт);</w:t>
      </w:r>
      <w:r>
        <w:br/>
      </w:r>
      <w:r>
        <w:rPr>
          <w:rFonts w:ascii="Times New Roman"/>
          <w:b w:val="false"/>
          <w:i w:val="false"/>
          <w:color w:val="000000"/>
          <w:sz w:val="28"/>
        </w:rPr>
        <w:t>
</w:t>
      </w:r>
      <w:r>
        <w:rPr>
          <w:rFonts w:ascii="Times New Roman"/>
          <w:b w:val="false"/>
          <w:i w:val="false"/>
          <w:color w:val="000000"/>
          <w:sz w:val="28"/>
        </w:rPr>
        <w:t>
      4) персоналға арналған санитариялық-тұрмыстық бөлме, мүкәммалды, жабдықты және кіші механизация құралдарын сақтауға арналған қоймалар.</w:t>
      </w:r>
      <w:r>
        <w:br/>
      </w:r>
      <w:r>
        <w:rPr>
          <w:rFonts w:ascii="Times New Roman"/>
          <w:b w:val="false"/>
          <w:i w:val="false"/>
          <w:color w:val="000000"/>
          <w:sz w:val="28"/>
        </w:rPr>
        <w:t>
</w:t>
      </w:r>
      <w:r>
        <w:rPr>
          <w:rFonts w:ascii="Times New Roman"/>
          <w:b w:val="false"/>
          <w:i w:val="false"/>
          <w:color w:val="000000"/>
          <w:sz w:val="28"/>
        </w:rPr>
        <w:t>
      91. Қызметтік иттерді уақытша ұстауға арналған үй-жай бөлек тұрған ғимаратта бөлінеді.</w:t>
      </w:r>
      <w:r>
        <w:br/>
      </w:r>
      <w:r>
        <w:rPr>
          <w:rFonts w:ascii="Times New Roman"/>
          <w:b w:val="false"/>
          <w:i w:val="false"/>
          <w:color w:val="000000"/>
          <w:sz w:val="28"/>
        </w:rPr>
        <w:t>
</w:t>
      </w:r>
      <w:r>
        <w:rPr>
          <w:rFonts w:ascii="Times New Roman"/>
          <w:b w:val="false"/>
          <w:i w:val="false"/>
          <w:color w:val="000000"/>
          <w:sz w:val="28"/>
        </w:rPr>
        <w:t>
      92. Жолаушылардың күту залдары жерүсті қабаттарына орналастырылады.</w:t>
      </w:r>
      <w:r>
        <w:br/>
      </w:r>
      <w:r>
        <w:rPr>
          <w:rFonts w:ascii="Times New Roman"/>
          <w:b w:val="false"/>
          <w:i w:val="false"/>
          <w:color w:val="000000"/>
          <w:sz w:val="28"/>
        </w:rPr>
        <w:t>
</w:t>
      </w:r>
      <w:r>
        <w:rPr>
          <w:rFonts w:ascii="Times New Roman"/>
          <w:b w:val="false"/>
          <w:i w:val="false"/>
          <w:color w:val="000000"/>
          <w:sz w:val="28"/>
        </w:rPr>
        <w:t>
      93. Жұмыс істеп тұрған, жаңадан салынып жатқан, қайта жаңартылып жатқан аэровокзалдарда күту залдары авиажолаушыларға қызмет көрсетуге жатпайтын объектілерді орналастырмай, мақсаты бойынша пайдаланады.</w:t>
      </w:r>
      <w:r>
        <w:br/>
      </w:r>
      <w:r>
        <w:rPr>
          <w:rFonts w:ascii="Times New Roman"/>
          <w:b w:val="false"/>
          <w:i w:val="false"/>
          <w:color w:val="000000"/>
          <w:sz w:val="28"/>
        </w:rPr>
        <w:t>
</w:t>
      </w:r>
      <w:r>
        <w:rPr>
          <w:rFonts w:ascii="Times New Roman"/>
          <w:b w:val="false"/>
          <w:i w:val="false"/>
          <w:color w:val="000000"/>
          <w:sz w:val="28"/>
        </w:rPr>
        <w:t>
      94. БмАБ-де жатын бөлмелері, санитариялық торап, тамақ дайындау, қабылдау және балаларды құндақтауға, киім-кешектерді кептіруге арналған орын көзделеді, ілгіштер орнатылады.</w:t>
      </w:r>
      <w:r>
        <w:br/>
      </w:r>
      <w:r>
        <w:rPr>
          <w:rFonts w:ascii="Times New Roman"/>
          <w:b w:val="false"/>
          <w:i w:val="false"/>
          <w:color w:val="000000"/>
          <w:sz w:val="28"/>
        </w:rPr>
        <w:t>
</w:t>
      </w:r>
      <w:r>
        <w:rPr>
          <w:rFonts w:ascii="Times New Roman"/>
          <w:b w:val="false"/>
          <w:i w:val="false"/>
          <w:color w:val="000000"/>
          <w:sz w:val="28"/>
        </w:rPr>
        <w:t>
      95. Аэровокзалдың изоляторы бар медициналық пункті ұшу алаңына, аэровокзал үй-жайларына шығатын есігі бар және ұшу алаңы жағынан арнайы автомобильдердің кіруі үшін қолжетімді бірінші қабатта орналастырылады. Есіктердің ені және олардың орналасуы зембілдермен өтуді қамтамасыз етеді.</w:t>
      </w:r>
      <w:r>
        <w:br/>
      </w:r>
      <w:r>
        <w:rPr>
          <w:rFonts w:ascii="Times New Roman"/>
          <w:b w:val="false"/>
          <w:i w:val="false"/>
          <w:color w:val="000000"/>
          <w:sz w:val="28"/>
        </w:rPr>
        <w:t>
</w:t>
      </w:r>
      <w:r>
        <w:rPr>
          <w:rFonts w:ascii="Times New Roman"/>
          <w:b w:val="false"/>
          <w:i w:val="false"/>
          <w:color w:val="000000"/>
          <w:sz w:val="28"/>
        </w:rPr>
        <w:t>
      96. Халықаралық қатынастағы аэровокзалдарда санитариялық-карантиндік пунктке арналған үй-жай көзделеді.</w:t>
      </w:r>
      <w:r>
        <w:br/>
      </w:r>
      <w:r>
        <w:rPr>
          <w:rFonts w:ascii="Times New Roman"/>
          <w:b w:val="false"/>
          <w:i w:val="false"/>
          <w:color w:val="000000"/>
          <w:sz w:val="28"/>
        </w:rPr>
        <w:t>
</w:t>
      </w:r>
      <w:r>
        <w:rPr>
          <w:rFonts w:ascii="Times New Roman"/>
          <w:b w:val="false"/>
          <w:i w:val="false"/>
          <w:color w:val="000000"/>
          <w:sz w:val="28"/>
        </w:rPr>
        <w:t>
      97. Аэровокзалдың жертөле үй-жайында персоналға арналған санитариялық-тұрмыстық үй-жайды, санитариялық тораптарды, жинау мүкәммалын жууға, кептіруге және сақтауға арналған үй-жайларды орналастыруға жол беріледі.</w:t>
      </w:r>
      <w:r>
        <w:br/>
      </w:r>
      <w:r>
        <w:rPr>
          <w:rFonts w:ascii="Times New Roman"/>
          <w:b w:val="false"/>
          <w:i w:val="false"/>
          <w:color w:val="000000"/>
          <w:sz w:val="28"/>
        </w:rPr>
        <w:t>
</w:t>
      </w:r>
      <w:r>
        <w:rPr>
          <w:rFonts w:ascii="Times New Roman"/>
          <w:b w:val="false"/>
          <w:i w:val="false"/>
          <w:color w:val="000000"/>
          <w:sz w:val="28"/>
        </w:rPr>
        <w:t>
      98. Аэровокзалдың үй-жайларын жинау күнделікті және қажеттілікке байланысты жуу және дезинфекциялау құралдарын қолдана отырып жүргізіледі.</w:t>
      </w:r>
    </w:p>
    <w:bookmarkEnd w:id="31"/>
    <w:bookmarkStart w:name="z225" w:id="32"/>
    <w:p>
      <w:pPr>
        <w:spacing w:after="0"/>
        <w:ind w:left="0"/>
        <w:jc w:val="left"/>
      </w:pPr>
      <w:r>
        <w:rPr>
          <w:rFonts w:ascii="Times New Roman"/>
          <w:b/>
          <w:i w:val="false"/>
          <w:color w:val="000000"/>
        </w:rPr>
        <w:t xml:space="preserve"> 
15. Теңіз және өзен вокзалдарына, жолаушы павильондарына қойылатын санитариялық-эпидемиологиялық талаптар</w:t>
      </w:r>
    </w:p>
    <w:bookmarkEnd w:id="32"/>
    <w:bookmarkStart w:name="z226" w:id="33"/>
    <w:p>
      <w:pPr>
        <w:spacing w:after="0"/>
        <w:ind w:left="0"/>
        <w:jc w:val="both"/>
      </w:pPr>
      <w:r>
        <w:rPr>
          <w:rFonts w:ascii="Times New Roman"/>
          <w:b w:val="false"/>
          <w:i w:val="false"/>
          <w:color w:val="000000"/>
          <w:sz w:val="28"/>
        </w:rPr>
        <w:t>
      99. Жолаушы аудандары, айлақтары, учаскелері бар теңіз және өзен порттарында:</w:t>
      </w:r>
      <w:r>
        <w:br/>
      </w:r>
      <w:r>
        <w:rPr>
          <w:rFonts w:ascii="Times New Roman"/>
          <w:b w:val="false"/>
          <w:i w:val="false"/>
          <w:color w:val="000000"/>
          <w:sz w:val="28"/>
        </w:rPr>
        <w:t>
</w:t>
      </w:r>
      <w:r>
        <w:rPr>
          <w:rFonts w:ascii="Times New Roman"/>
          <w:b w:val="false"/>
          <w:i w:val="false"/>
          <w:color w:val="000000"/>
          <w:sz w:val="28"/>
        </w:rPr>
        <w:t>
      1) вестибюльдерді, кассалық, күту залдарын, БмАБ, изоляторы бар медициналық пунктін, жолаушыларға арналған санитариялық тораптарды;</w:t>
      </w:r>
      <w:r>
        <w:br/>
      </w:r>
      <w:r>
        <w:rPr>
          <w:rFonts w:ascii="Times New Roman"/>
          <w:b w:val="false"/>
          <w:i w:val="false"/>
          <w:color w:val="000000"/>
          <w:sz w:val="28"/>
        </w:rPr>
        <w:t>
</w:t>
      </w:r>
      <w:r>
        <w:rPr>
          <w:rFonts w:ascii="Times New Roman"/>
          <w:b w:val="false"/>
          <w:i w:val="false"/>
          <w:color w:val="000000"/>
          <w:sz w:val="28"/>
        </w:rPr>
        <w:t>
      2) қоғамдық тамақтану объектілерін, дәріхана дүңгіршіктерін;</w:t>
      </w:r>
      <w:r>
        <w:br/>
      </w:r>
      <w:r>
        <w:rPr>
          <w:rFonts w:ascii="Times New Roman"/>
          <w:b w:val="false"/>
          <w:i w:val="false"/>
          <w:color w:val="000000"/>
          <w:sz w:val="28"/>
        </w:rPr>
        <w:t>
</w:t>
      </w:r>
      <w:r>
        <w:rPr>
          <w:rFonts w:ascii="Times New Roman"/>
          <w:b w:val="false"/>
          <w:i w:val="false"/>
          <w:color w:val="000000"/>
          <w:sz w:val="28"/>
        </w:rPr>
        <w:t>
      3) диспетчерлік орталықты (пунктін);</w:t>
      </w:r>
      <w:r>
        <w:br/>
      </w:r>
      <w:r>
        <w:rPr>
          <w:rFonts w:ascii="Times New Roman"/>
          <w:b w:val="false"/>
          <w:i w:val="false"/>
          <w:color w:val="000000"/>
          <w:sz w:val="28"/>
        </w:rPr>
        <w:t>
</w:t>
      </w:r>
      <w:r>
        <w:rPr>
          <w:rFonts w:ascii="Times New Roman"/>
          <w:b w:val="false"/>
          <w:i w:val="false"/>
          <w:color w:val="000000"/>
          <w:sz w:val="28"/>
        </w:rPr>
        <w:t>
      4) персоналға арналған санитариялық-тұрмыстық бөлмені, мүкәммалды, жабдықты және кіші механизация құралдарын сақтауға арналған қоймаларды қоса алғанда жолаушылардың теңіз және өзен вокзалдары (бұдан әрі – вокзалдар), павильондары көзделеді.</w:t>
      </w:r>
      <w:r>
        <w:br/>
      </w:r>
      <w:r>
        <w:rPr>
          <w:rFonts w:ascii="Times New Roman"/>
          <w:b w:val="false"/>
          <w:i w:val="false"/>
          <w:color w:val="000000"/>
          <w:sz w:val="28"/>
        </w:rPr>
        <w:t>
</w:t>
      </w:r>
      <w:r>
        <w:rPr>
          <w:rFonts w:ascii="Times New Roman"/>
          <w:b w:val="false"/>
          <w:i w:val="false"/>
          <w:color w:val="000000"/>
          <w:sz w:val="28"/>
        </w:rPr>
        <w:t>
      100. Изоляторы бар медициналық пункт бірінші қабатта орналастырылады және арнайы автомобильдердің кіру жолына қолжетімділікпен вокзалдың ішкі үй-жайларына шығу есіктері болады. Есіктердің ені мен олардың орналастырылуы зембілдермен өтуді қамтамасыз етеді.</w:t>
      </w:r>
      <w:r>
        <w:br/>
      </w:r>
      <w:r>
        <w:rPr>
          <w:rFonts w:ascii="Times New Roman"/>
          <w:b w:val="false"/>
          <w:i w:val="false"/>
          <w:color w:val="000000"/>
          <w:sz w:val="28"/>
        </w:rPr>
        <w:t>
</w:t>
      </w:r>
      <w:r>
        <w:rPr>
          <w:rFonts w:ascii="Times New Roman"/>
          <w:b w:val="false"/>
          <w:i w:val="false"/>
          <w:color w:val="000000"/>
          <w:sz w:val="28"/>
        </w:rPr>
        <w:t>
      101. Үй-жайларды ағымдық жинау күн сайын және қажеттілігіне байланысты жуу және дезинфекциялау құралдарын қолдана отырып жүргізіледі.</w:t>
      </w:r>
      <w:r>
        <w:br/>
      </w:r>
      <w:r>
        <w:rPr>
          <w:rFonts w:ascii="Times New Roman"/>
          <w:b w:val="false"/>
          <w:i w:val="false"/>
          <w:color w:val="000000"/>
          <w:sz w:val="28"/>
        </w:rPr>
        <w:t>
</w:t>
      </w:r>
      <w:r>
        <w:rPr>
          <w:rFonts w:ascii="Times New Roman"/>
          <w:b w:val="false"/>
          <w:i w:val="false"/>
          <w:color w:val="000000"/>
          <w:sz w:val="28"/>
        </w:rPr>
        <w:t>
      102. Жинау мүкәммалы таңбаланады және функционалдық мақсаты бойынша пайдаланылады.</w:t>
      </w:r>
    </w:p>
    <w:bookmarkEnd w:id="33"/>
    <w:bookmarkStart w:name="z234" w:id="34"/>
    <w:p>
      <w:pPr>
        <w:spacing w:after="0"/>
        <w:ind w:left="0"/>
        <w:jc w:val="left"/>
      </w:pPr>
      <w:r>
        <w:rPr>
          <w:rFonts w:ascii="Times New Roman"/>
          <w:b/>
          <w:i w:val="false"/>
          <w:color w:val="000000"/>
        </w:rPr>
        <w:t xml:space="preserve"> 
16. Санитариялық-карантиндік тұйықтарға қойылатын санитариялық-эпидемиологиялық талаптар</w:t>
      </w:r>
    </w:p>
    <w:bookmarkEnd w:id="34"/>
    <w:bookmarkStart w:name="z235" w:id="35"/>
    <w:p>
      <w:pPr>
        <w:spacing w:after="0"/>
        <w:ind w:left="0"/>
        <w:jc w:val="both"/>
      </w:pPr>
      <w:r>
        <w:rPr>
          <w:rFonts w:ascii="Times New Roman"/>
          <w:b w:val="false"/>
          <w:i w:val="false"/>
          <w:color w:val="000000"/>
          <w:sz w:val="28"/>
        </w:rPr>
        <w:t>
      103. Санитариялық-карантиндік тұйық (бұдан әрі – тұйық) ұлттық тасымалдаушының филиалдары станцияларының (жол бөлімшелері) санитариялық қорғау жөніндегі жоспарларында көзделеді.</w:t>
      </w:r>
      <w:r>
        <w:br/>
      </w:r>
      <w:r>
        <w:rPr>
          <w:rFonts w:ascii="Times New Roman"/>
          <w:b w:val="false"/>
          <w:i w:val="false"/>
          <w:color w:val="000000"/>
          <w:sz w:val="28"/>
        </w:rPr>
        <w:t>
</w:t>
      </w:r>
      <w:r>
        <w:rPr>
          <w:rFonts w:ascii="Times New Roman"/>
          <w:b w:val="false"/>
          <w:i w:val="false"/>
          <w:color w:val="000000"/>
          <w:sz w:val="28"/>
        </w:rPr>
        <w:t>
      Тұйық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ашылады, ал орналасу орны осы Санитариялық қағидалардың талаптарына сәйкес орналастырылады.</w:t>
      </w:r>
      <w:r>
        <w:br/>
      </w:r>
      <w:r>
        <w:rPr>
          <w:rFonts w:ascii="Times New Roman"/>
          <w:b w:val="false"/>
          <w:i w:val="false"/>
          <w:color w:val="000000"/>
          <w:sz w:val="28"/>
        </w:rPr>
        <w:t>
</w:t>
      </w:r>
      <w:r>
        <w:rPr>
          <w:rFonts w:ascii="Times New Roman"/>
          <w:b w:val="false"/>
          <w:i w:val="false"/>
          <w:color w:val="000000"/>
          <w:sz w:val="28"/>
        </w:rPr>
        <w:t>
      104. Тұйықтың аумағы:</w:t>
      </w:r>
      <w:r>
        <w:br/>
      </w:r>
      <w:r>
        <w:rPr>
          <w:rFonts w:ascii="Times New Roman"/>
          <w:b w:val="false"/>
          <w:i w:val="false"/>
          <w:color w:val="000000"/>
          <w:sz w:val="28"/>
        </w:rPr>
        <w:t>
</w:t>
      </w:r>
      <w:r>
        <w:rPr>
          <w:rFonts w:ascii="Times New Roman"/>
          <w:b w:val="false"/>
          <w:i w:val="false"/>
          <w:color w:val="000000"/>
          <w:sz w:val="28"/>
        </w:rPr>
        <w:t>
      1) бетондалған шұңқыры бар аулалық дәретхана, вагонның астына сарқынды суды жинау үшін қойылатын металл сыйымдылықтар;</w:t>
      </w:r>
      <w:r>
        <w:br/>
      </w:r>
      <w:r>
        <w:rPr>
          <w:rFonts w:ascii="Times New Roman"/>
          <w:b w:val="false"/>
          <w:i w:val="false"/>
          <w:color w:val="000000"/>
          <w:sz w:val="28"/>
        </w:rPr>
        <w:t>
</w:t>
      </w:r>
      <w:r>
        <w:rPr>
          <w:rFonts w:ascii="Times New Roman"/>
          <w:b w:val="false"/>
          <w:i w:val="false"/>
          <w:color w:val="000000"/>
          <w:sz w:val="28"/>
        </w:rPr>
        <w:t>
      2) ТҚҚ-н жинауға арналған контейнерлер көзделеді.</w:t>
      </w:r>
      <w:r>
        <w:br/>
      </w:r>
      <w:r>
        <w:rPr>
          <w:rFonts w:ascii="Times New Roman"/>
          <w:b w:val="false"/>
          <w:i w:val="false"/>
          <w:color w:val="000000"/>
          <w:sz w:val="28"/>
        </w:rPr>
        <w:t>
</w:t>
      </w:r>
      <w:r>
        <w:rPr>
          <w:rFonts w:ascii="Times New Roman"/>
          <w:b w:val="false"/>
          <w:i w:val="false"/>
          <w:color w:val="000000"/>
          <w:sz w:val="28"/>
        </w:rPr>
        <w:t>
      105. Қазылған шұңқырлар орналасқан аумақ периметрі бойынша 1,5 м биіктікте қоршалады. Шұңқырлар металл қақпақтармен жабылады.</w:t>
      </w:r>
      <w:r>
        <w:br/>
      </w:r>
      <w:r>
        <w:rPr>
          <w:rFonts w:ascii="Times New Roman"/>
          <w:b w:val="false"/>
          <w:i w:val="false"/>
          <w:color w:val="000000"/>
          <w:sz w:val="28"/>
        </w:rPr>
        <w:t>
</w:t>
      </w:r>
      <w:r>
        <w:rPr>
          <w:rFonts w:ascii="Times New Roman"/>
          <w:b w:val="false"/>
          <w:i w:val="false"/>
          <w:color w:val="000000"/>
          <w:sz w:val="28"/>
        </w:rPr>
        <w:t>
      Қазылған шұңқырларды қоқыс жинау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106. Аулалық дәретхана, қазылған шұңқырлар, қоқыс жинағыштар күніне кемінде бір рет дезинфекциялануға жатқызылады.</w:t>
      </w:r>
      <w:r>
        <w:br/>
      </w:r>
      <w:r>
        <w:rPr>
          <w:rFonts w:ascii="Times New Roman"/>
          <w:b w:val="false"/>
          <w:i w:val="false"/>
          <w:color w:val="000000"/>
          <w:sz w:val="28"/>
        </w:rPr>
        <w:t>
</w:t>
      </w:r>
      <w:r>
        <w:rPr>
          <w:rFonts w:ascii="Times New Roman"/>
          <w:b w:val="false"/>
          <w:i w:val="false"/>
          <w:color w:val="000000"/>
          <w:sz w:val="28"/>
        </w:rPr>
        <w:t>
      107. Тұйық орталықтандырылған немесе орталықтандырылмаған сумен жабдықтаумен қамтамасыз етіледі.</w:t>
      </w:r>
      <w:r>
        <w:br/>
      </w:r>
      <w:r>
        <w:rPr>
          <w:rFonts w:ascii="Times New Roman"/>
          <w:b w:val="false"/>
          <w:i w:val="false"/>
          <w:color w:val="000000"/>
          <w:sz w:val="28"/>
        </w:rPr>
        <w:t>
</w:t>
      </w:r>
      <w:r>
        <w:rPr>
          <w:rFonts w:ascii="Times New Roman"/>
          <w:b w:val="false"/>
          <w:i w:val="false"/>
          <w:color w:val="000000"/>
          <w:sz w:val="28"/>
        </w:rPr>
        <w:t>
      Орталықтандырылған су болмаған жағдайда, вагондарды сумен толтыру суы бар вагондардан немесе су тасымалдайтын автокөліктен жүзеге асырылады.</w:t>
      </w:r>
      <w:r>
        <w:br/>
      </w:r>
      <w:r>
        <w:rPr>
          <w:rFonts w:ascii="Times New Roman"/>
          <w:b w:val="false"/>
          <w:i w:val="false"/>
          <w:color w:val="000000"/>
          <w:sz w:val="28"/>
        </w:rPr>
        <w:t>
</w:t>
      </w:r>
      <w:r>
        <w:rPr>
          <w:rFonts w:ascii="Times New Roman"/>
          <w:b w:val="false"/>
          <w:i w:val="false"/>
          <w:color w:val="000000"/>
          <w:sz w:val="28"/>
        </w:rPr>
        <w:t>
      Вагонды сумен толтырған сайын суы бар вагондар мен су тасымалдайтын автокөліктер тұйықтан шығу кезінде дезинфекциялануға жатқызылады.</w:t>
      </w:r>
      <w:r>
        <w:br/>
      </w:r>
      <w:r>
        <w:rPr>
          <w:rFonts w:ascii="Times New Roman"/>
          <w:b w:val="false"/>
          <w:i w:val="false"/>
          <w:color w:val="000000"/>
          <w:sz w:val="28"/>
        </w:rPr>
        <w:t>
</w:t>
      </w:r>
      <w:r>
        <w:rPr>
          <w:rFonts w:ascii="Times New Roman"/>
          <w:b w:val="false"/>
          <w:i w:val="false"/>
          <w:color w:val="000000"/>
          <w:sz w:val="28"/>
        </w:rPr>
        <w:t>
      108. Тұйықтың аумағында немесе ол тіркелген станцияда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жабдықтардың, жуу және дезинфекциялау құралдарының ең аз қорын сақтау үшін үй-жай көзделеді.</w:t>
      </w:r>
      <w:r>
        <w:br/>
      </w:r>
      <w:r>
        <w:rPr>
          <w:rFonts w:ascii="Times New Roman"/>
          <w:b w:val="false"/>
          <w:i w:val="false"/>
          <w:color w:val="000000"/>
          <w:sz w:val="28"/>
        </w:rPr>
        <w:t>
</w:t>
      </w:r>
      <w:r>
        <w:rPr>
          <w:rFonts w:ascii="Times New Roman"/>
          <w:b w:val="false"/>
          <w:i w:val="false"/>
          <w:color w:val="000000"/>
          <w:sz w:val="28"/>
        </w:rPr>
        <w:t>
      109. Жолаушыларды тамақтандыру бір орталықтан және тікелей вагонда ұйымдастырылады. Тамақты таратуды вагонның кезекшісі жүзеге асырады.</w:t>
      </w:r>
      <w:r>
        <w:br/>
      </w:r>
      <w:r>
        <w:rPr>
          <w:rFonts w:ascii="Times New Roman"/>
          <w:b w:val="false"/>
          <w:i w:val="false"/>
          <w:color w:val="000000"/>
          <w:sz w:val="28"/>
        </w:rPr>
        <w:t>
</w:t>
      </w:r>
      <w:r>
        <w:rPr>
          <w:rFonts w:ascii="Times New Roman"/>
          <w:b w:val="false"/>
          <w:i w:val="false"/>
          <w:color w:val="000000"/>
          <w:sz w:val="28"/>
        </w:rPr>
        <w:t>
      110. Карантиндік немесе аса қауіпті инфекциялық аурулармен ауыратын науқас анықталған кезде вагонды ағымдық дезинфекциялау және ыдыстарды залалсыздандыру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111. Вагондарды жинау жуу және дезинфекциялау құралдарын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Вагондарда қоқыстарды жинау алмалы-салмалы қоқыс жинағыштарда жүргізіледі.</w:t>
      </w:r>
      <w:r>
        <w:br/>
      </w:r>
      <w:r>
        <w:rPr>
          <w:rFonts w:ascii="Times New Roman"/>
          <w:b w:val="false"/>
          <w:i w:val="false"/>
          <w:color w:val="000000"/>
          <w:sz w:val="28"/>
        </w:rPr>
        <w:t>
</w:t>
      </w:r>
      <w:r>
        <w:rPr>
          <w:rFonts w:ascii="Times New Roman"/>
          <w:b w:val="false"/>
          <w:i w:val="false"/>
          <w:color w:val="000000"/>
          <w:sz w:val="28"/>
        </w:rPr>
        <w:t>
      112. Тұйықта бірнеше вагон орналастырылған жағдайда, әрбір вагонға жеке медициналық персонал бекітіледі.</w:t>
      </w:r>
    </w:p>
    <w:bookmarkEnd w:id="35"/>
    <w:bookmarkStart w:name="z254" w:id="36"/>
    <w:p>
      <w:pPr>
        <w:spacing w:after="0"/>
        <w:ind w:left="0"/>
        <w:jc w:val="left"/>
      </w:pPr>
      <w:r>
        <w:rPr>
          <w:rFonts w:ascii="Times New Roman"/>
          <w:b/>
          <w:i w:val="false"/>
          <w:color w:val="000000"/>
        </w:rPr>
        <w:t xml:space="preserve"> 
17. Борттық тамақтану объектілеріне қойылатын санитариялық - эпидемиологиялық талаптар</w:t>
      </w:r>
    </w:p>
    <w:bookmarkEnd w:id="36"/>
    <w:bookmarkStart w:name="z255" w:id="37"/>
    <w:p>
      <w:pPr>
        <w:spacing w:after="0"/>
        <w:ind w:left="0"/>
        <w:jc w:val="both"/>
      </w:pPr>
      <w:r>
        <w:rPr>
          <w:rFonts w:ascii="Times New Roman"/>
          <w:b w:val="false"/>
          <w:i w:val="false"/>
          <w:color w:val="000000"/>
          <w:sz w:val="28"/>
        </w:rPr>
        <w:t>
      113. </w:t>
      </w:r>
      <w:r>
        <w:rPr>
          <w:rFonts w:ascii="Times New Roman"/>
          <w:b w:val="false"/>
          <w:i w:val="false"/>
          <w:color w:val="000000"/>
          <w:sz w:val="28"/>
        </w:rPr>
        <w:t>Борттық тамақтану</w:t>
      </w:r>
      <w:r>
        <w:rPr>
          <w:rFonts w:ascii="Times New Roman"/>
          <w:b w:val="false"/>
          <w:i w:val="false"/>
          <w:color w:val="000000"/>
          <w:sz w:val="28"/>
        </w:rPr>
        <w:t xml:space="preserve"> объектісінде:</w:t>
      </w:r>
      <w:r>
        <w:br/>
      </w:r>
      <w:r>
        <w:rPr>
          <w:rFonts w:ascii="Times New Roman"/>
          <w:b w:val="false"/>
          <w:i w:val="false"/>
          <w:color w:val="000000"/>
          <w:sz w:val="28"/>
        </w:rPr>
        <w:t>
</w:t>
      </w:r>
      <w:r>
        <w:rPr>
          <w:rFonts w:ascii="Times New Roman"/>
          <w:b w:val="false"/>
          <w:i w:val="false"/>
          <w:color w:val="000000"/>
          <w:sz w:val="28"/>
        </w:rPr>
        <w:t>
      1) шикізаттың, жартылай фабрикаттардың және дайын өнімдердің;</w:t>
      </w:r>
      <w:r>
        <w:br/>
      </w:r>
      <w:r>
        <w:rPr>
          <w:rFonts w:ascii="Times New Roman"/>
          <w:b w:val="false"/>
          <w:i w:val="false"/>
          <w:color w:val="000000"/>
          <w:sz w:val="28"/>
        </w:rPr>
        <w:t>
</w:t>
      </w:r>
      <w:r>
        <w:rPr>
          <w:rFonts w:ascii="Times New Roman"/>
          <w:b w:val="false"/>
          <w:i w:val="false"/>
          <w:color w:val="000000"/>
          <w:sz w:val="28"/>
        </w:rPr>
        <w:t>
      2) жинақталған борт тамағының;</w:t>
      </w:r>
      <w:r>
        <w:br/>
      </w:r>
      <w:r>
        <w:rPr>
          <w:rFonts w:ascii="Times New Roman"/>
          <w:b w:val="false"/>
          <w:i w:val="false"/>
          <w:color w:val="000000"/>
          <w:sz w:val="28"/>
        </w:rPr>
        <w:t>
</w:t>
      </w:r>
      <w:r>
        <w:rPr>
          <w:rFonts w:ascii="Times New Roman"/>
          <w:b w:val="false"/>
          <w:i w:val="false"/>
          <w:color w:val="000000"/>
          <w:sz w:val="28"/>
        </w:rPr>
        <w:t>
      3) сапардан қайтарылған тағамдардың;</w:t>
      </w:r>
      <w:r>
        <w:br/>
      </w:r>
      <w:r>
        <w:rPr>
          <w:rFonts w:ascii="Times New Roman"/>
          <w:b w:val="false"/>
          <w:i w:val="false"/>
          <w:color w:val="000000"/>
          <w:sz w:val="28"/>
        </w:rPr>
        <w:t>
</w:t>
      </w:r>
      <w:r>
        <w:rPr>
          <w:rFonts w:ascii="Times New Roman"/>
          <w:b w:val="false"/>
          <w:i w:val="false"/>
          <w:color w:val="000000"/>
          <w:sz w:val="28"/>
        </w:rPr>
        <w:t>
      4) таза және пайдаланылған борт ыдыс-аяқтарының қарама-қарсы ағымдарын болдырмайтын технологиялық үдерістердің ағымы көзделеді.</w:t>
      </w:r>
      <w:r>
        <w:br/>
      </w:r>
      <w:r>
        <w:rPr>
          <w:rFonts w:ascii="Times New Roman"/>
          <w:b w:val="false"/>
          <w:i w:val="false"/>
          <w:color w:val="000000"/>
          <w:sz w:val="28"/>
        </w:rPr>
        <w:t>
</w:t>
      </w:r>
      <w:r>
        <w:rPr>
          <w:rFonts w:ascii="Times New Roman"/>
          <w:b w:val="false"/>
          <w:i w:val="false"/>
          <w:color w:val="000000"/>
          <w:sz w:val="28"/>
        </w:rPr>
        <w:t>
      114. Борттық тамақтану объектісінің құрамында мынадай үй-жайлар көзделеді:</w:t>
      </w:r>
      <w:r>
        <w:br/>
      </w:r>
      <w:r>
        <w:rPr>
          <w:rFonts w:ascii="Times New Roman"/>
          <w:b w:val="false"/>
          <w:i w:val="false"/>
          <w:color w:val="000000"/>
          <w:sz w:val="28"/>
        </w:rPr>
        <w:t>
</w:t>
      </w:r>
      <w:r>
        <w:rPr>
          <w:rFonts w:ascii="Times New Roman"/>
          <w:b w:val="false"/>
          <w:i w:val="false"/>
          <w:color w:val="000000"/>
          <w:sz w:val="28"/>
        </w:rPr>
        <w:t>
      1) дайындау (шикізатпен жұмыс кезінде), өнімдердің дайын болу алдындағы цехтары (өнімдерді және жартылай дайын өнімдерді салқындай және ыстықтай өңдеу, рационға кіретін дайын тағамдарды дайындау үшін);</w:t>
      </w:r>
      <w:r>
        <w:br/>
      </w:r>
      <w:r>
        <w:rPr>
          <w:rFonts w:ascii="Times New Roman"/>
          <w:b w:val="false"/>
          <w:i w:val="false"/>
          <w:color w:val="000000"/>
          <w:sz w:val="28"/>
        </w:rPr>
        <w:t>
</w:t>
      </w:r>
      <w:r>
        <w:rPr>
          <w:rFonts w:ascii="Times New Roman"/>
          <w:b w:val="false"/>
          <w:i w:val="false"/>
          <w:color w:val="000000"/>
          <w:sz w:val="28"/>
        </w:rPr>
        <w:t>
      2) цех ішіндегі ыдыс-аяқты, ас ыдыстарын жууға арналған үй-жай;</w:t>
      </w:r>
      <w:r>
        <w:br/>
      </w:r>
      <w:r>
        <w:rPr>
          <w:rFonts w:ascii="Times New Roman"/>
          <w:b w:val="false"/>
          <w:i w:val="false"/>
          <w:color w:val="000000"/>
          <w:sz w:val="28"/>
        </w:rPr>
        <w:t>
</w:t>
      </w:r>
      <w:r>
        <w:rPr>
          <w:rFonts w:ascii="Times New Roman"/>
          <w:b w:val="false"/>
          <w:i w:val="false"/>
          <w:color w:val="000000"/>
          <w:sz w:val="28"/>
        </w:rPr>
        <w:t>
      3) борттық тамақтану рациондарын өлшеп-бөлуге, жинақтауға, қысқа уақытқа сақтауға және беруге арналған үй-жай;</w:t>
      </w:r>
      <w:r>
        <w:br/>
      </w:r>
      <w:r>
        <w:rPr>
          <w:rFonts w:ascii="Times New Roman"/>
          <w:b w:val="false"/>
          <w:i w:val="false"/>
          <w:color w:val="000000"/>
          <w:sz w:val="28"/>
        </w:rPr>
        <w:t>
</w:t>
      </w:r>
      <w:r>
        <w:rPr>
          <w:rFonts w:ascii="Times New Roman"/>
          <w:b w:val="false"/>
          <w:i w:val="false"/>
          <w:color w:val="000000"/>
          <w:sz w:val="28"/>
        </w:rPr>
        <w:t>
      4) борттық ыдыстарды қабылдауға, сұрыптауға, жууға, кептіруге, жинақтауға, сақтауға және беруге арналған үй-жай;</w:t>
      </w:r>
      <w:r>
        <w:br/>
      </w:r>
      <w:r>
        <w:rPr>
          <w:rFonts w:ascii="Times New Roman"/>
          <w:b w:val="false"/>
          <w:i w:val="false"/>
          <w:color w:val="000000"/>
          <w:sz w:val="28"/>
        </w:rPr>
        <w:t>
</w:t>
      </w:r>
      <w:r>
        <w:rPr>
          <w:rFonts w:ascii="Times New Roman"/>
          <w:b w:val="false"/>
          <w:i w:val="false"/>
          <w:color w:val="000000"/>
          <w:sz w:val="28"/>
        </w:rPr>
        <w:t>
      5) қайнатылған суды дайындау, мұз генераторларына арналған учаске;</w:t>
      </w:r>
      <w:r>
        <w:br/>
      </w:r>
      <w:r>
        <w:rPr>
          <w:rFonts w:ascii="Times New Roman"/>
          <w:b w:val="false"/>
          <w:i w:val="false"/>
          <w:color w:val="000000"/>
          <w:sz w:val="28"/>
        </w:rPr>
        <w:t>
</w:t>
      </w:r>
      <w:r>
        <w:rPr>
          <w:rFonts w:ascii="Times New Roman"/>
          <w:b w:val="false"/>
          <w:i w:val="false"/>
          <w:color w:val="000000"/>
          <w:sz w:val="28"/>
        </w:rPr>
        <w:t>
      6) тамақ өнімдерін, борттағы артық ыдыстарды, айналыс ыдысын (контейнерлер, термоконтейнерлер, сөмке-тоңазытқыштар), алмалы-салмалы буфет-ас үй жабдығын (поднос, арба), қаптама бұйымдарын, салфеткаларды сақтауға арналған қойма (салқындатылатын және салқындатылмайтын);</w:t>
      </w:r>
      <w:r>
        <w:br/>
      </w:r>
      <w:r>
        <w:rPr>
          <w:rFonts w:ascii="Times New Roman"/>
          <w:b w:val="false"/>
          <w:i w:val="false"/>
          <w:color w:val="000000"/>
          <w:sz w:val="28"/>
        </w:rPr>
        <w:t>
</w:t>
      </w:r>
      <w:r>
        <w:rPr>
          <w:rFonts w:ascii="Times New Roman"/>
          <w:b w:val="false"/>
          <w:i w:val="false"/>
          <w:color w:val="000000"/>
          <w:sz w:val="28"/>
        </w:rPr>
        <w:t>
      7) жуу және дезинфекциялау құралдарын, киім-кешектерді сақтауға арналған үй-жай (орын), тамақ қалдықтарына арналған камера;</w:t>
      </w:r>
      <w:r>
        <w:br/>
      </w:r>
      <w:r>
        <w:rPr>
          <w:rFonts w:ascii="Times New Roman"/>
          <w:b w:val="false"/>
          <w:i w:val="false"/>
          <w:color w:val="000000"/>
          <w:sz w:val="28"/>
        </w:rPr>
        <w:t>
</w:t>
      </w:r>
      <w:r>
        <w:rPr>
          <w:rFonts w:ascii="Times New Roman"/>
          <w:b w:val="false"/>
          <w:i w:val="false"/>
          <w:color w:val="000000"/>
          <w:sz w:val="28"/>
        </w:rPr>
        <w:t>
      8) киім ілетін орынды, себезгіні, санитариялық тораптарды, әйелдердің жеке гигиеналық бөлмесін, тамақ ішуге, демалуға арналған үй-жайларды қамтитын санитариялық-тұрмыстық үй-жайлар.</w:t>
      </w:r>
      <w:r>
        <w:br/>
      </w:r>
      <w:r>
        <w:rPr>
          <w:rFonts w:ascii="Times New Roman"/>
          <w:b w:val="false"/>
          <w:i w:val="false"/>
          <w:color w:val="000000"/>
          <w:sz w:val="28"/>
        </w:rPr>
        <w:t>
</w:t>
      </w:r>
      <w:r>
        <w:rPr>
          <w:rFonts w:ascii="Times New Roman"/>
          <w:b w:val="false"/>
          <w:i w:val="false"/>
          <w:color w:val="000000"/>
          <w:sz w:val="28"/>
        </w:rPr>
        <w:t>
      115. Борттық тамақтану объектісінде өндірістік үй-жайларға кіреберісте ыстық және суық судың педальды, тізелік немесе сенсорлы араластырғышы бар раковиналар, сұйық сабыны немесе дезинфекциялау ерітіндісі бар дозатор, бір рет қолданылатын сүлгі немесе электрлі сүлгі орнатылады.</w:t>
      </w:r>
      <w:r>
        <w:br/>
      </w:r>
      <w:r>
        <w:rPr>
          <w:rFonts w:ascii="Times New Roman"/>
          <w:b w:val="false"/>
          <w:i w:val="false"/>
          <w:color w:val="000000"/>
          <w:sz w:val="28"/>
        </w:rPr>
        <w:t>
</w:t>
      </w:r>
      <w:r>
        <w:rPr>
          <w:rFonts w:ascii="Times New Roman"/>
          <w:b w:val="false"/>
          <w:i w:val="false"/>
          <w:color w:val="000000"/>
          <w:sz w:val="28"/>
        </w:rPr>
        <w:t>
      116. Өндірістік үй-жайларда санитариялық жарамсыз өнімдерді (еденге түсіп кеткен өнімдер), пайдаланылған бір рет қолданылатын қолғаптар мен сүлгілерді жинауға арналған, қақпағы және қабы бар шағын бөшкелер орнатылады.</w:t>
      </w:r>
      <w:r>
        <w:br/>
      </w:r>
      <w:r>
        <w:rPr>
          <w:rFonts w:ascii="Times New Roman"/>
          <w:b w:val="false"/>
          <w:i w:val="false"/>
          <w:color w:val="000000"/>
          <w:sz w:val="28"/>
        </w:rPr>
        <w:t>
</w:t>
      </w:r>
      <w:r>
        <w:rPr>
          <w:rFonts w:ascii="Times New Roman"/>
          <w:b w:val="false"/>
          <w:i w:val="false"/>
          <w:color w:val="000000"/>
          <w:sz w:val="28"/>
        </w:rPr>
        <w:t>
      117. Дайын өнімдерді және шикізаттарды сақтауға арналған тоңазытқыш қондырғылары бөлек көзделеді, жуылады және таза ұсталады.</w:t>
      </w:r>
      <w:r>
        <w:br/>
      </w:r>
      <w:r>
        <w:rPr>
          <w:rFonts w:ascii="Times New Roman"/>
          <w:b w:val="false"/>
          <w:i w:val="false"/>
          <w:color w:val="000000"/>
          <w:sz w:val="28"/>
        </w:rPr>
        <w:t>
</w:t>
      </w:r>
      <w:r>
        <w:rPr>
          <w:rFonts w:ascii="Times New Roman"/>
          <w:b w:val="false"/>
          <w:i w:val="false"/>
          <w:color w:val="000000"/>
          <w:sz w:val="28"/>
        </w:rPr>
        <w:t>
      Тоңазытқыш қондырғыларда көрсеткіші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журналға күн сайын тіркелетін термометрлер орнатылады.</w:t>
      </w:r>
      <w:r>
        <w:br/>
      </w:r>
      <w:r>
        <w:rPr>
          <w:rFonts w:ascii="Times New Roman"/>
          <w:b w:val="false"/>
          <w:i w:val="false"/>
          <w:color w:val="000000"/>
          <w:sz w:val="28"/>
        </w:rPr>
        <w:t>
</w:t>
      </w:r>
      <w:r>
        <w:rPr>
          <w:rFonts w:ascii="Times New Roman"/>
          <w:b w:val="false"/>
          <w:i w:val="false"/>
          <w:color w:val="000000"/>
          <w:sz w:val="28"/>
        </w:rPr>
        <w:t>
      118. Борттық тағамдардың қалдықтарын жинау және тасымалдау үшін ішіне бір рет қолданылатын қапшықтар салынған таңбаланған ыдыстар бөлінеді.</w:t>
      </w:r>
      <w:r>
        <w:br/>
      </w:r>
      <w:r>
        <w:rPr>
          <w:rFonts w:ascii="Times New Roman"/>
          <w:b w:val="false"/>
          <w:i w:val="false"/>
          <w:color w:val="000000"/>
          <w:sz w:val="28"/>
        </w:rPr>
        <w:t>
</w:t>
      </w:r>
      <w:r>
        <w:rPr>
          <w:rFonts w:ascii="Times New Roman"/>
          <w:b w:val="false"/>
          <w:i w:val="false"/>
          <w:color w:val="000000"/>
          <w:sz w:val="28"/>
        </w:rPr>
        <w:t>
      119. Бөлшектеу тақтайшалары, пышақтар, өндірістік үстелдер таңбаланады және соларда өңделетін өнімдерге сәйкес мақсат бойынша пайдаланылады.</w:t>
      </w:r>
      <w:r>
        <w:br/>
      </w:r>
      <w:r>
        <w:rPr>
          <w:rFonts w:ascii="Times New Roman"/>
          <w:b w:val="false"/>
          <w:i w:val="false"/>
          <w:color w:val="000000"/>
          <w:sz w:val="28"/>
        </w:rPr>
        <w:t>
</w:t>
      </w:r>
      <w:r>
        <w:rPr>
          <w:rFonts w:ascii="Times New Roman"/>
          <w:b w:val="false"/>
          <w:i w:val="false"/>
          <w:color w:val="000000"/>
          <w:sz w:val="28"/>
        </w:rPr>
        <w:t>
      120. Шикі және дайын өнімдерге арналған бөлшектеу мүкәммалы бөлек сақталады.</w:t>
      </w:r>
      <w:r>
        <w:br/>
      </w:r>
      <w:r>
        <w:rPr>
          <w:rFonts w:ascii="Times New Roman"/>
          <w:b w:val="false"/>
          <w:i w:val="false"/>
          <w:color w:val="000000"/>
          <w:sz w:val="28"/>
        </w:rPr>
        <w:t>
</w:t>
      </w:r>
      <w:r>
        <w:rPr>
          <w:rFonts w:ascii="Times New Roman"/>
          <w:b w:val="false"/>
          <w:i w:val="false"/>
          <w:color w:val="000000"/>
          <w:sz w:val="28"/>
        </w:rPr>
        <w:t>
      121. Үстелдердің беті саңылауы және жарығы жоқ тегіс болып көзделеді. Өлшеп-орау орындарында беті салқындатылатын үстелдермен жабдықталады.</w:t>
      </w:r>
      <w:r>
        <w:br/>
      </w:r>
      <w:r>
        <w:rPr>
          <w:rFonts w:ascii="Times New Roman"/>
          <w:b w:val="false"/>
          <w:i w:val="false"/>
          <w:color w:val="000000"/>
          <w:sz w:val="28"/>
        </w:rPr>
        <w:t>
</w:t>
      </w:r>
      <w:r>
        <w:rPr>
          <w:rFonts w:ascii="Times New Roman"/>
          <w:b w:val="false"/>
          <w:i w:val="false"/>
          <w:color w:val="000000"/>
          <w:sz w:val="28"/>
        </w:rPr>
        <w:t>
      122. Ыдыстарды, айналыстағы ыдысты, мүкәммалды, алмалы-салмалы буфеттік-асүй жабдығын, бөлшектеу тақтайшаларын, пышақтарды, өндірістік үстелдерді жуу дезинфекциялау және жуу құралдарын қолдана отырып, жүргізіледі.</w:t>
      </w:r>
      <w:r>
        <w:br/>
      </w:r>
      <w:r>
        <w:rPr>
          <w:rFonts w:ascii="Times New Roman"/>
          <w:b w:val="false"/>
          <w:i w:val="false"/>
          <w:color w:val="000000"/>
          <w:sz w:val="28"/>
        </w:rPr>
        <w:t>
</w:t>
      </w:r>
      <w:r>
        <w:rPr>
          <w:rFonts w:ascii="Times New Roman"/>
          <w:b w:val="false"/>
          <w:i w:val="false"/>
          <w:color w:val="000000"/>
          <w:sz w:val="28"/>
        </w:rPr>
        <w:t>
      123. Борттық тамақтану объектісінде борттық тағамның ассортименті технологиялық жабдықпен жарақтандыруды есепке ала отырып әзірленеді және халықтың санитариялық-эпидемиологиялық саламаттылығы саласындағы мемлекеттік органының көліктегі аумақтық бөлімшесімен келісіледі.</w:t>
      </w:r>
      <w:r>
        <w:br/>
      </w:r>
      <w:r>
        <w:rPr>
          <w:rFonts w:ascii="Times New Roman"/>
          <w:b w:val="false"/>
          <w:i w:val="false"/>
          <w:color w:val="000000"/>
          <w:sz w:val="28"/>
        </w:rPr>
        <w:t>
</w:t>
      </w:r>
      <w:r>
        <w:rPr>
          <w:rFonts w:ascii="Times New Roman"/>
          <w:b w:val="false"/>
          <w:i w:val="false"/>
          <w:color w:val="000000"/>
          <w:sz w:val="28"/>
        </w:rPr>
        <w:t>
      124. Әуе кемесінің қайту сапарында борттық тамақты тиеу әуе кемесінің тоңазыту жабдығымен жабдықталуы, ұшу ұзақтығы, тағамдардың өткізілу мерзімі есепке алыны отырып жүзеге асырылады.</w:t>
      </w:r>
      <w:r>
        <w:br/>
      </w:r>
      <w:r>
        <w:rPr>
          <w:rFonts w:ascii="Times New Roman"/>
          <w:b w:val="false"/>
          <w:i w:val="false"/>
          <w:color w:val="000000"/>
          <w:sz w:val="28"/>
        </w:rPr>
        <w:t>
</w:t>
      </w:r>
      <w:r>
        <w:rPr>
          <w:rFonts w:ascii="Times New Roman"/>
          <w:b w:val="false"/>
          <w:i w:val="false"/>
          <w:color w:val="000000"/>
          <w:sz w:val="28"/>
        </w:rPr>
        <w:t>
      125. Борттық тамақтану ассортиментіне мыналарды қосуға жол берілмейді:</w:t>
      </w:r>
      <w:r>
        <w:br/>
      </w:r>
      <w:r>
        <w:rPr>
          <w:rFonts w:ascii="Times New Roman"/>
          <w:b w:val="false"/>
          <w:i w:val="false"/>
          <w:color w:val="000000"/>
          <w:sz w:val="28"/>
        </w:rPr>
        <w:t>
</w:t>
      </w:r>
      <w:r>
        <w:rPr>
          <w:rFonts w:ascii="Times New Roman"/>
          <w:b w:val="false"/>
          <w:i w:val="false"/>
          <w:color w:val="000000"/>
          <w:sz w:val="28"/>
        </w:rPr>
        <w:t>
      1) фарштан әзірленген ет өнімдерін және котлеттерді, соустық тағамдарын, пісірілген шұжықтарды;</w:t>
      </w:r>
      <w:r>
        <w:br/>
      </w:r>
      <w:r>
        <w:rPr>
          <w:rFonts w:ascii="Times New Roman"/>
          <w:b w:val="false"/>
          <w:i w:val="false"/>
          <w:color w:val="000000"/>
          <w:sz w:val="28"/>
        </w:rPr>
        <w:t>
</w:t>
      </w:r>
      <w:r>
        <w:rPr>
          <w:rFonts w:ascii="Times New Roman"/>
          <w:b w:val="false"/>
          <w:i w:val="false"/>
          <w:color w:val="000000"/>
          <w:sz w:val="28"/>
        </w:rPr>
        <w:t>
      2) майонез, соус қосылған салаттарды;</w:t>
      </w:r>
      <w:r>
        <w:br/>
      </w:r>
      <w:r>
        <w:rPr>
          <w:rFonts w:ascii="Times New Roman"/>
          <w:b w:val="false"/>
          <w:i w:val="false"/>
          <w:color w:val="000000"/>
          <w:sz w:val="28"/>
        </w:rPr>
        <w:t>
</w:t>
      </w:r>
      <w:r>
        <w:rPr>
          <w:rFonts w:ascii="Times New Roman"/>
          <w:b w:val="false"/>
          <w:i w:val="false"/>
          <w:color w:val="000000"/>
          <w:sz w:val="28"/>
        </w:rPr>
        <w:t>
      3) зауыттық емес дайындалған кремі бар бәліштерді;</w:t>
      </w:r>
      <w:r>
        <w:br/>
      </w:r>
      <w:r>
        <w:rPr>
          <w:rFonts w:ascii="Times New Roman"/>
          <w:b w:val="false"/>
          <w:i w:val="false"/>
          <w:color w:val="000000"/>
          <w:sz w:val="28"/>
        </w:rPr>
        <w:t>
</w:t>
      </w:r>
      <w:r>
        <w:rPr>
          <w:rFonts w:ascii="Times New Roman"/>
          <w:b w:val="false"/>
          <w:i w:val="false"/>
          <w:color w:val="000000"/>
          <w:sz w:val="28"/>
        </w:rPr>
        <w:t>
      4) көлемі 2 литрден асатын ыдысқа құйылған шырындар және компоттар.</w:t>
      </w:r>
      <w:r>
        <w:br/>
      </w:r>
      <w:r>
        <w:rPr>
          <w:rFonts w:ascii="Times New Roman"/>
          <w:b w:val="false"/>
          <w:i w:val="false"/>
          <w:color w:val="000000"/>
          <w:sz w:val="28"/>
        </w:rPr>
        <w:t>
</w:t>
      </w:r>
      <w:r>
        <w:rPr>
          <w:rFonts w:ascii="Times New Roman"/>
          <w:b w:val="false"/>
          <w:i w:val="false"/>
          <w:color w:val="000000"/>
          <w:sz w:val="28"/>
        </w:rPr>
        <w:t>
      126. Әуе кемесінде тоңазытқыш жабдығы болмаған жағдайда, борттық тамақ ассортименті осы Санитариялық қағидаларға </w:t>
      </w:r>
      <w:r>
        <w:rPr>
          <w:rFonts w:ascii="Times New Roman"/>
          <w:b w:val="false"/>
          <w:i w:val="false"/>
          <w:color w:val="000000"/>
          <w:sz w:val="28"/>
        </w:rPr>
        <w:t>7-қосымшаның</w:t>
      </w:r>
      <w:r>
        <w:rPr>
          <w:rFonts w:ascii="Times New Roman"/>
          <w:b w:val="false"/>
          <w:i w:val="false"/>
          <w:color w:val="000000"/>
          <w:sz w:val="28"/>
        </w:rPr>
        <w:t> </w:t>
      </w:r>
      <w:r>
        <w:rPr>
          <w:rFonts w:ascii="Times New Roman"/>
          <w:b w:val="false"/>
          <w:i w:val="false"/>
          <w:color w:val="000000"/>
          <w:sz w:val="28"/>
        </w:rPr>
        <w:t>1-кестесіне</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127. Дайын ыстық және салқын тамақтарды, жеңіл тамақтарды, салаттарды, кондитерлік және нан-тоқаш өнімдерін сақтау мен өткізу мерзімі осы Санитариялық қағидаларға </w:t>
      </w:r>
      <w:r>
        <w:rPr>
          <w:rFonts w:ascii="Times New Roman"/>
          <w:b w:val="false"/>
          <w:i w:val="false"/>
          <w:color w:val="000000"/>
          <w:sz w:val="28"/>
        </w:rPr>
        <w:t>7-қосымшаның</w:t>
      </w:r>
      <w:r>
        <w:rPr>
          <w:rFonts w:ascii="Times New Roman"/>
          <w:b w:val="false"/>
          <w:i w:val="false"/>
          <w:color w:val="000000"/>
          <w:sz w:val="28"/>
        </w:rPr>
        <w:t> </w:t>
      </w:r>
      <w:r>
        <w:rPr>
          <w:rFonts w:ascii="Times New Roman"/>
          <w:b w:val="false"/>
          <w:i w:val="false"/>
          <w:color w:val="000000"/>
          <w:sz w:val="28"/>
        </w:rPr>
        <w:t>2-кестесіне</w:t>
      </w:r>
      <w:r>
        <w:rPr>
          <w:rFonts w:ascii="Times New Roman"/>
          <w:b w:val="false"/>
          <w:i w:val="false"/>
          <w:color w:val="000000"/>
          <w:sz w:val="28"/>
        </w:rPr>
        <w:t xml:space="preserve"> сәйкес жол беріледі.</w:t>
      </w:r>
      <w:r>
        <w:br/>
      </w:r>
      <w:r>
        <w:rPr>
          <w:rFonts w:ascii="Times New Roman"/>
          <w:b w:val="false"/>
          <w:i w:val="false"/>
          <w:color w:val="000000"/>
          <w:sz w:val="28"/>
        </w:rPr>
        <w:t>
</w:t>
      </w:r>
      <w:r>
        <w:rPr>
          <w:rFonts w:ascii="Times New Roman"/>
          <w:b w:val="false"/>
          <w:i w:val="false"/>
          <w:color w:val="000000"/>
          <w:sz w:val="28"/>
        </w:rPr>
        <w:t>
      128. Ұзақ уақыт сақталуға арналған және жылы өңдеуден өткен өнімдер +72</w:t>
      </w:r>
      <w:r>
        <w:rPr>
          <w:rFonts w:ascii="Times New Roman"/>
          <w:b w:val="false"/>
          <w:i w:val="false"/>
          <w:color w:val="000000"/>
          <w:vertAlign w:val="superscript"/>
        </w:rPr>
        <w:t>о</w:t>
      </w:r>
      <w:r>
        <w:rPr>
          <w:rFonts w:ascii="Times New Roman"/>
          <w:b w:val="false"/>
          <w:i w:val="false"/>
          <w:color w:val="000000"/>
          <w:sz w:val="28"/>
        </w:rPr>
        <w:t>С-қа жеткен кезде +5</w:t>
      </w:r>
      <w:r>
        <w:rPr>
          <w:rFonts w:ascii="Times New Roman"/>
          <w:b w:val="false"/>
          <w:i w:val="false"/>
          <w:color w:val="000000"/>
          <w:vertAlign w:val="superscript"/>
        </w:rPr>
        <w:t>о</w:t>
      </w:r>
      <w:r>
        <w:rPr>
          <w:rFonts w:ascii="Times New Roman"/>
          <w:b w:val="false"/>
          <w:i w:val="false"/>
          <w:color w:val="000000"/>
          <w:sz w:val="28"/>
        </w:rPr>
        <w:t>С дейін тез салқындатуға жатқызылады.</w:t>
      </w:r>
      <w:r>
        <w:br/>
      </w:r>
      <w:r>
        <w:rPr>
          <w:rFonts w:ascii="Times New Roman"/>
          <w:b w:val="false"/>
          <w:i w:val="false"/>
          <w:color w:val="000000"/>
          <w:sz w:val="28"/>
        </w:rPr>
        <w:t>
</w:t>
      </w:r>
      <w:r>
        <w:rPr>
          <w:rFonts w:ascii="Times New Roman"/>
          <w:b w:val="false"/>
          <w:i w:val="false"/>
          <w:color w:val="000000"/>
          <w:sz w:val="28"/>
        </w:rPr>
        <w:t>
      129. Тамақтарды порциялау температурасы +15</w:t>
      </w:r>
      <w:r>
        <w:rPr>
          <w:rFonts w:ascii="Times New Roman"/>
          <w:b w:val="false"/>
          <w:i w:val="false"/>
          <w:color w:val="000000"/>
          <w:vertAlign w:val="superscript"/>
        </w:rPr>
        <w:t>о</w:t>
      </w:r>
      <w:r>
        <w:rPr>
          <w:rFonts w:ascii="Times New Roman"/>
          <w:b w:val="false"/>
          <w:i w:val="false"/>
          <w:color w:val="000000"/>
          <w:sz w:val="28"/>
        </w:rPr>
        <w:t>С аспайтын үй-жайларда беті салқындатылатын жұмыс үстелдерінде жүргізіледі.</w:t>
      </w:r>
      <w:r>
        <w:br/>
      </w:r>
      <w:r>
        <w:rPr>
          <w:rFonts w:ascii="Times New Roman"/>
          <w:b w:val="false"/>
          <w:i w:val="false"/>
          <w:color w:val="000000"/>
          <w:sz w:val="28"/>
        </w:rPr>
        <w:t>
</w:t>
      </w:r>
      <w:r>
        <w:rPr>
          <w:rFonts w:ascii="Times New Roman"/>
          <w:b w:val="false"/>
          <w:i w:val="false"/>
          <w:color w:val="000000"/>
          <w:sz w:val="28"/>
        </w:rPr>
        <w:t>
      130. Қолмен дастархан әзірлеу және тамақтарды порциялау дастархан әзірлеу құрал-жабдықтарын пайдалана отырып, бір рет қолданылатын қолғаптарда жүргізіледі.</w:t>
      </w:r>
      <w:r>
        <w:br/>
      </w:r>
      <w:r>
        <w:rPr>
          <w:rFonts w:ascii="Times New Roman"/>
          <w:b w:val="false"/>
          <w:i w:val="false"/>
          <w:color w:val="000000"/>
          <w:sz w:val="28"/>
        </w:rPr>
        <w:t>
</w:t>
      </w:r>
      <w:r>
        <w:rPr>
          <w:rFonts w:ascii="Times New Roman"/>
          <w:b w:val="false"/>
          <w:i w:val="false"/>
          <w:color w:val="000000"/>
          <w:sz w:val="28"/>
        </w:rPr>
        <w:t>
      131. Дастархан әзірлеу уақытында порцияланатын өнімдерің температурасы +12</w:t>
      </w:r>
      <w:r>
        <w:rPr>
          <w:rFonts w:ascii="Times New Roman"/>
          <w:b w:val="false"/>
          <w:i w:val="false"/>
          <w:color w:val="000000"/>
          <w:vertAlign w:val="superscript"/>
        </w:rPr>
        <w:t>о</w:t>
      </w:r>
      <w:r>
        <w:rPr>
          <w:rFonts w:ascii="Times New Roman"/>
          <w:b w:val="false"/>
          <w:i w:val="false"/>
          <w:color w:val="000000"/>
          <w:sz w:val="28"/>
        </w:rPr>
        <w:t>С-тан аспауы тиіс.</w:t>
      </w:r>
      <w:r>
        <w:br/>
      </w:r>
      <w:r>
        <w:rPr>
          <w:rFonts w:ascii="Times New Roman"/>
          <w:b w:val="false"/>
          <w:i w:val="false"/>
          <w:color w:val="000000"/>
          <w:sz w:val="28"/>
        </w:rPr>
        <w:t>
</w:t>
      </w:r>
      <w:r>
        <w:rPr>
          <w:rFonts w:ascii="Times New Roman"/>
          <w:b w:val="false"/>
          <w:i w:val="false"/>
          <w:color w:val="000000"/>
          <w:sz w:val="28"/>
        </w:rPr>
        <w:t>
      Дастархан әзірлеу аяқталғаннан кейін порцияланған қапталған әрбір тамақ тоңазыту камерасына салынады.</w:t>
      </w:r>
      <w:r>
        <w:br/>
      </w:r>
      <w:r>
        <w:rPr>
          <w:rFonts w:ascii="Times New Roman"/>
          <w:b w:val="false"/>
          <w:i w:val="false"/>
          <w:color w:val="000000"/>
          <w:sz w:val="28"/>
        </w:rPr>
        <w:t>
</w:t>
      </w:r>
      <w:r>
        <w:rPr>
          <w:rFonts w:ascii="Times New Roman"/>
          <w:b w:val="false"/>
          <w:i w:val="false"/>
          <w:color w:val="000000"/>
          <w:sz w:val="28"/>
        </w:rPr>
        <w:t>
      132. Порцияланған, қапталған тамақтарды контейнерлерге салу өнімдердің температурасы +6</w:t>
      </w:r>
      <w:r>
        <w:rPr>
          <w:rFonts w:ascii="Times New Roman"/>
          <w:b w:val="false"/>
          <w:i w:val="false"/>
          <w:color w:val="000000"/>
          <w:vertAlign w:val="superscript"/>
        </w:rPr>
        <w:t>о</w:t>
      </w:r>
      <w:r>
        <w:rPr>
          <w:rFonts w:ascii="Times New Roman"/>
          <w:b w:val="false"/>
          <w:i w:val="false"/>
          <w:color w:val="000000"/>
          <w:sz w:val="28"/>
        </w:rPr>
        <w:t>С аспайтын ең аз уақыт ішінде жүргізіледі.</w:t>
      </w:r>
      <w:r>
        <w:br/>
      </w:r>
      <w:r>
        <w:rPr>
          <w:rFonts w:ascii="Times New Roman"/>
          <w:b w:val="false"/>
          <w:i w:val="false"/>
          <w:color w:val="000000"/>
          <w:sz w:val="28"/>
        </w:rPr>
        <w:t>
</w:t>
      </w:r>
      <w:r>
        <w:rPr>
          <w:rFonts w:ascii="Times New Roman"/>
          <w:b w:val="false"/>
          <w:i w:val="false"/>
          <w:color w:val="000000"/>
          <w:sz w:val="28"/>
        </w:rPr>
        <w:t>
      133. Борттық тамақтану объектілерінде дайын тамақты, сондай-ақ қапталған борттық тамақты таңбалау дайындалу күні мен уақытын көрсете отырып көзделеді.</w:t>
      </w:r>
      <w:r>
        <w:br/>
      </w:r>
      <w:r>
        <w:rPr>
          <w:rFonts w:ascii="Times New Roman"/>
          <w:b w:val="false"/>
          <w:i w:val="false"/>
          <w:color w:val="000000"/>
          <w:sz w:val="28"/>
        </w:rPr>
        <w:t>
</w:t>
      </w:r>
      <w:r>
        <w:rPr>
          <w:rFonts w:ascii="Times New Roman"/>
          <w:b w:val="false"/>
          <w:i w:val="false"/>
          <w:color w:val="000000"/>
          <w:sz w:val="28"/>
        </w:rPr>
        <w:t>
      134. Борттық тамақты жинақтау сапардың жөнелтуге дайындығы уақытына дейін бір жарым сағат бұрын кешіктірмей аяқталады.</w:t>
      </w:r>
      <w:r>
        <w:br/>
      </w:r>
      <w:r>
        <w:rPr>
          <w:rFonts w:ascii="Times New Roman"/>
          <w:b w:val="false"/>
          <w:i w:val="false"/>
          <w:color w:val="000000"/>
          <w:sz w:val="28"/>
        </w:rPr>
        <w:t>
</w:t>
      </w:r>
      <w:r>
        <w:rPr>
          <w:rFonts w:ascii="Times New Roman"/>
          <w:b w:val="false"/>
          <w:i w:val="false"/>
          <w:color w:val="000000"/>
          <w:sz w:val="28"/>
        </w:rPr>
        <w:t>
      135. Бортқа жіберілер алдында айналыстағы ыдыстар (контейнерлер, термоконтейнерлер, сөмке-тоңазытқыштар) пломбыланады, оған ішіндегінің атауын, ұшу әуежайының борттық тамақ цехының атауын, сапардың нөмірін, ұшу күнін, уақытын және борттық тамақтың жарамдылық мерзімін көрсете отырып, жазба белгі бекітеді, сондай-ақ мөртабан және жинақтау сапарына жауапты адамның қолы қойылады. Жазба белгі сапардың соңына дейін сақталады.</w:t>
      </w:r>
      <w:r>
        <w:br/>
      </w:r>
      <w:r>
        <w:rPr>
          <w:rFonts w:ascii="Times New Roman"/>
          <w:b w:val="false"/>
          <w:i w:val="false"/>
          <w:color w:val="000000"/>
          <w:sz w:val="28"/>
        </w:rPr>
        <w:t>
</w:t>
      </w:r>
      <w:r>
        <w:rPr>
          <w:rFonts w:ascii="Times New Roman"/>
          <w:b w:val="false"/>
          <w:i w:val="false"/>
          <w:color w:val="000000"/>
          <w:sz w:val="28"/>
        </w:rPr>
        <w:t>
      Әуе кемесінің бортында борттық тамақты өткізу мерзімі үш сағаттан аспайды.</w:t>
      </w:r>
      <w:r>
        <w:br/>
      </w:r>
      <w:r>
        <w:rPr>
          <w:rFonts w:ascii="Times New Roman"/>
          <w:b w:val="false"/>
          <w:i w:val="false"/>
          <w:color w:val="000000"/>
          <w:sz w:val="28"/>
        </w:rPr>
        <w:t>
</w:t>
      </w:r>
      <w:r>
        <w:rPr>
          <w:rFonts w:ascii="Times New Roman"/>
          <w:b w:val="false"/>
          <w:i w:val="false"/>
          <w:color w:val="000000"/>
          <w:sz w:val="28"/>
        </w:rPr>
        <w:t>
      136. Әуе кемелерінде тоңазытқыш жабдық болмаған жағдайда, жөнелту алдында бортта тамағы бар контейнерлерге тоңазытқыш элементтер (мұз) салынады.</w:t>
      </w:r>
      <w:r>
        <w:br/>
      </w:r>
      <w:r>
        <w:rPr>
          <w:rFonts w:ascii="Times New Roman"/>
          <w:b w:val="false"/>
          <w:i w:val="false"/>
          <w:color w:val="000000"/>
          <w:sz w:val="28"/>
        </w:rPr>
        <w:t>
</w:t>
      </w:r>
      <w:r>
        <w:rPr>
          <w:rFonts w:ascii="Times New Roman"/>
          <w:b w:val="false"/>
          <w:i w:val="false"/>
          <w:color w:val="000000"/>
          <w:sz w:val="28"/>
        </w:rPr>
        <w:t>
      137. Тез мұздатылған дайын тамақтар - 18</w:t>
      </w:r>
      <w:r>
        <w:rPr>
          <w:rFonts w:ascii="Times New Roman"/>
          <w:b w:val="false"/>
          <w:i w:val="false"/>
          <w:color w:val="000000"/>
          <w:vertAlign w:val="superscript"/>
        </w:rPr>
        <w:t>о</w:t>
      </w:r>
      <w:r>
        <w:rPr>
          <w:rFonts w:ascii="Times New Roman"/>
          <w:b w:val="false"/>
          <w:i w:val="false"/>
          <w:color w:val="000000"/>
          <w:sz w:val="28"/>
        </w:rPr>
        <w:t>С-ден - 20</w:t>
      </w:r>
      <w:r>
        <w:rPr>
          <w:rFonts w:ascii="Times New Roman"/>
          <w:b w:val="false"/>
          <w:i w:val="false"/>
          <w:color w:val="000000"/>
          <w:vertAlign w:val="superscript"/>
        </w:rPr>
        <w:t>о</w:t>
      </w:r>
      <w:r>
        <w:rPr>
          <w:rFonts w:ascii="Times New Roman"/>
          <w:b w:val="false"/>
          <w:i w:val="false"/>
          <w:color w:val="000000"/>
          <w:sz w:val="28"/>
        </w:rPr>
        <w:t>С-қа дейінгі температурада тез мұздататын тоңазытқышта 1 сағат бойы сақталады.</w:t>
      </w:r>
      <w:r>
        <w:br/>
      </w:r>
      <w:r>
        <w:rPr>
          <w:rFonts w:ascii="Times New Roman"/>
          <w:b w:val="false"/>
          <w:i w:val="false"/>
          <w:color w:val="000000"/>
          <w:sz w:val="28"/>
        </w:rPr>
        <w:t>
</w:t>
      </w:r>
      <w:r>
        <w:rPr>
          <w:rFonts w:ascii="Times New Roman"/>
          <w:b w:val="false"/>
          <w:i w:val="false"/>
          <w:color w:val="000000"/>
          <w:sz w:val="28"/>
        </w:rPr>
        <w:t>
      Цехтан шығарылатын дайын тамақтар температурасы тамақ қалыңдығында -18</w:t>
      </w:r>
      <w:r>
        <w:rPr>
          <w:rFonts w:ascii="Times New Roman"/>
          <w:b w:val="false"/>
          <w:i w:val="false"/>
          <w:color w:val="000000"/>
          <w:vertAlign w:val="superscript"/>
        </w:rPr>
        <w:t>о</w:t>
      </w:r>
      <w:r>
        <w:rPr>
          <w:rFonts w:ascii="Times New Roman"/>
          <w:b w:val="false"/>
          <w:i w:val="false"/>
          <w:color w:val="000000"/>
          <w:sz w:val="28"/>
        </w:rPr>
        <w:t>С аспауы тиіс. Мұздатылған азық-түлік өнімдерін пайдалану алдында дефостерде немесе тоңазытқышта +5</w:t>
      </w:r>
      <w:r>
        <w:rPr>
          <w:rFonts w:ascii="Times New Roman"/>
          <w:b w:val="false"/>
          <w:i w:val="false"/>
          <w:color w:val="000000"/>
          <w:vertAlign w:val="superscript"/>
        </w:rPr>
        <w:t>о</w:t>
      </w:r>
      <w:r>
        <w:rPr>
          <w:rFonts w:ascii="Times New Roman"/>
          <w:b w:val="false"/>
          <w:i w:val="false"/>
          <w:color w:val="000000"/>
          <w:sz w:val="28"/>
        </w:rPr>
        <w:t>С температура кезінде ерітіледі. Бөлме температурасында ерітуге және қайтадан мұздатуға жол берілмейді.</w:t>
      </w:r>
      <w:r>
        <w:br/>
      </w:r>
      <w:r>
        <w:rPr>
          <w:rFonts w:ascii="Times New Roman"/>
          <w:b w:val="false"/>
          <w:i w:val="false"/>
          <w:color w:val="000000"/>
          <w:sz w:val="28"/>
        </w:rPr>
        <w:t>
</w:t>
      </w:r>
      <w:r>
        <w:rPr>
          <w:rFonts w:ascii="Times New Roman"/>
          <w:b w:val="false"/>
          <w:i w:val="false"/>
          <w:color w:val="000000"/>
          <w:sz w:val="28"/>
        </w:rPr>
        <w:t>
      138. Жинақталған борттық тағам, сусындар, жабдық әуе көлігінің бортына салқындатылатын арнайы автокөлікте – автолифтіде жеткізіледі, олар бекітуге арналған белдіктермен, стеллаждармен жабдықталады.</w:t>
      </w:r>
      <w:r>
        <w:br/>
      </w:r>
      <w:r>
        <w:rPr>
          <w:rFonts w:ascii="Times New Roman"/>
          <w:b w:val="false"/>
          <w:i w:val="false"/>
          <w:color w:val="000000"/>
          <w:sz w:val="28"/>
        </w:rPr>
        <w:t>
</w:t>
      </w:r>
      <w:r>
        <w:rPr>
          <w:rFonts w:ascii="Times New Roman"/>
          <w:b w:val="false"/>
          <w:i w:val="false"/>
          <w:color w:val="000000"/>
          <w:sz w:val="28"/>
        </w:rPr>
        <w:t>
      139. Әуе көлігінің бортында борттық тамақты қабылдауды арнайы бөлінген бортсерік жүргізеді, ол пломбалардың болуын және жарамдылығын, жазба қағаздардың дұрыс толтырылуын, өнімдердің жарамдылық мерзімін тексереді.</w:t>
      </w:r>
      <w:r>
        <w:br/>
      </w:r>
      <w:r>
        <w:rPr>
          <w:rFonts w:ascii="Times New Roman"/>
          <w:b w:val="false"/>
          <w:i w:val="false"/>
          <w:color w:val="000000"/>
          <w:sz w:val="28"/>
        </w:rPr>
        <w:t>
</w:t>
      </w:r>
      <w:r>
        <w:rPr>
          <w:rFonts w:ascii="Times New Roman"/>
          <w:b w:val="false"/>
          <w:i w:val="false"/>
          <w:color w:val="000000"/>
          <w:sz w:val="28"/>
        </w:rPr>
        <w:t>
      Бұл ретте, бортсерік айналыстағы ыдыстың пломбасын ашқаннан және борттық тамақтың температурасын өлшегеннен кейін тауар құжаттамасына оны бортқа алған уақытына белгі қояды. Пломбалары бұзылған немесе өнімдердің жарамдылық мерзімі аяқталған контейнерлер бортқа қабылданбайды.</w:t>
      </w:r>
      <w:r>
        <w:br/>
      </w:r>
      <w:r>
        <w:rPr>
          <w:rFonts w:ascii="Times New Roman"/>
          <w:b w:val="false"/>
          <w:i w:val="false"/>
          <w:color w:val="000000"/>
          <w:sz w:val="28"/>
        </w:rPr>
        <w:t>
</w:t>
      </w:r>
      <w:r>
        <w:rPr>
          <w:rFonts w:ascii="Times New Roman"/>
          <w:b w:val="false"/>
          <w:i w:val="false"/>
          <w:color w:val="000000"/>
          <w:sz w:val="28"/>
        </w:rPr>
        <w:t>
      140. Тамақ салынған контейнерлер, ыдыстар, сусындары бар сепараторлар, термостар және суы бар су қайнатқыштар буфет-асүйі бар бөлімде орналастырылады.</w:t>
      </w:r>
      <w:r>
        <w:br/>
      </w:r>
      <w:r>
        <w:rPr>
          <w:rFonts w:ascii="Times New Roman"/>
          <w:b w:val="false"/>
          <w:i w:val="false"/>
          <w:color w:val="000000"/>
          <w:sz w:val="28"/>
        </w:rPr>
        <w:t>
</w:t>
      </w:r>
      <w:r>
        <w:rPr>
          <w:rFonts w:ascii="Times New Roman"/>
          <w:b w:val="false"/>
          <w:i w:val="false"/>
          <w:color w:val="000000"/>
          <w:sz w:val="28"/>
        </w:rPr>
        <w:t>
      141. Бортсеріктер жолаушыларға қызмет көрсетуге кірісу алдында қолын сабынмен жуады, қолды жеке бөлінген сүлгімен сүртеді және санитариялық киім киеді.</w:t>
      </w:r>
      <w:r>
        <w:br/>
      </w:r>
      <w:r>
        <w:rPr>
          <w:rFonts w:ascii="Times New Roman"/>
          <w:b w:val="false"/>
          <w:i w:val="false"/>
          <w:color w:val="000000"/>
          <w:sz w:val="28"/>
        </w:rPr>
        <w:t>
</w:t>
      </w:r>
      <w:r>
        <w:rPr>
          <w:rFonts w:ascii="Times New Roman"/>
          <w:b w:val="false"/>
          <w:i w:val="false"/>
          <w:color w:val="000000"/>
          <w:sz w:val="28"/>
        </w:rPr>
        <w:t>
      142. Әуе кемелерінде касалеткалардағы тамақ (тамақтың ортасы) +75</w:t>
      </w:r>
      <w:r>
        <w:rPr>
          <w:rFonts w:ascii="Times New Roman"/>
          <w:b w:val="false"/>
          <w:i w:val="false"/>
          <w:color w:val="000000"/>
          <w:vertAlign w:val="superscript"/>
        </w:rPr>
        <w:t>о</w:t>
      </w:r>
      <w:r>
        <w:rPr>
          <w:rFonts w:ascii="Times New Roman"/>
          <w:b w:val="false"/>
          <w:i w:val="false"/>
          <w:color w:val="000000"/>
          <w:sz w:val="28"/>
        </w:rPr>
        <w:t>С-ден +80</w:t>
      </w:r>
      <w:r>
        <w:rPr>
          <w:rFonts w:ascii="Times New Roman"/>
          <w:b w:val="false"/>
          <w:i w:val="false"/>
          <w:color w:val="000000"/>
          <w:vertAlign w:val="superscript"/>
        </w:rPr>
        <w:t>о</w:t>
      </w:r>
      <w:r>
        <w:rPr>
          <w:rFonts w:ascii="Times New Roman"/>
          <w:b w:val="false"/>
          <w:i w:val="false"/>
          <w:color w:val="000000"/>
          <w:sz w:val="28"/>
        </w:rPr>
        <w:t>С-қа дейін жылытылады.</w:t>
      </w:r>
      <w:r>
        <w:br/>
      </w:r>
      <w:r>
        <w:rPr>
          <w:rFonts w:ascii="Times New Roman"/>
          <w:b w:val="false"/>
          <w:i w:val="false"/>
          <w:color w:val="000000"/>
          <w:sz w:val="28"/>
        </w:rPr>
        <w:t>
</w:t>
      </w:r>
      <w:r>
        <w:rPr>
          <w:rFonts w:ascii="Times New Roman"/>
          <w:b w:val="false"/>
          <w:i w:val="false"/>
          <w:color w:val="000000"/>
          <w:sz w:val="28"/>
        </w:rPr>
        <w:t>
      Қайтар сапарға тез мұздатылатын өнімдері бар касалеткалар тоңазытқышта +5</w:t>
      </w:r>
      <w:r>
        <w:rPr>
          <w:rFonts w:ascii="Times New Roman"/>
          <w:b w:val="false"/>
          <w:i w:val="false"/>
          <w:color w:val="000000"/>
          <w:vertAlign w:val="superscript"/>
        </w:rPr>
        <w:t>о</w:t>
      </w:r>
      <w:r>
        <w:rPr>
          <w:rFonts w:ascii="Times New Roman"/>
          <w:b w:val="false"/>
          <w:i w:val="false"/>
          <w:color w:val="000000"/>
          <w:sz w:val="28"/>
        </w:rPr>
        <w:t>С температурада сақталады.</w:t>
      </w:r>
      <w:r>
        <w:br/>
      </w:r>
      <w:r>
        <w:rPr>
          <w:rFonts w:ascii="Times New Roman"/>
          <w:b w:val="false"/>
          <w:i w:val="false"/>
          <w:color w:val="000000"/>
          <w:sz w:val="28"/>
        </w:rPr>
        <w:t>
</w:t>
      </w:r>
      <w:r>
        <w:rPr>
          <w:rFonts w:ascii="Times New Roman"/>
          <w:b w:val="false"/>
          <w:i w:val="false"/>
          <w:color w:val="000000"/>
          <w:sz w:val="28"/>
        </w:rPr>
        <w:t>
      143. Ыстық тамақты әуе көлігінің бортында тарату кезінде олардың температурасы +65</w:t>
      </w:r>
      <w:r>
        <w:rPr>
          <w:rFonts w:ascii="Times New Roman"/>
          <w:b w:val="false"/>
          <w:i w:val="false"/>
          <w:color w:val="000000"/>
          <w:vertAlign w:val="superscript"/>
        </w:rPr>
        <w:t>о</w:t>
      </w:r>
      <w:r>
        <w:rPr>
          <w:rFonts w:ascii="Times New Roman"/>
          <w:b w:val="false"/>
          <w:i w:val="false"/>
          <w:color w:val="000000"/>
          <w:sz w:val="28"/>
        </w:rPr>
        <w:t>С кем болмауы, салқын тамақтар +14</w:t>
      </w:r>
      <w:r>
        <w:rPr>
          <w:rFonts w:ascii="Times New Roman"/>
          <w:b w:val="false"/>
          <w:i w:val="false"/>
          <w:color w:val="000000"/>
          <w:vertAlign w:val="superscript"/>
        </w:rPr>
        <w:t>о</w:t>
      </w:r>
      <w:r>
        <w:rPr>
          <w:rFonts w:ascii="Times New Roman"/>
          <w:b w:val="false"/>
          <w:i w:val="false"/>
          <w:color w:val="000000"/>
          <w:sz w:val="28"/>
        </w:rPr>
        <w:t>С аспауы тиіс.</w:t>
      </w:r>
      <w:r>
        <w:br/>
      </w:r>
      <w:r>
        <w:rPr>
          <w:rFonts w:ascii="Times New Roman"/>
          <w:b w:val="false"/>
          <w:i w:val="false"/>
          <w:color w:val="000000"/>
          <w:sz w:val="28"/>
        </w:rPr>
        <w:t>
</w:t>
      </w:r>
      <w:r>
        <w:rPr>
          <w:rFonts w:ascii="Times New Roman"/>
          <w:b w:val="false"/>
          <w:i w:val="false"/>
          <w:color w:val="000000"/>
          <w:sz w:val="28"/>
        </w:rPr>
        <w:t>
      144. Әуе кемесінің сапарға ұшуы кешіккен жағдайда, жолаушыларды тамақтандыруға арналған борттағы тамақ өнімдері алынады және мөр қойылған күйінде, бірақ сақталу мерзімінің аяқталуына дейін екі сағаттан кешіктірілмей борттық тамақтану цехына жіберіледі.</w:t>
      </w:r>
      <w:r>
        <w:br/>
      </w:r>
      <w:r>
        <w:rPr>
          <w:rFonts w:ascii="Times New Roman"/>
          <w:b w:val="false"/>
          <w:i w:val="false"/>
          <w:color w:val="000000"/>
          <w:sz w:val="28"/>
        </w:rPr>
        <w:t>
</w:t>
      </w:r>
      <w:r>
        <w:rPr>
          <w:rFonts w:ascii="Times New Roman"/>
          <w:b w:val="false"/>
          <w:i w:val="false"/>
          <w:color w:val="000000"/>
          <w:sz w:val="28"/>
        </w:rPr>
        <w:t>
      145. Сапасыз борттық тағам (бүлінген, бұзылған, ластанған, бөгде зат болғанда) кері қайтарылған кезде бортқа сапасыз борттық тағамды жеткізген сол әуежайдың борттық тамақтану объектісіне кейіннен хабарлай отырып, борттық журналға жазылады.</w:t>
      </w:r>
      <w:r>
        <w:br/>
      </w:r>
      <w:r>
        <w:rPr>
          <w:rFonts w:ascii="Times New Roman"/>
          <w:b w:val="false"/>
          <w:i w:val="false"/>
          <w:color w:val="000000"/>
          <w:sz w:val="28"/>
        </w:rPr>
        <w:t>
</w:t>
      </w:r>
      <w:r>
        <w:rPr>
          <w:rFonts w:ascii="Times New Roman"/>
          <w:b w:val="false"/>
          <w:i w:val="false"/>
          <w:color w:val="000000"/>
          <w:sz w:val="28"/>
        </w:rPr>
        <w:t>
      146. Борттық тамақтану объектісінде шығарылатын өнімнің сапасын өндірістік зертханалық бақылау жүргізу көзделеді.</w:t>
      </w:r>
      <w:r>
        <w:br/>
      </w:r>
      <w:r>
        <w:rPr>
          <w:rFonts w:ascii="Times New Roman"/>
          <w:b w:val="false"/>
          <w:i w:val="false"/>
          <w:color w:val="000000"/>
          <w:sz w:val="28"/>
        </w:rPr>
        <w:t>
</w:t>
      </w:r>
      <w:r>
        <w:rPr>
          <w:rFonts w:ascii="Times New Roman"/>
          <w:b w:val="false"/>
          <w:i w:val="false"/>
          <w:color w:val="000000"/>
          <w:sz w:val="28"/>
        </w:rPr>
        <w:t>
      Объектіде зертхана болмаған жағжайда, өндірістік бақылау бойынша зерттеуді аккредиттелген зертхана жүргізеді.</w:t>
      </w:r>
      <w:r>
        <w:br/>
      </w:r>
      <w:r>
        <w:rPr>
          <w:rFonts w:ascii="Times New Roman"/>
          <w:b w:val="false"/>
          <w:i w:val="false"/>
          <w:color w:val="000000"/>
          <w:sz w:val="28"/>
        </w:rPr>
        <w:t>
</w:t>
      </w:r>
      <w:r>
        <w:rPr>
          <w:rFonts w:ascii="Times New Roman"/>
          <w:b w:val="false"/>
          <w:i w:val="false"/>
          <w:color w:val="000000"/>
          <w:sz w:val="28"/>
        </w:rPr>
        <w:t>
      147. Қолын кесіп алған, күйдіріп алған жұмысшылар жұмысқа жіберілмейді.</w:t>
      </w:r>
      <w:r>
        <w:br/>
      </w:r>
      <w:r>
        <w:rPr>
          <w:rFonts w:ascii="Times New Roman"/>
          <w:b w:val="false"/>
          <w:i w:val="false"/>
          <w:color w:val="000000"/>
          <w:sz w:val="28"/>
        </w:rPr>
        <w:t>
</w:t>
      </w:r>
      <w:r>
        <w:rPr>
          <w:rFonts w:ascii="Times New Roman"/>
          <w:b w:val="false"/>
          <w:i w:val="false"/>
          <w:color w:val="000000"/>
          <w:sz w:val="28"/>
        </w:rPr>
        <w:t>
      148. Санитариялық киіммен дәретханаға кіруге, санитариялық киімді жұмыс үй-жайларынан тыс жерде пайдалануға жол берілмейді.</w:t>
      </w:r>
      <w:r>
        <w:br/>
      </w:r>
      <w:r>
        <w:rPr>
          <w:rFonts w:ascii="Times New Roman"/>
          <w:b w:val="false"/>
          <w:i w:val="false"/>
          <w:color w:val="000000"/>
          <w:sz w:val="28"/>
        </w:rPr>
        <w:t>
</w:t>
      </w:r>
      <w:r>
        <w:rPr>
          <w:rFonts w:ascii="Times New Roman"/>
          <w:b w:val="false"/>
          <w:i w:val="false"/>
          <w:color w:val="000000"/>
          <w:sz w:val="28"/>
        </w:rPr>
        <w:t>
      149. Жұмыскерлер санитариялық киімдердің кемінде үш жиынымен қамтамасыз етіледі. Санитариялық киім ауысымына бір реттен сиретпей емес ауыстырылады.</w:t>
      </w:r>
      <w:r>
        <w:br/>
      </w:r>
      <w:r>
        <w:rPr>
          <w:rFonts w:ascii="Times New Roman"/>
          <w:b w:val="false"/>
          <w:i w:val="false"/>
          <w:color w:val="000000"/>
          <w:sz w:val="28"/>
        </w:rPr>
        <w:t>
</w:t>
      </w:r>
      <w:r>
        <w:rPr>
          <w:rFonts w:ascii="Times New Roman"/>
          <w:b w:val="false"/>
          <w:i w:val="false"/>
          <w:color w:val="000000"/>
          <w:sz w:val="28"/>
        </w:rPr>
        <w:t>
      150. Объектінің үй-жайларында күрделі жинау айына бір рет жүргізіледі.</w:t>
      </w:r>
      <w:r>
        <w:br/>
      </w:r>
      <w:r>
        <w:rPr>
          <w:rFonts w:ascii="Times New Roman"/>
          <w:b w:val="false"/>
          <w:i w:val="false"/>
          <w:color w:val="000000"/>
          <w:sz w:val="28"/>
        </w:rPr>
        <w:t>
</w:t>
      </w:r>
      <w:r>
        <w:rPr>
          <w:rFonts w:ascii="Times New Roman"/>
          <w:b w:val="false"/>
          <w:i w:val="false"/>
          <w:color w:val="000000"/>
          <w:sz w:val="28"/>
        </w:rPr>
        <w:t>
      151. Санитариялық тораптар арнайы киімдерге арналған ілгіштермен, ыстық және салқын суы бар, қол жууға арналған раковиналармен, қол жууға арналған заттармен, бір рет қолданылатын сүлгімен немесе электрлі сүлгілермен жабдықталады.</w:t>
      </w:r>
      <w:r>
        <w:br/>
      </w:r>
      <w:r>
        <w:rPr>
          <w:rFonts w:ascii="Times New Roman"/>
          <w:b w:val="false"/>
          <w:i w:val="false"/>
          <w:color w:val="000000"/>
          <w:sz w:val="28"/>
        </w:rPr>
        <w:t>
</w:t>
      </w:r>
      <w:r>
        <w:rPr>
          <w:rFonts w:ascii="Times New Roman"/>
          <w:b w:val="false"/>
          <w:i w:val="false"/>
          <w:color w:val="000000"/>
          <w:sz w:val="28"/>
        </w:rPr>
        <w:t>
      152. Санитариялық-тұрмыстық үй-жайларды жинауды күн сайын және қажеттілігіне қарай жеке персонал жүргізеді.</w:t>
      </w:r>
      <w:r>
        <w:br/>
      </w:r>
      <w:r>
        <w:rPr>
          <w:rFonts w:ascii="Times New Roman"/>
          <w:b w:val="false"/>
          <w:i w:val="false"/>
          <w:color w:val="000000"/>
          <w:sz w:val="28"/>
        </w:rPr>
        <w:t>
</w:t>
      </w:r>
      <w:r>
        <w:rPr>
          <w:rFonts w:ascii="Times New Roman"/>
          <w:b w:val="false"/>
          <w:i w:val="false"/>
          <w:color w:val="000000"/>
          <w:sz w:val="28"/>
        </w:rPr>
        <w:t>
      153. Өндірістік, қоймалық, қосалқы үй-жайларды, санитариялық тораптарды жинау үшін жеке таңбаланған жинау мүкәммалы бөлінеді.</w:t>
      </w:r>
    </w:p>
    <w:bookmarkEnd w:id="37"/>
    <w:bookmarkStart w:name="z26" w:id="38"/>
    <w:p>
      <w:pPr>
        <w:spacing w:after="0"/>
        <w:ind w:left="0"/>
        <w:jc w:val="both"/>
      </w:pPr>
      <w:r>
        <w:rPr>
          <w:rFonts w:ascii="Times New Roman"/>
          <w:b w:val="false"/>
          <w:i w:val="false"/>
          <w:color w:val="000000"/>
          <w:sz w:val="28"/>
        </w:rPr>
        <w:t xml:space="preserve">
«Көлік құралдарына және жолаушыларға </w:t>
      </w:r>
      <w:r>
        <w:br/>
      </w:r>
      <w:r>
        <w:rPr>
          <w:rFonts w:ascii="Times New Roman"/>
          <w:b w:val="false"/>
          <w:i w:val="false"/>
          <w:color w:val="000000"/>
          <w:sz w:val="28"/>
        </w:rPr>
        <w:t>
қызмет көрсету жөніндегі объектілерге</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1-қосымша             </w:t>
      </w:r>
    </w:p>
    <w:bookmarkEnd w:id="38"/>
    <w:bookmarkStart w:name="z27" w:id="39"/>
    <w:p>
      <w:pPr>
        <w:spacing w:after="0"/>
        <w:ind w:left="0"/>
        <w:jc w:val="left"/>
      </w:pPr>
      <w:r>
        <w:rPr>
          <w:rFonts w:ascii="Times New Roman"/>
          <w:b/>
          <w:i w:val="false"/>
          <w:color w:val="000000"/>
        </w:rPr>
        <w:t xml:space="preserve"> 
Электростатистикалық және электромагниттік өрістердіңшекті рұқсат етілген деңгейі</w:t>
      </w:r>
    </w:p>
    <w:bookmarkEnd w:id="39"/>
    <w:bookmarkStart w:name="z249" w:id="40"/>
    <w:p>
      <w:pPr>
        <w:spacing w:after="0"/>
        <w:ind w:left="0"/>
        <w:jc w:val="both"/>
      </w:pPr>
      <w:r>
        <w:rPr>
          <w:rFonts w:ascii="Times New Roman"/>
          <w:b w:val="false"/>
          <w:i w:val="false"/>
          <w:color w:val="000000"/>
          <w:sz w:val="28"/>
        </w:rPr>
        <w:t>
1-кесте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8507"/>
        <w:gridCol w:w="3461"/>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Параметрлердің атауы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мәні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Пернетақтадан және бейнетерминалдың (бұдан әрі – ВТ) мониторынан электростатистикалық өрістің кернеулігі</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килоВольт метрге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 мониторынан 50 см қашықтықтағы элктростатистикалық өрістің кернеулігі мыналардан аспауы тиіс:</w:t>
            </w:r>
            <w:r>
              <w:br/>
            </w:r>
            <w:r>
              <w:rPr>
                <w:rFonts w:ascii="Times New Roman"/>
                <w:b w:val="false"/>
                <w:i w:val="false"/>
                <w:color w:val="000000"/>
                <w:sz w:val="20"/>
              </w:rPr>
              <w:t>
5 Герц (бұдан әрі – Гц) жиілік диапазонында – 2000 Гц</w:t>
            </w:r>
          </w:p>
          <w:p>
            <w:pPr>
              <w:spacing w:after="20"/>
              <w:ind w:left="20"/>
              <w:jc w:val="both"/>
            </w:pPr>
            <w:r>
              <w:rPr>
                <w:rFonts w:ascii="Times New Roman"/>
                <w:b w:val="false"/>
                <w:i w:val="false"/>
                <w:color w:val="000000"/>
                <w:sz w:val="20"/>
              </w:rPr>
              <w:t>2 килоГерц (бұдан әрі – кГц) жиілік диапазонында – 400 кГц</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Вольт метрге (бұдан әрі – В/м)</w:t>
            </w:r>
            <w:r>
              <w:br/>
            </w:r>
            <w:r>
              <w:rPr>
                <w:rFonts w:ascii="Times New Roman"/>
                <w:b w:val="false"/>
                <w:i w:val="false"/>
                <w:color w:val="000000"/>
                <w:sz w:val="20"/>
              </w:rPr>
              <w:t>
2,5 В/м</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 мониторынан 50 см қашықтықтағы магнит ағынының тығыздығы болу керек:</w:t>
            </w:r>
            <w:r>
              <w:br/>
            </w:r>
            <w:r>
              <w:rPr>
                <w:rFonts w:ascii="Times New Roman"/>
                <w:b w:val="false"/>
                <w:i w:val="false"/>
                <w:color w:val="000000"/>
                <w:sz w:val="20"/>
              </w:rPr>
              <w:t>
5 Гц жиілік диапазонында – 2 кГц</w:t>
            </w:r>
          </w:p>
          <w:p>
            <w:pPr>
              <w:spacing w:after="20"/>
              <w:ind w:left="20"/>
              <w:jc w:val="both"/>
            </w:pPr>
            <w:r>
              <w:rPr>
                <w:rFonts w:ascii="Times New Roman"/>
                <w:b w:val="false"/>
                <w:i w:val="false"/>
                <w:color w:val="000000"/>
                <w:sz w:val="20"/>
              </w:rPr>
              <w:t>2 кГц жиілік диапазонында – 400 кГц</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нанноТесла (бұдан әрі – нТ)</w:t>
            </w:r>
            <w:r>
              <w:br/>
            </w:r>
            <w:r>
              <w:rPr>
                <w:rFonts w:ascii="Times New Roman"/>
                <w:b w:val="false"/>
                <w:i w:val="false"/>
                <w:color w:val="000000"/>
                <w:sz w:val="20"/>
              </w:rPr>
              <w:t>
25 нТ</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ВТ-дан беткі электростатистикалық ықтимал (сертификациялық сынақ кезінде)</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Вольт</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 тінтуірінен және пернетақтадан өнеркәсіп жиілігінің электр өрісінің кернеулігі</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Вольт</w:t>
            </w:r>
          </w:p>
        </w:tc>
      </w:tr>
    </w:tbl>
    <w:bookmarkStart w:name="z250" w:id="41"/>
    <w:p>
      <w:pPr>
        <w:spacing w:after="0"/>
        <w:ind w:left="0"/>
        <w:jc w:val="left"/>
      </w:pPr>
      <w:r>
        <w:rPr>
          <w:rFonts w:ascii="Times New Roman"/>
          <w:b/>
          <w:i w:val="false"/>
          <w:color w:val="000000"/>
        </w:rPr>
        <w:t xml:space="preserve"> 
30 кГц–300 мегаГерц (бұдан әрі – МГц) жиілік диапазанында құралатын электрлі және магниттік кернеуліктің шекті рұқсат етілген деңгейі</w:t>
      </w:r>
    </w:p>
    <w:bookmarkEnd w:id="41"/>
    <w:bookmarkStart w:name="z319" w:id="42"/>
    <w:p>
      <w:pPr>
        <w:spacing w:after="0"/>
        <w:ind w:left="0"/>
        <w:jc w:val="both"/>
      </w:pPr>
      <w:r>
        <w:rPr>
          <w:rFonts w:ascii="Times New Roman"/>
          <w:b w:val="false"/>
          <w:i w:val="false"/>
          <w:color w:val="000000"/>
          <w:sz w:val="28"/>
        </w:rPr>
        <w:t>
2-кесте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4718"/>
        <w:gridCol w:w="1626"/>
        <w:gridCol w:w="1463"/>
        <w:gridCol w:w="1463"/>
        <w:gridCol w:w="1302"/>
        <w:gridCol w:w="1140"/>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Әсердің ұзақтығы,</w:t>
            </w:r>
            <w:r>
              <w:br/>
            </w:r>
            <w:r>
              <w:rPr>
                <w:rFonts w:ascii="Times New Roman"/>
                <w:b w:val="false"/>
                <w:i w:val="false"/>
                <w:color w:val="000000"/>
                <w:sz w:val="20"/>
              </w:rPr>
              <w:t>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vertAlign w:val="subscript"/>
              </w:rPr>
              <w:t>ШРД</w:t>
            </w:r>
            <w:r>
              <w:rPr>
                <w:rFonts w:ascii="Times New Roman"/>
                <w:b w:val="false"/>
                <w:i w:val="false"/>
                <w:color w:val="000000"/>
                <w:sz w:val="20"/>
              </w:rPr>
              <w:t xml:space="preserve"> электр өрісінің кернеулігі, 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vertAlign w:val="subscript"/>
              </w:rPr>
              <w:t>ШРД</w:t>
            </w:r>
            <w:r>
              <w:rPr>
                <w:rFonts w:ascii="Times New Roman"/>
                <w:b w:val="false"/>
                <w:i w:val="false"/>
                <w:color w:val="000000"/>
                <w:sz w:val="20"/>
              </w:rPr>
              <w:t xml:space="preserve"> магниттік өрісінің кернеулігі, 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 МГц</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МГц</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 МГц</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 МГц</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МГц</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және одан астам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және одан кем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320" w:id="43"/>
    <w:p>
      <w:pPr>
        <w:spacing w:after="0"/>
        <w:ind w:left="0"/>
        <w:jc w:val="left"/>
      </w:pPr>
      <w:r>
        <w:rPr>
          <w:rFonts w:ascii="Times New Roman"/>
          <w:b/>
          <w:i w:val="false"/>
          <w:color w:val="000000"/>
        </w:rPr>
        <w:t xml:space="preserve"> 
300 гегаГерц (бұдан әрі – ГГц) дейінгі 300 МГц жоғары диапазондағы энергия ағысы тығыздығының шекті рұқсат етілген деңгейлер</w:t>
      </w:r>
    </w:p>
    <w:bookmarkEnd w:id="43"/>
    <w:bookmarkStart w:name="z321" w:id="44"/>
    <w:p>
      <w:pPr>
        <w:spacing w:after="0"/>
        <w:ind w:left="0"/>
        <w:jc w:val="both"/>
      </w:pPr>
      <w:r>
        <w:rPr>
          <w:rFonts w:ascii="Times New Roman"/>
          <w:b w:val="false"/>
          <w:i w:val="false"/>
          <w:color w:val="000000"/>
          <w:sz w:val="28"/>
        </w:rPr>
        <w:t>
3-кесте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4140"/>
        <w:gridCol w:w="3739"/>
        <w:gridCol w:w="4008"/>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Әсердің ұзақтығы, сағ</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және сканерлік антенналардан электромагниттік энергия ағысы тығыздығының ШРД, мкВт/см</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және сканерлік антенналарды қоспағанда әсерлердің барлық жағдайлары үшін электромагниттік энергия ағысы тығыздығының ШРД, мкВт/смІ</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және одан астам</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одан кем</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322" w:id="45"/>
    <w:p>
      <w:pPr>
        <w:spacing w:after="0"/>
        <w:ind w:left="0"/>
        <w:jc w:val="both"/>
      </w:pPr>
      <w:r>
        <w:rPr>
          <w:rFonts w:ascii="Times New Roman"/>
          <w:b w:val="false"/>
          <w:i w:val="false"/>
          <w:color w:val="000000"/>
          <w:sz w:val="28"/>
        </w:rPr>
        <w:t xml:space="preserve">
«Көлік құралдарына және жолаушыларға  </w:t>
      </w:r>
      <w:r>
        <w:br/>
      </w:r>
      <w:r>
        <w:rPr>
          <w:rFonts w:ascii="Times New Roman"/>
          <w:b w:val="false"/>
          <w:i w:val="false"/>
          <w:color w:val="000000"/>
          <w:sz w:val="28"/>
        </w:rPr>
        <w:t xml:space="preserve">
қызмет көрсету жөніндегі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2-қосымша              </w:t>
      </w:r>
    </w:p>
    <w:bookmarkEnd w:id="45"/>
    <w:bookmarkStart w:name="z323" w:id="46"/>
    <w:p>
      <w:pPr>
        <w:spacing w:after="0"/>
        <w:ind w:left="0"/>
        <w:jc w:val="left"/>
      </w:pPr>
      <w:r>
        <w:rPr>
          <w:rFonts w:ascii="Times New Roman"/>
          <w:b/>
          <w:i w:val="false"/>
          <w:color w:val="000000"/>
        </w:rPr>
        <w:t xml:space="preserve"> 
АТБ аумағында және үй-жайларында жұмыс орындарындағы өндірістік операциялар жүргізу үшін дыбыс қысымының, дыбыс деңгейінің және баламалы дыбыс денгейінің рұқсат етілген деңгейі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985"/>
        <w:gridCol w:w="960"/>
        <w:gridCol w:w="960"/>
        <w:gridCol w:w="803"/>
        <w:gridCol w:w="667"/>
        <w:gridCol w:w="622"/>
        <w:gridCol w:w="893"/>
        <w:gridCol w:w="780"/>
        <w:gridCol w:w="916"/>
        <w:gridCol w:w="781"/>
        <w:gridCol w:w="2156"/>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жұмыс орны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 берілген орта геометриялық жиіліктегі октавалық жолақтардағы дыбыс қысымының деңгейі, Гц</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r>
              <w:br/>
            </w:r>
            <w:r>
              <w:rPr>
                <w:rFonts w:ascii="Times New Roman"/>
                <w:b w:val="false"/>
                <w:i w:val="false"/>
                <w:color w:val="000000"/>
                <w:sz w:val="20"/>
              </w:rPr>
              <w:t>
</w:t>
            </w:r>
            <w:r>
              <w:rPr>
                <w:rFonts w:ascii="Times New Roman"/>
                <w:b w:val="false"/>
                <w:i w:val="false"/>
                <w:color w:val="000000"/>
                <w:sz w:val="20"/>
              </w:rPr>
              <w:t>(А)дыбыс деңгейі және баламалы дыбыс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АТБ-ның техникалық- конструкторлық бюроның, инженерлік техникалық құрамының, авиатехниканың техникалық диагностикалау үй-жайлары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радио-электрондық, электр, жабдығын, қозғалтқыштарды бақылауға арналған аспаптарды, борттық өрт сөндіргіштерді қуаттандыруды тексеру және жөндеу бойынша, қондырғыларды пайдалану бойынша үй-жайлар (зетрханалар), аккумуляторлық агрегаттық, компрессорлық бөлмелер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Мембраналық анеройдтық аспаптарды, навигациялық оттегілік, радиобайланыс, радиолокациялық құрал–жабдықтарды, тіркейтін борттық жүйені, майды спектрлік талдау, жинау тексеру үй-жайлары (зертханалар)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ақпаратын жинауға, өңдеуге, талдауға арналған құралдарды пайдалану үй-жайлары (зертханалар)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 жуу орны, бас механиктің цехы, ұстахана, ағымдық жөндеу, дәнекерлеу, сырлау, ағашпен жұмыс цехы, ангардағы, әуе кемесі кабиналарындағы, жылумен үрлеу машиналарындағы, перрондағы, әуе кемелерінің тұрағы орындарындағы, ангар алдындағы алаңдардағы, қозғалтқыштарды іске қосу және сынау үшін арнайы мақсаттағы алаңдардағы жұмыстар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Start w:name="z324" w:id="47"/>
    <w:p>
      <w:pPr>
        <w:spacing w:after="0"/>
        <w:ind w:left="0"/>
        <w:jc w:val="both"/>
      </w:pPr>
      <w:r>
        <w:rPr>
          <w:rFonts w:ascii="Times New Roman"/>
          <w:b w:val="false"/>
          <w:i w:val="false"/>
          <w:color w:val="000000"/>
          <w:sz w:val="28"/>
        </w:rPr>
        <w:t xml:space="preserve">
«Көлік құралдарына және жолаушыларға  </w:t>
      </w:r>
      <w:r>
        <w:br/>
      </w:r>
      <w:r>
        <w:rPr>
          <w:rFonts w:ascii="Times New Roman"/>
          <w:b w:val="false"/>
          <w:i w:val="false"/>
          <w:color w:val="000000"/>
          <w:sz w:val="28"/>
        </w:rPr>
        <w:t xml:space="preserve">
қызмет көрсету жөніндегі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3-қосымша               </w:t>
      </w:r>
    </w:p>
    <w:bookmarkEnd w:id="47"/>
    <w:bookmarkStart w:name="z325" w:id="48"/>
    <w:p>
      <w:pPr>
        <w:spacing w:after="0"/>
        <w:ind w:left="0"/>
        <w:jc w:val="left"/>
      </w:pPr>
      <w:r>
        <w:rPr>
          <w:rFonts w:ascii="Times New Roman"/>
          <w:b/>
          <w:i w:val="false"/>
          <w:color w:val="000000"/>
        </w:rPr>
        <w:t xml:space="preserve"> 
Тұйықты ашу схемасы</w:t>
      </w:r>
    </w:p>
    <w:bookmarkEnd w:id="48"/>
    <w:bookmarkStart w:name="z326" w:id="49"/>
    <w:p>
      <w:pPr>
        <w:spacing w:after="0"/>
        <w:ind w:left="0"/>
        <w:jc w:val="both"/>
      </w:pPr>
      <w:r>
        <w:rPr>
          <w:rFonts w:ascii="Times New Roman"/>
          <w:b w:val="false"/>
          <w:i w:val="false"/>
          <w:color w:val="000000"/>
          <w:sz w:val="28"/>
        </w:rPr>
        <w:t>
      1. Станция бастығы (станция бойынша кезекші) құрамда карантиндік вагонның (вагондардың) болуы туралы хабарлама алып, мыналарды:</w:t>
      </w:r>
      <w:r>
        <w:br/>
      </w:r>
      <w:r>
        <w:rPr>
          <w:rFonts w:ascii="Times New Roman"/>
          <w:b w:val="false"/>
          <w:i w:val="false"/>
          <w:color w:val="000000"/>
          <w:sz w:val="28"/>
        </w:rPr>
        <w:t>
</w:t>
      </w:r>
      <w:r>
        <w:rPr>
          <w:rFonts w:ascii="Times New Roman"/>
          <w:b w:val="false"/>
          <w:i w:val="false"/>
          <w:color w:val="000000"/>
          <w:sz w:val="28"/>
        </w:rPr>
        <w:t>
      1) тұйықты ашу жоспарын қолданысқа енгізеді;</w:t>
      </w:r>
      <w:r>
        <w:br/>
      </w:r>
      <w:r>
        <w:rPr>
          <w:rFonts w:ascii="Times New Roman"/>
          <w:b w:val="false"/>
          <w:i w:val="false"/>
          <w:color w:val="000000"/>
          <w:sz w:val="28"/>
        </w:rPr>
        <w:t>
</w:t>
      </w:r>
      <w:r>
        <w:rPr>
          <w:rFonts w:ascii="Times New Roman"/>
          <w:b w:val="false"/>
          <w:i w:val="false"/>
          <w:color w:val="000000"/>
          <w:sz w:val="28"/>
        </w:rPr>
        <w:t>
      2) полицияның желілік бөлімі бастығына, сумен жабдықтауға, электрмен қамтамасыз етуге жауапты ұйымдардың басшыларына және басқа да қатысты адамдарға карантиндік режімді орындау жөніндегі іс-шараларды өткізу қажеттілігі жөнінде мәлімдейді;</w:t>
      </w:r>
      <w:r>
        <w:br/>
      </w:r>
      <w:r>
        <w:rPr>
          <w:rFonts w:ascii="Times New Roman"/>
          <w:b w:val="false"/>
          <w:i w:val="false"/>
          <w:color w:val="000000"/>
          <w:sz w:val="28"/>
        </w:rPr>
        <w:t>
</w:t>
      </w:r>
      <w:r>
        <w:rPr>
          <w:rFonts w:ascii="Times New Roman"/>
          <w:b w:val="false"/>
          <w:i w:val="false"/>
          <w:color w:val="000000"/>
          <w:sz w:val="28"/>
        </w:rPr>
        <w:t>
      3) іс-шаралардың белгіленген мерзімдерде орындалуына бақылау белгілейді.</w:t>
      </w:r>
      <w:r>
        <w:br/>
      </w:r>
      <w:r>
        <w:rPr>
          <w:rFonts w:ascii="Times New Roman"/>
          <w:b w:val="false"/>
          <w:i w:val="false"/>
          <w:color w:val="000000"/>
          <w:sz w:val="28"/>
        </w:rPr>
        <w:t>
</w:t>
      </w:r>
      <w:r>
        <w:rPr>
          <w:rFonts w:ascii="Times New Roman"/>
          <w:b w:val="false"/>
          <w:i w:val="false"/>
          <w:color w:val="000000"/>
          <w:sz w:val="28"/>
        </w:rPr>
        <w:t>
      2. Полицияның желілік бөлімінің бастығы (30 минут ішінде) карантиндік вагон жолаушыларын қорғауды қамтамасыз ететін полиция нарядын жібереді.</w:t>
      </w:r>
      <w:r>
        <w:br/>
      </w:r>
      <w:r>
        <w:rPr>
          <w:rFonts w:ascii="Times New Roman"/>
          <w:b w:val="false"/>
          <w:i w:val="false"/>
          <w:color w:val="000000"/>
          <w:sz w:val="28"/>
        </w:rPr>
        <w:t>
</w:t>
      </w:r>
      <w:r>
        <w:rPr>
          <w:rFonts w:ascii="Times New Roman"/>
          <w:b w:val="false"/>
          <w:i w:val="false"/>
          <w:color w:val="000000"/>
          <w:sz w:val="28"/>
        </w:rPr>
        <w:t>
      3. Қоқыстар мен нәжістерді шығаруға жауапты ұйымның бастығы қоқыссалғыштардың, дәретханалық сыйымдылықтардың болуын және жарамдылығын тексереді, болмаған жағдайда оларды 3 сағат ішінде орнатады және тұйықтан қоқыс пен нәжістерді жиналуына қарай (дезинфекциядан кейін) шығ руды қамтамасыз етеді.</w:t>
      </w:r>
      <w:r>
        <w:br/>
      </w:r>
      <w:r>
        <w:rPr>
          <w:rFonts w:ascii="Times New Roman"/>
          <w:b w:val="false"/>
          <w:i w:val="false"/>
          <w:color w:val="000000"/>
          <w:sz w:val="28"/>
        </w:rPr>
        <w:t>
</w:t>
      </w:r>
      <w:r>
        <w:rPr>
          <w:rFonts w:ascii="Times New Roman"/>
          <w:b w:val="false"/>
          <w:i w:val="false"/>
          <w:color w:val="000000"/>
          <w:sz w:val="28"/>
        </w:rPr>
        <w:t>
      4. Сумен жабдықтауға жауапты ұйымның бастығы су құбыры колонкаларының, өрт сөндіргіш гидранттардың жарамдылығын тексереді және сумен жабдықтауды қамтамасыз етеді.</w:t>
      </w:r>
      <w:r>
        <w:br/>
      </w:r>
      <w:r>
        <w:rPr>
          <w:rFonts w:ascii="Times New Roman"/>
          <w:b w:val="false"/>
          <w:i w:val="false"/>
          <w:color w:val="000000"/>
          <w:sz w:val="28"/>
        </w:rPr>
        <w:t>
</w:t>
      </w:r>
      <w:r>
        <w:rPr>
          <w:rFonts w:ascii="Times New Roman"/>
          <w:b w:val="false"/>
          <w:i w:val="false"/>
          <w:color w:val="000000"/>
          <w:sz w:val="28"/>
        </w:rPr>
        <w:t>
      5. Электрмен қамтамасыз етуге жауапты ұйымның бастығы карантиндік тұйықтың жарықтандырумен қамтамасыз етілуін тексереді, қажет болған жағдайда оларды күшейту жөнінде шара қабылдайды, сондай-ақ карантиндік поездың вагондарына 3 сағаттық мерзім ішінде жарық қосу туралы шара қолданады.</w:t>
      </w:r>
      <w:r>
        <w:br/>
      </w:r>
      <w:r>
        <w:rPr>
          <w:rFonts w:ascii="Times New Roman"/>
          <w:b w:val="false"/>
          <w:i w:val="false"/>
          <w:color w:val="000000"/>
          <w:sz w:val="28"/>
        </w:rPr>
        <w:t>
</w:t>
      </w:r>
      <w:r>
        <w:rPr>
          <w:rFonts w:ascii="Times New Roman"/>
          <w:b w:val="false"/>
          <w:i w:val="false"/>
          <w:color w:val="000000"/>
          <w:sz w:val="28"/>
        </w:rPr>
        <w:t>
      6. Тамақтандыруға жауапты ұйымның бастығы карантиндік вагонның жолаушыларына үш реттік ыстық тамақ ұйымдастырады.</w:t>
      </w:r>
      <w:r>
        <w:br/>
      </w:r>
      <w:r>
        <w:rPr>
          <w:rFonts w:ascii="Times New Roman"/>
          <w:b w:val="false"/>
          <w:i w:val="false"/>
          <w:color w:val="000000"/>
          <w:sz w:val="28"/>
        </w:rPr>
        <w:t>
</w:t>
      </w:r>
      <w:r>
        <w:rPr>
          <w:rFonts w:ascii="Times New Roman"/>
          <w:b w:val="false"/>
          <w:i w:val="false"/>
          <w:color w:val="000000"/>
          <w:sz w:val="28"/>
        </w:rPr>
        <w:t>
      7. Вагонды күтіп-ұстауға жауапты ұйымның бастығы жеткілікті көлемде төсек жабдықтарымен, шаруашылық мүкәммалымен (шелек, легендер, шәйнектер, ауыз суға арналған бактар, асхана және шай ішетін ыдыстар) қамтамасыз етеді.</w:t>
      </w:r>
      <w:r>
        <w:br/>
      </w:r>
      <w:r>
        <w:rPr>
          <w:rFonts w:ascii="Times New Roman"/>
          <w:b w:val="false"/>
          <w:i w:val="false"/>
          <w:color w:val="000000"/>
          <w:sz w:val="28"/>
        </w:rPr>
        <w:t>
</w:t>
      </w:r>
      <w:r>
        <w:rPr>
          <w:rFonts w:ascii="Times New Roman"/>
          <w:b w:val="false"/>
          <w:i w:val="false"/>
          <w:color w:val="000000"/>
          <w:sz w:val="28"/>
        </w:rPr>
        <w:t>
      8. Сигнализацияға және байланысқа жауапты ұйымның бастығы телефон қосуды және үзіліссіз байланысты қамтамасыз етеді.</w:t>
      </w:r>
      <w:r>
        <w:br/>
      </w:r>
      <w:r>
        <w:rPr>
          <w:rFonts w:ascii="Times New Roman"/>
          <w:b w:val="false"/>
          <w:i w:val="false"/>
          <w:color w:val="000000"/>
          <w:sz w:val="28"/>
        </w:rPr>
        <w:t>
</w:t>
      </w:r>
      <w:r>
        <w:rPr>
          <w:rFonts w:ascii="Times New Roman"/>
          <w:b w:val="false"/>
          <w:i w:val="false"/>
          <w:color w:val="000000"/>
          <w:sz w:val="28"/>
        </w:rPr>
        <w:t>
      9. Емдеу-профилактикалық ұйымының басшысы оқшауланған адамдарға медициналық қызмет көрсету үшін бір сағат ішінде персонал бөлуді қамтамасыз етеді, барлық оқшаулау мерзіміне медициналық қадағалауды және вагонда оқшаулау шараларының сақталуын қамтамасыз етеді.</w:t>
      </w:r>
    </w:p>
    <w:bookmarkEnd w:id="49"/>
    <w:bookmarkStart w:name="z338" w:id="50"/>
    <w:p>
      <w:pPr>
        <w:spacing w:after="0"/>
        <w:ind w:left="0"/>
        <w:jc w:val="both"/>
      </w:pPr>
      <w:r>
        <w:rPr>
          <w:rFonts w:ascii="Times New Roman"/>
          <w:b w:val="false"/>
          <w:i w:val="false"/>
          <w:color w:val="000000"/>
          <w:sz w:val="28"/>
        </w:rPr>
        <w:t xml:space="preserve">
«Көлік құралдарына және жолаушыларға  </w:t>
      </w:r>
      <w:r>
        <w:br/>
      </w:r>
      <w:r>
        <w:rPr>
          <w:rFonts w:ascii="Times New Roman"/>
          <w:b w:val="false"/>
          <w:i w:val="false"/>
          <w:color w:val="000000"/>
          <w:sz w:val="28"/>
        </w:rPr>
        <w:t xml:space="preserve">
қызмет көрсету жөніндегі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4-қосымша              </w:t>
      </w:r>
    </w:p>
    <w:bookmarkEnd w:id="50"/>
    <w:bookmarkStart w:name="z339" w:id="51"/>
    <w:p>
      <w:pPr>
        <w:spacing w:after="0"/>
        <w:ind w:left="0"/>
        <w:jc w:val="left"/>
      </w:pPr>
      <w:r>
        <w:rPr>
          <w:rFonts w:ascii="Times New Roman"/>
          <w:b/>
          <w:i w:val="false"/>
          <w:color w:val="000000"/>
        </w:rPr>
        <w:t xml:space="preserve"> 
Тұйықтардың жуу және дезинфекциялау құралдарының, жабдықтардың ең аз қоры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213"/>
        <w:gridCol w:w="49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кабелі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кабелі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аппараты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шлангілері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Қоқыссалғыш</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Дәретханаасты құрылымы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Қолжуғышасты құрылымы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бірлік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сыйымдылық</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бірлік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 (5л)</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қайнатқыш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пакеттері</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дана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пеш</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Қолжуғыш</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Қолшамдар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бірлік</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 кг</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құралдары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 кг</w:t>
            </w:r>
          </w:p>
        </w:tc>
      </w:tr>
    </w:tbl>
    <w:bookmarkStart w:name="z340" w:id="52"/>
    <w:p>
      <w:pPr>
        <w:spacing w:after="0"/>
        <w:ind w:left="0"/>
        <w:jc w:val="both"/>
      </w:pPr>
      <w:r>
        <w:rPr>
          <w:rFonts w:ascii="Times New Roman"/>
          <w:b w:val="false"/>
          <w:i w:val="false"/>
          <w:color w:val="000000"/>
          <w:sz w:val="28"/>
        </w:rPr>
        <w:t xml:space="preserve">
«Көлік құралдарына және жолаушыларға  </w:t>
      </w:r>
      <w:r>
        <w:br/>
      </w:r>
      <w:r>
        <w:rPr>
          <w:rFonts w:ascii="Times New Roman"/>
          <w:b w:val="false"/>
          <w:i w:val="false"/>
          <w:color w:val="000000"/>
          <w:sz w:val="28"/>
        </w:rPr>
        <w:t xml:space="preserve">
қызмет көрсету жөніндегі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5-қосымша             </w:t>
      </w:r>
    </w:p>
    <w:bookmarkEnd w:id="52"/>
    <w:bookmarkStart w:name="z341" w:id="53"/>
    <w:p>
      <w:pPr>
        <w:spacing w:after="0"/>
        <w:ind w:left="0"/>
        <w:jc w:val="left"/>
      </w:pPr>
      <w:r>
        <w:rPr>
          <w:rFonts w:ascii="Times New Roman"/>
          <w:b/>
          <w:i w:val="false"/>
          <w:color w:val="000000"/>
        </w:rPr>
        <w:t xml:space="preserve"> 
Карантиндік, аса қауіпті инфекциялық аурулармен ауыратын науқас анықталған кезде жолаушылар поезының вагонын дезинфекциялауға қойылатын талаптар</w:t>
      </w:r>
    </w:p>
    <w:bookmarkEnd w:id="53"/>
    <w:bookmarkStart w:name="z342" w:id="54"/>
    <w:p>
      <w:pPr>
        <w:spacing w:after="0"/>
        <w:ind w:left="0"/>
        <w:jc w:val="both"/>
      </w:pPr>
      <w:r>
        <w:rPr>
          <w:rFonts w:ascii="Times New Roman"/>
          <w:b w:val="false"/>
          <w:i w:val="false"/>
          <w:color w:val="000000"/>
          <w:sz w:val="28"/>
        </w:rPr>
        <w:t>
     1. Поезд вагонындағы ағымдық дезинфекция жолаушылар поезының жолсеріктері карантиндік немесе аса қауіпті инфекциялық аурумен ауыратын науқасты (күдіктіні) анықтаған кезде медицина қызметкерінің басшылығымен және бақылауымен науқасты вагоннан стационарға көшіргенге дейін жүргізіледі. Науқасты көшіргеннен кейін вагонда қорытынды дезинфекция жүргізіледі.</w:t>
      </w:r>
      <w:r>
        <w:br/>
      </w:r>
      <w:r>
        <w:rPr>
          <w:rFonts w:ascii="Times New Roman"/>
          <w:b w:val="false"/>
          <w:i w:val="false"/>
          <w:color w:val="000000"/>
          <w:sz w:val="28"/>
        </w:rPr>
        <w:t>
</w:t>
      </w:r>
      <w:r>
        <w:rPr>
          <w:rFonts w:ascii="Times New Roman"/>
          <w:b w:val="false"/>
          <w:i w:val="false"/>
          <w:color w:val="000000"/>
          <w:sz w:val="28"/>
        </w:rPr>
        <w:t>
      2. Ағымдық дезинфекциялауға:</w:t>
      </w:r>
      <w:r>
        <w:br/>
      </w:r>
      <w:r>
        <w:rPr>
          <w:rFonts w:ascii="Times New Roman"/>
          <w:b w:val="false"/>
          <w:i w:val="false"/>
          <w:color w:val="000000"/>
          <w:sz w:val="28"/>
        </w:rPr>
        <w:t>
</w:t>
      </w:r>
      <w:r>
        <w:rPr>
          <w:rFonts w:ascii="Times New Roman"/>
          <w:b w:val="false"/>
          <w:i w:val="false"/>
          <w:color w:val="000000"/>
          <w:sz w:val="28"/>
        </w:rPr>
        <w:t>
      1) науқастың пайдаланған, сілемеймен ластанған ыдыстары (нәжіс, құсық);</w:t>
      </w:r>
      <w:r>
        <w:br/>
      </w:r>
      <w:r>
        <w:rPr>
          <w:rFonts w:ascii="Times New Roman"/>
          <w:b w:val="false"/>
          <w:i w:val="false"/>
          <w:color w:val="000000"/>
          <w:sz w:val="28"/>
        </w:rPr>
        <w:t>
</w:t>
      </w:r>
      <w:r>
        <w:rPr>
          <w:rFonts w:ascii="Times New Roman"/>
          <w:b w:val="false"/>
          <w:i w:val="false"/>
          <w:color w:val="000000"/>
          <w:sz w:val="28"/>
        </w:rPr>
        <w:t>
      2) әрбір пайдаланғаннан кейін соңынан сумен шайыла отырып, ыдыс-аяқтар (стакандар, тарелкалар, қасықтар, шанышқылар);</w:t>
      </w:r>
      <w:r>
        <w:br/>
      </w:r>
      <w:r>
        <w:rPr>
          <w:rFonts w:ascii="Times New Roman"/>
          <w:b w:val="false"/>
          <w:i w:val="false"/>
          <w:color w:val="000000"/>
          <w:sz w:val="28"/>
        </w:rPr>
        <w:t>
</w:t>
      </w:r>
      <w:r>
        <w:rPr>
          <w:rFonts w:ascii="Times New Roman"/>
          <w:b w:val="false"/>
          <w:i w:val="false"/>
          <w:color w:val="000000"/>
          <w:sz w:val="28"/>
        </w:rPr>
        <w:t>
      3) тамақ қалдықтары, қоқыстар.</w:t>
      </w:r>
      <w:r>
        <w:br/>
      </w:r>
      <w:r>
        <w:rPr>
          <w:rFonts w:ascii="Times New Roman"/>
          <w:b w:val="false"/>
          <w:i w:val="false"/>
          <w:color w:val="000000"/>
          <w:sz w:val="28"/>
        </w:rPr>
        <w:t>
</w:t>
      </w:r>
      <w:r>
        <w:rPr>
          <w:rFonts w:ascii="Times New Roman"/>
          <w:b w:val="false"/>
          <w:i w:val="false"/>
          <w:color w:val="000000"/>
          <w:sz w:val="28"/>
        </w:rPr>
        <w:t>
      3. Іш киімдер мен төсек жабдықтары дезинфекциялау ерітіндісіне батырылған клеенкалы қапқа немесе жастықтың тысына жиналады, киім-кешектер жастықтың тысына салынып, қорытынды дезинфекциялауға дейін купеде сақталады.</w:t>
      </w:r>
      <w:r>
        <w:br/>
      </w:r>
      <w:r>
        <w:rPr>
          <w:rFonts w:ascii="Times New Roman"/>
          <w:b w:val="false"/>
          <w:i w:val="false"/>
          <w:color w:val="000000"/>
          <w:sz w:val="28"/>
        </w:rPr>
        <w:t>
</w:t>
      </w:r>
      <w:r>
        <w:rPr>
          <w:rFonts w:ascii="Times New Roman"/>
          <w:b w:val="false"/>
          <w:i w:val="false"/>
          <w:color w:val="000000"/>
          <w:sz w:val="28"/>
        </w:rPr>
        <w:t>
      4. Санитариялық торапта панельдер, еден, қолжуғыш раковина және унитаз дезинфекциялау құралдарының ерітіндісіне батырылған шүберекпен жуылады және сүртіледі.</w:t>
      </w:r>
      <w:r>
        <w:br/>
      </w:r>
      <w:r>
        <w:rPr>
          <w:rFonts w:ascii="Times New Roman"/>
          <w:b w:val="false"/>
          <w:i w:val="false"/>
          <w:color w:val="000000"/>
          <w:sz w:val="28"/>
        </w:rPr>
        <w:t>
</w:t>
      </w:r>
      <w:r>
        <w:rPr>
          <w:rFonts w:ascii="Times New Roman"/>
          <w:b w:val="false"/>
          <w:i w:val="false"/>
          <w:color w:val="000000"/>
          <w:sz w:val="28"/>
        </w:rPr>
        <w:t>
      5. Науқастың купесі дезинфекциялау ерітіндісімен жуылады, панельдер, есіктердің тұтқалары сүртіледі, еден немесе басқа да беттері науқастың сілемейімен (нәжіс, құсық, қақырық, зәр) ластанған кезде сол жерге дезинфекциялау ертіндісі құйылып, артынан жуылып, сол жерге дезинфекциялау қайта жүргізіледі.</w:t>
      </w:r>
      <w:r>
        <w:br/>
      </w:r>
      <w:r>
        <w:rPr>
          <w:rFonts w:ascii="Times New Roman"/>
          <w:b w:val="false"/>
          <w:i w:val="false"/>
          <w:color w:val="000000"/>
          <w:sz w:val="28"/>
        </w:rPr>
        <w:t>
</w:t>
      </w:r>
      <w:r>
        <w:rPr>
          <w:rFonts w:ascii="Times New Roman"/>
          <w:b w:val="false"/>
          <w:i w:val="false"/>
          <w:color w:val="000000"/>
          <w:sz w:val="28"/>
        </w:rPr>
        <w:t>
      6. Вагон дәлізінің, басқа купесінің және тамбурларының едені жуылады, кілем төсеніштері, есіктердің тұтқалары және терезенің жаны дезинфекциялау құралдарымен сүртіледі.</w:t>
      </w:r>
    </w:p>
    <w:bookmarkEnd w:id="54"/>
    <w:bookmarkStart w:name="z351" w:id="55"/>
    <w:p>
      <w:pPr>
        <w:spacing w:after="0"/>
        <w:ind w:left="0"/>
        <w:jc w:val="both"/>
      </w:pPr>
      <w:r>
        <w:rPr>
          <w:rFonts w:ascii="Times New Roman"/>
          <w:b w:val="false"/>
          <w:i w:val="false"/>
          <w:color w:val="000000"/>
          <w:sz w:val="28"/>
        </w:rPr>
        <w:t xml:space="preserve">
«Көлік құралдарына және жолаушыларға  </w:t>
      </w:r>
      <w:r>
        <w:br/>
      </w:r>
      <w:r>
        <w:rPr>
          <w:rFonts w:ascii="Times New Roman"/>
          <w:b w:val="false"/>
          <w:i w:val="false"/>
          <w:color w:val="000000"/>
          <w:sz w:val="28"/>
        </w:rPr>
        <w:t xml:space="preserve">
қызмет көрсету жөніндегі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6-қосымша               </w:t>
      </w:r>
    </w:p>
    <w:bookmarkEnd w:id="55"/>
    <w:bookmarkStart w:name="z352" w:id="56"/>
    <w:p>
      <w:pPr>
        <w:spacing w:after="0"/>
        <w:ind w:left="0"/>
        <w:jc w:val="left"/>
      </w:pPr>
      <w:r>
        <w:rPr>
          <w:rFonts w:ascii="Times New Roman"/>
          <w:b/>
          <w:i w:val="false"/>
          <w:color w:val="000000"/>
        </w:rPr>
        <w:t xml:space="preserve"> 
Тоңазыту құрылғыларындағы температураны тіркеу журналының нысаны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413"/>
        <w:gridCol w:w="4233"/>
        <w:gridCol w:w="2453"/>
        <w:gridCol w:w="183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 тіркеу күні және уақыты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мұздатқыштың орналасқан жері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57"/>
    <w:p>
      <w:pPr>
        <w:spacing w:after="0"/>
        <w:ind w:left="0"/>
        <w:jc w:val="both"/>
      </w:pPr>
      <w:r>
        <w:rPr>
          <w:rFonts w:ascii="Times New Roman"/>
          <w:b w:val="false"/>
          <w:i w:val="false"/>
          <w:color w:val="000000"/>
          <w:sz w:val="28"/>
        </w:rPr>
        <w:t xml:space="preserve">
«Көлік құралдарына және жолаушыларға </w:t>
      </w:r>
      <w:r>
        <w:br/>
      </w:r>
      <w:r>
        <w:rPr>
          <w:rFonts w:ascii="Times New Roman"/>
          <w:b w:val="false"/>
          <w:i w:val="false"/>
          <w:color w:val="000000"/>
          <w:sz w:val="28"/>
        </w:rPr>
        <w:t xml:space="preserve">
қызмет көрсету жөніндегі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7-қосымша               </w:t>
      </w:r>
    </w:p>
    <w:bookmarkEnd w:id="57"/>
    <w:bookmarkStart w:name="z354" w:id="58"/>
    <w:p>
      <w:pPr>
        <w:spacing w:after="0"/>
        <w:ind w:left="0"/>
        <w:jc w:val="left"/>
      </w:pPr>
      <w:r>
        <w:rPr>
          <w:rFonts w:ascii="Times New Roman"/>
          <w:b/>
          <w:i w:val="false"/>
          <w:color w:val="000000"/>
        </w:rPr>
        <w:t xml:space="preserve"> 
Әуе кемесінде тоңазыту жабдығы болмаған жағдайда тамақ өімдерінің жарамдылық мерзімдері</w:t>
      </w:r>
    </w:p>
    <w:bookmarkEnd w:id="58"/>
    <w:bookmarkStart w:name="z355" w:id="59"/>
    <w:p>
      <w:pPr>
        <w:spacing w:after="0"/>
        <w:ind w:left="0"/>
        <w:jc w:val="both"/>
      </w:pPr>
      <w:r>
        <w:rPr>
          <w:rFonts w:ascii="Times New Roman"/>
          <w:b w:val="false"/>
          <w:i w:val="false"/>
          <w:color w:val="000000"/>
          <w:sz w:val="28"/>
        </w:rPr>
        <w:t>
1-кесте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293"/>
        <w:gridCol w:w="41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 мен өнімдердің атаулары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мерзімдері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жеңіл тағамдар және тамақ</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өнімдері, аспаздық өнімдер Кесілген (пісіріп-ысталған шұжық, жартылай ысталған ветчина) Ростбиф Тауық еті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Қырыққабаттан, сәбізден, салат жапырақтарынан, тәтті бұрыштан, аскөктен жасалған салаттар – асқатық бортта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өнімдері: бекіре етінен өнімдер, арқан балық және басқа да сүйексіз балық өнімдері, бекіре және арқан балықтарының түйіршікті уылдырықтары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Майонез қосылған, пісірілген жұмыртқа, асқатық бортта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 оның ішінде ассортиментте балқытылған ірімшігі бар қатты ірімшік өндірістік жеке каптамада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r>
              <w:br/>
            </w:r>
            <w:r>
              <w:rPr>
                <w:rFonts w:ascii="Times New Roman"/>
                <w:b w:val="false"/>
                <w:i w:val="false"/>
                <w:color w:val="000000"/>
                <w:sz w:val="20"/>
              </w:rPr>
              <w:t>
24 сағаттан артық емес</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қаптамада сарымай</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Таңбалануына сәйкес</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қаптамадағы тамақ өнімдері: паштет, май, ірімшік, шай, кофе, дәмдеуіштер, кілегей, джем, вафли, қант, кәмпиттер, кетчуп, майонез</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Таңбалануына сәйкес</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тамақтар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ет, порциялы, суытылған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Ұсақталған ет, суытылған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пісірілген балық</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құс еті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Гарнирлер: қуырылған картоп, пісірілген күріш және қарақұмық, піскен көкөністер, макарон өнімдері (асқатық бортта)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мұздатылған көкөністерден дайындалған гарнирлер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мұздатылған дайын тамақ өнімдері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 (ерітуден кейін)</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сапарға» арналған құрғақ ұнтақ негізінде дайындалған тұздықтар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Десерттер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 салаттары (асқатық бортта)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Кондитерлік пісірілген өнімдер (кремдісінен басқасы)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соң 24 сағаттан асырмай</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жидектер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өнімдері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сағат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(емдік емес минералды сулар)</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Таңбалануына сәйкес</w:t>
            </w:r>
          </w:p>
        </w:tc>
      </w:tr>
    </w:tbl>
    <w:bookmarkStart w:name="z356" w:id="60"/>
    <w:p>
      <w:pPr>
        <w:spacing w:after="0"/>
        <w:ind w:left="0"/>
        <w:jc w:val="left"/>
      </w:pPr>
      <w:r>
        <w:rPr>
          <w:rFonts w:ascii="Times New Roman"/>
          <w:b/>
          <w:i w:val="false"/>
          <w:color w:val="000000"/>
        </w:rPr>
        <w:t xml:space="preserve"> 
Дайын ыстық және салқын тамақтардың, тіскебасардың, салаттардың, кондитерлік және нан-тоқаш өнімдерінің сақтау және сату мерзімдері</w:t>
      </w:r>
    </w:p>
    <w:bookmarkEnd w:id="60"/>
    <w:bookmarkStart w:name="z357" w:id="61"/>
    <w:p>
      <w:pPr>
        <w:spacing w:after="0"/>
        <w:ind w:left="0"/>
        <w:jc w:val="both"/>
      </w:pPr>
      <w:r>
        <w:rPr>
          <w:rFonts w:ascii="Times New Roman"/>
          <w:b w:val="false"/>
          <w:i w:val="false"/>
          <w:color w:val="000000"/>
          <w:sz w:val="28"/>
        </w:rPr>
        <w:t>
2-кесте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9844"/>
        <w:gridCol w:w="2817"/>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мен тамақ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дейін +5 С</w:t>
            </w:r>
            <w:r>
              <w:rPr>
                <w:rFonts w:ascii="Times New Roman"/>
                <w:b w:val="false"/>
                <w:i w:val="false"/>
                <w:color w:val="000000"/>
                <w:vertAlign w:val="superscript"/>
              </w:rPr>
              <w:t>0</w:t>
            </w:r>
            <w:r>
              <w:rPr>
                <w:rFonts w:ascii="Times New Roman"/>
                <w:b w:val="false"/>
                <w:i w:val="false"/>
                <w:color w:val="000000"/>
                <w:sz w:val="20"/>
              </w:rPr>
              <w:t xml:space="preserve"> артық емес температурада сақтау мерзімдері</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Көкшөп: жасыл салат, ақжелкен, аскөк, кинза, шикі көкөністер (өңделген) піскен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тамақ өнімдері порциялық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Тықпа бұқтырылған ет өнімдері (ірі бөлігі), суға пісірілген тіл</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пісірілген жұмыртқа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пісірілген креветка және лобстерлер, шаян таяқшалары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Порциялы майонез</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Оливкалар, зәйтүн жемісі, банка ашылғаннан кейінгі консервіленген (маринадталған) көкөністер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Көкөністерден жасалған салаттар, асқатық қосылмаған винегреттер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Кесілген апельсин, лимон, жуылған, кептірілген жемістер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сағ.</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ет (ірі және ұсақ бөлшектер)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құс еті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құс еті, құс етінен жасалған орама (рулет)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балық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дайындалған күріш, макарон, картоп, көкөніс гарнирлері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Құймақтар, кулебяка, сэндвич, бутерброд және басқа да ұннан дайындалған өнімдер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Салмасыз бисквитті, үгілме және басқа да қамыр түрлері, жемісті салмасы бар, ақуызды, сарымайлы кремдерімен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стерильді банкалардан қойытылған кілегей өнімдері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Мусс, желе</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нан өнімдері, қара бидай наны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сағат</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Касалеткаларға салынған порциялы ыстық тамақ өнімдері (мұздатылмаған)</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сағат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