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3420" w14:textId="e413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"Қазақстанды индустрияландырудың 2010 - 2014 жылдарға арналған картасы туралы" Қазақстан Республикасы Үкіметінің 2010 жылғы 14 сәуірдегі № 303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13 қаңтардағы № 46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"Қазақстанды индустрияландырудың 2010-2014 жылдарға арналған картасы туралы" Қазақстан Республикасы Үкіметінің 2010 жылғы 14 сәуірдегі № 303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Қазақстанды индустрияландырудың 2010 — 2014 жылдарға арналған картасында: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 және 2-жолдардың 5-бағаны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"Каzаkhmуs Воzshаkоl" ЖШС" және "Каzаkhmуs Аktоgау"ЖШС";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5, 10, 13 және 18-жолдардың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"2003 - 2012 жылдар", "2007 - 2013 жылдар", "2006 - 2014 жылдар" және "2010 - 2013 жылдар";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32-жол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673"/>
        <w:gridCol w:w="1653"/>
        <w:gridCol w:w="1753"/>
        <w:gridCol w:w="3213"/>
        <w:gridCol w:w="13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жүк вагондарын жасау жөніндегі қуаттар құру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"Самұрық Қазына" ҰӘҚ"АҚ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компаниясы" ЖШС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35-2, 35-3, 35-4-жолдармен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698"/>
        <w:gridCol w:w="1731"/>
        <w:gridCol w:w="1751"/>
        <w:gridCol w:w="2652"/>
        <w:gridCol w:w="2018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FTTH(Fіber to the Home) желілерін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"Самұрық-Қазына"ҰӘҚ"АҚ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Өңіраралық жоба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"Қазақтелеком" АҚ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2010- 2014 жылдар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613"/>
        <w:gridCol w:w="1713"/>
        <w:gridCol w:w="1733"/>
        <w:gridCol w:w="2513"/>
        <w:gridCol w:w="201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КА2 РV қазақстандық кремний негізінде фотоэлектрлік модульдер өндірісін құру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"Самұрық- Қазына"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ҰӘҚ"АҚ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ШҚО және Астана қаласы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"Қазатомөнеркәсіп" ҰАК" АҚ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Каспий Экологиялық Ден қою Базасы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"Самұрық-Қазына" ҰӘҚ"АҚ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"ТеңізСервис" ЖШС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43-жолдың 2-бағанындағы "және қайта өңдеу"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58-6, 58-7-жолдармен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653"/>
        <w:gridCol w:w="2073"/>
        <w:gridCol w:w="1713"/>
        <w:gridCol w:w="2213"/>
        <w:gridCol w:w="191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58-6.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Grоwіng Сіtу серіктес қаласын салу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"04 Сіtу" ЖШС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58-7.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зауыт салу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"Глобал Фарм" БКЖШС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61-жолдың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"2006 - 2012 жылдар";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69-1-жолмен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213"/>
        <w:gridCol w:w="1533"/>
        <w:gridCol w:w="1373"/>
        <w:gridCol w:w="3513"/>
        <w:gridCol w:w="191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69-1.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Қарашығанақ қайта өңдеу кешенінің көмірсутегі шикізатын терең тұрақтандыру және тазарту қондырғысы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"Қарашығанақ Петролиум Оперейтинг Б.В." қазақстандық филиалы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";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71, 74-5, 76, 86-1, 100 және 100-4-жолдардың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"2007 - 2013 жылдар", "2010 - 2014 жылдар", "2009 - 2012 жылдар",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"2008 - 2012 жылдар", "2007 - 2012 жылдар" және "2010 - 2013 жылдар";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100-6-жолмен толықтырылсын: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073"/>
        <w:gridCol w:w="1753"/>
        <w:gridCol w:w="1593"/>
        <w:gridCol w:w="1893"/>
        <w:gridCol w:w="187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100-6.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желісінің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кезегін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Ескертуде: аббревиатураларды толық ашуда: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"Қазатомөнеркәсіп" ҰАК" АҚ - "Қазатомөнеркәсіп" ұлттық атом компаниясы" акционерлік қоғамы";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"КМК - коммуналдық мемлекеттік кәсіпорын".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