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a5d1" w14:textId="410a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қаңтардағы № 89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Ұлттық экономика министрінің 2015 жылғы 31 наурыздағы № 283</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қаңтардағы</w:t>
      </w:r>
      <w:r>
        <w:br/>
      </w:r>
      <w:r>
        <w:rPr>
          <w:rFonts w:ascii="Times New Roman"/>
          <w:b w:val="false"/>
          <w:i w:val="false"/>
          <w:color w:val="000000"/>
          <w:sz w:val="28"/>
        </w:rPr>
        <w:t xml:space="preserve">
№ 89 қаулысымен    </w:t>
      </w:r>
      <w:r>
        <w:br/>
      </w:r>
      <w:r>
        <w:rPr>
          <w:rFonts w:ascii="Times New Roman"/>
          <w:b w:val="false"/>
          <w:i w:val="false"/>
          <w:color w:val="000000"/>
          <w:sz w:val="28"/>
        </w:rPr>
        <w:t xml:space="preserve">
бекітілген      </w:t>
      </w:r>
    </w:p>
    <w:bookmarkEnd w:id="2"/>
    <w:bookmarkStart w:name="z12" w:id="3"/>
    <w:p>
      <w:pPr>
        <w:spacing w:after="0"/>
        <w:ind w:left="0"/>
        <w:jc w:val="left"/>
      </w:pPr>
      <w:r>
        <w:rPr>
          <w:rFonts w:ascii="Times New Roman"/>
          <w:b/>
          <w:i w:val="false"/>
          <w:color w:val="000000"/>
        </w:rPr>
        <w:t xml:space="preserve">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w:t>
      </w:r>
    </w:p>
    <w:bookmarkEnd w:id="3"/>
    <w:bookmarkStart w:name="z1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1. Осы "Паразиттік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санитариялық-эпидемияға қарсы (профилактикалық) іс-шараларды ұйымдастыруды және жүргізуді айқындайды, оларды cақтамау адамның өміріне немесе денсаулығына, сондай-ақ паразиттік аурулардың пайда болу және таралу қаупін туғызады.</w:t>
      </w:r>
      <w:r>
        <w:br/>
      </w:r>
      <w:r>
        <w:rPr>
          <w:rFonts w:ascii="Times New Roman"/>
          <w:b w:val="false"/>
          <w:i w:val="false"/>
          <w:color w:val="000000"/>
          <w:sz w:val="28"/>
        </w:rPr>
        <w:t>
</w:t>
      </w:r>
      <w:r>
        <w:rPr>
          <w:rFonts w:ascii="Times New Roman"/>
          <w:b w:val="false"/>
          <w:i w:val="false"/>
          <w:color w:val="000000"/>
          <w:sz w:val="28"/>
        </w:rPr>
        <w:t>
      2. Осы Санитариялық қағидалардың орындалуын мемлекеттік санитариялық-эпидемиологиялық қадағалауды Қазақстан Республикасының мемлекеттік санитариялық-эпидемиологиялық қызмет органдары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3. Паразиттік аурулардың әкелінуінің алдын алу бойынша Қазақстан Республикасының шекарасы мен аумағын санитариялық қорғау "Қазақстан Республикасының мемлекеттік шекарасында инфекциялық және паразиттік аурулардың енуіне және таралуына санитариялық-карантиндік бақылауды жүзеге асыру және Қазақстан Республикасының шекарасы мен аумағын санитариялық қорғауды қамтамасыз ету ережесін бекіту туралы" Қазақстан Республикасы Үкіметінің 2009 жылғы 30 желтоқсандағы № 2293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Осы Санитариялық қағидаларда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безгектің жергілікті жағдайы – сол аумақ немесе ел үшін жергілікті жағдай;</w:t>
      </w:r>
      <w:r>
        <w:br/>
      </w:r>
      <w:r>
        <w:rPr>
          <w:rFonts w:ascii="Times New Roman"/>
          <w:b w:val="false"/>
          <w:i w:val="false"/>
          <w:color w:val="000000"/>
          <w:sz w:val="28"/>
        </w:rPr>
        <w:t>
</w:t>
      </w:r>
      <w:r>
        <w:rPr>
          <w:rFonts w:ascii="Times New Roman"/>
          <w:b w:val="false"/>
          <w:i w:val="false"/>
          <w:color w:val="000000"/>
          <w:sz w:val="28"/>
        </w:rPr>
        <w:t>
      2) безгектің сырттан әкеліну жағдайы – жұқтыру/ауру анықталған аймақтан тыс орын алған және безгек бойынша белгілі аймақта болумен байланысты жағдай;</w:t>
      </w:r>
      <w:r>
        <w:br/>
      </w:r>
      <w:r>
        <w:rPr>
          <w:rFonts w:ascii="Times New Roman"/>
          <w:b w:val="false"/>
          <w:i w:val="false"/>
          <w:color w:val="000000"/>
          <w:sz w:val="28"/>
        </w:rPr>
        <w:t>
</w:t>
      </w:r>
      <w:r>
        <w:rPr>
          <w:rFonts w:ascii="Times New Roman"/>
          <w:b w:val="false"/>
          <w:i w:val="false"/>
          <w:color w:val="000000"/>
          <w:sz w:val="28"/>
        </w:rPr>
        <w:t>
      3) гельминтоздар – жануардың және адамның организмінде гельминттердің паразиттенуінен пайда болатын аурулар;</w:t>
      </w:r>
      <w:r>
        <w:br/>
      </w:r>
      <w:r>
        <w:rPr>
          <w:rFonts w:ascii="Times New Roman"/>
          <w:b w:val="false"/>
          <w:i w:val="false"/>
          <w:color w:val="000000"/>
          <w:sz w:val="28"/>
        </w:rPr>
        <w:t>
</w:t>
      </w:r>
      <w:r>
        <w:rPr>
          <w:rFonts w:ascii="Times New Roman"/>
          <w:b w:val="false"/>
          <w:i w:val="false"/>
          <w:color w:val="000000"/>
          <w:sz w:val="28"/>
        </w:rPr>
        <w:t>
      4) дегельминтизация – науқас адамда (жануарда) және сыртқы ортада гельминт жұмыртқаларын немесе дернәсілдерін жою бойынша профилактикалық іс-шаралардың жүйесі;</w:t>
      </w:r>
      <w:r>
        <w:br/>
      </w:r>
      <w:r>
        <w:rPr>
          <w:rFonts w:ascii="Times New Roman"/>
          <w:b w:val="false"/>
          <w:i w:val="false"/>
          <w:color w:val="000000"/>
          <w:sz w:val="28"/>
        </w:rPr>
        <w:t>
</w:t>
      </w:r>
      <w:r>
        <w:rPr>
          <w:rFonts w:ascii="Times New Roman"/>
          <w:b w:val="false"/>
          <w:i w:val="false"/>
          <w:color w:val="000000"/>
          <w:sz w:val="28"/>
        </w:rPr>
        <w:t>
      5) дезинсекциялау іс-шаралары – буынаяқтыларды жою бойынша (профилактикалық және жою) іс-шаралар;</w:t>
      </w:r>
      <w:r>
        <w:br/>
      </w:r>
      <w:r>
        <w:rPr>
          <w:rFonts w:ascii="Times New Roman"/>
          <w:b w:val="false"/>
          <w:i w:val="false"/>
          <w:color w:val="000000"/>
          <w:sz w:val="28"/>
        </w:rPr>
        <w:t>
</w:t>
      </w:r>
      <w:r>
        <w:rPr>
          <w:rFonts w:ascii="Times New Roman"/>
          <w:b w:val="false"/>
          <w:i w:val="false"/>
          <w:color w:val="000000"/>
          <w:sz w:val="28"/>
        </w:rPr>
        <w:t>
      6) иммуноферменттік талдау – науқас қанының сарысуындағы ерекше антигендерді немесе антиденелерді жоғары тиімділікпен анықтауға мүмкіндік беретін сероиммунологиялық әдіс;</w:t>
      </w:r>
      <w:r>
        <w:br/>
      </w:r>
      <w:r>
        <w:rPr>
          <w:rFonts w:ascii="Times New Roman"/>
          <w:b w:val="false"/>
          <w:i w:val="false"/>
          <w:color w:val="000000"/>
          <w:sz w:val="28"/>
        </w:rPr>
        <w:t>
</w:t>
      </w:r>
      <w:r>
        <w:rPr>
          <w:rFonts w:ascii="Times New Roman"/>
          <w:b w:val="false"/>
          <w:i w:val="false"/>
          <w:color w:val="000000"/>
          <w:sz w:val="28"/>
        </w:rPr>
        <w:t>
      7) инсектицидтер – қансорғыш жәндіктерді және кенелерді жою үшін пайдаланылатын химиялық құралдар (препараттар);</w:t>
      </w:r>
      <w:r>
        <w:br/>
      </w:r>
      <w:r>
        <w:rPr>
          <w:rFonts w:ascii="Times New Roman"/>
          <w:b w:val="false"/>
          <w:i w:val="false"/>
          <w:color w:val="000000"/>
          <w:sz w:val="28"/>
        </w:rPr>
        <w:t>
</w:t>
      </w:r>
      <w:r>
        <w:rPr>
          <w:rFonts w:ascii="Times New Roman"/>
          <w:b w:val="false"/>
          <w:i w:val="false"/>
          <w:color w:val="000000"/>
          <w:sz w:val="28"/>
        </w:rPr>
        <w:t>
      8) контагиозды гельминтоздар – қатынастық-тұрмыстық жолмен берілетін паразиттік аурулар (энтеробиоз, гименолепидоз);</w:t>
      </w:r>
      <w:r>
        <w:br/>
      </w:r>
      <w:r>
        <w:rPr>
          <w:rFonts w:ascii="Times New Roman"/>
          <w:b w:val="false"/>
          <w:i w:val="false"/>
          <w:color w:val="000000"/>
          <w:sz w:val="28"/>
        </w:rPr>
        <w:t>
</w:t>
      </w:r>
      <w:r>
        <w:rPr>
          <w:rFonts w:ascii="Times New Roman"/>
          <w:b w:val="false"/>
          <w:i w:val="false"/>
          <w:color w:val="000000"/>
          <w:sz w:val="28"/>
        </w:rPr>
        <w:t>
      9) копроовоскопиялық зерттеу – нәжістегі гельминт жұмыртқаларын анықтауға арналған зертханалық тексерулер кешені;</w:t>
      </w:r>
      <w:r>
        <w:br/>
      </w:r>
      <w:r>
        <w:rPr>
          <w:rFonts w:ascii="Times New Roman"/>
          <w:b w:val="false"/>
          <w:i w:val="false"/>
          <w:color w:val="000000"/>
          <w:sz w:val="28"/>
        </w:rPr>
        <w:t>
</w:t>
      </w:r>
      <w:r>
        <w:rPr>
          <w:rFonts w:ascii="Times New Roman"/>
          <w:b w:val="false"/>
          <w:i w:val="false"/>
          <w:color w:val="000000"/>
          <w:sz w:val="28"/>
        </w:rPr>
        <w:t>
      10) паразиттер – басқа организмдердің арқасында тұрақты немесе уақытша тіршілік ететін, оларды тіршілік орны және қорек көзі ретінде пайдаланатын организмдер;</w:t>
      </w:r>
      <w:r>
        <w:br/>
      </w:r>
      <w:r>
        <w:rPr>
          <w:rFonts w:ascii="Times New Roman"/>
          <w:b w:val="false"/>
          <w:i w:val="false"/>
          <w:color w:val="000000"/>
          <w:sz w:val="28"/>
        </w:rPr>
        <w:t>
</w:t>
      </w:r>
      <w:r>
        <w:rPr>
          <w:rFonts w:ascii="Times New Roman"/>
          <w:b w:val="false"/>
          <w:i w:val="false"/>
          <w:color w:val="000000"/>
          <w:sz w:val="28"/>
        </w:rPr>
        <w:t>
      11) паразиттік аурулар – пайда болуы мен таралуы мекендеу ортасы биологиялық факторларының адамға әсер етуі және аурудың науқас адамнан, жануардан сау адамға берілу мүмкіндігінен болатын адам аурулары;</w:t>
      </w:r>
      <w:r>
        <w:br/>
      </w:r>
      <w:r>
        <w:rPr>
          <w:rFonts w:ascii="Times New Roman"/>
          <w:b w:val="false"/>
          <w:i w:val="false"/>
          <w:color w:val="000000"/>
          <w:sz w:val="28"/>
        </w:rPr>
        <w:t>
</w:t>
      </w:r>
      <w:r>
        <w:rPr>
          <w:rFonts w:ascii="Times New Roman"/>
          <w:b w:val="false"/>
          <w:i w:val="false"/>
          <w:color w:val="000000"/>
          <w:sz w:val="28"/>
        </w:rPr>
        <w:t>
      12) паразитологиялық зерттеу – биологиялық материалда (нәжіс, қан, несеп және басқалары) және сыртқы орта объектілерінде паразиттік аурулардың қоздырғыштарын анықтау бойынша зерттеу;</w:t>
      </w:r>
      <w:r>
        <w:br/>
      </w:r>
      <w:r>
        <w:rPr>
          <w:rFonts w:ascii="Times New Roman"/>
          <w:b w:val="false"/>
          <w:i w:val="false"/>
          <w:color w:val="000000"/>
          <w:sz w:val="28"/>
        </w:rPr>
        <w:t>
</w:t>
      </w:r>
      <w:r>
        <w:rPr>
          <w:rFonts w:ascii="Times New Roman"/>
          <w:b w:val="false"/>
          <w:i w:val="false"/>
          <w:color w:val="000000"/>
          <w:sz w:val="28"/>
        </w:rPr>
        <w:t>
      13) репелленттер – жәндіктерге және кенелерге әсер ететін заттар;</w:t>
      </w:r>
      <w:r>
        <w:br/>
      </w:r>
      <w:r>
        <w:rPr>
          <w:rFonts w:ascii="Times New Roman"/>
          <w:b w:val="false"/>
          <w:i w:val="false"/>
          <w:color w:val="000000"/>
          <w:sz w:val="28"/>
        </w:rPr>
        <w:t>
</w:t>
      </w:r>
      <w:r>
        <w:rPr>
          <w:rFonts w:ascii="Times New Roman"/>
          <w:b w:val="false"/>
          <w:i w:val="false"/>
          <w:color w:val="000000"/>
          <w:sz w:val="28"/>
        </w:rPr>
        <w:t>
      14) санитариялық-эпидемияға қарсы (проҒфилактикалық) іс-шаралар – мекендеу ортасы факторларының адамға зиянды әсерін жоюға немесе азайтуға, инфекциялық және паразиттік аурулардың пайда болуы мен таралуының, жаппай уланудың алдын алуға және оларды жоюға бағытталған шаралар;</w:t>
      </w:r>
      <w:r>
        <w:br/>
      </w:r>
      <w:r>
        <w:rPr>
          <w:rFonts w:ascii="Times New Roman"/>
          <w:b w:val="false"/>
          <w:i w:val="false"/>
          <w:color w:val="000000"/>
          <w:sz w:val="28"/>
        </w:rPr>
        <w:t>
</w:t>
      </w:r>
      <w:r>
        <w:rPr>
          <w:rFonts w:ascii="Times New Roman"/>
          <w:b w:val="false"/>
          <w:i w:val="false"/>
          <w:color w:val="000000"/>
          <w:sz w:val="28"/>
        </w:rPr>
        <w:t>
      15) санитариялық-паразитологиялық зерттеу – сыртқы орта объектілерінде паразиттік аурулар қоздырғыштарын анықтау;</w:t>
      </w:r>
      <w:r>
        <w:br/>
      </w:r>
      <w:r>
        <w:rPr>
          <w:rFonts w:ascii="Times New Roman"/>
          <w:b w:val="false"/>
          <w:i w:val="false"/>
          <w:color w:val="000000"/>
          <w:sz w:val="28"/>
        </w:rPr>
        <w:t>
</w:t>
      </w:r>
      <w:r>
        <w:rPr>
          <w:rFonts w:ascii="Times New Roman"/>
          <w:b w:val="false"/>
          <w:i w:val="false"/>
          <w:color w:val="000000"/>
          <w:sz w:val="28"/>
        </w:rPr>
        <w:t>
      16) сероиммунологиялық зерттеу – иммунитет реакцияларымен негізделген науқастар қанының сарысуындағы белгілі антиденелерді немесе антигендерді зерттеу әдісі;</w:t>
      </w:r>
      <w:r>
        <w:br/>
      </w:r>
      <w:r>
        <w:rPr>
          <w:rFonts w:ascii="Times New Roman"/>
          <w:b w:val="false"/>
          <w:i w:val="false"/>
          <w:color w:val="000000"/>
          <w:sz w:val="28"/>
        </w:rPr>
        <w:t>
</w:t>
      </w:r>
      <w:r>
        <w:rPr>
          <w:rFonts w:ascii="Times New Roman"/>
          <w:b w:val="false"/>
          <w:i w:val="false"/>
          <w:color w:val="000000"/>
          <w:sz w:val="28"/>
        </w:rPr>
        <w:t>
      17) тасымалдаушылар – әртүрлі паразиттік (инфекциялық) қоздырғыштарды тасымалдауға бейім қансорғыш жәндіктер және кенелер;</w:t>
      </w:r>
      <w:r>
        <w:br/>
      </w:r>
      <w:r>
        <w:rPr>
          <w:rFonts w:ascii="Times New Roman"/>
          <w:b w:val="false"/>
          <w:i w:val="false"/>
          <w:color w:val="000000"/>
          <w:sz w:val="28"/>
        </w:rPr>
        <w:t>
</w:t>
      </w:r>
      <w:r>
        <w:rPr>
          <w:rFonts w:ascii="Times New Roman"/>
          <w:b w:val="false"/>
          <w:i w:val="false"/>
          <w:color w:val="000000"/>
          <w:sz w:val="28"/>
        </w:rPr>
        <w:t>
      18) тасымалдаушылар мониторингі – қансорғыш жәндіктер мен кенелер санын, фенологиясын, көбею орындарын үнемі энтомологиялық бақылау жүйесі, олардың түрлік құрамын зерттеу;</w:t>
      </w:r>
      <w:r>
        <w:br/>
      </w:r>
      <w:r>
        <w:rPr>
          <w:rFonts w:ascii="Times New Roman"/>
          <w:b w:val="false"/>
          <w:i w:val="false"/>
          <w:color w:val="000000"/>
          <w:sz w:val="28"/>
        </w:rPr>
        <w:t>
</w:t>
      </w:r>
      <w:r>
        <w:rPr>
          <w:rFonts w:ascii="Times New Roman"/>
          <w:b w:val="false"/>
          <w:i w:val="false"/>
          <w:color w:val="000000"/>
          <w:sz w:val="28"/>
        </w:rPr>
        <w:t>
      19)химиялық профилактика – химиялық-терапиялық құралдардың көмегімен аурудан қорғау немесе оны болдырмау;</w:t>
      </w:r>
      <w:r>
        <w:br/>
      </w:r>
      <w:r>
        <w:rPr>
          <w:rFonts w:ascii="Times New Roman"/>
          <w:b w:val="false"/>
          <w:i w:val="false"/>
          <w:color w:val="000000"/>
          <w:sz w:val="28"/>
        </w:rPr>
        <w:t>
</w:t>
      </w:r>
      <w:r>
        <w:rPr>
          <w:rFonts w:ascii="Times New Roman"/>
          <w:b w:val="false"/>
          <w:i w:val="false"/>
          <w:color w:val="000000"/>
          <w:sz w:val="28"/>
        </w:rPr>
        <w:t>
      20) шыбын-шіркей – адамның денсаулығына зиян келтіретін қан сорғыш, ұшатын жәндіктердің (масалар, шіркейлер, құмытылар, үнсіз масалар және соналар) жалпы атауы;</w:t>
      </w:r>
      <w:r>
        <w:br/>
      </w:r>
      <w:r>
        <w:rPr>
          <w:rFonts w:ascii="Times New Roman"/>
          <w:b w:val="false"/>
          <w:i w:val="false"/>
          <w:color w:val="000000"/>
          <w:sz w:val="28"/>
        </w:rPr>
        <w:t>
</w:t>
      </w:r>
      <w:r>
        <w:rPr>
          <w:rFonts w:ascii="Times New Roman"/>
          <w:b w:val="false"/>
          <w:i w:val="false"/>
          <w:color w:val="000000"/>
          <w:sz w:val="28"/>
        </w:rPr>
        <w:t>
      21) эндемиялық аумақ – паразиттік сырқаттанушылық тіркелген ел, жер;</w:t>
      </w:r>
      <w:r>
        <w:br/>
      </w:r>
      <w:r>
        <w:rPr>
          <w:rFonts w:ascii="Times New Roman"/>
          <w:b w:val="false"/>
          <w:i w:val="false"/>
          <w:color w:val="000000"/>
          <w:sz w:val="28"/>
        </w:rPr>
        <w:t>
</w:t>
      </w:r>
      <w:r>
        <w:rPr>
          <w:rFonts w:ascii="Times New Roman"/>
          <w:b w:val="false"/>
          <w:i w:val="false"/>
          <w:color w:val="000000"/>
          <w:sz w:val="28"/>
        </w:rPr>
        <w:t>
      22) ретроспективті эпидемиологиялық талдау – эпидемияға қарсы іс-шараларды перспективалық жоспарлауды негіздеу мақсатында алдаңғы ұзақ уақыт аралығындағы инфекциялық сырқаттанушылықтың деңгейін, құрылымын және динамикасын талдау;</w:t>
      </w:r>
      <w:r>
        <w:br/>
      </w:r>
      <w:r>
        <w:rPr>
          <w:rFonts w:ascii="Times New Roman"/>
          <w:b w:val="false"/>
          <w:i w:val="false"/>
          <w:color w:val="000000"/>
          <w:sz w:val="28"/>
        </w:rPr>
        <w:t>
</w:t>
      </w:r>
      <w:r>
        <w:rPr>
          <w:rFonts w:ascii="Times New Roman"/>
          <w:b w:val="false"/>
          <w:i w:val="false"/>
          <w:color w:val="000000"/>
          <w:sz w:val="28"/>
        </w:rPr>
        <w:t>
      23) скабиозорий – қышымамен ауыратын науқастарды тексеру және емдеу жүргізілетін стационар, кабинеттер;</w:t>
      </w:r>
      <w:r>
        <w:br/>
      </w:r>
      <w:r>
        <w:rPr>
          <w:rFonts w:ascii="Times New Roman"/>
          <w:b w:val="false"/>
          <w:i w:val="false"/>
          <w:color w:val="000000"/>
          <w:sz w:val="28"/>
        </w:rPr>
        <w:t>
</w:t>
      </w:r>
      <w:r>
        <w:rPr>
          <w:rFonts w:ascii="Times New Roman"/>
          <w:b w:val="false"/>
          <w:i w:val="false"/>
          <w:color w:val="000000"/>
          <w:sz w:val="28"/>
        </w:rPr>
        <w:t>
      24) деларвация – күресудің әртүрлі әдістерін (химиялық, биологиялық) пайдалана отырып, су қоймаларында қансорғыш жәндіктердің дернәсілдерін жою бойынша іс-шаралар;</w:t>
      </w:r>
      <w:r>
        <w:br/>
      </w:r>
      <w:r>
        <w:rPr>
          <w:rFonts w:ascii="Times New Roman"/>
          <w:b w:val="false"/>
          <w:i w:val="false"/>
          <w:color w:val="000000"/>
          <w:sz w:val="28"/>
        </w:rPr>
        <w:t>
</w:t>
      </w:r>
      <w:r>
        <w:rPr>
          <w:rFonts w:ascii="Times New Roman"/>
          <w:b w:val="false"/>
          <w:i w:val="false"/>
          <w:color w:val="000000"/>
          <w:sz w:val="28"/>
        </w:rPr>
        <w:t>
      25) білім беру ұйымдары – мектепке дейінгі, бастауыш, негізгі орта, жалпы орта, техникалық және кәсіптік, орта білімнен кейінгі білім беру ұйымдары;</w:t>
      </w:r>
      <w:r>
        <w:br/>
      </w:r>
      <w:r>
        <w:rPr>
          <w:rFonts w:ascii="Times New Roman"/>
          <w:b w:val="false"/>
          <w:i w:val="false"/>
          <w:color w:val="000000"/>
          <w:sz w:val="28"/>
        </w:rPr>
        <w:t>
</w:t>
      </w:r>
      <w:r>
        <w:rPr>
          <w:rFonts w:ascii="Times New Roman"/>
          <w:b w:val="false"/>
          <w:i w:val="false"/>
          <w:color w:val="000000"/>
          <w:sz w:val="28"/>
        </w:rPr>
        <w:t>
      26) дегельминтизация – науқастың организміндегі гельминттерді барлық сатыларда жоюға бағытталған емдік-профилактикалық іс-шаралар кешені;</w:t>
      </w:r>
      <w:r>
        <w:br/>
      </w:r>
      <w:r>
        <w:rPr>
          <w:rFonts w:ascii="Times New Roman"/>
          <w:b w:val="false"/>
          <w:i w:val="false"/>
          <w:color w:val="000000"/>
          <w:sz w:val="28"/>
        </w:rPr>
        <w:t>
</w:t>
      </w:r>
      <w:r>
        <w:rPr>
          <w:rFonts w:ascii="Times New Roman"/>
          <w:b w:val="false"/>
          <w:i w:val="false"/>
          <w:color w:val="000000"/>
          <w:sz w:val="28"/>
        </w:rPr>
        <w:t>
      27) инвазия – паразиттік ауру қоздырғыштарымен зақымдалу.</w:t>
      </w:r>
    </w:p>
    <w:bookmarkEnd w:id="5"/>
    <w:bookmarkStart w:name="z49" w:id="6"/>
    <w:p>
      <w:pPr>
        <w:spacing w:after="0"/>
        <w:ind w:left="0"/>
        <w:jc w:val="left"/>
      </w:pPr>
      <w:r>
        <w:rPr>
          <w:rFonts w:ascii="Times New Roman"/>
          <w:b/>
          <w:i w:val="false"/>
          <w:color w:val="000000"/>
        </w:rPr>
        <w:t xml:space="preserve"> 
2. Паразиттік аурулардың алдын алу жөніндегі іс-шаралардың</w:t>
      </w:r>
      <w:r>
        <w:br/>
      </w:r>
      <w:r>
        <w:rPr>
          <w:rFonts w:ascii="Times New Roman"/>
          <w:b/>
          <w:i w:val="false"/>
          <w:color w:val="000000"/>
        </w:rPr>
        <w:t>
жүргізілуін мемлекеттік санитариялық-эпидемиологиялық қадағалау</w:t>
      </w:r>
    </w:p>
    <w:bookmarkEnd w:id="6"/>
    <w:bookmarkStart w:name="z51" w:id="7"/>
    <w:p>
      <w:pPr>
        <w:spacing w:after="0"/>
        <w:ind w:left="0"/>
        <w:jc w:val="both"/>
      </w:pPr>
      <w:r>
        <w:rPr>
          <w:rFonts w:ascii="Times New Roman"/>
          <w:b w:val="false"/>
          <w:i w:val="false"/>
          <w:color w:val="000000"/>
          <w:sz w:val="28"/>
        </w:rPr>
        <w:t>
      5. Қазақстан Республикасында паразиттік аурулардың алдын алу жөніндегі іс-шаралардың жүргізілуін мемлекеттік санитариялық-эпидемиологиялық қадағалауды мемлекеттік санитариялық-эпидемиологиялық қызмет органдары (бұдан әрі – мемсанэпидқызмет органдары) жүзеге асырады.</w:t>
      </w:r>
      <w:r>
        <w:br/>
      </w:r>
      <w:r>
        <w:rPr>
          <w:rFonts w:ascii="Times New Roman"/>
          <w:b w:val="false"/>
          <w:i w:val="false"/>
          <w:color w:val="000000"/>
          <w:sz w:val="28"/>
        </w:rPr>
        <w:t>
</w:t>
      </w:r>
      <w:r>
        <w:rPr>
          <w:rFonts w:ascii="Times New Roman"/>
          <w:b w:val="false"/>
          <w:i w:val="false"/>
          <w:color w:val="000000"/>
          <w:sz w:val="28"/>
        </w:rPr>
        <w:t>
      6. Мемсанэпидқызмет органдарының мамандары паразиттік аурулардың алдын алу бойынша мемлекеттік санитариялық-эпидемиологиялық қадағалау барысында мыналарды:</w:t>
      </w:r>
      <w:r>
        <w:br/>
      </w:r>
      <w:r>
        <w:rPr>
          <w:rFonts w:ascii="Times New Roman"/>
          <w:b w:val="false"/>
          <w:i w:val="false"/>
          <w:color w:val="000000"/>
          <w:sz w:val="28"/>
        </w:rPr>
        <w:t>
</w:t>
      </w:r>
      <w:r>
        <w:rPr>
          <w:rFonts w:ascii="Times New Roman"/>
          <w:b w:val="false"/>
          <w:i w:val="false"/>
          <w:color w:val="000000"/>
          <w:sz w:val="28"/>
        </w:rPr>
        <w:t>
      1) халықтың паразиттік сырқаттанушылығын жедел және ретроспективті эпидемиологиялық талдауды;</w:t>
      </w:r>
      <w:r>
        <w:br/>
      </w:r>
      <w:r>
        <w:rPr>
          <w:rFonts w:ascii="Times New Roman"/>
          <w:b w:val="false"/>
          <w:i w:val="false"/>
          <w:color w:val="000000"/>
          <w:sz w:val="28"/>
        </w:rPr>
        <w:t>
</w:t>
      </w:r>
      <w:r>
        <w:rPr>
          <w:rFonts w:ascii="Times New Roman"/>
          <w:b w:val="false"/>
          <w:i w:val="false"/>
          <w:color w:val="000000"/>
          <w:sz w:val="28"/>
        </w:rPr>
        <w:t>
      2) аумақты эпидемиялық қолайсыздық дәрежесі бойынша аудандастыруды, паразиттік аурулардың ошақтарының типін айқындауды;</w:t>
      </w:r>
      <w:r>
        <w:br/>
      </w:r>
      <w:r>
        <w:rPr>
          <w:rFonts w:ascii="Times New Roman"/>
          <w:b w:val="false"/>
          <w:i w:val="false"/>
          <w:color w:val="000000"/>
          <w:sz w:val="28"/>
        </w:rPr>
        <w:t>
</w:t>
      </w:r>
      <w:r>
        <w:rPr>
          <w:rFonts w:ascii="Times New Roman"/>
          <w:b w:val="false"/>
          <w:i w:val="false"/>
          <w:color w:val="000000"/>
          <w:sz w:val="28"/>
        </w:rPr>
        <w:t>
      3) паразиттік аурулардың қоздырғыштарын жұқтыру қаупі бар тәуекел контингенттерін анықтауды;</w:t>
      </w:r>
      <w:r>
        <w:br/>
      </w:r>
      <w:r>
        <w:rPr>
          <w:rFonts w:ascii="Times New Roman"/>
          <w:b w:val="false"/>
          <w:i w:val="false"/>
          <w:color w:val="000000"/>
          <w:sz w:val="28"/>
        </w:rPr>
        <w:t>
</w:t>
      </w:r>
      <w:r>
        <w:rPr>
          <w:rFonts w:ascii="Times New Roman"/>
          <w:b w:val="false"/>
          <w:i w:val="false"/>
          <w:color w:val="000000"/>
          <w:sz w:val="28"/>
        </w:rPr>
        <w:t>
      4) паразиттік аурулардың факторларын және берілу жолдарын анықтауды;</w:t>
      </w:r>
      <w:r>
        <w:br/>
      </w:r>
      <w:r>
        <w:rPr>
          <w:rFonts w:ascii="Times New Roman"/>
          <w:b w:val="false"/>
          <w:i w:val="false"/>
          <w:color w:val="000000"/>
          <w:sz w:val="28"/>
        </w:rPr>
        <w:t>
</w:t>
      </w:r>
      <w:r>
        <w:rPr>
          <w:rFonts w:ascii="Times New Roman"/>
          <w:b w:val="false"/>
          <w:i w:val="false"/>
          <w:color w:val="000000"/>
          <w:sz w:val="28"/>
        </w:rPr>
        <w:t>
      5) профилактикалық іс-шаралар кешенін айқындауды, оларды іске асыру мерзімін жоспарлауды, тиімділігін бағалауды;</w:t>
      </w:r>
      <w:r>
        <w:br/>
      </w:r>
      <w:r>
        <w:rPr>
          <w:rFonts w:ascii="Times New Roman"/>
          <w:b w:val="false"/>
          <w:i w:val="false"/>
          <w:color w:val="000000"/>
          <w:sz w:val="28"/>
        </w:rPr>
        <w:t>
</w:t>
      </w:r>
      <w:r>
        <w:rPr>
          <w:rFonts w:ascii="Times New Roman"/>
          <w:b w:val="false"/>
          <w:i w:val="false"/>
          <w:color w:val="000000"/>
          <w:sz w:val="28"/>
        </w:rPr>
        <w:t>
      6) паразиттік сырқаттанушылық бойынша эпидемиялық жағдайды болжауды;</w:t>
      </w:r>
      <w:r>
        <w:br/>
      </w:r>
      <w:r>
        <w:rPr>
          <w:rFonts w:ascii="Times New Roman"/>
          <w:b w:val="false"/>
          <w:i w:val="false"/>
          <w:color w:val="000000"/>
          <w:sz w:val="28"/>
        </w:rPr>
        <w:t>
</w:t>
      </w:r>
      <w:r>
        <w:rPr>
          <w:rFonts w:ascii="Times New Roman"/>
          <w:b w:val="false"/>
          <w:i w:val="false"/>
          <w:color w:val="000000"/>
          <w:sz w:val="28"/>
        </w:rPr>
        <w:t>
      7) паразиттік аурулар қоздырғыштарының санына мониторинг жүргізуді, түр құрамын және фенологиясын зерттеуді, қансорғыш жәндіктермен және кенелермен күресуді;</w:t>
      </w:r>
      <w:r>
        <w:br/>
      </w:r>
      <w:r>
        <w:rPr>
          <w:rFonts w:ascii="Times New Roman"/>
          <w:b w:val="false"/>
          <w:i w:val="false"/>
          <w:color w:val="000000"/>
          <w:sz w:val="28"/>
        </w:rPr>
        <w:t>
</w:t>
      </w:r>
      <w:r>
        <w:rPr>
          <w:rFonts w:ascii="Times New Roman"/>
          <w:b w:val="false"/>
          <w:i w:val="false"/>
          <w:color w:val="000000"/>
          <w:sz w:val="28"/>
        </w:rPr>
        <w:t>
      8) халықты гигиеналық оқытуды жүргізеді.</w:t>
      </w:r>
    </w:p>
    <w:bookmarkEnd w:id="7"/>
    <w:bookmarkStart w:name="z61" w:id="8"/>
    <w:p>
      <w:pPr>
        <w:spacing w:after="0"/>
        <w:ind w:left="0"/>
        <w:jc w:val="left"/>
      </w:pPr>
      <w:r>
        <w:rPr>
          <w:rFonts w:ascii="Times New Roman"/>
          <w:b/>
          <w:i w:val="false"/>
          <w:color w:val="000000"/>
        </w:rPr>
        <w:t xml:space="preserve"> 
3. Паразиттік аурулардың алдын алу бойынша іс-шараларды</w:t>
      </w:r>
      <w:r>
        <w:br/>
      </w:r>
      <w:r>
        <w:rPr>
          <w:rFonts w:ascii="Times New Roman"/>
          <w:b/>
          <w:i w:val="false"/>
          <w:color w:val="000000"/>
        </w:rPr>
        <w:t>
ұйымдастыруға және жүргізуге қойылатын талаптар</w:t>
      </w:r>
    </w:p>
    <w:bookmarkEnd w:id="8"/>
    <w:bookmarkStart w:name="z63" w:id="9"/>
    <w:p>
      <w:pPr>
        <w:spacing w:after="0"/>
        <w:ind w:left="0"/>
        <w:jc w:val="both"/>
      </w:pPr>
      <w:r>
        <w:rPr>
          <w:rFonts w:ascii="Times New Roman"/>
          <w:b w:val="false"/>
          <w:i w:val="false"/>
          <w:color w:val="000000"/>
          <w:sz w:val="28"/>
        </w:rPr>
        <w:t>
      7. Мемсанэпидқызмет органдары паразиттік аурулардың алдын алу бойынша іс-шаралар кешенін жүргізеді, ол мыналарды қамтиды:</w:t>
      </w:r>
      <w:r>
        <w:br/>
      </w:r>
      <w:r>
        <w:rPr>
          <w:rFonts w:ascii="Times New Roman"/>
          <w:b w:val="false"/>
          <w:i w:val="false"/>
          <w:color w:val="000000"/>
          <w:sz w:val="28"/>
        </w:rPr>
        <w:t>
</w:t>
      </w:r>
      <w:r>
        <w:rPr>
          <w:rFonts w:ascii="Times New Roman"/>
          <w:b w:val="false"/>
          <w:i w:val="false"/>
          <w:color w:val="000000"/>
          <w:sz w:val="28"/>
        </w:rPr>
        <w:t>
      1) науқастарды анықтау және есепке алу;</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қадағалау объектілерінде паразиттік аурулар қоздырғыштарына санитариялық-эпидемиологиялық мониторинг жүргізу;</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 паразиттік аурулардың сырттан әкелінуінің алдын алу;</w:t>
      </w:r>
      <w:r>
        <w:br/>
      </w:r>
      <w:r>
        <w:rPr>
          <w:rFonts w:ascii="Times New Roman"/>
          <w:b w:val="false"/>
          <w:i w:val="false"/>
          <w:color w:val="000000"/>
          <w:sz w:val="28"/>
        </w:rPr>
        <w:t>
</w:t>
      </w:r>
      <w:r>
        <w:rPr>
          <w:rFonts w:ascii="Times New Roman"/>
          <w:b w:val="false"/>
          <w:i w:val="false"/>
          <w:color w:val="000000"/>
          <w:sz w:val="28"/>
        </w:rPr>
        <w:t>
      4) халықты гигиеналық оқыту.</w:t>
      </w:r>
      <w:r>
        <w:br/>
      </w:r>
      <w:r>
        <w:rPr>
          <w:rFonts w:ascii="Times New Roman"/>
          <w:b w:val="false"/>
          <w:i w:val="false"/>
          <w:color w:val="000000"/>
          <w:sz w:val="28"/>
        </w:rPr>
        <w:t>
</w:t>
      </w:r>
      <w:r>
        <w:rPr>
          <w:rFonts w:ascii="Times New Roman"/>
          <w:b w:val="false"/>
          <w:i w:val="false"/>
          <w:color w:val="000000"/>
          <w:sz w:val="28"/>
        </w:rPr>
        <w:t>
      8. Науқастарды және паразит тасымалдаушыларды анықтау:</w:t>
      </w:r>
      <w:r>
        <w:br/>
      </w:r>
      <w:r>
        <w:rPr>
          <w:rFonts w:ascii="Times New Roman"/>
          <w:b w:val="false"/>
          <w:i w:val="false"/>
          <w:color w:val="000000"/>
          <w:sz w:val="28"/>
        </w:rPr>
        <w:t>
</w:t>
      </w:r>
      <w:r>
        <w:rPr>
          <w:rFonts w:ascii="Times New Roman"/>
          <w:b w:val="false"/>
          <w:i w:val="false"/>
          <w:color w:val="000000"/>
          <w:sz w:val="28"/>
        </w:rPr>
        <w:t>
      1) тұрғындардың медициналық ұйымдарға жүгінуі, медициналық көмекті үйде көрсету, байланыста болғандарды ошақта медициналық бақылау; үйлерді (пәтерлерді) аралау жүргізу; профилактикалық жоспарлы, алдын ала, мерзімдік медициналық тексеру жүргізу; меншіктің кез келген нысанындағы клиникалық-диагностикалық зертханаларда тексеру кезінде жүзеге асырылады;</w:t>
      </w:r>
      <w:r>
        <w:br/>
      </w:r>
      <w:r>
        <w:rPr>
          <w:rFonts w:ascii="Times New Roman"/>
          <w:b w:val="false"/>
          <w:i w:val="false"/>
          <w:color w:val="000000"/>
          <w:sz w:val="28"/>
        </w:rPr>
        <w:t>
</w:t>
      </w:r>
      <w:r>
        <w:rPr>
          <w:rFonts w:ascii="Times New Roman"/>
          <w:b w:val="false"/>
          <w:i w:val="false"/>
          <w:color w:val="000000"/>
          <w:sz w:val="28"/>
        </w:rPr>
        <w:t>
      2) ведомстволық тиесілілігіне және меншік нысанына қарамастан медициналық ұйымдардың медицина қызметкерлері жүргізеді;</w:t>
      </w:r>
      <w:r>
        <w:br/>
      </w:r>
      <w:r>
        <w:rPr>
          <w:rFonts w:ascii="Times New Roman"/>
          <w:b w:val="false"/>
          <w:i w:val="false"/>
          <w:color w:val="000000"/>
          <w:sz w:val="28"/>
        </w:rPr>
        <w:t>
</w:t>
      </w:r>
      <w:r>
        <w:rPr>
          <w:rFonts w:ascii="Times New Roman"/>
          <w:b w:val="false"/>
          <w:i w:val="false"/>
          <w:color w:val="000000"/>
          <w:sz w:val="28"/>
        </w:rPr>
        <w:t>
      3) паразиттік аурулардың (тасымалдаушылық) әр жағдайы анықталған жері бойынша ведомстволық тиесілілігіне және меншік нысанына қарамастан медициналық, білім беру, сауықтыру және басқа да ұйымдарда </w:t>
      </w:r>
      <w:r>
        <w:rPr>
          <w:rFonts w:ascii="Times New Roman"/>
          <w:b w:val="false"/>
          <w:i w:val="false"/>
          <w:color w:val="000000"/>
          <w:sz w:val="28"/>
        </w:rPr>
        <w:t>тіркелуге</w:t>
      </w:r>
      <w:r>
        <w:rPr>
          <w:rFonts w:ascii="Times New Roman"/>
          <w:b w:val="false"/>
          <w:i w:val="false"/>
          <w:color w:val="000000"/>
          <w:sz w:val="28"/>
        </w:rPr>
        <w:t xml:space="preserve"> және есепке алуға жатады.</w:t>
      </w:r>
      <w:r>
        <w:br/>
      </w:r>
      <w:r>
        <w:rPr>
          <w:rFonts w:ascii="Times New Roman"/>
          <w:b w:val="false"/>
          <w:i w:val="false"/>
          <w:color w:val="000000"/>
          <w:sz w:val="28"/>
        </w:rPr>
        <w:t>
</w:t>
      </w:r>
      <w:r>
        <w:rPr>
          <w:rFonts w:ascii="Times New Roman"/>
          <w:b w:val="false"/>
          <w:i w:val="false"/>
          <w:color w:val="000000"/>
          <w:sz w:val="28"/>
        </w:rPr>
        <w:t>
      9. Контагиозды гельминтоздарға және ішек протозойлы ауруларға жоспарлы профилактикалық тексеру Қазақстан Республикасының Үкіметі бекітетін Міндетті медициналық тексеріп-қараулар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10. Паразиттік ауруларға зерттеу үшін материал жинауды медицина қызметкерлері жүргізеді.</w:t>
      </w:r>
      <w:r>
        <w:br/>
      </w:r>
      <w:r>
        <w:rPr>
          <w:rFonts w:ascii="Times New Roman"/>
          <w:b w:val="false"/>
          <w:i w:val="false"/>
          <w:color w:val="000000"/>
          <w:sz w:val="28"/>
        </w:rPr>
        <w:t>
</w:t>
      </w:r>
      <w:r>
        <w:rPr>
          <w:rFonts w:ascii="Times New Roman"/>
          <w:b w:val="false"/>
          <w:i w:val="false"/>
          <w:color w:val="000000"/>
          <w:sz w:val="28"/>
        </w:rPr>
        <w:t>
      11. Декреттелген контингенттің ішінен анықталған паразиттік науқастарды жұмыстан шеттету емдеу кезеңінде, контагиозды гельминтоз, қышыма, дерматомикоздарда – емдеу кезеңінде және емдеуден кейін зертханалық тексерулер кезінде жүргізіледі немесе инвазияланған қызметкерлер эпидемиологиялық қауіп төндірмейтін жұмысқа ауыстырылады</w:t>
      </w:r>
      <w:r>
        <w:br/>
      </w:r>
      <w:r>
        <w:rPr>
          <w:rFonts w:ascii="Times New Roman"/>
          <w:b w:val="false"/>
          <w:i w:val="false"/>
          <w:color w:val="000000"/>
          <w:sz w:val="28"/>
        </w:rPr>
        <w:t>
</w:t>
      </w:r>
      <w:r>
        <w:rPr>
          <w:rFonts w:ascii="Times New Roman"/>
          <w:b w:val="false"/>
          <w:i w:val="false"/>
          <w:color w:val="000000"/>
          <w:sz w:val="28"/>
        </w:rPr>
        <w:t>
      12. Паразиттік ауруларды зертханалық диагностикалау медициналық ұйымдардың клиникалық-диагностикалық зертханалары және санитариялық-эпидемиологиялық қызмет ұйымдары (бұдан әрі – санэпидқызмет ұйымдары) жүргізеді.</w:t>
      </w:r>
      <w:r>
        <w:br/>
      </w:r>
      <w:r>
        <w:rPr>
          <w:rFonts w:ascii="Times New Roman"/>
          <w:b w:val="false"/>
          <w:i w:val="false"/>
          <w:color w:val="000000"/>
          <w:sz w:val="28"/>
        </w:rPr>
        <w:t>
</w:t>
      </w:r>
      <w:r>
        <w:rPr>
          <w:rFonts w:ascii="Times New Roman"/>
          <w:b w:val="false"/>
          <w:i w:val="false"/>
          <w:color w:val="000000"/>
          <w:sz w:val="28"/>
        </w:rPr>
        <w:t>
      13. Клиникалық диагностикалау ауру анамнезі, эпидемиологиялық анамнезі, шағым, белгілер, аурудың жойылған, қалыптан тыс нысандары ескеріліп тексеру деректері негізінде жүргізіледі.</w:t>
      </w:r>
      <w:r>
        <w:br/>
      </w:r>
      <w:r>
        <w:rPr>
          <w:rFonts w:ascii="Times New Roman"/>
          <w:b w:val="false"/>
          <w:i w:val="false"/>
          <w:color w:val="000000"/>
          <w:sz w:val="28"/>
        </w:rPr>
        <w:t>
</w:t>
      </w:r>
      <w:r>
        <w:rPr>
          <w:rFonts w:ascii="Times New Roman"/>
          <w:b w:val="false"/>
          <w:i w:val="false"/>
          <w:color w:val="000000"/>
          <w:sz w:val="28"/>
        </w:rPr>
        <w:t>
      14. Эпидемиологиялық анамнез жинау кезінде науқаспен немесе тасымалдаушымен байланыстың болуы, қайнатылмаған суды, күдікті тамақ өнімдерін пайдалануы, ауру жануармен байланыста болуы немесе жануарлардан алынған шикізатты пайдалануы (орны және уақыты көрсетіле отырып) анықталады.</w:t>
      </w:r>
      <w:r>
        <w:br/>
      </w:r>
      <w:r>
        <w:rPr>
          <w:rFonts w:ascii="Times New Roman"/>
          <w:b w:val="false"/>
          <w:i w:val="false"/>
          <w:color w:val="000000"/>
          <w:sz w:val="28"/>
        </w:rPr>
        <w:t>
</w:t>
      </w:r>
      <w:r>
        <w:rPr>
          <w:rFonts w:ascii="Times New Roman"/>
          <w:b w:val="false"/>
          <w:i w:val="false"/>
          <w:color w:val="000000"/>
          <w:sz w:val="28"/>
        </w:rPr>
        <w:t>
      15. Сирек кездесетін гельминтоздар мен ішек протозойлық аурулардың диагнозын растау үшін медициналық ұйым зерттелетін материалды және зерттеу нәтижелерін аумақтық санэпидқызмет ұйымына жібереді.</w:t>
      </w:r>
      <w:r>
        <w:br/>
      </w:r>
      <w:r>
        <w:rPr>
          <w:rFonts w:ascii="Times New Roman"/>
          <w:b w:val="false"/>
          <w:i w:val="false"/>
          <w:color w:val="000000"/>
          <w:sz w:val="28"/>
        </w:rPr>
        <w:t>
</w:t>
      </w:r>
      <w:r>
        <w:rPr>
          <w:rFonts w:ascii="Times New Roman"/>
          <w:b w:val="false"/>
          <w:i w:val="false"/>
          <w:color w:val="000000"/>
          <w:sz w:val="28"/>
        </w:rPr>
        <w:t>
      16. Медициналық ұйымдар науқастарды және паразит тасымалдаушыларды анықтау нәтижелері бойынша мәліметтерді мемсанэпидқызмет органдарына жібереді.</w:t>
      </w:r>
      <w:r>
        <w:br/>
      </w:r>
      <w:r>
        <w:rPr>
          <w:rFonts w:ascii="Times New Roman"/>
          <w:b w:val="false"/>
          <w:i w:val="false"/>
          <w:color w:val="000000"/>
          <w:sz w:val="28"/>
        </w:rPr>
        <w:t>
</w:t>
      </w:r>
      <w:r>
        <w:rPr>
          <w:rFonts w:ascii="Times New Roman"/>
          <w:b w:val="false"/>
          <w:i w:val="false"/>
          <w:color w:val="000000"/>
          <w:sz w:val="28"/>
        </w:rPr>
        <w:t>
      17. Паразиттік ауру ошағында инвазия көзін, факторларын және берілу жолдарын анықтау үшін зертханалық әдістерді қолдану арқылы эпидемиологиялық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18. Эпидемиологиялық көрсеткіштер бойынша (ошақтарда) халықты гельминтоздарға тексеруді санэпидқызмет ұйымдарының мамандары жүргізеді.</w:t>
      </w:r>
      <w:r>
        <w:br/>
      </w:r>
      <w:r>
        <w:rPr>
          <w:rFonts w:ascii="Times New Roman"/>
          <w:b w:val="false"/>
          <w:i w:val="false"/>
          <w:color w:val="000000"/>
          <w:sz w:val="28"/>
        </w:rPr>
        <w:t>
</w:t>
      </w:r>
      <w:r>
        <w:rPr>
          <w:rFonts w:ascii="Times New Roman"/>
          <w:b w:val="false"/>
          <w:i w:val="false"/>
          <w:color w:val="000000"/>
          <w:sz w:val="28"/>
        </w:rPr>
        <w:t>
      19. Ошақта жүргізілген эпидемиологиялық тексеруден кейін Паразиттік ауру ошағын эпидемиологиялық тексеру картасы толтырылады.</w:t>
      </w:r>
      <w:r>
        <w:br/>
      </w:r>
      <w:r>
        <w:rPr>
          <w:rFonts w:ascii="Times New Roman"/>
          <w:b w:val="false"/>
          <w:i w:val="false"/>
          <w:color w:val="000000"/>
          <w:sz w:val="28"/>
        </w:rPr>
        <w:t>
</w:t>
      </w:r>
      <w:r>
        <w:rPr>
          <w:rFonts w:ascii="Times New Roman"/>
          <w:b w:val="false"/>
          <w:i w:val="false"/>
          <w:color w:val="000000"/>
          <w:sz w:val="28"/>
        </w:rPr>
        <w:t>
      20. Барлық анықталған науқастар мен паразиттік ауру қоздырғыштарын тасымалдаушылар медициналық ұйымдарда емделуі және диспансерлік бақылаудан өтуі қажет.</w:t>
      </w:r>
      <w:r>
        <w:br/>
      </w:r>
      <w:r>
        <w:rPr>
          <w:rFonts w:ascii="Times New Roman"/>
          <w:b w:val="false"/>
          <w:i w:val="false"/>
          <w:color w:val="000000"/>
          <w:sz w:val="28"/>
        </w:rPr>
        <w:t>
</w:t>
      </w:r>
      <w:r>
        <w:rPr>
          <w:rFonts w:ascii="Times New Roman"/>
          <w:b w:val="false"/>
          <w:i w:val="false"/>
          <w:color w:val="000000"/>
          <w:sz w:val="28"/>
        </w:rPr>
        <w:t>
      21. Гельминтоздарға және ішек протозооздарына зертханалық тексерілуге мыналар жатады:</w:t>
      </w:r>
      <w:r>
        <w:br/>
      </w:r>
      <w:r>
        <w:rPr>
          <w:rFonts w:ascii="Times New Roman"/>
          <w:b w:val="false"/>
          <w:i w:val="false"/>
          <w:color w:val="000000"/>
          <w:sz w:val="28"/>
        </w:rPr>
        <w:t>
</w:t>
      </w:r>
      <w:r>
        <w:rPr>
          <w:rFonts w:ascii="Times New Roman"/>
          <w:b w:val="false"/>
          <w:i w:val="false"/>
          <w:color w:val="000000"/>
          <w:sz w:val="28"/>
        </w:rPr>
        <w:t>
      1) білім беру ұйымдарына баратын балалар – қабылдау алдында және басқа топқа ауысу кезінде, кейіннен жылына бір рет тексеріледі;</w:t>
      </w:r>
      <w:r>
        <w:br/>
      </w:r>
      <w:r>
        <w:rPr>
          <w:rFonts w:ascii="Times New Roman"/>
          <w:b w:val="false"/>
          <w:i w:val="false"/>
          <w:color w:val="000000"/>
          <w:sz w:val="28"/>
        </w:rPr>
        <w:t>
</w:t>
      </w:r>
      <w:r>
        <w:rPr>
          <w:rFonts w:ascii="Times New Roman"/>
          <w:b w:val="false"/>
          <w:i w:val="false"/>
          <w:color w:val="000000"/>
          <w:sz w:val="28"/>
        </w:rPr>
        <w:t>
      2) білім беру ұйымдарының персоналы;</w:t>
      </w:r>
      <w:r>
        <w:br/>
      </w:r>
      <w:r>
        <w:rPr>
          <w:rFonts w:ascii="Times New Roman"/>
          <w:b w:val="false"/>
          <w:i w:val="false"/>
          <w:color w:val="000000"/>
          <w:sz w:val="28"/>
        </w:rPr>
        <w:t>
</w:t>
      </w:r>
      <w:r>
        <w:rPr>
          <w:rFonts w:ascii="Times New Roman"/>
          <w:b w:val="false"/>
          <w:i w:val="false"/>
          <w:color w:val="000000"/>
          <w:sz w:val="28"/>
        </w:rPr>
        <w:t>
      3) білім беру ұйымдарының 1-4-сыныптарының оқушылары – жыл сайын жазғы демалыстардан кейін, сыныптардың құрылуы кезінде тексеріледі;</w:t>
      </w:r>
      <w:r>
        <w:br/>
      </w:r>
      <w:r>
        <w:rPr>
          <w:rFonts w:ascii="Times New Roman"/>
          <w:b w:val="false"/>
          <w:i w:val="false"/>
          <w:color w:val="000000"/>
          <w:sz w:val="28"/>
        </w:rPr>
        <w:t>
</w:t>
      </w:r>
      <w:r>
        <w:rPr>
          <w:rFonts w:ascii="Times New Roman"/>
          <w:b w:val="false"/>
          <w:i w:val="false"/>
          <w:color w:val="000000"/>
          <w:sz w:val="28"/>
        </w:rPr>
        <w:t>
      4) диспансерлеу және медициналық тексеру кезінде халықтың декреттелген топтары;</w:t>
      </w:r>
      <w:r>
        <w:br/>
      </w:r>
      <w:r>
        <w:rPr>
          <w:rFonts w:ascii="Times New Roman"/>
          <w:b w:val="false"/>
          <w:i w:val="false"/>
          <w:color w:val="000000"/>
          <w:sz w:val="28"/>
        </w:rPr>
        <w:t>
</w:t>
      </w:r>
      <w:r>
        <w:rPr>
          <w:rFonts w:ascii="Times New Roman"/>
          <w:b w:val="false"/>
          <w:i w:val="false"/>
          <w:color w:val="000000"/>
          <w:sz w:val="28"/>
        </w:rPr>
        <w:t>
      5) білім беру ұйымдарына, сәбилер үйлеріне, балалар үйлеріне, санаторий-курорттық емделуге, сауықтыру лагеріне бару алдында балалар және жасөспірімдер;</w:t>
      </w:r>
      <w:r>
        <w:br/>
      </w:r>
      <w:r>
        <w:rPr>
          <w:rFonts w:ascii="Times New Roman"/>
          <w:b w:val="false"/>
          <w:i w:val="false"/>
          <w:color w:val="000000"/>
          <w:sz w:val="28"/>
        </w:rPr>
        <w:t>
</w:t>
      </w:r>
      <w:r>
        <w:rPr>
          <w:rFonts w:ascii="Times New Roman"/>
          <w:b w:val="false"/>
          <w:i w:val="false"/>
          <w:color w:val="000000"/>
          <w:sz w:val="28"/>
        </w:rPr>
        <w:t>
      6) емделуге келіп түсу кезінде балалар ауруханаларының стационарлық науқас балалары;</w:t>
      </w:r>
      <w:r>
        <w:br/>
      </w:r>
      <w:r>
        <w:rPr>
          <w:rFonts w:ascii="Times New Roman"/>
          <w:b w:val="false"/>
          <w:i w:val="false"/>
          <w:color w:val="000000"/>
          <w:sz w:val="28"/>
        </w:rPr>
        <w:t>
</w:t>
      </w:r>
      <w:r>
        <w:rPr>
          <w:rFonts w:ascii="Times New Roman"/>
          <w:b w:val="false"/>
          <w:i w:val="false"/>
          <w:color w:val="000000"/>
          <w:sz w:val="28"/>
        </w:rPr>
        <w:t>
      7) ересек адамдар емханаларындағы және ауруханалардағы амбулаториялық және стационарлық науқастар клиникалық айғақтар болғанда;</w:t>
      </w:r>
      <w:r>
        <w:br/>
      </w:r>
      <w:r>
        <w:rPr>
          <w:rFonts w:ascii="Times New Roman"/>
          <w:b w:val="false"/>
          <w:i w:val="false"/>
          <w:color w:val="000000"/>
          <w:sz w:val="28"/>
        </w:rPr>
        <w:t>
</w:t>
      </w:r>
      <w:r>
        <w:rPr>
          <w:rFonts w:ascii="Times New Roman"/>
          <w:b w:val="false"/>
          <w:i w:val="false"/>
          <w:color w:val="000000"/>
          <w:sz w:val="28"/>
        </w:rPr>
        <w:t>
      8) стационарлық емделіп жатқан балаларға күтім жасайтын адамдар;</w:t>
      </w:r>
      <w:r>
        <w:br/>
      </w:r>
      <w:r>
        <w:rPr>
          <w:rFonts w:ascii="Times New Roman"/>
          <w:b w:val="false"/>
          <w:i w:val="false"/>
          <w:color w:val="000000"/>
          <w:sz w:val="28"/>
        </w:rPr>
        <w:t>
</w:t>
      </w:r>
      <w:r>
        <w:rPr>
          <w:rFonts w:ascii="Times New Roman"/>
          <w:b w:val="false"/>
          <w:i w:val="false"/>
          <w:color w:val="000000"/>
          <w:sz w:val="28"/>
        </w:rPr>
        <w:t>
      9) патогенді ішек қарапайымдыларына этиологиясы анықталмаған жіті ішек инфекцияларымен ауыратын науқастар;</w:t>
      </w:r>
      <w:r>
        <w:br/>
      </w:r>
      <w:r>
        <w:rPr>
          <w:rFonts w:ascii="Times New Roman"/>
          <w:b w:val="false"/>
          <w:i w:val="false"/>
          <w:color w:val="000000"/>
          <w:sz w:val="28"/>
        </w:rPr>
        <w:t>
</w:t>
      </w:r>
      <w:r>
        <w:rPr>
          <w:rFonts w:ascii="Times New Roman"/>
          <w:b w:val="false"/>
          <w:i w:val="false"/>
          <w:color w:val="000000"/>
          <w:sz w:val="28"/>
        </w:rPr>
        <w:t>
      10) науқаспен (паразит тасымалдаушымен) байланыста болған адамдар;</w:t>
      </w:r>
      <w:r>
        <w:br/>
      </w:r>
      <w:r>
        <w:rPr>
          <w:rFonts w:ascii="Times New Roman"/>
          <w:b w:val="false"/>
          <w:i w:val="false"/>
          <w:color w:val="000000"/>
          <w:sz w:val="28"/>
        </w:rPr>
        <w:t>
</w:t>
      </w:r>
      <w:r>
        <w:rPr>
          <w:rFonts w:ascii="Times New Roman"/>
          <w:b w:val="false"/>
          <w:i w:val="false"/>
          <w:color w:val="000000"/>
          <w:sz w:val="28"/>
        </w:rPr>
        <w:t>
      11) судағы спорт түрі бойынша спорттық топтарына баратын адамдар спорттық секцияларға баруы кезінде және одан әрі жылына бір рет.</w:t>
      </w:r>
      <w:r>
        <w:br/>
      </w:r>
      <w:r>
        <w:rPr>
          <w:rFonts w:ascii="Times New Roman"/>
          <w:b w:val="false"/>
          <w:i w:val="false"/>
          <w:color w:val="000000"/>
          <w:sz w:val="28"/>
        </w:rPr>
        <w:t>
</w:t>
      </w:r>
      <w:r>
        <w:rPr>
          <w:rFonts w:ascii="Times New Roman"/>
          <w:b w:val="false"/>
          <w:i w:val="false"/>
          <w:color w:val="000000"/>
          <w:sz w:val="28"/>
        </w:rPr>
        <w:t>
      22. Жұқпалы-тері (қышыма, дерматомикоздар) ауруларына тексерілуге мыналар жатады:</w:t>
      </w:r>
      <w:r>
        <w:br/>
      </w:r>
      <w:r>
        <w:rPr>
          <w:rFonts w:ascii="Times New Roman"/>
          <w:b w:val="false"/>
          <w:i w:val="false"/>
          <w:color w:val="000000"/>
          <w:sz w:val="28"/>
        </w:rPr>
        <w:t>
</w:t>
      </w:r>
      <w:r>
        <w:rPr>
          <w:rFonts w:ascii="Times New Roman"/>
          <w:b w:val="false"/>
          <w:i w:val="false"/>
          <w:color w:val="000000"/>
          <w:sz w:val="28"/>
        </w:rPr>
        <w:t>
      1) балалар үйлеріндегі және сәбилер үйлеріндегі балалар, мектеп-интернаттардың оқушылары – апта сайын;</w:t>
      </w:r>
      <w:r>
        <w:br/>
      </w:r>
      <w:r>
        <w:rPr>
          <w:rFonts w:ascii="Times New Roman"/>
          <w:b w:val="false"/>
          <w:i w:val="false"/>
          <w:color w:val="000000"/>
          <w:sz w:val="28"/>
        </w:rPr>
        <w:t>
</w:t>
      </w:r>
      <w:r>
        <w:rPr>
          <w:rFonts w:ascii="Times New Roman"/>
          <w:b w:val="false"/>
          <w:i w:val="false"/>
          <w:color w:val="000000"/>
          <w:sz w:val="28"/>
        </w:rPr>
        <w:t>
      2) білім беру ұйымдарына жаңадан келетін және әртүрлі себептермен ұзақ уақыттан кейін (бір аптадан аса) оларға қайта келетін балалар;</w:t>
      </w:r>
      <w:r>
        <w:br/>
      </w:r>
      <w:r>
        <w:rPr>
          <w:rFonts w:ascii="Times New Roman"/>
          <w:b w:val="false"/>
          <w:i w:val="false"/>
          <w:color w:val="000000"/>
          <w:sz w:val="28"/>
        </w:rPr>
        <w:t>
</w:t>
      </w:r>
      <w:r>
        <w:rPr>
          <w:rFonts w:ascii="Times New Roman"/>
          <w:b w:val="false"/>
          <w:i w:val="false"/>
          <w:color w:val="000000"/>
          <w:sz w:val="28"/>
        </w:rPr>
        <w:t>
      3) сауықтыру ұйымдарына баратын балалар;</w:t>
      </w:r>
      <w:r>
        <w:br/>
      </w:r>
      <w:r>
        <w:rPr>
          <w:rFonts w:ascii="Times New Roman"/>
          <w:b w:val="false"/>
          <w:i w:val="false"/>
          <w:color w:val="000000"/>
          <w:sz w:val="28"/>
        </w:rPr>
        <w:t>
</w:t>
      </w:r>
      <w:r>
        <w:rPr>
          <w:rFonts w:ascii="Times New Roman"/>
          <w:b w:val="false"/>
          <w:i w:val="false"/>
          <w:color w:val="000000"/>
          <w:sz w:val="28"/>
        </w:rPr>
        <w:t>
      4) білім беру ұйымдарының оқушылары – тоқсан сайын;</w:t>
      </w:r>
      <w:r>
        <w:br/>
      </w:r>
      <w:r>
        <w:rPr>
          <w:rFonts w:ascii="Times New Roman"/>
          <w:b w:val="false"/>
          <w:i w:val="false"/>
          <w:color w:val="000000"/>
          <w:sz w:val="28"/>
        </w:rPr>
        <w:t>
</w:t>
      </w:r>
      <w:r>
        <w:rPr>
          <w:rFonts w:ascii="Times New Roman"/>
          <w:b w:val="false"/>
          <w:i w:val="false"/>
          <w:color w:val="000000"/>
          <w:sz w:val="28"/>
        </w:rPr>
        <w:t>
      5) диспансерлеу және профилактикалық тексеру кезінде декреттелген контингенттің адамдары;</w:t>
      </w:r>
      <w:r>
        <w:br/>
      </w:r>
      <w:r>
        <w:rPr>
          <w:rFonts w:ascii="Times New Roman"/>
          <w:b w:val="false"/>
          <w:i w:val="false"/>
          <w:color w:val="000000"/>
          <w:sz w:val="28"/>
        </w:rPr>
        <w:t>
</w:t>
      </w:r>
      <w:r>
        <w:rPr>
          <w:rFonts w:ascii="Times New Roman"/>
          <w:b w:val="false"/>
          <w:i w:val="false"/>
          <w:color w:val="000000"/>
          <w:sz w:val="28"/>
        </w:rPr>
        <w:t>
      6) стационарлық науқастар;</w:t>
      </w:r>
      <w:r>
        <w:br/>
      </w:r>
      <w:r>
        <w:rPr>
          <w:rFonts w:ascii="Times New Roman"/>
          <w:b w:val="false"/>
          <w:i w:val="false"/>
          <w:color w:val="000000"/>
          <w:sz w:val="28"/>
        </w:rPr>
        <w:t>
</w:t>
      </w:r>
      <w:r>
        <w:rPr>
          <w:rFonts w:ascii="Times New Roman"/>
          <w:b w:val="false"/>
          <w:i w:val="false"/>
          <w:color w:val="000000"/>
          <w:sz w:val="28"/>
        </w:rPr>
        <w:t>
      7) судағы спорт түрі бойынша спорттық топтарына баратын адамдар спорттық секцияларға баруы кезінде және одан әрі жылына бір рет.</w:t>
      </w:r>
      <w:r>
        <w:br/>
      </w:r>
      <w:r>
        <w:rPr>
          <w:rFonts w:ascii="Times New Roman"/>
          <w:b w:val="false"/>
          <w:i w:val="false"/>
          <w:color w:val="000000"/>
          <w:sz w:val="28"/>
        </w:rPr>
        <w:t>
</w:t>
      </w:r>
      <w:r>
        <w:rPr>
          <w:rFonts w:ascii="Times New Roman"/>
          <w:b w:val="false"/>
          <w:i w:val="false"/>
          <w:color w:val="000000"/>
          <w:sz w:val="28"/>
        </w:rPr>
        <w:t>
      23. Амбулаториялық және стационарлық емделуге келіп түсетін пациенттерді жұқпалы-тері ауруларына тексеру нәтижелерін пациенттің амбулаториялық карталарында тіркейді. Ұзақ уақыт бойы стационарлық емделу жағдайында пациенттерді тексеруді медицина персоналы 10 күнде 1 реттен сиретпей жүргізеді.</w:t>
      </w:r>
      <w:r>
        <w:br/>
      </w:r>
      <w:r>
        <w:rPr>
          <w:rFonts w:ascii="Times New Roman"/>
          <w:b w:val="false"/>
          <w:i w:val="false"/>
          <w:color w:val="000000"/>
          <w:sz w:val="28"/>
        </w:rPr>
        <w:t>
</w:t>
      </w:r>
      <w:r>
        <w:rPr>
          <w:rFonts w:ascii="Times New Roman"/>
          <w:b w:val="false"/>
          <w:i w:val="false"/>
          <w:color w:val="000000"/>
          <w:sz w:val="28"/>
        </w:rPr>
        <w:t>
      24. Халықтың декреттелген тобынан паразиттік аурулармен ауыратын науқастар емдеуден өту кезеңінде және емделуден кейінгі қорытынды тексерудің нәтижелері теріс болғанда жұмыстан шеттетіледі немесе басқа жұмысқа ауыстырылады.</w:t>
      </w:r>
    </w:p>
    <w:bookmarkEnd w:id="9"/>
    <w:bookmarkStart w:name="z106" w:id="10"/>
    <w:p>
      <w:pPr>
        <w:spacing w:after="0"/>
        <w:ind w:left="0"/>
        <w:jc w:val="left"/>
      </w:pPr>
      <w:r>
        <w:rPr>
          <w:rFonts w:ascii="Times New Roman"/>
          <w:b/>
          <w:i w:val="false"/>
          <w:color w:val="000000"/>
        </w:rPr>
        <w:t xml:space="preserve"> 
4. Безгектің алдын алу бойынша іс-шараларды ұйымдастыруға және</w:t>
      </w:r>
      <w:r>
        <w:br/>
      </w:r>
      <w:r>
        <w:rPr>
          <w:rFonts w:ascii="Times New Roman"/>
          <w:b/>
          <w:i w:val="false"/>
          <w:color w:val="000000"/>
        </w:rPr>
        <w:t>
жүргізуге қойылатын талаптар</w:t>
      </w:r>
    </w:p>
    <w:bookmarkEnd w:id="10"/>
    <w:bookmarkStart w:name="z108" w:id="11"/>
    <w:p>
      <w:pPr>
        <w:spacing w:after="0"/>
        <w:ind w:left="0"/>
        <w:jc w:val="both"/>
      </w:pPr>
      <w:r>
        <w:rPr>
          <w:rFonts w:ascii="Times New Roman"/>
          <w:b w:val="false"/>
          <w:i w:val="false"/>
          <w:color w:val="000000"/>
          <w:sz w:val="28"/>
        </w:rPr>
        <w:t>
      25. Безгек – безгек масаларының шағуы арқылы табиғи жағдайларда берілетін Plasmodium тектес қарапайым қан-паразиттерінен болатын инфекциялық аурулардың тобы.</w:t>
      </w:r>
      <w:r>
        <w:br/>
      </w:r>
      <w:r>
        <w:rPr>
          <w:rFonts w:ascii="Times New Roman"/>
          <w:b w:val="false"/>
          <w:i w:val="false"/>
          <w:color w:val="000000"/>
          <w:sz w:val="28"/>
        </w:rPr>
        <w:t>
</w:t>
      </w:r>
      <w:r>
        <w:rPr>
          <w:rFonts w:ascii="Times New Roman"/>
          <w:b w:val="false"/>
          <w:i w:val="false"/>
          <w:color w:val="000000"/>
          <w:sz w:val="28"/>
        </w:rPr>
        <w:t>
      26. Клиникалық-эпидемиологиялық айғақтар бойынша безгекке тексерілуге мыналар жатады:</w:t>
      </w:r>
      <w:r>
        <w:br/>
      </w:r>
      <w:r>
        <w:rPr>
          <w:rFonts w:ascii="Times New Roman"/>
          <w:b w:val="false"/>
          <w:i w:val="false"/>
          <w:color w:val="000000"/>
          <w:sz w:val="28"/>
        </w:rPr>
        <w:t>
</w:t>
      </w:r>
      <w:r>
        <w:rPr>
          <w:rFonts w:ascii="Times New Roman"/>
          <w:b w:val="false"/>
          <w:i w:val="false"/>
          <w:color w:val="000000"/>
          <w:sz w:val="28"/>
        </w:rPr>
        <w:t>
      1) безгек бойынша эндемиялық аумақтардан келген немесе эндемиялық аумақтарда соңғы үш жыл ішінде барып келген адамдар есепке тұрғызғанда және клиникалық айғақтар бойынша мына белгілердің кез-келгені пайда болған кезде: дене қызуының көтерілуі, қалшылдау, әлсіздік, бастың ауыруы, бүйрек, көкбауырдың үлкеюі, ақ қабық пен тері жабындысының сарғаюы, ұшық, қан аздық;</w:t>
      </w:r>
      <w:r>
        <w:br/>
      </w:r>
      <w:r>
        <w:rPr>
          <w:rFonts w:ascii="Times New Roman"/>
          <w:b w:val="false"/>
          <w:i w:val="false"/>
          <w:color w:val="000000"/>
          <w:sz w:val="28"/>
        </w:rPr>
        <w:t>
</w:t>
      </w:r>
      <w:r>
        <w:rPr>
          <w:rFonts w:ascii="Times New Roman"/>
          <w:b w:val="false"/>
          <w:i w:val="false"/>
          <w:color w:val="000000"/>
          <w:sz w:val="28"/>
        </w:rPr>
        <w:t>
      2) безгек бойынша эпидемиялық маусымда үш күн ішінде және жылдың басқа уақытында бес күн ішінде қызба пайда болған науқастар;</w:t>
      </w:r>
      <w:r>
        <w:br/>
      </w:r>
      <w:r>
        <w:rPr>
          <w:rFonts w:ascii="Times New Roman"/>
          <w:b w:val="false"/>
          <w:i w:val="false"/>
          <w:color w:val="000000"/>
          <w:sz w:val="28"/>
        </w:rPr>
        <w:t>
</w:t>
      </w:r>
      <w:r>
        <w:rPr>
          <w:rFonts w:ascii="Times New Roman"/>
          <w:b w:val="false"/>
          <w:i w:val="false"/>
          <w:color w:val="000000"/>
          <w:sz w:val="28"/>
        </w:rPr>
        <w:t>
      3) қойылған диагнозға сәйкес жасалған емге қарамастан, дене қызуының мезгіл-мезгіл жоғарылуы жалғасқан науқастар;</w:t>
      </w:r>
      <w:r>
        <w:br/>
      </w:r>
      <w:r>
        <w:rPr>
          <w:rFonts w:ascii="Times New Roman"/>
          <w:b w:val="false"/>
          <w:i w:val="false"/>
          <w:color w:val="000000"/>
          <w:sz w:val="28"/>
        </w:rPr>
        <w:t>
</w:t>
      </w:r>
      <w:r>
        <w:rPr>
          <w:rFonts w:ascii="Times New Roman"/>
          <w:b w:val="false"/>
          <w:i w:val="false"/>
          <w:color w:val="000000"/>
          <w:sz w:val="28"/>
        </w:rPr>
        <w:t>
      4) қан құйғаннан кейін соңғы 3 айда дене қызуы жоғарылаған реципиенттер;</w:t>
      </w:r>
      <w:r>
        <w:br/>
      </w:r>
      <w:r>
        <w:rPr>
          <w:rFonts w:ascii="Times New Roman"/>
          <w:b w:val="false"/>
          <w:i w:val="false"/>
          <w:color w:val="000000"/>
          <w:sz w:val="28"/>
        </w:rPr>
        <w:t>
</w:t>
      </w:r>
      <w:r>
        <w:rPr>
          <w:rFonts w:ascii="Times New Roman"/>
          <w:b w:val="false"/>
          <w:i w:val="false"/>
          <w:color w:val="000000"/>
          <w:sz w:val="28"/>
        </w:rPr>
        <w:t>
      5) безгек ошағында тұратын дене қызуының кез келген жоғарылауы байқалған адамдар;</w:t>
      </w:r>
      <w:r>
        <w:br/>
      </w:r>
      <w:r>
        <w:rPr>
          <w:rFonts w:ascii="Times New Roman"/>
          <w:b w:val="false"/>
          <w:i w:val="false"/>
          <w:color w:val="000000"/>
          <w:sz w:val="28"/>
        </w:rPr>
        <w:t>
</w:t>
      </w:r>
      <w:r>
        <w:rPr>
          <w:rFonts w:ascii="Times New Roman"/>
          <w:b w:val="false"/>
          <w:i w:val="false"/>
          <w:color w:val="000000"/>
          <w:sz w:val="28"/>
        </w:rPr>
        <w:t>
      6) безгекпен ауырып жазылған адамдар, дене қызуының жоғарылауымен бірге жүретін кез-келген ауру кезінде;</w:t>
      </w:r>
      <w:r>
        <w:br/>
      </w:r>
      <w:r>
        <w:rPr>
          <w:rFonts w:ascii="Times New Roman"/>
          <w:b w:val="false"/>
          <w:i w:val="false"/>
          <w:color w:val="000000"/>
          <w:sz w:val="28"/>
        </w:rPr>
        <w:t>
</w:t>
      </w:r>
      <w:r>
        <w:rPr>
          <w:rFonts w:ascii="Times New Roman"/>
          <w:b w:val="false"/>
          <w:i w:val="false"/>
          <w:color w:val="000000"/>
          <w:sz w:val="28"/>
        </w:rPr>
        <w:t>
      7) қан тапсыру алдында донорлар.</w:t>
      </w:r>
      <w:r>
        <w:br/>
      </w:r>
      <w:r>
        <w:rPr>
          <w:rFonts w:ascii="Times New Roman"/>
          <w:b w:val="false"/>
          <w:i w:val="false"/>
          <w:color w:val="000000"/>
          <w:sz w:val="28"/>
        </w:rPr>
        <w:t>
</w:t>
      </w:r>
      <w:r>
        <w:rPr>
          <w:rFonts w:ascii="Times New Roman"/>
          <w:b w:val="false"/>
          <w:i w:val="false"/>
          <w:color w:val="000000"/>
          <w:sz w:val="28"/>
        </w:rPr>
        <w:t>
      27. Безгектің алдын алу бойынша іс-шараларды мемсанэпидқызмет органдары жүргізеді, олар мыналарды қамтиды:</w:t>
      </w:r>
      <w:r>
        <w:br/>
      </w:r>
      <w:r>
        <w:rPr>
          <w:rFonts w:ascii="Times New Roman"/>
          <w:b w:val="false"/>
          <w:i w:val="false"/>
          <w:color w:val="000000"/>
          <w:sz w:val="28"/>
        </w:rPr>
        <w:t>
</w:t>
      </w:r>
      <w:r>
        <w:rPr>
          <w:rFonts w:ascii="Times New Roman"/>
          <w:b w:val="false"/>
          <w:i w:val="false"/>
          <w:color w:val="000000"/>
          <w:sz w:val="28"/>
        </w:rPr>
        <w:t>
      1) безгек жағдайларын ерте анықтау, диагностикалау;</w:t>
      </w:r>
      <w:r>
        <w:br/>
      </w:r>
      <w:r>
        <w:rPr>
          <w:rFonts w:ascii="Times New Roman"/>
          <w:b w:val="false"/>
          <w:i w:val="false"/>
          <w:color w:val="000000"/>
          <w:sz w:val="28"/>
        </w:rPr>
        <w:t>
</w:t>
      </w:r>
      <w:r>
        <w:rPr>
          <w:rFonts w:ascii="Times New Roman"/>
          <w:b w:val="false"/>
          <w:i w:val="false"/>
          <w:color w:val="000000"/>
          <w:sz w:val="28"/>
        </w:rPr>
        <w:t>
      2) безгектің әр жағдайын эпидемиологиялық тексеру;</w:t>
      </w:r>
      <w:r>
        <w:br/>
      </w:r>
      <w:r>
        <w:rPr>
          <w:rFonts w:ascii="Times New Roman"/>
          <w:b w:val="false"/>
          <w:i w:val="false"/>
          <w:color w:val="000000"/>
          <w:sz w:val="28"/>
        </w:rPr>
        <w:t>
</w:t>
      </w:r>
      <w:r>
        <w:rPr>
          <w:rFonts w:ascii="Times New Roman"/>
          <w:b w:val="false"/>
          <w:i w:val="false"/>
          <w:color w:val="000000"/>
          <w:sz w:val="28"/>
        </w:rPr>
        <w:t>
      3) безгек ошақтарын эпидемиологиялық тексеру және жіктеу;</w:t>
      </w:r>
      <w:r>
        <w:br/>
      </w:r>
      <w:r>
        <w:rPr>
          <w:rFonts w:ascii="Times New Roman"/>
          <w:b w:val="false"/>
          <w:i w:val="false"/>
          <w:color w:val="000000"/>
          <w:sz w:val="28"/>
        </w:rPr>
        <w:t>
</w:t>
      </w:r>
      <w:r>
        <w:rPr>
          <w:rFonts w:ascii="Times New Roman"/>
          <w:b w:val="false"/>
          <w:i w:val="false"/>
          <w:color w:val="000000"/>
          <w:sz w:val="28"/>
        </w:rPr>
        <w:t>
      4) безгек-генді ықтималға байланысты аумақты және елді мекендерді безгек-генді аудандарға бөлу;</w:t>
      </w:r>
      <w:r>
        <w:br/>
      </w:r>
      <w:r>
        <w:rPr>
          <w:rFonts w:ascii="Times New Roman"/>
          <w:b w:val="false"/>
          <w:i w:val="false"/>
          <w:color w:val="000000"/>
          <w:sz w:val="28"/>
        </w:rPr>
        <w:t>
</w:t>
      </w:r>
      <w:r>
        <w:rPr>
          <w:rFonts w:ascii="Times New Roman"/>
          <w:b w:val="false"/>
          <w:i w:val="false"/>
          <w:color w:val="000000"/>
          <w:sz w:val="28"/>
        </w:rPr>
        <w:t>
      5) тасымалдаушыны және көбею орындарын энтомологиялық бақылау және түрлік құрамды зерделеу;</w:t>
      </w:r>
      <w:r>
        <w:br/>
      </w:r>
      <w:r>
        <w:rPr>
          <w:rFonts w:ascii="Times New Roman"/>
          <w:b w:val="false"/>
          <w:i w:val="false"/>
          <w:color w:val="000000"/>
          <w:sz w:val="28"/>
        </w:rPr>
        <w:t>
</w:t>
      </w:r>
      <w:r>
        <w:rPr>
          <w:rFonts w:ascii="Times New Roman"/>
          <w:b w:val="false"/>
          <w:i w:val="false"/>
          <w:color w:val="000000"/>
          <w:sz w:val="28"/>
        </w:rPr>
        <w:t>
      6) тасымалдаушылармен күресу жолдары;</w:t>
      </w:r>
      <w:r>
        <w:br/>
      </w:r>
      <w:r>
        <w:rPr>
          <w:rFonts w:ascii="Times New Roman"/>
          <w:b w:val="false"/>
          <w:i w:val="false"/>
          <w:color w:val="000000"/>
          <w:sz w:val="28"/>
        </w:rPr>
        <w:t>
</w:t>
      </w:r>
      <w:r>
        <w:rPr>
          <w:rFonts w:ascii="Times New Roman"/>
          <w:b w:val="false"/>
          <w:i w:val="false"/>
          <w:color w:val="000000"/>
          <w:sz w:val="28"/>
        </w:rPr>
        <w:t>
      7) су қоймаларының тоғандануының және қан сорғыш жәндіктердің, оның ішінде безгек масасының көбеюінің алдын алу мақсатында гидротехникалық құрылыстардың, күріш алқаптарының және басқа да су қоймаларының құрылысын және пайдаланылуын алдын ала және ағымдық қадағалау;</w:t>
      </w:r>
      <w:r>
        <w:br/>
      </w:r>
      <w:r>
        <w:rPr>
          <w:rFonts w:ascii="Times New Roman"/>
          <w:b w:val="false"/>
          <w:i w:val="false"/>
          <w:color w:val="000000"/>
          <w:sz w:val="28"/>
        </w:rPr>
        <w:t>
</w:t>
      </w:r>
      <w:r>
        <w:rPr>
          <w:rFonts w:ascii="Times New Roman"/>
          <w:b w:val="false"/>
          <w:i w:val="false"/>
          <w:color w:val="000000"/>
          <w:sz w:val="28"/>
        </w:rPr>
        <w:t>
      8) халықты гигиеналық оқыту.</w:t>
      </w:r>
      <w:r>
        <w:br/>
      </w:r>
      <w:r>
        <w:rPr>
          <w:rFonts w:ascii="Times New Roman"/>
          <w:b w:val="false"/>
          <w:i w:val="false"/>
          <w:color w:val="000000"/>
          <w:sz w:val="28"/>
        </w:rPr>
        <w:t>
</w:t>
      </w:r>
      <w:r>
        <w:rPr>
          <w:rFonts w:ascii="Times New Roman"/>
          <w:b w:val="false"/>
          <w:i w:val="false"/>
          <w:color w:val="000000"/>
          <w:sz w:val="28"/>
        </w:rPr>
        <w:t>
      28. Елді мекендерді (аумақты) безгек-генді аудандарға бөлу – елді мекендердің (аумақтың) безгек-генді дәрежесін айқындау және профилактикалық іс-шараларды будан әрі жоспарлау үшін пайдаланылатын әртүрлі факторларды (тасымалдаушының түрлік құрамы мен саны, температуралық режим, тұрғындардың көші-қоны, медициналық желінің жағдайы, басқа) жыл сайын жинау, қорытындылау және талдау негізінде жүзеге асырылады.</w:t>
      </w:r>
      <w:r>
        <w:br/>
      </w:r>
      <w:r>
        <w:rPr>
          <w:rFonts w:ascii="Times New Roman"/>
          <w:b w:val="false"/>
          <w:i w:val="false"/>
          <w:color w:val="000000"/>
          <w:sz w:val="28"/>
        </w:rPr>
        <w:t>
</w:t>
      </w:r>
      <w:r>
        <w:rPr>
          <w:rFonts w:ascii="Times New Roman"/>
          <w:b w:val="false"/>
          <w:i w:val="false"/>
          <w:color w:val="000000"/>
          <w:sz w:val="28"/>
        </w:rPr>
        <w:t>
      29. Безгекпен ауыратын науқастарды және паразит тасымалдаушыларды анықтауды медицина қызметкерлері сұрау жүргізу және қанды зерттеу арқылы клиникалық-эпидемиологиялық айғақтар бойынша:</w:t>
      </w:r>
      <w:r>
        <w:br/>
      </w:r>
      <w:r>
        <w:rPr>
          <w:rFonts w:ascii="Times New Roman"/>
          <w:b w:val="false"/>
          <w:i w:val="false"/>
          <w:color w:val="000000"/>
          <w:sz w:val="28"/>
        </w:rPr>
        <w:t>
</w:t>
      </w:r>
      <w:r>
        <w:rPr>
          <w:rFonts w:ascii="Times New Roman"/>
          <w:b w:val="false"/>
          <w:i w:val="false"/>
          <w:color w:val="000000"/>
          <w:sz w:val="28"/>
        </w:rPr>
        <w:t>
      1) адамдардың медициналық ұйымдарға жүгінуі;</w:t>
      </w:r>
      <w:r>
        <w:br/>
      </w:r>
      <w:r>
        <w:rPr>
          <w:rFonts w:ascii="Times New Roman"/>
          <w:b w:val="false"/>
          <w:i w:val="false"/>
          <w:color w:val="000000"/>
          <w:sz w:val="28"/>
        </w:rPr>
        <w:t>
</w:t>
      </w:r>
      <w:r>
        <w:rPr>
          <w:rFonts w:ascii="Times New Roman"/>
          <w:b w:val="false"/>
          <w:i w:val="false"/>
          <w:color w:val="000000"/>
          <w:sz w:val="28"/>
        </w:rPr>
        <w:t>
      2) медициналық тексеру;</w:t>
      </w:r>
      <w:r>
        <w:br/>
      </w:r>
      <w:r>
        <w:rPr>
          <w:rFonts w:ascii="Times New Roman"/>
          <w:b w:val="false"/>
          <w:i w:val="false"/>
          <w:color w:val="000000"/>
          <w:sz w:val="28"/>
        </w:rPr>
        <w:t>
</w:t>
      </w:r>
      <w:r>
        <w:rPr>
          <w:rFonts w:ascii="Times New Roman"/>
          <w:b w:val="false"/>
          <w:i w:val="false"/>
          <w:color w:val="000000"/>
          <w:sz w:val="28"/>
        </w:rPr>
        <w:t>
      3) донорларды тексеру кезінде жүргізеді.</w:t>
      </w:r>
      <w:r>
        <w:br/>
      </w:r>
      <w:r>
        <w:rPr>
          <w:rFonts w:ascii="Times New Roman"/>
          <w:b w:val="false"/>
          <w:i w:val="false"/>
          <w:color w:val="000000"/>
          <w:sz w:val="28"/>
        </w:rPr>
        <w:t>
</w:t>
      </w:r>
      <w:r>
        <w:rPr>
          <w:rFonts w:ascii="Times New Roman"/>
          <w:b w:val="false"/>
          <w:i w:val="false"/>
          <w:color w:val="000000"/>
          <w:sz w:val="28"/>
        </w:rPr>
        <w:t>
      30. Есепке алуға және тіркеуге безгектің зертханалық расталған жағдайлары жатқызылады. Безгекпен ауыратын науқастарды емдеу стационар жағдайында жүргізіледі, науқастың қан препараттарын зерттеу емдеудің бірінші, төртінші күндері және ауруханадан шығару алдында жүргізіледі.</w:t>
      </w:r>
      <w:r>
        <w:br/>
      </w:r>
      <w:r>
        <w:rPr>
          <w:rFonts w:ascii="Times New Roman"/>
          <w:b w:val="false"/>
          <w:i w:val="false"/>
          <w:color w:val="000000"/>
          <w:sz w:val="28"/>
        </w:rPr>
        <w:t>
</w:t>
      </w:r>
      <w:r>
        <w:rPr>
          <w:rFonts w:ascii="Times New Roman"/>
          <w:b w:val="false"/>
          <w:i w:val="false"/>
          <w:color w:val="000000"/>
          <w:sz w:val="28"/>
        </w:rPr>
        <w:t>
      31. Безгекке күдікті адамдардың қан препараттары зерттеу нәтижесін аумақтық санэпидқызмет ұйымының паразитологиялық зертханаларында растау арқылы медицина ұйымдарының клиникалық-диагностикалық зертханаларында тексеріледі.</w:t>
      </w:r>
      <w:r>
        <w:br/>
      </w:r>
      <w:r>
        <w:rPr>
          <w:rFonts w:ascii="Times New Roman"/>
          <w:b w:val="false"/>
          <w:i w:val="false"/>
          <w:color w:val="000000"/>
          <w:sz w:val="28"/>
        </w:rPr>
        <w:t>
</w:t>
      </w:r>
      <w:r>
        <w:rPr>
          <w:rFonts w:ascii="Times New Roman"/>
          <w:b w:val="false"/>
          <w:i w:val="false"/>
          <w:color w:val="000000"/>
          <w:sz w:val="28"/>
        </w:rPr>
        <w:t>
      32. Барлық оң нәтижелі препараттары және тексерілген препараттардың жалпы санының 10 пайызы (бұдан әрі – %) бақылау зерттеуі үшін аумақтық санэпидқызмет ұйымына жіберіледі, ал олар өз кезегінде – жоғары тұрған санэпидқызмет ұйымына жіберіледі.</w:t>
      </w:r>
      <w:r>
        <w:br/>
      </w:r>
      <w:r>
        <w:rPr>
          <w:rFonts w:ascii="Times New Roman"/>
          <w:b w:val="false"/>
          <w:i w:val="false"/>
          <w:color w:val="000000"/>
          <w:sz w:val="28"/>
        </w:rPr>
        <w:t>
</w:t>
      </w:r>
      <w:r>
        <w:rPr>
          <w:rFonts w:ascii="Times New Roman"/>
          <w:b w:val="false"/>
          <w:i w:val="false"/>
          <w:color w:val="000000"/>
          <w:sz w:val="28"/>
        </w:rPr>
        <w:t>
      33. Безгек жағдайларын және ошақтарын эпидемиологиялық тексеру нәтижелері жоғары тұрған мемлекеттік санитариялық-эпидемиологиялық қадағалау органына жіберіледі.</w:t>
      </w:r>
      <w:r>
        <w:br/>
      </w:r>
      <w:r>
        <w:rPr>
          <w:rFonts w:ascii="Times New Roman"/>
          <w:b w:val="false"/>
          <w:i w:val="false"/>
          <w:color w:val="000000"/>
          <w:sz w:val="28"/>
        </w:rPr>
        <w:t>
</w:t>
      </w:r>
      <w:r>
        <w:rPr>
          <w:rFonts w:ascii="Times New Roman"/>
          <w:b w:val="false"/>
          <w:i w:val="false"/>
          <w:color w:val="000000"/>
          <w:sz w:val="28"/>
        </w:rPr>
        <w:t>
      34. Безгектің белсенді ошағында профилактикалық іс-шаралар ауру анықталған сәттен бастап үш жыл ішінде жүзеге асырылады.</w:t>
      </w:r>
      <w:r>
        <w:br/>
      </w:r>
      <w:r>
        <w:rPr>
          <w:rFonts w:ascii="Times New Roman"/>
          <w:b w:val="false"/>
          <w:i w:val="false"/>
          <w:color w:val="000000"/>
          <w:sz w:val="28"/>
        </w:rPr>
        <w:t>
</w:t>
      </w:r>
      <w:r>
        <w:rPr>
          <w:rFonts w:ascii="Times New Roman"/>
          <w:b w:val="false"/>
          <w:i w:val="false"/>
          <w:color w:val="000000"/>
          <w:sz w:val="28"/>
        </w:rPr>
        <w:t>
      35. Масалардың тиімді ауру жұқтыратын маусымда безгекпен ауырған науқасты немесе паразит тасымалдаушыны анықтаған кезде мыналар жүргізіледі:</w:t>
      </w:r>
      <w:r>
        <w:br/>
      </w:r>
      <w:r>
        <w:rPr>
          <w:rFonts w:ascii="Times New Roman"/>
          <w:b w:val="false"/>
          <w:i w:val="false"/>
          <w:color w:val="000000"/>
          <w:sz w:val="28"/>
        </w:rPr>
        <w:t>
</w:t>
      </w:r>
      <w:r>
        <w:rPr>
          <w:rFonts w:ascii="Times New Roman"/>
          <w:b w:val="false"/>
          <w:i w:val="false"/>
          <w:color w:val="000000"/>
          <w:sz w:val="28"/>
        </w:rPr>
        <w:t>
      1) эпидемиологиялық айғақтар бойынша үй-жайларды (науқас тұратын үйде және кемінде үш көрші үйлерде) дезинсекциялық өңдеу жүргізу;</w:t>
      </w:r>
      <w:r>
        <w:br/>
      </w:r>
      <w:r>
        <w:rPr>
          <w:rFonts w:ascii="Times New Roman"/>
          <w:b w:val="false"/>
          <w:i w:val="false"/>
          <w:color w:val="000000"/>
          <w:sz w:val="28"/>
        </w:rPr>
        <w:t>
</w:t>
      </w:r>
      <w:r>
        <w:rPr>
          <w:rFonts w:ascii="Times New Roman"/>
          <w:b w:val="false"/>
          <w:i w:val="false"/>
          <w:color w:val="000000"/>
          <w:sz w:val="28"/>
        </w:rPr>
        <w:t>
      2) елді мекендердегі барлық су қоймаларын және олардан кемінде үш километр (бұдан әрі – км) аралықтағы аймақты және науқастың уақытша болған орындарын энтомологиялық тексеру;</w:t>
      </w:r>
      <w:r>
        <w:br/>
      </w:r>
      <w:r>
        <w:rPr>
          <w:rFonts w:ascii="Times New Roman"/>
          <w:b w:val="false"/>
          <w:i w:val="false"/>
          <w:color w:val="000000"/>
          <w:sz w:val="28"/>
        </w:rPr>
        <w:t>
</w:t>
      </w:r>
      <w:r>
        <w:rPr>
          <w:rFonts w:ascii="Times New Roman"/>
          <w:b w:val="false"/>
          <w:i w:val="false"/>
          <w:color w:val="000000"/>
          <w:sz w:val="28"/>
        </w:rPr>
        <w:t>
      3) анофелогенді су қоймаларына жататын аумақтарда безгек масаларын жаппай аулау және олардың түрлік құрамын анықтау;</w:t>
      </w:r>
      <w:r>
        <w:br/>
      </w:r>
      <w:r>
        <w:rPr>
          <w:rFonts w:ascii="Times New Roman"/>
          <w:b w:val="false"/>
          <w:i w:val="false"/>
          <w:color w:val="000000"/>
          <w:sz w:val="28"/>
        </w:rPr>
        <w:t>
</w:t>
      </w:r>
      <w:r>
        <w:rPr>
          <w:rFonts w:ascii="Times New Roman"/>
          <w:b w:val="false"/>
          <w:i w:val="false"/>
          <w:color w:val="000000"/>
          <w:sz w:val="28"/>
        </w:rPr>
        <w:t>
      4) елді мекенде және одан үш – бес км аралықтағы аймақта орналасқан анофелогенді су қоймаларын деларвациялау.</w:t>
      </w:r>
      <w:r>
        <w:br/>
      </w:r>
      <w:r>
        <w:rPr>
          <w:rFonts w:ascii="Times New Roman"/>
          <w:b w:val="false"/>
          <w:i w:val="false"/>
          <w:color w:val="000000"/>
          <w:sz w:val="28"/>
        </w:rPr>
        <w:t>
</w:t>
      </w:r>
      <w:r>
        <w:rPr>
          <w:rFonts w:ascii="Times New Roman"/>
          <w:b w:val="false"/>
          <w:i w:val="false"/>
          <w:color w:val="000000"/>
          <w:sz w:val="28"/>
        </w:rPr>
        <w:t>
      36. Персоналды және пациенттерді қан сорғыш жәндіктерден қорғау мақсатында медициналық ұйымдарда (стационарларда) барлық терезелерге тор орнатылады.</w:t>
      </w:r>
      <w:r>
        <w:br/>
      </w:r>
      <w:r>
        <w:rPr>
          <w:rFonts w:ascii="Times New Roman"/>
          <w:b w:val="false"/>
          <w:i w:val="false"/>
          <w:color w:val="000000"/>
          <w:sz w:val="28"/>
        </w:rPr>
        <w:t>
</w:t>
      </w:r>
      <w:r>
        <w:rPr>
          <w:rFonts w:ascii="Times New Roman"/>
          <w:b w:val="false"/>
          <w:i w:val="false"/>
          <w:color w:val="000000"/>
          <w:sz w:val="28"/>
        </w:rPr>
        <w:t>
      37. Безгектің жергілікті немесе сырттан әкеліну жағдайлары туралы деректерді жинауды және талдауды медициналық ұйымдар және мемсанэпидқызмет органдары жүзеге асырады.</w:t>
      </w:r>
      <w:r>
        <w:br/>
      </w:r>
      <w:r>
        <w:rPr>
          <w:rFonts w:ascii="Times New Roman"/>
          <w:b w:val="false"/>
          <w:i w:val="false"/>
          <w:color w:val="000000"/>
          <w:sz w:val="28"/>
        </w:rPr>
        <w:t>
</w:t>
      </w:r>
      <w:r>
        <w:rPr>
          <w:rFonts w:ascii="Times New Roman"/>
          <w:b w:val="false"/>
          <w:i w:val="false"/>
          <w:color w:val="000000"/>
          <w:sz w:val="28"/>
        </w:rPr>
        <w:t>
      38. Денсаулық сақтауды мемлекеттік басқарудың жергілікті органдарының басшылары безгекке қарсы препараттардың азаймайтын қорын қамтамасыз етеді.</w:t>
      </w:r>
      <w:r>
        <w:br/>
      </w:r>
      <w:r>
        <w:rPr>
          <w:rFonts w:ascii="Times New Roman"/>
          <w:b w:val="false"/>
          <w:i w:val="false"/>
          <w:color w:val="000000"/>
          <w:sz w:val="28"/>
        </w:rPr>
        <w:t>
</w:t>
      </w:r>
      <w:r>
        <w:rPr>
          <w:rFonts w:ascii="Times New Roman"/>
          <w:b w:val="false"/>
          <w:i w:val="false"/>
          <w:color w:val="000000"/>
          <w:sz w:val="28"/>
        </w:rPr>
        <w:t>
      39. Безгекпен ауырып жазылған адамдарды диспансерлік бақылау қан препараттарын сауыққан сәттен бастап жыл сайын зерттей отырып, үш жыл бойы жүргізіледі.</w:t>
      </w:r>
      <w:r>
        <w:br/>
      </w:r>
      <w:r>
        <w:rPr>
          <w:rFonts w:ascii="Times New Roman"/>
          <w:b w:val="false"/>
          <w:i w:val="false"/>
          <w:color w:val="000000"/>
          <w:sz w:val="28"/>
        </w:rPr>
        <w:t>
</w:t>
      </w:r>
      <w:r>
        <w:rPr>
          <w:rFonts w:ascii="Times New Roman"/>
          <w:b w:val="false"/>
          <w:i w:val="false"/>
          <w:color w:val="000000"/>
          <w:sz w:val="28"/>
        </w:rPr>
        <w:t>
      40. Аурудың мерзіміне қарамастан безгекпен ауырып жазылған адамдардың және паразит тасымалдаушылардың донор болуына жол берілмейді.</w:t>
      </w:r>
      <w:r>
        <w:br/>
      </w:r>
      <w:r>
        <w:rPr>
          <w:rFonts w:ascii="Times New Roman"/>
          <w:b w:val="false"/>
          <w:i w:val="false"/>
          <w:color w:val="000000"/>
          <w:sz w:val="28"/>
        </w:rPr>
        <w:t>
</w:t>
      </w:r>
      <w:r>
        <w:rPr>
          <w:rFonts w:ascii="Times New Roman"/>
          <w:b w:val="false"/>
          <w:i w:val="false"/>
          <w:color w:val="000000"/>
          <w:sz w:val="28"/>
        </w:rPr>
        <w:t>
      41. Мемсанэпидқызмет органы мен ұйымының энтомологы мыналарды:</w:t>
      </w:r>
      <w:r>
        <w:br/>
      </w:r>
      <w:r>
        <w:rPr>
          <w:rFonts w:ascii="Times New Roman"/>
          <w:b w:val="false"/>
          <w:i w:val="false"/>
          <w:color w:val="000000"/>
          <w:sz w:val="28"/>
        </w:rPr>
        <w:t>
</w:t>
      </w:r>
      <w:r>
        <w:rPr>
          <w:rFonts w:ascii="Times New Roman"/>
          <w:b w:val="false"/>
          <w:i w:val="false"/>
          <w:color w:val="000000"/>
          <w:sz w:val="28"/>
        </w:rPr>
        <w:t>
      1) маса фаунасын, әр түрдің экологиясын және фенологиясын зерттеу, көбею орындары және тасымалдаушылар санының мониторингін, масалардың ауру жұқтыру мерзімінің басталу, аяқталу және безгектің берілу мерзімін есептеуді;</w:t>
      </w:r>
      <w:r>
        <w:br/>
      </w:r>
      <w:r>
        <w:rPr>
          <w:rFonts w:ascii="Times New Roman"/>
          <w:b w:val="false"/>
          <w:i w:val="false"/>
          <w:color w:val="000000"/>
          <w:sz w:val="28"/>
        </w:rPr>
        <w:t>
</w:t>
      </w:r>
      <w:r>
        <w:rPr>
          <w:rFonts w:ascii="Times New Roman"/>
          <w:b w:val="false"/>
          <w:i w:val="false"/>
          <w:color w:val="000000"/>
          <w:sz w:val="28"/>
        </w:rPr>
        <w:t>
      2) белгілі жылдағы масалар санының деңгейін анықтау үшін елді мекенді экстенсивті зерттеуді (жаппай аулау);</w:t>
      </w:r>
      <w:r>
        <w:br/>
      </w:r>
      <w:r>
        <w:rPr>
          <w:rFonts w:ascii="Times New Roman"/>
          <w:b w:val="false"/>
          <w:i w:val="false"/>
          <w:color w:val="000000"/>
          <w:sz w:val="28"/>
        </w:rPr>
        <w:t>
</w:t>
      </w:r>
      <w:r>
        <w:rPr>
          <w:rFonts w:ascii="Times New Roman"/>
          <w:b w:val="false"/>
          <w:i w:val="false"/>
          <w:color w:val="000000"/>
          <w:sz w:val="28"/>
        </w:rPr>
        <w:t>
      3) елді мекендегі және олардан кемінде үш километр қашықтықта орналасқан су қоймаларын паспорттауды;</w:t>
      </w:r>
      <w:r>
        <w:br/>
      </w:r>
      <w:r>
        <w:rPr>
          <w:rFonts w:ascii="Times New Roman"/>
          <w:b w:val="false"/>
          <w:i w:val="false"/>
          <w:color w:val="000000"/>
          <w:sz w:val="28"/>
        </w:rPr>
        <w:t>
</w:t>
      </w:r>
      <w:r>
        <w:rPr>
          <w:rFonts w:ascii="Times New Roman"/>
          <w:b w:val="false"/>
          <w:i w:val="false"/>
          <w:color w:val="000000"/>
          <w:sz w:val="28"/>
        </w:rPr>
        <w:t>
      4) безгекке қарсы эпидемиологиялық және энтомологиялық көрсеткіштер бойынша тазалауды ұйымдастыруды, шаралар тиімділігін бақылауды;</w:t>
      </w:r>
      <w:r>
        <w:br/>
      </w:r>
      <w:r>
        <w:rPr>
          <w:rFonts w:ascii="Times New Roman"/>
          <w:b w:val="false"/>
          <w:i w:val="false"/>
          <w:color w:val="000000"/>
          <w:sz w:val="28"/>
        </w:rPr>
        <w:t>
</w:t>
      </w:r>
      <w:r>
        <w:rPr>
          <w:rFonts w:ascii="Times New Roman"/>
          <w:b w:val="false"/>
          <w:i w:val="false"/>
          <w:color w:val="000000"/>
          <w:sz w:val="28"/>
        </w:rPr>
        <w:t>
      5) елді мекендерді және аумақтарды безгектің жергілікті берілуінің қайта пайда болу қаупі деңгейі бойынша безгек-генді бөлуді жүзеге асырады.</w:t>
      </w:r>
      <w:r>
        <w:br/>
      </w:r>
      <w:r>
        <w:rPr>
          <w:rFonts w:ascii="Times New Roman"/>
          <w:b w:val="false"/>
          <w:i w:val="false"/>
          <w:color w:val="000000"/>
          <w:sz w:val="28"/>
        </w:rPr>
        <w:t>
</w:t>
      </w:r>
      <w:r>
        <w:rPr>
          <w:rFonts w:ascii="Times New Roman"/>
          <w:b w:val="false"/>
          <w:i w:val="false"/>
          <w:color w:val="000000"/>
          <w:sz w:val="28"/>
        </w:rPr>
        <w:t>
      42. Елді мекендерді маса шағудан қорғау үшін механикалық қорғаныш құралдары (шыт жапқыштар және торлар) және репелленттер пайдаланылады.</w:t>
      </w:r>
      <w:r>
        <w:br/>
      </w:r>
      <w:r>
        <w:rPr>
          <w:rFonts w:ascii="Times New Roman"/>
          <w:b w:val="false"/>
          <w:i w:val="false"/>
          <w:color w:val="000000"/>
          <w:sz w:val="28"/>
        </w:rPr>
        <w:t>
</w:t>
      </w:r>
      <w:r>
        <w:rPr>
          <w:rFonts w:ascii="Times New Roman"/>
          <w:b w:val="false"/>
          <w:i w:val="false"/>
          <w:color w:val="000000"/>
          <w:sz w:val="28"/>
        </w:rPr>
        <w:t>
      43. Эндемиялық аумақтарға баратын адамдарды туристік фирмалар, ведомстволар мен ұйымдар безгекті жұқтыру қаупі, әсіресе оның хлорохинге қарсы тұратын тропикалық түрі туралы ескертеді және барған жағдайда тропикалық безгекке қарсы химиялық профилактика курсынан өткізіледі.</w:t>
      </w:r>
      <w:r>
        <w:br/>
      </w:r>
      <w:r>
        <w:rPr>
          <w:rFonts w:ascii="Times New Roman"/>
          <w:b w:val="false"/>
          <w:i w:val="false"/>
          <w:color w:val="000000"/>
          <w:sz w:val="28"/>
        </w:rPr>
        <w:t>
</w:t>
      </w:r>
      <w:r>
        <w:rPr>
          <w:rFonts w:ascii="Times New Roman"/>
          <w:b w:val="false"/>
          <w:i w:val="false"/>
          <w:color w:val="000000"/>
          <w:sz w:val="28"/>
        </w:rPr>
        <w:t>
      44. Безгек бойынша эндемиялық аумаққа кеме, ұшақ, теміржол көлігі экипаждарын жіберетін ұйымдардың басшылары мыналарды:</w:t>
      </w:r>
      <w:r>
        <w:br/>
      </w:r>
      <w:r>
        <w:rPr>
          <w:rFonts w:ascii="Times New Roman"/>
          <w:b w:val="false"/>
          <w:i w:val="false"/>
          <w:color w:val="000000"/>
          <w:sz w:val="28"/>
        </w:rPr>
        <w:t>
</w:t>
      </w:r>
      <w:r>
        <w:rPr>
          <w:rFonts w:ascii="Times New Roman"/>
          <w:b w:val="false"/>
          <w:i w:val="false"/>
          <w:color w:val="000000"/>
          <w:sz w:val="28"/>
        </w:rPr>
        <w:t>
      1) персоналды жеке профилактика (химиялық-профилактиканы қоса алғанда) шараларына оқытуды;</w:t>
      </w:r>
      <w:r>
        <w:br/>
      </w:r>
      <w:r>
        <w:rPr>
          <w:rFonts w:ascii="Times New Roman"/>
          <w:b w:val="false"/>
          <w:i w:val="false"/>
          <w:color w:val="000000"/>
          <w:sz w:val="28"/>
        </w:rPr>
        <w:t>
</w:t>
      </w:r>
      <w:r>
        <w:rPr>
          <w:rFonts w:ascii="Times New Roman"/>
          <w:b w:val="false"/>
          <w:i w:val="false"/>
          <w:color w:val="000000"/>
          <w:sz w:val="28"/>
        </w:rPr>
        <w:t>
      2) сапарлар бойынша шығатын елдердегі (айлақтардағы) эпидемиологиялық жағдай туралы ақпарат (жадынама) беруді;</w:t>
      </w:r>
      <w:r>
        <w:br/>
      </w:r>
      <w:r>
        <w:rPr>
          <w:rFonts w:ascii="Times New Roman"/>
          <w:b w:val="false"/>
          <w:i w:val="false"/>
          <w:color w:val="000000"/>
          <w:sz w:val="28"/>
        </w:rPr>
        <w:t>
</w:t>
      </w:r>
      <w:r>
        <w:rPr>
          <w:rFonts w:ascii="Times New Roman"/>
          <w:b w:val="false"/>
          <w:i w:val="false"/>
          <w:color w:val="000000"/>
          <w:sz w:val="28"/>
        </w:rPr>
        <w:t>
      3) безгекке қарсы препараттармен және масаның шағуынан қорғайтын құралдармен (шыт жапқыштар, репелленттер, аэрозоль баллондары) қамтамасыз етеді.</w:t>
      </w:r>
      <w:r>
        <w:br/>
      </w:r>
      <w:r>
        <w:rPr>
          <w:rFonts w:ascii="Times New Roman"/>
          <w:b w:val="false"/>
          <w:i w:val="false"/>
          <w:color w:val="000000"/>
          <w:sz w:val="28"/>
        </w:rPr>
        <w:t>
</w:t>
      </w:r>
      <w:r>
        <w:rPr>
          <w:rFonts w:ascii="Times New Roman"/>
          <w:b w:val="false"/>
          <w:i w:val="false"/>
          <w:color w:val="000000"/>
          <w:sz w:val="28"/>
        </w:rPr>
        <w:t>
      45. Вокзалдардың, айлақтардың, әуежайлардың медициналық пункттерінің қызметкерлері жолаушылар немесе поезд бригадаларының ішінде оларға безгекпен сырқаттануға күдікті адамдар жүгінген кезде оларды емдеуге жатқызуды ұйымдастырады.</w:t>
      </w:r>
      <w:r>
        <w:br/>
      </w:r>
      <w:r>
        <w:rPr>
          <w:rFonts w:ascii="Times New Roman"/>
          <w:b w:val="false"/>
          <w:i w:val="false"/>
          <w:color w:val="000000"/>
          <w:sz w:val="28"/>
        </w:rPr>
        <w:t>
</w:t>
      </w:r>
      <w:r>
        <w:rPr>
          <w:rFonts w:ascii="Times New Roman"/>
          <w:b w:val="false"/>
          <w:i w:val="false"/>
          <w:color w:val="000000"/>
          <w:sz w:val="28"/>
        </w:rPr>
        <w:t>
      46. Безгек бойынша эндемиялық аумақтардан келген әуе және теміржол көлігі, шетелге жүзетін кемелерде масалар болған жағдайда, Қазақстан Республикасының заңнамасында белгіленген тәртіппен көлікті дезинсекциялау жүргізіледі.</w:t>
      </w:r>
      <w:r>
        <w:br/>
      </w:r>
      <w:r>
        <w:rPr>
          <w:rFonts w:ascii="Times New Roman"/>
          <w:b w:val="false"/>
          <w:i w:val="false"/>
          <w:color w:val="000000"/>
          <w:sz w:val="28"/>
        </w:rPr>
        <w:t>
</w:t>
      </w:r>
      <w:r>
        <w:rPr>
          <w:rFonts w:ascii="Times New Roman"/>
          <w:b w:val="false"/>
          <w:i w:val="false"/>
          <w:color w:val="000000"/>
          <w:sz w:val="28"/>
        </w:rPr>
        <w:t>
      47. Ведомстволық тиесілілігіне қарамастан ұйымдар, оның ішінде безгек бойынша қолайсыз аумақтан келген әскери қызметшілер, әскерден оралғандар, босқындар, өз еркінен тыс қоныс аударушылар, мигранттар туралы мәліметі бар шетелдік ұйымдар мемсанэпидқызмет органының сұрауы бойынша аталған топтардағы адамдардың келу мерзімдері және тұратын орны туралы ақпарат береді.</w:t>
      </w:r>
    </w:p>
    <w:bookmarkEnd w:id="11"/>
    <w:bookmarkStart w:name="z161" w:id="12"/>
    <w:p>
      <w:pPr>
        <w:spacing w:after="0"/>
        <w:ind w:left="0"/>
        <w:jc w:val="left"/>
      </w:pPr>
      <w:r>
        <w:rPr>
          <w:rFonts w:ascii="Times New Roman"/>
          <w:b/>
          <w:i w:val="false"/>
          <w:color w:val="000000"/>
        </w:rPr>
        <w:t xml:space="preserve"> 
5. Трихинеллездің, тениаринхоздың және тениоздың алдын</w:t>
      </w:r>
      <w:r>
        <w:br/>
      </w:r>
      <w:r>
        <w:rPr>
          <w:rFonts w:ascii="Times New Roman"/>
          <w:b/>
          <w:i w:val="false"/>
          <w:color w:val="000000"/>
        </w:rPr>
        <w:t>
алу бойынша іс-шараларды ұйымдастыруға және</w:t>
      </w:r>
      <w:r>
        <w:br/>
      </w:r>
      <w:r>
        <w:rPr>
          <w:rFonts w:ascii="Times New Roman"/>
          <w:b/>
          <w:i w:val="false"/>
          <w:color w:val="000000"/>
        </w:rPr>
        <w:t>
жүргізуге қойылатын талаптар</w:t>
      </w:r>
    </w:p>
    <w:bookmarkEnd w:id="12"/>
    <w:bookmarkStart w:name="z164" w:id="13"/>
    <w:p>
      <w:pPr>
        <w:spacing w:after="0"/>
        <w:ind w:left="0"/>
        <w:jc w:val="both"/>
      </w:pPr>
      <w:r>
        <w:rPr>
          <w:rFonts w:ascii="Times New Roman"/>
          <w:b w:val="false"/>
          <w:i w:val="false"/>
          <w:color w:val="000000"/>
          <w:sz w:val="28"/>
        </w:rPr>
        <w:t>
      48. Тениаринхоз – токсикологиялық-аллергиялық реакциялар мен диспептикалық бұзылулар пайда болатын биогельминтоз. Қоздырғышы – ленталық гельминт немесе тениаринхоз.</w:t>
      </w:r>
      <w:r>
        <w:br/>
      </w:r>
      <w:r>
        <w:rPr>
          <w:rFonts w:ascii="Times New Roman"/>
          <w:b w:val="false"/>
          <w:i w:val="false"/>
          <w:color w:val="000000"/>
          <w:sz w:val="28"/>
        </w:rPr>
        <w:t>
</w:t>
      </w:r>
      <w:r>
        <w:rPr>
          <w:rFonts w:ascii="Times New Roman"/>
          <w:b w:val="false"/>
          <w:i w:val="false"/>
          <w:color w:val="000000"/>
          <w:sz w:val="28"/>
        </w:rPr>
        <w:t>
      49. Тениоз – мидың, көздің және басқа да ағзалардың ауыр органикалық бұзылуы мүмкін орталық нерв жүйесінің диспептикалық бұзылулары және функционалдық бұзылулары пайда болатын биогельминтоз. Қоздырғышы – тениоз.</w:t>
      </w:r>
      <w:r>
        <w:br/>
      </w:r>
      <w:r>
        <w:rPr>
          <w:rFonts w:ascii="Times New Roman"/>
          <w:b w:val="false"/>
          <w:i w:val="false"/>
          <w:color w:val="000000"/>
          <w:sz w:val="28"/>
        </w:rPr>
        <w:t>
</w:t>
      </w:r>
      <w:r>
        <w:rPr>
          <w:rFonts w:ascii="Times New Roman"/>
          <w:b w:val="false"/>
          <w:i w:val="false"/>
          <w:color w:val="000000"/>
          <w:sz w:val="28"/>
        </w:rPr>
        <w:t>
      50. Трихенеллез – қызба, бұлшықеттің ауыруы, диспептикалық белгілер мен асқынулар болатын зооноздық биогельминтоз.</w:t>
      </w:r>
      <w:r>
        <w:br/>
      </w:r>
      <w:r>
        <w:rPr>
          <w:rFonts w:ascii="Times New Roman"/>
          <w:b w:val="false"/>
          <w:i w:val="false"/>
          <w:color w:val="000000"/>
          <w:sz w:val="28"/>
        </w:rPr>
        <w:t>
</w:t>
      </w:r>
      <w:r>
        <w:rPr>
          <w:rFonts w:ascii="Times New Roman"/>
          <w:b w:val="false"/>
          <w:i w:val="false"/>
          <w:color w:val="000000"/>
          <w:sz w:val="28"/>
        </w:rPr>
        <w:t>
      Ет арқылы берілетін гельминтоздардың (трихинеллез, тениаринхоз, тениоз) алдын алу бойынша іс-шараларға мыналар жатады:</w:t>
      </w:r>
      <w:r>
        <w:br/>
      </w:r>
      <w:r>
        <w:rPr>
          <w:rFonts w:ascii="Times New Roman"/>
          <w:b w:val="false"/>
          <w:i w:val="false"/>
          <w:color w:val="000000"/>
          <w:sz w:val="28"/>
        </w:rPr>
        <w:t>
</w:t>
      </w:r>
      <w:r>
        <w:rPr>
          <w:rFonts w:ascii="Times New Roman"/>
          <w:b w:val="false"/>
          <w:i w:val="false"/>
          <w:color w:val="000000"/>
          <w:sz w:val="28"/>
        </w:rPr>
        <w:t>
      1) мал шаруашылығы қожалықтарын және кенттерді коммуналдық абаттандыру, дәретханаларды салу және оларды жөндеу, тазарту қондырғыларын салу, кеміргіштерді және қаңғыма жануарларды ату;</w:t>
      </w:r>
      <w:r>
        <w:br/>
      </w:r>
      <w:r>
        <w:rPr>
          <w:rFonts w:ascii="Times New Roman"/>
          <w:b w:val="false"/>
          <w:i w:val="false"/>
          <w:color w:val="000000"/>
          <w:sz w:val="28"/>
        </w:rPr>
        <w:t>
</w:t>
      </w:r>
      <w:r>
        <w:rPr>
          <w:rFonts w:ascii="Times New Roman"/>
          <w:b w:val="false"/>
          <w:i w:val="false"/>
          <w:color w:val="000000"/>
          <w:sz w:val="28"/>
        </w:rPr>
        <w:t>
      2) қоршаған ортаны гельминт жұмыртқаларымен ластанудан қорғау;</w:t>
      </w:r>
      <w:r>
        <w:br/>
      </w:r>
      <w:r>
        <w:rPr>
          <w:rFonts w:ascii="Times New Roman"/>
          <w:b w:val="false"/>
          <w:i w:val="false"/>
          <w:color w:val="000000"/>
          <w:sz w:val="28"/>
        </w:rPr>
        <w:t>
</w:t>
      </w:r>
      <w:r>
        <w:rPr>
          <w:rFonts w:ascii="Times New Roman"/>
          <w:b w:val="false"/>
          <w:i w:val="false"/>
          <w:color w:val="000000"/>
          <w:sz w:val="28"/>
        </w:rPr>
        <w:t>
      3) мал шаруашылықтары қызметкерлерімен жеке гигиена қағидаларын сақтау, оларды арнайы киіммен қамтамасыз ету;</w:t>
      </w:r>
      <w:r>
        <w:br/>
      </w:r>
      <w:r>
        <w:rPr>
          <w:rFonts w:ascii="Times New Roman"/>
          <w:b w:val="false"/>
          <w:i w:val="false"/>
          <w:color w:val="000000"/>
          <w:sz w:val="28"/>
        </w:rPr>
        <w:t>
</w:t>
      </w:r>
      <w:r>
        <w:rPr>
          <w:rFonts w:ascii="Times New Roman"/>
          <w:b w:val="false"/>
          <w:i w:val="false"/>
          <w:color w:val="000000"/>
          <w:sz w:val="28"/>
        </w:rPr>
        <w:t>
      51. Медициналық іс-шаралар мыналарды қамтиды:</w:t>
      </w:r>
      <w:r>
        <w:br/>
      </w:r>
      <w:r>
        <w:rPr>
          <w:rFonts w:ascii="Times New Roman"/>
          <w:b w:val="false"/>
          <w:i w:val="false"/>
          <w:color w:val="000000"/>
          <w:sz w:val="28"/>
        </w:rPr>
        <w:t>
</w:t>
      </w:r>
      <w:r>
        <w:rPr>
          <w:rFonts w:ascii="Times New Roman"/>
          <w:b w:val="false"/>
          <w:i w:val="false"/>
          <w:color w:val="000000"/>
          <w:sz w:val="28"/>
        </w:rPr>
        <w:t>
      1) эпидемиологиялық, клиникалық және зертханалық әдістерді пайдалана отырып, инвазияланған адамдарды, оның ішінде декреттелген контингенттер мен тәуекел тобындағы адамдарды, сондай-ақ клиникалық және эпидемиологиялық айғақтар болғанда амбулаториялық және стационарлық науқастарды анықтау;</w:t>
      </w:r>
      <w:r>
        <w:br/>
      </w:r>
      <w:r>
        <w:rPr>
          <w:rFonts w:ascii="Times New Roman"/>
          <w:b w:val="false"/>
          <w:i w:val="false"/>
          <w:color w:val="000000"/>
          <w:sz w:val="28"/>
        </w:rPr>
        <w:t>
</w:t>
      </w:r>
      <w:r>
        <w:rPr>
          <w:rFonts w:ascii="Times New Roman"/>
          <w:b w:val="false"/>
          <w:i w:val="false"/>
          <w:color w:val="000000"/>
          <w:sz w:val="28"/>
        </w:rPr>
        <w:t>
      2) трихинеллаларды жұқтырған етті пайдаланған адамдарды серологиялық тексеру (пайдаланудан кейін екі аптадан соң);</w:t>
      </w:r>
      <w:r>
        <w:br/>
      </w:r>
      <w:r>
        <w:rPr>
          <w:rFonts w:ascii="Times New Roman"/>
          <w:b w:val="false"/>
          <w:i w:val="false"/>
          <w:color w:val="000000"/>
          <w:sz w:val="28"/>
        </w:rPr>
        <w:t>
</w:t>
      </w:r>
      <w:r>
        <w:rPr>
          <w:rFonts w:ascii="Times New Roman"/>
          <w:b w:val="false"/>
          <w:i w:val="false"/>
          <w:color w:val="000000"/>
          <w:sz w:val="28"/>
        </w:rPr>
        <w:t>
      3) мал өсірушілерді және олардың отбасы мүшелерін, қасапхана, ет комбинатының қызметкерлерін, аспаздарды жыл сайын тексеру;</w:t>
      </w:r>
      <w:r>
        <w:br/>
      </w:r>
      <w:r>
        <w:rPr>
          <w:rFonts w:ascii="Times New Roman"/>
          <w:b w:val="false"/>
          <w:i w:val="false"/>
          <w:color w:val="000000"/>
          <w:sz w:val="28"/>
        </w:rPr>
        <w:t>
</w:t>
      </w:r>
      <w:r>
        <w:rPr>
          <w:rFonts w:ascii="Times New Roman"/>
          <w:b w:val="false"/>
          <w:i w:val="false"/>
          <w:color w:val="000000"/>
          <w:sz w:val="28"/>
        </w:rPr>
        <w:t>
      4) инвазияланған адамдарды жеке есепке алу, емдеу және диспансерлік бақылау (трихенеллезбен ауыратын науқастар стационар жағдайында емдеуге жатқызылады);</w:t>
      </w:r>
      <w:r>
        <w:br/>
      </w:r>
      <w:r>
        <w:rPr>
          <w:rFonts w:ascii="Times New Roman"/>
          <w:b w:val="false"/>
          <w:i w:val="false"/>
          <w:color w:val="000000"/>
          <w:sz w:val="28"/>
        </w:rPr>
        <w:t>
</w:t>
      </w:r>
      <w:r>
        <w:rPr>
          <w:rFonts w:ascii="Times New Roman"/>
          <w:b w:val="false"/>
          <w:i w:val="false"/>
          <w:color w:val="000000"/>
          <w:sz w:val="28"/>
        </w:rPr>
        <w:t>
      5) трихинеллез ауруының әрбір жағдайына мемсанэпидқызмет органдарына кезектен тыс ақпарат ұсынылады;</w:t>
      </w:r>
      <w:r>
        <w:br/>
      </w:r>
      <w:r>
        <w:rPr>
          <w:rFonts w:ascii="Times New Roman"/>
          <w:b w:val="false"/>
          <w:i w:val="false"/>
          <w:color w:val="000000"/>
          <w:sz w:val="28"/>
        </w:rPr>
        <w:t>
</w:t>
      </w:r>
      <w:r>
        <w:rPr>
          <w:rFonts w:ascii="Times New Roman"/>
          <w:b w:val="false"/>
          <w:i w:val="false"/>
          <w:color w:val="000000"/>
          <w:sz w:val="28"/>
        </w:rPr>
        <w:t>
      6) трихинеллездың ауыр түрімен ауырып сауыққандар алты ай ішінде амбулаториялық-емханалық көмек көрсететін ұйымдарда диспансерлік есепте тұрады. Екі аптадан кейін, екі және алты айдан кейін электрокардиограмма алу арқылы қан құрамын зерттеу жүргізіледі. Диспансерлік есепке алу кезеңінде емдеу аяқталғаннан кейін екі аптадан, екі және алты айдан соң элетрокардиограммаға түсіре отырып, қанның құрамын зерттеу жүргізіледі. Аурудың қалдықты клиникалық белгілері болған жағдайда және ЭКГ өзгерген кезде диспансерлеуді он екі ай ішінде жалғастырады, айғақтар қалыпты болған жағдайда пациент диспансерлік есептен шығарылады;</w:t>
      </w:r>
      <w:r>
        <w:br/>
      </w:r>
      <w:r>
        <w:rPr>
          <w:rFonts w:ascii="Times New Roman"/>
          <w:b w:val="false"/>
          <w:i w:val="false"/>
          <w:color w:val="000000"/>
          <w:sz w:val="28"/>
        </w:rPr>
        <w:t>
</w:t>
      </w:r>
      <w:r>
        <w:rPr>
          <w:rFonts w:ascii="Times New Roman"/>
          <w:b w:val="false"/>
          <w:i w:val="false"/>
          <w:color w:val="000000"/>
          <w:sz w:val="28"/>
        </w:rPr>
        <w:t>
      7) тениидозбен ауыратын науқастар ем аяқталғаннан кейін төрт ай ішінде амбулаториялық-емханалық көмек көрсететін ұйымдарда диспансерлік есепте тұрады. Диспансерлік есепке алу кезеңінде тениидозбен ауыратын науқастар екі және төрт айдан кейін қорытынды зертханалық тексеруден өткізіледі және екі теріс нәтижелі талдау болған жағдайда (бақылаудың төрт айының соңында) пациент диспансерлік есептен шығарылады;</w:t>
      </w:r>
      <w:r>
        <w:br/>
      </w:r>
      <w:r>
        <w:rPr>
          <w:rFonts w:ascii="Times New Roman"/>
          <w:b w:val="false"/>
          <w:i w:val="false"/>
          <w:color w:val="000000"/>
          <w:sz w:val="28"/>
        </w:rPr>
        <w:t>
</w:t>
      </w:r>
      <w:r>
        <w:rPr>
          <w:rFonts w:ascii="Times New Roman"/>
          <w:b w:val="false"/>
          <w:i w:val="false"/>
          <w:color w:val="000000"/>
          <w:sz w:val="28"/>
        </w:rPr>
        <w:t>
      8) жануарларда цистицеркоз (финноз) анықталған аумақтардағы халықты тексеру сұрау жүргізу және зертханалық зерттеу әдістерімен жүргізіледі, жиілігі мен көлемін мемлекеттік санитариялық-эпидемиологиялық қадағалау органы айқындайды.</w:t>
      </w:r>
      <w:r>
        <w:br/>
      </w:r>
      <w:r>
        <w:rPr>
          <w:rFonts w:ascii="Times New Roman"/>
          <w:b w:val="false"/>
          <w:i w:val="false"/>
          <w:color w:val="000000"/>
          <w:sz w:val="28"/>
        </w:rPr>
        <w:t>
</w:t>
      </w:r>
      <w:r>
        <w:rPr>
          <w:rFonts w:ascii="Times New Roman"/>
          <w:b w:val="false"/>
          <w:i w:val="false"/>
          <w:color w:val="000000"/>
          <w:sz w:val="28"/>
        </w:rPr>
        <w:t>
      52. Трихинеллезбен, тениаринхозбен және тениозбен сырқаттанудың тәуекел топтарына мал өсірушілер мен олардың отбасы мүшелері, ет комбинаты, шошқа өсіретін фермалар, қасапхана қызметкерлері, аңшылар және басқалар жатады.</w:t>
      </w:r>
      <w:r>
        <w:br/>
      </w:r>
      <w:r>
        <w:rPr>
          <w:rFonts w:ascii="Times New Roman"/>
          <w:b w:val="false"/>
          <w:i w:val="false"/>
          <w:color w:val="000000"/>
          <w:sz w:val="28"/>
        </w:rPr>
        <w:t>
</w:t>
      </w:r>
      <w:r>
        <w:rPr>
          <w:rFonts w:ascii="Times New Roman"/>
          <w:b w:val="false"/>
          <w:i w:val="false"/>
          <w:color w:val="000000"/>
          <w:sz w:val="28"/>
        </w:rPr>
        <w:t>
      53. Мемсанэпидқызмет органдары елді мекендердің, әртүрлі үлгідегі мал шаруашылықтарының, қоғамдық тамақтану кәсіпорындары жұмысының санитариялық жағдайын, кеміргіштер мен қаңғыма жануарларды құрту шараларын бақылауды жүзеге асырады.</w:t>
      </w:r>
      <w:r>
        <w:br/>
      </w:r>
      <w:r>
        <w:rPr>
          <w:rFonts w:ascii="Times New Roman"/>
          <w:b w:val="false"/>
          <w:i w:val="false"/>
          <w:color w:val="000000"/>
          <w:sz w:val="28"/>
        </w:rPr>
        <w:t>
</w:t>
      </w:r>
      <w:r>
        <w:rPr>
          <w:rFonts w:ascii="Times New Roman"/>
          <w:b w:val="false"/>
          <w:i w:val="false"/>
          <w:color w:val="000000"/>
          <w:sz w:val="28"/>
        </w:rPr>
        <w:t>
      54. Мемсанэпидқызмет органдары ветеринариялық қызмет (бұдан әрі – мемветқызмет) органдарымен бірлесіп, адамға және жануарларға ортақ паразиттік аурулар жағдайлары туралы өзара ақпарат алмасуды қамтамасыз етеді, паразиттік аурулар жағдайларын бірге тексереді және ошақтарын зерттейді.</w:t>
      </w:r>
    </w:p>
    <w:bookmarkEnd w:id="13"/>
    <w:bookmarkStart w:name="z183" w:id="14"/>
    <w:p>
      <w:pPr>
        <w:spacing w:after="0"/>
        <w:ind w:left="0"/>
        <w:jc w:val="left"/>
      </w:pPr>
      <w:r>
        <w:rPr>
          <w:rFonts w:ascii="Times New Roman"/>
          <w:b/>
          <w:i w:val="false"/>
          <w:color w:val="000000"/>
        </w:rPr>
        <w:t xml:space="preserve"> 
6. Описторхоздың, дифиллоботриоздың алдын алу бойынша</w:t>
      </w:r>
      <w:r>
        <w:br/>
      </w:r>
      <w:r>
        <w:rPr>
          <w:rFonts w:ascii="Times New Roman"/>
          <w:b/>
          <w:i w:val="false"/>
          <w:color w:val="000000"/>
        </w:rPr>
        <w:t>
іс-шараларды ұйымдастыруға және жүргізуге қойылатын талаптар</w:t>
      </w:r>
    </w:p>
    <w:bookmarkEnd w:id="14"/>
    <w:bookmarkStart w:name="z185" w:id="15"/>
    <w:p>
      <w:pPr>
        <w:spacing w:after="0"/>
        <w:ind w:left="0"/>
        <w:jc w:val="both"/>
      </w:pPr>
      <w:r>
        <w:rPr>
          <w:rFonts w:ascii="Times New Roman"/>
          <w:b w:val="false"/>
          <w:i w:val="false"/>
          <w:color w:val="000000"/>
          <w:sz w:val="28"/>
        </w:rPr>
        <w:t>
      55. Диффилоботриоздар – диспептикалық бұзылулары болатын және темір тапшылығы анемиясының дамуы мүмкін зооантропноздық табиғи гельминтоздардың тобы. Қоздырғыштары – ленталық гельминттер.</w:t>
      </w:r>
      <w:r>
        <w:br/>
      </w:r>
      <w:r>
        <w:rPr>
          <w:rFonts w:ascii="Times New Roman"/>
          <w:b w:val="false"/>
          <w:i w:val="false"/>
          <w:color w:val="000000"/>
          <w:sz w:val="28"/>
        </w:rPr>
        <w:t>
</w:t>
      </w:r>
      <w:r>
        <w:rPr>
          <w:rFonts w:ascii="Times New Roman"/>
          <w:b w:val="false"/>
          <w:i w:val="false"/>
          <w:color w:val="000000"/>
          <w:sz w:val="28"/>
        </w:rPr>
        <w:t>
      56. Описторхоздар – көбінесе гепатобиллиарлық жүйені және ұйқыбезін зақымдайтын зооантропноздық биогельминтоздар. Қоздырғыштары – жалпақ гельминттер – трематодтар.</w:t>
      </w:r>
      <w:r>
        <w:br/>
      </w:r>
      <w:r>
        <w:rPr>
          <w:rFonts w:ascii="Times New Roman"/>
          <w:b w:val="false"/>
          <w:i w:val="false"/>
          <w:color w:val="000000"/>
          <w:sz w:val="28"/>
        </w:rPr>
        <w:t>
</w:t>
      </w:r>
      <w:r>
        <w:rPr>
          <w:rFonts w:ascii="Times New Roman"/>
          <w:b w:val="false"/>
          <w:i w:val="false"/>
          <w:color w:val="000000"/>
          <w:sz w:val="28"/>
        </w:rPr>
        <w:t>
      57. Балық арқылы берілетін гельминтоздарға қарсы күрес шараларының кешені мыналарды қамтиды:</w:t>
      </w:r>
      <w:r>
        <w:br/>
      </w:r>
      <w:r>
        <w:rPr>
          <w:rFonts w:ascii="Times New Roman"/>
          <w:b w:val="false"/>
          <w:i w:val="false"/>
          <w:color w:val="000000"/>
          <w:sz w:val="28"/>
        </w:rPr>
        <w:t>
</w:t>
      </w:r>
      <w:r>
        <w:rPr>
          <w:rFonts w:ascii="Times New Roman"/>
          <w:b w:val="false"/>
          <w:i w:val="false"/>
          <w:color w:val="000000"/>
          <w:sz w:val="28"/>
        </w:rPr>
        <w:t>
      1) балық шаруашылығы су қоймаларын олардың жағдайын бағалау және халықтың жұқтыру қаупін анықтау негізінде паспорттау және эпидемиологиялық-эпизоотологиялық бағалау;</w:t>
      </w:r>
      <w:r>
        <w:br/>
      </w:r>
      <w:r>
        <w:rPr>
          <w:rFonts w:ascii="Times New Roman"/>
          <w:b w:val="false"/>
          <w:i w:val="false"/>
          <w:color w:val="000000"/>
          <w:sz w:val="28"/>
        </w:rPr>
        <w:t>
</w:t>
      </w:r>
      <w:r>
        <w:rPr>
          <w:rFonts w:ascii="Times New Roman"/>
          <w:b w:val="false"/>
          <w:i w:val="false"/>
          <w:color w:val="000000"/>
          <w:sz w:val="28"/>
        </w:rPr>
        <w:t>
      2) гельминт жұмыртқаларынан тазарту тиімділігін бақылау мақсатында шаруашылық-нәжіс кәріздерін тазарту құрылыстарының сарқынды суларын зертханалық зерттеулерді орындау;</w:t>
      </w:r>
      <w:r>
        <w:br/>
      </w:r>
      <w:r>
        <w:rPr>
          <w:rFonts w:ascii="Times New Roman"/>
          <w:b w:val="false"/>
          <w:i w:val="false"/>
          <w:color w:val="000000"/>
          <w:sz w:val="28"/>
        </w:rPr>
        <w:t>
</w:t>
      </w:r>
      <w:r>
        <w:rPr>
          <w:rFonts w:ascii="Times New Roman"/>
          <w:b w:val="false"/>
          <w:i w:val="false"/>
          <w:color w:val="000000"/>
          <w:sz w:val="28"/>
        </w:rPr>
        <w:t>
      3) шаруашылық-нәжіс кәріздерінің тазарту құрылыстарының гумусын егістіктерді және көкөніс (аскөк) өсетін бақшаларды тыңайту үшін пайдалануға жол бермеу;</w:t>
      </w:r>
      <w:r>
        <w:br/>
      </w:r>
      <w:r>
        <w:rPr>
          <w:rFonts w:ascii="Times New Roman"/>
          <w:b w:val="false"/>
          <w:i w:val="false"/>
          <w:color w:val="000000"/>
          <w:sz w:val="28"/>
        </w:rPr>
        <w:t>
</w:t>
      </w:r>
      <w:r>
        <w:rPr>
          <w:rFonts w:ascii="Times New Roman"/>
          <w:b w:val="false"/>
          <w:i w:val="false"/>
          <w:color w:val="000000"/>
          <w:sz w:val="28"/>
        </w:rPr>
        <w:t>
      4) сыртқы орта объектілеріне (топырақ, су, тұнба) санитариялық-паразитологиялық зерттеу жүргізу;</w:t>
      </w:r>
      <w:r>
        <w:br/>
      </w:r>
      <w:r>
        <w:rPr>
          <w:rFonts w:ascii="Times New Roman"/>
          <w:b w:val="false"/>
          <w:i w:val="false"/>
          <w:color w:val="000000"/>
          <w:sz w:val="28"/>
        </w:rPr>
        <w:t>
</w:t>
      </w:r>
      <w:r>
        <w:rPr>
          <w:rFonts w:ascii="Times New Roman"/>
          <w:b w:val="false"/>
          <w:i w:val="false"/>
          <w:color w:val="000000"/>
          <w:sz w:val="28"/>
        </w:rPr>
        <w:t>
      5) медициналық іс-шаралар;</w:t>
      </w:r>
      <w:r>
        <w:br/>
      </w:r>
      <w:r>
        <w:rPr>
          <w:rFonts w:ascii="Times New Roman"/>
          <w:b w:val="false"/>
          <w:i w:val="false"/>
          <w:color w:val="000000"/>
          <w:sz w:val="28"/>
        </w:rPr>
        <w:t>
</w:t>
      </w:r>
      <w:r>
        <w:rPr>
          <w:rFonts w:ascii="Times New Roman"/>
          <w:b w:val="false"/>
          <w:i w:val="false"/>
          <w:color w:val="000000"/>
          <w:sz w:val="28"/>
        </w:rPr>
        <w:t>
      6) халықты гигиеналық оқыту.</w:t>
      </w:r>
      <w:r>
        <w:br/>
      </w:r>
      <w:r>
        <w:rPr>
          <w:rFonts w:ascii="Times New Roman"/>
          <w:b w:val="false"/>
          <w:i w:val="false"/>
          <w:color w:val="000000"/>
          <w:sz w:val="28"/>
        </w:rPr>
        <w:t>
</w:t>
      </w:r>
      <w:r>
        <w:rPr>
          <w:rFonts w:ascii="Times New Roman"/>
          <w:b w:val="false"/>
          <w:i w:val="false"/>
          <w:color w:val="000000"/>
          <w:sz w:val="28"/>
        </w:rPr>
        <w:t>
      58. Описторхоз кезінде медициналық іс-шаралар мыналарды қамтиды:</w:t>
      </w:r>
      <w:r>
        <w:br/>
      </w:r>
      <w:r>
        <w:rPr>
          <w:rFonts w:ascii="Times New Roman"/>
          <w:b w:val="false"/>
          <w:i w:val="false"/>
          <w:color w:val="000000"/>
          <w:sz w:val="28"/>
        </w:rPr>
        <w:t>
</w:t>
      </w:r>
      <w:r>
        <w:rPr>
          <w:rFonts w:ascii="Times New Roman"/>
          <w:b w:val="false"/>
          <w:i w:val="false"/>
          <w:color w:val="000000"/>
          <w:sz w:val="28"/>
        </w:rPr>
        <w:t>
      1) мыналар жатқызылатын тәуекел тобындағы адамдарды тексеру:</w:t>
      </w:r>
      <w:r>
        <w:br/>
      </w:r>
      <w:r>
        <w:rPr>
          <w:rFonts w:ascii="Times New Roman"/>
          <w:b w:val="false"/>
          <w:i w:val="false"/>
          <w:color w:val="000000"/>
          <w:sz w:val="28"/>
        </w:rPr>
        <w:t>
</w:t>
      </w:r>
      <w:r>
        <w:rPr>
          <w:rFonts w:ascii="Times New Roman"/>
          <w:b w:val="false"/>
          <w:i w:val="false"/>
          <w:color w:val="000000"/>
          <w:sz w:val="28"/>
        </w:rPr>
        <w:t>
      - эндемиялық аумақтардағы өзендер, көлдер, су сақтау орындары, су қоймалары жағалауларындағы және оларға жақын орналасқан елді мекендердің тұрғындары;</w:t>
      </w:r>
      <w:r>
        <w:br/>
      </w:r>
      <w:r>
        <w:rPr>
          <w:rFonts w:ascii="Times New Roman"/>
          <w:b w:val="false"/>
          <w:i w:val="false"/>
          <w:color w:val="000000"/>
          <w:sz w:val="28"/>
        </w:rPr>
        <w:t>
</w:t>
      </w:r>
      <w:r>
        <w:rPr>
          <w:rFonts w:ascii="Times New Roman"/>
          <w:b w:val="false"/>
          <w:i w:val="false"/>
          <w:color w:val="000000"/>
          <w:sz w:val="28"/>
        </w:rPr>
        <w:t>
      - су көлігінің, балық өңдейтін кәсіпорындардың қызметкерлері, балықшылар және олардың отбасы мүшелері.</w:t>
      </w:r>
      <w:r>
        <w:br/>
      </w:r>
      <w:r>
        <w:rPr>
          <w:rFonts w:ascii="Times New Roman"/>
          <w:b w:val="false"/>
          <w:i w:val="false"/>
          <w:color w:val="000000"/>
          <w:sz w:val="28"/>
        </w:rPr>
        <w:t>
</w:t>
      </w:r>
      <w:r>
        <w:rPr>
          <w:rFonts w:ascii="Times New Roman"/>
          <w:b w:val="false"/>
          <w:i w:val="false"/>
          <w:color w:val="000000"/>
          <w:sz w:val="28"/>
        </w:rPr>
        <w:t>
      2) эндемиялық елді мекендердегі халықтың 5 % және одан астам жұқтырған жағдайда тәуекел топтарын тексеру;</w:t>
      </w:r>
      <w:r>
        <w:br/>
      </w:r>
      <w:r>
        <w:rPr>
          <w:rFonts w:ascii="Times New Roman"/>
          <w:b w:val="false"/>
          <w:i w:val="false"/>
          <w:color w:val="000000"/>
          <w:sz w:val="28"/>
        </w:rPr>
        <w:t>
</w:t>
      </w:r>
      <w:r>
        <w:rPr>
          <w:rFonts w:ascii="Times New Roman"/>
          <w:b w:val="false"/>
          <w:i w:val="false"/>
          <w:color w:val="000000"/>
          <w:sz w:val="28"/>
        </w:rPr>
        <w:t>
      3) гепатобилиарлы жүйесінің мүшелері, асқазан-ішек жолдары бұзылған, аллергия белгілері бар бірінші рет жүгінген науқастарды тексеру;</w:t>
      </w:r>
      <w:r>
        <w:br/>
      </w:r>
      <w:r>
        <w:rPr>
          <w:rFonts w:ascii="Times New Roman"/>
          <w:b w:val="false"/>
          <w:i w:val="false"/>
          <w:color w:val="000000"/>
          <w:sz w:val="28"/>
        </w:rPr>
        <w:t>
</w:t>
      </w:r>
      <w:r>
        <w:rPr>
          <w:rFonts w:ascii="Times New Roman"/>
          <w:b w:val="false"/>
          <w:i w:val="false"/>
          <w:color w:val="000000"/>
          <w:sz w:val="28"/>
        </w:rPr>
        <w:t>
      4) описторхозбен ауыратын науқастарды арнайы емдеу стационар жағдайында ғана жүргізіледі. Емдеу аяқталғаннан кейін науқас диспансерлік бақылауға ауыстырылады;</w:t>
      </w:r>
      <w:r>
        <w:br/>
      </w:r>
      <w:r>
        <w:rPr>
          <w:rFonts w:ascii="Times New Roman"/>
          <w:b w:val="false"/>
          <w:i w:val="false"/>
          <w:color w:val="000000"/>
          <w:sz w:val="28"/>
        </w:rPr>
        <w:t>
</w:t>
      </w:r>
      <w:r>
        <w:rPr>
          <w:rFonts w:ascii="Times New Roman"/>
          <w:b w:val="false"/>
          <w:i w:val="false"/>
          <w:color w:val="000000"/>
          <w:sz w:val="28"/>
        </w:rPr>
        <w:t>
      5) описторхозбен ауырып жазылған адамдарды диспансерлеу төрт-бес ай ішінде арнайы емдеуден кейін жүргізіледі, содан соң екі апталық үзіліс жасау арқылы нәжісті екі рет тексеру жүргізіледі, зертханалық зерттеулердің теріс нәтижелері алынған жағдайда пациенттер диспансерлік есептен шығарылады.</w:t>
      </w:r>
      <w:r>
        <w:br/>
      </w:r>
      <w:r>
        <w:rPr>
          <w:rFonts w:ascii="Times New Roman"/>
          <w:b w:val="false"/>
          <w:i w:val="false"/>
          <w:color w:val="000000"/>
          <w:sz w:val="28"/>
        </w:rPr>
        <w:t>
</w:t>
      </w:r>
      <w:r>
        <w:rPr>
          <w:rFonts w:ascii="Times New Roman"/>
          <w:b w:val="false"/>
          <w:i w:val="false"/>
          <w:color w:val="000000"/>
          <w:sz w:val="28"/>
        </w:rPr>
        <w:t>
      59. Описторхозды жұқтырған адамдарды анықтау үшін клиникалық, эпидемиологиялық, зертханалық тексеру (негізгі әдісі-копроовоскопиялық әдіс) әдістері қолданылады.</w:t>
      </w:r>
      <w:r>
        <w:br/>
      </w:r>
      <w:r>
        <w:rPr>
          <w:rFonts w:ascii="Times New Roman"/>
          <w:b w:val="false"/>
          <w:i w:val="false"/>
          <w:color w:val="000000"/>
          <w:sz w:val="28"/>
        </w:rPr>
        <w:t>
</w:t>
      </w:r>
      <w:r>
        <w:rPr>
          <w:rFonts w:ascii="Times New Roman"/>
          <w:b w:val="false"/>
          <w:i w:val="false"/>
          <w:color w:val="000000"/>
          <w:sz w:val="28"/>
        </w:rPr>
        <w:t>
      60. Республиканың описторхоз бойынша эндемиялық аумақтарында су қоймаларының ветеринариялық-санитариялық паспорттарын (бұдан әрі – паспорт) жасап, балық шаруашылығы (балық кәсіпшілігі) су қоймаларына мониторинг жүргізіледі. Паспортта үш жылдағы мониторинг мәліметтері, биогельминттердің аралық және қосымша иелерінің түрлік құрамы мен санының динамикасы, балықты паразиттік тазалыққа тексеру нәтижелерінің динамикасы, су қоймасына шаруашылық-нәжіс сарқынды суының ағуы, оны гельминт жұмыртқаларына және дернәсілдеріне тексеру нәтижелері көрсетіледі.</w:t>
      </w:r>
      <w:r>
        <w:br/>
      </w:r>
      <w:r>
        <w:rPr>
          <w:rFonts w:ascii="Times New Roman"/>
          <w:b w:val="false"/>
          <w:i w:val="false"/>
          <w:color w:val="000000"/>
          <w:sz w:val="28"/>
        </w:rPr>
        <w:t>
</w:t>
      </w:r>
      <w:r>
        <w:rPr>
          <w:rFonts w:ascii="Times New Roman"/>
          <w:b w:val="false"/>
          <w:i w:val="false"/>
          <w:color w:val="000000"/>
          <w:sz w:val="28"/>
        </w:rPr>
        <w:t>
      61. Балық өнімін паразиттік тазалық айғақтар бойынша адамның және жануарлардың денсаулығына қауіпсіздігі </w:t>
      </w:r>
      <w:r>
        <w:rPr>
          <w:rFonts w:ascii="Times New Roman"/>
          <w:b w:val="false"/>
          <w:i w:val="false"/>
          <w:color w:val="000000"/>
          <w:sz w:val="28"/>
        </w:rPr>
        <w:t>талаптарына</w:t>
      </w:r>
      <w:r>
        <w:rPr>
          <w:rFonts w:ascii="Times New Roman"/>
          <w:b w:val="false"/>
          <w:i w:val="false"/>
          <w:color w:val="000000"/>
          <w:sz w:val="28"/>
        </w:rPr>
        <w:t xml:space="preserve"> сәйкестігіне зертханалық тексерулерді эпидемиологиялық айғақтар бойынша санэпидқызмет ұйымдары жүргізеді.</w:t>
      </w:r>
      <w:r>
        <w:br/>
      </w:r>
      <w:r>
        <w:rPr>
          <w:rFonts w:ascii="Times New Roman"/>
          <w:b w:val="false"/>
          <w:i w:val="false"/>
          <w:color w:val="000000"/>
          <w:sz w:val="28"/>
        </w:rPr>
        <w:t>
</w:t>
      </w:r>
      <w:r>
        <w:rPr>
          <w:rFonts w:ascii="Times New Roman"/>
          <w:b w:val="false"/>
          <w:i w:val="false"/>
          <w:color w:val="000000"/>
          <w:sz w:val="28"/>
        </w:rPr>
        <w:t>
      62. Адамның және жануарлардың денсаулығына қауіпті тірі гельминттер бар балық өнімін залалсыздандыру (</w:t>
      </w:r>
      <w:r>
        <w:rPr>
          <w:rFonts w:ascii="Times New Roman"/>
          <w:b w:val="false"/>
          <w:i w:val="false"/>
          <w:color w:val="000000"/>
          <w:sz w:val="28"/>
        </w:rPr>
        <w:t>кәдеге жарату</w:t>
      </w:r>
      <w:r>
        <w:rPr>
          <w:rFonts w:ascii="Times New Roman"/>
          <w:b w:val="false"/>
          <w:i w:val="false"/>
          <w:color w:val="000000"/>
          <w:sz w:val="28"/>
        </w:rPr>
        <w:t>) жерін, тәртібін және шарттарын мемсанэпидқызмет органы мен мемветқызмет органының келісімі бойынша және бақылауымен тауар өндіруші (жеткізуші) айқындайды.</w:t>
      </w:r>
    </w:p>
    <w:bookmarkEnd w:id="15"/>
    <w:bookmarkStart w:name="z206" w:id="16"/>
    <w:p>
      <w:pPr>
        <w:spacing w:after="0"/>
        <w:ind w:left="0"/>
        <w:jc w:val="left"/>
      </w:pPr>
      <w:r>
        <w:rPr>
          <w:rFonts w:ascii="Times New Roman"/>
          <w:b/>
          <w:i w:val="false"/>
          <w:color w:val="000000"/>
        </w:rPr>
        <w:t xml:space="preserve"> 
7. Эхинококкоздың алдын алу бойынша іс-шараларды</w:t>
      </w:r>
      <w:r>
        <w:br/>
      </w:r>
      <w:r>
        <w:rPr>
          <w:rFonts w:ascii="Times New Roman"/>
          <w:b/>
          <w:i w:val="false"/>
          <w:color w:val="000000"/>
        </w:rPr>
        <w:t>
ұйымдастыруға және жүргізуге қойылатын талаптар</w:t>
      </w:r>
    </w:p>
    <w:bookmarkEnd w:id="16"/>
    <w:bookmarkStart w:name="z208" w:id="17"/>
    <w:p>
      <w:pPr>
        <w:spacing w:after="0"/>
        <w:ind w:left="0"/>
        <w:jc w:val="both"/>
      </w:pPr>
      <w:r>
        <w:rPr>
          <w:rFonts w:ascii="Times New Roman"/>
          <w:b w:val="false"/>
          <w:i w:val="false"/>
          <w:color w:val="000000"/>
          <w:sz w:val="28"/>
        </w:rPr>
        <w:t>
      63. Эхинококкоздар – адамдарда екі клиникалық түрде – гидатидоздық (бір камералы) эхинококкоз және альвеолярлық (көп камералы) эхинококкоз пайда болатын зооноздық гельминтоздар. Бауырдың, өкпенің, мидың, жүректің және сүйектің көлемді үдерістері типі бойынша жүреді. Қоздырғыштары – ленталық гельминт немесе альвеококк.</w:t>
      </w:r>
      <w:r>
        <w:br/>
      </w:r>
      <w:r>
        <w:rPr>
          <w:rFonts w:ascii="Times New Roman"/>
          <w:b w:val="false"/>
          <w:i w:val="false"/>
          <w:color w:val="000000"/>
          <w:sz w:val="28"/>
        </w:rPr>
        <w:t>
</w:t>
      </w:r>
      <w:r>
        <w:rPr>
          <w:rFonts w:ascii="Times New Roman"/>
          <w:b w:val="false"/>
          <w:i w:val="false"/>
          <w:color w:val="000000"/>
          <w:sz w:val="28"/>
        </w:rPr>
        <w:t>
      64. Эхинококкоздың, оның ішінде альвеококкоздың алдын алу бойынша іс-шаралар мыналарды қамтиды:</w:t>
      </w:r>
      <w:r>
        <w:br/>
      </w:r>
      <w:r>
        <w:rPr>
          <w:rFonts w:ascii="Times New Roman"/>
          <w:b w:val="false"/>
          <w:i w:val="false"/>
          <w:color w:val="000000"/>
          <w:sz w:val="28"/>
        </w:rPr>
        <w:t>
</w:t>
      </w:r>
      <w:r>
        <w:rPr>
          <w:rFonts w:ascii="Times New Roman"/>
          <w:b w:val="false"/>
          <w:i w:val="false"/>
          <w:color w:val="000000"/>
          <w:sz w:val="28"/>
        </w:rPr>
        <w:t>
      1) адамға жұғудың алдын алу;</w:t>
      </w:r>
      <w:r>
        <w:br/>
      </w:r>
      <w:r>
        <w:rPr>
          <w:rFonts w:ascii="Times New Roman"/>
          <w:b w:val="false"/>
          <w:i w:val="false"/>
          <w:color w:val="000000"/>
          <w:sz w:val="28"/>
        </w:rPr>
        <w:t>
</w:t>
      </w:r>
      <w:r>
        <w:rPr>
          <w:rFonts w:ascii="Times New Roman"/>
          <w:b w:val="false"/>
          <w:i w:val="false"/>
          <w:color w:val="000000"/>
          <w:sz w:val="28"/>
        </w:rPr>
        <w:t>
      2) медициналық және ветеринариялық ұйымдардың өзара ақпарат алмасуы;</w:t>
      </w:r>
      <w:r>
        <w:br/>
      </w:r>
      <w:r>
        <w:rPr>
          <w:rFonts w:ascii="Times New Roman"/>
          <w:b w:val="false"/>
          <w:i w:val="false"/>
          <w:color w:val="000000"/>
          <w:sz w:val="28"/>
        </w:rPr>
        <w:t>
</w:t>
      </w:r>
      <w:r>
        <w:rPr>
          <w:rFonts w:ascii="Times New Roman"/>
          <w:b w:val="false"/>
          <w:i w:val="false"/>
          <w:color w:val="000000"/>
          <w:sz w:val="28"/>
        </w:rPr>
        <w:t>
      3) тәуекел топтарын тұрақты түрде зертханалық тексеру.</w:t>
      </w:r>
      <w:r>
        <w:br/>
      </w:r>
      <w:r>
        <w:rPr>
          <w:rFonts w:ascii="Times New Roman"/>
          <w:b w:val="false"/>
          <w:i w:val="false"/>
          <w:color w:val="000000"/>
          <w:sz w:val="28"/>
        </w:rPr>
        <w:t>
</w:t>
      </w:r>
      <w:r>
        <w:rPr>
          <w:rFonts w:ascii="Times New Roman"/>
          <w:b w:val="false"/>
          <w:i w:val="false"/>
          <w:color w:val="000000"/>
          <w:sz w:val="28"/>
        </w:rPr>
        <w:t>
      65. Эхинококкозға жоспарлы тексеру мынадай тәуекел топтарының адамдарына жүргізіледі:</w:t>
      </w:r>
      <w:r>
        <w:br/>
      </w:r>
      <w:r>
        <w:rPr>
          <w:rFonts w:ascii="Times New Roman"/>
          <w:b w:val="false"/>
          <w:i w:val="false"/>
          <w:color w:val="000000"/>
          <w:sz w:val="28"/>
        </w:rPr>
        <w:t>
</w:t>
      </w:r>
      <w:r>
        <w:rPr>
          <w:rFonts w:ascii="Times New Roman"/>
          <w:b w:val="false"/>
          <w:i w:val="false"/>
          <w:color w:val="000000"/>
          <w:sz w:val="28"/>
        </w:rPr>
        <w:t>
      1) мал шаруашылығы фермаларының, ет өңдейтін кәсіпорындардың, мал соятын пункттердің, малды жою және көму объектілерінің қызметкерлері;</w:t>
      </w:r>
      <w:r>
        <w:br/>
      </w:r>
      <w:r>
        <w:rPr>
          <w:rFonts w:ascii="Times New Roman"/>
          <w:b w:val="false"/>
          <w:i w:val="false"/>
          <w:color w:val="000000"/>
          <w:sz w:val="28"/>
        </w:rPr>
        <w:t>
</w:t>
      </w:r>
      <w:r>
        <w:rPr>
          <w:rFonts w:ascii="Times New Roman"/>
          <w:b w:val="false"/>
          <w:i w:val="false"/>
          <w:color w:val="000000"/>
          <w:sz w:val="28"/>
        </w:rPr>
        <w:t>
      2) малшылар, аңшылар, орманшылар;</w:t>
      </w:r>
      <w:r>
        <w:br/>
      </w:r>
      <w:r>
        <w:rPr>
          <w:rFonts w:ascii="Times New Roman"/>
          <w:b w:val="false"/>
          <w:i w:val="false"/>
          <w:color w:val="000000"/>
          <w:sz w:val="28"/>
        </w:rPr>
        <w:t>
</w:t>
      </w:r>
      <w:r>
        <w:rPr>
          <w:rFonts w:ascii="Times New Roman"/>
          <w:b w:val="false"/>
          <w:i w:val="false"/>
          <w:color w:val="000000"/>
          <w:sz w:val="28"/>
        </w:rPr>
        <w:t>
      3) мамық-тері шикізатын өңдейтін шеберханалардың қызметкерлері;</w:t>
      </w:r>
      <w:r>
        <w:br/>
      </w:r>
      <w:r>
        <w:rPr>
          <w:rFonts w:ascii="Times New Roman"/>
          <w:b w:val="false"/>
          <w:i w:val="false"/>
          <w:color w:val="000000"/>
          <w:sz w:val="28"/>
        </w:rPr>
        <w:t>
</w:t>
      </w:r>
      <w:r>
        <w:rPr>
          <w:rFonts w:ascii="Times New Roman"/>
          <w:b w:val="false"/>
          <w:i w:val="false"/>
          <w:color w:val="000000"/>
          <w:sz w:val="28"/>
        </w:rPr>
        <w:t>
      4) көрсетілген мамандықтар иелерінің отбасы мүшелері;</w:t>
      </w:r>
      <w:r>
        <w:br/>
      </w:r>
      <w:r>
        <w:rPr>
          <w:rFonts w:ascii="Times New Roman"/>
          <w:b w:val="false"/>
          <w:i w:val="false"/>
          <w:color w:val="000000"/>
          <w:sz w:val="28"/>
        </w:rPr>
        <w:t>
</w:t>
      </w:r>
      <w:r>
        <w:rPr>
          <w:rFonts w:ascii="Times New Roman"/>
          <w:b w:val="false"/>
          <w:i w:val="false"/>
          <w:color w:val="000000"/>
          <w:sz w:val="28"/>
        </w:rPr>
        <w:t>
      5) ветеринария қызметкерлері;</w:t>
      </w:r>
      <w:r>
        <w:br/>
      </w:r>
      <w:r>
        <w:rPr>
          <w:rFonts w:ascii="Times New Roman"/>
          <w:b w:val="false"/>
          <w:i w:val="false"/>
          <w:color w:val="000000"/>
          <w:sz w:val="28"/>
        </w:rPr>
        <w:t>
</w:t>
      </w:r>
      <w:r>
        <w:rPr>
          <w:rFonts w:ascii="Times New Roman"/>
          <w:b w:val="false"/>
          <w:i w:val="false"/>
          <w:color w:val="000000"/>
          <w:sz w:val="28"/>
        </w:rPr>
        <w:t>
      6) иттердің иелері;</w:t>
      </w:r>
      <w:r>
        <w:br/>
      </w:r>
      <w:r>
        <w:rPr>
          <w:rFonts w:ascii="Times New Roman"/>
          <w:b w:val="false"/>
          <w:i w:val="false"/>
          <w:color w:val="000000"/>
          <w:sz w:val="28"/>
        </w:rPr>
        <w:t>
</w:t>
      </w:r>
      <w:r>
        <w:rPr>
          <w:rFonts w:ascii="Times New Roman"/>
          <w:b w:val="false"/>
          <w:i w:val="false"/>
          <w:color w:val="000000"/>
          <w:sz w:val="28"/>
        </w:rPr>
        <w:t>
      7) аң фермаларының, қорықтардың, хайуанаттар паркінің қызметкерлері;</w:t>
      </w:r>
      <w:r>
        <w:br/>
      </w:r>
      <w:r>
        <w:rPr>
          <w:rFonts w:ascii="Times New Roman"/>
          <w:b w:val="false"/>
          <w:i w:val="false"/>
          <w:color w:val="000000"/>
          <w:sz w:val="28"/>
        </w:rPr>
        <w:t>
</w:t>
      </w:r>
      <w:r>
        <w:rPr>
          <w:rFonts w:ascii="Times New Roman"/>
          <w:b w:val="false"/>
          <w:i w:val="false"/>
          <w:color w:val="000000"/>
          <w:sz w:val="28"/>
        </w:rPr>
        <w:t>
      8) бұрын эхинококкоз себебімен операция жасалған немесе диспансерлік есепте тұрған адамдар;</w:t>
      </w:r>
      <w:r>
        <w:br/>
      </w:r>
      <w:r>
        <w:rPr>
          <w:rFonts w:ascii="Times New Roman"/>
          <w:b w:val="false"/>
          <w:i w:val="false"/>
          <w:color w:val="000000"/>
          <w:sz w:val="28"/>
        </w:rPr>
        <w:t>
</w:t>
      </w:r>
      <w:r>
        <w:rPr>
          <w:rFonts w:ascii="Times New Roman"/>
          <w:b w:val="false"/>
          <w:i w:val="false"/>
          <w:color w:val="000000"/>
          <w:sz w:val="28"/>
        </w:rPr>
        <w:t>
      9) клиникалық және эпидемиологиялық айғақтар бойынша амбулаториялық және стационарлық науқастар.</w:t>
      </w:r>
      <w:r>
        <w:br/>
      </w:r>
      <w:r>
        <w:rPr>
          <w:rFonts w:ascii="Times New Roman"/>
          <w:b w:val="false"/>
          <w:i w:val="false"/>
          <w:color w:val="000000"/>
          <w:sz w:val="28"/>
        </w:rPr>
        <w:t>
</w:t>
      </w:r>
      <w:r>
        <w:rPr>
          <w:rFonts w:ascii="Times New Roman"/>
          <w:b w:val="false"/>
          <w:i w:val="false"/>
          <w:color w:val="000000"/>
          <w:sz w:val="28"/>
        </w:rPr>
        <w:t>
      66. Эхинококкозды диагностикалау тексерулердің кешенді- сероиммунологиялық және рентгенді-аспаптық (іш қуысын ультрадыбыстық тексеру, тыныс жолдарының флюорографиясы және басқалары) әдістерін қолдану арқылы жүргізіледі.</w:t>
      </w:r>
      <w:r>
        <w:br/>
      </w:r>
      <w:r>
        <w:rPr>
          <w:rFonts w:ascii="Times New Roman"/>
          <w:b w:val="false"/>
          <w:i w:val="false"/>
          <w:color w:val="000000"/>
          <w:sz w:val="28"/>
        </w:rPr>
        <w:t>
</w:t>
      </w:r>
      <w:r>
        <w:rPr>
          <w:rFonts w:ascii="Times New Roman"/>
          <w:b w:val="false"/>
          <w:i w:val="false"/>
          <w:color w:val="000000"/>
          <w:sz w:val="28"/>
        </w:rPr>
        <w:t>
      67. Эхинококкозға тәуекел топтарын сероиммунологиялық тексеруді санэпидқызмет ұйымдарының паразитологиялық зертханалары жүргізеді:</w:t>
      </w:r>
      <w:r>
        <w:br/>
      </w:r>
      <w:r>
        <w:rPr>
          <w:rFonts w:ascii="Times New Roman"/>
          <w:b w:val="false"/>
          <w:i w:val="false"/>
          <w:color w:val="000000"/>
          <w:sz w:val="28"/>
        </w:rPr>
        <w:t>
</w:t>
      </w:r>
      <w:r>
        <w:rPr>
          <w:rFonts w:ascii="Times New Roman"/>
          <w:b w:val="false"/>
          <w:i w:val="false"/>
          <w:color w:val="000000"/>
          <w:sz w:val="28"/>
        </w:rPr>
        <w:t>
      Сероиммунологиялық зерттеулер үшін материалды (қан сарысуын) жинауды медициналық ұйымдар жүзеге асырады.</w:t>
      </w:r>
      <w:r>
        <w:br/>
      </w:r>
      <w:r>
        <w:rPr>
          <w:rFonts w:ascii="Times New Roman"/>
          <w:b w:val="false"/>
          <w:i w:val="false"/>
          <w:color w:val="000000"/>
          <w:sz w:val="28"/>
        </w:rPr>
        <w:t>
</w:t>
      </w:r>
      <w:r>
        <w:rPr>
          <w:rFonts w:ascii="Times New Roman"/>
          <w:b w:val="false"/>
          <w:i w:val="false"/>
          <w:color w:val="000000"/>
          <w:sz w:val="28"/>
        </w:rPr>
        <w:t>
      68. Операциялық шара қолданудан және патологиялық материалды гистологиялық зерттеуден кейін расталған эхинококкоз жағдайлары есепке алынады және тіркеледі.</w:t>
      </w:r>
      <w:r>
        <w:br/>
      </w:r>
      <w:r>
        <w:rPr>
          <w:rFonts w:ascii="Times New Roman"/>
          <w:b w:val="false"/>
          <w:i w:val="false"/>
          <w:color w:val="000000"/>
          <w:sz w:val="28"/>
        </w:rPr>
        <w:t>
</w:t>
      </w:r>
      <w:r>
        <w:rPr>
          <w:rFonts w:ascii="Times New Roman"/>
          <w:b w:val="false"/>
          <w:i w:val="false"/>
          <w:color w:val="000000"/>
          <w:sz w:val="28"/>
        </w:rPr>
        <w:t>
      69. Диспансерлік бақылаудың мерзімдері және жиілігі:</w:t>
      </w:r>
      <w:r>
        <w:br/>
      </w:r>
      <w:r>
        <w:rPr>
          <w:rFonts w:ascii="Times New Roman"/>
          <w:b w:val="false"/>
          <w:i w:val="false"/>
          <w:color w:val="000000"/>
          <w:sz w:val="28"/>
        </w:rPr>
        <w:t>
</w:t>
      </w:r>
      <w:r>
        <w:rPr>
          <w:rFonts w:ascii="Times New Roman"/>
          <w:b w:val="false"/>
          <w:i w:val="false"/>
          <w:color w:val="000000"/>
          <w:sz w:val="28"/>
        </w:rPr>
        <w:t>
      1) сероиммунологиялық реакциялардың оң нәтижелері бар адамдар, антиденелер титрі өсетін адамдар, сондай-ақ кезкелген орналасудағы эхинококкоз себебімен операция жасалғандар ауырған сәттен бастап бес жыл бойы (алғашқы үш жылда жылына екі рет, үш жыл өткен соң жылына бір рет кешенді тексеру) бақыланады;</w:t>
      </w:r>
      <w:r>
        <w:br/>
      </w:r>
      <w:r>
        <w:rPr>
          <w:rFonts w:ascii="Times New Roman"/>
          <w:b w:val="false"/>
          <w:i w:val="false"/>
          <w:color w:val="000000"/>
          <w:sz w:val="28"/>
        </w:rPr>
        <w:t>
</w:t>
      </w:r>
      <w:r>
        <w:rPr>
          <w:rFonts w:ascii="Times New Roman"/>
          <w:b w:val="false"/>
          <w:i w:val="false"/>
          <w:color w:val="000000"/>
          <w:sz w:val="28"/>
        </w:rPr>
        <w:t>
      2) диспансерлік бақылауға алынған сәттен бастап бес жыл ішінде рецидивтің клиникалық-зертханалық және аспаптық көрсеткіштері кездеспеген жағдайда және тұрақты теріс серологиялық реакциялары кезінде сероиммунологиялық реакциялардың теріс нәтижелері бар науқастар диспансерлік есептен шығарылады;</w:t>
      </w:r>
      <w:r>
        <w:br/>
      </w:r>
      <w:r>
        <w:rPr>
          <w:rFonts w:ascii="Times New Roman"/>
          <w:b w:val="false"/>
          <w:i w:val="false"/>
          <w:color w:val="000000"/>
          <w:sz w:val="28"/>
        </w:rPr>
        <w:t>
</w:t>
      </w:r>
      <w:r>
        <w:rPr>
          <w:rFonts w:ascii="Times New Roman"/>
          <w:b w:val="false"/>
          <w:i w:val="false"/>
          <w:color w:val="000000"/>
          <w:sz w:val="28"/>
        </w:rPr>
        <w:t>
      3) эхинококкозға байланысты операция жасалған науқастарды және антиденелердің оң титрлары бар адамдарды диспансерлік бақылауды тұрғылықты жері бойынша медициналық ұйымның хирургі жүргізеді.</w:t>
      </w:r>
      <w:r>
        <w:br/>
      </w:r>
      <w:r>
        <w:rPr>
          <w:rFonts w:ascii="Times New Roman"/>
          <w:b w:val="false"/>
          <w:i w:val="false"/>
          <w:color w:val="000000"/>
          <w:sz w:val="28"/>
        </w:rPr>
        <w:t>
</w:t>
      </w:r>
      <w:r>
        <w:rPr>
          <w:rFonts w:ascii="Times New Roman"/>
          <w:b w:val="false"/>
          <w:i w:val="false"/>
          <w:color w:val="000000"/>
          <w:sz w:val="28"/>
        </w:rPr>
        <w:t>
      70. Операциядан кейінгі (эхинококкэктомиядан кейінгі) материал "Денсаулық сақтау объектілеріне қойылатын санитариялық-эпидемиологиялық талаптар" </w:t>
      </w:r>
      <w:r>
        <w:rPr>
          <w:rFonts w:ascii="Times New Roman"/>
          <w:b w:val="false"/>
          <w:i w:val="false"/>
          <w:color w:val="000000"/>
          <w:sz w:val="28"/>
        </w:rPr>
        <w:t>санитариялық қағидаларының</w:t>
      </w:r>
      <w:r>
        <w:rPr>
          <w:rFonts w:ascii="Times New Roman"/>
          <w:b w:val="false"/>
          <w:i w:val="false"/>
          <w:color w:val="000000"/>
          <w:sz w:val="28"/>
        </w:rPr>
        <w:t xml:space="preserve"> талаптарына сәйкес дезинфекциялау құралдары ерітіндісінде өңделеді және "Б" сыныпты қауіпсіз жою қорапшаларында жойылады.</w:t>
      </w:r>
      <w:r>
        <w:br/>
      </w:r>
      <w:r>
        <w:rPr>
          <w:rFonts w:ascii="Times New Roman"/>
          <w:b w:val="false"/>
          <w:i w:val="false"/>
          <w:color w:val="000000"/>
          <w:sz w:val="28"/>
        </w:rPr>
        <w:t>
</w:t>
      </w:r>
      <w:r>
        <w:rPr>
          <w:rFonts w:ascii="Times New Roman"/>
          <w:b w:val="false"/>
          <w:i w:val="false"/>
          <w:color w:val="000000"/>
          <w:sz w:val="28"/>
        </w:rPr>
        <w:t>
      71. Эхинококкозды мемлекеттік санитариялық-эпидемиологиялық қадағалау мыналарды қамтиды:</w:t>
      </w:r>
      <w:r>
        <w:br/>
      </w:r>
      <w:r>
        <w:rPr>
          <w:rFonts w:ascii="Times New Roman"/>
          <w:b w:val="false"/>
          <w:i w:val="false"/>
          <w:color w:val="000000"/>
          <w:sz w:val="28"/>
        </w:rPr>
        <w:t>
</w:t>
      </w:r>
      <w:r>
        <w:rPr>
          <w:rFonts w:ascii="Times New Roman"/>
          <w:b w:val="false"/>
          <w:i w:val="false"/>
          <w:color w:val="000000"/>
          <w:sz w:val="28"/>
        </w:rPr>
        <w:t>
      1) нақты аумақтағы эпидемиялық және эпизоотиялық жағдайды есепке алу арқылы денсаулық сақтау, мемветқызмет органдарымен, денсаулық сақтау ұйымдарымен бірлесіп, іс-шаралардың кешенді жоспарын әзірлеу;</w:t>
      </w:r>
      <w:r>
        <w:br/>
      </w:r>
      <w:r>
        <w:rPr>
          <w:rFonts w:ascii="Times New Roman"/>
          <w:b w:val="false"/>
          <w:i w:val="false"/>
          <w:color w:val="000000"/>
          <w:sz w:val="28"/>
        </w:rPr>
        <w:t>
</w:t>
      </w:r>
      <w:r>
        <w:rPr>
          <w:rFonts w:ascii="Times New Roman"/>
          <w:b w:val="false"/>
          <w:i w:val="false"/>
          <w:color w:val="000000"/>
          <w:sz w:val="28"/>
        </w:rPr>
        <w:t>
      2) эхинококкоздар ошақтарының тізбесін жыл сайын жаңарту және ошақ түрлеріне байланысты қызмет көрсетілетін аумақты медициналық-биологиялық аудандастыру;</w:t>
      </w:r>
      <w:r>
        <w:br/>
      </w:r>
      <w:r>
        <w:rPr>
          <w:rFonts w:ascii="Times New Roman"/>
          <w:b w:val="false"/>
          <w:i w:val="false"/>
          <w:color w:val="000000"/>
          <w:sz w:val="28"/>
        </w:rPr>
        <w:t>
</w:t>
      </w:r>
      <w:r>
        <w:rPr>
          <w:rFonts w:ascii="Times New Roman"/>
          <w:b w:val="false"/>
          <w:i w:val="false"/>
          <w:color w:val="000000"/>
          <w:sz w:val="28"/>
        </w:rPr>
        <w:t>
      3) адамдардың ауруын және ауыл шаруашыны жануарлары мен иттердің арасында эхинококкозды тіркеуді есепке ала отырып халықты тексеруді қажет ететін елді мекендерді анықтау;</w:t>
      </w:r>
      <w:r>
        <w:br/>
      </w:r>
      <w:r>
        <w:rPr>
          <w:rFonts w:ascii="Times New Roman"/>
          <w:b w:val="false"/>
          <w:i w:val="false"/>
          <w:color w:val="000000"/>
          <w:sz w:val="28"/>
        </w:rPr>
        <w:t>
</w:t>
      </w:r>
      <w:r>
        <w:rPr>
          <w:rFonts w:ascii="Times New Roman"/>
          <w:b w:val="false"/>
          <w:i w:val="false"/>
          <w:color w:val="000000"/>
          <w:sz w:val="28"/>
        </w:rPr>
        <w:t>
      4) сыртқы орта объектілеріне және санитариялық жағдайы қанағаттанғысыз аумақтарға, қауіптілік контингенті және эхинококкозбен ауыратындар тұратын үйлерге топырақты, құмды, көкөністі, жеміс-жидекті, аскөкті, шайындыларды және басқаларды зерттеу жолымен санитариялық-эпидемиологиялық мониторинг жүргізу;</w:t>
      </w:r>
      <w:r>
        <w:br/>
      </w:r>
      <w:r>
        <w:rPr>
          <w:rFonts w:ascii="Times New Roman"/>
          <w:b w:val="false"/>
          <w:i w:val="false"/>
          <w:color w:val="000000"/>
          <w:sz w:val="28"/>
        </w:rPr>
        <w:t>
</w:t>
      </w:r>
      <w:r>
        <w:rPr>
          <w:rFonts w:ascii="Times New Roman"/>
          <w:b w:val="false"/>
          <w:i w:val="false"/>
          <w:color w:val="000000"/>
          <w:sz w:val="28"/>
        </w:rPr>
        <w:t>
      5) ошақтардағы байланысқа түсетін адамдарды сероиммунологиялық тексеру, сыртқы орта нысандарын санитариялық-паразитологиялық зерттеу.</w:t>
      </w:r>
    </w:p>
    <w:bookmarkEnd w:id="17"/>
    <w:bookmarkStart w:name="z238" w:id="18"/>
    <w:p>
      <w:pPr>
        <w:spacing w:after="0"/>
        <w:ind w:left="0"/>
        <w:jc w:val="left"/>
      </w:pPr>
      <w:r>
        <w:rPr>
          <w:rFonts w:ascii="Times New Roman"/>
          <w:b/>
          <w:i w:val="false"/>
          <w:color w:val="000000"/>
        </w:rPr>
        <w:t xml:space="preserve"> 
8. Токсокароздың алдын алу бойынша іс-шараларды</w:t>
      </w:r>
      <w:r>
        <w:br/>
      </w:r>
      <w:r>
        <w:rPr>
          <w:rFonts w:ascii="Times New Roman"/>
          <w:b/>
          <w:i w:val="false"/>
          <w:color w:val="000000"/>
        </w:rPr>
        <w:t>
ұйымдастыруға және жүргізуге қойылатын талаптар</w:t>
      </w:r>
    </w:p>
    <w:bookmarkEnd w:id="18"/>
    <w:bookmarkStart w:name="z240" w:id="19"/>
    <w:p>
      <w:pPr>
        <w:spacing w:after="0"/>
        <w:ind w:left="0"/>
        <w:jc w:val="both"/>
      </w:pPr>
      <w:r>
        <w:rPr>
          <w:rFonts w:ascii="Times New Roman"/>
          <w:b w:val="false"/>
          <w:i w:val="false"/>
          <w:color w:val="000000"/>
          <w:sz w:val="28"/>
        </w:rPr>
        <w:t>
      72. Токсокараз – қоздырғышы фекальдық-ауыз механизмімен берілетін нематодоздар сыныбының зооантропоноздық тіндік (дернәсілдік) геогельминтоз, бауырды, өкпені, көзді зақымдауымен сипатталады; қызба және аллергиялық реакция пайда болды.</w:t>
      </w:r>
      <w:r>
        <w:br/>
      </w:r>
      <w:r>
        <w:rPr>
          <w:rFonts w:ascii="Times New Roman"/>
          <w:b w:val="false"/>
          <w:i w:val="false"/>
          <w:color w:val="000000"/>
          <w:sz w:val="28"/>
        </w:rPr>
        <w:t>
</w:t>
      </w:r>
      <w:r>
        <w:rPr>
          <w:rFonts w:ascii="Times New Roman"/>
          <w:b w:val="false"/>
          <w:i w:val="false"/>
          <w:color w:val="000000"/>
          <w:sz w:val="28"/>
        </w:rPr>
        <w:t>
      73. Токсокароздың алдын алу жөніндегі іс-шаралар мыналарды қамтиды:</w:t>
      </w:r>
      <w:r>
        <w:br/>
      </w:r>
      <w:r>
        <w:rPr>
          <w:rFonts w:ascii="Times New Roman"/>
          <w:b w:val="false"/>
          <w:i w:val="false"/>
          <w:color w:val="000000"/>
          <w:sz w:val="28"/>
        </w:rPr>
        <w:t>
</w:t>
      </w:r>
      <w:r>
        <w:rPr>
          <w:rFonts w:ascii="Times New Roman"/>
          <w:b w:val="false"/>
          <w:i w:val="false"/>
          <w:color w:val="000000"/>
          <w:sz w:val="28"/>
        </w:rPr>
        <w:t>
      1) ауру жұқтырғандарды ерте анықтау мақсатында халықты эпидемиологиялық айғақтар бойынша тексеру, есепке алу және дегельминтизациялау, диспансерлік бақылау;</w:t>
      </w:r>
      <w:r>
        <w:br/>
      </w:r>
      <w:r>
        <w:rPr>
          <w:rFonts w:ascii="Times New Roman"/>
          <w:b w:val="false"/>
          <w:i w:val="false"/>
          <w:color w:val="000000"/>
          <w:sz w:val="28"/>
        </w:rPr>
        <w:t>
</w:t>
      </w:r>
      <w:r>
        <w:rPr>
          <w:rFonts w:ascii="Times New Roman"/>
          <w:b w:val="false"/>
          <w:i w:val="false"/>
          <w:color w:val="000000"/>
          <w:sz w:val="28"/>
        </w:rPr>
        <w:t>
      2) алғашқы рет жүгінген науқастарды, гепатобилиарлы жүйесі ағзаларының, асқазан-ішек жолдарының бұзылуы, аллергияның, лимфаденопатия, үдемелі қызба және басқа белгілері бар науқастарды тексеру;</w:t>
      </w:r>
      <w:r>
        <w:br/>
      </w:r>
      <w:r>
        <w:rPr>
          <w:rFonts w:ascii="Times New Roman"/>
          <w:b w:val="false"/>
          <w:i w:val="false"/>
          <w:color w:val="000000"/>
          <w:sz w:val="28"/>
        </w:rPr>
        <w:t>
</w:t>
      </w:r>
      <w:r>
        <w:rPr>
          <w:rFonts w:ascii="Times New Roman"/>
          <w:b w:val="false"/>
          <w:i w:val="false"/>
          <w:color w:val="000000"/>
          <w:sz w:val="28"/>
        </w:rPr>
        <w:t>
      3) емдеу тиімділігінің критерийлерін талдау, олар мыналарды қамтиды: жалпы жағдайдың жақсаруы, токсокароз белгілерінің біртіндеп азаюы, эозинофилия және арнаулы антиденелер титрі деңгейлерінің төмендеуі. Клиникалық симптоматика рецидивтері, тұрақты эозинофилия және оң иммунологиялық реакциялар жағдайында емдеу курстарын қайталайды;</w:t>
      </w:r>
      <w:r>
        <w:br/>
      </w:r>
      <w:r>
        <w:rPr>
          <w:rFonts w:ascii="Times New Roman"/>
          <w:b w:val="false"/>
          <w:i w:val="false"/>
          <w:color w:val="000000"/>
          <w:sz w:val="28"/>
        </w:rPr>
        <w:t>
</w:t>
      </w:r>
      <w:r>
        <w:rPr>
          <w:rFonts w:ascii="Times New Roman"/>
          <w:b w:val="false"/>
          <w:i w:val="false"/>
          <w:color w:val="000000"/>
          <w:sz w:val="28"/>
        </w:rPr>
        <w:t>
      4) ауырып сауыққандарды диспансерлік бақылауды әрбір екі ай сайын үш рет сероиммунологиялық зерттеу жүргізу арқылы алты ай бойы жүргізу;</w:t>
      </w:r>
      <w:r>
        <w:br/>
      </w:r>
      <w:r>
        <w:rPr>
          <w:rFonts w:ascii="Times New Roman"/>
          <w:b w:val="false"/>
          <w:i w:val="false"/>
          <w:color w:val="000000"/>
          <w:sz w:val="28"/>
        </w:rPr>
        <w:t>
</w:t>
      </w:r>
      <w:r>
        <w:rPr>
          <w:rFonts w:ascii="Times New Roman"/>
          <w:b w:val="false"/>
          <w:i w:val="false"/>
          <w:color w:val="000000"/>
          <w:sz w:val="28"/>
        </w:rPr>
        <w:t>
      5) жеке гигиена қағидаларын сақтау (жануарларды, топырақты ұстағаннан кейін қолды жуу, топырақ бөлшектері болуы мүмкін аскөкті, көкөністі және басқа да тағам өнімдерін мұқият жуу);</w:t>
      </w:r>
      <w:r>
        <w:br/>
      </w:r>
      <w:r>
        <w:rPr>
          <w:rFonts w:ascii="Times New Roman"/>
          <w:b w:val="false"/>
          <w:i w:val="false"/>
          <w:color w:val="000000"/>
          <w:sz w:val="28"/>
        </w:rPr>
        <w:t>
</w:t>
      </w:r>
      <w:r>
        <w:rPr>
          <w:rFonts w:ascii="Times New Roman"/>
          <w:b w:val="false"/>
          <w:i w:val="false"/>
          <w:color w:val="000000"/>
          <w:sz w:val="28"/>
        </w:rPr>
        <w:t>
      6) балалардың ойын алаңдарында, саябақтарда, скверлерде жануарлардың жүруінен қорғау және оларды ойдағыдай гигиеналық жағдайда ұстау;</w:t>
      </w:r>
      <w:r>
        <w:br/>
      </w:r>
      <w:r>
        <w:rPr>
          <w:rFonts w:ascii="Times New Roman"/>
          <w:b w:val="false"/>
          <w:i w:val="false"/>
          <w:color w:val="000000"/>
          <w:sz w:val="28"/>
        </w:rPr>
        <w:t>
</w:t>
      </w:r>
      <w:r>
        <w:rPr>
          <w:rFonts w:ascii="Times New Roman"/>
          <w:b w:val="false"/>
          <w:i w:val="false"/>
          <w:color w:val="000000"/>
          <w:sz w:val="28"/>
        </w:rPr>
        <w:t>
      7) топырақ тазаруының табиғи факторларын қолдану (ашық күн сәулелері);</w:t>
      </w:r>
      <w:r>
        <w:br/>
      </w:r>
      <w:r>
        <w:rPr>
          <w:rFonts w:ascii="Times New Roman"/>
          <w:b w:val="false"/>
          <w:i w:val="false"/>
          <w:color w:val="000000"/>
          <w:sz w:val="28"/>
        </w:rPr>
        <w:t>
</w:t>
      </w:r>
      <w:r>
        <w:rPr>
          <w:rFonts w:ascii="Times New Roman"/>
          <w:b w:val="false"/>
          <w:i w:val="false"/>
          <w:color w:val="000000"/>
          <w:sz w:val="28"/>
        </w:rPr>
        <w:t>
      8) мерзімдік дератизация жүргізу;</w:t>
      </w:r>
      <w:r>
        <w:br/>
      </w:r>
      <w:r>
        <w:rPr>
          <w:rFonts w:ascii="Times New Roman"/>
          <w:b w:val="false"/>
          <w:i w:val="false"/>
          <w:color w:val="000000"/>
          <w:sz w:val="28"/>
        </w:rPr>
        <w:t>
</w:t>
      </w:r>
      <w:r>
        <w:rPr>
          <w:rFonts w:ascii="Times New Roman"/>
          <w:b w:val="false"/>
          <w:i w:val="false"/>
          <w:color w:val="000000"/>
          <w:sz w:val="28"/>
        </w:rPr>
        <w:t>
      9) топырақ, құм сынамаларын, қоршаған орта объектілерінен алынған шайындыларды санитариялық-паразитологиялық тексеру.</w:t>
      </w:r>
      <w:r>
        <w:br/>
      </w:r>
      <w:r>
        <w:rPr>
          <w:rFonts w:ascii="Times New Roman"/>
          <w:b w:val="false"/>
          <w:i w:val="false"/>
          <w:color w:val="000000"/>
          <w:sz w:val="28"/>
        </w:rPr>
        <w:t>
</w:t>
      </w:r>
      <w:r>
        <w:rPr>
          <w:rFonts w:ascii="Times New Roman"/>
          <w:b w:val="false"/>
          <w:i w:val="false"/>
          <w:color w:val="000000"/>
          <w:sz w:val="28"/>
        </w:rPr>
        <w:t>
      74. Токсокароздың жұғуына қатысты тәуекел топтарына мыналар жатады:</w:t>
      </w:r>
      <w:r>
        <w:br/>
      </w:r>
      <w:r>
        <w:rPr>
          <w:rFonts w:ascii="Times New Roman"/>
          <w:b w:val="false"/>
          <w:i w:val="false"/>
          <w:color w:val="000000"/>
          <w:sz w:val="28"/>
        </w:rPr>
        <w:t>
</w:t>
      </w:r>
      <w:r>
        <w:rPr>
          <w:rFonts w:ascii="Times New Roman"/>
          <w:b w:val="false"/>
          <w:i w:val="false"/>
          <w:color w:val="000000"/>
          <w:sz w:val="28"/>
        </w:rPr>
        <w:t>
      1) топырақпен жиі байланыста болатын үш-бес жастағы балалар;</w:t>
      </w:r>
      <w:r>
        <w:br/>
      </w:r>
      <w:r>
        <w:rPr>
          <w:rFonts w:ascii="Times New Roman"/>
          <w:b w:val="false"/>
          <w:i w:val="false"/>
          <w:color w:val="000000"/>
          <w:sz w:val="28"/>
        </w:rPr>
        <w:t>
</w:t>
      </w:r>
      <w:r>
        <w:rPr>
          <w:rFonts w:ascii="Times New Roman"/>
          <w:b w:val="false"/>
          <w:i w:val="false"/>
          <w:color w:val="000000"/>
          <w:sz w:val="28"/>
        </w:rPr>
        <w:t>
      2) ит өсіру үшін арналған питомниктердің ветеринарлары және қызметкерлері, авткөлік жүргізушілері, фермерлік шаруашылық жұмыскерлері және бағбандар, көкөніс дүкендерінің сатушылары;</w:t>
      </w:r>
      <w:r>
        <w:br/>
      </w:r>
      <w:r>
        <w:rPr>
          <w:rFonts w:ascii="Times New Roman"/>
          <w:b w:val="false"/>
          <w:i w:val="false"/>
          <w:color w:val="000000"/>
          <w:sz w:val="28"/>
        </w:rPr>
        <w:t>
</w:t>
      </w:r>
      <w:r>
        <w:rPr>
          <w:rFonts w:ascii="Times New Roman"/>
          <w:b w:val="false"/>
          <w:i w:val="false"/>
          <w:color w:val="000000"/>
          <w:sz w:val="28"/>
        </w:rPr>
        <w:t>
      3) ақыл-есі дамымаған және геофагия дағдысы бар және гигиеналық дағдылары төмен психикалық науқастар, сондай-ақ геофагия дағдысы бар психикасы қалыпты адамдар;</w:t>
      </w:r>
      <w:r>
        <w:br/>
      </w:r>
      <w:r>
        <w:rPr>
          <w:rFonts w:ascii="Times New Roman"/>
          <w:b w:val="false"/>
          <w:i w:val="false"/>
          <w:color w:val="000000"/>
          <w:sz w:val="28"/>
        </w:rPr>
        <w:t>
</w:t>
      </w:r>
      <w:r>
        <w:rPr>
          <w:rFonts w:ascii="Times New Roman"/>
          <w:b w:val="false"/>
          <w:i w:val="false"/>
          <w:color w:val="000000"/>
          <w:sz w:val="28"/>
        </w:rPr>
        <w:t>
      4) үй жанындағы учаскелердің, бақшалардың иелері, аңшылықпен айналысатын және осы мақсатта ит ұстайтын адамдар, әсіресе екі және одан көп ит ұстағанда жұғу қаупі артады.</w:t>
      </w:r>
    </w:p>
    <w:bookmarkEnd w:id="19"/>
    <w:bookmarkStart w:name="z256" w:id="20"/>
    <w:p>
      <w:pPr>
        <w:spacing w:after="0"/>
        <w:ind w:left="0"/>
        <w:jc w:val="left"/>
      </w:pPr>
      <w:r>
        <w:rPr>
          <w:rFonts w:ascii="Times New Roman"/>
          <w:b/>
          <w:i w:val="false"/>
          <w:color w:val="000000"/>
        </w:rPr>
        <w:t xml:space="preserve"> 
9. Контагиозды гельминтоздардың алдын алу бойынша</w:t>
      </w:r>
      <w:r>
        <w:br/>
      </w:r>
      <w:r>
        <w:rPr>
          <w:rFonts w:ascii="Times New Roman"/>
          <w:b/>
          <w:i w:val="false"/>
          <w:color w:val="000000"/>
        </w:rPr>
        <w:t>
іс-шараларды ұйымдастыруға және жүргізуге</w:t>
      </w:r>
      <w:r>
        <w:br/>
      </w:r>
      <w:r>
        <w:rPr>
          <w:rFonts w:ascii="Times New Roman"/>
          <w:b/>
          <w:i w:val="false"/>
          <w:color w:val="000000"/>
        </w:rPr>
        <w:t>
қойылатын талаптар</w:t>
      </w:r>
    </w:p>
    <w:bookmarkEnd w:id="20"/>
    <w:bookmarkStart w:name="z259" w:id="21"/>
    <w:p>
      <w:pPr>
        <w:spacing w:after="0"/>
        <w:ind w:left="0"/>
        <w:jc w:val="both"/>
      </w:pPr>
      <w:r>
        <w:rPr>
          <w:rFonts w:ascii="Times New Roman"/>
          <w:b w:val="false"/>
          <w:i w:val="false"/>
          <w:color w:val="000000"/>
          <w:sz w:val="28"/>
        </w:rPr>
        <w:t>
      75. Контагиозды гельминтоздарға энтеробиоз (қоздырушы – ішек құрт) және гименолепидоз (қоздырушы – карликті таспа құрт) жатады.</w:t>
      </w:r>
      <w:r>
        <w:br/>
      </w:r>
      <w:r>
        <w:rPr>
          <w:rFonts w:ascii="Times New Roman"/>
          <w:b w:val="false"/>
          <w:i w:val="false"/>
          <w:color w:val="000000"/>
          <w:sz w:val="28"/>
        </w:rPr>
        <w:t>
</w:t>
      </w:r>
      <w:r>
        <w:rPr>
          <w:rFonts w:ascii="Times New Roman"/>
          <w:b w:val="false"/>
          <w:i w:val="false"/>
          <w:color w:val="000000"/>
          <w:sz w:val="28"/>
        </w:rPr>
        <w:t>
      76. Контагиозды гельминтоздардың алдын алу бойынша іс-шаралар:</w:t>
      </w:r>
      <w:r>
        <w:br/>
      </w:r>
      <w:r>
        <w:rPr>
          <w:rFonts w:ascii="Times New Roman"/>
          <w:b w:val="false"/>
          <w:i w:val="false"/>
          <w:color w:val="000000"/>
          <w:sz w:val="28"/>
        </w:rPr>
        <w:t>
</w:t>
      </w:r>
      <w:r>
        <w:rPr>
          <w:rFonts w:ascii="Times New Roman"/>
          <w:b w:val="false"/>
          <w:i w:val="false"/>
          <w:color w:val="000000"/>
          <w:sz w:val="28"/>
        </w:rPr>
        <w:t>
      1) науқастарды анықтау;</w:t>
      </w:r>
      <w:r>
        <w:br/>
      </w:r>
      <w:r>
        <w:rPr>
          <w:rFonts w:ascii="Times New Roman"/>
          <w:b w:val="false"/>
          <w:i w:val="false"/>
          <w:color w:val="000000"/>
          <w:sz w:val="28"/>
        </w:rPr>
        <w:t>
</w:t>
      </w:r>
      <w:r>
        <w:rPr>
          <w:rFonts w:ascii="Times New Roman"/>
          <w:b w:val="false"/>
          <w:i w:val="false"/>
          <w:color w:val="000000"/>
          <w:sz w:val="28"/>
        </w:rPr>
        <w:t>
      2) анықталған инвазияланғандарды емдеу және оларды дегельминтизациялау;</w:t>
      </w:r>
      <w:r>
        <w:br/>
      </w:r>
      <w:r>
        <w:rPr>
          <w:rFonts w:ascii="Times New Roman"/>
          <w:b w:val="false"/>
          <w:i w:val="false"/>
          <w:color w:val="000000"/>
          <w:sz w:val="28"/>
        </w:rPr>
        <w:t>
</w:t>
      </w:r>
      <w:r>
        <w:rPr>
          <w:rFonts w:ascii="Times New Roman"/>
          <w:b w:val="false"/>
          <w:i w:val="false"/>
          <w:color w:val="000000"/>
          <w:sz w:val="28"/>
        </w:rPr>
        <w:t>
      3) білім беру ұйымдарының, қоғамдық тамақтану ұйымдарының, жүзу бассейндерінің және басқа да ұйымдардың санитариялық-паразитологиялық мониторингін жүргізу;</w:t>
      </w:r>
      <w:r>
        <w:br/>
      </w:r>
      <w:r>
        <w:rPr>
          <w:rFonts w:ascii="Times New Roman"/>
          <w:b w:val="false"/>
          <w:i w:val="false"/>
          <w:color w:val="000000"/>
          <w:sz w:val="28"/>
        </w:rPr>
        <w:t>
</w:t>
      </w:r>
      <w:r>
        <w:rPr>
          <w:rFonts w:ascii="Times New Roman"/>
          <w:b w:val="false"/>
          <w:i w:val="false"/>
          <w:color w:val="000000"/>
          <w:sz w:val="28"/>
        </w:rPr>
        <w:t>
      4) ұйымдастырылған балалар ұжымдарының медициналық қызметкерлерін және қызмет көрсетушілерін гигиеналық оқыту;</w:t>
      </w:r>
      <w:r>
        <w:br/>
      </w:r>
      <w:r>
        <w:rPr>
          <w:rFonts w:ascii="Times New Roman"/>
          <w:b w:val="false"/>
          <w:i w:val="false"/>
          <w:color w:val="000000"/>
          <w:sz w:val="28"/>
        </w:rPr>
        <w:t>
</w:t>
      </w:r>
      <w:r>
        <w:rPr>
          <w:rFonts w:ascii="Times New Roman"/>
          <w:b w:val="false"/>
          <w:i w:val="false"/>
          <w:color w:val="000000"/>
          <w:sz w:val="28"/>
        </w:rPr>
        <w:t>
      5) халықты гигиеналық оқыту.</w:t>
      </w:r>
      <w:r>
        <w:br/>
      </w:r>
      <w:r>
        <w:rPr>
          <w:rFonts w:ascii="Times New Roman"/>
          <w:b w:val="false"/>
          <w:i w:val="false"/>
          <w:color w:val="000000"/>
          <w:sz w:val="28"/>
        </w:rPr>
        <w:t>
</w:t>
      </w:r>
      <w:r>
        <w:rPr>
          <w:rFonts w:ascii="Times New Roman"/>
          <w:b w:val="false"/>
          <w:i w:val="false"/>
          <w:color w:val="000000"/>
          <w:sz w:val="28"/>
        </w:rPr>
        <w:t>
      77. Білім беру ұйымдарында ішек құртты жұқтырған адамдардың 15% және одан көп пайызын бір рет тексеру жағдайында барлық балалар мен қызметкерлер профилактикалық ем қабылдайды;</w:t>
      </w:r>
      <w:r>
        <w:br/>
      </w:r>
      <w:r>
        <w:rPr>
          <w:rFonts w:ascii="Times New Roman"/>
          <w:b w:val="false"/>
          <w:i w:val="false"/>
          <w:color w:val="000000"/>
          <w:sz w:val="28"/>
        </w:rPr>
        <w:t>
</w:t>
      </w:r>
      <w:r>
        <w:rPr>
          <w:rFonts w:ascii="Times New Roman"/>
          <w:b w:val="false"/>
          <w:i w:val="false"/>
          <w:color w:val="000000"/>
          <w:sz w:val="28"/>
        </w:rPr>
        <w:t>
      78. Стационарларда контагиозды гельминтоздарды жұқтырғаны анықталған науқастар қорытынды тексерудің бірінші теріс нәтижесіне дейін емдеу кезеңінде жеке палатаға немесе карантинді бөлімшеге ауыстырылады.</w:t>
      </w:r>
      <w:r>
        <w:br/>
      </w:r>
      <w:r>
        <w:rPr>
          <w:rFonts w:ascii="Times New Roman"/>
          <w:b w:val="false"/>
          <w:i w:val="false"/>
          <w:color w:val="000000"/>
          <w:sz w:val="28"/>
        </w:rPr>
        <w:t>
</w:t>
      </w:r>
      <w:r>
        <w:rPr>
          <w:rFonts w:ascii="Times New Roman"/>
          <w:b w:val="false"/>
          <w:i w:val="false"/>
          <w:color w:val="000000"/>
          <w:sz w:val="28"/>
        </w:rPr>
        <w:t>
      79. Білім беру ұйымдарында контагиозды гельминтоздармен ауыратыны анықталған науқастар емдеу кезеңінде және зертханалық тексерудің бірінші теріс нәтижесіне дейін ұжымға барудан шеттетіледі.</w:t>
      </w:r>
      <w:r>
        <w:br/>
      </w:r>
      <w:r>
        <w:rPr>
          <w:rFonts w:ascii="Times New Roman"/>
          <w:b w:val="false"/>
          <w:i w:val="false"/>
          <w:color w:val="000000"/>
          <w:sz w:val="28"/>
        </w:rPr>
        <w:t>
</w:t>
      </w:r>
      <w:r>
        <w:rPr>
          <w:rFonts w:ascii="Times New Roman"/>
          <w:b w:val="false"/>
          <w:i w:val="false"/>
          <w:color w:val="000000"/>
          <w:sz w:val="28"/>
        </w:rPr>
        <w:t>
      80. Қоғамдық тамақтану қызметкерлерінің арасындағы контагиозды гельминтоздармен ауыратыны анықталған науқастар емдеу және зертханалық тексеру кезеңінде уақытша жұмыстан шеттетіледі немесе зертханалық тексерудің бірінші теріс нәтижесіне дейін тамақ өнімдеріне қатысы жоқ басқа жұмысқа ауыстырылады.</w:t>
      </w:r>
      <w:r>
        <w:br/>
      </w:r>
      <w:r>
        <w:rPr>
          <w:rFonts w:ascii="Times New Roman"/>
          <w:b w:val="false"/>
          <w:i w:val="false"/>
          <w:color w:val="000000"/>
          <w:sz w:val="28"/>
        </w:rPr>
        <w:t>
</w:t>
      </w:r>
      <w:r>
        <w:rPr>
          <w:rFonts w:ascii="Times New Roman"/>
          <w:b w:val="false"/>
          <w:i w:val="false"/>
          <w:color w:val="000000"/>
          <w:sz w:val="28"/>
        </w:rPr>
        <w:t>
      81. Білім беру ұйымдарында профилактикалық іс-шаралар кешені жүргізіледі, ол мыналарды қамтиды:</w:t>
      </w:r>
      <w:r>
        <w:br/>
      </w:r>
      <w:r>
        <w:rPr>
          <w:rFonts w:ascii="Times New Roman"/>
          <w:b w:val="false"/>
          <w:i w:val="false"/>
          <w:color w:val="000000"/>
          <w:sz w:val="28"/>
        </w:rPr>
        <w:t>
</w:t>
      </w:r>
      <w:r>
        <w:rPr>
          <w:rFonts w:ascii="Times New Roman"/>
          <w:b w:val="false"/>
          <w:i w:val="false"/>
          <w:color w:val="000000"/>
          <w:sz w:val="28"/>
        </w:rPr>
        <w:t>
      1) балаларды жеке (бір рет қолданатын) сүлгілермен, төсек жабдықтарымен, сұйық сабынмен және басқа да жеке гигиена заттарымен қамтамасыз ету. Тіс щеткалары және ауыз шаюға арналған (жеке) ыдыстар ашық жәшіктерде сақталады;</w:t>
      </w:r>
      <w:r>
        <w:br/>
      </w:r>
      <w:r>
        <w:rPr>
          <w:rFonts w:ascii="Times New Roman"/>
          <w:b w:val="false"/>
          <w:i w:val="false"/>
          <w:color w:val="000000"/>
          <w:sz w:val="28"/>
        </w:rPr>
        <w:t>
</w:t>
      </w:r>
      <w:r>
        <w:rPr>
          <w:rFonts w:ascii="Times New Roman"/>
          <w:b w:val="false"/>
          <w:i w:val="false"/>
          <w:color w:val="000000"/>
          <w:sz w:val="28"/>
        </w:rPr>
        <w:t>
      2) қолдануға рұқсат етілген материалдардан жасалған, жууға жеңіл ойыншықтарды пайдалану;</w:t>
      </w:r>
      <w:r>
        <w:br/>
      </w:r>
      <w:r>
        <w:rPr>
          <w:rFonts w:ascii="Times New Roman"/>
          <w:b w:val="false"/>
          <w:i w:val="false"/>
          <w:color w:val="000000"/>
          <w:sz w:val="28"/>
        </w:rPr>
        <w:t>
</w:t>
      </w:r>
      <w:r>
        <w:rPr>
          <w:rFonts w:ascii="Times New Roman"/>
          <w:b w:val="false"/>
          <w:i w:val="false"/>
          <w:color w:val="000000"/>
          <w:sz w:val="28"/>
        </w:rPr>
        <w:t>
      3) пластмасса және резеңке ойыншықтарды сабынды ыстық суда күніне бір реттен сиретпей жуу;</w:t>
      </w:r>
      <w:r>
        <w:br/>
      </w:r>
      <w:r>
        <w:rPr>
          <w:rFonts w:ascii="Times New Roman"/>
          <w:b w:val="false"/>
          <w:i w:val="false"/>
          <w:color w:val="000000"/>
          <w:sz w:val="28"/>
        </w:rPr>
        <w:t>
</w:t>
      </w:r>
      <w:r>
        <w:rPr>
          <w:rFonts w:ascii="Times New Roman"/>
          <w:b w:val="false"/>
          <w:i w:val="false"/>
          <w:color w:val="000000"/>
          <w:sz w:val="28"/>
        </w:rPr>
        <w:t>
      4) қуыршақтың киімдерін жуу және үтікпен үтіктеу;</w:t>
      </w:r>
      <w:r>
        <w:br/>
      </w:r>
      <w:r>
        <w:rPr>
          <w:rFonts w:ascii="Times New Roman"/>
          <w:b w:val="false"/>
          <w:i w:val="false"/>
          <w:color w:val="000000"/>
          <w:sz w:val="28"/>
        </w:rPr>
        <w:t>
</w:t>
      </w:r>
      <w:r>
        <w:rPr>
          <w:rFonts w:ascii="Times New Roman"/>
          <w:b w:val="false"/>
          <w:i w:val="false"/>
          <w:color w:val="000000"/>
          <w:sz w:val="28"/>
        </w:rPr>
        <w:t>
      5) жұмсақ ойыншықтарды күн сайын тазарту және ашық ауада желдету немесе бактерицидті шамдармен 25 сантиметрден аспайтын қашықтықта 30 минут ішінде сәулелендіру;</w:t>
      </w:r>
      <w:r>
        <w:br/>
      </w:r>
      <w:r>
        <w:rPr>
          <w:rFonts w:ascii="Times New Roman"/>
          <w:b w:val="false"/>
          <w:i w:val="false"/>
          <w:color w:val="000000"/>
          <w:sz w:val="28"/>
        </w:rPr>
        <w:t>
</w:t>
      </w:r>
      <w:r>
        <w:rPr>
          <w:rFonts w:ascii="Times New Roman"/>
          <w:b w:val="false"/>
          <w:i w:val="false"/>
          <w:color w:val="000000"/>
          <w:sz w:val="28"/>
        </w:rPr>
        <w:t>
      6) төсек жабдықтарын және жинау мүкәммалын таңбалау;</w:t>
      </w:r>
      <w:r>
        <w:br/>
      </w:r>
      <w:r>
        <w:rPr>
          <w:rFonts w:ascii="Times New Roman"/>
          <w:b w:val="false"/>
          <w:i w:val="false"/>
          <w:color w:val="000000"/>
          <w:sz w:val="28"/>
        </w:rPr>
        <w:t>
</w:t>
      </w:r>
      <w:r>
        <w:rPr>
          <w:rFonts w:ascii="Times New Roman"/>
          <w:b w:val="false"/>
          <w:i w:val="false"/>
          <w:color w:val="000000"/>
          <w:sz w:val="28"/>
        </w:rPr>
        <w:t>
      7) жеке түбектерді пайдалану қызмет көрсететін персоналдың бақылауымен жүргізіледі. Түбектер пайдаланылғаннан кейін дезинфекциялау ерітінділері бар ыстық сумен (600 С-тан төмен емес температурада) дезинфекциялау ерітіндісі бар ыстық сумен жуылады;</w:t>
      </w:r>
      <w:r>
        <w:br/>
      </w:r>
      <w:r>
        <w:rPr>
          <w:rFonts w:ascii="Times New Roman"/>
          <w:b w:val="false"/>
          <w:i w:val="false"/>
          <w:color w:val="000000"/>
          <w:sz w:val="28"/>
        </w:rPr>
        <w:t>
</w:t>
      </w:r>
      <w:r>
        <w:rPr>
          <w:rFonts w:ascii="Times New Roman"/>
          <w:b w:val="false"/>
          <w:i w:val="false"/>
          <w:color w:val="000000"/>
          <w:sz w:val="28"/>
        </w:rPr>
        <w:t>
      8) унитаздар, ванналар, есіктің тұтқалары, еден, шүмектер, панельдер күн сайын жуу құралдарын қолдана отырып, ыстық сумен жуылады;</w:t>
      </w:r>
      <w:r>
        <w:br/>
      </w:r>
      <w:r>
        <w:rPr>
          <w:rFonts w:ascii="Times New Roman"/>
          <w:b w:val="false"/>
          <w:i w:val="false"/>
          <w:color w:val="000000"/>
          <w:sz w:val="28"/>
        </w:rPr>
        <w:t>
</w:t>
      </w:r>
      <w:r>
        <w:rPr>
          <w:rFonts w:ascii="Times New Roman"/>
          <w:b w:val="false"/>
          <w:i w:val="false"/>
          <w:color w:val="000000"/>
          <w:sz w:val="28"/>
        </w:rPr>
        <w:t>
      9) жылдың жылы мезгілінде құмсалғыштардағы құм айына бір рет ауыстырылады және қалқандармен жабылады;</w:t>
      </w:r>
      <w:r>
        <w:br/>
      </w:r>
      <w:r>
        <w:rPr>
          <w:rFonts w:ascii="Times New Roman"/>
          <w:b w:val="false"/>
          <w:i w:val="false"/>
          <w:color w:val="000000"/>
          <w:sz w:val="28"/>
        </w:rPr>
        <w:t>
</w:t>
      </w:r>
      <w:r>
        <w:rPr>
          <w:rFonts w:ascii="Times New Roman"/>
          <w:b w:val="false"/>
          <w:i w:val="false"/>
          <w:color w:val="000000"/>
          <w:sz w:val="28"/>
        </w:rPr>
        <w:t>
      10) спорт залдарында өтпелі желдету жүргізіледі, күн сайын ылғалды тазалау және спорттық мүкәммалды жуу;</w:t>
      </w:r>
      <w:r>
        <w:br/>
      </w:r>
      <w:r>
        <w:rPr>
          <w:rFonts w:ascii="Times New Roman"/>
          <w:b w:val="false"/>
          <w:i w:val="false"/>
          <w:color w:val="000000"/>
          <w:sz w:val="28"/>
        </w:rPr>
        <w:t>
</w:t>
      </w:r>
      <w:r>
        <w:rPr>
          <w:rFonts w:ascii="Times New Roman"/>
          <w:b w:val="false"/>
          <w:i w:val="false"/>
          <w:color w:val="000000"/>
          <w:sz w:val="28"/>
        </w:rPr>
        <w:t>
      11) емдеу кезеңінде науқас балаларды қоғамдық бассейнге жібермеу.</w:t>
      </w:r>
      <w:r>
        <w:br/>
      </w:r>
      <w:r>
        <w:rPr>
          <w:rFonts w:ascii="Times New Roman"/>
          <w:b w:val="false"/>
          <w:i w:val="false"/>
          <w:color w:val="000000"/>
          <w:sz w:val="28"/>
        </w:rPr>
        <w:t>
</w:t>
      </w:r>
      <w:r>
        <w:rPr>
          <w:rFonts w:ascii="Times New Roman"/>
          <w:b w:val="false"/>
          <w:i w:val="false"/>
          <w:color w:val="000000"/>
          <w:sz w:val="28"/>
        </w:rPr>
        <w:t>
      82. Білім беру ұйымдарында контагиоздармен ауыратын науқас балалар анықталған кездегі іс-шаралар мыналарды қамтиды:</w:t>
      </w:r>
      <w:r>
        <w:br/>
      </w:r>
      <w:r>
        <w:rPr>
          <w:rFonts w:ascii="Times New Roman"/>
          <w:b w:val="false"/>
          <w:i w:val="false"/>
          <w:color w:val="000000"/>
          <w:sz w:val="28"/>
        </w:rPr>
        <w:t>
</w:t>
      </w:r>
      <w:r>
        <w:rPr>
          <w:rFonts w:ascii="Times New Roman"/>
          <w:b w:val="false"/>
          <w:i w:val="false"/>
          <w:color w:val="000000"/>
          <w:sz w:val="28"/>
        </w:rPr>
        <w:t>
      1) төсек жабдықтарын және іш киімді күн сайын ауыстыру;</w:t>
      </w:r>
      <w:r>
        <w:br/>
      </w:r>
      <w:r>
        <w:rPr>
          <w:rFonts w:ascii="Times New Roman"/>
          <w:b w:val="false"/>
          <w:i w:val="false"/>
          <w:color w:val="000000"/>
          <w:sz w:val="28"/>
        </w:rPr>
        <w:t>
</w:t>
      </w:r>
      <w:r>
        <w:rPr>
          <w:rFonts w:ascii="Times New Roman"/>
          <w:b w:val="false"/>
          <w:i w:val="false"/>
          <w:color w:val="000000"/>
          <w:sz w:val="28"/>
        </w:rPr>
        <w:t>
      2) емдеудің бірінші күнінен бастап үш күн ішінде көрпелерді, матрастарды, жастықтарды шаңсорғышпен тазалау немесе бөлмеден тыс қағу;</w:t>
      </w:r>
      <w:r>
        <w:br/>
      </w:r>
      <w:r>
        <w:rPr>
          <w:rFonts w:ascii="Times New Roman"/>
          <w:b w:val="false"/>
          <w:i w:val="false"/>
          <w:color w:val="000000"/>
          <w:sz w:val="28"/>
        </w:rPr>
        <w:t>
</w:t>
      </w:r>
      <w:r>
        <w:rPr>
          <w:rFonts w:ascii="Times New Roman"/>
          <w:b w:val="false"/>
          <w:i w:val="false"/>
          <w:color w:val="000000"/>
          <w:sz w:val="28"/>
        </w:rPr>
        <w:t>
      3) құмсалғыштардағы құмды ауыстыру немесе дезинфекциялау құралдарымен өңдеу;</w:t>
      </w:r>
      <w:r>
        <w:br/>
      </w:r>
      <w:r>
        <w:rPr>
          <w:rFonts w:ascii="Times New Roman"/>
          <w:b w:val="false"/>
          <w:i w:val="false"/>
          <w:color w:val="000000"/>
          <w:sz w:val="28"/>
        </w:rPr>
        <w:t>
</w:t>
      </w:r>
      <w:r>
        <w:rPr>
          <w:rFonts w:ascii="Times New Roman"/>
          <w:b w:val="false"/>
          <w:i w:val="false"/>
          <w:color w:val="000000"/>
          <w:sz w:val="28"/>
        </w:rPr>
        <w:t>
      4) жуу және дезинфекциялау құралдарын қолдана отырып, үй-жайларды күн сайын екі рет ылғалды жинау;</w:t>
      </w:r>
      <w:r>
        <w:br/>
      </w:r>
      <w:r>
        <w:rPr>
          <w:rFonts w:ascii="Times New Roman"/>
          <w:b w:val="false"/>
          <w:i w:val="false"/>
          <w:color w:val="000000"/>
          <w:sz w:val="28"/>
        </w:rPr>
        <w:t>
</w:t>
      </w:r>
      <w:r>
        <w:rPr>
          <w:rFonts w:ascii="Times New Roman"/>
          <w:b w:val="false"/>
          <w:i w:val="false"/>
          <w:color w:val="000000"/>
          <w:sz w:val="28"/>
        </w:rPr>
        <w:t>
      5) объектілерді және үй-жайлардың ауасын ультракүлгін бактерицидті сәулемен залалсыздандыру;</w:t>
      </w:r>
      <w:r>
        <w:br/>
      </w:r>
      <w:r>
        <w:rPr>
          <w:rFonts w:ascii="Times New Roman"/>
          <w:b w:val="false"/>
          <w:i w:val="false"/>
          <w:color w:val="000000"/>
          <w:sz w:val="28"/>
        </w:rPr>
        <w:t>
</w:t>
      </w:r>
      <w:r>
        <w:rPr>
          <w:rFonts w:ascii="Times New Roman"/>
          <w:b w:val="false"/>
          <w:i w:val="false"/>
          <w:color w:val="000000"/>
          <w:sz w:val="28"/>
        </w:rPr>
        <w:t>
      6) жұмсақ жиһазды, кілемді, төсемшелерді, жұмсақ ойыншықтарды шаңсорғышпен тазалау және ультракүлгін бактерицидті сәулемен залалсыздандыру, кейін кілемдерді және ойыншықтарды соңғы залалсыздандыруға дейін жинау;</w:t>
      </w:r>
      <w:r>
        <w:br/>
      </w:r>
      <w:r>
        <w:rPr>
          <w:rFonts w:ascii="Times New Roman"/>
          <w:b w:val="false"/>
          <w:i w:val="false"/>
          <w:color w:val="000000"/>
          <w:sz w:val="28"/>
        </w:rPr>
        <w:t>
</w:t>
      </w:r>
      <w:r>
        <w:rPr>
          <w:rFonts w:ascii="Times New Roman"/>
          <w:b w:val="false"/>
          <w:i w:val="false"/>
          <w:color w:val="000000"/>
          <w:sz w:val="28"/>
        </w:rPr>
        <w:t>
      7) қатты және резеңке ойыншықтарды жуу-дезинфекциялау заттарын қолдана отырып жуу.</w:t>
      </w:r>
      <w:r>
        <w:br/>
      </w:r>
      <w:r>
        <w:rPr>
          <w:rFonts w:ascii="Times New Roman"/>
          <w:b w:val="false"/>
          <w:i w:val="false"/>
          <w:color w:val="000000"/>
          <w:sz w:val="28"/>
        </w:rPr>
        <w:t>
</w:t>
      </w:r>
      <w:r>
        <w:rPr>
          <w:rFonts w:ascii="Times New Roman"/>
          <w:b w:val="false"/>
          <w:i w:val="false"/>
          <w:color w:val="000000"/>
          <w:sz w:val="28"/>
        </w:rPr>
        <w:t>
      83. Дезинфекциялау іс-шараларын (ағымдық дезинфекция) медицина қызметкерлері, отбасы ошақтарында – емдеу кезінде және одан кейін отбасы мүшелері жүргізеді.</w:t>
      </w:r>
      <w:r>
        <w:br/>
      </w:r>
      <w:r>
        <w:rPr>
          <w:rFonts w:ascii="Times New Roman"/>
          <w:b w:val="false"/>
          <w:i w:val="false"/>
          <w:color w:val="000000"/>
          <w:sz w:val="28"/>
        </w:rPr>
        <w:t>
</w:t>
      </w:r>
      <w:r>
        <w:rPr>
          <w:rFonts w:ascii="Times New Roman"/>
          <w:b w:val="false"/>
          <w:i w:val="false"/>
          <w:color w:val="000000"/>
          <w:sz w:val="28"/>
        </w:rPr>
        <w:t>
      84. Ошақтағы эпидемиологиялық тексеру мыналарды қамтиды:</w:t>
      </w:r>
      <w:r>
        <w:br/>
      </w:r>
      <w:r>
        <w:rPr>
          <w:rFonts w:ascii="Times New Roman"/>
          <w:b w:val="false"/>
          <w:i w:val="false"/>
          <w:color w:val="000000"/>
          <w:sz w:val="28"/>
        </w:rPr>
        <w:t>
</w:t>
      </w:r>
      <w:r>
        <w:rPr>
          <w:rFonts w:ascii="Times New Roman"/>
          <w:b w:val="false"/>
          <w:i w:val="false"/>
          <w:color w:val="000000"/>
          <w:sz w:val="28"/>
        </w:rPr>
        <w:t>
      1) білім беру ұйымдарында, қоғамдық тамақтану объектілерінде және оларға теңдестірілгендерде эпидемиологиялық тексеру әрбір гименолепидоз және энтеробиоз жағдайын анықтау жағдайында; жасалған ұсыныстардың орындалуын және эпидемияға қарсы жүргізілген іс-шаралардың тиімділігін бақылау арқылы энтеробиоз жағдайлары анықталған жағдайда әрбір жоспарлы зертханалық тексеруден кейін жүргізіледі;</w:t>
      </w:r>
      <w:r>
        <w:br/>
      </w:r>
      <w:r>
        <w:rPr>
          <w:rFonts w:ascii="Times New Roman"/>
          <w:b w:val="false"/>
          <w:i w:val="false"/>
          <w:color w:val="000000"/>
          <w:sz w:val="28"/>
        </w:rPr>
        <w:t>
</w:t>
      </w:r>
      <w:r>
        <w:rPr>
          <w:rFonts w:ascii="Times New Roman"/>
          <w:b w:val="false"/>
          <w:i w:val="false"/>
          <w:color w:val="000000"/>
          <w:sz w:val="28"/>
        </w:rPr>
        <w:t>
      2) отбасы ошақтарында эпидемиологиялық тексеру білім беру ұйымдарына баратын балалар гименолепидозбен ауырған жағдайда; энтеробиоз жағдайы үш және одан көп рет тіркелген жағдайда; қоғамдық тамақтану қызметкерлері гименолепидозбен және энтеробиозбен ауырған жағдайда жүргізіледі.</w:t>
      </w:r>
      <w:r>
        <w:br/>
      </w:r>
      <w:r>
        <w:rPr>
          <w:rFonts w:ascii="Times New Roman"/>
          <w:b w:val="false"/>
          <w:i w:val="false"/>
          <w:color w:val="000000"/>
          <w:sz w:val="28"/>
        </w:rPr>
        <w:t>
</w:t>
      </w:r>
      <w:r>
        <w:rPr>
          <w:rFonts w:ascii="Times New Roman"/>
          <w:b w:val="false"/>
          <w:i w:val="false"/>
          <w:color w:val="000000"/>
          <w:sz w:val="28"/>
        </w:rPr>
        <w:t>
      85. Диспансерлік бақылауды жүргізу бойынша талаптар:</w:t>
      </w:r>
      <w:r>
        <w:br/>
      </w:r>
      <w:r>
        <w:rPr>
          <w:rFonts w:ascii="Times New Roman"/>
          <w:b w:val="false"/>
          <w:i w:val="false"/>
          <w:color w:val="000000"/>
          <w:sz w:val="28"/>
        </w:rPr>
        <w:t>
</w:t>
      </w:r>
      <w:r>
        <w:rPr>
          <w:rFonts w:ascii="Times New Roman"/>
          <w:b w:val="false"/>
          <w:i w:val="false"/>
          <w:color w:val="000000"/>
          <w:sz w:val="28"/>
        </w:rPr>
        <w:t>
      1) гименолепидозбен ауырып сауыққан адамдарды диспансерлік бақылау емдеу аяқталғаннан соң алты ай ішінде жүргізіледі, нәжісті зертханалық зерттеу бірінші екі айда әрбір екі апта сайын, кейін ай сайын жүргізіледі. Егер карликті таспа құрт жұмыртқалары анықталмаса, адамдар гименолепидоздан сауыққан болып есептеледі;</w:t>
      </w:r>
      <w:r>
        <w:br/>
      </w:r>
      <w:r>
        <w:rPr>
          <w:rFonts w:ascii="Times New Roman"/>
          <w:b w:val="false"/>
          <w:i w:val="false"/>
          <w:color w:val="000000"/>
          <w:sz w:val="28"/>
        </w:rPr>
        <w:t>
</w:t>
      </w:r>
      <w:r>
        <w:rPr>
          <w:rFonts w:ascii="Times New Roman"/>
          <w:b w:val="false"/>
          <w:i w:val="false"/>
          <w:color w:val="000000"/>
          <w:sz w:val="28"/>
        </w:rPr>
        <w:t>
      2) гименолепидоздан сауықпаған науқастарға диспансерлік бақылауды бір жылға дейін ұзарту арқылы қайтадан дегельминтизациялау;</w:t>
      </w:r>
      <w:r>
        <w:br/>
      </w:r>
      <w:r>
        <w:rPr>
          <w:rFonts w:ascii="Times New Roman"/>
          <w:b w:val="false"/>
          <w:i w:val="false"/>
          <w:color w:val="000000"/>
          <w:sz w:val="28"/>
        </w:rPr>
        <w:t>
</w:t>
      </w:r>
      <w:r>
        <w:rPr>
          <w:rFonts w:ascii="Times New Roman"/>
          <w:b w:val="false"/>
          <w:i w:val="false"/>
          <w:color w:val="000000"/>
          <w:sz w:val="28"/>
        </w:rPr>
        <w:t>
      3) энтеробиоздан сауыққан адамдарды диспансерлік бақылау үш күн аралықпен міндетті түрде екі талдау алу арқылы 10-14 күн ішінде жүргізіледі;</w:t>
      </w:r>
      <w:r>
        <w:br/>
      </w:r>
      <w:r>
        <w:rPr>
          <w:rFonts w:ascii="Times New Roman"/>
          <w:b w:val="false"/>
          <w:i w:val="false"/>
          <w:color w:val="000000"/>
          <w:sz w:val="28"/>
        </w:rPr>
        <w:t>
</w:t>
      </w:r>
      <w:r>
        <w:rPr>
          <w:rFonts w:ascii="Times New Roman"/>
          <w:b w:val="false"/>
          <w:i w:val="false"/>
          <w:color w:val="000000"/>
          <w:sz w:val="28"/>
        </w:rPr>
        <w:t>
      4) энтеробиоздан сауықпаған адамдар 1 айға дейін диспансерлік бақылауды ұзарта отырып, бірінші емделу курсынан кейін екі апта өткеннен кейін қайта емделеді.</w:t>
      </w:r>
      <w:r>
        <w:br/>
      </w:r>
      <w:r>
        <w:rPr>
          <w:rFonts w:ascii="Times New Roman"/>
          <w:b w:val="false"/>
          <w:i w:val="false"/>
          <w:color w:val="000000"/>
          <w:sz w:val="28"/>
        </w:rPr>
        <w:t>
</w:t>
      </w:r>
      <w:r>
        <w:rPr>
          <w:rFonts w:ascii="Times New Roman"/>
          <w:b w:val="false"/>
          <w:i w:val="false"/>
          <w:color w:val="000000"/>
          <w:sz w:val="28"/>
        </w:rPr>
        <w:t>
      86. Сыртқы ортаның жағдайын және гельминттердің факторларын және берілу жолдарын зертханалық бақылау мақсатында топырақңа, құмға, көкөніс пен жеміске, аскөкке, суға, шайындыларға және шаңға санитариялық-паразитологиялық зерттеулер жүргізіледі. Әрбір тексерілетін білім беру ұйымында бір топта (сыныпта) кемінде 10-15 шайынды жинау жүргізіледі.</w:t>
      </w:r>
      <w:r>
        <w:br/>
      </w:r>
      <w:r>
        <w:rPr>
          <w:rFonts w:ascii="Times New Roman"/>
          <w:b w:val="false"/>
          <w:i w:val="false"/>
          <w:color w:val="000000"/>
          <w:sz w:val="28"/>
        </w:rPr>
        <w:t>
</w:t>
      </w:r>
      <w:r>
        <w:rPr>
          <w:rFonts w:ascii="Times New Roman"/>
          <w:b w:val="false"/>
          <w:i w:val="false"/>
          <w:color w:val="000000"/>
          <w:sz w:val="28"/>
        </w:rPr>
        <w:t>
      87. Мемсанэпидқызмет органының, медициналық ұйымдардың және білім беру ұйымдарының қызметкерлері балаларға жеке профилактика шараларын үйретеді және тоқсан сайын балаларға гигиеналық тәрбие беруге бағалау жүргізеді.</w:t>
      </w:r>
    </w:p>
    <w:bookmarkEnd w:id="21"/>
    <w:bookmarkStart w:name="z301" w:id="22"/>
    <w:p>
      <w:pPr>
        <w:spacing w:after="0"/>
        <w:ind w:left="0"/>
        <w:jc w:val="left"/>
      </w:pPr>
      <w:r>
        <w:rPr>
          <w:rFonts w:ascii="Times New Roman"/>
          <w:b/>
          <w:i w:val="false"/>
          <w:color w:val="000000"/>
        </w:rPr>
        <w:t xml:space="preserve"> 
10. Аскаридоздың (трихоцефалездің) алдын алу</w:t>
      </w:r>
      <w:r>
        <w:br/>
      </w:r>
      <w:r>
        <w:rPr>
          <w:rFonts w:ascii="Times New Roman"/>
          <w:b/>
          <w:i w:val="false"/>
          <w:color w:val="000000"/>
        </w:rPr>
        <w:t>
бойынша іс-шараларды ұйымдастыруға және</w:t>
      </w:r>
      <w:r>
        <w:br/>
      </w:r>
      <w:r>
        <w:rPr>
          <w:rFonts w:ascii="Times New Roman"/>
          <w:b/>
          <w:i w:val="false"/>
          <w:color w:val="000000"/>
        </w:rPr>
        <w:t>
жүргізуге қойылатын талаптар</w:t>
      </w:r>
    </w:p>
    <w:bookmarkEnd w:id="22"/>
    <w:bookmarkStart w:name="z304" w:id="23"/>
    <w:p>
      <w:pPr>
        <w:spacing w:after="0"/>
        <w:ind w:left="0"/>
        <w:jc w:val="both"/>
      </w:pPr>
      <w:r>
        <w:rPr>
          <w:rFonts w:ascii="Times New Roman"/>
          <w:b w:val="false"/>
          <w:i w:val="false"/>
          <w:color w:val="000000"/>
          <w:sz w:val="28"/>
        </w:rPr>
        <w:t>
      88. Аскаридоз – өкпе эозинофильдік инфильтраттар және басқа да аллергиялық реакциялар дамуымен, ал кейіннен – ауыр асқынулары болуы мүмкін дипептикалық белгілері дамуымен сипатталатын ерте фазадағы ішек геогельминтаздары. Қоздырғыштары – дөңгелек гельминт-нематод.</w:t>
      </w:r>
      <w:r>
        <w:br/>
      </w:r>
      <w:r>
        <w:rPr>
          <w:rFonts w:ascii="Times New Roman"/>
          <w:b w:val="false"/>
          <w:i w:val="false"/>
          <w:color w:val="000000"/>
          <w:sz w:val="28"/>
        </w:rPr>
        <w:t>
</w:t>
      </w:r>
      <w:r>
        <w:rPr>
          <w:rFonts w:ascii="Times New Roman"/>
          <w:b w:val="false"/>
          <w:i w:val="false"/>
          <w:color w:val="000000"/>
          <w:sz w:val="28"/>
        </w:rPr>
        <w:t>
      89. Трихоцефалез – диспептикалық синдромы болатын антропоноздық геогельминтоз. Қоздырғышы – адамның тоқішегінде, көбінесе жіңішке ішегінің бөлігінде паразиттік өмір сүретін дөңгелек гельминт-нематод.</w:t>
      </w:r>
      <w:r>
        <w:br/>
      </w:r>
      <w:r>
        <w:rPr>
          <w:rFonts w:ascii="Times New Roman"/>
          <w:b w:val="false"/>
          <w:i w:val="false"/>
          <w:color w:val="000000"/>
          <w:sz w:val="28"/>
        </w:rPr>
        <w:t>
</w:t>
      </w:r>
      <w:r>
        <w:rPr>
          <w:rFonts w:ascii="Times New Roman"/>
          <w:b w:val="false"/>
          <w:i w:val="false"/>
          <w:color w:val="000000"/>
          <w:sz w:val="28"/>
        </w:rPr>
        <w:t>
      90. Аскаридоздың (трихоцефалездің) алдын алу бойынша іс-шаралар:</w:t>
      </w:r>
      <w:r>
        <w:br/>
      </w:r>
      <w:r>
        <w:rPr>
          <w:rFonts w:ascii="Times New Roman"/>
          <w:b w:val="false"/>
          <w:i w:val="false"/>
          <w:color w:val="000000"/>
          <w:sz w:val="28"/>
        </w:rPr>
        <w:t>
</w:t>
      </w:r>
      <w:r>
        <w:rPr>
          <w:rFonts w:ascii="Times New Roman"/>
          <w:b w:val="false"/>
          <w:i w:val="false"/>
          <w:color w:val="000000"/>
          <w:sz w:val="28"/>
        </w:rPr>
        <w:t>
      1) жоспарлы түрде және эпидемиологиялық айғақтар бойынша халыққа копроовоскопиялық зерттеулер жүргізу арқылы инвазия көзін анықтау;</w:t>
      </w:r>
      <w:r>
        <w:br/>
      </w:r>
      <w:r>
        <w:rPr>
          <w:rFonts w:ascii="Times New Roman"/>
          <w:b w:val="false"/>
          <w:i w:val="false"/>
          <w:color w:val="000000"/>
          <w:sz w:val="28"/>
        </w:rPr>
        <w:t>
</w:t>
      </w:r>
      <w:r>
        <w:rPr>
          <w:rFonts w:ascii="Times New Roman"/>
          <w:b w:val="false"/>
          <w:i w:val="false"/>
          <w:color w:val="000000"/>
          <w:sz w:val="28"/>
        </w:rPr>
        <w:t>
      2) инвазия ошақтарын сауықтыру;</w:t>
      </w:r>
      <w:r>
        <w:br/>
      </w:r>
      <w:r>
        <w:rPr>
          <w:rFonts w:ascii="Times New Roman"/>
          <w:b w:val="false"/>
          <w:i w:val="false"/>
          <w:color w:val="000000"/>
          <w:sz w:val="28"/>
        </w:rPr>
        <w:t>
</w:t>
      </w:r>
      <w:r>
        <w:rPr>
          <w:rFonts w:ascii="Times New Roman"/>
          <w:b w:val="false"/>
          <w:i w:val="false"/>
          <w:color w:val="000000"/>
          <w:sz w:val="28"/>
        </w:rPr>
        <w:t>
      3) ошақтардағы санитариялық-паразитологиялық мониторинг;</w:t>
      </w:r>
      <w:r>
        <w:br/>
      </w:r>
      <w:r>
        <w:rPr>
          <w:rFonts w:ascii="Times New Roman"/>
          <w:b w:val="false"/>
          <w:i w:val="false"/>
          <w:color w:val="000000"/>
          <w:sz w:val="28"/>
        </w:rPr>
        <w:t>
</w:t>
      </w:r>
      <w:r>
        <w:rPr>
          <w:rFonts w:ascii="Times New Roman"/>
          <w:b w:val="false"/>
          <w:i w:val="false"/>
          <w:color w:val="000000"/>
          <w:sz w:val="28"/>
        </w:rPr>
        <w:t>
      4) сауықтыру іс-шараларының тиімділігін бағалау.</w:t>
      </w:r>
      <w:r>
        <w:br/>
      </w:r>
      <w:r>
        <w:rPr>
          <w:rFonts w:ascii="Times New Roman"/>
          <w:b w:val="false"/>
          <w:i w:val="false"/>
          <w:color w:val="000000"/>
          <w:sz w:val="28"/>
        </w:rPr>
        <w:t>
</w:t>
      </w:r>
      <w:r>
        <w:rPr>
          <w:rFonts w:ascii="Times New Roman"/>
          <w:b w:val="false"/>
          <w:i w:val="false"/>
          <w:color w:val="000000"/>
          <w:sz w:val="28"/>
        </w:rPr>
        <w:t>
      91. Тәуекел топтарына мектепке дейінгі және бастауыш мектеп жасындағы балалар, ауылшаруашылық жұмыскерлері, жылыжайлар мен оранжереялардың қызметкерлері, саяжайшылар жатады.</w:t>
      </w:r>
      <w:r>
        <w:br/>
      </w:r>
      <w:r>
        <w:rPr>
          <w:rFonts w:ascii="Times New Roman"/>
          <w:b w:val="false"/>
          <w:i w:val="false"/>
          <w:color w:val="000000"/>
          <w:sz w:val="28"/>
        </w:rPr>
        <w:t>
</w:t>
      </w:r>
      <w:r>
        <w:rPr>
          <w:rFonts w:ascii="Times New Roman"/>
          <w:b w:val="false"/>
          <w:i w:val="false"/>
          <w:color w:val="000000"/>
          <w:sz w:val="28"/>
        </w:rPr>
        <w:t>
      92. Мемсанэпидқызмет органдары тиісті аумақтағы санэпидқызмет ұйымдарымен бірлесіп, медициналық ұйымдардың зертханаларында науқастарды анықтау тиімділігіне бақылау жүргізеді, олар мектеп жасындағы (жеті-он төрт жас) балалар; білім беру ұйымдарына баратын (үш-жеті жас) балалар, сондай-ақ асқазан-ішек ауруларымен ауыратын адамдар; медициналық айғақтары бойынша стационарлық, амбулаториялық және емханалардағы науқастар арасында іріктеп тексеруді қамтиды.</w:t>
      </w:r>
      <w:r>
        <w:br/>
      </w:r>
      <w:r>
        <w:rPr>
          <w:rFonts w:ascii="Times New Roman"/>
          <w:b w:val="false"/>
          <w:i w:val="false"/>
          <w:color w:val="000000"/>
          <w:sz w:val="28"/>
        </w:rPr>
        <w:t>
</w:t>
      </w:r>
      <w:r>
        <w:rPr>
          <w:rFonts w:ascii="Times New Roman"/>
          <w:b w:val="false"/>
          <w:i w:val="false"/>
          <w:color w:val="000000"/>
          <w:sz w:val="28"/>
        </w:rPr>
        <w:t>
      93. Декреттелген контингенттің адамдарын гельминтоздарға тексерумен қамту толықтығын, мерзімдерін және тиімділігін бақылауды мемсанэпидқадағалау органдары жылына бір реттен сиретпей жүргізеді.</w:t>
      </w:r>
      <w:r>
        <w:br/>
      </w:r>
      <w:r>
        <w:rPr>
          <w:rFonts w:ascii="Times New Roman"/>
          <w:b w:val="false"/>
          <w:i w:val="false"/>
          <w:color w:val="000000"/>
          <w:sz w:val="28"/>
        </w:rPr>
        <w:t>
</w:t>
      </w:r>
      <w:r>
        <w:rPr>
          <w:rFonts w:ascii="Times New Roman"/>
          <w:b w:val="false"/>
          <w:i w:val="false"/>
          <w:color w:val="000000"/>
          <w:sz w:val="28"/>
        </w:rPr>
        <w:t>
      94. Ошақтағы іс-шаралар оның сыныптамасына байланысты ұйымдастырылады және жүргізіледі: шынайы (қоздырғыштың сыртқы ортадағы айналымына жағдайлар бар) және жалған ошақ.</w:t>
      </w:r>
      <w:r>
        <w:br/>
      </w:r>
      <w:r>
        <w:rPr>
          <w:rFonts w:ascii="Times New Roman"/>
          <w:b w:val="false"/>
          <w:i w:val="false"/>
          <w:color w:val="000000"/>
          <w:sz w:val="28"/>
        </w:rPr>
        <w:t>
</w:t>
      </w:r>
      <w:r>
        <w:rPr>
          <w:rFonts w:ascii="Times New Roman"/>
          <w:b w:val="false"/>
          <w:i w:val="false"/>
          <w:color w:val="000000"/>
          <w:sz w:val="28"/>
        </w:rPr>
        <w:t>
      95. Ауру жұқтырған адам (науқастың) отбасының мүшелеріне бақылау копроовоскопиялық тексеру эпидемиологиялық айғақтары бойынша жүргізіледі.</w:t>
      </w:r>
      <w:r>
        <w:br/>
      </w:r>
      <w:r>
        <w:rPr>
          <w:rFonts w:ascii="Times New Roman"/>
          <w:b w:val="false"/>
          <w:i w:val="false"/>
          <w:color w:val="000000"/>
          <w:sz w:val="28"/>
        </w:rPr>
        <w:t>
</w:t>
      </w:r>
      <w:r>
        <w:rPr>
          <w:rFonts w:ascii="Times New Roman"/>
          <w:b w:val="false"/>
          <w:i w:val="false"/>
          <w:color w:val="000000"/>
          <w:sz w:val="28"/>
        </w:rPr>
        <w:t>
      96. Ошақты эпидемиологиялық тексеру кезінде мыналар ескеріледі:</w:t>
      </w:r>
      <w:r>
        <w:br/>
      </w:r>
      <w:r>
        <w:rPr>
          <w:rFonts w:ascii="Times New Roman"/>
          <w:b w:val="false"/>
          <w:i w:val="false"/>
          <w:color w:val="000000"/>
          <w:sz w:val="28"/>
        </w:rPr>
        <w:t>
</w:t>
      </w:r>
      <w:r>
        <w:rPr>
          <w:rFonts w:ascii="Times New Roman"/>
          <w:b w:val="false"/>
          <w:i w:val="false"/>
          <w:color w:val="000000"/>
          <w:sz w:val="28"/>
        </w:rPr>
        <w:t>
      1) ауланың санитариялық жағдайы;</w:t>
      </w:r>
      <w:r>
        <w:br/>
      </w:r>
      <w:r>
        <w:rPr>
          <w:rFonts w:ascii="Times New Roman"/>
          <w:b w:val="false"/>
          <w:i w:val="false"/>
          <w:color w:val="000000"/>
          <w:sz w:val="28"/>
        </w:rPr>
        <w:t>
</w:t>
      </w:r>
      <w:r>
        <w:rPr>
          <w:rFonts w:ascii="Times New Roman"/>
          <w:b w:val="false"/>
          <w:i w:val="false"/>
          <w:color w:val="000000"/>
          <w:sz w:val="28"/>
        </w:rPr>
        <w:t>
      2) дәретхананың болуы және оның жағдайы;</w:t>
      </w:r>
      <w:r>
        <w:br/>
      </w:r>
      <w:r>
        <w:rPr>
          <w:rFonts w:ascii="Times New Roman"/>
          <w:b w:val="false"/>
          <w:i w:val="false"/>
          <w:color w:val="000000"/>
          <w:sz w:val="28"/>
        </w:rPr>
        <w:t>
</w:t>
      </w:r>
      <w:r>
        <w:rPr>
          <w:rFonts w:ascii="Times New Roman"/>
          <w:b w:val="false"/>
          <w:i w:val="false"/>
          <w:color w:val="000000"/>
          <w:sz w:val="28"/>
        </w:rPr>
        <w:t>
      3) үй жануарларының болуы;</w:t>
      </w:r>
      <w:r>
        <w:br/>
      </w:r>
      <w:r>
        <w:rPr>
          <w:rFonts w:ascii="Times New Roman"/>
          <w:b w:val="false"/>
          <w:i w:val="false"/>
          <w:color w:val="000000"/>
          <w:sz w:val="28"/>
        </w:rPr>
        <w:t>
</w:t>
      </w:r>
      <w:r>
        <w:rPr>
          <w:rFonts w:ascii="Times New Roman"/>
          <w:b w:val="false"/>
          <w:i w:val="false"/>
          <w:color w:val="000000"/>
          <w:sz w:val="28"/>
        </w:rPr>
        <w:t>
      4) ошақта науқаспен байланыста болған адамдардың жеке гигиена қағидаларын сақтауы;</w:t>
      </w:r>
      <w:r>
        <w:br/>
      </w:r>
      <w:r>
        <w:rPr>
          <w:rFonts w:ascii="Times New Roman"/>
          <w:b w:val="false"/>
          <w:i w:val="false"/>
          <w:color w:val="000000"/>
          <w:sz w:val="28"/>
        </w:rPr>
        <w:t>
</w:t>
      </w:r>
      <w:r>
        <w:rPr>
          <w:rFonts w:ascii="Times New Roman"/>
          <w:b w:val="false"/>
          <w:i w:val="false"/>
          <w:color w:val="000000"/>
          <w:sz w:val="28"/>
        </w:rPr>
        <w:t>
      5) бақшадағы залалсыздандырылмаған нәжісті тыңайтқыш ретінде қолдану;</w:t>
      </w:r>
      <w:r>
        <w:br/>
      </w:r>
      <w:r>
        <w:rPr>
          <w:rFonts w:ascii="Times New Roman"/>
          <w:b w:val="false"/>
          <w:i w:val="false"/>
          <w:color w:val="000000"/>
          <w:sz w:val="28"/>
        </w:rPr>
        <w:t>
</w:t>
      </w:r>
      <w:r>
        <w:rPr>
          <w:rFonts w:ascii="Times New Roman"/>
          <w:b w:val="false"/>
          <w:i w:val="false"/>
          <w:color w:val="000000"/>
          <w:sz w:val="28"/>
        </w:rPr>
        <w:t>
      6) өсірілетін бақша дақылдарының тізбесі.</w:t>
      </w:r>
      <w:r>
        <w:br/>
      </w:r>
      <w:r>
        <w:rPr>
          <w:rFonts w:ascii="Times New Roman"/>
          <w:b w:val="false"/>
          <w:i w:val="false"/>
          <w:color w:val="000000"/>
          <w:sz w:val="28"/>
        </w:rPr>
        <w:t>
</w:t>
      </w:r>
      <w:r>
        <w:rPr>
          <w:rFonts w:ascii="Times New Roman"/>
          <w:b w:val="false"/>
          <w:i w:val="false"/>
          <w:color w:val="000000"/>
          <w:sz w:val="28"/>
        </w:rPr>
        <w:t>
      97. Қоршаған ортада жаңадан анықталған аурулар мен қоздырғыштар болмағанда мемсанэпидқызмет органы медициналық ұйымның мамандарымен бірлесіп ошақты бақылаудан алуды жүргізеді.</w:t>
      </w:r>
      <w:r>
        <w:br/>
      </w:r>
      <w:r>
        <w:rPr>
          <w:rFonts w:ascii="Times New Roman"/>
          <w:b w:val="false"/>
          <w:i w:val="false"/>
          <w:color w:val="000000"/>
          <w:sz w:val="28"/>
        </w:rPr>
        <w:t>
</w:t>
      </w:r>
      <w:r>
        <w:rPr>
          <w:rFonts w:ascii="Times New Roman"/>
          <w:b w:val="false"/>
          <w:i w:val="false"/>
          <w:color w:val="000000"/>
          <w:sz w:val="28"/>
        </w:rPr>
        <w:t>
      98. Паразитолог (эпидемиолог) кемінде алты айда бір рет жоспарлы және клиникалық айғақтары бойынша паразитологиялық тексерілуге жататын адамдардың тізімдеріне сәйкес тәуекел тобындағы контингенттерді қамтудың толықтығына тексеру жүргізеді.</w:t>
      </w:r>
      <w:r>
        <w:br/>
      </w:r>
      <w:r>
        <w:rPr>
          <w:rFonts w:ascii="Times New Roman"/>
          <w:b w:val="false"/>
          <w:i w:val="false"/>
          <w:color w:val="000000"/>
          <w:sz w:val="28"/>
        </w:rPr>
        <w:t>
</w:t>
      </w:r>
      <w:r>
        <w:rPr>
          <w:rFonts w:ascii="Times New Roman"/>
          <w:b w:val="false"/>
          <w:i w:val="false"/>
          <w:color w:val="000000"/>
          <w:sz w:val="28"/>
        </w:rPr>
        <w:t>
      99. Дегельминтизациялау тиімділігін бақылау емделуден кейін нәжісті он-он бес күн аралықпен екі реттік тексеру арқылы жүргізіледі</w:t>
      </w:r>
    </w:p>
    <w:bookmarkEnd w:id="23"/>
    <w:bookmarkStart w:name="z326" w:id="24"/>
    <w:p>
      <w:pPr>
        <w:spacing w:after="0"/>
        <w:ind w:left="0"/>
        <w:jc w:val="left"/>
      </w:pPr>
      <w:r>
        <w:rPr>
          <w:rFonts w:ascii="Times New Roman"/>
          <w:b/>
          <w:i w:val="false"/>
          <w:color w:val="000000"/>
        </w:rPr>
        <w:t xml:space="preserve"> 
11. Лямблиоздың және токсоплазмоздың алдын алу бойынша</w:t>
      </w:r>
      <w:r>
        <w:br/>
      </w:r>
      <w:r>
        <w:rPr>
          <w:rFonts w:ascii="Times New Roman"/>
          <w:b/>
          <w:i w:val="false"/>
          <w:color w:val="000000"/>
        </w:rPr>
        <w:t>
іс-шараларды ұйымдастыруға және жүргізуге қойылатын талаптар</w:t>
      </w:r>
    </w:p>
    <w:bookmarkEnd w:id="24"/>
    <w:bookmarkStart w:name="z328" w:id="25"/>
    <w:p>
      <w:pPr>
        <w:spacing w:after="0"/>
        <w:ind w:left="0"/>
        <w:jc w:val="both"/>
      </w:pPr>
      <w:r>
        <w:rPr>
          <w:rFonts w:ascii="Times New Roman"/>
          <w:b w:val="false"/>
          <w:i w:val="false"/>
          <w:color w:val="000000"/>
          <w:sz w:val="28"/>
        </w:rPr>
        <w:t>
      100. Лямблиоз – көбінесе білінбейтін паразит тасымалдаушы ретінде болатын антропоноздық паразиттік инфекция, ауыр жағдайларда – ішектің бұзылуы дамиды. Қоздырғышы – шыбыртқы тәрізді таратушылар сыныбының қарапайымдары.</w:t>
      </w:r>
      <w:r>
        <w:br/>
      </w:r>
      <w:r>
        <w:rPr>
          <w:rFonts w:ascii="Times New Roman"/>
          <w:b w:val="false"/>
          <w:i w:val="false"/>
          <w:color w:val="000000"/>
          <w:sz w:val="28"/>
        </w:rPr>
        <w:t>
</w:t>
      </w:r>
      <w:r>
        <w:rPr>
          <w:rFonts w:ascii="Times New Roman"/>
          <w:b w:val="false"/>
          <w:i w:val="false"/>
          <w:color w:val="000000"/>
          <w:sz w:val="28"/>
        </w:rPr>
        <w:t>
      Токсоплазмоз – латентті немесе созылмалы түрде болатын паразиттік инфекция. Қоздырғышы – жасушаішілік паразит.</w:t>
      </w:r>
      <w:r>
        <w:br/>
      </w:r>
      <w:r>
        <w:rPr>
          <w:rFonts w:ascii="Times New Roman"/>
          <w:b w:val="false"/>
          <w:i w:val="false"/>
          <w:color w:val="000000"/>
          <w:sz w:val="28"/>
        </w:rPr>
        <w:t>
</w:t>
      </w:r>
      <w:r>
        <w:rPr>
          <w:rFonts w:ascii="Times New Roman"/>
          <w:b w:val="false"/>
          <w:i w:val="false"/>
          <w:color w:val="000000"/>
          <w:sz w:val="28"/>
        </w:rPr>
        <w:t>
      101. Лямблиоздың (криптоспоридиоз) алдын алу іс-шаралары мыналарды қамтиды:</w:t>
      </w:r>
      <w:r>
        <w:br/>
      </w:r>
      <w:r>
        <w:rPr>
          <w:rFonts w:ascii="Times New Roman"/>
          <w:b w:val="false"/>
          <w:i w:val="false"/>
          <w:color w:val="000000"/>
          <w:sz w:val="28"/>
        </w:rPr>
        <w:t>
</w:t>
      </w:r>
      <w:r>
        <w:rPr>
          <w:rFonts w:ascii="Times New Roman"/>
          <w:b w:val="false"/>
          <w:i w:val="false"/>
          <w:color w:val="000000"/>
          <w:sz w:val="28"/>
        </w:rPr>
        <w:t>
      1) халықты сапалы ауыз сумен қамтамасыз ету;</w:t>
      </w:r>
      <w:r>
        <w:br/>
      </w:r>
      <w:r>
        <w:rPr>
          <w:rFonts w:ascii="Times New Roman"/>
          <w:b w:val="false"/>
          <w:i w:val="false"/>
          <w:color w:val="000000"/>
          <w:sz w:val="28"/>
        </w:rPr>
        <w:t>
</w:t>
      </w:r>
      <w:r>
        <w:rPr>
          <w:rFonts w:ascii="Times New Roman"/>
          <w:b w:val="false"/>
          <w:i w:val="false"/>
          <w:color w:val="000000"/>
          <w:sz w:val="28"/>
        </w:rPr>
        <w:t>
      2) білім беру ұйымдарында санитариялық-гигиеналық және эпидемияға қарсы режимді сақтау;</w:t>
      </w:r>
      <w:r>
        <w:br/>
      </w:r>
      <w:r>
        <w:rPr>
          <w:rFonts w:ascii="Times New Roman"/>
          <w:b w:val="false"/>
          <w:i w:val="false"/>
          <w:color w:val="000000"/>
          <w:sz w:val="28"/>
        </w:rPr>
        <w:t>
</w:t>
      </w:r>
      <w:r>
        <w:rPr>
          <w:rFonts w:ascii="Times New Roman"/>
          <w:b w:val="false"/>
          <w:i w:val="false"/>
          <w:color w:val="000000"/>
          <w:sz w:val="28"/>
        </w:rPr>
        <w:t>
      3) клиникалық-эпидемиологиялық айғақтары (жіті ішек ауруының өршуі) болғанда науқастарды лямблиозға тексеру;</w:t>
      </w:r>
      <w:r>
        <w:br/>
      </w:r>
      <w:r>
        <w:rPr>
          <w:rFonts w:ascii="Times New Roman"/>
          <w:b w:val="false"/>
          <w:i w:val="false"/>
          <w:color w:val="000000"/>
          <w:sz w:val="28"/>
        </w:rPr>
        <w:t>
</w:t>
      </w:r>
      <w:r>
        <w:rPr>
          <w:rFonts w:ascii="Times New Roman"/>
          <w:b w:val="false"/>
          <w:i w:val="false"/>
          <w:color w:val="000000"/>
          <w:sz w:val="28"/>
        </w:rPr>
        <w:t>
      4) лямблиоз болғанда диспансерлік бақылау кезінде үш ай ішінде ай сайын нәжіске (ішінде дуоденальді) зертханалық зерттеу жүргізеді;</w:t>
      </w:r>
      <w:r>
        <w:br/>
      </w:r>
      <w:r>
        <w:rPr>
          <w:rFonts w:ascii="Times New Roman"/>
          <w:b w:val="false"/>
          <w:i w:val="false"/>
          <w:color w:val="000000"/>
          <w:sz w:val="28"/>
        </w:rPr>
        <w:t>
</w:t>
      </w:r>
      <w:r>
        <w:rPr>
          <w:rFonts w:ascii="Times New Roman"/>
          <w:b w:val="false"/>
          <w:i w:val="false"/>
          <w:color w:val="000000"/>
          <w:sz w:val="28"/>
        </w:rPr>
        <w:t>
      5) емдеу.</w:t>
      </w:r>
      <w:r>
        <w:br/>
      </w:r>
      <w:r>
        <w:rPr>
          <w:rFonts w:ascii="Times New Roman"/>
          <w:b w:val="false"/>
          <w:i w:val="false"/>
          <w:color w:val="000000"/>
          <w:sz w:val="28"/>
        </w:rPr>
        <w:t>
</w:t>
      </w:r>
      <w:r>
        <w:rPr>
          <w:rFonts w:ascii="Times New Roman"/>
          <w:b w:val="false"/>
          <w:i w:val="false"/>
          <w:color w:val="000000"/>
          <w:sz w:val="28"/>
        </w:rPr>
        <w:t>
      102. Лямблиоз ошағын эпидемиологиялық тексеру балалар ұйымдарының ұжымдарында өршуін (үш және одан көп жағдайлар) тіркеу кезінде жүргізіледі. Ошақта байланысты тексеру және паразитологиялық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103. Токсоплазмоздың алдын алу бойынша іс-шаралар мыналарды қамтиды:</w:t>
      </w:r>
      <w:r>
        <w:br/>
      </w:r>
      <w:r>
        <w:rPr>
          <w:rFonts w:ascii="Times New Roman"/>
          <w:b w:val="false"/>
          <w:i w:val="false"/>
          <w:color w:val="000000"/>
          <w:sz w:val="28"/>
        </w:rPr>
        <w:t>
</w:t>
      </w:r>
      <w:r>
        <w:rPr>
          <w:rFonts w:ascii="Times New Roman"/>
          <w:b w:val="false"/>
          <w:i w:val="false"/>
          <w:color w:val="000000"/>
          <w:sz w:val="28"/>
        </w:rPr>
        <w:t>
      1) тәуекел тобын ерте тексеру;</w:t>
      </w:r>
      <w:r>
        <w:br/>
      </w:r>
      <w:r>
        <w:rPr>
          <w:rFonts w:ascii="Times New Roman"/>
          <w:b w:val="false"/>
          <w:i w:val="false"/>
          <w:color w:val="000000"/>
          <w:sz w:val="28"/>
        </w:rPr>
        <w:t>
</w:t>
      </w:r>
      <w:r>
        <w:rPr>
          <w:rFonts w:ascii="Times New Roman"/>
          <w:b w:val="false"/>
          <w:i w:val="false"/>
          <w:color w:val="000000"/>
          <w:sz w:val="28"/>
        </w:rPr>
        <w:t>
      2) оң әсер беретін адамдарды бақылау.</w:t>
      </w:r>
      <w:r>
        <w:br/>
      </w:r>
      <w:r>
        <w:rPr>
          <w:rFonts w:ascii="Times New Roman"/>
          <w:b w:val="false"/>
          <w:i w:val="false"/>
          <w:color w:val="000000"/>
          <w:sz w:val="28"/>
        </w:rPr>
        <w:t>
</w:t>
      </w:r>
      <w:r>
        <w:rPr>
          <w:rFonts w:ascii="Times New Roman"/>
          <w:b w:val="false"/>
          <w:i w:val="false"/>
          <w:color w:val="000000"/>
          <w:sz w:val="28"/>
        </w:rPr>
        <w:t>
      104. Медициналық ұйымдар токсоплазмозға қанды зерттеудің серопозитивті нәтижелері бар адамдарды есепке алуды және тіркеуді жүргізеді, мемсанэпидқадағалау органдарына тоқсан сайын хабарлайды (паспорт деректері көрсетілген, серопозитив анықталған адамдар тізімі).</w:t>
      </w:r>
      <w:r>
        <w:br/>
      </w:r>
      <w:r>
        <w:rPr>
          <w:rFonts w:ascii="Times New Roman"/>
          <w:b w:val="false"/>
          <w:i w:val="false"/>
          <w:color w:val="000000"/>
          <w:sz w:val="28"/>
        </w:rPr>
        <w:t>
</w:t>
      </w:r>
      <w:r>
        <w:rPr>
          <w:rFonts w:ascii="Times New Roman"/>
          <w:b w:val="false"/>
          <w:i w:val="false"/>
          <w:color w:val="000000"/>
          <w:sz w:val="28"/>
        </w:rPr>
        <w:t>
      105. Токсоплазмозға зертханалық тексеруге мыналар жатады:</w:t>
      </w:r>
      <w:r>
        <w:br/>
      </w:r>
      <w:r>
        <w:rPr>
          <w:rFonts w:ascii="Times New Roman"/>
          <w:b w:val="false"/>
          <w:i w:val="false"/>
          <w:color w:val="000000"/>
          <w:sz w:val="28"/>
        </w:rPr>
        <w:t>
</w:t>
      </w:r>
      <w:r>
        <w:rPr>
          <w:rFonts w:ascii="Times New Roman"/>
          <w:b w:val="false"/>
          <w:i w:val="false"/>
          <w:color w:val="000000"/>
          <w:sz w:val="28"/>
        </w:rPr>
        <w:t>
      1) жүкті әйелдерді есепке алу кезінде және динамикада - ай сайын, мүмкіншілік болмағанда – жүктілік кезінде әр үшайлық сайын;</w:t>
      </w:r>
      <w:r>
        <w:br/>
      </w:r>
      <w:r>
        <w:rPr>
          <w:rFonts w:ascii="Times New Roman"/>
          <w:b w:val="false"/>
          <w:i w:val="false"/>
          <w:color w:val="000000"/>
          <w:sz w:val="28"/>
        </w:rPr>
        <w:t>
</w:t>
      </w:r>
      <w:r>
        <w:rPr>
          <w:rFonts w:ascii="Times New Roman"/>
          <w:b w:val="false"/>
          <w:i w:val="false"/>
          <w:color w:val="000000"/>
          <w:sz w:val="28"/>
        </w:rPr>
        <w:t>
      2) күрделі акушерлік диагнозы бар әйелдер (бірінші және екінші бедеулік, жүктілікке төзе алмау);</w:t>
      </w:r>
      <w:r>
        <w:br/>
      </w:r>
      <w:r>
        <w:rPr>
          <w:rFonts w:ascii="Times New Roman"/>
          <w:b w:val="false"/>
          <w:i w:val="false"/>
          <w:color w:val="000000"/>
          <w:sz w:val="28"/>
        </w:rPr>
        <w:t>
</w:t>
      </w:r>
      <w:r>
        <w:rPr>
          <w:rFonts w:ascii="Times New Roman"/>
          <w:b w:val="false"/>
          <w:i w:val="false"/>
          <w:color w:val="000000"/>
          <w:sz w:val="28"/>
        </w:rPr>
        <w:t>
      3) арнайы ем қабылдайтын токсоплазмозбен ауыратындар – емдеу тиімділігін бақылау үшін;</w:t>
      </w:r>
      <w:r>
        <w:br/>
      </w:r>
      <w:r>
        <w:rPr>
          <w:rFonts w:ascii="Times New Roman"/>
          <w:b w:val="false"/>
          <w:i w:val="false"/>
          <w:color w:val="000000"/>
          <w:sz w:val="28"/>
        </w:rPr>
        <w:t>
</w:t>
      </w:r>
      <w:r>
        <w:rPr>
          <w:rFonts w:ascii="Times New Roman"/>
          <w:b w:val="false"/>
          <w:i w:val="false"/>
          <w:color w:val="000000"/>
          <w:sz w:val="28"/>
        </w:rPr>
        <w:t>
      4) токсоплазмозға тән клиникалық көрсеткіштер: этиологиясы анық емес лимфоаденопатия (лимфоденит), анық емес созылмалы субфебрильді температура (бір айдан көп); этиологиясы анық емес көз аурулары; анық емес орталық нерв жүйесінің қабыну аурулары; гепатоспленомегалия және анық жалпы улану, қызба бар пациенттер;</w:t>
      </w:r>
      <w:r>
        <w:br/>
      </w:r>
      <w:r>
        <w:rPr>
          <w:rFonts w:ascii="Times New Roman"/>
          <w:b w:val="false"/>
          <w:i w:val="false"/>
          <w:color w:val="000000"/>
          <w:sz w:val="28"/>
        </w:rPr>
        <w:t>
</w:t>
      </w:r>
      <w:r>
        <w:rPr>
          <w:rFonts w:ascii="Times New Roman"/>
          <w:b w:val="false"/>
          <w:i w:val="false"/>
          <w:color w:val="000000"/>
          <w:sz w:val="28"/>
        </w:rPr>
        <w:t>
      5) әр түрлі көлемдегі анықталған кальцификаттары бар пациенттер;</w:t>
      </w:r>
      <w:r>
        <w:br/>
      </w:r>
      <w:r>
        <w:rPr>
          <w:rFonts w:ascii="Times New Roman"/>
          <w:b w:val="false"/>
          <w:i w:val="false"/>
          <w:color w:val="000000"/>
          <w:sz w:val="28"/>
        </w:rPr>
        <w:t>
</w:t>
      </w:r>
      <w:r>
        <w:rPr>
          <w:rFonts w:ascii="Times New Roman"/>
          <w:b w:val="false"/>
          <w:i w:val="false"/>
          <w:color w:val="000000"/>
          <w:sz w:val="28"/>
        </w:rPr>
        <w:t>
      6) АИТВ-жұқтырған адамдар;</w:t>
      </w:r>
      <w:r>
        <w:br/>
      </w:r>
      <w:r>
        <w:rPr>
          <w:rFonts w:ascii="Times New Roman"/>
          <w:b w:val="false"/>
          <w:i w:val="false"/>
          <w:color w:val="000000"/>
          <w:sz w:val="28"/>
        </w:rPr>
        <w:t>
</w:t>
      </w:r>
      <w:r>
        <w:rPr>
          <w:rFonts w:ascii="Times New Roman"/>
          <w:b w:val="false"/>
          <w:i w:val="false"/>
          <w:color w:val="000000"/>
          <w:sz w:val="28"/>
        </w:rPr>
        <w:t>
      7) токсоплазмоз бойынша күрделі анамнезі бар аналардан туған балалар;</w:t>
      </w:r>
      <w:r>
        <w:br/>
      </w:r>
      <w:r>
        <w:rPr>
          <w:rFonts w:ascii="Times New Roman"/>
          <w:b w:val="false"/>
          <w:i w:val="false"/>
          <w:color w:val="000000"/>
          <w:sz w:val="28"/>
        </w:rPr>
        <w:t>
</w:t>
      </w:r>
      <w:r>
        <w:rPr>
          <w:rFonts w:ascii="Times New Roman"/>
          <w:b w:val="false"/>
          <w:i w:val="false"/>
          <w:color w:val="000000"/>
          <w:sz w:val="28"/>
        </w:rPr>
        <w:t>
      8) туа біткен даму кемістіктері (хореоретинит, микроофтальмия, миында кальцификаттар дамыған менингоэнцефалит, эпилепсияллық нысандағы талмалар, гидроцефалия, олигофрения, аяқ-қол бұлшық еттерінің гипертонусы бар балалар);</w:t>
      </w:r>
      <w:r>
        <w:br/>
      </w:r>
      <w:r>
        <w:rPr>
          <w:rFonts w:ascii="Times New Roman"/>
          <w:b w:val="false"/>
          <w:i w:val="false"/>
          <w:color w:val="000000"/>
          <w:sz w:val="28"/>
        </w:rPr>
        <w:t>
</w:t>
      </w:r>
      <w:r>
        <w:rPr>
          <w:rFonts w:ascii="Times New Roman"/>
          <w:b w:val="false"/>
          <w:i w:val="false"/>
          <w:color w:val="000000"/>
          <w:sz w:val="28"/>
        </w:rPr>
        <w:t>
      9) жұмысы мысықтармен, иттермен және басқа да жануарлармен байланысты топтың тұрғындары;</w:t>
      </w:r>
      <w:r>
        <w:br/>
      </w:r>
      <w:r>
        <w:rPr>
          <w:rFonts w:ascii="Times New Roman"/>
          <w:b w:val="false"/>
          <w:i w:val="false"/>
          <w:color w:val="000000"/>
          <w:sz w:val="28"/>
        </w:rPr>
        <w:t>
</w:t>
      </w:r>
      <w:r>
        <w:rPr>
          <w:rFonts w:ascii="Times New Roman"/>
          <w:b w:val="false"/>
          <w:i w:val="false"/>
          <w:color w:val="000000"/>
          <w:sz w:val="28"/>
        </w:rPr>
        <w:t>
      10) өздігінен аборт жасату және жүктілік кезінде манифесті инфекциясы болған әйелдердің босануы кезіндегі плацентті қан.</w:t>
      </w:r>
      <w:r>
        <w:br/>
      </w:r>
      <w:r>
        <w:rPr>
          <w:rFonts w:ascii="Times New Roman"/>
          <w:b w:val="false"/>
          <w:i w:val="false"/>
          <w:color w:val="000000"/>
          <w:sz w:val="28"/>
        </w:rPr>
        <w:t>
</w:t>
      </w:r>
      <w:r>
        <w:rPr>
          <w:rFonts w:ascii="Times New Roman"/>
          <w:b w:val="false"/>
          <w:i w:val="false"/>
          <w:color w:val="000000"/>
          <w:sz w:val="28"/>
        </w:rPr>
        <w:t>
      106. Егер тәуекел тобындағы жүкті әйелдерді (бедеу, жүктілікке төзбеген әйелдер, мысықтың иелері және басқа контингенттер) соңғы тексеру кезінде зертханалық зерттеулер теріс болса, токсоплазмозға одан әрі тексеру және диспансерлік бақылау жүргізілмейді.</w:t>
      </w:r>
      <w:r>
        <w:br/>
      </w:r>
      <w:r>
        <w:rPr>
          <w:rFonts w:ascii="Times New Roman"/>
          <w:b w:val="false"/>
          <w:i w:val="false"/>
          <w:color w:val="000000"/>
          <w:sz w:val="28"/>
        </w:rPr>
        <w:t>
</w:t>
      </w:r>
      <w:r>
        <w:rPr>
          <w:rFonts w:ascii="Times New Roman"/>
          <w:b w:val="false"/>
          <w:i w:val="false"/>
          <w:color w:val="000000"/>
          <w:sz w:val="28"/>
        </w:rPr>
        <w:t>
      107. Диспансерлік бақылауға мыналар жатады:</w:t>
      </w:r>
      <w:r>
        <w:br/>
      </w:r>
      <w:r>
        <w:rPr>
          <w:rFonts w:ascii="Times New Roman"/>
          <w:b w:val="false"/>
          <w:i w:val="false"/>
          <w:color w:val="000000"/>
          <w:sz w:val="28"/>
        </w:rPr>
        <w:t>
</w:t>
      </w:r>
      <w:r>
        <w:rPr>
          <w:rFonts w:ascii="Times New Roman"/>
          <w:b w:val="false"/>
          <w:i w:val="false"/>
          <w:color w:val="000000"/>
          <w:sz w:val="28"/>
        </w:rPr>
        <w:t>
      1) жүктілік кезінде тәуекел тобында болған жүкті әйелдер;</w:t>
      </w:r>
      <w:r>
        <w:br/>
      </w:r>
      <w:r>
        <w:rPr>
          <w:rFonts w:ascii="Times New Roman"/>
          <w:b w:val="false"/>
          <w:i w:val="false"/>
          <w:color w:val="000000"/>
          <w:sz w:val="28"/>
        </w:rPr>
        <w:t>
</w:t>
      </w:r>
      <w:r>
        <w:rPr>
          <w:rFonts w:ascii="Times New Roman"/>
          <w:b w:val="false"/>
          <w:i w:val="false"/>
          <w:color w:val="000000"/>
          <w:sz w:val="28"/>
        </w:rPr>
        <w:t>
      2) жүктілік кезінде нақты анықталған алғашқы рет жұқтырған аналардан туған он жасқа дейін балалар, оларды педиатр, невропатолог, кардиолог, офтальмолог бірлесіп, жылына екі рет тексеріп-қарау және серологиялық тексеру арқылы бақылайды;</w:t>
      </w:r>
      <w:r>
        <w:br/>
      </w:r>
      <w:r>
        <w:rPr>
          <w:rFonts w:ascii="Times New Roman"/>
          <w:b w:val="false"/>
          <w:i w:val="false"/>
          <w:color w:val="000000"/>
          <w:sz w:val="28"/>
        </w:rPr>
        <w:t>
</w:t>
      </w:r>
      <w:r>
        <w:rPr>
          <w:rFonts w:ascii="Times New Roman"/>
          <w:b w:val="false"/>
          <w:i w:val="false"/>
          <w:color w:val="000000"/>
          <w:sz w:val="28"/>
        </w:rPr>
        <w:t>
      3) жүре пайда болған токсоплазмоздың құжатталған жіті сатысындағы балалар бір жыл ішінде офтальмологта, невропатологта қаралып, үш айда бір рет сероиммунологиялық тексеру арқылы бақыланады.</w:t>
      </w:r>
      <w:r>
        <w:br/>
      </w:r>
      <w:r>
        <w:rPr>
          <w:rFonts w:ascii="Times New Roman"/>
          <w:b w:val="false"/>
          <w:i w:val="false"/>
          <w:color w:val="000000"/>
          <w:sz w:val="28"/>
        </w:rPr>
        <w:t>
</w:t>
      </w:r>
      <w:r>
        <w:rPr>
          <w:rFonts w:ascii="Times New Roman"/>
          <w:b w:val="false"/>
          <w:i w:val="false"/>
          <w:color w:val="000000"/>
          <w:sz w:val="28"/>
        </w:rPr>
        <w:t>
      108. Токсоплазмоздың созылмалы сатысындағы манифестті нысаны бар науқастар тұрақты ремиссияға дейін бақыланады.</w:t>
      </w:r>
      <w:r>
        <w:br/>
      </w:r>
      <w:r>
        <w:rPr>
          <w:rFonts w:ascii="Times New Roman"/>
          <w:b w:val="false"/>
          <w:i w:val="false"/>
          <w:color w:val="000000"/>
          <w:sz w:val="28"/>
        </w:rPr>
        <w:t>
</w:t>
      </w:r>
      <w:r>
        <w:rPr>
          <w:rFonts w:ascii="Times New Roman"/>
          <w:b w:val="false"/>
          <w:i w:val="false"/>
          <w:color w:val="000000"/>
          <w:sz w:val="28"/>
        </w:rPr>
        <w:t>
      109. Токсоплазмоздың созылмалы сатысындағы латентті түрімен ауыратын науқастар диспансерлік бақылауға жатпайды.</w:t>
      </w:r>
      <w:r>
        <w:br/>
      </w:r>
      <w:r>
        <w:rPr>
          <w:rFonts w:ascii="Times New Roman"/>
          <w:b w:val="false"/>
          <w:i w:val="false"/>
          <w:color w:val="000000"/>
          <w:sz w:val="28"/>
        </w:rPr>
        <w:t>
</w:t>
      </w:r>
      <w:r>
        <w:rPr>
          <w:rFonts w:ascii="Times New Roman"/>
          <w:b w:val="false"/>
          <w:i w:val="false"/>
          <w:color w:val="000000"/>
          <w:sz w:val="28"/>
        </w:rPr>
        <w:t>
      110. Токсоплазмоз ошағында эпидемиологиялық тексеру жүргізілмейді.</w:t>
      </w:r>
    </w:p>
    <w:bookmarkEnd w:id="25"/>
    <w:bookmarkStart w:name="z360" w:id="26"/>
    <w:p>
      <w:pPr>
        <w:spacing w:after="0"/>
        <w:ind w:left="0"/>
        <w:jc w:val="left"/>
      </w:pPr>
      <w:r>
        <w:rPr>
          <w:rFonts w:ascii="Times New Roman"/>
          <w:b/>
          <w:i w:val="false"/>
          <w:color w:val="000000"/>
        </w:rPr>
        <w:t xml:space="preserve"> 
12. Иксод кенелері (көктемгі-жазғы кене энцефалиті, иксод кене</w:t>
      </w:r>
      <w:r>
        <w:br/>
      </w:r>
      <w:r>
        <w:rPr>
          <w:rFonts w:ascii="Times New Roman"/>
          <w:b/>
          <w:i w:val="false"/>
          <w:color w:val="000000"/>
        </w:rPr>
        <w:t>
боррелиозы) арқылы берілетін аурулардың алдын алу бойынша</w:t>
      </w:r>
      <w:r>
        <w:br/>
      </w:r>
      <w:r>
        <w:rPr>
          <w:rFonts w:ascii="Times New Roman"/>
          <w:b/>
          <w:i w:val="false"/>
          <w:color w:val="000000"/>
        </w:rPr>
        <w:t>
іс-шараларды ұйымдастыруға және жүргізуге қойылатын талаптар</w:t>
      </w:r>
    </w:p>
    <w:bookmarkEnd w:id="26"/>
    <w:bookmarkStart w:name="z363" w:id="27"/>
    <w:p>
      <w:pPr>
        <w:spacing w:after="0"/>
        <w:ind w:left="0"/>
        <w:jc w:val="both"/>
      </w:pPr>
      <w:r>
        <w:rPr>
          <w:rFonts w:ascii="Times New Roman"/>
          <w:b w:val="false"/>
          <w:i w:val="false"/>
          <w:color w:val="000000"/>
          <w:sz w:val="28"/>
        </w:rPr>
        <w:t>
      111. Медициналық ұйымдар уақытында ауру жағдайларын, сондай-ақ кене шаққаннан зардап шеккендерді тіркеу және есептеу, аурулардың диагностикасын жүргізу, ауруханаға жатқызып емдеу және осы аурумен ауырғандарды диспансерлеу жұмыстарын жүргізеді.</w:t>
      </w:r>
      <w:r>
        <w:br/>
      </w:r>
      <w:r>
        <w:rPr>
          <w:rFonts w:ascii="Times New Roman"/>
          <w:b w:val="false"/>
          <w:i w:val="false"/>
          <w:color w:val="000000"/>
          <w:sz w:val="28"/>
        </w:rPr>
        <w:t>
</w:t>
      </w:r>
      <w:r>
        <w:rPr>
          <w:rFonts w:ascii="Times New Roman"/>
          <w:b w:val="false"/>
          <w:i w:val="false"/>
          <w:color w:val="000000"/>
          <w:sz w:val="28"/>
        </w:rPr>
        <w:t>
      112. Көктемгі-жазғы кене энцефалитімен (бұдан әрі – кене энцефалиті) ауырып жазылған адамдарды диспансерлік бақылауды пациенттің денсаулық жағдайына байланысты екі және одан да көп жыл бойы невропотолог-дәрігер жүргізеді.</w:t>
      </w:r>
      <w:r>
        <w:br/>
      </w:r>
      <w:r>
        <w:rPr>
          <w:rFonts w:ascii="Times New Roman"/>
          <w:b w:val="false"/>
          <w:i w:val="false"/>
          <w:color w:val="000000"/>
          <w:sz w:val="28"/>
        </w:rPr>
        <w:t>
</w:t>
      </w:r>
      <w:r>
        <w:rPr>
          <w:rFonts w:ascii="Times New Roman"/>
          <w:b w:val="false"/>
          <w:i w:val="false"/>
          <w:color w:val="000000"/>
          <w:sz w:val="28"/>
        </w:rPr>
        <w:t>
      113. Кене энцефалитіне қарсы жоспарлы иммундауды медициналық ұйымдар жүзеге асырады.</w:t>
      </w:r>
      <w:r>
        <w:br/>
      </w:r>
      <w:r>
        <w:rPr>
          <w:rFonts w:ascii="Times New Roman"/>
          <w:b w:val="false"/>
          <w:i w:val="false"/>
          <w:color w:val="000000"/>
          <w:sz w:val="28"/>
        </w:rPr>
        <w:t>
</w:t>
      </w:r>
      <w:r>
        <w:rPr>
          <w:rFonts w:ascii="Times New Roman"/>
          <w:b w:val="false"/>
          <w:i w:val="false"/>
          <w:color w:val="000000"/>
          <w:sz w:val="28"/>
        </w:rPr>
        <w:t>
      114. Жоспарлы профилактикалық иммундауға жұмысы кене энцефалитінің табиғи ошақтарында болуымен байланысты адамдар жатқызылады.</w:t>
      </w:r>
      <w:r>
        <w:br/>
      </w:r>
      <w:r>
        <w:rPr>
          <w:rFonts w:ascii="Times New Roman"/>
          <w:b w:val="false"/>
          <w:i w:val="false"/>
          <w:color w:val="000000"/>
          <w:sz w:val="28"/>
        </w:rPr>
        <w:t>
</w:t>
      </w:r>
      <w:r>
        <w:rPr>
          <w:rFonts w:ascii="Times New Roman"/>
          <w:b w:val="false"/>
          <w:i w:val="false"/>
          <w:color w:val="000000"/>
          <w:sz w:val="28"/>
        </w:rPr>
        <w:t>
      115. Ұйымның басшылары жоспарлы профилактикалық иммундауға жатқызылатын адамдардың тізімін мемсанэпидқызмет органына жыл сайын береді.</w:t>
      </w:r>
      <w:r>
        <w:br/>
      </w:r>
      <w:r>
        <w:rPr>
          <w:rFonts w:ascii="Times New Roman"/>
          <w:b w:val="false"/>
          <w:i w:val="false"/>
          <w:color w:val="000000"/>
          <w:sz w:val="28"/>
        </w:rPr>
        <w:t>
</w:t>
      </w:r>
      <w:r>
        <w:rPr>
          <w:rFonts w:ascii="Times New Roman"/>
          <w:b w:val="false"/>
          <w:i w:val="false"/>
          <w:color w:val="000000"/>
          <w:sz w:val="28"/>
        </w:rPr>
        <w:t>
      116. Кене шаққаннан кейін үш күн ішінде медициналық көмекке жүгінген адамдарға иммуноглобулинмен серопрофилактика жүргізіледі.</w:t>
      </w:r>
      <w:r>
        <w:br/>
      </w:r>
      <w:r>
        <w:rPr>
          <w:rFonts w:ascii="Times New Roman"/>
          <w:b w:val="false"/>
          <w:i w:val="false"/>
          <w:color w:val="000000"/>
          <w:sz w:val="28"/>
        </w:rPr>
        <w:t>
</w:t>
      </w:r>
      <w:r>
        <w:rPr>
          <w:rFonts w:ascii="Times New Roman"/>
          <w:b w:val="false"/>
          <w:i w:val="false"/>
          <w:color w:val="000000"/>
          <w:sz w:val="28"/>
        </w:rPr>
        <w:t>
      117. Адамның денесінен алынған кенені кене энцефалиті вирусын жұқтыруына серологиялық зерттеу жүргізгенде нәтиже теріс болса, онда иммуноглобулин салынбайды.</w:t>
      </w:r>
      <w:r>
        <w:br/>
      </w:r>
      <w:r>
        <w:rPr>
          <w:rFonts w:ascii="Times New Roman"/>
          <w:b w:val="false"/>
          <w:i w:val="false"/>
          <w:color w:val="000000"/>
          <w:sz w:val="28"/>
        </w:rPr>
        <w:t>
</w:t>
      </w:r>
      <w:r>
        <w:rPr>
          <w:rFonts w:ascii="Times New Roman"/>
          <w:b w:val="false"/>
          <w:i w:val="false"/>
          <w:color w:val="000000"/>
          <w:sz w:val="28"/>
        </w:rPr>
        <w:t>
      118. Кене шаққаннан зардап шеккен адамдарды диспансерлік бақылауды тұрғылықты жері бойынша медициналық ұйымда жиырма бір күн ішінде тұрақты термометриямен жүргізеді.</w:t>
      </w:r>
      <w:r>
        <w:br/>
      </w:r>
      <w:r>
        <w:rPr>
          <w:rFonts w:ascii="Times New Roman"/>
          <w:b w:val="false"/>
          <w:i w:val="false"/>
          <w:color w:val="000000"/>
          <w:sz w:val="28"/>
        </w:rPr>
        <w:t>
</w:t>
      </w:r>
      <w:r>
        <w:rPr>
          <w:rFonts w:ascii="Times New Roman"/>
          <w:b w:val="false"/>
          <w:i w:val="false"/>
          <w:color w:val="000000"/>
          <w:sz w:val="28"/>
        </w:rPr>
        <w:t>
      119. Мемсанэпидқызмет органдары кене энцефалиті (кене боррелиозы) жағдайын эпидемиологиялық тексеруді, зақымдануы ықтимал жердің аумағын энтомологиялық зерттеуді ұйымдастырады және жүргізеді.</w:t>
      </w:r>
      <w:r>
        <w:br/>
      </w:r>
      <w:r>
        <w:rPr>
          <w:rFonts w:ascii="Times New Roman"/>
          <w:b w:val="false"/>
          <w:i w:val="false"/>
          <w:color w:val="000000"/>
          <w:sz w:val="28"/>
        </w:rPr>
        <w:t>
</w:t>
      </w:r>
      <w:r>
        <w:rPr>
          <w:rFonts w:ascii="Times New Roman"/>
          <w:b w:val="false"/>
          <w:i w:val="false"/>
          <w:color w:val="000000"/>
          <w:sz w:val="28"/>
        </w:rPr>
        <w:t>
      120. Мемсанэпидқызмет органдарының және денсаулық сақтауды мемлекеттік басқарудың жергілікті органдарының басшылары эндемиялық аумақта:</w:t>
      </w:r>
      <w:r>
        <w:br/>
      </w:r>
      <w:r>
        <w:rPr>
          <w:rFonts w:ascii="Times New Roman"/>
          <w:b w:val="false"/>
          <w:i w:val="false"/>
          <w:color w:val="000000"/>
          <w:sz w:val="28"/>
        </w:rPr>
        <w:t>
</w:t>
      </w:r>
      <w:r>
        <w:rPr>
          <w:rFonts w:ascii="Times New Roman"/>
          <w:b w:val="false"/>
          <w:i w:val="false"/>
          <w:color w:val="000000"/>
          <w:sz w:val="28"/>
        </w:rPr>
        <w:t>
      1) жергілікті атқарушы билік органдарында бекітіп, мүдделі ведомстволармен, ұйымдармен бірлесіп, кене энцефалитінің алдын алу бойынша іс-шаралардың перспективалық кешенді жоспарларын әзірлеуді;</w:t>
      </w:r>
      <w:r>
        <w:br/>
      </w:r>
      <w:r>
        <w:rPr>
          <w:rFonts w:ascii="Times New Roman"/>
          <w:b w:val="false"/>
          <w:i w:val="false"/>
          <w:color w:val="000000"/>
          <w:sz w:val="28"/>
        </w:rPr>
        <w:t>
</w:t>
      </w:r>
      <w:r>
        <w:rPr>
          <w:rFonts w:ascii="Times New Roman"/>
          <w:b w:val="false"/>
          <w:i w:val="false"/>
          <w:color w:val="000000"/>
          <w:sz w:val="28"/>
        </w:rPr>
        <w:t>
      2) кене энцефалитіне (кене боррелиозына) науқастарды диагностикалық тексеруді;</w:t>
      </w:r>
      <w:r>
        <w:br/>
      </w:r>
      <w:r>
        <w:rPr>
          <w:rFonts w:ascii="Times New Roman"/>
          <w:b w:val="false"/>
          <w:i w:val="false"/>
          <w:color w:val="000000"/>
          <w:sz w:val="28"/>
        </w:rPr>
        <w:t>
</w:t>
      </w:r>
      <w:r>
        <w:rPr>
          <w:rFonts w:ascii="Times New Roman"/>
          <w:b w:val="false"/>
          <w:i w:val="false"/>
          <w:color w:val="000000"/>
          <w:sz w:val="28"/>
        </w:rPr>
        <w:t>
      3) кене энцефалитіне сероиммунологиялық зерттеу үшін диагностикумға, кенеге қарсы вакцинаға, науқастарды емдеуге және кене шаққандардың серопрофилактикасына арналған донорлық иммуноглобулинге қажеттілікті;</w:t>
      </w:r>
      <w:r>
        <w:br/>
      </w:r>
      <w:r>
        <w:rPr>
          <w:rFonts w:ascii="Times New Roman"/>
          <w:b w:val="false"/>
          <w:i w:val="false"/>
          <w:color w:val="000000"/>
          <w:sz w:val="28"/>
        </w:rPr>
        <w:t>
</w:t>
      </w:r>
      <w:r>
        <w:rPr>
          <w:rFonts w:ascii="Times New Roman"/>
          <w:b w:val="false"/>
          <w:i w:val="false"/>
          <w:color w:val="000000"/>
          <w:sz w:val="28"/>
        </w:rPr>
        <w:t>
      4) кене энцефалитімен кәсіптік ауру жағдайларын уақтылы анықтауды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121. Кене энцефалиті бойынша эндемиялық аумақта мемсанэпидқызмет органдары:</w:t>
      </w:r>
      <w:r>
        <w:br/>
      </w:r>
      <w:r>
        <w:rPr>
          <w:rFonts w:ascii="Times New Roman"/>
          <w:b w:val="false"/>
          <w:i w:val="false"/>
          <w:color w:val="000000"/>
          <w:sz w:val="28"/>
        </w:rPr>
        <w:t>
</w:t>
      </w:r>
      <w:r>
        <w:rPr>
          <w:rFonts w:ascii="Times New Roman"/>
          <w:b w:val="false"/>
          <w:i w:val="false"/>
          <w:color w:val="000000"/>
          <w:sz w:val="28"/>
        </w:rPr>
        <w:t>
      1) жоғары жұқтыру қаупі бар учаскелерді және контингенттерді анықтау үшін аумақты эпидемиологиялық бағалауды;</w:t>
      </w:r>
      <w:r>
        <w:br/>
      </w:r>
      <w:r>
        <w:rPr>
          <w:rFonts w:ascii="Times New Roman"/>
          <w:b w:val="false"/>
          <w:i w:val="false"/>
          <w:color w:val="000000"/>
          <w:sz w:val="28"/>
        </w:rPr>
        <w:t>
</w:t>
      </w:r>
      <w:r>
        <w:rPr>
          <w:rFonts w:ascii="Times New Roman"/>
          <w:b w:val="false"/>
          <w:i w:val="false"/>
          <w:color w:val="000000"/>
          <w:sz w:val="28"/>
        </w:rPr>
        <w:t>
      2) жұқтыру жерлері туралы көп жылдық (соңғы бес-он жылғы) деректерді талдауды;</w:t>
      </w:r>
      <w:r>
        <w:br/>
      </w:r>
      <w:r>
        <w:rPr>
          <w:rFonts w:ascii="Times New Roman"/>
          <w:b w:val="false"/>
          <w:i w:val="false"/>
          <w:color w:val="000000"/>
          <w:sz w:val="28"/>
        </w:rPr>
        <w:t>
</w:t>
      </w:r>
      <w:r>
        <w:rPr>
          <w:rFonts w:ascii="Times New Roman"/>
          <w:b w:val="false"/>
          <w:i w:val="false"/>
          <w:color w:val="000000"/>
          <w:sz w:val="28"/>
        </w:rPr>
        <w:t>
      3) кене энцефалитін жұқтырудың жоғары қаупі бар учаскелерді анықтау үшін эндемиялық аумақтағы халыққа жыл сайын эпидемиологиялық сауалнама жүргізуді;</w:t>
      </w:r>
      <w:r>
        <w:br/>
      </w:r>
      <w:r>
        <w:rPr>
          <w:rFonts w:ascii="Times New Roman"/>
          <w:b w:val="false"/>
          <w:i w:val="false"/>
          <w:color w:val="000000"/>
          <w:sz w:val="28"/>
        </w:rPr>
        <w:t>
</w:t>
      </w:r>
      <w:r>
        <w:rPr>
          <w:rFonts w:ascii="Times New Roman"/>
          <w:b w:val="false"/>
          <w:i w:val="false"/>
          <w:color w:val="000000"/>
          <w:sz w:val="28"/>
        </w:rPr>
        <w:t>
      4) иксод кенелерін жинауды, олардың таралуын, түрлерінің құрамын, фенологиясын және санын зерттеуді;</w:t>
      </w:r>
      <w:r>
        <w:br/>
      </w:r>
      <w:r>
        <w:rPr>
          <w:rFonts w:ascii="Times New Roman"/>
          <w:b w:val="false"/>
          <w:i w:val="false"/>
          <w:color w:val="000000"/>
          <w:sz w:val="28"/>
        </w:rPr>
        <w:t>
</w:t>
      </w:r>
      <w:r>
        <w:rPr>
          <w:rFonts w:ascii="Times New Roman"/>
          <w:b w:val="false"/>
          <w:i w:val="false"/>
          <w:color w:val="000000"/>
          <w:sz w:val="28"/>
        </w:rPr>
        <w:t>
      5) кене-тасымалдаушыларға қарсы күрес іс-шараларын ұйымдастыру және әдістемелік жағынан басшылық етуді, тиімділігін бақылауды жүзеге асырады.</w:t>
      </w:r>
      <w:r>
        <w:br/>
      </w:r>
      <w:r>
        <w:rPr>
          <w:rFonts w:ascii="Times New Roman"/>
          <w:b w:val="false"/>
          <w:i w:val="false"/>
          <w:color w:val="000000"/>
          <w:sz w:val="28"/>
        </w:rPr>
        <w:t>
</w:t>
      </w:r>
      <w:r>
        <w:rPr>
          <w:rFonts w:ascii="Times New Roman"/>
          <w:b w:val="false"/>
          <w:i w:val="false"/>
          <w:color w:val="000000"/>
          <w:sz w:val="28"/>
        </w:rPr>
        <w:t>
      122. Кене инфекцияларының табиғи ошақтарының аумақтарында жұмыс істейтін мамандар арнайы қорғаныш киімімен, репеленттермен және басқа да жеке қорғаныш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123. Табиғи ошақтар аймағында балалар мен ересектердің демалыс ұйымдары және басқа да объектілер эпидемиологиялық жағынан кене инфекциясынан таза аумақтарға немесе кенелер жоқ учаскелерге орналастырылады.</w:t>
      </w:r>
      <w:r>
        <w:br/>
      </w:r>
      <w:r>
        <w:rPr>
          <w:rFonts w:ascii="Times New Roman"/>
          <w:b w:val="false"/>
          <w:i w:val="false"/>
          <w:color w:val="000000"/>
          <w:sz w:val="28"/>
        </w:rPr>
        <w:t>
</w:t>
      </w:r>
      <w:r>
        <w:rPr>
          <w:rFonts w:ascii="Times New Roman"/>
          <w:b w:val="false"/>
          <w:i w:val="false"/>
          <w:color w:val="000000"/>
          <w:sz w:val="28"/>
        </w:rPr>
        <w:t>
      124. Санаториялық-курорттық ұйымдарда, базаларда, демалыс аймақтары мен орындарында және балаларға арналған сауықтыру ұйымдарында мынадай іс-шараларды жүргізеді:</w:t>
      </w:r>
      <w:r>
        <w:br/>
      </w:r>
      <w:r>
        <w:rPr>
          <w:rFonts w:ascii="Times New Roman"/>
          <w:b w:val="false"/>
          <w:i w:val="false"/>
          <w:color w:val="000000"/>
          <w:sz w:val="28"/>
        </w:rPr>
        <w:t>
</w:t>
      </w:r>
      <w:r>
        <w:rPr>
          <w:rFonts w:ascii="Times New Roman"/>
          <w:b w:val="false"/>
          <w:i w:val="false"/>
          <w:color w:val="000000"/>
          <w:sz w:val="28"/>
        </w:rPr>
        <w:t>
      1) ұйым аумағын, сондай-ақ оның айналасындағы кемінде жүз метр радиустағы жерді демалушылар келер алдында тазалау және абаттандыру;</w:t>
      </w:r>
      <w:r>
        <w:br/>
      </w:r>
      <w:r>
        <w:rPr>
          <w:rFonts w:ascii="Times New Roman"/>
          <w:b w:val="false"/>
          <w:i w:val="false"/>
          <w:color w:val="000000"/>
          <w:sz w:val="28"/>
        </w:rPr>
        <w:t>
</w:t>
      </w:r>
      <w:r>
        <w:rPr>
          <w:rFonts w:ascii="Times New Roman"/>
          <w:b w:val="false"/>
          <w:i w:val="false"/>
          <w:color w:val="000000"/>
          <w:sz w:val="28"/>
        </w:rPr>
        <w:t>
      2) аумақтағы ағаштарды санитариялық кесу, қураған бұтақтарын алып тастау, шөпті шабу, бұталарды тегістеу және кесу, тұрмыстық, құрылыстық және өсімдік қоқыстарын төгетін жерлерді тазалау, тұратын және қосалқы бөлмелерге, су көздеріне, демалу орындарына, спорт алаңдарына баратын орман жолдарын тазалау және кеңейту;</w:t>
      </w:r>
      <w:r>
        <w:br/>
      </w:r>
      <w:r>
        <w:rPr>
          <w:rFonts w:ascii="Times New Roman"/>
          <w:b w:val="false"/>
          <w:i w:val="false"/>
          <w:color w:val="000000"/>
          <w:sz w:val="28"/>
        </w:rPr>
        <w:t>
</w:t>
      </w:r>
      <w:r>
        <w:rPr>
          <w:rFonts w:ascii="Times New Roman"/>
          <w:b w:val="false"/>
          <w:i w:val="false"/>
          <w:color w:val="000000"/>
          <w:sz w:val="28"/>
        </w:rPr>
        <w:t>
      3) барлық маусымда объектіні абаттандырылған жағдайда ұстау;</w:t>
      </w:r>
      <w:r>
        <w:br/>
      </w:r>
      <w:r>
        <w:rPr>
          <w:rFonts w:ascii="Times New Roman"/>
          <w:b w:val="false"/>
          <w:i w:val="false"/>
          <w:color w:val="000000"/>
          <w:sz w:val="28"/>
        </w:rPr>
        <w:t>
</w:t>
      </w:r>
      <w:r>
        <w:rPr>
          <w:rFonts w:ascii="Times New Roman"/>
          <w:b w:val="false"/>
          <w:i w:val="false"/>
          <w:color w:val="000000"/>
          <w:sz w:val="28"/>
        </w:rPr>
        <w:t>
      4) туристік бағыт болғанда кемінде елу метр қашықтықтағы екі жақтың қураған ағаштары мен бұтақтарынан бастап сүрлеу жолдарды кенеге қарсы өңдеу және тазалау;</w:t>
      </w:r>
      <w:r>
        <w:br/>
      </w:r>
      <w:r>
        <w:rPr>
          <w:rFonts w:ascii="Times New Roman"/>
          <w:b w:val="false"/>
          <w:i w:val="false"/>
          <w:color w:val="000000"/>
          <w:sz w:val="28"/>
        </w:rPr>
        <w:t>
</w:t>
      </w:r>
      <w:r>
        <w:rPr>
          <w:rFonts w:ascii="Times New Roman"/>
          <w:b w:val="false"/>
          <w:i w:val="false"/>
          <w:color w:val="000000"/>
          <w:sz w:val="28"/>
        </w:rPr>
        <w:t>
      5) объект аумағына үй жануарларын жібермеу;</w:t>
      </w:r>
      <w:r>
        <w:br/>
      </w:r>
      <w:r>
        <w:rPr>
          <w:rFonts w:ascii="Times New Roman"/>
          <w:b w:val="false"/>
          <w:i w:val="false"/>
          <w:color w:val="000000"/>
          <w:sz w:val="28"/>
        </w:rPr>
        <w:t>
</w:t>
      </w:r>
      <w:r>
        <w:rPr>
          <w:rFonts w:ascii="Times New Roman"/>
          <w:b w:val="false"/>
          <w:i w:val="false"/>
          <w:color w:val="000000"/>
          <w:sz w:val="28"/>
        </w:rPr>
        <w:t>
      6) дератизациялау іс-шаралары.</w:t>
      </w:r>
      <w:r>
        <w:br/>
      </w:r>
      <w:r>
        <w:rPr>
          <w:rFonts w:ascii="Times New Roman"/>
          <w:b w:val="false"/>
          <w:i w:val="false"/>
          <w:color w:val="000000"/>
          <w:sz w:val="28"/>
        </w:rPr>
        <w:t>
</w:t>
      </w:r>
      <w:r>
        <w:rPr>
          <w:rFonts w:ascii="Times New Roman"/>
          <w:b w:val="false"/>
          <w:i w:val="false"/>
          <w:color w:val="000000"/>
          <w:sz w:val="28"/>
        </w:rPr>
        <w:t>
      125. Кенелерге қарсы өңдеу:</w:t>
      </w:r>
      <w:r>
        <w:br/>
      </w:r>
      <w:r>
        <w:rPr>
          <w:rFonts w:ascii="Times New Roman"/>
          <w:b w:val="false"/>
          <w:i w:val="false"/>
          <w:color w:val="000000"/>
          <w:sz w:val="28"/>
        </w:rPr>
        <w:t>
</w:t>
      </w:r>
      <w:r>
        <w:rPr>
          <w:rFonts w:ascii="Times New Roman"/>
          <w:b w:val="false"/>
          <w:i w:val="false"/>
          <w:color w:val="000000"/>
          <w:sz w:val="28"/>
        </w:rPr>
        <w:t>
      1) балаларға және ересектерге арналған сауықтыру ұйымдары орналасқан орындарда;</w:t>
      </w:r>
      <w:r>
        <w:br/>
      </w:r>
      <w:r>
        <w:rPr>
          <w:rFonts w:ascii="Times New Roman"/>
          <w:b w:val="false"/>
          <w:i w:val="false"/>
          <w:color w:val="000000"/>
          <w:sz w:val="28"/>
        </w:rPr>
        <w:t>
</w:t>
      </w:r>
      <w:r>
        <w:rPr>
          <w:rFonts w:ascii="Times New Roman"/>
          <w:b w:val="false"/>
          <w:i w:val="false"/>
          <w:color w:val="000000"/>
          <w:sz w:val="28"/>
        </w:rPr>
        <w:t>
      2) кәсібі мен жұмысы табиғи ошақта болуымен байланысты адамдар тұрақты болатын орындарда;</w:t>
      </w:r>
      <w:r>
        <w:br/>
      </w:r>
      <w:r>
        <w:rPr>
          <w:rFonts w:ascii="Times New Roman"/>
          <w:b w:val="false"/>
          <w:i w:val="false"/>
          <w:color w:val="000000"/>
          <w:sz w:val="28"/>
        </w:rPr>
        <w:t>
</w:t>
      </w:r>
      <w:r>
        <w:rPr>
          <w:rFonts w:ascii="Times New Roman"/>
          <w:b w:val="false"/>
          <w:i w:val="false"/>
          <w:color w:val="000000"/>
          <w:sz w:val="28"/>
        </w:rPr>
        <w:t>
      3) демалыс және туризм базаларының, бау-бақша кооперативтерінің аумақтарында;</w:t>
      </w:r>
      <w:r>
        <w:br/>
      </w:r>
      <w:r>
        <w:rPr>
          <w:rFonts w:ascii="Times New Roman"/>
          <w:b w:val="false"/>
          <w:i w:val="false"/>
          <w:color w:val="000000"/>
          <w:sz w:val="28"/>
        </w:rPr>
        <w:t>
</w:t>
      </w:r>
      <w:r>
        <w:rPr>
          <w:rFonts w:ascii="Times New Roman"/>
          <w:b w:val="false"/>
          <w:i w:val="false"/>
          <w:color w:val="000000"/>
          <w:sz w:val="28"/>
        </w:rPr>
        <w:t>
      4) кене энцефалитінің (кене боррелиозы) жұғу қаупі бар орман алқаптарында;</w:t>
      </w:r>
      <w:r>
        <w:br/>
      </w:r>
      <w:r>
        <w:rPr>
          <w:rFonts w:ascii="Times New Roman"/>
          <w:b w:val="false"/>
          <w:i w:val="false"/>
          <w:color w:val="000000"/>
          <w:sz w:val="28"/>
        </w:rPr>
        <w:t>
</w:t>
      </w:r>
      <w:r>
        <w:rPr>
          <w:rFonts w:ascii="Times New Roman"/>
          <w:b w:val="false"/>
          <w:i w:val="false"/>
          <w:color w:val="000000"/>
          <w:sz w:val="28"/>
        </w:rPr>
        <w:t>
      5) шаруашылық-тұрмыстық және басқа мақсаттарда халық жиі жиналатын жерлерде жүргізіледі.</w:t>
      </w:r>
    </w:p>
    <w:bookmarkEnd w:id="27"/>
    <w:bookmarkStart w:name="z398" w:id="28"/>
    <w:p>
      <w:pPr>
        <w:spacing w:after="0"/>
        <w:ind w:left="0"/>
        <w:jc w:val="left"/>
      </w:pPr>
      <w:r>
        <w:rPr>
          <w:rFonts w:ascii="Times New Roman"/>
          <w:b/>
          <w:i w:val="false"/>
          <w:color w:val="000000"/>
        </w:rPr>
        <w:t xml:space="preserve"> 
13. Лейшманиоздың алдын алу бойынша іс-шараларды</w:t>
      </w:r>
      <w:r>
        <w:br/>
      </w:r>
      <w:r>
        <w:rPr>
          <w:rFonts w:ascii="Times New Roman"/>
          <w:b/>
          <w:i w:val="false"/>
          <w:color w:val="000000"/>
        </w:rPr>
        <w:t>
ұйымдастыруға және жүргізуге қойылатын талаптар</w:t>
      </w:r>
    </w:p>
    <w:bookmarkEnd w:id="28"/>
    <w:bookmarkStart w:name="z400" w:id="29"/>
    <w:p>
      <w:pPr>
        <w:spacing w:after="0"/>
        <w:ind w:left="0"/>
        <w:jc w:val="both"/>
      </w:pPr>
      <w:r>
        <w:rPr>
          <w:rFonts w:ascii="Times New Roman"/>
          <w:b w:val="false"/>
          <w:i w:val="false"/>
          <w:color w:val="000000"/>
          <w:sz w:val="28"/>
        </w:rPr>
        <w:t>
      126. Лейшмониоз кезіндегі медициналық іс-шаралар мыналарды қамтиды:</w:t>
      </w:r>
      <w:r>
        <w:br/>
      </w:r>
      <w:r>
        <w:rPr>
          <w:rFonts w:ascii="Times New Roman"/>
          <w:b w:val="false"/>
          <w:i w:val="false"/>
          <w:color w:val="000000"/>
          <w:sz w:val="28"/>
        </w:rPr>
        <w:t>
</w:t>
      </w:r>
      <w:r>
        <w:rPr>
          <w:rFonts w:ascii="Times New Roman"/>
          <w:b w:val="false"/>
          <w:i w:val="false"/>
          <w:color w:val="000000"/>
          <w:sz w:val="28"/>
        </w:rPr>
        <w:t>
      1) науқастарды медициналық көмекке жүгінгенде, эпидемиологиялық айғақтарда – дала қостарын, аулаларды аралап тексеру жолымен анықтау;</w:t>
      </w:r>
      <w:r>
        <w:br/>
      </w:r>
      <w:r>
        <w:rPr>
          <w:rFonts w:ascii="Times New Roman"/>
          <w:b w:val="false"/>
          <w:i w:val="false"/>
          <w:color w:val="000000"/>
          <w:sz w:val="28"/>
        </w:rPr>
        <w:t>
</w:t>
      </w:r>
      <w:r>
        <w:rPr>
          <w:rFonts w:ascii="Times New Roman"/>
          <w:b w:val="false"/>
          <w:i w:val="false"/>
          <w:color w:val="000000"/>
          <w:sz w:val="28"/>
        </w:rPr>
        <w:t>
      2) эпидемиялық жағдайлар шиеленіскенде аптасына кемінде екі рет шілдеден қазанға дейін және ай сайын қараша мен желтоқсанда отбасылық тізім негізінде үй басын жекелеп тексеру;</w:t>
      </w:r>
      <w:r>
        <w:br/>
      </w:r>
      <w:r>
        <w:rPr>
          <w:rFonts w:ascii="Times New Roman"/>
          <w:b w:val="false"/>
          <w:i w:val="false"/>
          <w:color w:val="000000"/>
          <w:sz w:val="28"/>
        </w:rPr>
        <w:t>
</w:t>
      </w:r>
      <w:r>
        <w:rPr>
          <w:rFonts w:ascii="Times New Roman"/>
          <w:b w:val="false"/>
          <w:i w:val="false"/>
          <w:color w:val="000000"/>
          <w:sz w:val="28"/>
        </w:rPr>
        <w:t>
      3) лейшмониоздармен ауыратын науқастарды стационар жағдайында емдеу;</w:t>
      </w:r>
      <w:r>
        <w:br/>
      </w:r>
      <w:r>
        <w:rPr>
          <w:rFonts w:ascii="Times New Roman"/>
          <w:b w:val="false"/>
          <w:i w:val="false"/>
          <w:color w:val="000000"/>
          <w:sz w:val="28"/>
        </w:rPr>
        <w:t>
</w:t>
      </w:r>
      <w:r>
        <w:rPr>
          <w:rFonts w:ascii="Times New Roman"/>
          <w:b w:val="false"/>
          <w:i w:val="false"/>
          <w:color w:val="000000"/>
          <w:sz w:val="28"/>
        </w:rPr>
        <w:t>
      4) лейшманиоздың клиникалық диагнозын зертханалық әдіспен растау;</w:t>
      </w:r>
      <w:r>
        <w:br/>
      </w:r>
      <w:r>
        <w:rPr>
          <w:rFonts w:ascii="Times New Roman"/>
          <w:b w:val="false"/>
          <w:i w:val="false"/>
          <w:color w:val="000000"/>
          <w:sz w:val="28"/>
        </w:rPr>
        <w:t>
</w:t>
      </w:r>
      <w:r>
        <w:rPr>
          <w:rFonts w:ascii="Times New Roman"/>
          <w:b w:val="false"/>
          <w:i w:val="false"/>
          <w:color w:val="000000"/>
          <w:sz w:val="28"/>
        </w:rPr>
        <w:t>
      5) лейшмониоздың тері нысанымен ауырып сауыққан адамдарға бір жыл бойы, висцеральды нысанымен ауырып сауыққан адамдарға екі жыл бойы диспансерлік бақылау жүргізу. Лейшманиозбен ауырып сауыққан адамдарға жағдайына байланысты оларды медициналық тексеру және зертханалық зерттеуді белгілеу жиілігін дәрігер белгілейді.</w:t>
      </w:r>
      <w:r>
        <w:br/>
      </w:r>
      <w:r>
        <w:rPr>
          <w:rFonts w:ascii="Times New Roman"/>
          <w:b w:val="false"/>
          <w:i w:val="false"/>
          <w:color w:val="000000"/>
          <w:sz w:val="28"/>
        </w:rPr>
        <w:t>
</w:t>
      </w:r>
      <w:r>
        <w:rPr>
          <w:rFonts w:ascii="Times New Roman"/>
          <w:b w:val="false"/>
          <w:i w:val="false"/>
          <w:color w:val="000000"/>
          <w:sz w:val="28"/>
        </w:rPr>
        <w:t>
      127. Эндемиялық аумақта мемсанэпидқызмет органдары мүдделі қызметтермен (ветеринариялық, коммуналдық) және жергілікті атқарушы органдармен бірлесіп,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халықтың лейшманиозды жұқтыру жағдайларын тіркеу кезінде санитариялық-эпидемияға қарсы (профилактикалық) іс-шараларды уақтылы ұйымдастыру және өткізу;</w:t>
      </w:r>
      <w:r>
        <w:br/>
      </w:r>
      <w:r>
        <w:rPr>
          <w:rFonts w:ascii="Times New Roman"/>
          <w:b w:val="false"/>
          <w:i w:val="false"/>
          <w:color w:val="000000"/>
          <w:sz w:val="28"/>
        </w:rPr>
        <w:t>
</w:t>
      </w:r>
      <w:r>
        <w:rPr>
          <w:rFonts w:ascii="Times New Roman"/>
          <w:b w:val="false"/>
          <w:i w:val="false"/>
          <w:color w:val="000000"/>
          <w:sz w:val="28"/>
        </w:rPr>
        <w:t>
      2) ошақты эпидемиологиялық тексеру;</w:t>
      </w:r>
      <w:r>
        <w:br/>
      </w:r>
      <w:r>
        <w:rPr>
          <w:rFonts w:ascii="Times New Roman"/>
          <w:b w:val="false"/>
          <w:i w:val="false"/>
          <w:color w:val="000000"/>
          <w:sz w:val="28"/>
        </w:rPr>
        <w:t>
</w:t>
      </w:r>
      <w:r>
        <w:rPr>
          <w:rFonts w:ascii="Times New Roman"/>
          <w:b w:val="false"/>
          <w:i w:val="false"/>
          <w:color w:val="000000"/>
          <w:sz w:val="28"/>
        </w:rPr>
        <w:t>
      3) бос жерлерді игеру үдерісінде лейшмониоз бойынша эпизоотиялық және эпидемиологиялық жағдайларды бағалау мен болжау;</w:t>
      </w:r>
      <w:r>
        <w:br/>
      </w:r>
      <w:r>
        <w:rPr>
          <w:rFonts w:ascii="Times New Roman"/>
          <w:b w:val="false"/>
          <w:i w:val="false"/>
          <w:color w:val="000000"/>
          <w:sz w:val="28"/>
        </w:rPr>
        <w:t>
</w:t>
      </w:r>
      <w:r>
        <w:rPr>
          <w:rFonts w:ascii="Times New Roman"/>
          <w:b w:val="false"/>
          <w:i w:val="false"/>
          <w:color w:val="000000"/>
          <w:sz w:val="28"/>
        </w:rPr>
        <w:t>
      4) жұмысы лейшманиоздың эпидемиялық белсенді ошағы аумағында болумен байланысты тәуекел топтарының (геологтар, археологтар, құрылысшылар, маусымдық және вахталық жұмысшылар, шопандар және олардың отбасы мүшелері) арасында алдын алу шараларын ұйымдастыру;</w:t>
      </w:r>
      <w:r>
        <w:br/>
      </w:r>
      <w:r>
        <w:rPr>
          <w:rFonts w:ascii="Times New Roman"/>
          <w:b w:val="false"/>
          <w:i w:val="false"/>
          <w:color w:val="000000"/>
          <w:sz w:val="28"/>
        </w:rPr>
        <w:t>
</w:t>
      </w:r>
      <w:r>
        <w:rPr>
          <w:rFonts w:ascii="Times New Roman"/>
          <w:b w:val="false"/>
          <w:i w:val="false"/>
          <w:color w:val="000000"/>
          <w:sz w:val="28"/>
        </w:rPr>
        <w:t>
      5) үнсіз маса түрінің құрамын зерттеу, табиғаттағы және елді мекендердегі олардың маусымдық кездегі санын, басым түрлерінің фенологиясын, антропофильді түрлерін, биологиясының ерекшеліктерін бақылау;</w:t>
      </w:r>
      <w:r>
        <w:br/>
      </w:r>
      <w:r>
        <w:rPr>
          <w:rFonts w:ascii="Times New Roman"/>
          <w:b w:val="false"/>
          <w:i w:val="false"/>
          <w:color w:val="000000"/>
          <w:sz w:val="28"/>
        </w:rPr>
        <w:t>
</w:t>
      </w:r>
      <w:r>
        <w:rPr>
          <w:rFonts w:ascii="Times New Roman"/>
          <w:b w:val="false"/>
          <w:i w:val="false"/>
          <w:color w:val="000000"/>
          <w:sz w:val="28"/>
        </w:rPr>
        <w:t>
      6) үнсіз масаға қарсы өңдеу жұмысын олардың ұрықтану орындарында ұйымдастыру және жүргізу;</w:t>
      </w:r>
      <w:r>
        <w:br/>
      </w:r>
      <w:r>
        <w:rPr>
          <w:rFonts w:ascii="Times New Roman"/>
          <w:b w:val="false"/>
          <w:i w:val="false"/>
          <w:color w:val="000000"/>
          <w:sz w:val="28"/>
        </w:rPr>
        <w:t>
</w:t>
      </w:r>
      <w:r>
        <w:rPr>
          <w:rFonts w:ascii="Times New Roman"/>
          <w:b w:val="false"/>
          <w:i w:val="false"/>
          <w:color w:val="000000"/>
          <w:sz w:val="28"/>
        </w:rPr>
        <w:t>
      7) үлкен құмтышқан колониясы орналасқан аумақты картаға түсіру;</w:t>
      </w:r>
      <w:r>
        <w:br/>
      </w:r>
      <w:r>
        <w:rPr>
          <w:rFonts w:ascii="Times New Roman"/>
          <w:b w:val="false"/>
          <w:i w:val="false"/>
          <w:color w:val="000000"/>
          <w:sz w:val="28"/>
        </w:rPr>
        <w:t>
</w:t>
      </w:r>
      <w:r>
        <w:rPr>
          <w:rFonts w:ascii="Times New Roman"/>
          <w:b w:val="false"/>
          <w:i w:val="false"/>
          <w:color w:val="000000"/>
          <w:sz w:val="28"/>
        </w:rPr>
        <w:t>
      8) лейшманиозға қарсы іс-шараларды (үлкен құмтышқан колонияларын механикалық жолмен бұзу, үй-жайларды өңдеу және т.б.) өткізу тиімділігін бағалау.</w:t>
      </w:r>
    </w:p>
    <w:bookmarkEnd w:id="29"/>
    <w:bookmarkStart w:name="z415" w:id="30"/>
    <w:p>
      <w:pPr>
        <w:spacing w:after="0"/>
        <w:ind w:left="0"/>
        <w:jc w:val="left"/>
      </w:pPr>
      <w:r>
        <w:rPr>
          <w:rFonts w:ascii="Times New Roman"/>
          <w:b/>
          <w:i w:val="false"/>
          <w:color w:val="000000"/>
        </w:rPr>
        <w:t xml:space="preserve"> 
14. Қышыманың алдын алу бойынша іс-шараларды</w:t>
      </w:r>
      <w:r>
        <w:br/>
      </w:r>
      <w:r>
        <w:rPr>
          <w:rFonts w:ascii="Times New Roman"/>
          <w:b/>
          <w:i w:val="false"/>
          <w:color w:val="000000"/>
        </w:rPr>
        <w:t>
ұйымдастыруға және жүргізуге қойылатын талаптар</w:t>
      </w:r>
    </w:p>
    <w:bookmarkEnd w:id="30"/>
    <w:bookmarkStart w:name="z417" w:id="31"/>
    <w:p>
      <w:pPr>
        <w:spacing w:after="0"/>
        <w:ind w:left="0"/>
        <w:jc w:val="both"/>
      </w:pPr>
      <w:r>
        <w:rPr>
          <w:rFonts w:ascii="Times New Roman"/>
          <w:b w:val="false"/>
          <w:i w:val="false"/>
          <w:color w:val="000000"/>
          <w:sz w:val="28"/>
        </w:rPr>
        <w:t>
      128. Қышыма кезінде санитариялық-эпидемияға қарсы (профилактикалық) іс-шаралар мыналарды қамтиды:</w:t>
      </w:r>
      <w:r>
        <w:br/>
      </w:r>
      <w:r>
        <w:rPr>
          <w:rFonts w:ascii="Times New Roman"/>
          <w:b w:val="false"/>
          <w:i w:val="false"/>
          <w:color w:val="000000"/>
          <w:sz w:val="28"/>
        </w:rPr>
        <w:t>
</w:t>
      </w:r>
      <w:r>
        <w:rPr>
          <w:rFonts w:ascii="Times New Roman"/>
          <w:b w:val="false"/>
          <w:i w:val="false"/>
          <w:color w:val="000000"/>
          <w:sz w:val="28"/>
        </w:rPr>
        <w:t>
1) қышымамен ауыратын декреттелген топтағы адамдарды, сондай-ақ алдын ала және мерзімдік медициналық тексеруден өтпеген адамдарды жұмысқа жібермеу және жұмыстан шеттету;</w:t>
      </w:r>
      <w:r>
        <w:br/>
      </w:r>
      <w:r>
        <w:rPr>
          <w:rFonts w:ascii="Times New Roman"/>
          <w:b w:val="false"/>
          <w:i w:val="false"/>
          <w:color w:val="000000"/>
          <w:sz w:val="28"/>
        </w:rPr>
        <w:t>
</w:t>
      </w:r>
      <w:r>
        <w:rPr>
          <w:rFonts w:ascii="Times New Roman"/>
          <w:b w:val="false"/>
          <w:i w:val="false"/>
          <w:color w:val="000000"/>
          <w:sz w:val="28"/>
        </w:rPr>
        <w:t>
      2) ұйымдастырылған ұжымдардағы әрбір жағдайды және ошақты және тұрғылықты жері бойынша эпидемиологиялық тексеру.</w:t>
      </w:r>
      <w:r>
        <w:br/>
      </w:r>
      <w:r>
        <w:rPr>
          <w:rFonts w:ascii="Times New Roman"/>
          <w:b w:val="false"/>
          <w:i w:val="false"/>
          <w:color w:val="000000"/>
          <w:sz w:val="28"/>
        </w:rPr>
        <w:t>
</w:t>
      </w:r>
      <w:r>
        <w:rPr>
          <w:rFonts w:ascii="Times New Roman"/>
          <w:b w:val="false"/>
          <w:i w:val="false"/>
          <w:color w:val="000000"/>
          <w:sz w:val="28"/>
        </w:rPr>
        <w:t>
      129. Отбасында, ұйымда қышыма ауруы анықталғанда науқастың отбасы мүшелері толығымен тексеруден және алдын алу үшін бір күндік емдеуден өтуге жатқызылды.</w:t>
      </w:r>
      <w:r>
        <w:br/>
      </w:r>
      <w:r>
        <w:rPr>
          <w:rFonts w:ascii="Times New Roman"/>
          <w:b w:val="false"/>
          <w:i w:val="false"/>
          <w:color w:val="000000"/>
          <w:sz w:val="28"/>
        </w:rPr>
        <w:t>
</w:t>
      </w:r>
      <w:r>
        <w:rPr>
          <w:rFonts w:ascii="Times New Roman"/>
          <w:b w:val="false"/>
          <w:i w:val="false"/>
          <w:color w:val="000000"/>
          <w:sz w:val="28"/>
        </w:rPr>
        <w:t>
      Ұйымдастырылған ұжымда қышыма ауру жағдайы анықталғанда, қарым-қатынаста болғандарды қырық бес күн ішінде (алғашқы он күнде күн сайын, одан әрі – әр он күнде бір рет) тексереді.</w:t>
      </w:r>
      <w:r>
        <w:br/>
      </w:r>
      <w:r>
        <w:rPr>
          <w:rFonts w:ascii="Times New Roman"/>
          <w:b w:val="false"/>
          <w:i w:val="false"/>
          <w:color w:val="000000"/>
          <w:sz w:val="28"/>
        </w:rPr>
        <w:t>
</w:t>
      </w:r>
      <w:r>
        <w:rPr>
          <w:rFonts w:ascii="Times New Roman"/>
          <w:b w:val="false"/>
          <w:i w:val="false"/>
          <w:color w:val="000000"/>
          <w:sz w:val="28"/>
        </w:rPr>
        <w:t>
      130. Ошақта медициналық бақылауды тері-венерологиялық диспансер (кабинет) мамандарының бақылауымен медицина қызметкері жүргізеді.</w:t>
      </w:r>
      <w:r>
        <w:br/>
      </w:r>
      <w:r>
        <w:rPr>
          <w:rFonts w:ascii="Times New Roman"/>
          <w:b w:val="false"/>
          <w:i w:val="false"/>
          <w:color w:val="000000"/>
          <w:sz w:val="28"/>
        </w:rPr>
        <w:t>
</w:t>
      </w:r>
      <w:r>
        <w:rPr>
          <w:rFonts w:ascii="Times New Roman"/>
          <w:b w:val="false"/>
          <w:i w:val="false"/>
          <w:color w:val="000000"/>
          <w:sz w:val="28"/>
        </w:rPr>
        <w:t>
      131. Үй жағдайында науқасқа отбасының басқа мүшелері пайдаланбайтын жеке төсек жабдығы және жеке заттар (іш киім, орамал, ойыншықтар) беріледі.</w:t>
      </w:r>
      <w:r>
        <w:br/>
      </w:r>
      <w:r>
        <w:rPr>
          <w:rFonts w:ascii="Times New Roman"/>
          <w:b w:val="false"/>
          <w:i w:val="false"/>
          <w:color w:val="000000"/>
          <w:sz w:val="28"/>
        </w:rPr>
        <w:t>
</w:t>
      </w:r>
      <w:r>
        <w:rPr>
          <w:rFonts w:ascii="Times New Roman"/>
          <w:b w:val="false"/>
          <w:i w:val="false"/>
          <w:color w:val="000000"/>
          <w:sz w:val="28"/>
        </w:rPr>
        <w:t>
      132. Қышыма диагнозы қышыма кенесіне зертханалық зерттеулермен расталған клиникалық және эпидемиологиялық деректердің кешені негізінде қойылады.</w:t>
      </w:r>
      <w:r>
        <w:br/>
      </w:r>
      <w:r>
        <w:rPr>
          <w:rFonts w:ascii="Times New Roman"/>
          <w:b w:val="false"/>
          <w:i w:val="false"/>
          <w:color w:val="000000"/>
          <w:sz w:val="28"/>
        </w:rPr>
        <w:t>
</w:t>
      </w:r>
      <w:r>
        <w:rPr>
          <w:rFonts w:ascii="Times New Roman"/>
          <w:b w:val="false"/>
          <w:i w:val="false"/>
          <w:color w:val="000000"/>
          <w:sz w:val="28"/>
        </w:rPr>
        <w:t>
      133. Стационарлық науқасты емдеу жеке палатада, бокста оны оқшаулау кезінде стационарда жүргізіледі.</w:t>
      </w:r>
      <w:r>
        <w:br/>
      </w:r>
      <w:r>
        <w:rPr>
          <w:rFonts w:ascii="Times New Roman"/>
          <w:b w:val="false"/>
          <w:i w:val="false"/>
          <w:color w:val="000000"/>
          <w:sz w:val="28"/>
        </w:rPr>
        <w:t>
</w:t>
      </w:r>
      <w:r>
        <w:rPr>
          <w:rFonts w:ascii="Times New Roman"/>
          <w:b w:val="false"/>
          <w:i w:val="false"/>
          <w:color w:val="000000"/>
          <w:sz w:val="28"/>
        </w:rPr>
        <w:t>
      134. Тиісті аумақта дезинфекциялау қызметтерін көрсететін ұйымдар қышыма ауруы қайталанған, ұйымдастырылған және тұрмыстық ошақтарда ағымдық (көзбен шолу, химиялық) және қорытынды дезинфекциялау (дезинфекциялаудың камералық әдісі) сапасына бақылауды жүргізеді.</w:t>
      </w:r>
      <w:r>
        <w:br/>
      </w:r>
      <w:r>
        <w:rPr>
          <w:rFonts w:ascii="Times New Roman"/>
          <w:b w:val="false"/>
          <w:i w:val="false"/>
          <w:color w:val="000000"/>
          <w:sz w:val="28"/>
        </w:rPr>
        <w:t>
</w:t>
      </w:r>
      <w:r>
        <w:rPr>
          <w:rFonts w:ascii="Times New Roman"/>
          <w:b w:val="false"/>
          <w:i w:val="false"/>
          <w:color w:val="000000"/>
          <w:sz w:val="28"/>
        </w:rPr>
        <w:t>
      135. Ағымдық дезинфекциялау скабиозорларда, стационарларда, мектеп-интернаттардың, сәбилер үйлерінің, балалар үйлерінің изоляторларында, сондай-ақ науқастарды үйде емдеуге болатын үй ошақтарында жүргізіледі.</w:t>
      </w:r>
      <w:r>
        <w:br/>
      </w:r>
      <w:r>
        <w:rPr>
          <w:rFonts w:ascii="Times New Roman"/>
          <w:b w:val="false"/>
          <w:i w:val="false"/>
          <w:color w:val="000000"/>
          <w:sz w:val="28"/>
        </w:rPr>
        <w:t>
</w:t>
      </w:r>
      <w:r>
        <w:rPr>
          <w:rFonts w:ascii="Times New Roman"/>
          <w:b w:val="false"/>
          <w:i w:val="false"/>
          <w:color w:val="000000"/>
          <w:sz w:val="28"/>
        </w:rPr>
        <w:t>
      136. Ағымдық дезинфекциялау кезінде іш киімдерді және төсек жабдықтарын соданың 1-2% ерітіндісінде немесе кез келген жуғыш ұнтақпен қайнаған сәтінен бастап он минут ішінде қайнату арқылы зарарсыздаңдырады. Киім-кешектерді қайнату мүмкін болмағанда, Қазақстан Республикасында тіркелген инсектицидтердің бірімен өндейді, содан кейін жуады. Науқастың сыртқы киімін дымқыл матамен үтіктейді.</w:t>
      </w:r>
      <w:r>
        <w:br/>
      </w:r>
      <w:r>
        <w:rPr>
          <w:rFonts w:ascii="Times New Roman"/>
          <w:b w:val="false"/>
          <w:i w:val="false"/>
          <w:color w:val="000000"/>
          <w:sz w:val="28"/>
        </w:rPr>
        <w:t>
</w:t>
      </w:r>
      <w:r>
        <w:rPr>
          <w:rFonts w:ascii="Times New Roman"/>
          <w:b w:val="false"/>
          <w:i w:val="false"/>
          <w:color w:val="000000"/>
          <w:sz w:val="28"/>
        </w:rPr>
        <w:t>
      137. Үй-жайды ылғалды тазалау күн сайын, ал балалар ұжымдарында 1-2%-ды сабынды-содалы ыстық ерітіндімен күніне екі-үш рет жүргізіледі. Жинау материалы қолданылғаннан кейін қайнатылады немесе дезинфекциялау ерітіндісіне салады.</w:t>
      </w:r>
      <w:r>
        <w:br/>
      </w:r>
      <w:r>
        <w:rPr>
          <w:rFonts w:ascii="Times New Roman"/>
          <w:b w:val="false"/>
          <w:i w:val="false"/>
          <w:color w:val="000000"/>
          <w:sz w:val="28"/>
        </w:rPr>
        <w:t>
</w:t>
      </w:r>
      <w:r>
        <w:rPr>
          <w:rFonts w:ascii="Times New Roman"/>
          <w:b w:val="false"/>
          <w:i w:val="false"/>
          <w:color w:val="000000"/>
          <w:sz w:val="28"/>
        </w:rPr>
        <w:t>
      138. Ошақтарда қорытынды дезинфекциялауды науқасты емдеуге жатқызғаннан кейін немесе амбулаториялық емдеуден соң жүргізеді (ауылдық жерде бір тәулік ішінде, қалада – алты сағаттан кейін). Үй жағдайында ағымдық және қорытынды дезинфекциялауды науқасты күтетін адам немесе науқастың өзі жүргізеді; медициналық, білім беру ұйымдарында және басқа да объектілерде медицина қызметкері жүргізеді.</w:t>
      </w:r>
      <w:r>
        <w:br/>
      </w:r>
      <w:r>
        <w:rPr>
          <w:rFonts w:ascii="Times New Roman"/>
          <w:b w:val="false"/>
          <w:i w:val="false"/>
          <w:color w:val="000000"/>
          <w:sz w:val="28"/>
        </w:rPr>
        <w:t>
</w:t>
      </w:r>
      <w:r>
        <w:rPr>
          <w:rFonts w:ascii="Times New Roman"/>
          <w:b w:val="false"/>
          <w:i w:val="false"/>
          <w:color w:val="000000"/>
          <w:sz w:val="28"/>
        </w:rPr>
        <w:t>
      139. Қорытынды дезинфекциялау мыналарды қамтиды:</w:t>
      </w:r>
      <w:r>
        <w:br/>
      </w:r>
      <w:r>
        <w:rPr>
          <w:rFonts w:ascii="Times New Roman"/>
          <w:b w:val="false"/>
          <w:i w:val="false"/>
          <w:color w:val="000000"/>
          <w:sz w:val="28"/>
        </w:rPr>
        <w:t>
</w:t>
      </w:r>
      <w:r>
        <w:rPr>
          <w:rFonts w:ascii="Times New Roman"/>
          <w:b w:val="false"/>
          <w:i w:val="false"/>
          <w:color w:val="000000"/>
          <w:sz w:val="28"/>
        </w:rPr>
        <w:t>
      1) ошақтағы науқастармен байланыста болған адамдарды санитариялық өңдеу;</w:t>
      </w:r>
      <w:r>
        <w:br/>
      </w:r>
      <w:r>
        <w:rPr>
          <w:rFonts w:ascii="Times New Roman"/>
          <w:b w:val="false"/>
          <w:i w:val="false"/>
          <w:color w:val="000000"/>
          <w:sz w:val="28"/>
        </w:rPr>
        <w:t>
</w:t>
      </w:r>
      <w:r>
        <w:rPr>
          <w:rFonts w:ascii="Times New Roman"/>
          <w:b w:val="false"/>
          <w:i w:val="false"/>
          <w:color w:val="000000"/>
          <w:sz w:val="28"/>
        </w:rPr>
        <w:t>
      2) киімдерді, төсек жабдықтарын, үй-жай жабдықтарының заттарын дезинсекциялау.</w:t>
      </w:r>
      <w:r>
        <w:br/>
      </w:r>
      <w:r>
        <w:rPr>
          <w:rFonts w:ascii="Times New Roman"/>
          <w:b w:val="false"/>
          <w:i w:val="false"/>
          <w:color w:val="000000"/>
          <w:sz w:val="28"/>
        </w:rPr>
        <w:t>
</w:t>
      </w:r>
      <w:r>
        <w:rPr>
          <w:rFonts w:ascii="Times New Roman"/>
          <w:b w:val="false"/>
          <w:i w:val="false"/>
          <w:color w:val="000000"/>
          <w:sz w:val="28"/>
        </w:rPr>
        <w:t>
      140. Барлық қорытынды дезинфекциялау іс-шаралары бір уақытта орындалады, байланыста болғандар санитариялық өткізу орындарында санитариялық өңдеуден өтеді, заттар дезинфекциялау камерасында өңделеді.</w:t>
      </w:r>
      <w:r>
        <w:br/>
      </w:r>
      <w:r>
        <w:rPr>
          <w:rFonts w:ascii="Times New Roman"/>
          <w:b w:val="false"/>
          <w:i w:val="false"/>
          <w:color w:val="000000"/>
          <w:sz w:val="28"/>
        </w:rPr>
        <w:t>
</w:t>
      </w:r>
      <w:r>
        <w:rPr>
          <w:rFonts w:ascii="Times New Roman"/>
          <w:b w:val="false"/>
          <w:i w:val="false"/>
          <w:color w:val="000000"/>
          <w:sz w:val="28"/>
        </w:rPr>
        <w:t>
      141. Науқастың заттарымен жанасқан төсек жабдықтарын, киімді, жұмсақ ойыншықтарды және басқа заттарды қолдануға рұқсат етілген инсектицидтердің бірімен толтырылған арнайы қаптарға салып, дезинфекциялау камерасына дезинфекциялауға жібереді.</w:t>
      </w:r>
      <w:r>
        <w:br/>
      </w:r>
      <w:r>
        <w:rPr>
          <w:rFonts w:ascii="Times New Roman"/>
          <w:b w:val="false"/>
          <w:i w:val="false"/>
          <w:color w:val="000000"/>
          <w:sz w:val="28"/>
        </w:rPr>
        <w:t>
</w:t>
      </w:r>
      <w:r>
        <w:rPr>
          <w:rFonts w:ascii="Times New Roman"/>
          <w:b w:val="false"/>
          <w:i w:val="false"/>
          <w:color w:val="000000"/>
          <w:sz w:val="28"/>
        </w:rPr>
        <w:t>
      142. Аяқ-киімді дезинфекциялау құралына малынған тампондармен сүртеді. Жиһазды, жайластыру заттарын 1-2%-ды сабынды-содалы ерітіндімен өңдейді. Жұмсақ жиһазды және басқа заттарды инсектицидтермен өңдейді.</w:t>
      </w:r>
    </w:p>
    <w:bookmarkEnd w:id="31"/>
    <w:bookmarkStart w:name="z437" w:id="32"/>
    <w:p>
      <w:pPr>
        <w:spacing w:after="0"/>
        <w:ind w:left="0"/>
        <w:jc w:val="left"/>
      </w:pPr>
      <w:r>
        <w:rPr>
          <w:rFonts w:ascii="Times New Roman"/>
          <w:b/>
          <w:i w:val="false"/>
          <w:color w:val="000000"/>
        </w:rPr>
        <w:t xml:space="preserve"> 
15. Дерматомикоздың алдын алу бойынша іс-шараларды</w:t>
      </w:r>
      <w:r>
        <w:br/>
      </w:r>
      <w:r>
        <w:rPr>
          <w:rFonts w:ascii="Times New Roman"/>
          <w:b/>
          <w:i w:val="false"/>
          <w:color w:val="000000"/>
        </w:rPr>
        <w:t>
ұйымдастыруға және жүргізуге қойылатын талаптар</w:t>
      </w:r>
    </w:p>
    <w:bookmarkEnd w:id="32"/>
    <w:bookmarkStart w:name="z439" w:id="33"/>
    <w:p>
      <w:pPr>
        <w:spacing w:after="0"/>
        <w:ind w:left="0"/>
        <w:jc w:val="both"/>
      </w:pPr>
      <w:r>
        <w:rPr>
          <w:rFonts w:ascii="Times New Roman"/>
          <w:b w:val="false"/>
          <w:i w:val="false"/>
          <w:color w:val="000000"/>
          <w:sz w:val="28"/>
        </w:rPr>
        <w:t>
      143. Тері-венерологиялық диспансерлер (кабинет, бөлімше), жыныс жолдары арқылы берілетін аурулардың профилактикасы мен дерматология орталықтары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дерматомикоздармен ауыратын науқастарды есепке алу, тіркеу, диагностикалау, емдеу және диспансерлік бақылау;</w:t>
      </w:r>
      <w:r>
        <w:br/>
      </w:r>
      <w:r>
        <w:rPr>
          <w:rFonts w:ascii="Times New Roman"/>
          <w:b w:val="false"/>
          <w:i w:val="false"/>
          <w:color w:val="000000"/>
          <w:sz w:val="28"/>
        </w:rPr>
        <w:t>
</w:t>
      </w:r>
      <w:r>
        <w:rPr>
          <w:rFonts w:ascii="Times New Roman"/>
          <w:b w:val="false"/>
          <w:i w:val="false"/>
          <w:color w:val="000000"/>
          <w:sz w:val="28"/>
        </w:rPr>
        <w:t>
      2) дерматомикоздардың жұғу көзін анықтау, ошақтағы қарым-қатынаста болған адамдарды медициналық тексеру және бақылау (бір ай ішінде аптасына бір рет жиілікпен);</w:t>
      </w:r>
      <w:r>
        <w:br/>
      </w:r>
      <w:r>
        <w:rPr>
          <w:rFonts w:ascii="Times New Roman"/>
          <w:b w:val="false"/>
          <w:i w:val="false"/>
          <w:color w:val="000000"/>
          <w:sz w:val="28"/>
        </w:rPr>
        <w:t>
</w:t>
      </w:r>
      <w:r>
        <w:rPr>
          <w:rFonts w:ascii="Times New Roman"/>
          <w:b w:val="false"/>
          <w:i w:val="false"/>
          <w:color w:val="000000"/>
          <w:sz w:val="28"/>
        </w:rPr>
        <w:t>
      3) балалар ұжымдарынан, жатақханалардан, әлеуметтік жағдайы төмен отбасылардан терідегі көптеген ошақтары бар немесе бастың шаш бөлігін зақымдаған дерматомикоздармен ауыратын науқастарды; отбасында науқас баланы қарайтын адам болмағанда; дерматологтың немесе эпидемиологтың қажетті дезинфекциялау режимі туралы нұсқауларын орындамағанда науқасты уақтылы емдеуге жатқызу;</w:t>
      </w:r>
      <w:r>
        <w:br/>
      </w:r>
      <w:r>
        <w:rPr>
          <w:rFonts w:ascii="Times New Roman"/>
          <w:b w:val="false"/>
          <w:i w:val="false"/>
          <w:color w:val="000000"/>
          <w:sz w:val="28"/>
        </w:rPr>
        <w:t>
</w:t>
      </w:r>
      <w:r>
        <w:rPr>
          <w:rFonts w:ascii="Times New Roman"/>
          <w:b w:val="false"/>
          <w:i w:val="false"/>
          <w:color w:val="000000"/>
          <w:sz w:val="28"/>
        </w:rPr>
        <w:t>
      4) дерматомикоздармен ауыратын науқастарды он-он бес күн аралығымен екі рет зертханалық бақылау зерттеулерін жүргізе отырып емдегеннен кейін бір ай ішінде диспансерлік бақылау;</w:t>
      </w:r>
      <w:r>
        <w:br/>
      </w:r>
      <w:r>
        <w:rPr>
          <w:rFonts w:ascii="Times New Roman"/>
          <w:b w:val="false"/>
          <w:i w:val="false"/>
          <w:color w:val="000000"/>
          <w:sz w:val="28"/>
        </w:rPr>
        <w:t>
</w:t>
      </w:r>
      <w:r>
        <w:rPr>
          <w:rFonts w:ascii="Times New Roman"/>
          <w:b w:val="false"/>
          <w:i w:val="false"/>
          <w:color w:val="000000"/>
          <w:sz w:val="28"/>
        </w:rPr>
        <w:t>
      5) грибоктық патологиялық материалды зертханалық диагностикалау;</w:t>
      </w:r>
      <w:r>
        <w:br/>
      </w:r>
      <w:r>
        <w:rPr>
          <w:rFonts w:ascii="Times New Roman"/>
          <w:b w:val="false"/>
          <w:i w:val="false"/>
          <w:color w:val="000000"/>
          <w:sz w:val="28"/>
        </w:rPr>
        <w:t>
</w:t>
      </w:r>
      <w:r>
        <w:rPr>
          <w:rFonts w:ascii="Times New Roman"/>
          <w:b w:val="false"/>
          <w:i w:val="false"/>
          <w:color w:val="000000"/>
          <w:sz w:val="28"/>
        </w:rPr>
        <w:t>
      6) дерматомикоздар ошағында ағымдағы және қорытынды дезинфекциялауды ұйымдастырады;</w:t>
      </w:r>
      <w:r>
        <w:br/>
      </w:r>
      <w:r>
        <w:rPr>
          <w:rFonts w:ascii="Times New Roman"/>
          <w:b w:val="false"/>
          <w:i w:val="false"/>
          <w:color w:val="000000"/>
          <w:sz w:val="28"/>
        </w:rPr>
        <w:t>
</w:t>
      </w:r>
      <w:r>
        <w:rPr>
          <w:rFonts w:ascii="Times New Roman"/>
          <w:b w:val="false"/>
          <w:i w:val="false"/>
          <w:color w:val="000000"/>
          <w:sz w:val="28"/>
        </w:rPr>
        <w:t>
      7) білім беру ұйымдарында грибок аурулары болуына медициналық тексеріп-қарауларды жүргізуге қатысу;</w:t>
      </w:r>
      <w:r>
        <w:br/>
      </w:r>
      <w:r>
        <w:rPr>
          <w:rFonts w:ascii="Times New Roman"/>
          <w:b w:val="false"/>
          <w:i w:val="false"/>
          <w:color w:val="000000"/>
          <w:sz w:val="28"/>
        </w:rPr>
        <w:t>
</w:t>
      </w:r>
      <w:r>
        <w:rPr>
          <w:rFonts w:ascii="Times New Roman"/>
          <w:b w:val="false"/>
          <w:i w:val="false"/>
          <w:color w:val="000000"/>
          <w:sz w:val="28"/>
        </w:rPr>
        <w:t>
      8) дерматомикоздармен ауыратын науқастарды және халықтың декреттелген тобын гигиеналық оқыту.</w:t>
      </w:r>
      <w:r>
        <w:br/>
      </w:r>
      <w:r>
        <w:rPr>
          <w:rFonts w:ascii="Times New Roman"/>
          <w:b w:val="false"/>
          <w:i w:val="false"/>
          <w:color w:val="000000"/>
          <w:sz w:val="28"/>
        </w:rPr>
        <w:t>
</w:t>
      </w:r>
      <w:r>
        <w:rPr>
          <w:rFonts w:ascii="Times New Roman"/>
          <w:b w:val="false"/>
          <w:i w:val="false"/>
          <w:color w:val="000000"/>
          <w:sz w:val="28"/>
        </w:rPr>
        <w:t>
      144. Мемсанэпидқызмет органдары:</w:t>
      </w:r>
      <w:r>
        <w:br/>
      </w:r>
      <w:r>
        <w:rPr>
          <w:rFonts w:ascii="Times New Roman"/>
          <w:b w:val="false"/>
          <w:i w:val="false"/>
          <w:color w:val="000000"/>
          <w:sz w:val="28"/>
        </w:rPr>
        <w:t>
</w:t>
      </w:r>
      <w:r>
        <w:rPr>
          <w:rFonts w:ascii="Times New Roman"/>
          <w:b w:val="false"/>
          <w:i w:val="false"/>
          <w:color w:val="000000"/>
          <w:sz w:val="28"/>
        </w:rPr>
        <w:t>
      1) медициналық ұйым мамандарымен бірлесіп, дерматомикоздар ошақтарында, сондай-ақ ұйымдарда ауру жағдайлары тіркелгенде эпидемиологиялық тексеруді;</w:t>
      </w:r>
      <w:r>
        <w:br/>
      </w:r>
      <w:r>
        <w:rPr>
          <w:rFonts w:ascii="Times New Roman"/>
          <w:b w:val="false"/>
          <w:i w:val="false"/>
          <w:color w:val="000000"/>
          <w:sz w:val="28"/>
        </w:rPr>
        <w:t>
</w:t>
      </w:r>
      <w:r>
        <w:rPr>
          <w:rFonts w:ascii="Times New Roman"/>
          <w:b w:val="false"/>
          <w:i w:val="false"/>
          <w:color w:val="000000"/>
          <w:sz w:val="28"/>
        </w:rPr>
        <w:t>
      2) медициналық ұйымдар дерматомикозбен ауыратын науқастарға шұғыл хабарламаны уақтылы беруін, науқасты ауруханаға жатқызуды, қарым-қатынаста болғандарды анықтауды және белгіленген контингенттердің медициналық тексеруден толық өткізілуін бақылауды;</w:t>
      </w:r>
      <w:r>
        <w:br/>
      </w:r>
      <w:r>
        <w:rPr>
          <w:rFonts w:ascii="Times New Roman"/>
          <w:b w:val="false"/>
          <w:i w:val="false"/>
          <w:color w:val="000000"/>
          <w:sz w:val="28"/>
        </w:rPr>
        <w:t>
</w:t>
      </w:r>
      <w:r>
        <w:rPr>
          <w:rFonts w:ascii="Times New Roman"/>
          <w:b w:val="false"/>
          <w:i w:val="false"/>
          <w:color w:val="000000"/>
          <w:sz w:val="28"/>
        </w:rPr>
        <w:t>
      3) ошақта дезинфекциялау сапасын бақылауды;</w:t>
      </w:r>
      <w:r>
        <w:br/>
      </w:r>
      <w:r>
        <w:rPr>
          <w:rFonts w:ascii="Times New Roman"/>
          <w:b w:val="false"/>
          <w:i w:val="false"/>
          <w:color w:val="000000"/>
          <w:sz w:val="28"/>
        </w:rPr>
        <w:t>
</w:t>
      </w:r>
      <w:r>
        <w:rPr>
          <w:rFonts w:ascii="Times New Roman"/>
          <w:b w:val="false"/>
          <w:i w:val="false"/>
          <w:color w:val="000000"/>
          <w:sz w:val="28"/>
        </w:rPr>
        <w:t>
      4) жануарлар арасындағы дерматомикоз ошақтарын санациялау бойынша қажетті шаралар қолдану үшін жануарлардан адамдарға жұққан барлық жағдайлар туралы мемветқызмет органына хабарлайды.</w:t>
      </w:r>
      <w:r>
        <w:br/>
      </w:r>
      <w:r>
        <w:rPr>
          <w:rFonts w:ascii="Times New Roman"/>
          <w:b w:val="false"/>
          <w:i w:val="false"/>
          <w:color w:val="000000"/>
          <w:sz w:val="28"/>
        </w:rPr>
        <w:t>
</w:t>
      </w:r>
      <w:r>
        <w:rPr>
          <w:rFonts w:ascii="Times New Roman"/>
          <w:b w:val="false"/>
          <w:i w:val="false"/>
          <w:color w:val="000000"/>
          <w:sz w:val="28"/>
        </w:rPr>
        <w:t>
      145.Үйде ем алып жатқан науқас балалар толық сауыққанға дейін моншаларға, бассейндерге және шаштараздарға жіберілмейді.</w:t>
      </w:r>
      <w:r>
        <w:br/>
      </w:r>
      <w:r>
        <w:rPr>
          <w:rFonts w:ascii="Times New Roman"/>
          <w:b w:val="false"/>
          <w:i w:val="false"/>
          <w:color w:val="000000"/>
          <w:sz w:val="28"/>
        </w:rPr>
        <w:t>
</w:t>
      </w:r>
      <w:r>
        <w:rPr>
          <w:rFonts w:ascii="Times New Roman"/>
          <w:b w:val="false"/>
          <w:i w:val="false"/>
          <w:color w:val="000000"/>
          <w:sz w:val="28"/>
        </w:rPr>
        <w:t>
      146. Білім беру ұйымдарына баруға емделу курсынан және зертханалық тексерудің теріс нәтижесін алғаннан кейін рұқсат етіледі.</w:t>
      </w:r>
      <w:r>
        <w:br/>
      </w:r>
      <w:r>
        <w:rPr>
          <w:rFonts w:ascii="Times New Roman"/>
          <w:b w:val="false"/>
          <w:i w:val="false"/>
          <w:color w:val="000000"/>
          <w:sz w:val="28"/>
        </w:rPr>
        <w:t>
</w:t>
      </w:r>
      <w:r>
        <w:rPr>
          <w:rFonts w:ascii="Times New Roman"/>
          <w:b w:val="false"/>
          <w:i w:val="false"/>
          <w:color w:val="000000"/>
          <w:sz w:val="28"/>
        </w:rPr>
        <w:t>
      147. Грибок аурулары ошағында байланыста болған балаларды тиісті тексерусіз ұйымдастырылған ұжымдарға қабылдамайды және бір топтан екінші топқа ауыстырылмауы тиіс.</w:t>
      </w:r>
      <w:r>
        <w:br/>
      </w:r>
      <w:r>
        <w:rPr>
          <w:rFonts w:ascii="Times New Roman"/>
          <w:b w:val="false"/>
          <w:i w:val="false"/>
          <w:color w:val="000000"/>
          <w:sz w:val="28"/>
        </w:rPr>
        <w:t>
</w:t>
      </w:r>
      <w:r>
        <w:rPr>
          <w:rFonts w:ascii="Times New Roman"/>
          <w:b w:val="false"/>
          <w:i w:val="false"/>
          <w:color w:val="000000"/>
          <w:sz w:val="28"/>
        </w:rPr>
        <w:t>
      148. Дерматомикоздармен сырқаттанудың әрбір жағдайында ағымдық және қорытынды дезинфекциялау жүргізіледі.</w:t>
      </w:r>
      <w:r>
        <w:br/>
      </w:r>
      <w:r>
        <w:rPr>
          <w:rFonts w:ascii="Times New Roman"/>
          <w:b w:val="false"/>
          <w:i w:val="false"/>
          <w:color w:val="000000"/>
          <w:sz w:val="28"/>
        </w:rPr>
        <w:t>
</w:t>
      </w:r>
      <w:r>
        <w:rPr>
          <w:rFonts w:ascii="Times New Roman"/>
          <w:b w:val="false"/>
          <w:i w:val="false"/>
          <w:color w:val="000000"/>
          <w:sz w:val="28"/>
        </w:rPr>
        <w:t>
      149. Дерматомикоз кезінде медициналық ұйымда жүргізілетін дезинфекциялау іс-шаралары:</w:t>
      </w:r>
      <w:r>
        <w:br/>
      </w:r>
      <w:r>
        <w:rPr>
          <w:rFonts w:ascii="Times New Roman"/>
          <w:b w:val="false"/>
          <w:i w:val="false"/>
          <w:color w:val="000000"/>
          <w:sz w:val="28"/>
        </w:rPr>
        <w:t>
</w:t>
      </w:r>
      <w:r>
        <w:rPr>
          <w:rFonts w:ascii="Times New Roman"/>
          <w:b w:val="false"/>
          <w:i w:val="false"/>
          <w:color w:val="000000"/>
          <w:sz w:val="28"/>
        </w:rPr>
        <w:t>
      1) тексеру кабинетінде (қабылдау бөлімінде) әр науқасты тексергеннен кейін барлық заттар, оның ішінде науқас ұстаған заттар грибок аурулары кезіндегі өңдеу режиміне сәйкес ылғалды дезинфекциялаудан өтеді;</w:t>
      </w:r>
      <w:r>
        <w:br/>
      </w:r>
      <w:r>
        <w:rPr>
          <w:rFonts w:ascii="Times New Roman"/>
          <w:b w:val="false"/>
          <w:i w:val="false"/>
          <w:color w:val="000000"/>
          <w:sz w:val="28"/>
        </w:rPr>
        <w:t>
</w:t>
      </w:r>
      <w:r>
        <w:rPr>
          <w:rFonts w:ascii="Times New Roman"/>
          <w:b w:val="false"/>
          <w:i w:val="false"/>
          <w:color w:val="000000"/>
          <w:sz w:val="28"/>
        </w:rPr>
        <w:t>
      2) науқас ауруханаға түскенде, оның киімі және басқа да жеке заттары камералық дезинфекциялануы тиіс, содан соң ол заттар науқас ауруханадан шыққанға дейін қапқа салынып, киім ілгіштерде немесе стеллаждарда сақталады;</w:t>
      </w:r>
      <w:r>
        <w:br/>
      </w:r>
      <w:r>
        <w:rPr>
          <w:rFonts w:ascii="Times New Roman"/>
          <w:b w:val="false"/>
          <w:i w:val="false"/>
          <w:color w:val="000000"/>
          <w:sz w:val="28"/>
        </w:rPr>
        <w:t>
</w:t>
      </w:r>
      <w:r>
        <w:rPr>
          <w:rFonts w:ascii="Times New Roman"/>
          <w:b w:val="false"/>
          <w:i w:val="false"/>
          <w:color w:val="000000"/>
          <w:sz w:val="28"/>
        </w:rPr>
        <w:t>
      3) науқас қолданған киім-кешектерді (төсек-орын тыстары, іш киім, сүлгі, шұлық, носки), сондай-ақ қызметкердің халаттары мен сүлгілерін кір киімдерге арналған жеке оқшауланған үй-жайда арнайы ыдысқа (бакқа (целлофан/ клеенка қапқа) жинайды, залалсыздандыру және жуу үшін аурухананың кір жуатын орнына тапсырады. Осы жұмыс кезінде қызметкер әр қолданыстан кейін дезинфекцияланатын екінші халат, резеңке қолғап және дәкеден жасалған таңғыш немесе респиратор киеді. Төсек жабдықтарын тасымалдауға арналған қаптарды залалсыздандыру және жуу тәртібі киім-кешектерді залалсыздандыру сияқты болады;</w:t>
      </w:r>
      <w:r>
        <w:br/>
      </w:r>
      <w:r>
        <w:rPr>
          <w:rFonts w:ascii="Times New Roman"/>
          <w:b w:val="false"/>
          <w:i w:val="false"/>
          <w:color w:val="000000"/>
          <w:sz w:val="28"/>
        </w:rPr>
        <w:t>
</w:t>
      </w:r>
      <w:r>
        <w:rPr>
          <w:rFonts w:ascii="Times New Roman"/>
          <w:b w:val="false"/>
          <w:i w:val="false"/>
          <w:color w:val="000000"/>
          <w:sz w:val="28"/>
        </w:rPr>
        <w:t>
      4) қабылдау бөлімшесінде науқастарды жуындыруға арналған жөке әрбір пайдаланғаннан кейін қайнаған сумен немесе дезинфекциялау ерітіндісімен залалсыздандырылады және таза жөкелерге арналған таңбасы бар ыдыста ұсталады; әрбір науқас шомылғаннан кейін ваннаны дезинфекциялау құралдарының ерітінділерімен залалсыздандырады;</w:t>
      </w:r>
      <w:r>
        <w:br/>
      </w:r>
      <w:r>
        <w:rPr>
          <w:rFonts w:ascii="Times New Roman"/>
          <w:b w:val="false"/>
          <w:i w:val="false"/>
          <w:color w:val="000000"/>
          <w:sz w:val="28"/>
        </w:rPr>
        <w:t>
</w:t>
      </w:r>
      <w:r>
        <w:rPr>
          <w:rFonts w:ascii="Times New Roman"/>
          <w:b w:val="false"/>
          <w:i w:val="false"/>
          <w:color w:val="000000"/>
          <w:sz w:val="28"/>
        </w:rPr>
        <w:t>
      5) науқас балаларға жеңіл жуылатын және залалсыздандыруға қолайлы (пластмасса, резеңке) ойыншықтарды ғана пайдалануға жол беріледі;</w:t>
      </w:r>
      <w:r>
        <w:br/>
      </w:r>
      <w:r>
        <w:rPr>
          <w:rFonts w:ascii="Times New Roman"/>
          <w:b w:val="false"/>
          <w:i w:val="false"/>
          <w:color w:val="000000"/>
          <w:sz w:val="28"/>
        </w:rPr>
        <w:t>
</w:t>
      </w:r>
      <w:r>
        <w:rPr>
          <w:rFonts w:ascii="Times New Roman"/>
          <w:b w:val="false"/>
          <w:i w:val="false"/>
          <w:color w:val="000000"/>
          <w:sz w:val="28"/>
        </w:rPr>
        <w:t>
      6) пайдаланылған таңу материалдары (бинттер, мақта, дәке тампондары, салфеткалалар), сондай-ақ грибоктық патологиялық материал (шаш, тырнақ сынықтары,тері қабыршағы) алдын ала залаласыздандырылмай, жинау және қауіпсіз кәдеге жарату үшін контейнерлерге салынады және кәдеге жаратуға жіберіледі;</w:t>
      </w:r>
      <w:r>
        <w:br/>
      </w:r>
      <w:r>
        <w:rPr>
          <w:rFonts w:ascii="Times New Roman"/>
          <w:b w:val="false"/>
          <w:i w:val="false"/>
          <w:color w:val="000000"/>
          <w:sz w:val="28"/>
        </w:rPr>
        <w:t>
</w:t>
      </w:r>
      <w:r>
        <w:rPr>
          <w:rFonts w:ascii="Times New Roman"/>
          <w:b w:val="false"/>
          <w:i w:val="false"/>
          <w:color w:val="000000"/>
          <w:sz w:val="28"/>
        </w:rPr>
        <w:t>
      7) патологиялық материалы бар зат шынылар пайдаланылғаннан кейін он бес минут ішінде 1%-дық сабынды-содалы ерітіндіде қайнату немесе залалсыздандыру ерітіндісіне салу арқылы залалсыздандырылады;</w:t>
      </w:r>
      <w:r>
        <w:br/>
      </w:r>
      <w:r>
        <w:rPr>
          <w:rFonts w:ascii="Times New Roman"/>
          <w:b w:val="false"/>
          <w:i w:val="false"/>
          <w:color w:val="000000"/>
          <w:sz w:val="28"/>
        </w:rPr>
        <w:t>
</w:t>
      </w:r>
      <w:r>
        <w:rPr>
          <w:rFonts w:ascii="Times New Roman"/>
          <w:b w:val="false"/>
          <w:i w:val="false"/>
          <w:color w:val="000000"/>
          <w:sz w:val="28"/>
        </w:rPr>
        <w:t>
      8) аспаптық және жұмыс үстелдері ауысым соңында дезинфекциялау ерітіндісіне салынған шүберекпен сүртіледі;</w:t>
      </w:r>
      <w:r>
        <w:br/>
      </w:r>
      <w:r>
        <w:rPr>
          <w:rFonts w:ascii="Times New Roman"/>
          <w:b w:val="false"/>
          <w:i w:val="false"/>
          <w:color w:val="000000"/>
          <w:sz w:val="28"/>
        </w:rPr>
        <w:t>
</w:t>
      </w:r>
      <w:r>
        <w:rPr>
          <w:rFonts w:ascii="Times New Roman"/>
          <w:b w:val="false"/>
          <w:i w:val="false"/>
          <w:color w:val="000000"/>
          <w:sz w:val="28"/>
        </w:rPr>
        <w:t>
      9) әрбір ауысымнан кейін үй-жай мен жиһазға (оның ішінде кушеткаларға, медициналық шкафтардың сөрелеріне және басқаларына) сабынды, соданы және басқа жуғыш заттарды қолданып, жылы сумен ылғалды тазалау жүргізіледі;</w:t>
      </w:r>
      <w:r>
        <w:br/>
      </w:r>
      <w:r>
        <w:rPr>
          <w:rFonts w:ascii="Times New Roman"/>
          <w:b w:val="false"/>
          <w:i w:val="false"/>
          <w:color w:val="000000"/>
          <w:sz w:val="28"/>
        </w:rPr>
        <w:t>
</w:t>
      </w:r>
      <w:r>
        <w:rPr>
          <w:rFonts w:ascii="Times New Roman"/>
          <w:b w:val="false"/>
          <w:i w:val="false"/>
          <w:color w:val="000000"/>
          <w:sz w:val="28"/>
        </w:rPr>
        <w:t>
      10) рентген (ультрадыбыстық диагностикалау) кабинеттеріндегі жастықтар дезинфекциялау құралдарының ерітінділерімен өңделетін тыстармен қапталады;</w:t>
      </w:r>
      <w:r>
        <w:br/>
      </w:r>
      <w:r>
        <w:rPr>
          <w:rFonts w:ascii="Times New Roman"/>
          <w:b w:val="false"/>
          <w:i w:val="false"/>
          <w:color w:val="000000"/>
          <w:sz w:val="28"/>
        </w:rPr>
        <w:t>
</w:t>
      </w:r>
      <w:r>
        <w:rPr>
          <w:rFonts w:ascii="Times New Roman"/>
          <w:b w:val="false"/>
          <w:i w:val="false"/>
          <w:color w:val="000000"/>
          <w:sz w:val="28"/>
        </w:rPr>
        <w:t>
      11) жинау құралдары қайнату арқылы немесе дезинфекциялау ерітіндісімен өңделеді;</w:t>
      </w:r>
      <w:r>
        <w:br/>
      </w:r>
      <w:r>
        <w:rPr>
          <w:rFonts w:ascii="Times New Roman"/>
          <w:b w:val="false"/>
          <w:i w:val="false"/>
          <w:color w:val="000000"/>
          <w:sz w:val="28"/>
        </w:rPr>
        <w:t>
</w:t>
      </w:r>
      <w:r>
        <w:rPr>
          <w:rFonts w:ascii="Times New Roman"/>
          <w:b w:val="false"/>
          <w:i w:val="false"/>
          <w:color w:val="000000"/>
          <w:sz w:val="28"/>
        </w:rPr>
        <w:t>
      12) төсек жабдықтары (жастықтар, матрастар, көрпелер және тағы басқа) әр науқас ауруханадан шыққаннан кейін дезинфекциялау камерасында залалсыздандырылады;</w:t>
      </w:r>
      <w:r>
        <w:br/>
      </w:r>
      <w:r>
        <w:rPr>
          <w:rFonts w:ascii="Times New Roman"/>
          <w:b w:val="false"/>
          <w:i w:val="false"/>
          <w:color w:val="000000"/>
          <w:sz w:val="28"/>
        </w:rPr>
        <w:t>
</w:t>
      </w:r>
      <w:r>
        <w:rPr>
          <w:rFonts w:ascii="Times New Roman"/>
          <w:b w:val="false"/>
          <w:i w:val="false"/>
          <w:color w:val="000000"/>
          <w:sz w:val="28"/>
        </w:rPr>
        <w:t>
      13) науқастың залалсыздандырудан өтпеген заттарын оның туыстарына беруге жол берілмейді;</w:t>
      </w:r>
      <w:r>
        <w:br/>
      </w:r>
      <w:r>
        <w:rPr>
          <w:rFonts w:ascii="Times New Roman"/>
          <w:b w:val="false"/>
          <w:i w:val="false"/>
          <w:color w:val="000000"/>
          <w:sz w:val="28"/>
        </w:rPr>
        <w:t>
</w:t>
      </w:r>
      <w:r>
        <w:rPr>
          <w:rFonts w:ascii="Times New Roman"/>
          <w:b w:val="false"/>
          <w:i w:val="false"/>
          <w:color w:val="000000"/>
          <w:sz w:val="28"/>
        </w:rPr>
        <w:t>
      14) бір рет пайдаланатын медициналық және зертханалық аспаптар алдын ала залаласыздандырылмай, қауіпсіз кәдеге жарату контейнеріне салынады және жою үшін арнайы қондырғыларға жіберіледі.</w:t>
      </w:r>
      <w:r>
        <w:br/>
      </w:r>
      <w:r>
        <w:rPr>
          <w:rFonts w:ascii="Times New Roman"/>
          <w:b w:val="false"/>
          <w:i w:val="false"/>
          <w:color w:val="000000"/>
          <w:sz w:val="28"/>
        </w:rPr>
        <w:t>
</w:t>
      </w:r>
      <w:r>
        <w:rPr>
          <w:rFonts w:ascii="Times New Roman"/>
          <w:b w:val="false"/>
          <w:i w:val="false"/>
          <w:color w:val="000000"/>
          <w:sz w:val="28"/>
        </w:rPr>
        <w:t>
      150. Ошақтардағы залалсыздандыру әдістері:</w:t>
      </w:r>
      <w:r>
        <w:br/>
      </w:r>
      <w:r>
        <w:rPr>
          <w:rFonts w:ascii="Times New Roman"/>
          <w:b w:val="false"/>
          <w:i w:val="false"/>
          <w:color w:val="000000"/>
          <w:sz w:val="28"/>
        </w:rPr>
        <w:t>
</w:t>
      </w:r>
      <w:r>
        <w:rPr>
          <w:rFonts w:ascii="Times New Roman"/>
          <w:b w:val="false"/>
          <w:i w:val="false"/>
          <w:color w:val="000000"/>
          <w:sz w:val="28"/>
        </w:rPr>
        <w:t>
      1) үй-жай және тұрмыстық заттар дезинфекциялау құралымен сүртіледі немесе ылғалдандырылады;</w:t>
      </w:r>
      <w:r>
        <w:br/>
      </w:r>
      <w:r>
        <w:rPr>
          <w:rFonts w:ascii="Times New Roman"/>
          <w:b w:val="false"/>
          <w:i w:val="false"/>
          <w:color w:val="000000"/>
          <w:sz w:val="28"/>
        </w:rPr>
        <w:t>
</w:t>
      </w:r>
      <w:r>
        <w:rPr>
          <w:rFonts w:ascii="Times New Roman"/>
          <w:b w:val="false"/>
          <w:i w:val="false"/>
          <w:color w:val="000000"/>
          <w:sz w:val="28"/>
        </w:rPr>
        <w:t>
      2) науқастарды күту заттары дезинфекциялау ерітіндісіне малынады немесе дезинфекциялау ерітіндісімен мұқият сүртіледі, дезинфекциялау аяқталғаннан кейін сумен мұқият жуылады;</w:t>
      </w:r>
      <w:r>
        <w:br/>
      </w:r>
      <w:r>
        <w:rPr>
          <w:rFonts w:ascii="Times New Roman"/>
          <w:b w:val="false"/>
          <w:i w:val="false"/>
          <w:color w:val="000000"/>
          <w:sz w:val="28"/>
        </w:rPr>
        <w:t>
</w:t>
      </w:r>
      <w:r>
        <w:rPr>
          <w:rFonts w:ascii="Times New Roman"/>
          <w:b w:val="false"/>
          <w:i w:val="false"/>
          <w:color w:val="000000"/>
          <w:sz w:val="28"/>
        </w:rPr>
        <w:t>
      3) төсек жабдықтары, сырт киім, сүлгілер, бас орамалдар, халаттар, шұлық, колготкалар, таңу материалдары дезинфекциялау ерітінділеріне салынады, залалыздандырудан кейін олар жуылады және шайылады;</w:t>
      </w:r>
      <w:r>
        <w:br/>
      </w:r>
      <w:r>
        <w:rPr>
          <w:rFonts w:ascii="Times New Roman"/>
          <w:b w:val="false"/>
          <w:i w:val="false"/>
          <w:color w:val="000000"/>
          <w:sz w:val="28"/>
        </w:rPr>
        <w:t>
</w:t>
      </w:r>
      <w:r>
        <w:rPr>
          <w:rFonts w:ascii="Times New Roman"/>
          <w:b w:val="false"/>
          <w:i w:val="false"/>
          <w:color w:val="000000"/>
          <w:sz w:val="28"/>
        </w:rPr>
        <w:t>
      4) төсек жабдықтары, сыртқы киім, теріден жасалған бас киім, кілемдер, кітаптар, жұмсақ ойыншықтар камералық дезинфекциялаудан өтеді;</w:t>
      </w:r>
      <w:r>
        <w:br/>
      </w:r>
      <w:r>
        <w:rPr>
          <w:rFonts w:ascii="Times New Roman"/>
          <w:b w:val="false"/>
          <w:i w:val="false"/>
          <w:color w:val="000000"/>
          <w:sz w:val="28"/>
        </w:rPr>
        <w:t>
</w:t>
      </w:r>
      <w:r>
        <w:rPr>
          <w:rFonts w:ascii="Times New Roman"/>
          <w:b w:val="false"/>
          <w:i w:val="false"/>
          <w:color w:val="000000"/>
          <w:sz w:val="28"/>
        </w:rPr>
        <w:t>
      5) аяқ киім, тері қолғаптар камералық дезинфекциялаудан өтеді. Ағымдық дезинфекциялау кезінде ішкі қабаттарын мемлекеттік тіркеуден өткен және ішкі қабаттарының суланғанға дейін қоздырушының осы түрін жоюға бағытталған залалсыздандыру құралдарымен өңдейді және полиэтилен пакетінде екі тәулікке салынады, содан кейін ашады және препараттың иісі кеткенге дейін он сағат бойы желдетіледі.</w:t>
      </w:r>
    </w:p>
    <w:bookmarkEnd w:id="33"/>
    <w:bookmarkStart w:name="z478" w:id="34"/>
    <w:p>
      <w:pPr>
        <w:spacing w:after="0"/>
        <w:ind w:left="0"/>
        <w:jc w:val="left"/>
      </w:pPr>
      <w:r>
        <w:rPr>
          <w:rFonts w:ascii="Times New Roman"/>
          <w:b/>
          <w:i w:val="false"/>
          <w:color w:val="000000"/>
        </w:rPr>
        <w:t xml:space="preserve"> 
16. Тропикалық паразиттік аурулардың алдын алу</w:t>
      </w:r>
      <w:r>
        <w:br/>
      </w:r>
      <w:r>
        <w:rPr>
          <w:rFonts w:ascii="Times New Roman"/>
          <w:b/>
          <w:i w:val="false"/>
          <w:color w:val="000000"/>
        </w:rPr>
        <w:t>
бойынша іс-шараларды ұйымдастыруға және</w:t>
      </w:r>
      <w:r>
        <w:br/>
      </w:r>
      <w:r>
        <w:rPr>
          <w:rFonts w:ascii="Times New Roman"/>
          <w:b/>
          <w:i w:val="false"/>
          <w:color w:val="000000"/>
        </w:rPr>
        <w:t>
жүргізуге қойылатын талаптар</w:t>
      </w:r>
    </w:p>
    <w:bookmarkEnd w:id="34"/>
    <w:bookmarkStart w:name="z481" w:id="35"/>
    <w:p>
      <w:pPr>
        <w:spacing w:after="0"/>
        <w:ind w:left="0"/>
        <w:jc w:val="both"/>
      </w:pPr>
      <w:r>
        <w:rPr>
          <w:rFonts w:ascii="Times New Roman"/>
          <w:b w:val="false"/>
          <w:i w:val="false"/>
          <w:color w:val="000000"/>
          <w:sz w:val="28"/>
        </w:rPr>
        <w:t>
      151. Медициналық ұйымдар тропикалық паразиттік ауруларды жұқтырудың және әкелудің алдын алу мақсатында эндемиялық елдерге баратын азаматтарға жеке қорғаныш шараларын үйретуді және білікті кеңес беруді қамтамасыз етеді.</w:t>
      </w:r>
      <w:r>
        <w:br/>
      </w:r>
      <w:r>
        <w:rPr>
          <w:rFonts w:ascii="Times New Roman"/>
          <w:b w:val="false"/>
          <w:i w:val="false"/>
          <w:color w:val="000000"/>
          <w:sz w:val="28"/>
        </w:rPr>
        <w:t>
</w:t>
      </w:r>
      <w:r>
        <w:rPr>
          <w:rFonts w:ascii="Times New Roman"/>
          <w:b w:val="false"/>
          <w:i w:val="false"/>
          <w:color w:val="000000"/>
          <w:sz w:val="28"/>
        </w:rPr>
        <w:t>
      152. Эндемиялық аумақтардан келген адамдарды диспансерлік бақылау келген сәттен бастап екі жыл бойы, амбулаториялық медициналық бақылау карталарында "тропикалық елдерге шықты" деген белгі қою арқылы жүргізіледі.</w:t>
      </w:r>
      <w:r>
        <w:br/>
      </w:r>
      <w:r>
        <w:rPr>
          <w:rFonts w:ascii="Times New Roman"/>
          <w:b w:val="false"/>
          <w:i w:val="false"/>
          <w:color w:val="000000"/>
          <w:sz w:val="28"/>
        </w:rPr>
        <w:t>
</w:t>
      </w:r>
      <w:r>
        <w:rPr>
          <w:rFonts w:ascii="Times New Roman"/>
          <w:b w:val="false"/>
          <w:i w:val="false"/>
          <w:color w:val="000000"/>
          <w:sz w:val="28"/>
        </w:rPr>
        <w:t>
      153. Азаматтардың кез келген ауырып жүрген жағдайында (қызба, іш өту және басқалар) безгекке және басқа да тропикалық паразиттік ауруларға (лейшманиоз, трипаносомоз, амебиаз, паразиттік және вирусты шистосомоздар, филяриатоздар, басқалар) тексеру үшін шұғыл қан және басқа да биологиялық материал алынады.</w:t>
      </w:r>
      <w:r>
        <w:br/>
      </w:r>
      <w:r>
        <w:rPr>
          <w:rFonts w:ascii="Times New Roman"/>
          <w:b w:val="false"/>
          <w:i w:val="false"/>
          <w:color w:val="000000"/>
          <w:sz w:val="28"/>
        </w:rPr>
        <w:t>
</w:t>
      </w:r>
      <w:r>
        <w:rPr>
          <w:rFonts w:ascii="Times New Roman"/>
          <w:b w:val="false"/>
          <w:i w:val="false"/>
          <w:color w:val="000000"/>
          <w:sz w:val="28"/>
        </w:rPr>
        <w:t>
      154. Мемсанэпидқызмет органдары:</w:t>
      </w:r>
      <w:r>
        <w:br/>
      </w:r>
      <w:r>
        <w:rPr>
          <w:rFonts w:ascii="Times New Roman"/>
          <w:b w:val="false"/>
          <w:i w:val="false"/>
          <w:color w:val="000000"/>
          <w:sz w:val="28"/>
        </w:rPr>
        <w:t>
</w:t>
      </w:r>
      <w:r>
        <w:rPr>
          <w:rFonts w:ascii="Times New Roman"/>
          <w:b w:val="false"/>
          <w:i w:val="false"/>
          <w:color w:val="000000"/>
          <w:sz w:val="28"/>
        </w:rPr>
        <w:t>
      1) безгек пен басқа да тропикалық паразиттік аурулардың алдын алу бойынша туристік фирмалардың менеджерлеріне оларды аттестаттау және оқудан өткені жөнінде бір жылға арналған анықтамалар беру арқылы жыл сайын тренингтер өткізуді;</w:t>
      </w:r>
      <w:r>
        <w:br/>
      </w:r>
      <w:r>
        <w:rPr>
          <w:rFonts w:ascii="Times New Roman"/>
          <w:b w:val="false"/>
          <w:i w:val="false"/>
          <w:color w:val="000000"/>
          <w:sz w:val="28"/>
        </w:rPr>
        <w:t>
</w:t>
      </w:r>
      <w:r>
        <w:rPr>
          <w:rFonts w:ascii="Times New Roman"/>
          <w:b w:val="false"/>
          <w:i w:val="false"/>
          <w:color w:val="000000"/>
          <w:sz w:val="28"/>
        </w:rPr>
        <w:t>
      2) қызметі эндемиялық елдермен байланысты туристік фирмаларға және басқа да ұйымдарға безгек пен басқа да тропикалық паразиттік аурулар қаупін тудыратын аумақтар, алдын алу қажеттілігі және жеке қауіпсіздік жауапкершілігі туралы уақтылы ақпарат беруді;</w:t>
      </w:r>
      <w:r>
        <w:br/>
      </w:r>
      <w:r>
        <w:rPr>
          <w:rFonts w:ascii="Times New Roman"/>
          <w:b w:val="false"/>
          <w:i w:val="false"/>
          <w:color w:val="000000"/>
          <w:sz w:val="28"/>
        </w:rPr>
        <w:t>
</w:t>
      </w:r>
      <w:r>
        <w:rPr>
          <w:rFonts w:ascii="Times New Roman"/>
          <w:b w:val="false"/>
          <w:i w:val="false"/>
          <w:color w:val="000000"/>
          <w:sz w:val="28"/>
        </w:rPr>
        <w:t>
      3) санитариялық-карантиндік пункттерде ұшақ экипаждарының, поездар бригадаларының мүшелеріне, эндемиялық елдерге шығатын жолаушыларға эпидемиологиялық жағдай және тропикалық паразиттік аурулардың жеке алдын алу шаралары туралы нұсқама беруді жүргізеді, жадынамалармен қамтамасыз етеді.</w:t>
      </w:r>
    </w:p>
    <w:bookmarkEnd w:id="35"/>
    <w:bookmarkStart w:name="z488" w:id="36"/>
    <w:p>
      <w:pPr>
        <w:spacing w:after="0"/>
        <w:ind w:left="0"/>
        <w:jc w:val="left"/>
      </w:pPr>
      <w:r>
        <w:rPr>
          <w:rFonts w:ascii="Times New Roman"/>
          <w:b/>
          <w:i w:val="false"/>
          <w:color w:val="000000"/>
        </w:rPr>
        <w:t xml:space="preserve"> 
17. Қан сорғыш жәндіктерге және кенелерге қарсы күрес бойынша іс-шараларды ұйымдастыруға және жүргізуге қойылатын талаптар</w:t>
      </w:r>
    </w:p>
    <w:bookmarkEnd w:id="36"/>
    <w:bookmarkStart w:name="z489" w:id="37"/>
    <w:p>
      <w:pPr>
        <w:spacing w:after="0"/>
        <w:ind w:left="0"/>
        <w:jc w:val="both"/>
      </w:pPr>
      <w:r>
        <w:rPr>
          <w:rFonts w:ascii="Times New Roman"/>
          <w:b w:val="false"/>
          <w:i w:val="false"/>
          <w:color w:val="000000"/>
          <w:sz w:val="28"/>
        </w:rPr>
        <w:t>
      155. Адамдарға қауіп төндіретін қан сорғыш жәндіктерден (шыбын-шіркейден) және кенелерден қорғану үшін профилактикалық жою іс-шаралары жүргізіледі, олар мыналарды қамтиды:</w:t>
      </w:r>
      <w:r>
        <w:br/>
      </w:r>
      <w:r>
        <w:rPr>
          <w:rFonts w:ascii="Times New Roman"/>
          <w:b w:val="false"/>
          <w:i w:val="false"/>
          <w:color w:val="000000"/>
          <w:sz w:val="28"/>
        </w:rPr>
        <w:t>
</w:t>
      </w:r>
      <w:r>
        <w:rPr>
          <w:rFonts w:ascii="Times New Roman"/>
          <w:b w:val="false"/>
          <w:i w:val="false"/>
          <w:color w:val="000000"/>
          <w:sz w:val="28"/>
        </w:rPr>
        <w:t>
      1) инсектицидтер қолдана отырып, қан сорғыш жәндіктерді және кенелерді жою;</w:t>
      </w:r>
      <w:r>
        <w:br/>
      </w:r>
      <w:r>
        <w:rPr>
          <w:rFonts w:ascii="Times New Roman"/>
          <w:b w:val="false"/>
          <w:i w:val="false"/>
          <w:color w:val="000000"/>
          <w:sz w:val="28"/>
        </w:rPr>
        <w:t>
</w:t>
      </w:r>
      <w:r>
        <w:rPr>
          <w:rFonts w:ascii="Times New Roman"/>
          <w:b w:val="false"/>
          <w:i w:val="false"/>
          <w:color w:val="000000"/>
          <w:sz w:val="28"/>
        </w:rPr>
        <w:t>
      2) шыбын-шіркейден репелленттермен және басқа да құралдармен халықтың жеке қорғануы.</w:t>
      </w:r>
      <w:r>
        <w:br/>
      </w:r>
      <w:r>
        <w:rPr>
          <w:rFonts w:ascii="Times New Roman"/>
          <w:b w:val="false"/>
          <w:i w:val="false"/>
          <w:color w:val="000000"/>
          <w:sz w:val="28"/>
        </w:rPr>
        <w:t>
</w:t>
      </w:r>
      <w:r>
        <w:rPr>
          <w:rFonts w:ascii="Times New Roman"/>
          <w:b w:val="false"/>
          <w:i w:val="false"/>
          <w:color w:val="000000"/>
          <w:sz w:val="28"/>
        </w:rPr>
        <w:t>
      156. Мемсанэпидқызмет органдары адамға қауіп төндіретін қан сорғыш жәндік пен кенелерден халықты қорғау бойынша кешенді іс-шаралар бағдарламаларын әзірлейді.</w:t>
      </w:r>
      <w:r>
        <w:br/>
      </w:r>
      <w:r>
        <w:rPr>
          <w:rFonts w:ascii="Times New Roman"/>
          <w:b w:val="false"/>
          <w:i w:val="false"/>
          <w:color w:val="000000"/>
          <w:sz w:val="28"/>
        </w:rPr>
        <w:t>
</w:t>
      </w:r>
      <w:r>
        <w:rPr>
          <w:rFonts w:ascii="Times New Roman"/>
          <w:b w:val="false"/>
          <w:i w:val="false"/>
          <w:color w:val="000000"/>
          <w:sz w:val="28"/>
        </w:rPr>
        <w:t>
      157. Мемсанэпидқызмет органының энтомологы:</w:t>
      </w:r>
      <w:r>
        <w:br/>
      </w:r>
      <w:r>
        <w:rPr>
          <w:rFonts w:ascii="Times New Roman"/>
          <w:b w:val="false"/>
          <w:i w:val="false"/>
          <w:color w:val="000000"/>
          <w:sz w:val="28"/>
        </w:rPr>
        <w:t>
</w:t>
      </w:r>
      <w:r>
        <w:rPr>
          <w:rFonts w:ascii="Times New Roman"/>
          <w:b w:val="false"/>
          <w:i w:val="false"/>
          <w:color w:val="000000"/>
          <w:sz w:val="28"/>
        </w:rPr>
        <w:t>
      1) шыбын-шіркейлерге қарсы инсектицидтермен тазалауға жататын алаңдарды анықтауды;</w:t>
      </w:r>
      <w:r>
        <w:br/>
      </w:r>
      <w:r>
        <w:rPr>
          <w:rFonts w:ascii="Times New Roman"/>
          <w:b w:val="false"/>
          <w:i w:val="false"/>
          <w:color w:val="000000"/>
          <w:sz w:val="28"/>
        </w:rPr>
        <w:t>
</w:t>
      </w:r>
      <w:r>
        <w:rPr>
          <w:rFonts w:ascii="Times New Roman"/>
          <w:b w:val="false"/>
          <w:i w:val="false"/>
          <w:color w:val="000000"/>
          <w:sz w:val="28"/>
        </w:rPr>
        <w:t>
      2) жою жұмысы аймағында қан сорғыш жәндіктердің ұрықтану орнын анықтауды, қан сорғыш жәндік санының мерзімдік жүруін және олардың түрлік құрамын зерттеуді;</w:t>
      </w:r>
      <w:r>
        <w:br/>
      </w:r>
      <w:r>
        <w:rPr>
          <w:rFonts w:ascii="Times New Roman"/>
          <w:b w:val="false"/>
          <w:i w:val="false"/>
          <w:color w:val="000000"/>
          <w:sz w:val="28"/>
        </w:rPr>
        <w:t>
</w:t>
      </w:r>
      <w:r>
        <w:rPr>
          <w:rFonts w:ascii="Times New Roman"/>
          <w:b w:val="false"/>
          <w:i w:val="false"/>
          <w:color w:val="000000"/>
          <w:sz w:val="28"/>
        </w:rPr>
        <w:t>
      3) шыбын-шіркейді жоюдың ұйымдастыру-әдістемелік нұсқауын жүзеге асыруды, жүргізілетін жұмыстардың мерзімі мен жиілігін, оларды өткізу тиімділігін анықтауды жүргізеді.</w:t>
      </w:r>
      <w:r>
        <w:br/>
      </w:r>
      <w:r>
        <w:rPr>
          <w:rFonts w:ascii="Times New Roman"/>
          <w:b w:val="false"/>
          <w:i w:val="false"/>
          <w:color w:val="000000"/>
          <w:sz w:val="28"/>
        </w:rPr>
        <w:t>
</w:t>
      </w:r>
      <w:r>
        <w:rPr>
          <w:rFonts w:ascii="Times New Roman"/>
          <w:b w:val="false"/>
          <w:i w:val="false"/>
          <w:color w:val="000000"/>
          <w:sz w:val="28"/>
        </w:rPr>
        <w:t>
      158. Шыбын-шіркейлердің экзофильдік түріне қарсы ашық аумақтарды барлық жағажайлық суқойма, жаппай ұрықтану орындары, сонымен қатар оның айналасындағы (қорғаныс аймағы) қорғалатын объект (елді мекен, адамдардың көп ұжымының жұмыс істеу орны) ретінде дернәсілге қарсы өңдеу жүргізіледі. Қорғаныш аймағының ені бір километрден алты километрге дейін және одан артық радиуста болады.</w:t>
      </w:r>
      <w:r>
        <w:br/>
      </w:r>
      <w:r>
        <w:rPr>
          <w:rFonts w:ascii="Times New Roman"/>
          <w:b w:val="false"/>
          <w:i w:val="false"/>
          <w:color w:val="000000"/>
          <w:sz w:val="28"/>
        </w:rPr>
        <w:t>
</w:t>
      </w:r>
      <w:r>
        <w:rPr>
          <w:rFonts w:ascii="Times New Roman"/>
          <w:b w:val="false"/>
          <w:i w:val="false"/>
          <w:color w:val="000000"/>
          <w:sz w:val="28"/>
        </w:rPr>
        <w:t>
      159. Шыбын-шіркей санын, оның ішінде жертөле үй-жайларында шыбынды және масаларды азайту бойынша іс-шаралары үй-жайларда шыбын-шіркейлерді болдырмау және олардың мекендеу орнын жою мақсатында құрылыс, жертөле, іргелес аумақтарда тазалықты сақтауға бағытталған техникалық, санитариялық-эпидемияға қарсы (профилактикалық) және жою іс-шараларын қамтиды.</w:t>
      </w:r>
      <w:r>
        <w:br/>
      </w:r>
      <w:r>
        <w:rPr>
          <w:rFonts w:ascii="Times New Roman"/>
          <w:b w:val="false"/>
          <w:i w:val="false"/>
          <w:color w:val="000000"/>
          <w:sz w:val="28"/>
        </w:rPr>
        <w:t>
</w:t>
      </w:r>
      <w:r>
        <w:rPr>
          <w:rFonts w:ascii="Times New Roman"/>
          <w:b w:val="false"/>
          <w:i w:val="false"/>
          <w:color w:val="000000"/>
          <w:sz w:val="28"/>
        </w:rPr>
        <w:t>
      160. Энтомологиялық айғақтар (жертөлелерде, кіреберістерде, баспалдақ алаңдарында дернәсіл немесе имаго масалардың бар болуы) объектіде дезинсекциялау іс-шараларын жүргізудің негізі болып табылады.</w:t>
      </w:r>
      <w:r>
        <w:br/>
      </w:r>
      <w:r>
        <w:rPr>
          <w:rFonts w:ascii="Times New Roman"/>
          <w:b w:val="false"/>
          <w:i w:val="false"/>
          <w:color w:val="000000"/>
          <w:sz w:val="28"/>
        </w:rPr>
        <w:t>
</w:t>
      </w:r>
      <w:r>
        <w:rPr>
          <w:rFonts w:ascii="Times New Roman"/>
          <w:b w:val="false"/>
          <w:i w:val="false"/>
          <w:color w:val="000000"/>
          <w:sz w:val="28"/>
        </w:rPr>
        <w:t>
      161. Дезинсекциялау жүргізілгеннен кейін оның тиімділігін бағалау жүргізіледі. Дезинсекциялау тиімділік көрсеткішіне жәндіктерден тазартылған объектілердің саны және олардың барлық келісілген физикалық алаңының пайызбен көрсетілген жалпы физикалық алаңы жатады.</w:t>
      </w:r>
      <w:r>
        <w:br/>
      </w:r>
      <w:r>
        <w:rPr>
          <w:rFonts w:ascii="Times New Roman"/>
          <w:b w:val="false"/>
          <w:i w:val="false"/>
          <w:color w:val="000000"/>
          <w:sz w:val="28"/>
        </w:rPr>
        <w:t>
</w:t>
      </w:r>
      <w:r>
        <w:rPr>
          <w:rFonts w:ascii="Times New Roman"/>
          <w:b w:val="false"/>
          <w:i w:val="false"/>
          <w:color w:val="000000"/>
          <w:sz w:val="28"/>
        </w:rPr>
        <w:t>
      162. Жертөле үй-жайларында ұрықтанушы дернәсіл сатысындағы масаларға қарсы іс-шаралардың тиімділігін бағалауды өңдегеннен кейін үш-бес тәуліктен кейін, қанаттанған масалардың саны бойынша бес-жеті күннен кейін жүргізіледі. Дезинсекциялау іс-шараларының тиімділігінің қанағаттанарлық көрсеткіші су сынамаларында тірі дернәсілдердің болмауы және орташа есеппен үй-жай қабырғаларының бір шаршы метріне қанаттанған масалардың бірден көп емес дарақтарының бар болуы болып табылады. Тиімділік көрсеткіші қанағаттанғысыз болған жағдайда, дезинсекциялау қызметін көрсеткен ұйым өз есебінен қайта өңдеу жүргізеді.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