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6483" w14:textId="41e6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18 қаңтардағы № 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 туралы" Қазақстан Республикасының 2011 жылғы 1 наурыздағы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құтқару мен санитариялық жабдықтарды (бұдан әрі - Жабдық)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Осы қаулының қосымшасына сәйкес заңнамада белгіленген тәртіппен "Қазақстан Республикасы Төтенше жағдайлар министрлігі" мемлекеттік мекемесінің теңгерімінен жабдықтар түріндегі мемлекеттік мүлік "Қазавиақұтқару"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мен Қазақстан Республикасы Төтенше жағдайлар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Акцияларды төлеуге берілетін құтқару және санитариялық жабдықтардың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813"/>
        <w:gridCol w:w="2693"/>
        <w:gridCol w:w="235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Жабдықтардың атауы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Құтқару жабдығы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Бесікше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Ілме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Зембіл ілмесі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Белдеу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Оператордың сақтандыру белдеуі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Көтеру отырғышы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Ілгектер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Кілемше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Табалдырық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Сөмке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 бортындағы құтқару жабдығын монтаждауға арналған орнатылатын жиынтық (бекіткіш)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 жабдық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Зембіл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Арқаужіпке арналған сөмке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Тасымалданатын баллондар контейнері (екі түрлі)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 құралдарына арналған сөмке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Байланатын белдік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зембілдердің артқы бағаны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зембілдердің алдыңғы бағаны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Бағандарды бекіту кронштейні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Құтыларға арналған қорап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қызметкердің үстелі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Зембілдерді бекітуге арналған алдыңғы бау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Зембілдерді алдынан бекітуге арналған бау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Зембілдерді бекітуге арналған артқы бау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Зембілдерді артынан бекітуге арналған бау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Кемеге арналған сөмке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Алмалы-салмалы орындық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литрлі термос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Қырғышы бар бидон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Щеткасы бар бидон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Тасымалданатын сөмке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Амортизатор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Аспабымен тасымалданатын оттегі баллоны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Оттекті бетперде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бак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арналған бакты бекітуге арналған жақтау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Қолжуғышқа арналған раковина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 бортындағы санитарлық жабдықтарды монтаждауға арналған орнатылатын жиынтық (бекіткіш)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Шығыр жүйесі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Шығырлық жүк жүйесі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Бұрылыс жебесі (сол жақ кеңейтілген есікпен жұмыс істеуге арналған)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 бортындағы шығыр жүйесінің электрлік бөлігін монтаждауға арналған орнатылатын жиынтық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 бортындағы шығыр жүйесінің механикалық бөлігін монтаждауға арналған орнатылатын жиынтық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