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479a5" w14:textId="78479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Жоғарғы Соты әкімшілік ғимаратының дирекциясы" республикалық мемлекеттік қазыналық кәсіпорнын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19 қаңтардағы № 106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"Мемлекеттік мүлік туралы" Қазақстан Республикасының 2011 жылғы 1 наурыздағы Заңының </w:t>
      </w:r>
      <w:r>
        <w:rPr>
          <w:rFonts w:ascii="Times New Roman"/>
          <w:b w:val="false"/>
          <w:i w:val="false"/>
          <w:color w:val="000000"/>
          <w:sz w:val="28"/>
        </w:rPr>
        <w:t>130-бабына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Жоғарғы Соты әкімшілік ғимаратының дирекциясы республикалық мемлекеттік қазыналық кәсіпорны жарғылық капиталына мемлекеттің жүз пайыз қатысу үлесімен Қазақстан Республикасы Жоғарғы Соты әкімшілік ғимаратының дирекциясы жауапкершілігі шектеулі серіктестігіне (бұдан әрі - Серіктестік) қайта құру жолымен қайта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Серіктестік қызметінің негізгі мәні қызметтік ғимараттарды пайдалануды, автокөлік қызметін көрсетуді жүзеге асыру және жабдықтау функцияларын орындау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Серіктестіктің мемлекеттік қатысу үлесін иелену және пайдалану құқығы заңнамада белгіленген тәртіппен Қазақстан Республикасы Жоғарғы Сотының жанындағы Соттардың қызметін қамтамасыз ету департаментіне (Қазақстан Республикасы Жоғарғы Сотының аппараты)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Қаржы министрлігінің Мемлекеттік мүлік және жекешелендіру комитеті Қазақстан Республикасы Жоғарғы Сотының жанындағы Соттардың қызметін қамтамасыз ету департаментімен (Қазақстан Республикасы Жоғарғы Сотының аппараты) бірлесіп,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Серіктестік жарғысының бекітілуін;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Серіктестіктің Қазақстан Республикасының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қаулыны іске асыру жөнінде өзге де шаралар қабылдауды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Қоса беріліп отырған Қазақстан Республикасы Үкіметінің кейбір шешімдеріне енгізілетін 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19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106 қаулысымен бекітілген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 шешімдеріне енгізілетін өзгерістер мен толықтырулар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 </w:t>
      </w:r>
      <w:r>
        <w:rPr>
          <w:rFonts w:ascii="Times New Roman"/>
          <w:b w:val="false"/>
          <w:i w:val="false"/>
          <w:color w:val="000000"/>
          <w:sz w:val="28"/>
        </w:rPr>
        <w:t>№ 405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(Қазақстан Республикасының ПҮАЖ-ы, 1999 ж., № 13, 124-құжат):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акцияларының мемлекеттік пакеттері мен үлестері республикалық меншікке жатқызылған акционерлік қоғамдар мен шаруашылық серіктестіктердің тізбесінде: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қаласы деген бөлім мынадай мазмұндағы реттік нөмірі 21 - 143-жолмен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21-143 Қазақстан Республикасы Жоғарғы Соты әкімшілік ғимаратының дирекциясы ЖШС.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 </w:t>
      </w:r>
      <w:r>
        <w:rPr>
          <w:rFonts w:ascii="Times New Roman"/>
          <w:b w:val="false"/>
          <w:i w:val="false"/>
          <w:color w:val="000000"/>
          <w:sz w:val="28"/>
        </w:rPr>
        <w:t>№ 659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иелік ету және пайдалану құқығы салалық министрліктерге және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тізбесінде: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Жоғарғы Соты жанындағы Соттардың қызметін қамтамасыз ету департаментіне (Қазақстан Республикасы Жоғарғы Сотының аппараты) деген бөлім: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269-1-жолмен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269-1 Қазақстан Республикасы Жоғарғы Соты әкімшілік ғимаратының дирекциясы ЖШС.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2012.03.19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