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114d" w14:textId="9ef11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2011 - 2015 жылдарға арналған стратегиялық жоспарын бекіту туралы" Қазақстан Республикасы Үкіметінің 2011 жылғы 19 ақпандағы № 160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19 қаңтардағы № 131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кодексіне және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министрлігінің 2011 – 2015 жылдарға арналған стратегиялық жоспарын бекіту туралы» Қазақстан Республикасы Үкіметінің 2011 жылғы 19 ақпандағы № 160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254-құжат)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Білім және ғылым министрлігінің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қаңтардағы</w:t>
      </w:r>
      <w:r>
        <w:br/>
      </w:r>
      <w:r>
        <w:rPr>
          <w:rFonts w:ascii="Times New Roman"/>
          <w:b w:val="false"/>
          <w:i w:val="false"/>
          <w:color w:val="000000"/>
          <w:sz w:val="28"/>
        </w:rPr>
        <w:t xml:space="preserve">
№ 131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9 ақпандағы</w:t>
      </w:r>
      <w:r>
        <w:br/>
      </w:r>
      <w:r>
        <w:rPr>
          <w:rFonts w:ascii="Times New Roman"/>
          <w:b w:val="false"/>
          <w:i w:val="false"/>
          <w:color w:val="000000"/>
          <w:sz w:val="28"/>
        </w:rPr>
        <w:t xml:space="preserve">
№ 160 қаулысына </w:t>
      </w:r>
      <w:r>
        <w:br/>
      </w:r>
      <w:r>
        <w:rPr>
          <w:rFonts w:ascii="Times New Roman"/>
          <w:b w:val="false"/>
          <w:i w:val="false"/>
          <w:color w:val="000000"/>
          <w:sz w:val="28"/>
        </w:rPr>
        <w:t xml:space="preserve">
қосымша     </w:t>
      </w:r>
    </w:p>
    <w:bookmarkEnd w:id="2"/>
    <w:bookmarkStart w:name="z7" w:id="3"/>
    <w:p>
      <w:pPr>
        <w:spacing w:after="0"/>
        <w:ind w:left="0"/>
        <w:jc w:val="left"/>
      </w:pPr>
      <w:r>
        <w:rPr>
          <w:rFonts w:ascii="Times New Roman"/>
          <w:b/>
          <w:i w:val="false"/>
          <w:color w:val="000000"/>
        </w:rPr>
        <w:t xml:space="preserve"> 
Қазақстан Республикасы Білім және ғылым министрлігінің</w:t>
      </w:r>
      <w:r>
        <w:br/>
      </w:r>
      <w:r>
        <w:rPr>
          <w:rFonts w:ascii="Times New Roman"/>
          <w:b/>
          <w:i w:val="false"/>
          <w:color w:val="000000"/>
        </w:rPr>
        <w:t>
2011 – 2015 жылдарға арналған стратегиялық жоспары</w:t>
      </w:r>
    </w:p>
    <w:bookmarkEnd w:id="3"/>
    <w:bookmarkStart w:name="z8" w:id="4"/>
    <w:p>
      <w:pPr>
        <w:spacing w:after="0"/>
        <w:ind w:left="0"/>
        <w:jc w:val="left"/>
      </w:pPr>
      <w:r>
        <w:rPr>
          <w:rFonts w:ascii="Times New Roman"/>
          <w:b/>
          <w:i w:val="false"/>
          <w:color w:val="000000"/>
        </w:rPr>
        <w:t xml:space="preserve"> 
1-бөлім. Миссиясы мен пайымдауы</w:t>
      </w:r>
    </w:p>
    <w:bookmarkEnd w:id="4"/>
    <w:p>
      <w:pPr>
        <w:spacing w:after="0"/>
        <w:ind w:left="0"/>
        <w:jc w:val="both"/>
      </w:pPr>
      <w:r>
        <w:rPr>
          <w:rFonts w:ascii="Times New Roman"/>
          <w:b w:val="false"/>
          <w:i w:val="false"/>
          <w:color w:val="000000"/>
          <w:sz w:val="28"/>
        </w:rPr>
        <w:t>      Миссиясы: бәсекеге қабілеттілікті және тұрақты әлеуметтік-экономикалық өсімді қамтамасыз ететін білім және ғылым саласындағы мемлекеттік саясатты қалыптастыру және іске асыру.</w:t>
      </w:r>
      <w:r>
        <w:br/>
      </w:r>
      <w:r>
        <w:rPr>
          <w:rFonts w:ascii="Times New Roman"/>
          <w:b w:val="false"/>
          <w:i w:val="false"/>
          <w:color w:val="000000"/>
          <w:sz w:val="28"/>
        </w:rPr>
        <w:t>
      Пайымдауы: жоғары білімді, бәсекеге қабілетті, интеллектуалды ұлт.</w:t>
      </w:r>
    </w:p>
    <w:bookmarkStart w:name="z9" w:id="5"/>
    <w:p>
      <w:pPr>
        <w:spacing w:after="0"/>
        <w:ind w:left="0"/>
        <w:jc w:val="left"/>
      </w:pPr>
      <w:r>
        <w:rPr>
          <w:rFonts w:ascii="Times New Roman"/>
          <w:b/>
          <w:i w:val="false"/>
          <w:color w:val="000000"/>
        </w:rPr>
        <w:t xml:space="preserve"> 
2-бөлім. Ағымдағы жағдайды талдау және тиісті қызмет</w:t>
      </w:r>
      <w:r>
        <w:br/>
      </w:r>
      <w:r>
        <w:rPr>
          <w:rFonts w:ascii="Times New Roman"/>
          <w:b/>
          <w:i w:val="false"/>
          <w:color w:val="000000"/>
        </w:rPr>
        <w:t>
салаларының (аяларының) даму үрдістері</w:t>
      </w:r>
    </w:p>
    <w:bookmarkEnd w:id="5"/>
    <w:bookmarkStart w:name="z10" w:id="6"/>
    <w:p>
      <w:pPr>
        <w:spacing w:after="0"/>
        <w:ind w:left="0"/>
        <w:jc w:val="left"/>
      </w:pPr>
      <w:r>
        <w:rPr>
          <w:rFonts w:ascii="Times New Roman"/>
          <w:b/>
          <w:i w:val="false"/>
          <w:color w:val="000000"/>
        </w:rPr>
        <w:t xml:space="preserve"> 
1. 1-стратегиялық бағыт. Сапалы білімге қолжетімділікті</w:t>
      </w:r>
      <w:r>
        <w:br/>
      </w:r>
      <w:r>
        <w:rPr>
          <w:rFonts w:ascii="Times New Roman"/>
          <w:b/>
          <w:i w:val="false"/>
          <w:color w:val="000000"/>
        </w:rPr>
        <w:t>
қамтамасыз ету</w:t>
      </w:r>
    </w:p>
    <w:bookmarkEnd w:id="6"/>
    <w:bookmarkStart w:name="z11" w:id="7"/>
    <w:p>
      <w:pPr>
        <w:spacing w:after="0"/>
        <w:ind w:left="0"/>
        <w:jc w:val="left"/>
      </w:pPr>
      <w:r>
        <w:rPr>
          <w:rFonts w:ascii="Times New Roman"/>
          <w:b/>
          <w:i w:val="false"/>
          <w:color w:val="000000"/>
        </w:rPr>
        <w:t xml:space="preserve"> 
1. Мектепке дейінгі тәрбиелеу және оқыту</w:t>
      </w:r>
    </w:p>
    <w:bookmarkEnd w:id="7"/>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      Реттелетін саланы немесе қызмет аясын дамытудың негізгі параметрлері</w:t>
      </w:r>
      <w:r>
        <w:br/>
      </w:r>
      <w:r>
        <w:rPr>
          <w:rFonts w:ascii="Times New Roman"/>
          <w:b w:val="false"/>
          <w:i w:val="false"/>
          <w:color w:val="000000"/>
          <w:sz w:val="28"/>
        </w:rPr>
        <w:t>
      2011 жылы республикада контингентi 538,5 мың баланы (2010 жылы – 446,4 мың) құрайтын 7 591 мектепке дейiнгi ұйым (2010 жылы – 6 446 бірлік) жұмыс iстейді.</w:t>
      </w:r>
      <w:r>
        <w:br/>
      </w:r>
      <w:r>
        <w:rPr>
          <w:rFonts w:ascii="Times New Roman"/>
          <w:b w:val="false"/>
          <w:i w:val="false"/>
          <w:color w:val="000000"/>
          <w:sz w:val="28"/>
        </w:rPr>
        <w:t>
      Қазақстан Республикасы Президентiнiң 2010 жылғы 29 қаңтардағы «Жаңа онжылдық – жаңа экономикалық өрлеу – Қазақстанның жаңа мүмкiндiктерi» атты Жолдауын iске асыру мақсатында Қазақстан Республикасы Үкiметiнiң 2010 жылғы 28 мамырдағы № 488 </w:t>
      </w:r>
      <w:r>
        <w:rPr>
          <w:rFonts w:ascii="Times New Roman"/>
          <w:b w:val="false"/>
          <w:i w:val="false"/>
          <w:color w:val="000000"/>
          <w:sz w:val="28"/>
        </w:rPr>
        <w:t>қаулысымен</w:t>
      </w:r>
      <w:r>
        <w:rPr>
          <w:rFonts w:ascii="Times New Roman"/>
          <w:b w:val="false"/>
          <w:i w:val="false"/>
          <w:color w:val="000000"/>
          <w:sz w:val="28"/>
        </w:rPr>
        <w:t xml:space="preserve"> бекiтiлген Балаларды мектепке дейiнгi тәрбиемен және оқытумен қамтамасыз ету жөнiндегi 2010 – 2014 жылдарға арналған «Балапан» бағдарламасы қабылданды. Аталған Бағдарламаның негiзгi мақсаты – халықтың мектепке дейiнгi тәрбие мен оқыту ұйымдарының сапалы қызметiне деген қажеттiлiгiн қанағаттандыру. 2014 жылы мектеп жасына дейiнгi балаларды мектепке дейiнгi тәрбиемен және оқытумен қамтудың балалардың жалпы санының 70 %-ына дейiн жеткiзу жоспарлануда.</w:t>
      </w:r>
      <w:r>
        <w:br/>
      </w:r>
      <w:r>
        <w:rPr>
          <w:rFonts w:ascii="Times New Roman"/>
          <w:b w:val="false"/>
          <w:i w:val="false"/>
          <w:color w:val="000000"/>
          <w:sz w:val="28"/>
        </w:rPr>
        <w:t>
      2008 жылы мектепке дейiнгi тәрбие мен оқыту мазмұнының сапасын арттыру мақсатында Мектепке дейiнгi тәрбие мен оқытудың мемлекеттiк жалпыға мiндеттi стандарты әзiрлендi және бекiтiлдi. 2011 жылы аталған стандарт мектепке дейінгі ұйымдардың бітірушілері мен педагогтарының моделі туралы ережемен толықтырылды. Балаларды тәрбиелеу мен оқытудың «Алғашқы қадам» (1 – 3 жас), «Зерек бала» (3 – 5 жас), «Бiз мектепке барамыз» (5 – 6 жас) бағдарламалары iске асырылуда. 2011 жылы 26 атау бойынша оқу-әдiстемелiк әдебиет әзiрленді.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Негiзгi проблемаларды талдау</w:t>
      </w:r>
      <w:r>
        <w:br/>
      </w:r>
      <w:r>
        <w:rPr>
          <w:rFonts w:ascii="Times New Roman"/>
          <w:b w:val="false"/>
          <w:i w:val="false"/>
          <w:color w:val="000000"/>
          <w:sz w:val="28"/>
        </w:rPr>
        <w:t>
      Мектепке дейiнгi бiлiмге тең қол жеткiзу қамтамасыз етiлмеген. Мектепке дейінгі орындарға деген қажеттілік 362,2 мың бірлікті құрайды (2010 жылы – 296,7 мың).</w:t>
      </w:r>
      <w:r>
        <w:br/>
      </w:r>
      <w:r>
        <w:rPr>
          <w:rFonts w:ascii="Times New Roman"/>
          <w:b w:val="false"/>
          <w:i w:val="false"/>
          <w:color w:val="000000"/>
          <w:sz w:val="28"/>
        </w:rPr>
        <w:t>
      Балабақшалардағы, әсiресе қаладағы мектепке дейiнгi ұйымдардағы топтардың толымдылық нормативi артуда.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Сыртқы және iшкi негiзгi факторларды бағалау</w:t>
      </w:r>
      <w:r>
        <w:br/>
      </w:r>
      <w:r>
        <w:rPr>
          <w:rFonts w:ascii="Times New Roman"/>
          <w:b w:val="false"/>
          <w:i w:val="false"/>
          <w:color w:val="000000"/>
          <w:sz w:val="28"/>
        </w:rPr>
        <w:t>
      Сыртқы фактор – Қазақстанда соңғы 20 жылда бала тууды талдау: 1990 жылдан бастап 1999 жылға дейiн бала туудың азаюын, ал 2000 жылдан бастап 2010 жылға дейiн бала туудың өсiмiн көрсетіп отыр.</w:t>
      </w:r>
      <w:r>
        <w:br/>
      </w:r>
      <w:r>
        <w:rPr>
          <w:rFonts w:ascii="Times New Roman"/>
          <w:b w:val="false"/>
          <w:i w:val="false"/>
          <w:color w:val="000000"/>
          <w:sz w:val="28"/>
        </w:rPr>
        <w:t>
      Iшкi фактор – жыл сайынғы мектепке дейінгі орындарға деген қажеттіліктің өсуі.</w:t>
      </w:r>
    </w:p>
    <w:bookmarkEnd w:id="8"/>
    <w:bookmarkStart w:name="z15" w:id="9"/>
    <w:p>
      <w:pPr>
        <w:spacing w:after="0"/>
        <w:ind w:left="0"/>
        <w:jc w:val="both"/>
      </w:pPr>
      <w:r>
        <w:rPr>
          <w:rFonts w:ascii="Times New Roman"/>
          <w:b w:val="false"/>
          <w:i w:val="false"/>
          <w:color w:val="000000"/>
          <w:sz w:val="28"/>
        </w:rPr>
        <w:t>
</w:t>
      </w:r>
      <w:r>
        <w:rPr>
          <w:rFonts w:ascii="Times New Roman"/>
          <w:b/>
          <w:i w:val="false"/>
          <w:color w:val="000000"/>
          <w:sz w:val="28"/>
        </w:rPr>
        <w:t>      2. Мектептегi бiлiм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Реттелетiн саланы немесе қызмет аясын дамытудың негiзгi параметрлері</w:t>
      </w:r>
      <w:r>
        <w:br/>
      </w:r>
      <w:r>
        <w:rPr>
          <w:rFonts w:ascii="Times New Roman"/>
          <w:b w:val="false"/>
          <w:i w:val="false"/>
          <w:color w:val="000000"/>
          <w:sz w:val="28"/>
        </w:rPr>
        <w:t>
</w:t>
      </w:r>
      <w:r>
        <w:rPr>
          <w:rFonts w:ascii="Times New Roman"/>
          <w:b w:val="false"/>
          <w:i w:val="false"/>
          <w:color w:val="000000"/>
          <w:sz w:val="28"/>
        </w:rPr>
        <w:t>
      2011 – 2012 оқу жылында жалпы контингенті 2 479 044 баланы қамтитын 7 465 күндiзгi мемлекеттік жалпы бiлiм беретiн мектеп жұмыс iстейдi (2010 – 2011 оқу жылында – 2 486 449 оқушы контингенті бар 7 516 мектеп).</w:t>
      </w:r>
      <w:r>
        <w:br/>
      </w:r>
      <w:r>
        <w:rPr>
          <w:rFonts w:ascii="Times New Roman"/>
          <w:b w:val="false"/>
          <w:i w:val="false"/>
          <w:color w:val="000000"/>
          <w:sz w:val="28"/>
        </w:rPr>
        <w:t>
</w:t>
      </w:r>
      <w:r>
        <w:rPr>
          <w:rFonts w:ascii="Times New Roman"/>
          <w:b w:val="false"/>
          <w:i w:val="false"/>
          <w:color w:val="000000"/>
          <w:sz w:val="28"/>
        </w:rPr>
        <w:t>
      Негiзгi және бейiндi мектептердiң бiлiм беру мазмұнын анықтау жөнiндегi жұмыстар жалғасуда. 2012 жылы Қазақстан Республикасында білім беруді дамытудың 2011 – 2020 жылдарға арналған мемлекеттік бағдарламасын ескере отырып, бастауыш, негізгі және жалпы орта бiлiм берудiң жалпыға мiндеттi бiлiм беру стандарты (бұдан әрi – МЖБС) мен 12 жылдық оқытуға арналған бастауыш, негізгі және жалпы орта білім беру деңгейіндегі жалпы білім беретін оқу бағдарламаларының «Негізгі ережелерін» әзірлеу жоспарлануда.</w:t>
      </w:r>
      <w:r>
        <w:br/>
      </w:r>
      <w:r>
        <w:rPr>
          <w:rFonts w:ascii="Times New Roman"/>
          <w:b w:val="false"/>
          <w:i w:val="false"/>
          <w:color w:val="000000"/>
          <w:sz w:val="28"/>
        </w:rPr>
        <w:t>
</w:t>
      </w:r>
      <w:r>
        <w:rPr>
          <w:rFonts w:ascii="Times New Roman"/>
          <w:b w:val="false"/>
          <w:i w:val="false"/>
          <w:color w:val="000000"/>
          <w:sz w:val="28"/>
        </w:rPr>
        <w:t>
      Қазіргі уақытта республиканың 104 мектебінде 12 жылдық оқытуға көшу бойынша эксперимент жалғасуда.</w:t>
      </w:r>
      <w:r>
        <w:br/>
      </w:r>
      <w:r>
        <w:rPr>
          <w:rFonts w:ascii="Times New Roman"/>
          <w:b w:val="false"/>
          <w:i w:val="false"/>
          <w:color w:val="000000"/>
          <w:sz w:val="28"/>
        </w:rPr>
        <w:t>
</w:t>
      </w:r>
      <w:r>
        <w:rPr>
          <w:rFonts w:ascii="Times New Roman"/>
          <w:b w:val="false"/>
          <w:i w:val="false"/>
          <w:color w:val="000000"/>
          <w:sz w:val="28"/>
        </w:rPr>
        <w:t>
      Ағымдағы жылы 2011 – 2012 оқу жылында экспериментке енгізілген 9-сыныптарға арналған 34 оқулық және 82 оқу-әдістемелік кешен (бұдан әрі – ОӘК) әзірленді.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2011 жылғы 17 сәуірдегі тапсырмасына 11-жылдық мектептің бастауыш, негізгі және жалпы орта бiлiм берудің МЖБС-ны әзірлеу шеңберінде 2012 жылы ағылшын тілін 1-сыныптан бастап оқытуды енгізу жөнінде МЖБС-ны және 1-4 сыныптарға арналған ағылшын тілі пәні бойынша оқу бағдарламаларын әзірлеу жоспарлануда.</w:t>
      </w:r>
      <w:r>
        <w:br/>
      </w:r>
      <w:r>
        <w:rPr>
          <w:rFonts w:ascii="Times New Roman"/>
          <w:b w:val="false"/>
          <w:i w:val="false"/>
          <w:color w:val="000000"/>
          <w:sz w:val="28"/>
        </w:rPr>
        <w:t>
</w:t>
      </w:r>
      <w:r>
        <w:rPr>
          <w:rFonts w:ascii="Times New Roman"/>
          <w:b w:val="false"/>
          <w:i w:val="false"/>
          <w:color w:val="000000"/>
          <w:sz w:val="28"/>
        </w:rPr>
        <w:t>
      2011 жылдың 10 айында 3 397 оқулық пен ОӘК-ге, 2010 жылы 1 920 оқу әдебиеті аталымына сараптама жүргізілді. 2011 жылы алыс және жақын шетелдердегi қазақ диаспорасының балалары үшiн 21 500 оқулық және 19 825 ОӘК қайта басылды және жеткізілді. Республикалық мектептерге 4-сынып үшiн қайта басылған 2 466 оқулық пен 789 ОӘК, 6-сынып үшін 8 523 оқулық пен 4 856 ОӘК, 11-сынып үшiн 45 025 оқулық пен 23 420 ОӘК жеткізілді.</w:t>
      </w:r>
      <w:r>
        <w:br/>
      </w:r>
      <w:r>
        <w:rPr>
          <w:rFonts w:ascii="Times New Roman"/>
          <w:b w:val="false"/>
          <w:i w:val="false"/>
          <w:color w:val="000000"/>
          <w:sz w:val="28"/>
        </w:rPr>
        <w:t>
</w:t>
      </w:r>
      <w:r>
        <w:rPr>
          <w:rFonts w:ascii="Times New Roman"/>
          <w:b w:val="false"/>
          <w:i w:val="false"/>
          <w:color w:val="000000"/>
          <w:sz w:val="28"/>
        </w:rPr>
        <w:t>
      2011 – 2012 оқу жылында республиканың жалпы орта бiлiм беретiн мектептерiнде 286 370 педагог еңбек етедi (2010 жылы – 275 655). Олардың 250 290-ының (87,4 %) жоғары бiлiмi, 33 572-сінiң (11,7 %) орта кәсiптiк бiлiмi бар. Жоғары санатты мұғалiмдер саны – 43 623 (15,2 %), бiрiншi санаттысы – 87 876 (30,7 %).</w:t>
      </w:r>
      <w:r>
        <w:br/>
      </w:r>
      <w:r>
        <w:rPr>
          <w:rFonts w:ascii="Times New Roman"/>
          <w:b w:val="false"/>
          <w:i w:val="false"/>
          <w:color w:val="000000"/>
          <w:sz w:val="28"/>
        </w:rPr>
        <w:t>
</w:t>
      </w:r>
      <w:r>
        <w:rPr>
          <w:rFonts w:ascii="Times New Roman"/>
          <w:b w:val="false"/>
          <w:i w:val="false"/>
          <w:color w:val="000000"/>
          <w:sz w:val="28"/>
        </w:rPr>
        <w:t>
      Мұғалiмдердi, басқарушыларды, әдiскерлердi қайта даярлау және олардың бiлiктiлiгiн арттыру бойынша жүйелi жұмыс жүргiзiлуде. 2011 жылдың 10 айында бiлiктiлiктi арттыру және қайта даярлау курстарынан 61 мыңнан астам, 2010 жылы 80 мыңнан астам педагог өттi.</w:t>
      </w:r>
      <w:r>
        <w:br/>
      </w:r>
      <w:r>
        <w:rPr>
          <w:rFonts w:ascii="Times New Roman"/>
          <w:b w:val="false"/>
          <w:i w:val="false"/>
          <w:color w:val="000000"/>
          <w:sz w:val="28"/>
        </w:rPr>
        <w:t>
</w:t>
      </w:r>
      <w:r>
        <w:rPr>
          <w:rFonts w:ascii="Times New Roman"/>
          <w:b w:val="false"/>
          <w:i w:val="false"/>
          <w:color w:val="000000"/>
          <w:sz w:val="28"/>
        </w:rPr>
        <w:t>
      Педагогтардың сапалық құрамын жақсарту үшін 2012 жылдан бастап Назарбаев Зияткерлік мектептері базасында басқару вертикалін енгізе отырып, ББКЖБАРИ – БАИ базасында АҚ нысанында Педагогикалық шеберлік орталығын құру арқылы педагог қызметкерлердің біліктілігін арттыру үлгісіне өзгерістер енгізу жоспарлануда.</w:t>
      </w:r>
      <w:r>
        <w:br/>
      </w:r>
      <w:r>
        <w:rPr>
          <w:rFonts w:ascii="Times New Roman"/>
          <w:b w:val="false"/>
          <w:i w:val="false"/>
          <w:color w:val="000000"/>
          <w:sz w:val="28"/>
        </w:rPr>
        <w:t>
</w:t>
      </w:r>
      <w:r>
        <w:rPr>
          <w:rFonts w:ascii="Times New Roman"/>
          <w:b w:val="false"/>
          <w:i w:val="false"/>
          <w:color w:val="000000"/>
          <w:sz w:val="28"/>
        </w:rPr>
        <w:t>
      Педагог кәсібін, озық тәжірибені және үздік педагогтардың жетістіктерін белсенді насихаттау жолға қойылған. Математика мұғалімдерінің I съезі өткізілді (2011 ж. мамыр).</w:t>
      </w:r>
      <w:r>
        <w:br/>
      </w:r>
      <w:r>
        <w:rPr>
          <w:rFonts w:ascii="Times New Roman"/>
          <w:b w:val="false"/>
          <w:i w:val="false"/>
          <w:color w:val="000000"/>
          <w:sz w:val="28"/>
        </w:rPr>
        <w:t>
</w:t>
      </w:r>
      <w:r>
        <w:rPr>
          <w:rFonts w:ascii="Times New Roman"/>
          <w:b w:val="false"/>
          <w:i w:val="false"/>
          <w:color w:val="000000"/>
          <w:sz w:val="28"/>
        </w:rPr>
        <w:t>
      Орта бiлiмнiң қолжетiмдiгiн және сапасын қамтамасыз ету үшiн бiлiм беру ұйымдарының материалдық-техникалық базасын жақсарту жөнінде жұмыстар жүргізіледі. 2 944 мектепте алты жастағы балаларға арналған ойын және демалыс бөлмелері бар.</w:t>
      </w:r>
      <w:r>
        <w:br/>
      </w:r>
      <w:r>
        <w:rPr>
          <w:rFonts w:ascii="Times New Roman"/>
          <w:b w:val="false"/>
          <w:i w:val="false"/>
          <w:color w:val="000000"/>
          <w:sz w:val="28"/>
        </w:rPr>
        <w:t>
</w:t>
      </w:r>
      <w:r>
        <w:rPr>
          <w:rFonts w:ascii="Times New Roman"/>
          <w:b w:val="false"/>
          <w:i w:val="false"/>
          <w:color w:val="000000"/>
          <w:sz w:val="28"/>
        </w:rPr>
        <w:t>
      2006 жылдан бастап 2 059 жаңа үлгідегі физика кабинеті сатып алынды: 2006 жылы – 613, 2007 жылы – 746, 2008 жылы – 700.</w:t>
      </w:r>
      <w:r>
        <w:br/>
      </w:r>
      <w:r>
        <w:rPr>
          <w:rFonts w:ascii="Times New Roman"/>
          <w:b w:val="false"/>
          <w:i w:val="false"/>
          <w:color w:val="000000"/>
          <w:sz w:val="28"/>
        </w:rPr>
        <w:t>
</w:t>
      </w:r>
      <w:r>
        <w:rPr>
          <w:rFonts w:ascii="Times New Roman"/>
          <w:b w:val="false"/>
          <w:i w:val="false"/>
          <w:color w:val="000000"/>
          <w:sz w:val="28"/>
        </w:rPr>
        <w:t>
      2009 жылдан бастап 1 718 жаңа үлгідегі биология кабинеті сатып алынды: 2009 жылы – 580, 2010 жылы – 569, 2011 жылы – 569.</w:t>
      </w:r>
      <w:r>
        <w:br/>
      </w:r>
      <w:r>
        <w:rPr>
          <w:rFonts w:ascii="Times New Roman"/>
          <w:b w:val="false"/>
          <w:i w:val="false"/>
          <w:color w:val="000000"/>
          <w:sz w:val="28"/>
        </w:rPr>
        <w:t>
</w:t>
      </w:r>
      <w:r>
        <w:rPr>
          <w:rFonts w:ascii="Times New Roman"/>
          <w:b w:val="false"/>
          <w:i w:val="false"/>
          <w:color w:val="000000"/>
          <w:sz w:val="28"/>
        </w:rPr>
        <w:t>
      Аталған шаралар жаратылыстану-математикалық бағыттағы пәндердің сапасын арттыруға мүмкіндік берді. Бұл әлемнің 36 елінің математика мен жаратылыстану бойынша 4-сынып оқушыларының білімін бағалау жөніндегі TIMSS-2007 (Third International Mathematics and Science Study) халықаралық салыстырмалы зерттеулерінің нәтижелерімен расталады. Қазақстан аталған зерттеуге алғаш рет қатысты, оған 141 мектептен 3,99 мың оқушы қатысты. Қазақстандық оқушылар математикадан 5-орын және жаратылыстанудан 11-орынға ие болды, ол орташа халықаралық балдан анағұрлым жоғары.</w:t>
      </w:r>
      <w:r>
        <w:br/>
      </w:r>
      <w:r>
        <w:rPr>
          <w:rFonts w:ascii="Times New Roman"/>
          <w:b w:val="false"/>
          <w:i w:val="false"/>
          <w:color w:val="000000"/>
          <w:sz w:val="28"/>
        </w:rPr>
        <w:t>
</w:t>
      </w:r>
      <w:r>
        <w:rPr>
          <w:rFonts w:ascii="Times New Roman"/>
          <w:b w:val="false"/>
          <w:i w:val="false"/>
          <w:color w:val="000000"/>
          <w:sz w:val="28"/>
        </w:rPr>
        <w:t>
      Соңғы екi жылда қазақстандық командалар физика және химия пәндерi бойынша халықаралық олимпиадаларда әлемнiң ең үздiк 15 елiнiң iшiне тұрақты енген.</w:t>
      </w:r>
      <w:r>
        <w:br/>
      </w:r>
      <w:r>
        <w:rPr>
          <w:rFonts w:ascii="Times New Roman"/>
          <w:b w:val="false"/>
          <w:i w:val="false"/>
          <w:color w:val="000000"/>
          <w:sz w:val="28"/>
        </w:rPr>
        <w:t>
</w:t>
      </w:r>
      <w:r>
        <w:rPr>
          <w:rFonts w:ascii="Times New Roman"/>
          <w:b w:val="false"/>
          <w:i w:val="false"/>
          <w:color w:val="000000"/>
          <w:sz w:val="28"/>
        </w:rPr>
        <w:t>
      Қазақстан оқушыларының халықаралық олимпиадаларда жеңiп алған медальдарының саны жыл сайын өсуде. Тек 2010 жылы қазақстандық оқушылар 638 награда (173 алтын, 206 күмiс, 237 қола), 22 грамота жеңiп алынды. 2011 жылдың қаңтар мен қараша айлары аралығында Қазақстан Республикасының оқушылары халықаралық олимпиадалар мен ғылыми жарыстарда 852 жүлделі орынды жеңіп алды, оның ішінде 225 алтын, 287 күміс, 295 қола медаль және 43 мақтау қағазы.</w:t>
      </w:r>
      <w:r>
        <w:br/>
      </w:r>
      <w:r>
        <w:rPr>
          <w:rFonts w:ascii="Times New Roman"/>
          <w:b w:val="false"/>
          <w:i w:val="false"/>
          <w:color w:val="000000"/>
          <w:sz w:val="28"/>
        </w:rPr>
        <w:t>
</w:t>
      </w:r>
      <w:r>
        <w:rPr>
          <w:rFonts w:ascii="Times New Roman"/>
          <w:b w:val="false"/>
          <w:i w:val="false"/>
          <w:color w:val="000000"/>
          <w:sz w:val="28"/>
        </w:rPr>
        <w:t>
      Соңғы үш жылда Қазақстан құрама командасы әлемдегі ең үздік он елдің қатарына еніп қана қоймай, сонымен қатар, Еуропадағы жақын және алыс елдерден келген командалардан озып, АҚШ және Қытай оқушыларымен бәсекелес бола білді.</w:t>
      </w:r>
      <w:r>
        <w:br/>
      </w:r>
      <w:r>
        <w:rPr>
          <w:rFonts w:ascii="Times New Roman"/>
          <w:b w:val="false"/>
          <w:i w:val="false"/>
          <w:color w:val="000000"/>
          <w:sz w:val="28"/>
        </w:rPr>
        <w:t>
</w:t>
      </w:r>
      <w:r>
        <w:rPr>
          <w:rFonts w:ascii="Times New Roman"/>
          <w:b w:val="false"/>
          <w:i w:val="false"/>
          <w:color w:val="000000"/>
          <w:sz w:val="28"/>
        </w:rPr>
        <w:t>
      Сонымен қатар, қазақстандық оқушылар 2004 жылдан бастап «Қашықтықтан өткiзiлетiн Азия-Тынық мұхит математикалық олимпиадасы» және «Қашықтықтан өтетiн Жiбек жолы математикалық олимпиадасы» атты қашықтықтан өткiзiлетiн халықаралық олимпиадаларға қатысып келедi. Санкт-Петербург ақпараттық технологиялар, механика және оптика университетiмен жасалған шартқа сәйкес Информатикадан бiрiншi Еуразиялық интернет-олимпиада өттi.</w:t>
      </w:r>
      <w:r>
        <w:br/>
      </w:r>
      <w:r>
        <w:rPr>
          <w:rFonts w:ascii="Times New Roman"/>
          <w:b w:val="false"/>
          <w:i w:val="false"/>
          <w:color w:val="000000"/>
          <w:sz w:val="28"/>
        </w:rPr>
        <w:t>
</w:t>
      </w:r>
      <w:r>
        <w:rPr>
          <w:rFonts w:ascii="Times New Roman"/>
          <w:b w:val="false"/>
          <w:i w:val="false"/>
          <w:color w:val="000000"/>
          <w:sz w:val="28"/>
        </w:rPr>
        <w:t>
      Елiмiздiң жас интеллектуалдарының халықаралық математика олимпиадаларындағы жеңiстерi 2010 жылы Қазақстанның ТМД елдерiнiң арасында бірінші болып мерейтойлық 51-ші Халықаралық математика олимпиадасын өткiзуiне ықпал еттi. Әлемнiң 98 елiнiң өкiлдерi қатысқан ең беделдi интеллектуалдық сайыста қазақстандық команда 5-орынды иелендi.</w:t>
      </w:r>
      <w:r>
        <w:br/>
      </w:r>
      <w:r>
        <w:rPr>
          <w:rFonts w:ascii="Times New Roman"/>
          <w:b w:val="false"/>
          <w:i w:val="false"/>
          <w:color w:val="000000"/>
          <w:sz w:val="28"/>
        </w:rPr>
        <w:t>
</w:t>
      </w:r>
      <w:r>
        <w:rPr>
          <w:rFonts w:ascii="Times New Roman"/>
          <w:b w:val="false"/>
          <w:i w:val="false"/>
          <w:color w:val="000000"/>
          <w:sz w:val="28"/>
        </w:rPr>
        <w:t>
      Қазақстан Республикасындағы орта бiлiм беру жүйесiн жаңғыртуға ықпал ететiн негiзгi жобалардың бiрi «Назарбаев Зияткерлiк мектептерi» жобасы болып табылады. Аталған мектептер балабақшаға арналған оқу-тәрбие бағдарламаларын, мектепалды және 12 жылдық оқытудың бiлiм беру бағдарламаларын әзiрлеу, енгiзу, сынақтан өткiзу бойынша басты алаң болып табылады. Республика аумағында 20 мектеп жұмыс iстейтiн болады. Бүгiнгi таңда контингентi 4 019 оқушыны құрайтын 6 мектеп жұмыс iстейдi: Астана, Семей, Көкшетау және Талдықорған қалаларында физика-математикалық бағыттағы 4 зияткерлiк мектеп, Өскемен және Астана қалаларында химия-биологиялық бағыттағы 2 зияткерлiк мектеп.</w:t>
      </w:r>
      <w:r>
        <w:br/>
      </w:r>
      <w:r>
        <w:rPr>
          <w:rFonts w:ascii="Times New Roman"/>
          <w:b w:val="false"/>
          <w:i w:val="false"/>
          <w:color w:val="000000"/>
          <w:sz w:val="28"/>
        </w:rPr>
        <w:t>
</w:t>
      </w:r>
      <w:r>
        <w:rPr>
          <w:rFonts w:ascii="Times New Roman"/>
          <w:b w:val="false"/>
          <w:i w:val="false"/>
          <w:color w:val="000000"/>
          <w:sz w:val="28"/>
        </w:rPr>
        <w:t>
      Сонымен бірге ЭДЫҰ өткізетін PISA-2009 (Programme for International Student Assessment) халықаралық салыстырмалы зерттеуінің қорытындысы бойынша еліміздің 15 жастағы оқушылары 65 елдің арасында айтарлықтай төмен 57-орынды иеленді (оқу сауаттылығынан 59-орын, математика сауаттылығынан 53-орын, жаратылыстану сауаттылығынан 58-орын).</w:t>
      </w:r>
      <w:r>
        <w:br/>
      </w:r>
      <w:r>
        <w:rPr>
          <w:rFonts w:ascii="Times New Roman"/>
          <w:b w:val="false"/>
          <w:i w:val="false"/>
          <w:color w:val="000000"/>
          <w:sz w:val="28"/>
        </w:rPr>
        <w:t>
</w:t>
      </w:r>
      <w:r>
        <w:rPr>
          <w:rFonts w:ascii="Times New Roman"/>
          <w:b w:val="false"/>
          <w:i w:val="false"/>
          <w:color w:val="000000"/>
          <w:sz w:val="28"/>
        </w:rPr>
        <w:t>
      Аталған зерттеудегі Қазақстанның алғашқы тәжірибесі оқытудың мазмұны, технологиясы мен әдістері туралы дәстүрлі қалыптасқан түсінікті қайта қарау қажеттілігін көрсетеді.</w:t>
      </w:r>
      <w:r>
        <w:br/>
      </w:r>
      <w:r>
        <w:rPr>
          <w:rFonts w:ascii="Times New Roman"/>
          <w:b w:val="false"/>
          <w:i w:val="false"/>
          <w:color w:val="000000"/>
          <w:sz w:val="28"/>
        </w:rPr>
        <w:t>
</w:t>
      </w:r>
      <w:r>
        <w:rPr>
          <w:rFonts w:ascii="Times New Roman"/>
          <w:b w:val="false"/>
          <w:i w:val="false"/>
          <w:color w:val="000000"/>
          <w:sz w:val="28"/>
        </w:rPr>
        <w:t>
      Білім беруде ақпараттық технологияларды енгізу жұмыстары жалғасуда. Қазіргі уақытта бір компьютерге 16 оқушыдан келеді. Білім беру ұйымдарының 50 %-ы интерактивтік кабинеттермен және жабдықтармен қамтамасыз етілді. Интернет желісіне мектептердің 98 %-ы, ал кең жолақты интернет желісіне 37,3 %-ы қол жеткізген.</w:t>
      </w:r>
      <w:r>
        <w:br/>
      </w:r>
      <w:r>
        <w:rPr>
          <w:rFonts w:ascii="Times New Roman"/>
          <w:b w:val="false"/>
          <w:i w:val="false"/>
          <w:color w:val="000000"/>
          <w:sz w:val="28"/>
        </w:rPr>
        <w:t>
</w:t>
      </w:r>
      <w:r>
        <w:rPr>
          <w:rFonts w:ascii="Times New Roman"/>
          <w:b w:val="false"/>
          <w:i w:val="false"/>
          <w:color w:val="000000"/>
          <w:sz w:val="28"/>
        </w:rPr>
        <w:t>
      Мектептерде «Он-лайн оқыту жүйесі» енгізілуде. Апта сайын республиканың ең үздік мұғалімдері он-лайн сабақтар мен семинарлар өткізеді.</w:t>
      </w:r>
      <w:r>
        <w:br/>
      </w:r>
      <w:r>
        <w:rPr>
          <w:rFonts w:ascii="Times New Roman"/>
          <w:b w:val="false"/>
          <w:i w:val="false"/>
          <w:color w:val="000000"/>
          <w:sz w:val="28"/>
        </w:rPr>
        <w:t>
</w:t>
      </w:r>
      <w:r>
        <w:rPr>
          <w:rFonts w:ascii="Times New Roman"/>
          <w:b w:val="false"/>
          <w:i w:val="false"/>
          <w:color w:val="000000"/>
          <w:sz w:val="28"/>
        </w:rPr>
        <w:t>
      2011 – 2012 оқу жылдарында Астана, Алматы қалалары мен Қарағанды обласының 44 орта және техникалық кәсіптік білім беру ұйымдарында электрондық оқыту жүйесінің (бұдан әрі - электрондық оқыту) пилоттық жобасы енгізілуде.</w:t>
      </w:r>
      <w:r>
        <w:br/>
      </w:r>
      <w:r>
        <w:rPr>
          <w:rFonts w:ascii="Times New Roman"/>
          <w:b w:val="false"/>
          <w:i w:val="false"/>
          <w:color w:val="000000"/>
          <w:sz w:val="28"/>
        </w:rPr>
        <w:t>
</w:t>
      </w:r>
      <w:r>
        <w:rPr>
          <w:rFonts w:ascii="Times New Roman"/>
          <w:b w:val="false"/>
          <w:i w:val="false"/>
          <w:color w:val="000000"/>
          <w:sz w:val="28"/>
        </w:rPr>
        <w:t>
      2011 жылы ББЖКБАРИ базасында 8 мың жүйе әкімшілері мен пайдаланушылары үшін оқыту өткізілді.</w:t>
      </w:r>
      <w:r>
        <w:br/>
      </w:r>
      <w:r>
        <w:rPr>
          <w:rFonts w:ascii="Times New Roman"/>
          <w:b w:val="false"/>
          <w:i w:val="false"/>
          <w:color w:val="000000"/>
          <w:sz w:val="28"/>
        </w:rPr>
        <w:t>
      5 – 11 сыныптарға арналған Қазақстан тарихы бойынша қазақ және орыс тілдерінде 468 сандық білім беру ресурстары әзірленді, оның ішінде, 234 – қазақ тілінде, 234 – орыс тілінде.</w:t>
      </w:r>
      <w:r>
        <w:br/>
      </w:r>
      <w:r>
        <w:rPr>
          <w:rFonts w:ascii="Times New Roman"/>
          <w:b w:val="false"/>
          <w:i w:val="false"/>
          <w:color w:val="000000"/>
          <w:sz w:val="28"/>
        </w:rPr>
        <w:t>
</w:t>
      </w:r>
      <w:r>
        <w:rPr>
          <w:rFonts w:ascii="Times New Roman"/>
          <w:b w:val="false"/>
          <w:i w:val="false"/>
          <w:color w:val="000000"/>
          <w:sz w:val="28"/>
        </w:rPr>
        <w:t>
      Мемлекет басшысының орта білім беру мекемелерінде бақылау сапасын орталықтандыру және күшейту жөнінде кешенді шара қолдану туралы тапсырмасына сәйкес (2011 жылғы 17 сәуірдегі № 01-7.4, 13.2-тармақ) орта білім беру мекемелерінен бастап, жоғары және жоғары оқу орнынан кейінгі білімге дейінгі білім берудің сапасын барлық деңгейлерін ұйымдарының қызметтерін бақылаудың бірыңғай вертикалін құруды көздейтін «Қазақстан Республикасы Білім және ғылым министрлігінің кейбір мәселелері туралы» Қазақстан Республикасы Үкіметінің 2011 жылғы 7 шілдедегі № 778 қаулысы қабылданды.</w:t>
      </w:r>
      <w:r>
        <w:br/>
      </w:r>
      <w:r>
        <w:rPr>
          <w:rFonts w:ascii="Times New Roman"/>
          <w:b w:val="false"/>
          <w:i w:val="false"/>
          <w:color w:val="000000"/>
          <w:sz w:val="28"/>
        </w:rPr>
        <w:t>
</w:t>
      </w:r>
      <w:r>
        <w:rPr>
          <w:rFonts w:ascii="Times New Roman"/>
          <w:b w:val="false"/>
          <w:i w:val="false"/>
          <w:color w:val="000000"/>
          <w:sz w:val="28"/>
        </w:rPr>
        <w:t>
      Осындай орталықтандыру жүйесінің басты басымдығы орталық органдардың жергілікті жердегі білім беру ұйымдарымен тиімді кері байланысының болуы және оқыту сапасын бақылап қана қоймай, оны талдау арқылы және әлемдік тенденцияларды ескеру негізінде оқытудың мазмұны мен әдістерін жетілдіру, педагогтардың кәсібилігін қолдау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Негiзгi проблемаларды талдау</w:t>
      </w:r>
      <w:r>
        <w:br/>
      </w:r>
      <w:r>
        <w:rPr>
          <w:rFonts w:ascii="Times New Roman"/>
          <w:b w:val="false"/>
          <w:i w:val="false"/>
          <w:color w:val="000000"/>
          <w:sz w:val="28"/>
        </w:rPr>
        <w:t>
</w:t>
      </w:r>
      <w:r>
        <w:rPr>
          <w:rFonts w:ascii="Times New Roman"/>
          <w:b w:val="false"/>
          <w:i w:val="false"/>
          <w:color w:val="000000"/>
          <w:sz w:val="28"/>
        </w:rPr>
        <w:t>
      Жұмыс iстеп жатқан жалпы бiлiм беретiн мектептердiң материалдық-техникалық жағдайы қазiргi заманғы талаптарға сай емес: 7 465 мектептiң жалпы санының 67,6 %-ы типтiк ғимараттарда, 32,4 %-ы – ыңғайластырылған ғимараттарда орналасқан. 65,7 % мектеп екi ауысымда оқиды, ал 71 мектеп – үш ауысымда. Мектептердiң 82,4 %-ы 1990 жылға дейiн, ал 33,9 %-ы 1970 жылға дейiн салынған. 194 мектеп апатты жағдайдағы ғимараттарда орналасқан. Мектептердiң 21 %-ы күрделi жөндеудi қажет етедi.</w:t>
      </w:r>
      <w:r>
        <w:br/>
      </w:r>
      <w:r>
        <w:rPr>
          <w:rFonts w:ascii="Times New Roman"/>
          <w:b w:val="false"/>
          <w:i w:val="false"/>
          <w:color w:val="000000"/>
          <w:sz w:val="28"/>
        </w:rPr>
        <w:t>
</w:t>
      </w:r>
      <w:r>
        <w:rPr>
          <w:rFonts w:ascii="Times New Roman"/>
          <w:b w:val="false"/>
          <w:i w:val="false"/>
          <w:color w:val="000000"/>
          <w:sz w:val="28"/>
        </w:rPr>
        <w:t>
      Сапалы бiлiммен қамтамасыз ету және әлемдiк бiлiм беру кеңiстiгiне ену мақсатында бiлiм беру мазмұнын жаңарту қажет. Оның iшiнде бастауыш, негiзгi орта және жалпы орта бiлiм берудiң мемлекеттiк жалпыға мiндеттi бiлiм беру стандартын жаңарту, оқу бағдарламаларын әзiрлеу, педагогтердiң оқу жүктемесiн азайту, оқу пәндерiнiң мазмұнын (пәндердi кiрiктiру), кадрлық, қаржылық, материалдық-техникалық және басқа да жағдайларды, нормалар мен нормативтердi қайта қарастыру.</w:t>
      </w:r>
      <w:r>
        <w:br/>
      </w:r>
      <w:r>
        <w:rPr>
          <w:rFonts w:ascii="Times New Roman"/>
          <w:b w:val="false"/>
          <w:i w:val="false"/>
          <w:color w:val="000000"/>
          <w:sz w:val="28"/>
        </w:rPr>
        <w:t>
</w:t>
      </w:r>
      <w:r>
        <w:rPr>
          <w:rFonts w:ascii="Times New Roman"/>
          <w:b w:val="false"/>
          <w:i w:val="false"/>
          <w:color w:val="000000"/>
          <w:sz w:val="28"/>
        </w:rPr>
        <w:t>
      Республикада 4 221 шағын жинақталған мектеп (бұдан әрi – ШЖМ) бар, олар барлық мектептер санынан алғанда 56,2 %-ды (ауылда – 4 075 ШЖМ) құрайды. ШЖМ-да 396 840 оқушы оқиды, 79 151 мұғалiм жұмыс iстейдi. ШЖМ-ның проблемалық мәселелерi – оқушылары аз сыныптардың, бiрiктiрiлген сыныптардың ақпараттық-коммуникациялық технологиялардың аз қолданылуы, мұғалiмдi даярлауда мамандандырудың тар бейiндiлiгi (бiрпәндiлiк) алудың, толық оқу жүктемесiмен қамтамасыз етудiң мүмкiн еместiгi, ШЖМ-ның жартысына жуығының ыңғайластырылған үй-жайларда орналасуы.</w:t>
      </w:r>
      <w:r>
        <w:br/>
      </w:r>
      <w:r>
        <w:rPr>
          <w:rFonts w:ascii="Times New Roman"/>
          <w:b w:val="false"/>
          <w:i w:val="false"/>
          <w:color w:val="000000"/>
          <w:sz w:val="28"/>
        </w:rPr>
        <w:t>
</w:t>
      </w:r>
      <w:r>
        <w:rPr>
          <w:rFonts w:ascii="Times New Roman"/>
          <w:b w:val="false"/>
          <w:i w:val="false"/>
          <w:color w:val="000000"/>
          <w:sz w:val="28"/>
        </w:rPr>
        <w:t>
      Назарбаев Зияткерлiк мектептерiнiң орта бiлiм беру мазмұны қазақстандық бiлiм берудiң озық дәстүрлерi мен халықаралық үздiк тәжiрибелердi есепке ала отырып жаңартуды қажет етедi. Үш тiлдi меңгерудiң және бейiндi пәндердi ағылшын тiлiнде оқытудың жаңа талаптары мектеп педагогтерiнiң бiлiктiлiгiн арттыруда жаңа тәсiлдердi талап етедi. Дарынды балаларға арналған бейiндiк пәндер бойынша (физика, математика, химия, биология, информатика) қазақстандық оқулықтар мен оқу-әдiстемелiк кешендер жоқ.</w:t>
      </w:r>
      <w:r>
        <w:br/>
      </w:r>
      <w:r>
        <w:rPr>
          <w:rFonts w:ascii="Times New Roman"/>
          <w:b w:val="false"/>
          <w:i w:val="false"/>
          <w:color w:val="000000"/>
          <w:sz w:val="28"/>
        </w:rPr>
        <w:t>
</w:t>
      </w:r>
      <w:r>
        <w:rPr>
          <w:rFonts w:ascii="Times New Roman"/>
          <w:b w:val="false"/>
          <w:i w:val="false"/>
          <w:color w:val="000000"/>
          <w:sz w:val="28"/>
        </w:rPr>
        <w:t>
      Мұғалiмдердiң сапалық құрамының төмен болуы: педагогтердiң жалпы санынан 15,2 %-ы жоғары санатты, 30,7 %-ы – бiрiншi санатты.</w:t>
      </w:r>
      <w:r>
        <w:br/>
      </w:r>
      <w:r>
        <w:rPr>
          <w:rFonts w:ascii="Times New Roman"/>
          <w:b w:val="false"/>
          <w:i w:val="false"/>
          <w:color w:val="000000"/>
          <w:sz w:val="28"/>
        </w:rPr>
        <w:t>
</w:t>
      </w:r>
      <w:r>
        <w:rPr>
          <w:rFonts w:ascii="Times New Roman"/>
          <w:b w:val="false"/>
          <w:i w:val="false"/>
          <w:color w:val="000000"/>
          <w:sz w:val="28"/>
        </w:rPr>
        <w:t>
      Жұмыс iстейтiн әрбiр бесiншi мұғалiм 50 жаста және одан үлкен. Педагогтердiң жалпы санынан 13,2 %-ының еңбек өтiлi 3 жылға дейiн. Жыл сайынғы жас кадрлардың келуi небәрi 2,9 %-ды құрайды.</w:t>
      </w:r>
      <w:r>
        <w:br/>
      </w:r>
      <w:r>
        <w:rPr>
          <w:rFonts w:ascii="Times New Roman"/>
          <w:b w:val="false"/>
          <w:i w:val="false"/>
          <w:color w:val="000000"/>
          <w:sz w:val="28"/>
        </w:rPr>
        <w:t>
</w:t>
      </w:r>
      <w:r>
        <w:rPr>
          <w:rFonts w:ascii="Times New Roman"/>
          <w:b w:val="false"/>
          <w:i w:val="false"/>
          <w:color w:val="000000"/>
          <w:sz w:val="28"/>
        </w:rPr>
        <w:t>
      Бiлiм беру ұйымдарында АТ қызметкерлерi болмағандықтан, ақпараттық-коммуникациялық технологияларды (бұдан әрi – АКТ) әкiмшiлендiру, алып жүру және инфрақұрылымды дамыту мәселелерi, көбiнесе, информатика пәнiнiң мұғалiмдерiне жүктеледi. Электрондық оқыту жүйесiн қолдану осы процестердiң бүкiл қатысушыларымен өзара iс-қимыл жасау кезiнде оны нақты оқу процесiне бiрiктiргенде ғана нәтиже бередi.</w:t>
      </w:r>
      <w:r>
        <w:br/>
      </w:r>
      <w:r>
        <w:rPr>
          <w:rFonts w:ascii="Times New Roman"/>
          <w:b w:val="false"/>
          <w:i w:val="false"/>
          <w:color w:val="000000"/>
          <w:sz w:val="28"/>
        </w:rPr>
        <w:t>
</w:t>
      </w:r>
      <w:r>
        <w:rPr>
          <w:rFonts w:ascii="Times New Roman"/>
          <w:b w:val="false"/>
          <w:i w:val="false"/>
          <w:color w:val="000000"/>
          <w:sz w:val="28"/>
        </w:rPr>
        <w:t>
      4 Мбит/с және одан жоғары кең жолақты интернет желiсіне қол жеткізу қымбат бағалы қызметтердiң құнын төмендету, ауылдық білім беру ұйымдары үшiн байланыс арналарының мүмкіндіктерін ұлғайту бойынша техникалық мүмкiндiктердi iздеу, сондай-ақ қызмет көрсету жобасы бойынша сатып алынатын сапаны жақсарту мәселелері өзекті және шешiлмей қалып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Негiзгi сыртқы және iшкi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өңiрлердi дамытудың демографиялық, көшi-қон, экономикалық факторларының әсерi;</w:t>
      </w:r>
      <w:r>
        <w:br/>
      </w:r>
      <w:r>
        <w:rPr>
          <w:rFonts w:ascii="Times New Roman"/>
          <w:b w:val="false"/>
          <w:i w:val="false"/>
          <w:color w:val="000000"/>
          <w:sz w:val="28"/>
        </w:rPr>
        <w:t>
</w:t>
      </w:r>
      <w:r>
        <w:rPr>
          <w:rFonts w:ascii="Times New Roman"/>
          <w:b w:val="false"/>
          <w:i w:val="false"/>
          <w:color w:val="000000"/>
          <w:sz w:val="28"/>
        </w:rPr>
        <w:t>
      2) бiлiм беру объектiлерiн пайдалануға енгiзу мерзiмдерiнiң бұзылуы;</w:t>
      </w:r>
      <w:r>
        <w:br/>
      </w:r>
      <w:r>
        <w:rPr>
          <w:rFonts w:ascii="Times New Roman"/>
          <w:b w:val="false"/>
          <w:i w:val="false"/>
          <w:color w:val="000000"/>
          <w:sz w:val="28"/>
        </w:rPr>
        <w:t>
</w:t>
      </w:r>
      <w:r>
        <w:rPr>
          <w:rFonts w:ascii="Times New Roman"/>
          <w:b w:val="false"/>
          <w:i w:val="false"/>
          <w:color w:val="000000"/>
          <w:sz w:val="28"/>
        </w:rPr>
        <w:t>
      3) мұғалiм кәсiбі беделiнiң төмендеуi;</w:t>
      </w:r>
      <w:r>
        <w:br/>
      </w:r>
      <w:r>
        <w:rPr>
          <w:rFonts w:ascii="Times New Roman"/>
          <w:b w:val="false"/>
          <w:i w:val="false"/>
          <w:color w:val="000000"/>
          <w:sz w:val="28"/>
        </w:rPr>
        <w:t>
</w:t>
      </w:r>
      <w:r>
        <w:rPr>
          <w:rFonts w:ascii="Times New Roman"/>
          <w:b w:val="false"/>
          <w:i w:val="false"/>
          <w:color w:val="000000"/>
          <w:sz w:val="28"/>
        </w:rPr>
        <w:t>
      4) жыл сайын апатты жағдайдағы мектептер анықталады. Мектеп ғимараттарының 15,6 %-ы пайдаланудың шектi мерзiмiнен асып кеткен және әлеуетті апатты мектептер болып табылады;</w:t>
      </w:r>
      <w:r>
        <w:br/>
      </w:r>
      <w:r>
        <w:rPr>
          <w:rFonts w:ascii="Times New Roman"/>
          <w:b w:val="false"/>
          <w:i w:val="false"/>
          <w:color w:val="000000"/>
          <w:sz w:val="28"/>
        </w:rPr>
        <w:t>
</w:t>
      </w:r>
      <w:r>
        <w:rPr>
          <w:rFonts w:ascii="Times New Roman"/>
          <w:b w:val="false"/>
          <w:i w:val="false"/>
          <w:color w:val="000000"/>
          <w:sz w:val="28"/>
        </w:rPr>
        <w:t>
      5) бiлiм берудiң жаңа моделiн енгiзу кезеңiнде бiлiм беру саясатының өзгеру тәуекелi: 12 жылдық оқытуға көшудiң мерзiмi мен көшу кезеңдерiнiң және 12 жылдық оқыту құрылымының өзгеруi мүмкiн, бұл 12 жылдық мектептiң МЖБС-ын енгiзу үшiн қауiп төндiрiп отыр;</w:t>
      </w:r>
      <w:r>
        <w:br/>
      </w:r>
      <w:r>
        <w:rPr>
          <w:rFonts w:ascii="Times New Roman"/>
          <w:b w:val="false"/>
          <w:i w:val="false"/>
          <w:color w:val="000000"/>
          <w:sz w:val="28"/>
        </w:rPr>
        <w:t>
</w:t>
      </w:r>
      <w:r>
        <w:rPr>
          <w:rFonts w:ascii="Times New Roman"/>
          <w:b w:val="false"/>
          <w:i w:val="false"/>
          <w:color w:val="000000"/>
          <w:sz w:val="28"/>
        </w:rPr>
        <w:t>
      6) ЖҚМ үшiн – көшi-қон жағдайы, елдi мекендердiң алыстығы;</w:t>
      </w:r>
      <w:r>
        <w:br/>
      </w:r>
      <w:r>
        <w:rPr>
          <w:rFonts w:ascii="Times New Roman"/>
          <w:b w:val="false"/>
          <w:i w:val="false"/>
          <w:color w:val="000000"/>
          <w:sz w:val="28"/>
        </w:rPr>
        <w:t>
</w:t>
      </w:r>
      <w:r>
        <w:rPr>
          <w:rFonts w:ascii="Times New Roman"/>
          <w:b w:val="false"/>
          <w:i w:val="false"/>
          <w:color w:val="000000"/>
          <w:sz w:val="28"/>
        </w:rPr>
        <w:t>
      7) бiлiм беру ұйымдарында iшкi ақпараттық инфрақұрылым дамуының төмендiгi.</w:t>
      </w:r>
      <w:r>
        <w:br/>
      </w:r>
      <w:r>
        <w:rPr>
          <w:rFonts w:ascii="Times New Roman"/>
          <w:b w:val="false"/>
          <w:i w:val="false"/>
          <w:color w:val="000000"/>
          <w:sz w:val="28"/>
        </w:rPr>
        <w:t>
</w:t>
      </w:r>
      <w:r>
        <w:rPr>
          <w:rFonts w:ascii="Times New Roman"/>
          <w:b w:val="false"/>
          <w:i w:val="false"/>
          <w:color w:val="000000"/>
          <w:sz w:val="28"/>
        </w:rPr>
        <w:t>
      Iшкi факторлар:</w:t>
      </w:r>
      <w:r>
        <w:br/>
      </w:r>
      <w:r>
        <w:rPr>
          <w:rFonts w:ascii="Times New Roman"/>
          <w:b w:val="false"/>
          <w:i w:val="false"/>
          <w:color w:val="000000"/>
          <w:sz w:val="28"/>
        </w:rPr>
        <w:t>
</w:t>
      </w:r>
      <w:r>
        <w:rPr>
          <w:rFonts w:ascii="Times New Roman"/>
          <w:b w:val="false"/>
          <w:i w:val="false"/>
          <w:color w:val="000000"/>
          <w:sz w:val="28"/>
        </w:rPr>
        <w:t>
      1) 2015 жылдан бастап оқушылар контингентiнiң артуы күтiлуде. Бастауыш сыныпқа балаларды 6 жастан бастап қабылдау жүзеге асырылады. Бұл балаларды жас ерекшелiгiне қарай оқытуға жағдай жасауды қажет етедi, сондай-ақ мектепке бiраз салмақ түсiредi;</w:t>
      </w:r>
      <w:r>
        <w:br/>
      </w:r>
      <w:r>
        <w:rPr>
          <w:rFonts w:ascii="Times New Roman"/>
          <w:b w:val="false"/>
          <w:i w:val="false"/>
          <w:color w:val="000000"/>
          <w:sz w:val="28"/>
        </w:rPr>
        <w:t>
</w:t>
      </w:r>
      <w:r>
        <w:rPr>
          <w:rFonts w:ascii="Times New Roman"/>
          <w:b w:val="false"/>
          <w:i w:val="false"/>
          <w:color w:val="000000"/>
          <w:sz w:val="28"/>
        </w:rPr>
        <w:t>
      2) 12 жылдық оқыту бойынша – материалдық-техникалық базаның нашарлығы, ШЖМ педагог кадрлармен жеткiлiксiз қамтамасыз етiлуi;</w:t>
      </w:r>
      <w:r>
        <w:br/>
      </w:r>
      <w:r>
        <w:rPr>
          <w:rFonts w:ascii="Times New Roman"/>
          <w:b w:val="false"/>
          <w:i w:val="false"/>
          <w:color w:val="000000"/>
          <w:sz w:val="28"/>
        </w:rPr>
        <w:t>
</w:t>
      </w:r>
      <w:r>
        <w:rPr>
          <w:rFonts w:ascii="Times New Roman"/>
          <w:b w:val="false"/>
          <w:i w:val="false"/>
          <w:color w:val="000000"/>
          <w:sz w:val="28"/>
        </w:rPr>
        <w:t>
      3) бiлiм беру ұйымдары оқушыларының оқулықтармен және ОӘК-мен толық қамтамасыз етiлмеуi;</w:t>
      </w:r>
      <w:r>
        <w:br/>
      </w:r>
      <w:r>
        <w:rPr>
          <w:rFonts w:ascii="Times New Roman"/>
          <w:b w:val="false"/>
          <w:i w:val="false"/>
          <w:color w:val="000000"/>
          <w:sz w:val="28"/>
        </w:rPr>
        <w:t>
</w:t>
      </w:r>
      <w:r>
        <w:rPr>
          <w:rFonts w:ascii="Times New Roman"/>
          <w:b w:val="false"/>
          <w:i w:val="false"/>
          <w:color w:val="000000"/>
          <w:sz w:val="28"/>
        </w:rPr>
        <w:t>
      4) педагогтердiң бiр бөлiгiнiң дайындық деңгейiнiң төмендiгi, өздiгiнен бiлiм алуға және кәсiби деңгейiн өсiруге ұмтылудың жеткiлiксiздiгi;</w:t>
      </w:r>
      <w:r>
        <w:br/>
      </w:r>
      <w:r>
        <w:rPr>
          <w:rFonts w:ascii="Times New Roman"/>
          <w:b w:val="false"/>
          <w:i w:val="false"/>
          <w:color w:val="000000"/>
          <w:sz w:val="28"/>
        </w:rPr>
        <w:t>
</w:t>
      </w:r>
      <w:r>
        <w:rPr>
          <w:rFonts w:ascii="Times New Roman"/>
          <w:b w:val="false"/>
          <w:i w:val="false"/>
          <w:color w:val="000000"/>
          <w:sz w:val="28"/>
        </w:rPr>
        <w:t>
      5) Назарбаев Зияткерлiк мектептерi бойынша – елiмiзде бiлiктi кадрлардың жетiспеуi.</w:t>
      </w:r>
      <w:r>
        <w:br/>
      </w:r>
      <w:r>
        <w:rPr>
          <w:rFonts w:ascii="Times New Roman"/>
          <w:b w:val="false"/>
          <w:i w:val="false"/>
          <w:color w:val="000000"/>
          <w:sz w:val="28"/>
        </w:rPr>
        <w:t>
</w:t>
      </w:r>
      <w:r>
        <w:rPr>
          <w:rFonts w:ascii="Times New Roman"/>
          <w:b w:val="false"/>
          <w:i w:val="false"/>
          <w:color w:val="000000"/>
          <w:sz w:val="28"/>
        </w:rPr>
        <w:t>
      6) Интернет желiсiне қосылу жылдамдығының жеткiлiксiздiгi электрондық оқыту желiсiн пайдаланушылардың санын азайтады және бiлiм беру ресурстарына қол жеткiзуге кедергi жасайды. Электрондық ресурстарды әзiрлеу үшiн кәсiби даярлықтың жеткiлiксiздiгi және педагог кадрлардың бойында уәждеменiң жоқтығы.</w:t>
      </w:r>
    </w:p>
    <w:bookmarkEnd w:id="9"/>
    <w:bookmarkStart w:name="z313" w:id="10"/>
    <w:p>
      <w:pPr>
        <w:spacing w:after="0"/>
        <w:ind w:left="0"/>
        <w:jc w:val="left"/>
      </w:pPr>
      <w:r>
        <w:rPr>
          <w:rFonts w:ascii="Times New Roman"/>
          <w:b/>
          <w:i w:val="false"/>
          <w:color w:val="000000"/>
        </w:rPr>
        <w:t xml:space="preserve"> 
3. Техникалық және кәсіптік білім</w:t>
      </w:r>
    </w:p>
    <w:bookmarkEnd w:id="10"/>
    <w:bookmarkStart w:name="z70" w:id="11"/>
    <w:p>
      <w:pPr>
        <w:spacing w:after="0"/>
        <w:ind w:left="0"/>
        <w:jc w:val="both"/>
      </w:pPr>
      <w:r>
        <w:rPr>
          <w:rFonts w:ascii="Times New Roman"/>
          <w:b w:val="false"/>
          <w:i w:val="false"/>
          <w:color w:val="000000"/>
          <w:sz w:val="28"/>
        </w:rPr>
        <w:t>
</w:t>
      </w:r>
      <w:r>
        <w:rPr>
          <w:rFonts w:ascii="Times New Roman"/>
          <w:b/>
          <w:i w:val="false"/>
          <w:color w:val="000000"/>
          <w:sz w:val="28"/>
        </w:rPr>
        <w:t>      Реттелетін саланы немесе қызмет аясын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Қазақстан Республикасында 2011 жылы техникалық және кәсiптiк бiлiмнiң (бұдан әрi – ТжКБ) 896 оқу орны (2010 жылы – 882), оның iшiнде 325 кәсiптiк лицей (2010 жылы – 322), 571 колледж (2010 жылы – 560) жұмыс iстейдi. Оның iшiнде 176 (2010 жылы – 168) оқу орны, немесе 19,7 % ауылдық жерлерде орналасқан. Индустриалдық-инновациялық дамыту (бұдан әрi – ҮИИД) жобаларына кадрлар даярлауға 543 ТжКБ оқу орны қамтылған.</w:t>
      </w:r>
      <w:r>
        <w:br/>
      </w:r>
      <w:r>
        <w:rPr>
          <w:rFonts w:ascii="Times New Roman"/>
          <w:b w:val="false"/>
          <w:i w:val="false"/>
          <w:color w:val="000000"/>
          <w:sz w:val="28"/>
        </w:rPr>
        <w:t>
</w:t>
      </w:r>
      <w:r>
        <w:rPr>
          <w:rFonts w:ascii="Times New Roman"/>
          <w:b w:val="false"/>
          <w:i w:val="false"/>
          <w:color w:val="000000"/>
          <w:sz w:val="28"/>
        </w:rPr>
        <w:t>
      ТжКБ оқу орындарында 600,7 мың адам, оның iшiнде 250 мың адам, немесе 41,6 % мемлекеттiк бiлiм беру тапсырысы бойынша бiлiм алады (2010 жылы – 221,0 мың адам, немесе 36,3 %). Техникалық және қызмет көрсету еңбегiнiң бiлiктi мамандарын даярлау 185 мамандық (2010 жылы – 177) пен 495 бiлiктiлiк (2010 жылы – 416) бойынша жүзеге асырылады.</w:t>
      </w:r>
    </w:p>
    <w:bookmarkEnd w:id="11"/>
    <w:bookmarkStart w:name="z73" w:id="12"/>
    <w:p>
      <w:pPr>
        <w:spacing w:after="0"/>
        <w:ind w:left="0"/>
        <w:jc w:val="both"/>
      </w:pPr>
      <w:r>
        <w:rPr>
          <w:rFonts w:ascii="Times New Roman"/>
          <w:b w:val="false"/>
          <w:i w:val="false"/>
          <w:color w:val="000000"/>
          <w:sz w:val="28"/>
        </w:rPr>
        <w:t>
ТжКБ жүйесi бойынша негiзгi көрсеткiштер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3"/>
        <w:gridCol w:w="2153"/>
        <w:gridCol w:w="2333"/>
      </w:tblGrid>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алушылар саны, мың адам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мамандықтар бойынша бiлiм алушылардың саны, мың адам, бiлiм алушылардың жалпы санынан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136,8 24,4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173,5 28,5</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саны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Бiлiм және ғылым министрлiгi мен халықаралық ұйымдардың арасында қол қойылған келiсiмдер (меморандумдар), бiрлiк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жалпыға мiндеттi бiлiм беру стандарттарын халықаралық талаптарға сәйкес әзiрлеу, бiрлiк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берушiлер мен халықаралық ұйымдардан тартылған қаражат саны, млн. доллар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 кәсiпорындар мен ұйымдар арасында қол қойылған келiсiмдердiң саны, бiрлiк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оқу орындарының шетелдерде бiлiктiлiгiн арттырудан өткен педагогикалық қызметкерлерiнiң саны, бiрлiк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тәуелсiз бағалау (қатысушылар саны), бiрлiк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нығайту, млрд. теңге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 күрделi жөндеу, млрд. теңге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интерактивтi оқу жабдықтарының саны, бiрлiк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bookmarkStart w:name="z74" w:id="13"/>
    <w:p>
      <w:pPr>
        <w:spacing w:after="0"/>
        <w:ind w:left="0"/>
        <w:jc w:val="both"/>
      </w:pPr>
      <w:r>
        <w:rPr>
          <w:rFonts w:ascii="Times New Roman"/>
          <w:b w:val="false"/>
          <w:i w:val="false"/>
          <w:color w:val="000000"/>
          <w:sz w:val="28"/>
        </w:rPr>
        <w:t>
      Соңғы екi жылда 3 кәсiптiк лицей салынды.</w:t>
      </w:r>
      <w:r>
        <w:br/>
      </w:r>
      <w:r>
        <w:rPr>
          <w:rFonts w:ascii="Times New Roman"/>
          <w:b w:val="false"/>
          <w:i w:val="false"/>
          <w:color w:val="000000"/>
          <w:sz w:val="28"/>
        </w:rPr>
        <w:t>
</w:t>
      </w:r>
      <w:r>
        <w:rPr>
          <w:rFonts w:ascii="Times New Roman"/>
          <w:b w:val="false"/>
          <w:i w:val="false"/>
          <w:color w:val="000000"/>
          <w:sz w:val="28"/>
        </w:rPr>
        <w:t>
      Атырау қаласында Мұнай-газ саласы үшiн кадрларды даярлау және қайта даярлау өңiраралық орталығының құрылысы аяқталуда:</w:t>
      </w:r>
      <w:r>
        <w:br/>
      </w:r>
      <w:r>
        <w:rPr>
          <w:rFonts w:ascii="Times New Roman"/>
          <w:b w:val="false"/>
          <w:i w:val="false"/>
          <w:color w:val="000000"/>
          <w:sz w:val="28"/>
        </w:rPr>
        <w:t>
</w:t>
      </w:r>
      <w:r>
        <w:rPr>
          <w:rFonts w:ascii="Times New Roman"/>
          <w:b w:val="false"/>
          <w:i w:val="false"/>
          <w:color w:val="000000"/>
          <w:sz w:val="28"/>
        </w:rPr>
        <w:t>
      1) Астана қаласында 800 оқушы орындық, Оңтүстiк Қазақстан облысы Бәйдiбек ауданының Шаян ауылында 360 оқушы орындық кәсiптiк лицейлердiң;</w:t>
      </w:r>
      <w:r>
        <w:br/>
      </w:r>
      <w:r>
        <w:rPr>
          <w:rFonts w:ascii="Times New Roman"/>
          <w:b w:val="false"/>
          <w:i w:val="false"/>
          <w:color w:val="000000"/>
          <w:sz w:val="28"/>
        </w:rPr>
        <w:t>
</w:t>
      </w:r>
      <w:r>
        <w:rPr>
          <w:rFonts w:ascii="Times New Roman"/>
          <w:b w:val="false"/>
          <w:i w:val="false"/>
          <w:color w:val="000000"/>
          <w:sz w:val="28"/>
        </w:rPr>
        <w:t>
      2) Екiбастұз қаласында Отын-энергетика саласы үшiн техникалық және қызмет көрсету еңбегi кадрларын даярлау және қайта даярлау жөнiндегi өңiраралық орталығының;</w:t>
      </w:r>
      <w:r>
        <w:br/>
      </w:r>
      <w:r>
        <w:rPr>
          <w:rFonts w:ascii="Times New Roman"/>
          <w:b w:val="false"/>
          <w:i w:val="false"/>
          <w:color w:val="000000"/>
          <w:sz w:val="28"/>
        </w:rPr>
        <w:t>
</w:t>
      </w:r>
      <w:r>
        <w:rPr>
          <w:rFonts w:ascii="Times New Roman"/>
          <w:b w:val="false"/>
          <w:i w:val="false"/>
          <w:color w:val="000000"/>
          <w:sz w:val="28"/>
        </w:rPr>
        <w:t>
      3) Өскемен қаласында Машина жасау саласы үшiн техникалық және қызмет көрсету еңбегi кадрларын даярлау және қайта даярлау жөнiндегi өңiраралық орталығының құрылыстары жүргiзiлуде.</w:t>
      </w:r>
      <w:r>
        <w:br/>
      </w:r>
      <w:r>
        <w:rPr>
          <w:rFonts w:ascii="Times New Roman"/>
          <w:b w:val="false"/>
          <w:i w:val="false"/>
          <w:color w:val="000000"/>
          <w:sz w:val="28"/>
        </w:rPr>
        <w:t>
</w:t>
      </w:r>
      <w:r>
        <w:rPr>
          <w:rFonts w:ascii="Times New Roman"/>
          <w:b w:val="false"/>
          <w:i w:val="false"/>
          <w:color w:val="000000"/>
          <w:sz w:val="28"/>
        </w:rPr>
        <w:t>
      Шымкент қаласында Өңдеу саласы үшiн техникалық және қызмет көрсету еңбегi кадрларын даярлау және қайта даярлау жөнiндегi өңiраралық орталықтың құрылысы басталды.</w:t>
      </w:r>
      <w:r>
        <w:br/>
      </w:r>
      <w:r>
        <w:rPr>
          <w:rFonts w:ascii="Times New Roman"/>
          <w:b w:val="false"/>
          <w:i w:val="false"/>
          <w:color w:val="000000"/>
          <w:sz w:val="28"/>
        </w:rPr>
        <w:t>
</w:t>
      </w:r>
      <w:r>
        <w:rPr>
          <w:rFonts w:ascii="Times New Roman"/>
          <w:b w:val="false"/>
          <w:i w:val="false"/>
          <w:color w:val="000000"/>
          <w:sz w:val="28"/>
        </w:rPr>
        <w:t>
      2007 – 2009 жылдар кезеңiнде:</w:t>
      </w:r>
      <w:r>
        <w:br/>
      </w:r>
      <w:r>
        <w:rPr>
          <w:rFonts w:ascii="Times New Roman"/>
          <w:b w:val="false"/>
          <w:i w:val="false"/>
          <w:color w:val="000000"/>
          <w:sz w:val="28"/>
        </w:rPr>
        <w:t>
</w:t>
      </w:r>
      <w:r>
        <w:rPr>
          <w:rFonts w:ascii="Times New Roman"/>
          <w:b w:val="false"/>
          <w:i w:val="false"/>
          <w:color w:val="000000"/>
          <w:sz w:val="28"/>
        </w:rPr>
        <w:t>
      1) «Аджип ККО», «ҚазМұнайГаз» ҰК» АҚ, «Теңiзшевройл» ЖШС» БК, «KEGOK» АҚ, «Қазақмыс Корпорациясы» ЖШС жанынан техникалық және қызмет көрсету еңбегi мамандарын даярлау, қайта даярлау және бiлiктiлiгiн арттыру жөнiндегi қазiргi заманғы оқу орталықтары;</w:t>
      </w:r>
      <w:r>
        <w:br/>
      </w:r>
      <w:r>
        <w:rPr>
          <w:rFonts w:ascii="Times New Roman"/>
          <w:b w:val="false"/>
          <w:i w:val="false"/>
          <w:color w:val="000000"/>
          <w:sz w:val="28"/>
        </w:rPr>
        <w:t>
</w:t>
      </w:r>
      <w:r>
        <w:rPr>
          <w:rFonts w:ascii="Times New Roman"/>
          <w:b w:val="false"/>
          <w:i w:val="false"/>
          <w:color w:val="000000"/>
          <w:sz w:val="28"/>
        </w:rPr>
        <w:t>
      2) Техникалық және кәсiптiк бiлiмдi дамыту және бiлiктiлiктi берудiң республикалық ғылыми-әдiстемелiк орталығы құрылды. Ол нормативтiк-әдiстемелiк негiздердi жасаумен және жұмыс берушiлермен бiрлесiп, еңбек нарығының талаптарына сәйкес мамандардың кәсiби дағдыларын және бiлiктiлiк деңгейiн тәуелсiз бағалау жүйесiн (ТБЖ) енгiзумен айналысады. 2007 – 2010 жылдары республиканың 850 оқу орнының 122,6 мың бiтiрушiсiн қамти отырып, ТжКБ-ның 150 мамандығы бойынша кәсiби даярлық пен бiлiктiлiк беру деңгейiн бағалау бойынша бiтiрушi курстардың бiлiм алушыларына тестiлеу жүргiзiлдi;</w:t>
      </w:r>
      <w:r>
        <w:br/>
      </w:r>
      <w:r>
        <w:rPr>
          <w:rFonts w:ascii="Times New Roman"/>
          <w:b w:val="false"/>
          <w:i w:val="false"/>
          <w:color w:val="000000"/>
          <w:sz w:val="28"/>
        </w:rPr>
        <w:t>
</w:t>
      </w:r>
      <w:r>
        <w:rPr>
          <w:rFonts w:ascii="Times New Roman"/>
          <w:b w:val="false"/>
          <w:i w:val="false"/>
          <w:color w:val="000000"/>
          <w:sz w:val="28"/>
        </w:rPr>
        <w:t>
      3) ТжКБ жүйесi қызметкерлерiнiң бiлiктiлiгiн арттыру жөнiндегi 6 өңiраралық орталық (Астана, Алматы, Қарағанды, Орал, Щучье және Шымкент қалаларында) құрылды. Соңғы жылдары аталған орталықтарда ТжКБ жүйесiнiң 3000-ға жуық педагог қызметкерi бiлiктiлiгiн арттырды;</w:t>
      </w:r>
      <w:r>
        <w:br/>
      </w:r>
      <w:r>
        <w:rPr>
          <w:rFonts w:ascii="Times New Roman"/>
          <w:b w:val="false"/>
          <w:i w:val="false"/>
          <w:color w:val="000000"/>
          <w:sz w:val="28"/>
        </w:rPr>
        <w:t>
</w:t>
      </w:r>
      <w:r>
        <w:rPr>
          <w:rFonts w:ascii="Times New Roman"/>
          <w:b w:val="false"/>
          <w:i w:val="false"/>
          <w:color w:val="000000"/>
          <w:sz w:val="28"/>
        </w:rPr>
        <w:t>
      4) жұмыс iстеп тұрған оқу орындарының базасында индустриялық-инновациялық дамыту жобалары бойынша кадрларды даярлау жөнiндегi базалық орталықтар құрылуда: ет-сүт өнiмдерiн қайта өңдеу үшiн – Ақмола облысының Катаркөл аулындағы Ауыл шаруашылық колледжiнiң базасында, автомеханика бойынша – Алматы қаласының № 6 кәсiптiк лицей базасында, металл өңдеу бойынша – Қарағанды қаласының № 15 кәсіптік лицей базасында.</w:t>
      </w:r>
      <w:r>
        <w:br/>
      </w:r>
      <w:r>
        <w:rPr>
          <w:rFonts w:ascii="Times New Roman"/>
          <w:b w:val="false"/>
          <w:i w:val="false"/>
          <w:color w:val="000000"/>
          <w:sz w:val="28"/>
        </w:rPr>
        <w:t>
</w:t>
      </w:r>
      <w:r>
        <w:rPr>
          <w:rFonts w:ascii="Times New Roman"/>
          <w:b w:val="false"/>
          <w:i w:val="false"/>
          <w:color w:val="000000"/>
          <w:sz w:val="28"/>
        </w:rPr>
        <w:t>
      Соңғы 3 жылда кәсiптiк лицейлердiң және колледждердiң оқу-өндiрiстiк шеберханалары мен зертханаларының материалдық-техникалық базасын жаңарту проблемасы шешiле бастады (жергiлiктi бюджет (бұдан әрi – ЖБ), республикалық бюджет (бұдан әрi – РБ), жұмыс берушiлер қаражаты есебiнен). «Өзiн-өзi тану» кабинеттерiн алуға республикалық бюджет есебiнен 14,5 млн.теңге бөлiндi.</w:t>
      </w:r>
      <w:r>
        <w:br/>
      </w:r>
      <w:r>
        <w:rPr>
          <w:rFonts w:ascii="Times New Roman"/>
          <w:b w:val="false"/>
          <w:i w:val="false"/>
          <w:color w:val="000000"/>
          <w:sz w:val="28"/>
        </w:rPr>
        <w:t>
</w:t>
      </w:r>
      <w:r>
        <w:rPr>
          <w:rFonts w:ascii="Times New Roman"/>
          <w:b w:val="false"/>
          <w:i w:val="false"/>
          <w:color w:val="000000"/>
          <w:sz w:val="28"/>
        </w:rPr>
        <w:t>
      2007 – 2011 жылдары ТжКБ оқу орындарының материалдық-техникалық базасы 7,1 млрд. теңге сомасына жаңартылды. Бүгiнгi күнге дейiн ТжКБ оқу орындарының 40,7 %-ы қазiргi заманғы жабдықтармен жарақтандырылды.</w:t>
      </w:r>
      <w:r>
        <w:br/>
      </w:r>
      <w:r>
        <w:rPr>
          <w:rFonts w:ascii="Times New Roman"/>
          <w:b w:val="false"/>
          <w:i w:val="false"/>
          <w:color w:val="000000"/>
          <w:sz w:val="28"/>
        </w:rPr>
        <w:t>
</w:t>
      </w:r>
      <w:r>
        <w:rPr>
          <w:rFonts w:ascii="Times New Roman"/>
          <w:b w:val="false"/>
          <w:i w:val="false"/>
          <w:color w:val="000000"/>
          <w:sz w:val="28"/>
        </w:rPr>
        <w:t>
      2011 жылы халықаралық сарапшылардың ұсыныстарын ескере отырып, Қазақстан Республикасы Еңбек және халықты әлеуметтiк қорғау министрлiгiмен (бұдан әрi – Еңбекминi) бiрлесiп, Техникалық және кәсiптiк, орта бiлiмнен кейiнгi бiлiмнiң кәсiптерi мен мамандықтарының жiктеуiшiне өзгерістер мен толықтырулар енгізілді.</w:t>
      </w:r>
      <w:r>
        <w:br/>
      </w:r>
      <w:r>
        <w:rPr>
          <w:rFonts w:ascii="Times New Roman"/>
          <w:b w:val="false"/>
          <w:i w:val="false"/>
          <w:color w:val="000000"/>
          <w:sz w:val="28"/>
        </w:rPr>
        <w:t>
</w:t>
      </w:r>
      <w:r>
        <w:rPr>
          <w:rFonts w:ascii="Times New Roman"/>
          <w:b w:val="false"/>
          <w:i w:val="false"/>
          <w:color w:val="000000"/>
          <w:sz w:val="28"/>
        </w:rPr>
        <w:t>
      2008 – 2010 жылдары 230 мамандық бойынша МЖБС, 224 мамандық бойынша бiрiктiрiлген бiлiм беру бағдарламалары, ТжКБ мамандықтары бойынша 1 430 үлгi оқу бағдарламасы әзiрлендi. 2011 жылы индустрия сұранысы ескеріліп 65 мамандық бойынша МЖБС, 65 мамандық бойынша оқу бағдарламалары, 710 ТжКБ мамандықтары бойынша үлгілік оқу бағдарламалары жаңартылды.</w:t>
      </w:r>
      <w:r>
        <w:br/>
      </w:r>
      <w:r>
        <w:rPr>
          <w:rFonts w:ascii="Times New Roman"/>
          <w:b w:val="false"/>
          <w:i w:val="false"/>
          <w:color w:val="000000"/>
          <w:sz w:val="28"/>
        </w:rPr>
        <w:t>
</w:t>
      </w:r>
      <w:r>
        <w:rPr>
          <w:rFonts w:ascii="Times New Roman"/>
          <w:b w:val="false"/>
          <w:i w:val="false"/>
          <w:color w:val="000000"/>
          <w:sz w:val="28"/>
        </w:rPr>
        <w:t>
      2007 – 2011 жылдары ТжКБ оқу орындарының 24 мың педагог қызметкері, оның iшiнде ҮИИД мамандықтары бойынша 2010 жылы 8 мың педагог қызметкер бiлiктiлiгiн арттыру курсынан өттi. Республикалық бюджет есебiнен кәсiптiк лицейлерге 172 шетелдік ағылшын тiлі оқытушылары тартылды.</w:t>
      </w:r>
      <w:r>
        <w:br/>
      </w:r>
      <w:r>
        <w:rPr>
          <w:rFonts w:ascii="Times New Roman"/>
          <w:b w:val="false"/>
          <w:i w:val="false"/>
          <w:color w:val="000000"/>
          <w:sz w:val="28"/>
        </w:rPr>
        <w:t>
</w:t>
      </w:r>
      <w:r>
        <w:rPr>
          <w:rFonts w:ascii="Times New Roman"/>
          <w:b w:val="false"/>
          <w:i w:val="false"/>
          <w:color w:val="000000"/>
          <w:sz w:val="28"/>
        </w:rPr>
        <w:t>
      Мемлекеттiк бiлiм беру тапсырысы негiзiнде оқитын студенттерге қаржылық көмек көрсету мақсатында стипендияның көлемiн арттыру бойынша шаралар қабылдануда. Осылайша, 2009 жылғы 1 қаңтардан бастап колледждерде мемлекеттiк бiлiм беру тапсырысы негiзiнде оқитын бiлiм алушыларға стипендияның көлемi 6 000 теңгеден 7 500 теңгеге, 2010 жылы 7 500 теңгеден 9 375 теңгеге өстi, 2011 жылы стипендияның көлемi 9 375 теңгеден 12 188 теңгеге дейiн өсті.</w:t>
      </w:r>
      <w:r>
        <w:br/>
      </w:r>
      <w:r>
        <w:rPr>
          <w:rFonts w:ascii="Times New Roman"/>
          <w:b w:val="false"/>
          <w:i w:val="false"/>
          <w:color w:val="000000"/>
          <w:sz w:val="28"/>
        </w:rPr>
        <w:t>
</w:t>
      </w:r>
      <w:r>
        <w:rPr>
          <w:rFonts w:ascii="Times New Roman"/>
          <w:b w:val="false"/>
          <w:i w:val="false"/>
          <w:color w:val="000000"/>
          <w:sz w:val="28"/>
        </w:rPr>
        <w:t>
      Кадрларды даярлауда нақты әрiптестiк қатынастар орнату – ТжКБ жүйесiнiң басты мiндеттерiнiң бiрi. 2007 – 2011 жылдары Қазақстан Республикасы Бiлiм және ғылым министрлiгi (бұдан әрi – БҒМ), iрi компаниялар, әкiмдiктер: «ҚазМұнайГаз», «Қазақстан темiр жолы», «Қазақтелеком», «Қазақмыс», «Казинжиниринг», «Қазпошта» АҚ және т.б. арасында 33 меморандум, келiсiм жасалды.</w:t>
      </w:r>
      <w:r>
        <w:br/>
      </w:r>
      <w:r>
        <w:rPr>
          <w:rFonts w:ascii="Times New Roman"/>
          <w:b w:val="false"/>
          <w:i w:val="false"/>
          <w:color w:val="000000"/>
          <w:sz w:val="28"/>
        </w:rPr>
        <w:t>
</w:t>
      </w:r>
      <w:r>
        <w:rPr>
          <w:rFonts w:ascii="Times New Roman"/>
          <w:b w:val="false"/>
          <w:i w:val="false"/>
          <w:color w:val="000000"/>
          <w:sz w:val="28"/>
        </w:rPr>
        <w:t>
      2008 жылы Еңбекминi, БҒМ мен «Атамекен» Одағы» Қазақстанның ұлттық экономикалық палатасы» заңды тұлғалар бiрлестiгiнiң (бұдан әрi – «Атамекен» Одағы» ҰЭП) арасында 2008 – 2010 жылдарға арналған бәсекеге қабiлеттi кадрларды қалыптастыру туралы Ұлттық Пактiге қол қойылды.</w:t>
      </w:r>
      <w:r>
        <w:br/>
      </w:r>
      <w:r>
        <w:rPr>
          <w:rFonts w:ascii="Times New Roman"/>
          <w:b w:val="false"/>
          <w:i w:val="false"/>
          <w:color w:val="000000"/>
          <w:sz w:val="28"/>
        </w:rPr>
        <w:t>
</w:t>
      </w:r>
      <w:r>
        <w:rPr>
          <w:rFonts w:ascii="Times New Roman"/>
          <w:b w:val="false"/>
          <w:i w:val="false"/>
          <w:color w:val="000000"/>
          <w:sz w:val="28"/>
        </w:rPr>
        <w:t>
      2009 жылы БҒМ, Қазақстан Республикасы Энергетика және минералдық ресурстар министрлiктерi мен «Атамекен» Одағы» ҰЭП арасында Техникалық және кәсiптiк бiлiмдi қолдау қорын құру туралы меморандумға қол қойылды.</w:t>
      </w:r>
      <w:r>
        <w:br/>
      </w:r>
      <w:r>
        <w:rPr>
          <w:rFonts w:ascii="Times New Roman"/>
          <w:b w:val="false"/>
          <w:i w:val="false"/>
          <w:color w:val="000000"/>
          <w:sz w:val="28"/>
        </w:rPr>
        <w:t>
</w:t>
      </w:r>
      <w:r>
        <w:rPr>
          <w:rFonts w:ascii="Times New Roman"/>
          <w:b w:val="false"/>
          <w:i w:val="false"/>
          <w:color w:val="000000"/>
          <w:sz w:val="28"/>
        </w:rPr>
        <w:t>
      Оқу орындары және компаниялар арасында 17,4 мың келiсiм жасалды, оның iшiнде жаңа ашылған кәсiпорындармен кадрлар даярлауға 61 шарт жасалды (мысалы, «Тараз металлургиялық зауыты», «Электролиздiк зауыт», «Терi өндiрiсі» және т.б., нәтижесiнде 831 адам даярланып, еңбекпен қамтылды).</w:t>
      </w:r>
      <w:r>
        <w:br/>
      </w:r>
      <w:r>
        <w:rPr>
          <w:rFonts w:ascii="Times New Roman"/>
          <w:b w:val="false"/>
          <w:i w:val="false"/>
          <w:color w:val="000000"/>
          <w:sz w:val="28"/>
        </w:rPr>
        <w:t>
</w:t>
      </w:r>
      <w:r>
        <w:rPr>
          <w:rFonts w:ascii="Times New Roman"/>
          <w:b w:val="false"/>
          <w:i w:val="false"/>
          <w:color w:val="000000"/>
          <w:sz w:val="28"/>
        </w:rPr>
        <w:t>
      Келiсiмдер шеңберiнде бiлiм алушыларға практикадан өту үшiн 132,1 мың жұмыс орны ұсынылды.</w:t>
      </w:r>
      <w:r>
        <w:br/>
      </w:r>
      <w:r>
        <w:rPr>
          <w:rFonts w:ascii="Times New Roman"/>
          <w:b w:val="false"/>
          <w:i w:val="false"/>
          <w:color w:val="000000"/>
          <w:sz w:val="28"/>
        </w:rPr>
        <w:t>
</w:t>
      </w:r>
      <w:r>
        <w:rPr>
          <w:rFonts w:ascii="Times New Roman"/>
          <w:b w:val="false"/>
          <w:i w:val="false"/>
          <w:color w:val="000000"/>
          <w:sz w:val="28"/>
        </w:rPr>
        <w:t>
      2009 жылы 24 жетекшi оқу орны Ұлыбританияның атақты колледждерiмен, оның iшiнде 14 колледж Кембридж өңiрлiк колледжiмен ынтымақтастық туралы келiсiмге қол қойды.</w:t>
      </w:r>
      <w:r>
        <w:br/>
      </w:r>
      <w:r>
        <w:rPr>
          <w:rFonts w:ascii="Times New Roman"/>
          <w:b w:val="false"/>
          <w:i w:val="false"/>
          <w:color w:val="000000"/>
          <w:sz w:val="28"/>
        </w:rPr>
        <w:t>
</w:t>
      </w:r>
      <w:r>
        <w:rPr>
          <w:rFonts w:ascii="Times New Roman"/>
          <w:b w:val="false"/>
          <w:i w:val="false"/>
          <w:color w:val="000000"/>
          <w:sz w:val="28"/>
        </w:rPr>
        <w:t>
      Халықаралық ынтымақтастық шеңберiнде ТжКБ-ның 479-дан астам қызметкерi шетелде бiлiктiлiктерiн арттырды.</w:t>
      </w:r>
      <w:r>
        <w:br/>
      </w:r>
      <w:r>
        <w:rPr>
          <w:rFonts w:ascii="Times New Roman"/>
          <w:b w:val="false"/>
          <w:i w:val="false"/>
          <w:color w:val="000000"/>
          <w:sz w:val="28"/>
        </w:rPr>
        <w:t>
</w:t>
      </w:r>
      <w:r>
        <w:rPr>
          <w:rFonts w:ascii="Times New Roman"/>
          <w:b w:val="false"/>
          <w:i w:val="false"/>
          <w:color w:val="000000"/>
          <w:sz w:val="28"/>
        </w:rPr>
        <w:t>
      БҒМ Еңбек министрлiгiмен бiрлесiп, ҮИИД жобасын iске асыру үшiн қажеттiлiктерге талдау жасады. 2010 – 2015 жылдарға арналған Қазақстанды индустрияландыру картасы жобасын iске асыру үшiн негiзiнен мынадай кәсiптер бойынша жұмысшыларға сұраныс бар: түрлi бейiндегi слесарь, жабдықтарды жөндеушi, құрылысшы, механик, жүк көлiгiнiң жүргiзушiсi, мамандандырылған техника машинисi, дәнекерлеушi, электромонтажшы, электрик, металлург, темiр жол көлiгi жұмыскерi, металл өңдеушi станоктарда жұмыс iстеушi, машина жасау операторы мен технигi, туристiк индустрия, ақпараттық технологиялар қызметкерi.</w:t>
      </w:r>
      <w:r>
        <w:br/>
      </w:r>
      <w:r>
        <w:rPr>
          <w:rFonts w:ascii="Times New Roman"/>
          <w:b w:val="false"/>
          <w:i w:val="false"/>
          <w:color w:val="000000"/>
          <w:sz w:val="28"/>
        </w:rPr>
        <w:t>
</w:t>
      </w:r>
      <w:r>
        <w:rPr>
          <w:rFonts w:ascii="Times New Roman"/>
          <w:b w:val="false"/>
          <w:i w:val="false"/>
          <w:color w:val="000000"/>
          <w:sz w:val="28"/>
        </w:rPr>
        <w:t>
      Еңбекминiнiң деректері бойынша 2010 – 2014 жылдарға арналған экономиканың кадрларға деген жалпы сұранысы 287 мың адамды құрайды. Олардың iшiнде ҮИИД жобалары үшiн – 106 мың.</w:t>
      </w:r>
      <w:r>
        <w:br/>
      </w:r>
      <w:r>
        <w:rPr>
          <w:rFonts w:ascii="Times New Roman"/>
          <w:b w:val="false"/>
          <w:i w:val="false"/>
          <w:color w:val="000000"/>
          <w:sz w:val="28"/>
        </w:rPr>
        <w:t>
</w:t>
      </w:r>
      <w:r>
        <w:rPr>
          <w:rFonts w:ascii="Times New Roman"/>
          <w:b w:val="false"/>
          <w:i w:val="false"/>
          <w:color w:val="000000"/>
          <w:sz w:val="28"/>
        </w:rPr>
        <w:t>
      2010 – 2014 жылдары ТжКБ оқу орындарында 224,6 мың маман даярланады.</w:t>
      </w:r>
      <w:r>
        <w:br/>
      </w:r>
      <w:r>
        <w:rPr>
          <w:rFonts w:ascii="Times New Roman"/>
          <w:b w:val="false"/>
          <w:i w:val="false"/>
          <w:color w:val="000000"/>
          <w:sz w:val="28"/>
        </w:rPr>
        <w:t>
</w:t>
      </w:r>
      <w:r>
        <w:rPr>
          <w:rFonts w:ascii="Times New Roman"/>
          <w:b w:val="false"/>
          <w:i w:val="false"/>
          <w:color w:val="000000"/>
          <w:sz w:val="28"/>
        </w:rPr>
        <w:t>
      Еңбек министрлiгiнiң мәлiметi бойынша 2011 жылы экономиканың кадрларға деген жалпы сұранысы 40,6 мың адамды құрады, оның iшiнде салалар бойынша индустрияландыру картасына қосылған жобалар бойынша 21,3 мың адам. ТжКБ оқу орындарынан аталған салалар бойынша 42,2 мың техникалық және қызмет көрсету еңбегiнiң кадрлары бiтiрiп шықты.</w:t>
      </w:r>
      <w:r>
        <w:br/>
      </w:r>
      <w:r>
        <w:rPr>
          <w:rFonts w:ascii="Times New Roman"/>
          <w:b w:val="false"/>
          <w:i w:val="false"/>
          <w:color w:val="000000"/>
          <w:sz w:val="28"/>
        </w:rPr>
        <w:t>
</w:t>
      </w:r>
      <w:r>
        <w:rPr>
          <w:rFonts w:ascii="Times New Roman"/>
          <w:b w:val="false"/>
          <w:i w:val="false"/>
          <w:color w:val="000000"/>
          <w:sz w:val="28"/>
        </w:rPr>
        <w:t>
      Жол картасын iске асыру шеңберiнде қазақстандық кадрлармен шетел жұмыс күшiн алмастыру үшiн мамандар даярлау және қайта даярлау қарастырылған. 2009 жылы оқумен 95,6 мың адам қамтылған, олардың жұмысқа орналасқаны – 41,0 мың адам, 20,2 мың адам оқуды жалғастыруда. 2010 жылы 71,0 мың адам даярлаумен және қайта даярлаумен қамтылған.</w:t>
      </w:r>
      <w:r>
        <w:br/>
      </w:r>
      <w:r>
        <w:rPr>
          <w:rFonts w:ascii="Times New Roman"/>
          <w:b w:val="false"/>
          <w:i w:val="false"/>
          <w:color w:val="000000"/>
          <w:sz w:val="28"/>
        </w:rPr>
        <w:t>
</w:t>
      </w:r>
      <w:r>
        <w:rPr>
          <w:rFonts w:ascii="Times New Roman"/>
          <w:b w:val="false"/>
          <w:i w:val="false"/>
          <w:color w:val="000000"/>
          <w:sz w:val="28"/>
        </w:rPr>
        <w:t>
      2011 жылы «Жұмыспен қамту-2020» бағдарламасы шеңберінде өз бетінше жұмыспен айналысушыларды, жұмыссыздарды және аз қамтамасыз етілген адамдарды оқыту жүзеге асырылды.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ТжКБ-ның 70 %-ға жуық оқу орны ескiрген жабдықтарды пайдаланып жұмыс iстеуде.</w:t>
      </w:r>
      <w:r>
        <w:br/>
      </w:r>
      <w:r>
        <w:rPr>
          <w:rFonts w:ascii="Times New Roman"/>
          <w:b w:val="false"/>
          <w:i w:val="false"/>
          <w:color w:val="000000"/>
          <w:sz w:val="28"/>
        </w:rPr>
        <w:t>
</w:t>
      </w:r>
      <w:r>
        <w:rPr>
          <w:rFonts w:ascii="Times New Roman"/>
          <w:b w:val="false"/>
          <w:i w:val="false"/>
          <w:color w:val="000000"/>
          <w:sz w:val="28"/>
        </w:rPr>
        <w:t>
      ТжКБ жүйесiнде бiлiм алудың жастар үшiн тартымдылығы мен беделi жоқ.</w:t>
      </w:r>
      <w:r>
        <w:br/>
      </w:r>
      <w:r>
        <w:rPr>
          <w:rFonts w:ascii="Times New Roman"/>
          <w:b w:val="false"/>
          <w:i w:val="false"/>
          <w:color w:val="000000"/>
          <w:sz w:val="28"/>
        </w:rPr>
        <w:t>
</w:t>
      </w:r>
      <w:r>
        <w:rPr>
          <w:rFonts w:ascii="Times New Roman"/>
          <w:b w:val="false"/>
          <w:i w:val="false"/>
          <w:color w:val="000000"/>
          <w:sz w:val="28"/>
        </w:rPr>
        <w:t>
      Қаржыландыру көлемi төмен күйiнде қалып отыр – ЖIӨ-ден 0,3 %. ТжКБ оқу орындарында 600 мыңнан астам бiлiм алушы немесе елдiң бiлiм беру жүйесiндегi барлық бiлiм алушылар санынан 13 % адам бiлiм алады.</w:t>
      </w:r>
      <w:r>
        <w:br/>
      </w:r>
      <w:r>
        <w:rPr>
          <w:rFonts w:ascii="Times New Roman"/>
          <w:b w:val="false"/>
          <w:i w:val="false"/>
          <w:color w:val="000000"/>
          <w:sz w:val="28"/>
        </w:rPr>
        <w:t>
</w:t>
      </w:r>
      <w:r>
        <w:rPr>
          <w:rFonts w:ascii="Times New Roman"/>
          <w:b w:val="false"/>
          <w:i w:val="false"/>
          <w:color w:val="000000"/>
          <w:sz w:val="28"/>
        </w:rPr>
        <w:t>
      Мамандардың бiлiктiлiк деңгейiне қойылатын бiлiктiлiк талаптары жаңартуды талап етедi, өйткенi олар өндiрiстiң жаңа технологияларына сәйкес келе бермейдi.</w:t>
      </w:r>
      <w:r>
        <w:br/>
      </w:r>
      <w:r>
        <w:rPr>
          <w:rFonts w:ascii="Times New Roman"/>
          <w:b w:val="false"/>
          <w:i w:val="false"/>
          <w:color w:val="000000"/>
          <w:sz w:val="28"/>
        </w:rPr>
        <w:t>
</w:t>
      </w:r>
      <w:r>
        <w:rPr>
          <w:rFonts w:ascii="Times New Roman"/>
          <w:b w:val="false"/>
          <w:i w:val="false"/>
          <w:color w:val="000000"/>
          <w:sz w:val="28"/>
        </w:rPr>
        <w:t>
      Сала кадрларын даярлау сапасын басқарудың негiзгi тетiктерiнiң бiрi – жұмыс берушiлердiң өздерiнiң бiлiктiлiктi тәуелсiз бағалауы, яғни мамандарды сертификаттау. Барлық салаға мамандардың бiлiктiлiктерiн сертификаттау жүйесiн енгiзу қажет.</w:t>
      </w:r>
      <w:r>
        <w:br/>
      </w:r>
      <w:r>
        <w:rPr>
          <w:rFonts w:ascii="Times New Roman"/>
          <w:b w:val="false"/>
          <w:i w:val="false"/>
          <w:color w:val="000000"/>
          <w:sz w:val="28"/>
        </w:rPr>
        <w:t>
</w:t>
      </w:r>
      <w:r>
        <w:rPr>
          <w:rFonts w:ascii="Times New Roman"/>
          <w:b w:val="false"/>
          <w:i w:val="false"/>
          <w:color w:val="000000"/>
          <w:sz w:val="28"/>
        </w:rPr>
        <w:t>
      Өндiрiсте тағылымдамадан өту және оқытушылардың бiлiктiлiгiн арттыру жүйесi қазiргi заманғы талаптарға жауап бермейдi. Инженерлiк-педагогикалық қызметкерлер мәртебесiнiң төмендiгi жоғары бiлiктi кадрларды тартуға мүмкіндік бермейді.</w:t>
      </w:r>
      <w:r>
        <w:br/>
      </w:r>
      <w:r>
        <w:rPr>
          <w:rFonts w:ascii="Times New Roman"/>
          <w:b w:val="false"/>
          <w:i w:val="false"/>
          <w:color w:val="000000"/>
          <w:sz w:val="28"/>
        </w:rPr>
        <w:t>
</w:t>
      </w:r>
      <w:r>
        <w:rPr>
          <w:rFonts w:ascii="Times New Roman"/>
          <w:b w:val="false"/>
          <w:i w:val="false"/>
          <w:color w:val="000000"/>
          <w:sz w:val="28"/>
        </w:rPr>
        <w:t>
      Сондай-ақ, елдiң индустриалдық-инновациялық дамуы үшiн кәсiби кадрларды даярлауға қажеттiлiктi қамтамасыз етуге кедергi келтiретiн бiрқатар проблемалар бар:</w:t>
      </w:r>
      <w:r>
        <w:br/>
      </w:r>
      <w:r>
        <w:rPr>
          <w:rFonts w:ascii="Times New Roman"/>
          <w:b w:val="false"/>
          <w:i w:val="false"/>
          <w:color w:val="000000"/>
          <w:sz w:val="28"/>
        </w:rPr>
        <w:t>
</w:t>
      </w:r>
      <w:r>
        <w:rPr>
          <w:rFonts w:ascii="Times New Roman"/>
          <w:b w:val="false"/>
          <w:i w:val="false"/>
          <w:color w:val="000000"/>
          <w:sz w:val="28"/>
        </w:rPr>
        <w:t>
      1) ұзақ мерзiмдi кезеңге кадрларға деген қажеттiлiктi болжау жүзеге асырылмайды, оның iшiнде ҮИИД жобалары бойынша;</w:t>
      </w:r>
      <w:r>
        <w:br/>
      </w:r>
      <w:r>
        <w:rPr>
          <w:rFonts w:ascii="Times New Roman"/>
          <w:b w:val="false"/>
          <w:i w:val="false"/>
          <w:color w:val="000000"/>
          <w:sz w:val="28"/>
        </w:rPr>
        <w:t>
</w:t>
      </w:r>
      <w:r>
        <w:rPr>
          <w:rFonts w:ascii="Times New Roman"/>
          <w:b w:val="false"/>
          <w:i w:val="false"/>
          <w:color w:val="000000"/>
          <w:sz w:val="28"/>
        </w:rPr>
        <w:t>
      2) ТжКБ оқу орындарының бiлiм алушыларына кәсiпорындарда өндiрiстiк практика мен тағылымдама ұйымдастыру мәселесi белгілі бір деңгейде шешілмеген.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Негiзгi сыртқы және iшкi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жұмыс берушiлердiң техникалық және қызмет көрсету еңбегi кадрларын даярлауға қызығушылық танытпауы;</w:t>
      </w:r>
      <w:r>
        <w:br/>
      </w:r>
      <w:r>
        <w:rPr>
          <w:rFonts w:ascii="Times New Roman"/>
          <w:b w:val="false"/>
          <w:i w:val="false"/>
          <w:color w:val="000000"/>
          <w:sz w:val="28"/>
        </w:rPr>
        <w:t>
</w:t>
      </w:r>
      <w:r>
        <w:rPr>
          <w:rFonts w:ascii="Times New Roman"/>
          <w:b w:val="false"/>
          <w:i w:val="false"/>
          <w:color w:val="000000"/>
          <w:sz w:val="28"/>
        </w:rPr>
        <w:t>
      2) жұмыс берушiлер өндiрiстiк практика мен тағылымдамадан өту үшiн қажеттi орындар санын ұсынбайды;</w:t>
      </w:r>
      <w:r>
        <w:br/>
      </w:r>
      <w:r>
        <w:rPr>
          <w:rFonts w:ascii="Times New Roman"/>
          <w:b w:val="false"/>
          <w:i w:val="false"/>
          <w:color w:val="000000"/>
          <w:sz w:val="28"/>
        </w:rPr>
        <w:t>
</w:t>
      </w:r>
      <w:r>
        <w:rPr>
          <w:rFonts w:ascii="Times New Roman"/>
          <w:b w:val="false"/>
          <w:i w:val="false"/>
          <w:color w:val="000000"/>
          <w:sz w:val="28"/>
        </w:rPr>
        <w:t>
      3) жергiлiктi бюджеттен ТжКБ-ны қаржыландыру көлемi жеткiлiксiз;</w:t>
      </w:r>
      <w:r>
        <w:br/>
      </w:r>
      <w:r>
        <w:rPr>
          <w:rFonts w:ascii="Times New Roman"/>
          <w:b w:val="false"/>
          <w:i w:val="false"/>
          <w:color w:val="000000"/>
          <w:sz w:val="28"/>
        </w:rPr>
        <w:t>
</w:t>
      </w:r>
      <w:r>
        <w:rPr>
          <w:rFonts w:ascii="Times New Roman"/>
          <w:b w:val="false"/>
          <w:i w:val="false"/>
          <w:color w:val="000000"/>
          <w:sz w:val="28"/>
        </w:rPr>
        <w:t>
      4) ұзақ мерзiмдi кезеңге арналған кадрларға деген қажеттiлiктердi болжау әдiстемесiнiң жоқтығы;</w:t>
      </w:r>
      <w:r>
        <w:br/>
      </w:r>
      <w:r>
        <w:rPr>
          <w:rFonts w:ascii="Times New Roman"/>
          <w:b w:val="false"/>
          <w:i w:val="false"/>
          <w:color w:val="000000"/>
          <w:sz w:val="28"/>
        </w:rPr>
        <w:t>
</w:t>
      </w:r>
      <w:r>
        <w:rPr>
          <w:rFonts w:ascii="Times New Roman"/>
          <w:b w:val="false"/>
          <w:i w:val="false"/>
          <w:color w:val="000000"/>
          <w:sz w:val="28"/>
        </w:rPr>
        <w:t>
      5) кәсіптік даярлық деңгейін бағалау жүйесi экономика саласының барлық мамандықтар бойынша енгiзiлмеген.</w:t>
      </w:r>
      <w:r>
        <w:br/>
      </w:r>
      <w:r>
        <w:rPr>
          <w:rFonts w:ascii="Times New Roman"/>
          <w:b w:val="false"/>
          <w:i w:val="false"/>
          <w:color w:val="000000"/>
          <w:sz w:val="28"/>
        </w:rPr>
        <w:t>
</w:t>
      </w:r>
      <w:r>
        <w:rPr>
          <w:rFonts w:ascii="Times New Roman"/>
          <w:b w:val="false"/>
          <w:i w:val="false"/>
          <w:color w:val="000000"/>
          <w:sz w:val="28"/>
        </w:rPr>
        <w:t>
      Iшкi факторлар:</w:t>
      </w:r>
      <w:r>
        <w:br/>
      </w:r>
      <w:r>
        <w:rPr>
          <w:rFonts w:ascii="Times New Roman"/>
          <w:b w:val="false"/>
          <w:i w:val="false"/>
          <w:color w:val="000000"/>
          <w:sz w:val="28"/>
        </w:rPr>
        <w:t>
</w:t>
      </w:r>
      <w:r>
        <w:rPr>
          <w:rFonts w:ascii="Times New Roman"/>
          <w:b w:val="false"/>
          <w:i w:val="false"/>
          <w:color w:val="000000"/>
          <w:sz w:val="28"/>
        </w:rPr>
        <w:t>
      1) жекелеген аудандардағы ауыл жастары үшiн техникалық және кәсiптiк оқытудың қолжетiмсiздiгi;</w:t>
      </w:r>
      <w:r>
        <w:br/>
      </w:r>
      <w:r>
        <w:rPr>
          <w:rFonts w:ascii="Times New Roman"/>
          <w:b w:val="false"/>
          <w:i w:val="false"/>
          <w:color w:val="000000"/>
          <w:sz w:val="28"/>
        </w:rPr>
        <w:t>
</w:t>
      </w:r>
      <w:r>
        <w:rPr>
          <w:rFonts w:ascii="Times New Roman"/>
          <w:b w:val="false"/>
          <w:i w:val="false"/>
          <w:color w:val="000000"/>
          <w:sz w:val="28"/>
        </w:rPr>
        <w:t>
      2) материалдық-техникалық базаның нашарлығы;</w:t>
      </w:r>
      <w:r>
        <w:br/>
      </w:r>
      <w:r>
        <w:rPr>
          <w:rFonts w:ascii="Times New Roman"/>
          <w:b w:val="false"/>
          <w:i w:val="false"/>
          <w:color w:val="000000"/>
          <w:sz w:val="28"/>
        </w:rPr>
        <w:t>
</w:t>
      </w:r>
      <w:r>
        <w:rPr>
          <w:rFonts w:ascii="Times New Roman"/>
          <w:b w:val="false"/>
          <w:i w:val="false"/>
          <w:color w:val="000000"/>
          <w:sz w:val="28"/>
        </w:rPr>
        <w:t>
      3) еңбекақы төлеу деңгейiнiң төмендiгiне байланысты инженерлiк-педагогикалық қызметкерлердiң техникалық және кәсiптiк бiлiм жүйесiнен кетуi;</w:t>
      </w:r>
      <w:r>
        <w:br/>
      </w:r>
      <w:r>
        <w:rPr>
          <w:rFonts w:ascii="Times New Roman"/>
          <w:b w:val="false"/>
          <w:i w:val="false"/>
          <w:color w:val="000000"/>
          <w:sz w:val="28"/>
        </w:rPr>
        <w:t>
</w:t>
      </w:r>
      <w:r>
        <w:rPr>
          <w:rFonts w:ascii="Times New Roman"/>
          <w:b w:val="false"/>
          <w:i w:val="false"/>
          <w:color w:val="000000"/>
          <w:sz w:val="28"/>
        </w:rPr>
        <w:t>
      4) оқытушылар мен өндiрiстiк оқыту шеберлерi бiлiктiлiгiнiң жеткiлiксiз деңгейi.</w:t>
      </w:r>
    </w:p>
    <w:bookmarkEnd w:id="13"/>
    <w:bookmarkStart w:name="z314" w:id="14"/>
    <w:p>
      <w:pPr>
        <w:spacing w:after="0"/>
        <w:ind w:left="0"/>
        <w:jc w:val="left"/>
      </w:pPr>
      <w:r>
        <w:rPr>
          <w:rFonts w:ascii="Times New Roman"/>
          <w:b/>
          <w:i w:val="false"/>
          <w:color w:val="000000"/>
        </w:rPr>
        <w:t xml:space="preserve"> 
4. Жоғары және жоғары оқу орнынан кейінгі білім беру</w:t>
      </w:r>
    </w:p>
    <w:bookmarkEnd w:id="14"/>
    <w:bookmarkStart w:name="z126" w:id="15"/>
    <w:p>
      <w:pPr>
        <w:spacing w:after="0"/>
        <w:ind w:left="0"/>
        <w:jc w:val="both"/>
      </w:pPr>
      <w:r>
        <w:rPr>
          <w:rFonts w:ascii="Times New Roman"/>
          <w:b w:val="false"/>
          <w:i w:val="false"/>
          <w:color w:val="000000"/>
          <w:sz w:val="28"/>
        </w:rPr>
        <w:t>
</w:t>
      </w:r>
      <w:r>
        <w:rPr>
          <w:rFonts w:ascii="Times New Roman"/>
          <w:b/>
          <w:i w:val="false"/>
          <w:color w:val="000000"/>
          <w:sz w:val="28"/>
        </w:rPr>
        <w:t>      Реттелетін саланы немесе қызметтер аясын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Қазіргі кезде жоғары білім беру саясаты республика экономикасының барлық салалары үшін құзыретті және бәсекеге қабілетті мамандарды кәсіби даярлаудың жағдайларын қамтамасыз ету, жоғары мектептің интеллектуалдық әлеуеті мен практикалық-бағдарлық қызметін күшейту, оны ғылыммен және өндіріспен ықпалдастыру халықаралық білім беру стандартына сәйкестендіру қажеттілігімен айқындалады.</w:t>
      </w:r>
      <w:r>
        <w:br/>
      </w:r>
      <w:r>
        <w:rPr>
          <w:rFonts w:ascii="Times New Roman"/>
          <w:b w:val="false"/>
          <w:i w:val="false"/>
          <w:color w:val="000000"/>
          <w:sz w:val="28"/>
        </w:rPr>
        <w:t>
</w:t>
      </w:r>
      <w:r>
        <w:rPr>
          <w:rFonts w:ascii="Times New Roman"/>
          <w:b w:val="false"/>
          <w:i w:val="false"/>
          <w:color w:val="000000"/>
          <w:sz w:val="28"/>
        </w:rPr>
        <w:t>
      2011 жылғы 1 қарашадағы жағдай бойынша республикада 147 жоғары оқу орны жұмыс істейді (9 ұлттық, 1 халықаралық және «Назарбаев Университеті» ДБҰ, 32 мемлекеттік, 13 азаматтық емес, 90 жеке меншік жоғары оқу орны, оның ішінде 16 акционерленген).</w:t>
      </w:r>
      <w:r>
        <w:br/>
      </w:r>
      <w:r>
        <w:rPr>
          <w:rFonts w:ascii="Times New Roman"/>
          <w:b w:val="false"/>
          <w:i w:val="false"/>
          <w:color w:val="000000"/>
          <w:sz w:val="28"/>
        </w:rPr>
        <w:t>
</w:t>
      </w:r>
      <w:r>
        <w:rPr>
          <w:rFonts w:ascii="Times New Roman"/>
          <w:b w:val="false"/>
          <w:i w:val="false"/>
          <w:color w:val="000000"/>
          <w:sz w:val="28"/>
        </w:rPr>
        <w:t>
      2010 – 2011 жылдарға арналған 3НК статистикалық есептілігіне сәйкес жоғары оқу орындары студенттерінің жалпы контингенті 620,4 мың адамды құрады. Жалпы әлемде 10 мың адамға шаққанда 232 студенттен келеді. Қазақстанда бұл көрсеткіш 422,5 адамды құрайды.</w:t>
      </w:r>
      <w:r>
        <w:br/>
      </w:r>
      <w:r>
        <w:rPr>
          <w:rFonts w:ascii="Times New Roman"/>
          <w:b w:val="false"/>
          <w:i w:val="false"/>
          <w:color w:val="000000"/>
          <w:sz w:val="28"/>
        </w:rPr>
        <w:t>
</w:t>
      </w:r>
      <w:r>
        <w:rPr>
          <w:rFonts w:ascii="Times New Roman"/>
          <w:b w:val="false"/>
          <w:i w:val="false"/>
          <w:color w:val="000000"/>
          <w:sz w:val="28"/>
        </w:rPr>
        <w:t>
      Жоғарғы оқу орындарындағы профессорлық-оқытушылық құрамның саны 39,6 мың адамды құрайды, оның 45,5 %-ының ғылыми атақтары бар.</w:t>
      </w:r>
      <w:r>
        <w:br/>
      </w:r>
      <w:r>
        <w:rPr>
          <w:rFonts w:ascii="Times New Roman"/>
          <w:b w:val="false"/>
          <w:i w:val="false"/>
          <w:color w:val="000000"/>
          <w:sz w:val="28"/>
        </w:rPr>
        <w:t>
</w:t>
      </w:r>
      <w:r>
        <w:rPr>
          <w:rFonts w:ascii="Times New Roman"/>
          <w:b w:val="false"/>
          <w:i w:val="false"/>
          <w:color w:val="000000"/>
          <w:sz w:val="28"/>
        </w:rPr>
        <w:t>
      Қазақстанның жоғары мектебі әлемдік білім беру деңгейіне қол жеткізуге және біртұтас білім беру кеңістігіне енуге ұмтылуда. Алға қойылған мақсатқа қол жеткізу тетігі Болон процесінің параметрлерін орындау болып табылады, оған Қазақстан Республикасы 2010 жылы наурызда қосылған болатын.</w:t>
      </w:r>
      <w:r>
        <w:br/>
      </w:r>
      <w:r>
        <w:rPr>
          <w:rFonts w:ascii="Times New Roman"/>
          <w:b w:val="false"/>
          <w:i w:val="false"/>
          <w:color w:val="000000"/>
          <w:sz w:val="28"/>
        </w:rPr>
        <w:t>
</w:t>
      </w:r>
      <w:r>
        <w:rPr>
          <w:rFonts w:ascii="Times New Roman"/>
          <w:b w:val="false"/>
          <w:i w:val="false"/>
          <w:color w:val="000000"/>
          <w:sz w:val="28"/>
        </w:rPr>
        <w:t>
      Қазірге кезде Қазақстан Республикасында жоғары білім беруде Болон декларациясының негізгі принциптері іске асырылуда. Бүкіл азаматтық жоғары оқу орындарында оқыту кредиттік оқыту технологиясы бойынша жүргізілуде, республиканың 38 жоғары оқу орнында екі дипломдық білім беру іске асырылуда, 42-сінде қашықтықтан оқытылуда.</w:t>
      </w:r>
      <w:r>
        <w:br/>
      </w:r>
      <w:r>
        <w:rPr>
          <w:rFonts w:ascii="Times New Roman"/>
          <w:b w:val="false"/>
          <w:i w:val="false"/>
          <w:color w:val="000000"/>
          <w:sz w:val="28"/>
        </w:rPr>
        <w:t>
</w:t>
      </w:r>
      <w:r>
        <w:rPr>
          <w:rFonts w:ascii="Times New Roman"/>
          <w:b w:val="false"/>
          <w:i w:val="false"/>
          <w:color w:val="000000"/>
          <w:sz w:val="28"/>
        </w:rPr>
        <w:t>
      Қазақстан Республикасының жоғары және жоғары оқу орнынан кейінгі білім беру құрылымы ЮНЕСКО-ның білім берудің халықаралық стандарттық жіктеліміне сәйкес келеді. Мамандарды даярлаудың үш деңгейлік: бакалавр-магистр-PhD доктор моделіне өту толық іске асырылды. Жоғары білім беру сапасын қамтамасыз ету және кепілдік беру жүйесі құрылды.</w:t>
      </w:r>
      <w:r>
        <w:br/>
      </w:r>
      <w:r>
        <w:rPr>
          <w:rFonts w:ascii="Times New Roman"/>
          <w:b w:val="false"/>
          <w:i w:val="false"/>
          <w:color w:val="000000"/>
          <w:sz w:val="28"/>
        </w:rPr>
        <w:t>
</w:t>
      </w:r>
      <w:r>
        <w:rPr>
          <w:rFonts w:ascii="Times New Roman"/>
          <w:b w:val="false"/>
          <w:i w:val="false"/>
          <w:color w:val="000000"/>
          <w:sz w:val="28"/>
        </w:rPr>
        <w:t>
      2009 жылы балавриат – магистратура – докторантура білім беру бағдарламаларының сабақтастығын қамтамасыз ететін Жоғары және жоғары оқу орнынан кейінгі білім беру мамандықтарының жіктеуші бекітілді.</w:t>
      </w:r>
      <w:r>
        <w:br/>
      </w:r>
      <w:r>
        <w:rPr>
          <w:rFonts w:ascii="Times New Roman"/>
          <w:b w:val="false"/>
          <w:i w:val="false"/>
          <w:color w:val="000000"/>
          <w:sz w:val="28"/>
        </w:rPr>
        <w:t>
</w:t>
      </w:r>
      <w:r>
        <w:rPr>
          <w:rFonts w:ascii="Times New Roman"/>
          <w:b w:val="false"/>
          <w:i w:val="false"/>
          <w:color w:val="000000"/>
          <w:sz w:val="28"/>
        </w:rPr>
        <w:t>
      Жоғары білім берудің бәсекеге қабілеттілігі мен сапасы көрсеткіштерінің бірі жоғары оқу орындарының әлемдік академиялық рейтингтерге енуі болып табылады. Сондықтан Қазақстан Республикасының Президенті 2010 жылғы қаңтардағы Қазақстан халқына арнаған Жолдауында жоғары оқу орындары әлемнің жетекші университеттерінің рейтингісіне енуге ұмтылуы тиіс деп атап өтті.</w:t>
      </w:r>
      <w:r>
        <w:br/>
      </w:r>
      <w:r>
        <w:rPr>
          <w:rFonts w:ascii="Times New Roman"/>
          <w:b w:val="false"/>
          <w:i w:val="false"/>
          <w:color w:val="000000"/>
          <w:sz w:val="28"/>
        </w:rPr>
        <w:t>
</w:t>
      </w:r>
      <w:r>
        <w:rPr>
          <w:rFonts w:ascii="Times New Roman"/>
          <w:b w:val="false"/>
          <w:i w:val="false"/>
          <w:color w:val="000000"/>
          <w:sz w:val="28"/>
        </w:rPr>
        <w:t>
      2009 жылы бірінші рет Қазақстанның бес жоғары оқу орны және 2010 жылы бір жоғары оқу орны Times Higher Education – QS World University Ranking (Ұлыбритания) халықаралық рейтингісіне қатысты.</w:t>
      </w:r>
      <w:r>
        <w:br/>
      </w:r>
      <w:r>
        <w:rPr>
          <w:rFonts w:ascii="Times New Roman"/>
          <w:b w:val="false"/>
          <w:i w:val="false"/>
          <w:color w:val="000000"/>
          <w:sz w:val="28"/>
        </w:rPr>
        <w:t>
</w:t>
      </w:r>
      <w:r>
        <w:rPr>
          <w:rFonts w:ascii="Times New Roman"/>
          <w:b w:val="false"/>
          <w:i w:val="false"/>
          <w:color w:val="000000"/>
          <w:sz w:val="28"/>
        </w:rPr>
        <w:t>
      2011 жылы әл-Фараби атындағы Қазақ ұлттық университеті және Л. Гумилев атындағы Еуразия ұлттық университеті Quacquarelli Symonds (QS, Ұлыбритания) агенттігінің нәтижелері бойынша әлемнің 401 – 450 ЖОО қатарына кірді.</w:t>
      </w:r>
      <w:r>
        <w:br/>
      </w:r>
      <w:r>
        <w:rPr>
          <w:rFonts w:ascii="Times New Roman"/>
          <w:b w:val="false"/>
          <w:i w:val="false"/>
          <w:color w:val="000000"/>
          <w:sz w:val="28"/>
        </w:rPr>
        <w:t>
</w:t>
      </w:r>
      <w:r>
        <w:rPr>
          <w:rFonts w:ascii="Times New Roman"/>
          <w:b w:val="false"/>
          <w:i w:val="false"/>
          <w:color w:val="000000"/>
          <w:sz w:val="28"/>
        </w:rPr>
        <w:t>
      Болон декларациясы қағидаттарының бірі сынақ бірлік жүйесін енгізу болып табылады. Кредиттік оқыту технологиясын жетілдіру жұмыстары жалғастырылуда, оның мақсаты кредиттік бірліктің еуропалық жүйесімен үйлестіру. Бұл ретте отандық білім берудің дәстүрлі ерекшеліктері ескеріледі. Қазақстан Республикасы Білім және ғылым министрлігі жалпы еуропалық жүйемен салыстыруға келетін дипломға Қосымшаны әзірледі. Аталған жүйе студенттің бір жоғарғы оқу орнынан басқасына ауысуы кезінде оқудағы жетістіктерін дұрыс өлшеу мен салыстыру өлшемдерін қамтамасыз ету үшін қажет. Осыған байланысты ECTS үлгісі – сынақ балдарын қайта тапсырудың еуропалық жүйесі бойынша сынақ балдары жүйесін әзірлеу үшін жұмыс тобы құрылды.</w:t>
      </w:r>
      <w:r>
        <w:br/>
      </w:r>
      <w:r>
        <w:rPr>
          <w:rFonts w:ascii="Times New Roman"/>
          <w:b w:val="false"/>
          <w:i w:val="false"/>
          <w:color w:val="000000"/>
          <w:sz w:val="28"/>
        </w:rPr>
        <w:t>
</w:t>
      </w:r>
      <w:r>
        <w:rPr>
          <w:rFonts w:ascii="Times New Roman"/>
          <w:b w:val="false"/>
          <w:i w:val="false"/>
          <w:color w:val="000000"/>
          <w:sz w:val="28"/>
        </w:rPr>
        <w:t>
      Астана қаласында әлемдік деңгейдегі беделді жоғарғы оқу орны – «Назарбаев Университеті» жұмыс істейді, ол отандық инженерлік-техникалық және ғылыми кадрларды даярлауға сапалы серпін жасауды қамтамасыз етеді. Университет бағдарламасының «Назарбаев Зияткерлік мектебінің» орта білім берудің оқу бағдарламаларымен сабақтастығы қамтамасыз етілетін болады.</w:t>
      </w:r>
      <w:r>
        <w:br/>
      </w:r>
      <w:r>
        <w:rPr>
          <w:rFonts w:ascii="Times New Roman"/>
          <w:b w:val="false"/>
          <w:i w:val="false"/>
          <w:color w:val="000000"/>
          <w:sz w:val="28"/>
        </w:rPr>
        <w:t>
</w:t>
      </w:r>
      <w:r>
        <w:rPr>
          <w:rFonts w:ascii="Times New Roman"/>
          <w:b w:val="false"/>
          <w:i w:val="false"/>
          <w:color w:val="000000"/>
          <w:sz w:val="28"/>
        </w:rPr>
        <w:t>
      Экономикадағы болып жатқан өзгерістерге икемделу мақсатында мемлекеттік жалпыға міндетті білім беру стандарттарының құрылымында оқу бағдарламаларының мазмұнын айқындауда жоғары оқу орындарының академиялық еркіндігі кеңейтілді: таңдау бойынша компонент көбейтілді – бакалавриатта 50 %-дан 55 %-ға дейін, магистратурада 60 %-дан – 70 %-ға және докторантурада 80-тен 90 %-ға дейін.</w:t>
      </w:r>
      <w:r>
        <w:br/>
      </w:r>
      <w:r>
        <w:rPr>
          <w:rFonts w:ascii="Times New Roman"/>
          <w:b w:val="false"/>
          <w:i w:val="false"/>
          <w:color w:val="000000"/>
          <w:sz w:val="28"/>
        </w:rPr>
        <w:t>
</w:t>
      </w:r>
      <w:r>
        <w:rPr>
          <w:rFonts w:ascii="Times New Roman"/>
          <w:b w:val="false"/>
          <w:i w:val="false"/>
          <w:color w:val="000000"/>
          <w:sz w:val="28"/>
        </w:rPr>
        <w:t>
      Жоғары оқу орындары білім беру, ғылым және өндіріс арасындағы байланыстырушы буын болып табылатын білім берудің инновациялық инфрақұрылымын дамыту, түрлі бейіндегі ғылыми-инновациялық орталықтар, жаңа технопарктер құру жұмыстарын жүргізуде.</w:t>
      </w:r>
      <w:r>
        <w:br/>
      </w:r>
      <w:r>
        <w:rPr>
          <w:rFonts w:ascii="Times New Roman"/>
          <w:b w:val="false"/>
          <w:i w:val="false"/>
          <w:color w:val="000000"/>
          <w:sz w:val="28"/>
        </w:rPr>
        <w:t>
</w:t>
      </w:r>
      <w:r>
        <w:rPr>
          <w:rFonts w:ascii="Times New Roman"/>
          <w:b w:val="false"/>
          <w:i w:val="false"/>
          <w:color w:val="000000"/>
          <w:sz w:val="28"/>
        </w:rPr>
        <w:t>
      2007 жылы 16,67 млн. АҚШ доллары (2 млрд. теңге) сомасындағы республикалық бюджет қаражаты есебінен 10 инженерлік бейіндігі университет зертханасы құрылды. 2008 жылы 8,33 млн. АҚШ доллары (1 млрд. теңге) сомасындағы республикалық бюджет қаражаты есебінен ашық үлгідегі инженерлік бейіндегі 5 зертхана ашылды. Аталған зертханалардың ғылыми ресурстарын ғылыми орталықтардың, зерттеу институттарының ғалымдары және университеттер оқытушылары пайдалана алады.</w:t>
      </w:r>
      <w:r>
        <w:br/>
      </w:r>
      <w:r>
        <w:rPr>
          <w:rFonts w:ascii="Times New Roman"/>
          <w:b w:val="false"/>
          <w:i w:val="false"/>
          <w:color w:val="000000"/>
          <w:sz w:val="28"/>
        </w:rPr>
        <w:t>
</w:t>
      </w:r>
      <w:r>
        <w:rPr>
          <w:rFonts w:ascii="Times New Roman"/>
          <w:b w:val="false"/>
          <w:i w:val="false"/>
          <w:color w:val="000000"/>
          <w:sz w:val="28"/>
        </w:rPr>
        <w:t>
      Қазіргі әлемде елдің әлеуметтік экономикалық дамуының маңызды субъектілері ретінде университеттердің миссиясы мен қызметі өзгеруде. Университеттер білім жүйесінің ғана емес, сонымен қатар жалпы қоғамның қозғаушы күшіне айналуы тиіс. Осыған байланысты 2008 жылдан бастап қамқоршылық кеңестер құру, жұмыс берушілерді басқаруға тарту және жоғары оқу орындарын басқарудың алқалық органдарының қызметін кеңейту жолымен корпоративтік менеджмент принциптері енгізілуде.</w:t>
      </w:r>
      <w:r>
        <w:br/>
      </w:r>
      <w:r>
        <w:rPr>
          <w:rFonts w:ascii="Times New Roman"/>
          <w:b w:val="false"/>
          <w:i w:val="false"/>
          <w:color w:val="000000"/>
          <w:sz w:val="28"/>
        </w:rPr>
        <w:t>
</w:t>
      </w:r>
      <w:r>
        <w:rPr>
          <w:rFonts w:ascii="Times New Roman"/>
          <w:b w:val="false"/>
          <w:i w:val="false"/>
          <w:color w:val="000000"/>
          <w:sz w:val="28"/>
        </w:rPr>
        <w:t>
      Қамқоршылық кеңестер 65 жоғары орнында жұмыс істейді. Университеттерде корпоративтік басқаруды енгізу Қазақстан Республикасы Үкіметінің жүргізіп отырған ауқымды жұмыстарының бір бөлігі болып табылады және ол әкімшілік реформаның принциптеріне сәйкес келеді. Аталған жұмыстар жоғары оқу орындарын басқару жүйесін демократияландыруға ықпал етеді.</w:t>
      </w:r>
      <w:r>
        <w:br/>
      </w:r>
      <w:r>
        <w:rPr>
          <w:rFonts w:ascii="Times New Roman"/>
          <w:b w:val="false"/>
          <w:i w:val="false"/>
          <w:color w:val="000000"/>
          <w:sz w:val="28"/>
        </w:rPr>
        <w:t>
</w:t>
      </w:r>
      <w:r>
        <w:rPr>
          <w:rFonts w:ascii="Times New Roman"/>
          <w:b w:val="false"/>
          <w:i w:val="false"/>
          <w:color w:val="000000"/>
          <w:sz w:val="28"/>
        </w:rPr>
        <w:t>
      2010 жылғы 31 желтоқсаннан бастап Қазақстандағы барлық диссертациялық кеңестердің қызметі аяқталды. «Қазақстан Республикасында білім беруді дамытудың 2005 – 2010 жылдарға арналған мемлекеттік бағдарламасына» сәйкес жоғары және жоғары оқу орнынан кейінгі білім берудің құрылымы PhD докторы дәрежесін оқытудың соңғы кезеңінде бере отырып, бакалавриат – магистратура –докторантура үш деңгейлі жүйесіне ауысты. Қазақстан Республикасында білім беруді дамытудың 2011 – 2020 жылдарға арналған мемлекеттік бағдарламасына сәйкес PhD докторларын даярлауға арналған мемлекеттік тапсырысты ұлғайту көзделіп отыр.</w:t>
      </w:r>
      <w:r>
        <w:br/>
      </w:r>
      <w:r>
        <w:rPr>
          <w:rFonts w:ascii="Times New Roman"/>
          <w:b w:val="false"/>
          <w:i w:val="false"/>
          <w:color w:val="000000"/>
          <w:sz w:val="28"/>
        </w:rPr>
        <w:t>
</w:t>
      </w:r>
      <w:r>
        <w:rPr>
          <w:rFonts w:ascii="Times New Roman"/>
          <w:b w:val="false"/>
          <w:i w:val="false"/>
          <w:color w:val="000000"/>
          <w:sz w:val="28"/>
        </w:rPr>
        <w:t>
      «Ғылым туралы» Қазақстан Республикасының 2011 жылғы 18 ақпандағы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Білім және ғылым министрінің бұйрықтарымен мынадай нормативтік құқықтық құжаттар бекітілді:</w:t>
      </w:r>
      <w:r>
        <w:br/>
      </w:r>
      <w:r>
        <w:rPr>
          <w:rFonts w:ascii="Times New Roman"/>
          <w:b w:val="false"/>
          <w:i w:val="false"/>
          <w:color w:val="000000"/>
          <w:sz w:val="28"/>
        </w:rPr>
        <w:t>
</w:t>
      </w:r>
      <w:r>
        <w:rPr>
          <w:rFonts w:ascii="Times New Roman"/>
          <w:b w:val="false"/>
          <w:i w:val="false"/>
          <w:color w:val="000000"/>
          <w:sz w:val="28"/>
        </w:rPr>
        <w:t>
      1) «Диссертациялық кеңес туралы үлгі ереже»;</w:t>
      </w:r>
      <w:r>
        <w:br/>
      </w:r>
      <w:r>
        <w:rPr>
          <w:rFonts w:ascii="Times New Roman"/>
          <w:b w:val="false"/>
          <w:i w:val="false"/>
          <w:color w:val="000000"/>
          <w:sz w:val="28"/>
        </w:rPr>
        <w:t>
</w:t>
      </w:r>
      <w:r>
        <w:rPr>
          <w:rFonts w:ascii="Times New Roman"/>
          <w:b w:val="false"/>
          <w:i w:val="false"/>
          <w:color w:val="000000"/>
          <w:sz w:val="28"/>
        </w:rPr>
        <w:t>
      2) «Ғылыми дәрежелер беру туралы ережесі»;</w:t>
      </w:r>
      <w:r>
        <w:br/>
      </w:r>
      <w:r>
        <w:rPr>
          <w:rFonts w:ascii="Times New Roman"/>
          <w:b w:val="false"/>
          <w:i w:val="false"/>
          <w:color w:val="000000"/>
          <w:sz w:val="28"/>
        </w:rPr>
        <w:t>
</w:t>
      </w:r>
      <w:r>
        <w:rPr>
          <w:rFonts w:ascii="Times New Roman"/>
          <w:b w:val="false"/>
          <w:i w:val="false"/>
          <w:color w:val="000000"/>
          <w:sz w:val="28"/>
        </w:rPr>
        <w:t>
      3) «Ғылыми атақтар беру ережесі».</w:t>
      </w:r>
      <w:r>
        <w:br/>
      </w:r>
      <w:r>
        <w:rPr>
          <w:rFonts w:ascii="Times New Roman"/>
          <w:b w:val="false"/>
          <w:i w:val="false"/>
          <w:color w:val="000000"/>
          <w:sz w:val="28"/>
        </w:rPr>
        <w:t>
</w:t>
      </w:r>
      <w:r>
        <w:rPr>
          <w:rFonts w:ascii="Times New Roman"/>
          <w:b w:val="false"/>
          <w:i w:val="false"/>
          <w:color w:val="000000"/>
          <w:sz w:val="28"/>
        </w:rPr>
        <w:t>
      Философия докторы, бейіні бойынша доктор ғылыми дәрежесін беру жөніндегі докторлық диссертацияларды қорғау бойынша 16 диссертациялық кеңес құрылды – 5 ұлттық университетте және «Астана» медицина университетінде.</w:t>
      </w:r>
      <w:r>
        <w:br/>
      </w:r>
      <w:r>
        <w:rPr>
          <w:rFonts w:ascii="Times New Roman"/>
          <w:b w:val="false"/>
          <w:i w:val="false"/>
          <w:color w:val="000000"/>
          <w:sz w:val="28"/>
        </w:rPr>
        <w:t>
</w:t>
      </w:r>
      <w:r>
        <w:rPr>
          <w:rFonts w:ascii="Times New Roman"/>
          <w:b w:val="false"/>
          <w:i w:val="false"/>
          <w:color w:val="000000"/>
          <w:sz w:val="28"/>
        </w:rPr>
        <w:t>
      Интитуционалдық аккредиттеудің ұлттық стандарттары мен өлшемдері бекітілді. 2008 және 2009 жылдары бес ұлттық жоғары оқу орны – әл-Фараби атындағы Қазақ ұлттық университеті (бұдан әрі – әл-Фараби атындағы ҚазҰУ), Қ. Сәтпаев атындағы Қазақ ұлттық техникалық университеті (бұдан әрі – Қ. Сәтпаев атындағы ҚазҰТУ), Абай атындағы Қазақ ұлттық педагогикалық университеті (бұдан әрі – Абай атындағы ҚазҰПУ), Л. Гумилев атындағы Еуразия ұлттық университеті (бұдан әрі – Л. Гумилев атындағы ЕҰУ) және Қазақ ұлттық аграрлық университеті (бұдан әрі – ҚазҰАУ) ASIIN және ACQUIN (Германия), ABET (АҚШ) белгілі шетелдік аккредиттеу агенттіктерімен білім беру бағдарламаларын халықаралық мамандандырылған аккредиттеуден өткізу үшін шарттар жасады. Осы мақсатқа республикалық бюджеттен 60 млн. теңгеден астам мөлшерде қаржылық қаражат бөлінді.</w:t>
      </w:r>
      <w:r>
        <w:br/>
      </w:r>
      <w:r>
        <w:rPr>
          <w:rFonts w:ascii="Times New Roman"/>
          <w:b w:val="false"/>
          <w:i w:val="false"/>
          <w:color w:val="000000"/>
          <w:sz w:val="28"/>
        </w:rPr>
        <w:t>
</w:t>
      </w:r>
      <w:r>
        <w:rPr>
          <w:rFonts w:ascii="Times New Roman"/>
          <w:b w:val="false"/>
          <w:i w:val="false"/>
          <w:color w:val="000000"/>
          <w:sz w:val="28"/>
        </w:rPr>
        <w:t>
      2010 жылы әл-Фараби атындағы ҚазҰУ ASIIN агенттігінде 10 білім беру бағдарламасы бойынша және Қ. Сәтпаев атындағы ҚазҰТУ ABET, ASIIN, АИОР агенттіктерінде 11 білім беру бағдарламасы бойынша халықаралық аккредиттеуден өтті.</w:t>
      </w:r>
      <w:r>
        <w:br/>
      </w:r>
      <w:r>
        <w:rPr>
          <w:rFonts w:ascii="Times New Roman"/>
          <w:b w:val="false"/>
          <w:i w:val="false"/>
          <w:color w:val="000000"/>
          <w:sz w:val="28"/>
        </w:rPr>
        <w:t>
</w:t>
      </w:r>
      <w:r>
        <w:rPr>
          <w:rFonts w:ascii="Times New Roman"/>
          <w:b w:val="false"/>
          <w:i w:val="false"/>
          <w:color w:val="000000"/>
          <w:sz w:val="28"/>
        </w:rPr>
        <w:t>
      2011 жылы Л. Гумилев атындағы ЕҰУ АИОР агенттігінде 6 білім беру бағдарламалары бойынша аккредиттеуден өтті, ҚазҰАУ ASIIN агенттігінде 2 білім беру бағдарламалары бойынша аккредиттеуден өтті.</w:t>
      </w:r>
      <w:r>
        <w:br/>
      </w:r>
      <w:r>
        <w:rPr>
          <w:rFonts w:ascii="Times New Roman"/>
          <w:b w:val="false"/>
          <w:i w:val="false"/>
          <w:color w:val="000000"/>
          <w:sz w:val="28"/>
        </w:rPr>
        <w:t>
</w:t>
      </w:r>
      <w:r>
        <w:rPr>
          <w:rFonts w:ascii="Times New Roman"/>
          <w:b w:val="false"/>
          <w:i w:val="false"/>
          <w:color w:val="000000"/>
          <w:sz w:val="28"/>
        </w:rPr>
        <w:t>
      Абай атындағы ҚазҰПУ ASIIN агенттігінде 2 білім беру бағдарламасы бойынша аккредиттеуден өтуді аяқтады.</w:t>
      </w:r>
      <w:r>
        <w:br/>
      </w:r>
      <w:r>
        <w:rPr>
          <w:rFonts w:ascii="Times New Roman"/>
          <w:b w:val="false"/>
          <w:i w:val="false"/>
          <w:color w:val="000000"/>
          <w:sz w:val="28"/>
        </w:rPr>
        <w:t>
</w:t>
      </w:r>
      <w:r>
        <w:rPr>
          <w:rFonts w:ascii="Times New Roman"/>
          <w:b w:val="false"/>
          <w:i w:val="false"/>
          <w:color w:val="000000"/>
          <w:sz w:val="28"/>
        </w:rPr>
        <w:t>
      2009 жылы Қазақ-Британ техникалық университеті 4 білім беру бағдарламасы бойынша халықаралық аккредиттеуден дербес өтті.</w:t>
      </w:r>
      <w:r>
        <w:br/>
      </w:r>
      <w:r>
        <w:rPr>
          <w:rFonts w:ascii="Times New Roman"/>
          <w:b w:val="false"/>
          <w:i w:val="false"/>
          <w:color w:val="000000"/>
          <w:sz w:val="28"/>
        </w:rPr>
        <w:t>
</w:t>
      </w:r>
      <w:r>
        <w:rPr>
          <w:rFonts w:ascii="Times New Roman"/>
          <w:b w:val="false"/>
          <w:i w:val="false"/>
          <w:color w:val="000000"/>
          <w:sz w:val="28"/>
        </w:rPr>
        <w:t>
      2009 – 2010 жылдары БҒМ Ұлттық аккредиттеу орталығының (бұдан әрі – ҰАО) және Тәуелсіз қазақстандық аккредиттеу білім беру сапасын бағалау ұйымының аккредиттеу кеңесі 33 қазақстандық жоғары оқу орны ұлттық институционалдық аккредиттеуден өтті.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Ұзақ мерзімді кезеңге арналған кадрлар қажеттілігіне болжам жасау жүзеге асырылмайды.</w:t>
      </w:r>
      <w:r>
        <w:br/>
      </w:r>
      <w:r>
        <w:rPr>
          <w:rFonts w:ascii="Times New Roman"/>
          <w:b w:val="false"/>
          <w:i w:val="false"/>
          <w:color w:val="000000"/>
          <w:sz w:val="28"/>
        </w:rPr>
        <w:t>
</w:t>
      </w:r>
      <w:r>
        <w:rPr>
          <w:rFonts w:ascii="Times New Roman"/>
          <w:b w:val="false"/>
          <w:i w:val="false"/>
          <w:color w:val="000000"/>
          <w:sz w:val="28"/>
        </w:rPr>
        <w:t>
      Мемлекеттік бақылаудың қорытындылары бойынша бірқатар жекеменшік жоғары оқу орындарының жекелеген мамандықтары бойынша білім беру қызметі мемлекеттік жалпыға міндетті білім беру стандарттарында белгіленген талаптарға, біліктілік талаптарына толық сәйкес келе бермейтіні байқалады. Білім беру саласындағы жергілікті атқарушы органдарға мемлекеттік аттестаттауды жүзеге асыру кезінде бірыңғай тәсіл жоқ және бақылау қызметін орындаудың төмен деңгейі байқалады.</w:t>
      </w:r>
      <w:r>
        <w:br/>
      </w:r>
      <w:r>
        <w:rPr>
          <w:rFonts w:ascii="Times New Roman"/>
          <w:b w:val="false"/>
          <w:i w:val="false"/>
          <w:color w:val="000000"/>
          <w:sz w:val="28"/>
        </w:rPr>
        <w:t>
</w:t>
      </w:r>
      <w:r>
        <w:rPr>
          <w:rFonts w:ascii="Times New Roman"/>
          <w:b w:val="false"/>
          <w:i w:val="false"/>
          <w:color w:val="000000"/>
          <w:sz w:val="28"/>
        </w:rPr>
        <w:t>
      Әлеуметтік әріптестік нашар дамыған. Ғылым мен өндірістің байланысы нашар.</w:t>
      </w:r>
      <w:r>
        <w:br/>
      </w:r>
      <w:r>
        <w:rPr>
          <w:rFonts w:ascii="Times New Roman"/>
          <w:b w:val="false"/>
          <w:i w:val="false"/>
          <w:color w:val="000000"/>
          <w:sz w:val="28"/>
        </w:rPr>
        <w:t>
</w:t>
      </w:r>
      <w:r>
        <w:rPr>
          <w:rFonts w:ascii="Times New Roman"/>
          <w:b w:val="false"/>
          <w:i w:val="false"/>
          <w:color w:val="000000"/>
          <w:sz w:val="28"/>
        </w:rPr>
        <w:t>
      Жұмыс берушілерді кадрлар даярлауға тарту жөніндегі заңнамалық база жеткіліксіз.</w:t>
      </w:r>
      <w:r>
        <w:br/>
      </w:r>
      <w:r>
        <w:rPr>
          <w:rFonts w:ascii="Times New Roman"/>
          <w:b w:val="false"/>
          <w:i w:val="false"/>
          <w:color w:val="000000"/>
          <w:sz w:val="28"/>
        </w:rPr>
        <w:t>
</w:t>
      </w:r>
      <w:r>
        <w:rPr>
          <w:rFonts w:ascii="Times New Roman"/>
          <w:b w:val="false"/>
          <w:i w:val="false"/>
          <w:color w:val="000000"/>
          <w:sz w:val="28"/>
        </w:rPr>
        <w:t>
      Жоғары оқу орындарының материалдық-техникалық базасы әлсіз, зертханалардың осы заманғы жабдықтармен жарақталу пайызы төмен.</w:t>
      </w:r>
      <w:r>
        <w:br/>
      </w:r>
      <w:r>
        <w:rPr>
          <w:rFonts w:ascii="Times New Roman"/>
          <w:b w:val="false"/>
          <w:i w:val="false"/>
          <w:color w:val="000000"/>
          <w:sz w:val="28"/>
        </w:rPr>
        <w:t>
</w:t>
      </w:r>
      <w:r>
        <w:rPr>
          <w:rFonts w:ascii="Times New Roman"/>
          <w:b w:val="false"/>
          <w:i w:val="false"/>
          <w:color w:val="000000"/>
          <w:sz w:val="28"/>
        </w:rPr>
        <w:t>
      Мемлекеттік жоғары оқу орындары жатақханаларының 77 %-ының салу мерзімі 25 жылдан жоғары. Оларға ағымдағы жөндеу жүргізілген соңғы мерзімі 1 жылдан 5 жылға дейінгі аралықты құрайды.</w:t>
      </w:r>
      <w:r>
        <w:br/>
      </w:r>
      <w:r>
        <w:rPr>
          <w:rFonts w:ascii="Times New Roman"/>
          <w:b w:val="false"/>
          <w:i w:val="false"/>
          <w:color w:val="000000"/>
          <w:sz w:val="28"/>
        </w:rPr>
        <w:t>
</w:t>
      </w:r>
      <w:r>
        <w:rPr>
          <w:rFonts w:ascii="Times New Roman"/>
          <w:b w:val="false"/>
          <w:i w:val="false"/>
          <w:color w:val="000000"/>
          <w:sz w:val="28"/>
        </w:rPr>
        <w:t>
      Профессорлық-оқытушылық құрамның біліктілігін арттыру жүйесі тиісті деңгейде дамымаған.</w:t>
      </w:r>
      <w:r>
        <w:br/>
      </w:r>
      <w:r>
        <w:rPr>
          <w:rFonts w:ascii="Times New Roman"/>
          <w:b w:val="false"/>
          <w:i w:val="false"/>
          <w:color w:val="000000"/>
          <w:sz w:val="28"/>
        </w:rPr>
        <w:t>
</w:t>
      </w:r>
      <w:r>
        <w:rPr>
          <w:rFonts w:ascii="Times New Roman"/>
          <w:b w:val="false"/>
          <w:i w:val="false"/>
          <w:color w:val="000000"/>
          <w:sz w:val="28"/>
        </w:rPr>
        <w:t>
      Диссертациялық зерттеулер шеңберінде орындалатын ғылыми зерттеулер мен қолданбалы әзірлемелердің тиімділігі және нәтижелілігі төмен.</w:t>
      </w:r>
      <w:r>
        <w:br/>
      </w:r>
      <w:r>
        <w:rPr>
          <w:rFonts w:ascii="Times New Roman"/>
          <w:b w:val="false"/>
          <w:i w:val="false"/>
          <w:color w:val="000000"/>
          <w:sz w:val="28"/>
        </w:rPr>
        <w:t>
</w:t>
      </w:r>
      <w:r>
        <w:rPr>
          <w:rFonts w:ascii="Times New Roman"/>
          <w:b w:val="false"/>
          <w:i w:val="false"/>
          <w:color w:val="000000"/>
          <w:sz w:val="28"/>
        </w:rPr>
        <w:t>
      Жоғары оқу орындарын кадрлық қамтамасыз етуде жағымсыз үрдістер орын алған: профессорлық-оқытушылық құрам жүйелі түрде ұлғайтылмайды, қоса атқарушылық бойынша жұмыс практикаға енгізілген, жемқорлық көріністері орын 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зертханалық жабдықтарды сатып алуға және профессорлық-оқытушылық құрамның біліктілігін арттыруға арналған бағдарламалық қаржыландырудың жоқтығы;</w:t>
      </w:r>
      <w:r>
        <w:br/>
      </w:r>
      <w:r>
        <w:rPr>
          <w:rFonts w:ascii="Times New Roman"/>
          <w:b w:val="false"/>
          <w:i w:val="false"/>
          <w:color w:val="000000"/>
          <w:sz w:val="28"/>
        </w:rPr>
        <w:t>
</w:t>
      </w:r>
      <w:r>
        <w:rPr>
          <w:rFonts w:ascii="Times New Roman"/>
          <w:b w:val="false"/>
          <w:i w:val="false"/>
          <w:color w:val="000000"/>
          <w:sz w:val="28"/>
        </w:rPr>
        <w:t>
      2) кәсіби оқытуды жүргізуге және студенттердің практикадан өтуіне мүмкіндік беретін оқу орталықтарының жоқтығы;</w:t>
      </w:r>
      <w:r>
        <w:br/>
      </w:r>
      <w:r>
        <w:rPr>
          <w:rFonts w:ascii="Times New Roman"/>
          <w:b w:val="false"/>
          <w:i w:val="false"/>
          <w:color w:val="000000"/>
          <w:sz w:val="28"/>
        </w:rPr>
        <w:t>
</w:t>
      </w:r>
      <w:r>
        <w:rPr>
          <w:rFonts w:ascii="Times New Roman"/>
          <w:b w:val="false"/>
          <w:i w:val="false"/>
          <w:color w:val="000000"/>
          <w:sz w:val="28"/>
        </w:rPr>
        <w:t>
      3) кадрлар даярлау үшін жұмыс берушілердің жеткіліксіз гранттар бөлуі.</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бітірушілерді жұмысқа орналастыру жөніндегі қызметтердің әлеуетті жұмыс берушілермен тығыз байланысы жолға қойылмаған;</w:t>
      </w:r>
      <w:r>
        <w:br/>
      </w:r>
      <w:r>
        <w:rPr>
          <w:rFonts w:ascii="Times New Roman"/>
          <w:b w:val="false"/>
          <w:i w:val="false"/>
          <w:color w:val="000000"/>
          <w:sz w:val="28"/>
        </w:rPr>
        <w:t>
</w:t>
      </w:r>
      <w:r>
        <w:rPr>
          <w:rFonts w:ascii="Times New Roman"/>
          <w:b w:val="false"/>
          <w:i w:val="false"/>
          <w:color w:val="000000"/>
          <w:sz w:val="28"/>
        </w:rPr>
        <w:t>
      2) студенттер мен профессорлық-оқытушылық құрамды қолдаудың әлеуметтік бағдарламасы дамымаған;</w:t>
      </w:r>
      <w:r>
        <w:br/>
      </w:r>
      <w:r>
        <w:rPr>
          <w:rFonts w:ascii="Times New Roman"/>
          <w:b w:val="false"/>
          <w:i w:val="false"/>
          <w:color w:val="000000"/>
          <w:sz w:val="28"/>
        </w:rPr>
        <w:t>
</w:t>
      </w:r>
      <w:r>
        <w:rPr>
          <w:rFonts w:ascii="Times New Roman"/>
          <w:b w:val="false"/>
          <w:i w:val="false"/>
          <w:color w:val="000000"/>
          <w:sz w:val="28"/>
        </w:rPr>
        <w:t>
      3) жоғары оқу орындары ғалымдарының ғылыми бағдарламалар мен жобаларды орындауға қатысу тиімділігі жеткіліксіз.</w:t>
      </w:r>
      <w:r>
        <w:br/>
      </w:r>
      <w:r>
        <w:rPr>
          <w:rFonts w:ascii="Times New Roman"/>
          <w:b w:val="false"/>
          <w:i w:val="false"/>
          <w:color w:val="000000"/>
          <w:sz w:val="28"/>
        </w:rPr>
        <w:t>
</w:t>
      </w:r>
      <w:r>
        <w:rPr>
          <w:rFonts w:ascii="Times New Roman"/>
          <w:b w:val="false"/>
          <w:i w:val="false"/>
          <w:color w:val="000000"/>
          <w:sz w:val="28"/>
        </w:rPr>
        <w:t>
      Жоғары оқу орындары жұмысының айқындығын күшейту, өз қызметінің кең көлемі бойынша ақпараттар ұсыну қолайлы бәсекелестік ортаны қалыптастырады. Бұл ретте жоғары оқу орындары мен неғұрлым тиімді бағдарламаларды одан әрі дамытуға ынталандырады. Қоғамдық бақылау және бағалау тетіктері бұл процестердің катализаторларына айналады.</w:t>
      </w:r>
      <w:r>
        <w:br/>
      </w:r>
      <w:r>
        <w:rPr>
          <w:rFonts w:ascii="Times New Roman"/>
          <w:b w:val="false"/>
          <w:i w:val="false"/>
          <w:color w:val="000000"/>
          <w:sz w:val="28"/>
        </w:rPr>
        <w:t>
</w:t>
      </w:r>
      <w:r>
        <w:rPr>
          <w:rFonts w:ascii="Times New Roman"/>
          <w:b w:val="false"/>
          <w:i w:val="false"/>
          <w:color w:val="000000"/>
          <w:sz w:val="28"/>
        </w:rPr>
        <w:t>
      Халықаралық талаптарға сәйкес аккредиттеу рәсімін жүргізу барысында ішкі факторлар ретінде білім беру ұйымдарының өзін-өзі бағалауы (өзін-өзі талдау) қарастырылған. Аккредиттеу агенттіктері білім беру ұйымдарының ұсынған есебінің (өзін-өзі бағалау материалдары) негізінде сарапшыларды тарту және білім беру ұйымдарына бару арқылы сыртқы бағалауды жүзеге асырады.</w:t>
      </w:r>
    </w:p>
    <w:bookmarkEnd w:id="15"/>
    <w:bookmarkStart w:name="z315" w:id="16"/>
    <w:p>
      <w:pPr>
        <w:spacing w:after="0"/>
        <w:ind w:left="0"/>
        <w:jc w:val="left"/>
      </w:pPr>
      <w:r>
        <w:rPr>
          <w:rFonts w:ascii="Times New Roman"/>
          <w:b/>
          <w:i w:val="false"/>
          <w:color w:val="000000"/>
        </w:rPr>
        <w:t xml:space="preserve"> 
2. 2-стратегиялық бағыт. Экономиканы жедел</w:t>
      </w:r>
      <w:r>
        <w:br/>
      </w:r>
      <w:r>
        <w:rPr>
          <w:rFonts w:ascii="Times New Roman"/>
          <w:b/>
          <w:i w:val="false"/>
          <w:color w:val="000000"/>
        </w:rPr>
        <w:t>
әртараптандыруды ғылыми қамтамасыз ету</w:t>
      </w:r>
    </w:p>
    <w:bookmarkEnd w:id="16"/>
    <w:bookmarkStart w:name="z178" w:id="17"/>
    <w:p>
      <w:pPr>
        <w:spacing w:after="0"/>
        <w:ind w:left="0"/>
        <w:jc w:val="both"/>
      </w:pPr>
      <w:r>
        <w:rPr>
          <w:rFonts w:ascii="Times New Roman"/>
          <w:b w:val="false"/>
          <w:i w:val="false"/>
          <w:color w:val="000000"/>
          <w:sz w:val="28"/>
        </w:rPr>
        <w:t>
</w:t>
      </w:r>
      <w:r>
        <w:rPr>
          <w:rFonts w:ascii="Times New Roman"/>
          <w:b/>
          <w:i w:val="false"/>
          <w:color w:val="000000"/>
          <w:sz w:val="28"/>
        </w:rPr>
        <w:t>      Реттелуші саланы немесе қызмет аясын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Ел ғалымдарының қызметі мемлекеттік басымдықтарға сәйкес қалыптасқан республикалық мақсатты және қолданбалы ғылыми-техникалық бағдарламаларды, іргелі зерттеулер бағдарламаларын іске асыруға және Қазақстанда инновациялық қызметті дамытуға бағытталған.</w:t>
      </w:r>
      <w:r>
        <w:br/>
      </w:r>
      <w:r>
        <w:rPr>
          <w:rFonts w:ascii="Times New Roman"/>
          <w:b w:val="false"/>
          <w:i w:val="false"/>
          <w:color w:val="000000"/>
          <w:sz w:val="28"/>
        </w:rPr>
        <w:t>
</w:t>
      </w:r>
      <w:r>
        <w:rPr>
          <w:rFonts w:ascii="Times New Roman"/>
          <w:b w:val="false"/>
          <w:i w:val="false"/>
          <w:color w:val="000000"/>
          <w:sz w:val="28"/>
        </w:rPr>
        <w:t>
      Ғылымды дамыту 5 басым бағытқа шоғырланған: энергетика, шикізат пен өнімді тереңдетіп қайта өңдеу, ақпараттық және телекоммуникациялық технологиялар, өмір туралы ғылым, елдің зияткерлік әлеуеті.</w:t>
      </w:r>
      <w:r>
        <w:br/>
      </w:r>
      <w:r>
        <w:rPr>
          <w:rFonts w:ascii="Times New Roman"/>
          <w:b w:val="false"/>
          <w:i w:val="false"/>
          <w:color w:val="000000"/>
          <w:sz w:val="28"/>
        </w:rPr>
        <w:t>
</w:t>
      </w:r>
      <w:r>
        <w:rPr>
          <w:rFonts w:ascii="Times New Roman"/>
          <w:b w:val="false"/>
          <w:i w:val="false"/>
          <w:color w:val="000000"/>
          <w:sz w:val="28"/>
        </w:rPr>
        <w:t>
      Елде ғылыми зерттеулер мен әзірлемелерді орындайтын 400-ден аса ұйым жұмыс істейді, оның ішінде 95-і – мемлекеттік ғылыми-зерттеу институттары, 121-і – жоғары кәсіби білім беру, 108-і – кәсіпкерлік қызмет секторы, 100-і – коммерциялық емес қызмет секторы. Ғылыми зерттеулермен және әзірлемелермен 17,0 мың адам (2006 ж. – 19,56 мың адам; 2007 ж. – 17,77 мың адам, 2008 ж. – 16,3 мың адам, 2009 ж. – 15,8 мың адам) айналысады, оның ішінде зерттеуші-мамандар – 10,9 мың адам (2006 ж. – 12,4 мың адам; 2007 ж. – 11,5 мың адам, 2008 ж. – 10,8 мың адам, 2009 ж. – 10,1 мың адам).</w:t>
      </w:r>
      <w:r>
        <w:br/>
      </w:r>
      <w:r>
        <w:rPr>
          <w:rFonts w:ascii="Times New Roman"/>
          <w:b w:val="false"/>
          <w:i w:val="false"/>
          <w:color w:val="000000"/>
          <w:sz w:val="28"/>
        </w:rPr>
        <w:t>
</w:t>
      </w:r>
      <w:r>
        <w:rPr>
          <w:rFonts w:ascii="Times New Roman"/>
          <w:b w:val="false"/>
          <w:i w:val="false"/>
          <w:color w:val="000000"/>
          <w:sz w:val="28"/>
        </w:rPr>
        <w:t>
      2007 – 2010 жылдары ғылыми зерттеулерді мемлекеттік қаржыландыру көлемі 13,7 млрд. теңгеден 20,15 млрд. теңгеге дейін немесе 32 %-ға өсті.</w:t>
      </w:r>
      <w:r>
        <w:br/>
      </w:r>
      <w:r>
        <w:rPr>
          <w:rFonts w:ascii="Times New Roman"/>
          <w:b w:val="false"/>
          <w:i w:val="false"/>
          <w:color w:val="000000"/>
          <w:sz w:val="28"/>
        </w:rPr>
        <w:t>
</w:t>
      </w:r>
      <w:r>
        <w:rPr>
          <w:rFonts w:ascii="Times New Roman"/>
          <w:b w:val="false"/>
          <w:i w:val="false"/>
          <w:color w:val="000000"/>
          <w:sz w:val="28"/>
        </w:rPr>
        <w:t>
      Қазақстан ғылымын мемлекеттік қаржыландыру деңгейі соңғы 3 жылда ЖІӨ 0,21 %-дан 0,15 %-ға дейін өзгерді. АҚШ доллары шаққанда есептегенде ҒЗТКЖ-ға кететін шығын Қазақстанда әрбір жан басына жылына шамамен 14 долларды (салыстыру үшін Ресейде – 70 шамасында; АҚШ-та – 892; Швецияда – 875, Финляндияда – 726 доллар) құрайды.</w:t>
      </w:r>
      <w:r>
        <w:br/>
      </w:r>
      <w:r>
        <w:rPr>
          <w:rFonts w:ascii="Times New Roman"/>
          <w:b w:val="false"/>
          <w:i w:val="false"/>
          <w:color w:val="000000"/>
          <w:sz w:val="28"/>
        </w:rPr>
        <w:t>
</w:t>
      </w:r>
      <w:r>
        <w:rPr>
          <w:rFonts w:ascii="Times New Roman"/>
          <w:b w:val="false"/>
          <w:i w:val="false"/>
          <w:color w:val="000000"/>
          <w:sz w:val="28"/>
        </w:rPr>
        <w:t>
      Ғылыми инфрақұрылымды дамыту мақсатында ғылымның басым бағыттары бойынша 5 ұжымдық пайдаланымдағы ұлттық зертхана құрылды және нақтандырылды. Жетекші жоғары оқу орындарының жанынан 15 инженерлік бейіндегі зертхана ашылып, жұмыс істейді. 6 инновациялық-білім беру, оның ішінде екі халықаралық консорциум құрылды.</w:t>
      </w:r>
      <w:r>
        <w:br/>
      </w:r>
      <w:r>
        <w:rPr>
          <w:rFonts w:ascii="Times New Roman"/>
          <w:b w:val="false"/>
          <w:i w:val="false"/>
          <w:color w:val="000000"/>
          <w:sz w:val="28"/>
        </w:rPr>
        <w:t>
</w:t>
      </w:r>
      <w:r>
        <w:rPr>
          <w:rFonts w:ascii="Times New Roman"/>
          <w:b w:val="false"/>
          <w:i w:val="false"/>
          <w:color w:val="000000"/>
          <w:sz w:val="28"/>
        </w:rPr>
        <w:t>
      Ғылыми зерттеулердің нәтижелерін коммерцияландыру бойынша шаралар қабылдануда. Жоғары патогенді құс тұмауына қарсы отандық вакцина (2008 – 2009 жылдарда 7,7 млн. доза өндірілді) шығарылуда. A/H1N1 тұмауына қарсы әсерсіздендірілген вакцинаны дайындаудың технологиясы әзірленді. Қарағанды фармацевтикалық кешенінде 20 млн. түпнұсқа фитопрепараттардың орамын шығару қамтамасыз етілуде. 110 жаңа жұмыс орны құрылды.</w:t>
      </w:r>
      <w:r>
        <w:br/>
      </w:r>
      <w:r>
        <w:rPr>
          <w:rFonts w:ascii="Times New Roman"/>
          <w:b w:val="false"/>
          <w:i w:val="false"/>
          <w:color w:val="000000"/>
          <w:sz w:val="28"/>
        </w:rPr>
        <w:t>
</w:t>
      </w:r>
      <w:r>
        <w:rPr>
          <w:rFonts w:ascii="Times New Roman"/>
          <w:b w:val="false"/>
          <w:i w:val="false"/>
          <w:color w:val="000000"/>
          <w:sz w:val="28"/>
        </w:rPr>
        <w:t>
      «Мәдени мұра» бағдарламасының шеңберінде гуманитарлық бағыттағы 6 ғылыми-зерттеу ұйымы 70-тен астам ғылыми жобаларды орындады. Нәтижесінде ұлттық және әлемдік ғылыми пікірлер, мәдениет және әдебиет басылымдарының сериялары әзірленді, 230-ден астам кітап атауы басып шығарылды.</w:t>
      </w:r>
      <w:r>
        <w:br/>
      </w:r>
      <w:r>
        <w:rPr>
          <w:rFonts w:ascii="Times New Roman"/>
          <w:b w:val="false"/>
          <w:i w:val="false"/>
          <w:color w:val="000000"/>
          <w:sz w:val="28"/>
        </w:rPr>
        <w:t>
</w:t>
      </w:r>
      <w:r>
        <w:rPr>
          <w:rFonts w:ascii="Times New Roman"/>
          <w:b w:val="false"/>
          <w:i w:val="false"/>
          <w:color w:val="000000"/>
          <w:sz w:val="28"/>
        </w:rPr>
        <w:t>
      2010 жылы Білім және ғылым министрлігі 43 бағдарламаға әкімшілік етті (49 %).</w:t>
      </w:r>
      <w:r>
        <w:br/>
      </w:r>
      <w:r>
        <w:rPr>
          <w:rFonts w:ascii="Times New Roman"/>
          <w:b w:val="false"/>
          <w:i w:val="false"/>
          <w:color w:val="000000"/>
          <w:sz w:val="28"/>
        </w:rPr>
        <w:t>
</w:t>
      </w:r>
      <w:r>
        <w:rPr>
          <w:rFonts w:ascii="Times New Roman"/>
          <w:b w:val="false"/>
          <w:i w:val="false"/>
          <w:color w:val="000000"/>
          <w:sz w:val="28"/>
        </w:rPr>
        <w:t>
      2009 жылы шетелдік ғылыми орталықтарда 120 қазақстандық ғалым, оның ішінде жас ғалымдар тағылымдамадан өтті. Ағылшын тілі курстарымен ғылыми ұйымдар базасында 203 адам қамтылды.</w:t>
      </w:r>
      <w:r>
        <w:br/>
      </w:r>
      <w:r>
        <w:rPr>
          <w:rFonts w:ascii="Times New Roman"/>
          <w:b w:val="false"/>
          <w:i w:val="false"/>
          <w:color w:val="000000"/>
          <w:sz w:val="28"/>
        </w:rPr>
        <w:t>
</w:t>
      </w:r>
      <w:r>
        <w:rPr>
          <w:rFonts w:ascii="Times New Roman"/>
          <w:b w:val="false"/>
          <w:i w:val="false"/>
          <w:color w:val="000000"/>
          <w:sz w:val="28"/>
        </w:rPr>
        <w:t>
      Зияткерлік меншік институтының деректеріне сәйкес 2010 жылы өнертабыстарға арналған қорғау құжаттарының жалпы саны 1 868-ді құрады (оның ішінде 87,9 % – ұлттық өтінім берушілерден, 12,1 % – шетелдік өтінім берушілерден), 2000 жылғы ұқсас көрсеткіштен 15,5 %-ға артық.</w:t>
      </w:r>
      <w:r>
        <w:br/>
      </w:r>
      <w:r>
        <w:rPr>
          <w:rFonts w:ascii="Times New Roman"/>
          <w:b w:val="false"/>
          <w:i w:val="false"/>
          <w:color w:val="000000"/>
          <w:sz w:val="28"/>
        </w:rPr>
        <w:t>
</w:t>
      </w:r>
      <w:r>
        <w:rPr>
          <w:rFonts w:ascii="Times New Roman"/>
          <w:b w:val="false"/>
          <w:i w:val="false"/>
          <w:color w:val="000000"/>
          <w:sz w:val="28"/>
        </w:rPr>
        <w:t>
      2010 жылы ғылыми-техникалық бағдарламаларды іске асырудың нәтижесінде 354 қорғау құжаты алынды, 150 әзірлеме енгізілді, жарияланымдар саны – 11 360 (мақалалар мен әзірленген құжаттар). Жарияланымдарда жоғары деңгейлі белсенділік 1 қызметкерге шаққанда іргелі зерттеу бағдарламалары бойынша байқалуда – 1,2. Салааралық зерттеу бағдарламалары бойынша – 0,74.</w:t>
      </w:r>
      <w:r>
        <w:br/>
      </w:r>
      <w:r>
        <w:rPr>
          <w:rFonts w:ascii="Times New Roman"/>
          <w:b w:val="false"/>
          <w:i w:val="false"/>
          <w:color w:val="000000"/>
          <w:sz w:val="28"/>
        </w:rPr>
        <w:t>
</w:t>
      </w:r>
      <w:r>
        <w:rPr>
          <w:rFonts w:ascii="Times New Roman"/>
          <w:b w:val="false"/>
          <w:i w:val="false"/>
          <w:color w:val="000000"/>
          <w:sz w:val="28"/>
        </w:rPr>
        <w:t>
      Соңғы жылдар ішінде қазақстандық ғалымдардың халықаралық журналдардағы жарияланымдарының олардың жалпы санына арақатынасы өзгеріссіз қалып отыр және 6 %-ды құрайды. Қазақстан ғалымдарының шетелдік жарияланымдарының үлесі жалпы дүниежүзілік ағымда 0, 017 %-ға тең. Елдерді жарияланған жұмыстардың абсолюттік саны бойынша саралауды ескере отырып, Қазақстан зерттеу жылында 1000 – 10000 жарияланымдары бар топқа жатқызылған. 4 088 жарияланым санымен біздің республикамыз әлемнің 236 елі арасында 91-орынды иеленеді. Scopus МБ Қазақстанның жыл сайынғы жарияланымдары шамамен 50 % құрайды. Әрбір дәйектеме келтірілген мақалаға 1-ден 9-ға дейін сілтеме жасалған. Қазақстандық ғалымдардың жыл сайынғы жарияланымдарының шамамен 270 бірлікті құрайды, ол аталған базадағы мақалалардың жалпы санының 0,018 бөлігін құрайды. 2003 жылдан бастап қазақстандық ғылыми еңбектердің санын орта есеппен 29,3 %-ға ұлғаюы байқалуда. Алайда, әлемдік жарияланымдар ағымының белсенді түрде өсуі жағдайында отандық жарияланымдардың орташа салмағы 2008 жылы 0,016 %-ға төмендеді.</w:t>
      </w:r>
      <w:r>
        <w:br/>
      </w:r>
      <w:r>
        <w:rPr>
          <w:rFonts w:ascii="Times New Roman"/>
          <w:b w:val="false"/>
          <w:i w:val="false"/>
          <w:color w:val="000000"/>
          <w:sz w:val="28"/>
        </w:rPr>
        <w:t>
</w:t>
      </w:r>
      <w:r>
        <w:rPr>
          <w:rFonts w:ascii="Times New Roman"/>
          <w:b w:val="false"/>
          <w:i w:val="false"/>
          <w:color w:val="000000"/>
          <w:sz w:val="28"/>
        </w:rPr>
        <w:t>
      Қазақстандық ғалымдардың қарқынды коммуникациясын олардың танымал басылымдардағы басылған жарияланымдары 2003 жылдан бастап – 41 – 55 %, ал 2007 ж. – 59,4 % шетелдік тең авторлармен бірлесіп жасалғаны дәлелдейді.</w:t>
      </w:r>
      <w:r>
        <w:br/>
      </w:r>
      <w:r>
        <w:rPr>
          <w:rFonts w:ascii="Times New Roman"/>
          <w:b w:val="false"/>
          <w:i w:val="false"/>
          <w:color w:val="000000"/>
          <w:sz w:val="28"/>
        </w:rPr>
        <w:t>
</w:t>
      </w:r>
      <w:r>
        <w:rPr>
          <w:rFonts w:ascii="Times New Roman"/>
          <w:b w:val="false"/>
          <w:i w:val="false"/>
          <w:color w:val="000000"/>
          <w:sz w:val="28"/>
        </w:rPr>
        <w:t>
      Ғылыми өнімдердің саны мен сапасы дәйектеме келтірілген жарияланымдардың санымен анықталады. Жыл сайынғы Қазақстанның дәйектеме келтірілген жарияланымдарының үлесі орташа 45,2-ні, орташа әлемдік мәні – 62,1-ді құрайды.</w:t>
      </w:r>
      <w:r>
        <w:br/>
      </w:r>
      <w:r>
        <w:rPr>
          <w:rFonts w:ascii="Times New Roman"/>
          <w:b w:val="false"/>
          <w:i w:val="false"/>
          <w:color w:val="000000"/>
          <w:sz w:val="28"/>
        </w:rPr>
        <w:t>
</w:t>
      </w:r>
      <w:r>
        <w:rPr>
          <w:rFonts w:ascii="Times New Roman"/>
          <w:b w:val="false"/>
          <w:i w:val="false"/>
          <w:color w:val="000000"/>
          <w:sz w:val="28"/>
        </w:rPr>
        <w:t>
      Қазақстандағы ғылыми-техникалық дамудың макроэкономикалық талдауы ЖІӨ-дегі жаңа ғылыми өнімнің үлесі соңғы жылдары 1,1 %-дан аспайды, ғылыми өнімді өндіру бойынша кәсіпорындардың белсенділігі – 2,3 %.</w:t>
      </w:r>
      <w:r>
        <w:br/>
      </w:r>
      <w:r>
        <w:rPr>
          <w:rFonts w:ascii="Times New Roman"/>
          <w:b w:val="false"/>
          <w:i w:val="false"/>
          <w:color w:val="000000"/>
          <w:sz w:val="28"/>
        </w:rPr>
        <w:t>
</w:t>
      </w:r>
      <w:r>
        <w:rPr>
          <w:rFonts w:ascii="Times New Roman"/>
          <w:b w:val="false"/>
          <w:i w:val="false"/>
          <w:color w:val="000000"/>
          <w:sz w:val="28"/>
        </w:rPr>
        <w:t>
      Қазақстан ғалымдарының жақын және алыс шетелдермен: Ресей, Белорусь, АҚШ, Қытай, Үндістан, Германия және басқалармен ынтымақтастығы дамуда. «Ғылым саласындағы 2007 – 2009 жылдарға арналған халықаралық ынтымақтастық» ғылыми-техникалық бағдарламасының шеңберінде 92 бірлескен жоба орындалды.</w:t>
      </w:r>
      <w:r>
        <w:br/>
      </w:r>
      <w:r>
        <w:rPr>
          <w:rFonts w:ascii="Times New Roman"/>
          <w:b w:val="false"/>
          <w:i w:val="false"/>
          <w:color w:val="000000"/>
          <w:sz w:val="28"/>
        </w:rPr>
        <w:t>
</w:t>
      </w:r>
      <w:r>
        <w:rPr>
          <w:rFonts w:ascii="Times New Roman"/>
          <w:b w:val="false"/>
          <w:i w:val="false"/>
          <w:color w:val="000000"/>
          <w:sz w:val="28"/>
        </w:rPr>
        <w:t>
      Ғылыми-техникалық салада нормативтік және құқықтық база жетілдірілуде.</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 әзірлеген «</w:t>
      </w:r>
      <w:r>
        <w:rPr>
          <w:rFonts w:ascii="Times New Roman"/>
          <w:b w:val="false"/>
          <w:i w:val="false"/>
          <w:color w:val="000000"/>
          <w:sz w:val="28"/>
        </w:rPr>
        <w:t>Ғылым туралы</w:t>
      </w:r>
      <w:r>
        <w:rPr>
          <w:rFonts w:ascii="Times New Roman"/>
          <w:b w:val="false"/>
          <w:i w:val="false"/>
          <w:color w:val="000000"/>
          <w:sz w:val="28"/>
        </w:rPr>
        <w:t>» және «</w:t>
      </w:r>
      <w:r>
        <w:rPr>
          <w:rFonts w:ascii="Times New Roman"/>
          <w:b w:val="false"/>
          <w:i w:val="false"/>
          <w:color w:val="000000"/>
          <w:sz w:val="28"/>
        </w:rPr>
        <w:t>Ғылым мәселелері бойынша кейбір заңнамалық актілерге өзгерістер мен толықтырулар енгізу туралы</w:t>
      </w:r>
      <w:r>
        <w:rPr>
          <w:rFonts w:ascii="Times New Roman"/>
          <w:b w:val="false"/>
          <w:i w:val="false"/>
          <w:color w:val="000000"/>
          <w:sz w:val="28"/>
        </w:rPr>
        <w:t>» Қазақстан Республикасының Заңдары қабылданды.</w:t>
      </w:r>
      <w:r>
        <w:br/>
      </w:r>
      <w:r>
        <w:rPr>
          <w:rFonts w:ascii="Times New Roman"/>
          <w:b w:val="false"/>
          <w:i w:val="false"/>
          <w:color w:val="000000"/>
          <w:sz w:val="28"/>
        </w:rPr>
        <w:t>
</w:t>
      </w:r>
      <w:r>
        <w:rPr>
          <w:rFonts w:ascii="Times New Roman"/>
          <w:b w:val="false"/>
          <w:i w:val="false"/>
          <w:color w:val="000000"/>
          <w:sz w:val="28"/>
        </w:rPr>
        <w:t>
      «Ғылым туралы» Қазақстан Республикасының 2011 жылғы 18 ақпандағы </w:t>
      </w:r>
      <w:r>
        <w:rPr>
          <w:rFonts w:ascii="Times New Roman"/>
          <w:b w:val="false"/>
          <w:i w:val="false"/>
          <w:color w:val="000000"/>
          <w:sz w:val="28"/>
        </w:rPr>
        <w:t>Заңына</w:t>
      </w:r>
      <w:r>
        <w:rPr>
          <w:rFonts w:ascii="Times New Roman"/>
          <w:b w:val="false"/>
          <w:i w:val="false"/>
          <w:color w:val="000000"/>
          <w:sz w:val="28"/>
        </w:rPr>
        <w:t xml:space="preserve"> сәйкес елімізде ғылым саласын басқарудың жаңа моделі іске асырылуда, ғылыми зерттеулерді іріктеу мен қаржыландырудың жаңа қағидалары енгізілуде. Заңды қабылдаудың мақсаты бәсекеге қабілетілікке қол жеткізу және елдің тұрақты әлеуметтік-экономикалық дамуына қажетті білімді алуды, жинақтауды және беруді қамтамасыз ететін ғылым жүйесінің тепе-теңдігі үшін жағдайлар жасау болып табылады.</w:t>
      </w:r>
      <w:r>
        <w:br/>
      </w:r>
      <w:r>
        <w:rPr>
          <w:rFonts w:ascii="Times New Roman"/>
          <w:b w:val="false"/>
          <w:i w:val="false"/>
          <w:color w:val="000000"/>
          <w:sz w:val="28"/>
        </w:rPr>
        <w:t>
</w:t>
      </w:r>
      <w:r>
        <w:rPr>
          <w:rFonts w:ascii="Times New Roman"/>
          <w:b w:val="false"/>
          <w:i w:val="false"/>
          <w:color w:val="000000"/>
          <w:sz w:val="28"/>
        </w:rPr>
        <w:t>
      Жаңа заңды қабылдау ғылыми-техникалық саладағы нормативтік құқықтық базаны 2006 жылғы шілдедегі Қазақстан Республикасының Үкіметі мақұлдаған осы саладағы басқару жүйесінің өзгерістерімен сәйкестендіру қажеттігінен туындап отыр.</w:t>
      </w:r>
      <w:r>
        <w:br/>
      </w:r>
      <w:r>
        <w:rPr>
          <w:rFonts w:ascii="Times New Roman"/>
          <w:b w:val="false"/>
          <w:i w:val="false"/>
          <w:color w:val="000000"/>
          <w:sz w:val="28"/>
        </w:rPr>
        <w:t>
</w:t>
      </w:r>
      <w:r>
        <w:rPr>
          <w:rFonts w:ascii="Times New Roman"/>
          <w:b w:val="false"/>
          <w:i w:val="false"/>
          <w:color w:val="000000"/>
          <w:sz w:val="28"/>
        </w:rPr>
        <w:t>
      Заңның ережелерін іске асыру барысында ғылымның бағыттары бойынша Ұлттық ғылыми кеңестер, ғылыми және ғылыми-техникалық қызметті жетілдіру жөнінде ұсыныстарды қалыптастыру; республикалық бюджет қаражаты есебінен іске асыру ғылыми және ғылыми-техникалық қызмет нысандары бойынша қарастыру мен шешім қабылдау мақсатында ғылыми және ғылыми-техникалық қызмет саласындағы уәкілетті органның жанында құрылатын консультативтік-кеңес беру ұйымдары құрылуда.</w:t>
      </w:r>
      <w:r>
        <w:br/>
      </w:r>
      <w:r>
        <w:rPr>
          <w:rFonts w:ascii="Times New Roman"/>
          <w:b w:val="false"/>
          <w:i w:val="false"/>
          <w:color w:val="000000"/>
          <w:sz w:val="28"/>
        </w:rPr>
        <w:t>
</w:t>
      </w:r>
      <w:r>
        <w:rPr>
          <w:rFonts w:ascii="Times New Roman"/>
          <w:b w:val="false"/>
          <w:i w:val="false"/>
          <w:color w:val="000000"/>
          <w:sz w:val="28"/>
        </w:rPr>
        <w:t>
      Ғылыми, ғылыми-техникалық және инновациялық қызмет ерекшелігін ескере отырып және бюджет қаражаттарын тиімді пайдалану үшін қаржыландырудың келесі түрлері ұсынылады: базалық, бағдарламалық-мақсаттық және гранттық.</w:t>
      </w:r>
      <w:r>
        <w:br/>
      </w:r>
      <w:r>
        <w:rPr>
          <w:rFonts w:ascii="Times New Roman"/>
          <w:b w:val="false"/>
          <w:i w:val="false"/>
          <w:color w:val="000000"/>
          <w:sz w:val="28"/>
        </w:rPr>
        <w:t>
</w:t>
      </w:r>
      <w:r>
        <w:rPr>
          <w:rFonts w:ascii="Times New Roman"/>
          <w:b w:val="false"/>
          <w:i w:val="false"/>
          <w:color w:val="000000"/>
          <w:sz w:val="28"/>
        </w:rPr>
        <w:t>
      Тағы да аса маңызды айта кететін жайт – бюджеттік қаржылай қаражаттарды, кадрлық әлеуетті және материалдық ресурстарды ғылымның басым бағыттарына шоғырландыру мақсатында республикалық бюджет қаражаты есебінен қаржыландырылатын ғылыми зерттеу бағдарламаларын бірыңғай басқару қағидасының заңмен бекітілуі. Бұл дегеніміз барлық ғылыми ұйымдар бір ғана министрлікке тәуелді болуды, яғни ғылым монополияланады дегенді білдірмейді. Мұндағы ең басты мақсат ғылыми-техникалық бағдарламаларды жасауға және іске асыруға, іске асырылған бағдарламалардың нәтижелерін мемлекеттік қабылдауға қойылатын талаптардың тұтастығын қамтамасыз ету болып табылады. Бір әкімшінің болуы іргелі және қолданбалы зерттеулерді тиімді үйлестіруге, олардың салааралық үйлесуін жүзеге асыруға, қайталануды болдырмауға мүмкіндік береді.</w:t>
      </w:r>
      <w:r>
        <w:br/>
      </w:r>
      <w:r>
        <w:rPr>
          <w:rFonts w:ascii="Times New Roman"/>
          <w:b w:val="false"/>
          <w:i w:val="false"/>
          <w:color w:val="000000"/>
          <w:sz w:val="28"/>
        </w:rPr>
        <w:t>
</w:t>
      </w:r>
      <w:r>
        <w:rPr>
          <w:rFonts w:ascii="Times New Roman"/>
          <w:b w:val="false"/>
          <w:i w:val="false"/>
          <w:color w:val="000000"/>
          <w:sz w:val="28"/>
        </w:rPr>
        <w:t>
      Заңның реттеу нысаны болып инфрақұрылымды дамыту, оның ішінде, зерттеу университеттерін (Назарбаев Университеті), ашық типтегі ұлттық ғылыми зертханаларды, инженерлік бейіндегі университеттік зертханаларды, мемлекеттік және жекеменшік нысанындағы жобалау және конструкторлық, ғылыми-ендірушілік үйымдар желісін, патенттік қызметтерді, ғылыми-білім беру консорциумдары мен холдингтерді, ғылыми орталықтар жанындағы коммерцияландыру кеңселерін және басқа да қазіргі заман талабына сай ғылыми-техникалық қызмет нысандарын құру, ғылым мен өндіріс, ғылым мен білім беру арасында интеграциялық байланыстарды дамыту.</w:t>
      </w:r>
      <w:r>
        <w:br/>
      </w:r>
      <w:r>
        <w:rPr>
          <w:rFonts w:ascii="Times New Roman"/>
          <w:b w:val="false"/>
          <w:i w:val="false"/>
          <w:color w:val="000000"/>
          <w:sz w:val="28"/>
        </w:rPr>
        <w:t>
</w:t>
      </w:r>
      <w:r>
        <w:rPr>
          <w:rFonts w:ascii="Times New Roman"/>
          <w:b w:val="false"/>
          <w:i w:val="false"/>
          <w:color w:val="000000"/>
          <w:sz w:val="28"/>
        </w:rPr>
        <w:t>
      Ғылыми зерттеулердің сапасын көтеру үшін Қазақстанның әлемдік ғылыми кеңістікке кіруі үшін жағдай жасалуы қажет, ол өз кезегінде ТМД елдері мен алыс шетелдердің ғылыми мекемелерінің бірлескен ғылыми бағдарламалар мен жобаларды орындауда, кадрларды даярлауда, зерттеулерді жүргізудің халықаралық стандарттарына көшуде мемлекетаралық интеграциялау мәселелері заңдық реттеуді талап етеді.</w:t>
      </w:r>
      <w:r>
        <w:br/>
      </w:r>
      <w:r>
        <w:rPr>
          <w:rFonts w:ascii="Times New Roman"/>
          <w:b w:val="false"/>
          <w:i w:val="false"/>
          <w:color w:val="000000"/>
          <w:sz w:val="28"/>
        </w:rPr>
        <w:t>
</w:t>
      </w:r>
      <w:r>
        <w:rPr>
          <w:rFonts w:ascii="Times New Roman"/>
          <w:b w:val="false"/>
          <w:i w:val="false"/>
          <w:color w:val="000000"/>
          <w:sz w:val="28"/>
        </w:rPr>
        <w:t>
      Заңда ғылыми кадрларды даярлау мен оларды аттестаттау мәселелері қарастырылған, оның ішінде философия докторларын (PhD) даярлаумен байланысты мәселелер, сондай-ақ ғылыми еңбектерді, оның ішінде жас ғалымдардың еңбектерін көтермелеуге бағытталған нормалар заңдық түрде бекітілген.</w:t>
      </w:r>
      <w:r>
        <w:br/>
      </w:r>
      <w:r>
        <w:rPr>
          <w:rFonts w:ascii="Times New Roman"/>
          <w:b w:val="false"/>
          <w:i w:val="false"/>
          <w:color w:val="000000"/>
          <w:sz w:val="28"/>
        </w:rPr>
        <w:t>
</w:t>
      </w:r>
      <w:r>
        <w:rPr>
          <w:rFonts w:ascii="Times New Roman"/>
          <w:b w:val="false"/>
          <w:i w:val="false"/>
          <w:color w:val="000000"/>
          <w:sz w:val="28"/>
        </w:rPr>
        <w:t>
      Заңды іске асыру шеңберінде Мемлекеттік ғылыми-техникалық сараптау ұлттық орталығы құрылды («Мемлекеттік ғылыми-техникалық сараптау ұлттық орталығы» акционерлік қоғамын құру туралы» Қазақстан Республикасы Үкіметінің 2011 жылғы 19 шілдедегі № 831 қаулысы).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1. Қазақстанда ғылымды қаржыландыру деңгейі төмен болып қалып отыр. Ғылыми зерттеулерге бюджеттен бөлінетін шығыстар ЖІӨ-ге 15 %-ды құрайды. ЮНЕСКО деректері бойынша әлем экономикасы ғылымға ЖІӨ-ден 1,7 % бөледі. Дамыған елдерден айырмашылығы жекеменшік сектордың ғылымды дамытудағы үлесі төмен.</w:t>
      </w:r>
      <w:r>
        <w:br/>
      </w:r>
      <w:r>
        <w:rPr>
          <w:rFonts w:ascii="Times New Roman"/>
          <w:b w:val="false"/>
          <w:i w:val="false"/>
          <w:color w:val="000000"/>
          <w:sz w:val="28"/>
        </w:rPr>
        <w:t>
</w:t>
      </w:r>
      <w:r>
        <w:rPr>
          <w:rFonts w:ascii="Times New Roman"/>
          <w:b w:val="false"/>
          <w:i w:val="false"/>
          <w:color w:val="000000"/>
          <w:sz w:val="28"/>
        </w:rPr>
        <w:t>
      2. Материалдық-техникалық базаның нашарлығы. Ғылымға кететін шығыстардың төмендігінен 2000 – 2008 жылдары ғылыми-техникалық ұйымдар қорының жарақталуы аздап қана жоғарылады.</w:t>
      </w:r>
      <w:r>
        <w:br/>
      </w:r>
      <w:r>
        <w:rPr>
          <w:rFonts w:ascii="Times New Roman"/>
          <w:b w:val="false"/>
          <w:i w:val="false"/>
          <w:color w:val="000000"/>
          <w:sz w:val="28"/>
        </w:rPr>
        <w:t>
</w:t>
      </w:r>
      <w:r>
        <w:rPr>
          <w:rFonts w:ascii="Times New Roman"/>
          <w:b w:val="false"/>
          <w:i w:val="false"/>
          <w:color w:val="000000"/>
          <w:sz w:val="28"/>
        </w:rPr>
        <w:t>
      3. Еліміздің ғылыми инфрақұрылымында GLP (Good Laboratory Practice – Тиісті зертханалық практика), GMP (Good Manufacturing Practice – Тиісті өндірістік практика), GSP (Good Scientific Practice – Тиісті ғылыми практика) халықаралық стандарттарын қолдану ғылыми зерттеулердің сапасын және отандық өнімдердің ішкі және сыртқы нарықтағы бәсекеге қабілеттілігін көтереді. Сонымен қатар, қазіргі кезде олардың елдің ғылыми инфрақұрылымында қолданылуы жеткіліксіз. Олардың жоқтығы отандық өнімдерді экспорттауға кедергі келтіретін және олардың ішкі және сыртқы нарықтағы бәсекеге қабілеттілігін төмендететін фактор болып табылады.</w:t>
      </w:r>
      <w:r>
        <w:br/>
      </w:r>
      <w:r>
        <w:rPr>
          <w:rFonts w:ascii="Times New Roman"/>
          <w:b w:val="false"/>
          <w:i w:val="false"/>
          <w:color w:val="000000"/>
          <w:sz w:val="28"/>
        </w:rPr>
        <w:t>
</w:t>
      </w:r>
      <w:r>
        <w:rPr>
          <w:rFonts w:ascii="Times New Roman"/>
          <w:b w:val="false"/>
          <w:i w:val="false"/>
          <w:color w:val="000000"/>
          <w:sz w:val="28"/>
        </w:rPr>
        <w:t>
      4. Ғылыми, ғылыми-техникалық жобалар мен бағдарламаларды іріктеу кезінде халықаралық сараптама жүргізу тәжірибесі пайдаланылмайды. Мемлекеттік ғылыми-техникалық сараптаманы отандық сарапшылар өткізеді.</w:t>
      </w:r>
      <w:r>
        <w:br/>
      </w:r>
      <w:r>
        <w:rPr>
          <w:rFonts w:ascii="Times New Roman"/>
          <w:b w:val="false"/>
          <w:i w:val="false"/>
          <w:color w:val="000000"/>
          <w:sz w:val="28"/>
        </w:rPr>
        <w:t>
</w:t>
      </w:r>
      <w:r>
        <w:rPr>
          <w:rFonts w:ascii="Times New Roman"/>
          <w:b w:val="false"/>
          <w:i w:val="false"/>
          <w:color w:val="000000"/>
          <w:sz w:val="28"/>
        </w:rPr>
        <w:t>
      5. Ғылыми кадрлар жасының ұлғаюы және жастардың ғылымға аз келуі. 60 жастан жоғары ғылым докторларының саны – 15,1 %; 40 жастан жоғары ғылым кандидаттарының саны – 32,9 %. Ғалымдардың орташа жасы – 55 жас шамасын құрайды. Ғылыми кадрлардың қартаю үрдісі бұрынғыдай болып отыр. 2000 – 2010 жылдар аралығында 60 жастан асқан зерттеуші-мамандар санының үлесі 12,7 %-дан 17,5 %-ға өсті.</w:t>
      </w:r>
      <w:r>
        <w:br/>
      </w:r>
      <w:r>
        <w:rPr>
          <w:rFonts w:ascii="Times New Roman"/>
          <w:b w:val="false"/>
          <w:i w:val="false"/>
          <w:color w:val="000000"/>
          <w:sz w:val="28"/>
        </w:rPr>
        <w:t>
</w:t>
      </w:r>
      <w:r>
        <w:rPr>
          <w:rFonts w:ascii="Times New Roman"/>
          <w:b w:val="false"/>
          <w:i w:val="false"/>
          <w:color w:val="000000"/>
          <w:sz w:val="28"/>
        </w:rPr>
        <w:t>
      6. Ғылыми зерттеулер нәтижелерінің төмендігі. 17 мың ғалымға 1 – 2 халықаралық патенттен келеді. Елімізде 1 млн. тұрғынға патент сұранысының саны 93,6 (Ресейде – 195,9; Германияда – 582,6; Ұлыбританияда – 289,7; АҚШ-та – 741,8; Кореяда – 2 591,5; Жапонияда – 2 720,7) құрайды. Әлемде қазақстандық ғалымдардың ғылыми басылымдарының үлесі тек 0,021 %-ды құрайды, ал жалпы әлемдік ағымда АҚШ шамамен 22 %, Қытай – 10,2 %, Жапония – 6,1 %, Ресей – шамамен 2 %-ды құрайды. Орта есеппен жылына шетелде біздің ғалымдардың жарық көретін мақалаларының саны 270-ті құрайды.</w:t>
      </w:r>
      <w:r>
        <w:br/>
      </w:r>
      <w:r>
        <w:rPr>
          <w:rFonts w:ascii="Times New Roman"/>
          <w:b w:val="false"/>
          <w:i w:val="false"/>
          <w:color w:val="000000"/>
          <w:sz w:val="28"/>
        </w:rPr>
        <w:t>
</w:t>
      </w:r>
      <w:r>
        <w:rPr>
          <w:rFonts w:ascii="Times New Roman"/>
          <w:b w:val="false"/>
          <w:i w:val="false"/>
          <w:color w:val="000000"/>
          <w:sz w:val="28"/>
        </w:rPr>
        <w:t>
      7. Ғылым мен білім беру арасында алшақтық сақталуда, соның салдары – ғылыми нәтижелерді білім беру саласында жинақталмауы, ғылыми зерттеу жүргізуге жас мамандардың тартылмауы.</w:t>
      </w:r>
      <w:r>
        <w:br/>
      </w:r>
      <w:r>
        <w:rPr>
          <w:rFonts w:ascii="Times New Roman"/>
          <w:b w:val="false"/>
          <w:i w:val="false"/>
          <w:color w:val="000000"/>
          <w:sz w:val="28"/>
        </w:rPr>
        <w:t>
</w:t>
      </w:r>
      <w:r>
        <w:rPr>
          <w:rFonts w:ascii="Times New Roman"/>
          <w:b w:val="false"/>
          <w:i w:val="false"/>
          <w:color w:val="000000"/>
          <w:sz w:val="28"/>
        </w:rPr>
        <w:t>
      8. Ғылыми қызметкерлердің ұлттық кәсіби қоғамы дамымаған, олардың ішінде биологиялық, физикалық, химиялық қоғам және т.б.</w:t>
      </w:r>
      <w:r>
        <w:br/>
      </w:r>
      <w:r>
        <w:rPr>
          <w:rFonts w:ascii="Times New Roman"/>
          <w:b w:val="false"/>
          <w:i w:val="false"/>
          <w:color w:val="000000"/>
          <w:sz w:val="28"/>
        </w:rPr>
        <w:t>
</w:t>
      </w:r>
      <w:r>
        <w:rPr>
          <w:rFonts w:ascii="Times New Roman"/>
          <w:b w:val="false"/>
          <w:i w:val="false"/>
          <w:color w:val="000000"/>
          <w:sz w:val="28"/>
        </w:rPr>
        <w:t>
      9. Шетелде оқу мен тағылымдамадан өткен жас ғылыми қызметкерлер мен оқытушыларға өзінің зерттеу дағдысын толығымен қолдану мен дамыту және тиісті ғылыми ортаның жоқтығын ескере отырып халықаралық деңгейде ғылыми нәтижелерді алу мүмкіндігі қарастырылмаған.</w:t>
      </w:r>
    </w:p>
    <w:bookmarkEnd w:id="17"/>
    <w:bookmarkStart w:name="z217"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1. Ғылымды қаржыландыру деңгейінің жеткіліксіздігі – ғылыми-техникалық және жалпы еліміздің әлеуметтік-экономикалық дамуының негізгі мәселелерінің негізі болып табылады.</w:t>
      </w:r>
      <w:r>
        <w:br/>
      </w:r>
      <w:r>
        <w:rPr>
          <w:rFonts w:ascii="Times New Roman"/>
          <w:b w:val="false"/>
          <w:i w:val="false"/>
          <w:color w:val="000000"/>
          <w:sz w:val="28"/>
        </w:rPr>
        <w:t>
</w:t>
      </w:r>
      <w:r>
        <w:rPr>
          <w:rFonts w:ascii="Times New Roman"/>
          <w:b w:val="false"/>
          <w:i w:val="false"/>
          <w:color w:val="000000"/>
          <w:sz w:val="28"/>
        </w:rPr>
        <w:t>
      2. Еліміздің ғылыми-техникалық әлеуетінің жай-күйі.</w:t>
      </w:r>
      <w:r>
        <w:br/>
      </w:r>
      <w:r>
        <w:rPr>
          <w:rFonts w:ascii="Times New Roman"/>
          <w:b w:val="false"/>
          <w:i w:val="false"/>
          <w:color w:val="000000"/>
          <w:sz w:val="28"/>
        </w:rPr>
        <w:t>
</w:t>
      </w:r>
      <w:r>
        <w:rPr>
          <w:rFonts w:ascii="Times New Roman"/>
          <w:b w:val="false"/>
          <w:i w:val="false"/>
          <w:color w:val="000000"/>
          <w:sz w:val="28"/>
        </w:rPr>
        <w:t>
      Ғылыми әлеуеттің кеңейтілген өндірісі іске асырылмайды. Жоғары білікті кадрлар жасының ұлғаюы мен кету мәселесінің маңыздылығы толық бағаланбайды.</w:t>
      </w:r>
      <w:r>
        <w:br/>
      </w:r>
      <w:r>
        <w:rPr>
          <w:rFonts w:ascii="Times New Roman"/>
          <w:b w:val="false"/>
          <w:i w:val="false"/>
          <w:color w:val="000000"/>
          <w:sz w:val="28"/>
        </w:rPr>
        <w:t>
</w:t>
      </w:r>
      <w:r>
        <w:rPr>
          <w:rFonts w:ascii="Times New Roman"/>
          <w:b w:val="false"/>
          <w:i w:val="false"/>
          <w:color w:val="000000"/>
          <w:sz w:val="28"/>
        </w:rPr>
        <w:t>
      Қазақстан Республикасы Жоғары ғылыми-техникалық комиссиясының Халықаралық сараптама кеңесі өзінің есебінде (2008 ж., наурыз) «Қазақстанның болашағын анықтайтын сыни фактор – бұл ғылыммен және технологиямен айналысатын білікті зерттеушілерді даярлау және тиімді пайдалану» болып табылатынын атап өтті.</w:t>
      </w:r>
      <w:r>
        <w:br/>
      </w:r>
      <w:r>
        <w:rPr>
          <w:rFonts w:ascii="Times New Roman"/>
          <w:b w:val="false"/>
          <w:i w:val="false"/>
          <w:color w:val="000000"/>
          <w:sz w:val="28"/>
        </w:rPr>
        <w:t>
</w:t>
      </w:r>
      <w:r>
        <w:rPr>
          <w:rFonts w:ascii="Times New Roman"/>
          <w:b w:val="false"/>
          <w:i w:val="false"/>
          <w:color w:val="000000"/>
          <w:sz w:val="28"/>
        </w:rPr>
        <w:t>
      Қазіргі уақытта жоғары білікті кадрлардың әлеуеті Қазақстанның ғылыми-техникалық саласында жеткілікті деңгейде қолданылмайды. Жоғары білікті кадрларды даярлау мен пайдаланудың қолданыстағы жүйесі ғылым мен экономиканың кадрлық қажеттіліктерін толықтай қамтамасыз етпейді.</w:t>
      </w:r>
      <w:r>
        <w:br/>
      </w:r>
      <w:r>
        <w:rPr>
          <w:rFonts w:ascii="Times New Roman"/>
          <w:b w:val="false"/>
          <w:i w:val="false"/>
          <w:color w:val="000000"/>
          <w:sz w:val="28"/>
        </w:rPr>
        <w:t>
</w:t>
      </w:r>
      <w:r>
        <w:rPr>
          <w:rFonts w:ascii="Times New Roman"/>
          <w:b w:val="false"/>
          <w:i w:val="false"/>
          <w:color w:val="000000"/>
          <w:sz w:val="28"/>
        </w:rPr>
        <w:t>
      3. Ұйымдастыру-экономикалық факторлар.</w:t>
      </w:r>
      <w:r>
        <w:br/>
      </w:r>
      <w:r>
        <w:rPr>
          <w:rFonts w:ascii="Times New Roman"/>
          <w:b w:val="false"/>
          <w:i w:val="false"/>
          <w:color w:val="000000"/>
          <w:sz w:val="28"/>
        </w:rPr>
        <w:t>
</w:t>
      </w:r>
      <w:r>
        <w:rPr>
          <w:rFonts w:ascii="Times New Roman"/>
          <w:b w:val="false"/>
          <w:i w:val="false"/>
          <w:color w:val="000000"/>
          <w:sz w:val="28"/>
        </w:rPr>
        <w:t>
      Ғылыми әлеует жағдайымен байланысты себептерден басқа ғылымды қайта құру мына ұйымдастыру-экономикалық факторлармен күрделенеді:</w:t>
      </w:r>
      <w:r>
        <w:br/>
      </w:r>
      <w:r>
        <w:rPr>
          <w:rFonts w:ascii="Times New Roman"/>
          <w:b w:val="false"/>
          <w:i w:val="false"/>
          <w:color w:val="000000"/>
          <w:sz w:val="28"/>
        </w:rPr>
        <w:t>
</w:t>
      </w:r>
      <w:r>
        <w:rPr>
          <w:rFonts w:ascii="Times New Roman"/>
          <w:b w:val="false"/>
          <w:i w:val="false"/>
          <w:color w:val="000000"/>
          <w:sz w:val="28"/>
        </w:rPr>
        <w:t>
      1) даму басымдықтарының үздіксіз ауысуы, оны жүзеге асырудың нақты шараларының ғылыми-техникалық саясаттан алшақтауы;</w:t>
      </w:r>
      <w:r>
        <w:br/>
      </w:r>
      <w:r>
        <w:rPr>
          <w:rFonts w:ascii="Times New Roman"/>
          <w:b w:val="false"/>
          <w:i w:val="false"/>
          <w:color w:val="000000"/>
          <w:sz w:val="28"/>
        </w:rPr>
        <w:t>
</w:t>
      </w:r>
      <w:r>
        <w:rPr>
          <w:rFonts w:ascii="Times New Roman"/>
          <w:b w:val="false"/>
          <w:i w:val="false"/>
          <w:color w:val="000000"/>
          <w:sz w:val="28"/>
        </w:rPr>
        <w:t>
      2) ғалымдар бейімделіп үлгермейтін үздіксіз институционалды реформа (білім беру/ғылыми орталықтар мен холдингтерді тарату, білім беру/ғылыми-зерттеу ұйымдарын тарату, ведомстволық бағыныстағы ҒЗИ-дің ауысуы).</w:t>
      </w:r>
      <w:r>
        <w:br/>
      </w:r>
      <w:r>
        <w:rPr>
          <w:rFonts w:ascii="Times New Roman"/>
          <w:b w:val="false"/>
          <w:i w:val="false"/>
          <w:color w:val="000000"/>
          <w:sz w:val="28"/>
        </w:rPr>
        <w:t>
</w:t>
      </w:r>
      <w:r>
        <w:rPr>
          <w:rFonts w:ascii="Times New Roman"/>
          <w:b w:val="false"/>
          <w:i w:val="false"/>
          <w:color w:val="000000"/>
          <w:sz w:val="28"/>
        </w:rPr>
        <w:t>
      4. Ғылыми қызметкердің әлеуметтік мәртебесі ғылымға жастарды тартудың және ғылыми-техникалық саладан мамандардың кетуінің ішкі және сыртқы кемуінің маңызды факторы болып табылады.</w:t>
      </w:r>
    </w:p>
    <w:bookmarkEnd w:id="18"/>
    <w:bookmarkStart w:name="z228" w:id="19"/>
    <w:p>
      <w:pPr>
        <w:spacing w:after="0"/>
        <w:ind w:left="0"/>
        <w:jc w:val="left"/>
      </w:pPr>
      <w:r>
        <w:rPr>
          <w:rFonts w:ascii="Times New Roman"/>
          <w:b/>
          <w:i w:val="false"/>
          <w:color w:val="000000"/>
        </w:rPr>
        <w:t xml:space="preserve"> 
3. 3-стратегиялық бағыт. Балалар мен жастардың дамуы үшін</w:t>
      </w:r>
      <w:r>
        <w:br/>
      </w:r>
      <w:r>
        <w:rPr>
          <w:rFonts w:ascii="Times New Roman"/>
          <w:b/>
          <w:i w:val="false"/>
          <w:color w:val="000000"/>
        </w:rPr>
        <w:t>
жағдайлар жасау, оларды елдің әлеуметтік-экономикалық</w:t>
      </w:r>
      <w:r>
        <w:br/>
      </w:r>
      <w:r>
        <w:rPr>
          <w:rFonts w:ascii="Times New Roman"/>
          <w:b/>
          <w:i w:val="false"/>
          <w:color w:val="000000"/>
        </w:rPr>
        <w:t>
дамуына тарту</w:t>
      </w:r>
      <w:r>
        <w:br/>
      </w:r>
      <w:r>
        <w:rPr>
          <w:rFonts w:ascii="Times New Roman"/>
          <w:b/>
          <w:i w:val="false"/>
          <w:color w:val="000000"/>
        </w:rPr>
        <w:t>
</w:t>
      </w:r>
      <w:r>
        <w:rPr>
          <w:rFonts w:ascii="Times New Roman"/>
          <w:b/>
          <w:i w:val="false"/>
          <w:color w:val="000000"/>
        </w:rPr>
        <w:t>
1. Әрбір баланың отбасында өмір сүру және тәрбиелену құқығын</w:t>
      </w:r>
      <w:r>
        <w:br/>
      </w:r>
      <w:r>
        <w:rPr>
          <w:rFonts w:ascii="Times New Roman"/>
          <w:b/>
          <w:i w:val="false"/>
          <w:color w:val="000000"/>
        </w:rPr>
        <w:t>
іске асыру есебінен әлеуметтік жетімдікті төмендету</w:t>
      </w:r>
    </w:p>
    <w:bookmarkEnd w:id="19"/>
    <w:bookmarkStart w:name="z230" w:id="20"/>
    <w:p>
      <w:pPr>
        <w:spacing w:after="0"/>
        <w:ind w:left="0"/>
        <w:jc w:val="both"/>
      </w:pPr>
      <w:r>
        <w:rPr>
          <w:rFonts w:ascii="Times New Roman"/>
          <w:b w:val="false"/>
          <w:i w:val="false"/>
          <w:color w:val="000000"/>
          <w:sz w:val="28"/>
        </w:rPr>
        <w:t>
      </w:t>
      </w:r>
      <w:r>
        <w:rPr>
          <w:rFonts w:ascii="Times New Roman"/>
          <w:b/>
          <w:i w:val="false"/>
          <w:color w:val="000000"/>
          <w:sz w:val="28"/>
        </w:rPr>
        <w:t>Реттелетін саланы немесе қызмет аясын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Білім беру органдарының деректері бойынша 2011 жылғы 1 қазандағы жағдай бойынша республикада жетім және ата-анасының қамқорлығынсыз қалған 36 777 (2010 ж. – 38 386) бала бар. Оның ішінде қорғаншылыққа және қамқоршылыққа – 21 585 (2010 ж. – 22 067) бала, патронат тәрбиесіне – 2 267 (2010 ж. – 2267) бала, интернаттық ұйымдарға – 12 925 (2010 ж. – 14 052) бала (оның ішінде білім беру жүйесінде – 9 147 (2010 ж. – 10 252), білім беру жүйесіндегі жастар үйінде – 1 345 (2010 ж. – 1 360), денсаулық сақтау жүйесінде – 1 621 (2010 ж. – 1 586), халықты әлеуметтік қорғау жүйесінде – 812 (2010 ж. – 854) бала орналастырылды.</w:t>
      </w:r>
      <w:r>
        <w:br/>
      </w:r>
      <w:r>
        <w:rPr>
          <w:rFonts w:ascii="Times New Roman"/>
          <w:b w:val="false"/>
          <w:i w:val="false"/>
          <w:color w:val="000000"/>
          <w:sz w:val="28"/>
        </w:rPr>
        <w:t>
</w:t>
      </w:r>
      <w:r>
        <w:rPr>
          <w:rFonts w:ascii="Times New Roman"/>
          <w:b w:val="false"/>
          <w:i w:val="false"/>
          <w:color w:val="000000"/>
          <w:sz w:val="28"/>
        </w:rPr>
        <w:t>
      Әлеуметтік жетімдіктің проблемаларын шешу үшін 2011 жылы төмендегі шаралар қабылданды:</w:t>
      </w:r>
      <w:r>
        <w:br/>
      </w:r>
      <w:r>
        <w:rPr>
          <w:rFonts w:ascii="Times New Roman"/>
          <w:b w:val="false"/>
          <w:i w:val="false"/>
          <w:color w:val="000000"/>
          <w:sz w:val="28"/>
        </w:rPr>
        <w:t>
</w:t>
      </w:r>
      <w:r>
        <w:rPr>
          <w:rFonts w:ascii="Times New Roman"/>
          <w:b w:val="false"/>
          <w:i w:val="false"/>
          <w:color w:val="000000"/>
          <w:sz w:val="28"/>
        </w:rPr>
        <w:t>
      1) бұқаралық ақпарат құралдары арқылы жетім балаларды отбасыларына орналастыру бойынша ақпараттық-түсіндіру жұмысы жанданды: жетекші республикалық телеарналарда 14 әлеуметтік бейнеролик көрсетілуде, «Біздің балалар» бағдарламалар топтамасы шығуда, жергілікті газеттерде «Әр балаға – отбасы», «Мен анамды іздеймін!», «Ана, мені тауып алшы!», «Әлемге мен қажетпін, маған отбасы қажет» және тағы басқа айдарлар ашылған;</w:t>
      </w:r>
      <w:r>
        <w:br/>
      </w:r>
      <w:r>
        <w:rPr>
          <w:rFonts w:ascii="Times New Roman"/>
          <w:b w:val="false"/>
          <w:i w:val="false"/>
          <w:color w:val="000000"/>
          <w:sz w:val="28"/>
        </w:rPr>
        <w:t>
</w:t>
      </w:r>
      <w:r>
        <w:rPr>
          <w:rFonts w:ascii="Times New Roman"/>
          <w:b w:val="false"/>
          <w:i w:val="false"/>
          <w:color w:val="000000"/>
          <w:sz w:val="28"/>
        </w:rPr>
        <w:t>
      2) жетім балалар мен ата-анасының қамқорлығынсыз қалған балаларды отбасылық орналастырудың нысандарын жұртшылыққа таратуға бағытталған «Қуан, сәби», «Ризашылық», «Қамқоршы күні» республикалық акциялары өткізіледі;</w:t>
      </w:r>
      <w:r>
        <w:br/>
      </w:r>
      <w:r>
        <w:rPr>
          <w:rFonts w:ascii="Times New Roman"/>
          <w:b w:val="false"/>
          <w:i w:val="false"/>
          <w:color w:val="000000"/>
          <w:sz w:val="28"/>
        </w:rPr>
        <w:t>
</w:t>
      </w:r>
      <w:r>
        <w:rPr>
          <w:rFonts w:ascii="Times New Roman"/>
          <w:b w:val="false"/>
          <w:i w:val="false"/>
          <w:color w:val="000000"/>
          <w:sz w:val="28"/>
        </w:rPr>
        <w:t>
      3) әлеуметтік жетімдікті азайтудың индикаторлары және көрсеткіштері жергілікті атқарушы органдардың стратегиялық жоспарларына енгізілді.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проблемаларды талдау</w:t>
      </w:r>
      <w:r>
        <w:br/>
      </w:r>
      <w:r>
        <w:rPr>
          <w:rFonts w:ascii="Times New Roman"/>
          <w:b w:val="false"/>
          <w:i w:val="false"/>
          <w:color w:val="000000"/>
          <w:sz w:val="28"/>
        </w:rPr>
        <w:t>
</w:t>
      </w:r>
      <w:r>
        <w:rPr>
          <w:rFonts w:ascii="Times New Roman"/>
          <w:b w:val="false"/>
          <w:i w:val="false"/>
          <w:color w:val="000000"/>
          <w:sz w:val="28"/>
        </w:rPr>
        <w:t>
      Қазіргі уақытта жетім балалар мен ата-анасының қамқорлығынсыз қалған балаларға арналған ұйымдардағы тәрбиеленушілердің саны 8 %-ға (2010 ж. – 7 %-ға) кеміді.</w:t>
      </w:r>
      <w:r>
        <w:br/>
      </w:r>
      <w:r>
        <w:rPr>
          <w:rFonts w:ascii="Times New Roman"/>
          <w:b w:val="false"/>
          <w:i w:val="false"/>
          <w:color w:val="000000"/>
          <w:sz w:val="28"/>
        </w:rPr>
        <w:t>
</w:t>
      </w:r>
      <w:r>
        <w:rPr>
          <w:rFonts w:ascii="Times New Roman"/>
          <w:b w:val="false"/>
          <w:i w:val="false"/>
          <w:color w:val="000000"/>
          <w:sz w:val="28"/>
        </w:rPr>
        <w:t>
      Сонымен қатар, институттандыру деңгейі айтарлықтай жоғары болып тұр. 2011 жылғы 1 қазандағы жағдай бойынша интернаттық мекемелерде 12 925, немесе 35,1 % (2010 ж. – 14 052 немесе 36,6 %) бала бар. Бұл ретте, аталған мекемелер тәрбиеленушілерінің 83,4 %-ы (2010 ж. – 85 %-ы) әлеуметтік жетімдер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 – бала асырап алуды, қорғаншылық пен қамқоршылықты насихаттау арқылы бөгде баланы тәрбиелеуге психологиялық ынталандыруды қалыптастыру (бала асырап алудың беделі және әлеуметтік қажеттілігі).</w:t>
      </w:r>
      <w:r>
        <w:br/>
      </w:r>
      <w:r>
        <w:rPr>
          <w:rFonts w:ascii="Times New Roman"/>
          <w:b w:val="false"/>
          <w:i w:val="false"/>
          <w:color w:val="000000"/>
          <w:sz w:val="28"/>
        </w:rPr>
        <w:t>
</w:t>
      </w:r>
      <w:r>
        <w:rPr>
          <w:rFonts w:ascii="Times New Roman"/>
          <w:b w:val="false"/>
          <w:i w:val="false"/>
          <w:color w:val="000000"/>
          <w:sz w:val="28"/>
        </w:rPr>
        <w:t>
      Ішкі фактор – жетім балалар мен ата-анасының қамқорлығынсыз қалған балаларды анықтау және есепке алу жүйесін жетілдіру, оның ішінде балаларды есепке алудың ақпараттық жүйесін құру, «Өзін-өзі тану» тұлғаны адамгершілік-рухани дамытудың бағдарламасын барлық білім беру ұйымдарында енгізу арқылы балалар мен ата-аналарға адамгершілік-рухани білім беруді дамыту.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Даму мүмкіндіктері шектеулі балаларды оқыту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Реттелетiн саланы немесе қызмет аясын дамытудың негiзгi параметрлері</w:t>
      </w:r>
      <w:r>
        <w:br/>
      </w:r>
      <w:r>
        <w:rPr>
          <w:rFonts w:ascii="Times New Roman"/>
          <w:b w:val="false"/>
          <w:i w:val="false"/>
          <w:color w:val="000000"/>
          <w:sz w:val="28"/>
        </w:rPr>
        <w:t>
</w:t>
      </w:r>
      <w:r>
        <w:rPr>
          <w:rFonts w:ascii="Times New Roman"/>
          <w:b w:val="false"/>
          <w:i w:val="false"/>
          <w:color w:val="000000"/>
          <w:sz w:val="28"/>
        </w:rPr>
        <w:t>
      Даму мүмкiндiгi шектеулi балаларға арнайы бiлiм беру 37 арнайы балабақшада және 102 түзеу мектептерінде (2010 жылы – 101), балабақшалардағы 280 арнайы топтар (2010 жылы – 240) мен жалпы бiлiм беретiн 1 155 (2010 жылы – 1 098) арнайы сыныптарда жүзеге асырылуда. 10 мыңға жуық бала жеке оқу бағдарламалары бойынша үйде бiлiм алуда.</w:t>
      </w:r>
      <w:r>
        <w:br/>
      </w:r>
      <w:r>
        <w:rPr>
          <w:rFonts w:ascii="Times New Roman"/>
          <w:b w:val="false"/>
          <w:i w:val="false"/>
          <w:color w:val="000000"/>
          <w:sz w:val="28"/>
        </w:rPr>
        <w:t>
</w:t>
      </w:r>
      <w:r>
        <w:rPr>
          <w:rFonts w:ascii="Times New Roman"/>
          <w:b w:val="false"/>
          <w:i w:val="false"/>
          <w:color w:val="000000"/>
          <w:sz w:val="28"/>
        </w:rPr>
        <w:t>
      Психофизикалық даму бұзылысының көрiнiсiне және таным мүмкiндiктерiне қарай бiлiм алушылар даму мүмкiндiгi шектеулi балалардың таным деңгейлерiне бағытталған арнайы оқу бағдарламалары мен оқулықтарды пайдалануды қарастыратын 3 нұсқа бойынша бiлiм алады.</w:t>
      </w:r>
      <w:r>
        <w:br/>
      </w:r>
      <w:r>
        <w:rPr>
          <w:rFonts w:ascii="Times New Roman"/>
          <w:b w:val="false"/>
          <w:i w:val="false"/>
          <w:color w:val="000000"/>
          <w:sz w:val="28"/>
        </w:rPr>
        <w:t>
</w:t>
      </w:r>
      <w:r>
        <w:rPr>
          <w:rFonts w:ascii="Times New Roman"/>
          <w:b w:val="false"/>
          <w:i w:val="false"/>
          <w:color w:val="000000"/>
          <w:sz w:val="28"/>
        </w:rPr>
        <w:t>
      Республикада 2004 жылдан бастап арнайы түзеу бiлiм беру ұйымдарына арналған 8 негiзгi түр мен үлгi бойынша қазақстандық оқулықтар мен ОӘК-нi әзiрлеу, басып шығару бойынша жұмыстар жүргiзiлуде.</w:t>
      </w:r>
      <w:r>
        <w:br/>
      </w:r>
      <w:r>
        <w:rPr>
          <w:rFonts w:ascii="Times New Roman"/>
          <w:b w:val="false"/>
          <w:i w:val="false"/>
          <w:color w:val="000000"/>
          <w:sz w:val="28"/>
        </w:rPr>
        <w:t>
</w:t>
      </w:r>
      <w:r>
        <w:rPr>
          <w:rFonts w:ascii="Times New Roman"/>
          <w:b w:val="false"/>
          <w:i w:val="false"/>
          <w:color w:val="000000"/>
          <w:sz w:val="28"/>
        </w:rPr>
        <w:t>
      Есту қабiлетi (естiмейтiн, нашар еститiн), интеллектуалды дамуы бұзылған балаларға (интеллектуалды даму бұзылысы жеңiл және ауыр), сөйлеу, көру қабiлетi (Брайль жүйесi бойынша көрмейтiн балаларға – орыс тiлiндегi ресей және қазақстандық авторларды бейiмдеу; көру қабiлетi бұзылған балалар үшiн үлкейтiлген қарiптермен) бұзылған балаларға арналған 296 түпнұсқа оқулық атауы мен ОӘК әзiрлендi.</w:t>
      </w:r>
      <w:r>
        <w:br/>
      </w:r>
      <w:r>
        <w:rPr>
          <w:rFonts w:ascii="Times New Roman"/>
          <w:b w:val="false"/>
          <w:i w:val="false"/>
          <w:color w:val="000000"/>
          <w:sz w:val="28"/>
        </w:rPr>
        <w:t>
</w:t>
      </w:r>
      <w:r>
        <w:rPr>
          <w:rFonts w:ascii="Times New Roman"/>
          <w:b w:val="false"/>
          <w:i w:val="false"/>
          <w:color w:val="000000"/>
          <w:sz w:val="28"/>
        </w:rPr>
        <w:t>
      Республикада дамуында проблемалары бар балаларды анықтауда, диагностика жасауда және консультация беруде, халыққа медициналық-педагогикалық-психологиялық әлеуметтiк көмек көрсететiн 57 (2010 жылы – 56) психологиялық-медициналық-педагогикалық консультация жұмыс iстейдi.</w:t>
      </w:r>
      <w:r>
        <w:br/>
      </w:r>
      <w:r>
        <w:rPr>
          <w:rFonts w:ascii="Times New Roman"/>
          <w:b w:val="false"/>
          <w:i w:val="false"/>
          <w:color w:val="000000"/>
          <w:sz w:val="28"/>
        </w:rPr>
        <w:t>
</w:t>
      </w:r>
      <w:r>
        <w:rPr>
          <w:rFonts w:ascii="Times New Roman"/>
          <w:b w:val="false"/>
          <w:i w:val="false"/>
          <w:color w:val="000000"/>
          <w:sz w:val="28"/>
        </w:rPr>
        <w:t>
      Түзеу-педагогикалық қолдау көрсету туғаннан бастап мектепке дейiнгi жастағы балаларға арналған 156 инклюзивтi бiлiм беру кабинетiнде, 129 психологиялық-педагогикалық түзеу кабинетiнде (2010 жылы – 123), 15 оңалту орталығында, 479 логопед пунктінде (2010 жылы – 345) көрсетiлуде.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Негiзгi проблемаларды талдау</w:t>
      </w:r>
      <w:r>
        <w:br/>
      </w:r>
      <w:r>
        <w:rPr>
          <w:rFonts w:ascii="Times New Roman"/>
          <w:b w:val="false"/>
          <w:i w:val="false"/>
          <w:color w:val="000000"/>
          <w:sz w:val="28"/>
        </w:rPr>
        <w:t>
</w:t>
      </w:r>
      <w:r>
        <w:rPr>
          <w:rFonts w:ascii="Times New Roman"/>
          <w:b w:val="false"/>
          <w:i w:val="false"/>
          <w:color w:val="000000"/>
          <w:sz w:val="28"/>
        </w:rPr>
        <w:t>
      Елiмiзде қалыптасқан дамудағы кемшiлiктердi кешендi диагностикалау, ерте түзеу-педагогикалық қолдау тек әрбiр үшiншi даму мүмкiндiгi шектеулi баланың жалпы бiлiм беру процесiне қосылуына мүмкiндiк бередi. Мектепке дейiнгi жастағы даму мүмкiндiгi шектеулi балаларға бiлiм алуға тең қолжетiмдiлік толық көлемде қамтамасыз етiлмеген.</w:t>
      </w:r>
      <w:r>
        <w:br/>
      </w:r>
      <w:r>
        <w:rPr>
          <w:rFonts w:ascii="Times New Roman"/>
          <w:b w:val="false"/>
          <w:i w:val="false"/>
          <w:color w:val="000000"/>
          <w:sz w:val="28"/>
        </w:rPr>
        <w:t>
</w:t>
      </w:r>
      <w:r>
        <w:rPr>
          <w:rFonts w:ascii="Times New Roman"/>
          <w:b w:val="false"/>
          <w:i w:val="false"/>
          <w:color w:val="000000"/>
          <w:sz w:val="28"/>
        </w:rPr>
        <w:t>
      Даму мүмкiндiгi шектеулi балаларды арнайы бiлiм беру бағдарламаларымен қамтамасыз ету 41,4 %-ды құрайды.</w:t>
      </w:r>
      <w:r>
        <w:br/>
      </w:r>
      <w:r>
        <w:rPr>
          <w:rFonts w:ascii="Times New Roman"/>
          <w:b w:val="false"/>
          <w:i w:val="false"/>
          <w:color w:val="000000"/>
          <w:sz w:val="28"/>
        </w:rPr>
        <w:t>
</w:t>
      </w:r>
      <w:r>
        <w:rPr>
          <w:rFonts w:ascii="Times New Roman"/>
          <w:b w:val="false"/>
          <w:i w:val="false"/>
          <w:color w:val="000000"/>
          <w:sz w:val="28"/>
        </w:rPr>
        <w:t>
      Арнайы бiлiм беру ұйымдарының заманауи мультимедиалық жабдықтармен қамтамасыз етiлуi 35-тен 60-қа дейiнгi пайызды құрайды.</w:t>
      </w:r>
      <w:r>
        <w:br/>
      </w:r>
      <w:r>
        <w:rPr>
          <w:rFonts w:ascii="Times New Roman"/>
          <w:b w:val="false"/>
          <w:i w:val="false"/>
          <w:color w:val="000000"/>
          <w:sz w:val="28"/>
        </w:rPr>
        <w:t>
</w:t>
      </w:r>
      <w:r>
        <w:rPr>
          <w:rFonts w:ascii="Times New Roman"/>
          <w:b w:val="false"/>
          <w:i w:val="false"/>
          <w:color w:val="000000"/>
          <w:sz w:val="28"/>
        </w:rPr>
        <w:t>
      Арнайы білім беру ұйымдарының 43 %-ы даму мүмкіндігі шектеулі балалардың ойлау қабілетін жетілдіретін мультимедиалық оқу жүйесімен (Eduplay, Multikid, Sound beam), 20 %-ы интерактивті тақтамен жарақтандырылған.</w:t>
      </w:r>
      <w:r>
        <w:br/>
      </w:r>
      <w:r>
        <w:rPr>
          <w:rFonts w:ascii="Times New Roman"/>
          <w:b w:val="false"/>
          <w:i w:val="false"/>
          <w:color w:val="000000"/>
          <w:sz w:val="28"/>
        </w:rPr>
        <w:t>
</w:t>
      </w:r>
      <w:r>
        <w:rPr>
          <w:rFonts w:ascii="Times New Roman"/>
          <w:b w:val="false"/>
          <w:i w:val="false"/>
          <w:color w:val="000000"/>
          <w:sz w:val="28"/>
        </w:rPr>
        <w:t>
      Көру қабілеті бұзылған балаларға арналған мектептерде 46 тифлокомпьютер жұмыс жасайды, ол 5:1 арақатынасын құрайды.</w:t>
      </w:r>
      <w:r>
        <w:br/>
      </w:r>
      <w:r>
        <w:rPr>
          <w:rFonts w:ascii="Times New Roman"/>
          <w:b w:val="false"/>
          <w:i w:val="false"/>
          <w:color w:val="000000"/>
          <w:sz w:val="28"/>
        </w:rPr>
        <w:t>
</w:t>
      </w:r>
      <w:r>
        <w:rPr>
          <w:rFonts w:ascii="Times New Roman"/>
          <w:b w:val="false"/>
          <w:i w:val="false"/>
          <w:color w:val="000000"/>
          <w:sz w:val="28"/>
        </w:rPr>
        <w:t>
      95 % түзету мектептерінде даму мүмкіндігі шектеулі балалар интернетке қол жеткізген.</w:t>
      </w:r>
      <w:r>
        <w:br/>
      </w:r>
      <w:r>
        <w:rPr>
          <w:rFonts w:ascii="Times New Roman"/>
          <w:b w:val="false"/>
          <w:i w:val="false"/>
          <w:color w:val="000000"/>
          <w:sz w:val="28"/>
        </w:rPr>
        <w:t>
</w:t>
      </w:r>
      <w:r>
        <w:rPr>
          <w:rFonts w:ascii="Times New Roman"/>
          <w:b w:val="false"/>
          <w:i w:val="false"/>
          <w:color w:val="000000"/>
          <w:sz w:val="28"/>
        </w:rPr>
        <w:t>
      41 % арнайы түзету білім беру ұйымдарында логопедтік тренажермен, 37 %-ы есту қабілетіне арналған тренажермен жарақтандырылған.</w:t>
      </w:r>
      <w:r>
        <w:br/>
      </w:r>
      <w:r>
        <w:rPr>
          <w:rFonts w:ascii="Times New Roman"/>
          <w:b w:val="false"/>
          <w:i w:val="false"/>
          <w:color w:val="000000"/>
          <w:sz w:val="28"/>
        </w:rPr>
        <w:t>
</w:t>
      </w:r>
      <w:r>
        <w:rPr>
          <w:rFonts w:ascii="Times New Roman"/>
          <w:b w:val="false"/>
          <w:i w:val="false"/>
          <w:color w:val="000000"/>
          <w:sz w:val="28"/>
        </w:rPr>
        <w:t>
      Рельефтi-нүктелiк қарiптi шығаратын жабдықтардың жоқтығынан көрмейтiн балалар үшiн «Брайль» жүйесi бойынша қазақ және орыс тiлдерiнде қазақстандық оқулықтарды басып шығару проблема күйiнде қалып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Негізгі ішкі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даму мүмкіндігі шектеулі балалар мен мүгедек балалардың сапалы білім алуы үшін қарастырылған тең құқығының толық көлемде іске аспауы;</w:t>
      </w:r>
      <w:r>
        <w:br/>
      </w:r>
      <w:r>
        <w:rPr>
          <w:rFonts w:ascii="Times New Roman"/>
          <w:b w:val="false"/>
          <w:i w:val="false"/>
          <w:color w:val="000000"/>
          <w:sz w:val="28"/>
        </w:rPr>
        <w:t>
</w:t>
      </w:r>
      <w:r>
        <w:rPr>
          <w:rFonts w:ascii="Times New Roman"/>
          <w:b w:val="false"/>
          <w:i w:val="false"/>
          <w:color w:val="000000"/>
          <w:sz w:val="28"/>
        </w:rPr>
        <w:t>
      2) елді-мекеннің жеткілікті ақпараттандырылмауынан инклюзивті білім беруді енгізу қарқынының төмендігі;</w:t>
      </w:r>
      <w:r>
        <w:br/>
      </w:r>
      <w:r>
        <w:rPr>
          <w:rFonts w:ascii="Times New Roman"/>
          <w:b w:val="false"/>
          <w:i w:val="false"/>
          <w:color w:val="000000"/>
          <w:sz w:val="28"/>
        </w:rPr>
        <w:t>
</w:t>
      </w:r>
      <w:r>
        <w:rPr>
          <w:rFonts w:ascii="Times New Roman"/>
          <w:b w:val="false"/>
          <w:i w:val="false"/>
          <w:color w:val="000000"/>
          <w:sz w:val="28"/>
        </w:rPr>
        <w:t>
      3) инклюзивті (тарту) білім беру идеясын насихаттауда медиаресурстарды пайдаланудың төмендігі.</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ерте жастағы даму мүмкіндігі шектеулі балаларға кешенді түзеу-педагогикалық қолдау көрсету үшін арнайы білім беру ұйымдары желісінің жетіспеушілігі;</w:t>
      </w:r>
      <w:r>
        <w:br/>
      </w:r>
      <w:r>
        <w:rPr>
          <w:rFonts w:ascii="Times New Roman"/>
          <w:b w:val="false"/>
          <w:i w:val="false"/>
          <w:color w:val="000000"/>
          <w:sz w:val="28"/>
        </w:rPr>
        <w:t>
</w:t>
      </w:r>
      <w:r>
        <w:rPr>
          <w:rFonts w:ascii="Times New Roman"/>
          <w:b w:val="false"/>
          <w:i w:val="false"/>
          <w:color w:val="000000"/>
          <w:sz w:val="28"/>
        </w:rPr>
        <w:t>
      2) арнайы құралдармен жеткіліксіз жабдықталу; көрмейтін балаларға арналған рельефті-нүктелік қаріпті қазақ және орыс тілдеріндегі оқулықтардың жоқтығы.</w:t>
      </w:r>
    </w:p>
    <w:bookmarkEnd w:id="20"/>
    <w:bookmarkStart w:name="z267" w:id="21"/>
    <w:p>
      <w:pPr>
        <w:spacing w:after="0"/>
        <w:ind w:left="0"/>
        <w:jc w:val="left"/>
      </w:pPr>
      <w:r>
        <w:rPr>
          <w:rFonts w:ascii="Times New Roman"/>
          <w:b/>
          <w:i w:val="false"/>
          <w:color w:val="000000"/>
        </w:rPr>
        <w:t xml:space="preserve"> 
3. Жастардың әлеуметтік құқықтарын және мемлекеттік</w:t>
      </w:r>
      <w:r>
        <w:br/>
      </w:r>
      <w:r>
        <w:rPr>
          <w:rFonts w:ascii="Times New Roman"/>
          <w:b/>
          <w:i w:val="false"/>
          <w:color w:val="000000"/>
        </w:rPr>
        <w:t>
кепілдіктерін іске асыру</w:t>
      </w:r>
    </w:p>
    <w:bookmarkEnd w:id="21"/>
    <w:bookmarkStart w:name="z268" w:id="22"/>
    <w:p>
      <w:pPr>
        <w:spacing w:after="0"/>
        <w:ind w:left="0"/>
        <w:jc w:val="both"/>
      </w:pPr>
      <w:r>
        <w:rPr>
          <w:rFonts w:ascii="Times New Roman"/>
          <w:b w:val="false"/>
          <w:i w:val="false"/>
          <w:color w:val="000000"/>
          <w:sz w:val="28"/>
        </w:rPr>
        <w:t>
      </w:t>
      </w:r>
      <w:r>
        <w:rPr>
          <w:rFonts w:ascii="Times New Roman"/>
          <w:b/>
          <w:i w:val="false"/>
          <w:color w:val="000000"/>
          <w:sz w:val="28"/>
        </w:rPr>
        <w:t>Реттелетін саланы немесе қызмет аясын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Қазiргi уақытта Қазақстандағы жастар саны 4,35 млн. адамды немесе жалпы халықтың 29 %-ын құрайды, бұл ретте ауыл жастарының үлесi 2,15 млн. адамды немесе жастардың жалпы санының 49 %-ын құрайды. Жастардың саны көп өңiрлер: Оңтүстiк Қазақстан, Алматы, Шығыс Қазақстан, Қарағанды облыстары және Алматы қаласы.</w:t>
      </w:r>
    </w:p>
    <w:bookmarkEnd w:id="22"/>
    <w:p>
      <w:pPr>
        <w:spacing w:after="0"/>
        <w:ind w:left="0"/>
        <w:jc w:val="both"/>
      </w:pPr>
      <w:r>
        <w:rPr>
          <w:rFonts w:ascii="Times New Roman"/>
          <w:b w:val="false"/>
          <w:i w:val="false"/>
          <w:color w:val="000000"/>
          <w:sz w:val="28"/>
        </w:rPr>
        <w:t>Жастар санының динамикасы, мың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2233"/>
        <w:gridCol w:w="1773"/>
        <w:gridCol w:w="2073"/>
        <w:gridCol w:w="1593"/>
        <w:gridCol w:w="1913"/>
      </w:tblGrid>
      <w:tr>
        <w:trPr>
          <w:trHeight w:val="45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r>
      <w:tr>
        <w:trPr>
          <w:trHeight w:val="345"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жастар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жастары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w:t>
            </w:r>
          </w:p>
        </w:tc>
      </w:tr>
    </w:tbl>
    <w:bookmarkStart w:name="z270" w:id="23"/>
    <w:p>
      <w:pPr>
        <w:spacing w:after="0"/>
        <w:ind w:left="0"/>
        <w:jc w:val="both"/>
      </w:pPr>
      <w:r>
        <w:rPr>
          <w:rFonts w:ascii="Times New Roman"/>
          <w:b w:val="false"/>
          <w:i w:val="false"/>
          <w:color w:val="000000"/>
          <w:sz w:val="28"/>
        </w:rPr>
        <w:t>
      2005 жылмен салыстырғанда жастар ұйымдарының саны 2 есеге ұлғайды және 2009 жылы 900-ден асты, 2010 жылы – 1 043. Жастар ұйымдарының қызметiне қатысатын жастардың үлесi олардың жалпы санының 25 %-ын құрайды.</w:t>
      </w:r>
      <w:r>
        <w:br/>
      </w:r>
      <w:r>
        <w:rPr>
          <w:rFonts w:ascii="Times New Roman"/>
          <w:b w:val="false"/>
          <w:i w:val="false"/>
          <w:color w:val="000000"/>
          <w:sz w:val="28"/>
        </w:rPr>
        <w:t>
</w:t>
      </w:r>
      <w:r>
        <w:rPr>
          <w:rFonts w:ascii="Times New Roman"/>
          <w:b w:val="false"/>
          <w:i w:val="false"/>
          <w:color w:val="000000"/>
          <w:sz w:val="28"/>
        </w:rPr>
        <w:t>
      Облыстардың, Астана және Алматы қалаларының ақпараты бойынша ең көп жастар ұйымдары Алматы қаласында – 160, Қостанай облысында – 100, Шығыс Қазақстан облысында – 110 орналасады. Ең аз жастар ұйымдарының саны Атырау және Ақтөбе облыстарында орналасады.</w:t>
      </w:r>
      <w:r>
        <w:br/>
      </w:r>
      <w:r>
        <w:rPr>
          <w:rFonts w:ascii="Times New Roman"/>
          <w:b w:val="false"/>
          <w:i w:val="false"/>
          <w:color w:val="000000"/>
          <w:sz w:val="28"/>
        </w:rPr>
        <w:t>
</w:t>
      </w:r>
      <w:r>
        <w:rPr>
          <w:rFonts w:ascii="Times New Roman"/>
          <w:b w:val="false"/>
          <w:i w:val="false"/>
          <w:color w:val="000000"/>
          <w:sz w:val="28"/>
        </w:rPr>
        <w:t>
      2010 жылы Министрлiк мемлекеттiк әлеуметтiк тапсырысты iске асыруға 717,8 млн. теңге, оның iшiнде жастарға арналған әлеуметтiк қызметтердiң жұмыс iстеуiн қамтамасыз етуге – 90 млн. теңге қарастырған. Облыстарда, Астана және Алматы қалаларында әлеуметтiк маңызы бар жобалардың тақырыптарын жасау үшiн мемлекеттiк әлеуметтiк тапсырыс шеңберiнде зерттеулер, сұрау және фокус-топтарды өткiзу арқылы жастардан және жастардың көшбасшыларынан ұсыныстарды жинау жүргiзiледi.</w:t>
      </w:r>
      <w:r>
        <w:br/>
      </w:r>
      <w:r>
        <w:rPr>
          <w:rFonts w:ascii="Times New Roman"/>
          <w:b w:val="false"/>
          <w:i w:val="false"/>
          <w:color w:val="000000"/>
          <w:sz w:val="28"/>
        </w:rPr>
        <w:t>
</w:t>
      </w:r>
      <w:r>
        <w:rPr>
          <w:rFonts w:ascii="Times New Roman"/>
          <w:b w:val="false"/>
          <w:i w:val="false"/>
          <w:color w:val="000000"/>
          <w:sz w:val="28"/>
        </w:rPr>
        <w:t>
      Жастардың бастамаларын қолдау үшiн республикалық бюджеттен мемлекеттiк әлеуметтiк тапсырыстың көлемi 2010 жылы 260 млн. теңгенi, 2009 жылы 272 млн. теңгенi, ал 2008 жылы – 164,88 млн. теңгенi, 2007 жылы – 114,3 млн. теңгенi құрады. Жастар саясатын iске асыру бойынша 2010 жылы күтiлген нәтижелерге қол жеткiзiлдi.</w:t>
      </w:r>
      <w:r>
        <w:br/>
      </w:r>
      <w:r>
        <w:rPr>
          <w:rFonts w:ascii="Times New Roman"/>
          <w:b w:val="false"/>
          <w:i w:val="false"/>
          <w:color w:val="000000"/>
          <w:sz w:val="28"/>
        </w:rPr>
        <w:t>
</w:t>
      </w:r>
      <w:r>
        <w:rPr>
          <w:rFonts w:ascii="Times New Roman"/>
          <w:b w:val="false"/>
          <w:i w:val="false"/>
          <w:color w:val="000000"/>
          <w:sz w:val="28"/>
        </w:rPr>
        <w:t>
      Өткен жылдармен салыстырғанда iске асырылған жобалар саны ұлғайғаны байқалады. 2007 жылы iске асырылған әлеуметтiк маңызы бар жобалар саны 31-дi, 2008 жылы – 22-нi, 2009 жылы – 26-ны, 2010 жылы – 32-ні құрады. Жастарға арналған ресурстық орталықтардың саны ұлғайды. 2007 жылы олардың саны 8 болса, 2008 жылы – 12-нi, 2009 жылы 17-нi, 2010 жылы – 19-ды құрады.</w:t>
      </w:r>
      <w:r>
        <w:br/>
      </w:r>
      <w:r>
        <w:rPr>
          <w:rFonts w:ascii="Times New Roman"/>
          <w:b w:val="false"/>
          <w:i w:val="false"/>
          <w:color w:val="000000"/>
          <w:sz w:val="28"/>
        </w:rPr>
        <w:t>
</w:t>
      </w:r>
      <w:r>
        <w:rPr>
          <w:rFonts w:ascii="Times New Roman"/>
          <w:b w:val="false"/>
          <w:i w:val="false"/>
          <w:color w:val="000000"/>
          <w:sz w:val="28"/>
        </w:rPr>
        <w:t>
      Жастар саясаты бағдарламасын iске асыру мақсатында Министрлiк республикалық, өңiрлiк жастар қоғамдық ұйымдарымен және облыстық жастардың үкiметтiк емес ұйымдарымен өзара iс-қимыл жасайды.</w:t>
      </w:r>
      <w:r>
        <w:br/>
      </w:r>
      <w:r>
        <w:rPr>
          <w:rFonts w:ascii="Times New Roman"/>
          <w:b w:val="false"/>
          <w:i w:val="false"/>
          <w:color w:val="000000"/>
          <w:sz w:val="28"/>
        </w:rPr>
        <w:t>
</w:t>
      </w:r>
      <w:r>
        <w:rPr>
          <w:rFonts w:ascii="Times New Roman"/>
          <w:b w:val="false"/>
          <w:i w:val="false"/>
          <w:color w:val="000000"/>
          <w:sz w:val="28"/>
        </w:rPr>
        <w:t>
      Әр өңiрде Жастар және студенттiк еңбек жасақтарының штабтары жұмыс iстейдi. Олар 30 мыңнан астам оқушы жастарды маусымдық жұмыспен, оның iшiнде «Жасыл ел» бағдарламасы бойынша аумақты көгалдандыру мен абаттандыруды ұйымдастыру кезiнде қамтамасыз етеді.</w:t>
      </w:r>
      <w:r>
        <w:br/>
      </w:r>
      <w:r>
        <w:rPr>
          <w:rFonts w:ascii="Times New Roman"/>
          <w:b w:val="false"/>
          <w:i w:val="false"/>
          <w:color w:val="000000"/>
          <w:sz w:val="28"/>
        </w:rPr>
        <w:t>
</w:t>
      </w:r>
      <w:r>
        <w:rPr>
          <w:rFonts w:ascii="Times New Roman"/>
          <w:b w:val="false"/>
          <w:i w:val="false"/>
          <w:color w:val="000000"/>
          <w:sz w:val="28"/>
        </w:rPr>
        <w:t>
      ТМД-ға қатысушы елдердiң халықаралық жастар Дельфийлiк ойындарына жыл сайын Қазақстанның құрамасы қатысады. Қазақстан жастарының халықаралық бiлiм беру бағдарламаларына қатысуы жылдан-жылға ұлғаюда. 2010 жылы халықаралық ынтымақтастық бойынша 75 iс-шара өткiзiлдi (2009 жылы – 62).</w:t>
      </w:r>
      <w:r>
        <w:br/>
      </w:r>
      <w:r>
        <w:rPr>
          <w:rFonts w:ascii="Times New Roman"/>
          <w:b w:val="false"/>
          <w:i w:val="false"/>
          <w:color w:val="000000"/>
          <w:sz w:val="28"/>
        </w:rPr>
        <w:t>
</w:t>
      </w:r>
      <w:r>
        <w:rPr>
          <w:rFonts w:ascii="Times New Roman"/>
          <w:b w:val="false"/>
          <w:i w:val="false"/>
          <w:color w:val="000000"/>
          <w:sz w:val="28"/>
        </w:rPr>
        <w:t>
      Республикалық және өңiрлiк деңгейде патриоттық тәрбие беру жүйесi құрылды. 2008 – 2010 жылдары 4 436-дан астам патриоттық iс-шара өткiзiлдi. Қазақстан Республикасында білім беруді дамытудың 2011 – 2020 жылдарға арналған мемлекеттік бағдарламасының «Тәрбие жұмысы және жастар саясаты» бөлімі бойынша жұмыс жүргізіледі.</w:t>
      </w:r>
      <w:r>
        <w:br/>
      </w:r>
      <w:r>
        <w:rPr>
          <w:rFonts w:ascii="Times New Roman"/>
          <w:b w:val="false"/>
          <w:i w:val="false"/>
          <w:color w:val="000000"/>
          <w:sz w:val="28"/>
        </w:rPr>
        <w:t>
</w:t>
      </w:r>
      <w:r>
        <w:rPr>
          <w:rFonts w:ascii="Times New Roman"/>
          <w:b w:val="false"/>
          <w:i w:val="false"/>
          <w:color w:val="000000"/>
          <w:sz w:val="28"/>
        </w:rPr>
        <w:t>
      Жастардың патриоттық тәрбиесiне қатысты мәселелер бойынша жүргiзiлген әлеуметтiк зерттеулер азаматтардың патриоттық козғалыстарға қатысуға ұмтылысы 35,5 %-дан (2006 жылы) 69,7 %-ға (2009 жылы) көтерiлгенiн көрсеттi. Әлеуметтiк сауалдардың деректерi бойынша патриотизм деңгейi 2006 жылы 53,4 %-ды, 2007 жылы – 55,9 %-ды, 2008 жылы – 68,2 %-ды, 2009 жылы – 74,5 %-ды, 2010 жылы – 80,1 %-ды құрады.</w:t>
      </w:r>
      <w:r>
        <w:br/>
      </w:r>
      <w:r>
        <w:rPr>
          <w:rFonts w:ascii="Times New Roman"/>
          <w:b w:val="false"/>
          <w:i w:val="false"/>
          <w:color w:val="000000"/>
          <w:sz w:val="28"/>
        </w:rPr>
        <w:t>
</w:t>
      </w:r>
      <w:r>
        <w:rPr>
          <w:rFonts w:ascii="Times New Roman"/>
          <w:b w:val="false"/>
          <w:i w:val="false"/>
          <w:color w:val="000000"/>
          <w:sz w:val="28"/>
        </w:rPr>
        <w:t>
      Патриоттық тәрбие бойынша өткізілген іс-шаралардың саны өңірлерде 2009 жылы 4 055-тен 2010 жылы 4 436-ға дейін өсті.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Негiзгi проблемаларды талдау</w:t>
      </w:r>
      <w:r>
        <w:br/>
      </w:r>
      <w:r>
        <w:rPr>
          <w:rFonts w:ascii="Times New Roman"/>
          <w:b w:val="false"/>
          <w:i w:val="false"/>
          <w:color w:val="000000"/>
          <w:sz w:val="28"/>
        </w:rPr>
        <w:t>
</w:t>
      </w:r>
      <w:r>
        <w:rPr>
          <w:rFonts w:ascii="Times New Roman"/>
          <w:b w:val="false"/>
          <w:i w:val="false"/>
          <w:color w:val="000000"/>
          <w:sz w:val="28"/>
        </w:rPr>
        <w:t>
      Шешуші проблемалар:</w:t>
      </w:r>
      <w:r>
        <w:br/>
      </w:r>
      <w:r>
        <w:rPr>
          <w:rFonts w:ascii="Times New Roman"/>
          <w:b w:val="false"/>
          <w:i w:val="false"/>
          <w:color w:val="000000"/>
          <w:sz w:val="28"/>
        </w:rPr>
        <w:t>
</w:t>
      </w:r>
      <w:r>
        <w:rPr>
          <w:rFonts w:ascii="Times New Roman"/>
          <w:b w:val="false"/>
          <w:i w:val="false"/>
          <w:color w:val="000000"/>
          <w:sz w:val="28"/>
        </w:rPr>
        <w:t>
      1) мемлекеттiк жастар саясатын iске асырудың инфрақұрылымы жетілдірілмеген: жастардың мақсатты топтары толық қамтылмаған, өңірлік деңгейде іске асыру әдістемелері жетілдірілмеген, нәтижелерге қол жеткізудің тиімді жүйесі жоқ;</w:t>
      </w:r>
      <w:r>
        <w:br/>
      </w:r>
      <w:r>
        <w:rPr>
          <w:rFonts w:ascii="Times New Roman"/>
          <w:b w:val="false"/>
          <w:i w:val="false"/>
          <w:color w:val="000000"/>
          <w:sz w:val="28"/>
        </w:rPr>
        <w:t>
</w:t>
      </w:r>
      <w:r>
        <w:rPr>
          <w:rFonts w:ascii="Times New Roman"/>
          <w:b w:val="false"/>
          <w:i w:val="false"/>
          <w:color w:val="000000"/>
          <w:sz w:val="28"/>
        </w:rPr>
        <w:t>
      2) жастар саясатын іске асыру саласындағы заңнаманың тиімсіздігі: жастарды әлеуметтік кепілдендіруді практикалық іске асыру тетігі жоқ, жастар өмірі сапасының стандарты, әлеуметтік кепілдіктің ең аз нормалары жоқ.</w:t>
      </w:r>
      <w:r>
        <w:br/>
      </w:r>
      <w:r>
        <w:rPr>
          <w:rFonts w:ascii="Times New Roman"/>
          <w:b w:val="false"/>
          <w:i w:val="false"/>
          <w:color w:val="000000"/>
          <w:sz w:val="28"/>
        </w:rPr>
        <w:t>
</w:t>
      </w:r>
      <w:r>
        <w:rPr>
          <w:rFonts w:ascii="Times New Roman"/>
          <w:b w:val="false"/>
          <w:i w:val="false"/>
          <w:color w:val="000000"/>
          <w:sz w:val="28"/>
        </w:rPr>
        <w:t>
      Күштi жақтары. Мемлекеттiк әлеуметтiк тапсырыс тетігінің iске асырылуы, базалық әлеуметтiк инфрақұрылымның болуы, қоғамдық-саяси саладағы «әлеуметтiк лифт» алаңдарының құрылуы, жастармен жұмыс iстеудiң сынақтан өткен әдiстемелерiн қолдану, жастарға арналған брендтiк іс-шаралардың тұрақты өткізілуі.</w:t>
      </w:r>
      <w:r>
        <w:br/>
      </w:r>
      <w:r>
        <w:rPr>
          <w:rFonts w:ascii="Times New Roman"/>
          <w:b w:val="false"/>
          <w:i w:val="false"/>
          <w:color w:val="000000"/>
          <w:sz w:val="28"/>
        </w:rPr>
        <w:t>
</w:t>
      </w:r>
      <w:r>
        <w:rPr>
          <w:rFonts w:ascii="Times New Roman"/>
          <w:b w:val="false"/>
          <w:i w:val="false"/>
          <w:color w:val="000000"/>
          <w:sz w:val="28"/>
        </w:rPr>
        <w:t>
      Әлсіз жақтары:</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мемлекеттiк жастар саясаты туралы» Қазақстан Республикасы Заңының, жастар құрылымдары туралы статистикалық базаның жетілдірілмеуі;</w:t>
      </w:r>
      <w:r>
        <w:br/>
      </w:r>
      <w:r>
        <w:rPr>
          <w:rFonts w:ascii="Times New Roman"/>
          <w:b w:val="false"/>
          <w:i w:val="false"/>
          <w:color w:val="000000"/>
          <w:sz w:val="28"/>
        </w:rPr>
        <w:t>
</w:t>
      </w:r>
      <w:r>
        <w:rPr>
          <w:rFonts w:ascii="Times New Roman"/>
          <w:b w:val="false"/>
          <w:i w:val="false"/>
          <w:color w:val="000000"/>
          <w:sz w:val="28"/>
        </w:rPr>
        <w:t>
      2) жастардың мақсатты топтарының толық қамтылмауы, өңірлік деңгейдегі бағдарламаларды іске асыру мониторингісі жүйесінің тиімділігінің жеткіліксіздігі;</w:t>
      </w:r>
      <w:r>
        <w:br/>
      </w:r>
      <w:r>
        <w:rPr>
          <w:rFonts w:ascii="Times New Roman"/>
          <w:b w:val="false"/>
          <w:i w:val="false"/>
          <w:color w:val="000000"/>
          <w:sz w:val="28"/>
        </w:rPr>
        <w:t>
</w:t>
      </w:r>
      <w:r>
        <w:rPr>
          <w:rFonts w:ascii="Times New Roman"/>
          <w:b w:val="false"/>
          <w:i w:val="false"/>
          <w:color w:val="000000"/>
          <w:sz w:val="28"/>
        </w:rPr>
        <w:t>
      3) жастар саясаты саласындағы медиаресурстардың аз қолданылуы;</w:t>
      </w:r>
      <w:r>
        <w:br/>
      </w:r>
      <w:r>
        <w:rPr>
          <w:rFonts w:ascii="Times New Roman"/>
          <w:b w:val="false"/>
          <w:i w:val="false"/>
          <w:color w:val="000000"/>
          <w:sz w:val="28"/>
        </w:rPr>
        <w:t>
</w:t>
      </w:r>
      <w:r>
        <w:rPr>
          <w:rFonts w:ascii="Times New Roman"/>
          <w:b w:val="false"/>
          <w:i w:val="false"/>
          <w:color w:val="000000"/>
          <w:sz w:val="28"/>
        </w:rPr>
        <w:t>
      4) жас мамандардың практикалық даярлық деңгейінің төмендігі, жастардың тұрғын үймен қамтамасыз етілмеуі, спорттық және демалыс мекемелеріне қолжетімділіктің жеткіліксіздігі, жастардың мәдени, білімдік деңгейінің төмендігі, жастардың экономикалық және әлеуметтік әлеуетін қолдау тетіктерінің жоқтығы;</w:t>
      </w:r>
      <w:r>
        <w:br/>
      </w:r>
      <w:r>
        <w:rPr>
          <w:rFonts w:ascii="Times New Roman"/>
          <w:b w:val="false"/>
          <w:i w:val="false"/>
          <w:color w:val="000000"/>
          <w:sz w:val="28"/>
        </w:rPr>
        <w:t>
</w:t>
      </w:r>
      <w:r>
        <w:rPr>
          <w:rFonts w:ascii="Times New Roman"/>
          <w:b w:val="false"/>
          <w:i w:val="false"/>
          <w:color w:val="000000"/>
          <w:sz w:val="28"/>
        </w:rPr>
        <w:t>
      5) өңірлік деңгейде мемлекеттік жастар саясатын іске асыру мәселелерімен айналысатын мамандардың жетіспеушілігі.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Iшкi саяси тұрақтылық, тұрақты әлеуметтiк-экономикалық даму және елдiң қаржылық тұрақтылығы сияқты факторлар мемлекеттiк жастар саясатының табысты iске асуына ықпал етедi.</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Сапалы бiлiм алу үшiн қолайлы жағдай жасау, Қазақстан Республикасында білім беруді дамытудың 2011 – 2020 жылдарға арналған мемлекеттік бағдарламасының қабылдануы жалпы жастар саясатының, сондай-ақ бiлiм алу құқығының табысты iске асуына ықпал етедi.</w:t>
      </w:r>
    </w:p>
    <w:bookmarkEnd w:id="23"/>
    <w:bookmarkStart w:name="z297" w:id="24"/>
    <w:p>
      <w:pPr>
        <w:spacing w:after="0"/>
        <w:ind w:left="0"/>
        <w:jc w:val="left"/>
      </w:pPr>
      <w:r>
        <w:rPr>
          <w:rFonts w:ascii="Times New Roman"/>
          <w:b/>
          <w:i w:val="false"/>
          <w:color w:val="000000"/>
        </w:rPr>
        <w:t xml:space="preserve"> 
3-бөлім.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24"/>
    <w:bookmarkStart w:name="z298" w:id="25"/>
    <w:p>
      <w:pPr>
        <w:spacing w:after="0"/>
        <w:ind w:left="0"/>
        <w:jc w:val="left"/>
      </w:pPr>
      <w:r>
        <w:rPr>
          <w:rFonts w:ascii="Times New Roman"/>
          <w:b/>
          <w:i w:val="false"/>
          <w:color w:val="000000"/>
        </w:rPr>
        <w:t xml:space="preserve"> 
1.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r>
        <w:br/>
      </w:r>
      <w:r>
        <w:rPr>
          <w:rFonts w:ascii="Times New Roman"/>
          <w:b/>
          <w:i w:val="false"/>
          <w:color w:val="000000"/>
        </w:rPr>
        <w:t>
1-стратегиялық бағыт. Сапалы білімге қол жеткізуді</w:t>
      </w:r>
      <w:r>
        <w:br/>
      </w:r>
      <w:r>
        <w:rPr>
          <w:rFonts w:ascii="Times New Roman"/>
          <w:b/>
          <w:i w:val="false"/>
          <w:color w:val="000000"/>
        </w:rPr>
        <w:t>
қамтамасыз ету</w:t>
      </w:r>
    </w:p>
    <w:bookmarkEnd w:id="25"/>
    <w:bookmarkStart w:name="z299" w:id="26"/>
    <w:p>
      <w:pPr>
        <w:spacing w:after="0"/>
        <w:ind w:left="0"/>
        <w:jc w:val="left"/>
      </w:pPr>
      <w:r>
        <w:rPr>
          <w:rFonts w:ascii="Times New Roman"/>
          <w:b/>
          <w:i w:val="false"/>
          <w:color w:val="000000"/>
        </w:rPr>
        <w:t xml:space="preserve"> 
1.1-мақсат. Мектепке дейінгі тәрбие мен оқытуға қол</w:t>
      </w:r>
      <w:r>
        <w:br/>
      </w:r>
      <w:r>
        <w:rPr>
          <w:rFonts w:ascii="Times New Roman"/>
          <w:b/>
          <w:i w:val="false"/>
          <w:color w:val="000000"/>
        </w:rPr>
        <w:t>
жеткізуді қамтамасыз ету</w:t>
      </w:r>
    </w:p>
    <w:bookmarkEnd w:id="26"/>
    <w:p>
      <w:pPr>
        <w:spacing w:after="0"/>
        <w:ind w:left="0"/>
        <w:jc w:val="both"/>
      </w:pPr>
      <w:r>
        <w:rPr>
          <w:rFonts w:ascii="Times New Roman"/>
          <w:b w:val="false"/>
          <w:i w:val="false"/>
          <w:color w:val="000000"/>
          <w:sz w:val="28"/>
        </w:rPr>
        <w:t>      Аталған мақсатқа жетуге бағытталған бюджеттік бағдарламалар коды – 001, 008, 011, 012, 023, 053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1456"/>
        <w:gridCol w:w="1301"/>
        <w:gridCol w:w="1101"/>
        <w:gridCol w:w="1434"/>
        <w:gridCol w:w="1434"/>
        <w:gridCol w:w="1523"/>
        <w:gridCol w:w="1101"/>
        <w:gridCol w:w="946"/>
        <w:gridCol w:w="1302"/>
      </w:tblGrid>
      <w:tr>
        <w:trPr>
          <w:trHeight w:val="315"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(есеп)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 жастағы балаларды мектепке дейiнгi тәрбиемен және оқытумен қамту (2015 жылға қарай – 70 %)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есептiлiк деректерi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6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Міндетті мектепалды даярлықпен қамтылған бес-алты жастағы балалар саны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есептiлiк деректерi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1.1.1-міндет. Мектепке дейінгі ұйымдардың желісін кеңейту және мектепке дейінгі тәрбие мен оқытудың сапасын арттыру</w:t>
            </w:r>
          </w:p>
        </w:tc>
      </w:tr>
      <w:tr>
        <w:trPr>
          <w:trHeight w:val="31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r>
              <w:br/>
            </w:r>
            <w:r>
              <w:rPr>
                <w:rFonts w:ascii="Times New Roman"/>
                <w:b w:val="false"/>
                <w:i w:val="false"/>
                <w:color w:val="000000"/>
                <w:sz w:val="20"/>
              </w:rPr>
              <w:t>
</w:t>
            </w:r>
            <w:r>
              <w:rPr>
                <w:rFonts w:ascii="Times New Roman"/>
                <w:b w:val="false"/>
                <w:i w:val="false"/>
                <w:color w:val="000000"/>
                <w:sz w:val="20"/>
              </w:rPr>
              <w:t>1. Мектепке дейiнгi ұйымдардың жалпы санынан барлық ашылған мектепке дейiнгi ұйымдардың типтерi мен түрлерiнiң үлесi</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есептiлiк деректерi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Мектепке дейiнгi ұйымдарда мемлекеттiк бiлiм беру тапсырысын орналастыру есебiнен енгiзiлетiн орындар саны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28 мамырдағы ҚР ҰҚ</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орын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1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Педагог қызметкерлердiң жалпы санынан жоғары және бiрiншi санатты мектепке дейiнгi ұйымдардың педагог қызметкерлерiнiң үлесi</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 есеп. деректерi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Министр мен облыстар, Астана және Алматы қалаларының әкiмдерi арасында қол қойылған мақсаттық трансферттер бойынша келісімдер шеңберіндегі мектепке дейінгі білім беру саясатын іске асыру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Мектепке дейінгі білім беру ұйымдары қызметкерлерінің біліктілігін арттыру бағдарламасын және оқу жоспарларын әзірлеу мен сынақтан өткізу, біліктіліктерін арттыруды ұйымдастыру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Мектепке дейiнгi тәрбие мен оқыту, оның ішінде мектепалды даярлық бағдарламаларын әзірлеу және жаңарту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16" w:id="27"/>
    <w:p>
      <w:pPr>
        <w:spacing w:after="0"/>
        <w:ind w:left="0"/>
        <w:jc w:val="both"/>
      </w:pPr>
      <w:r>
        <w:rPr>
          <w:rFonts w:ascii="Times New Roman"/>
          <w:b w:val="false"/>
          <w:i w:val="false"/>
          <w:color w:val="000000"/>
          <w:sz w:val="28"/>
        </w:rPr>
        <w:t>
      Ескертпе: іс-шаралардың іске асырылу мерзімі тиісті бағанда «Х» белгісімен көрсетілген.</w:t>
      </w:r>
    </w:p>
    <w:bookmarkEnd w:id="27"/>
    <w:bookmarkStart w:name="z317" w:id="28"/>
    <w:p>
      <w:pPr>
        <w:spacing w:after="0"/>
        <w:ind w:left="0"/>
        <w:jc w:val="left"/>
      </w:pPr>
      <w:r>
        <w:rPr>
          <w:rFonts w:ascii="Times New Roman"/>
          <w:b/>
          <w:i w:val="false"/>
          <w:color w:val="000000"/>
        </w:rPr>
        <w:t xml:space="preserve"> 
1.2-мақсат. Сапалы мектеп біліміне қол жеткізуді қамтамасыз ету</w:t>
      </w:r>
    </w:p>
    <w:bookmarkEnd w:id="28"/>
    <w:p>
      <w:pPr>
        <w:spacing w:after="0"/>
        <w:ind w:left="0"/>
        <w:jc w:val="both"/>
      </w:pPr>
      <w:r>
        <w:rPr>
          <w:rFonts w:ascii="Times New Roman"/>
          <w:b w:val="false"/>
          <w:i w:val="false"/>
          <w:color w:val="000000"/>
          <w:sz w:val="28"/>
        </w:rPr>
        <w:t>      Аталған мақсатқа жетуге бағытталған бюджеттік бағдарламалардың коды – 001, 005, 008, 009, 010, 012, 019, 023, 027, 031, 035, 038, 049, 052, 053, 060, 062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419"/>
        <w:gridCol w:w="1268"/>
        <w:gridCol w:w="1162"/>
        <w:gridCol w:w="1398"/>
        <w:gridCol w:w="1459"/>
        <w:gridCol w:w="1484"/>
        <w:gridCol w:w="1190"/>
        <w:gridCol w:w="1075"/>
        <w:gridCol w:w="1269"/>
      </w:tblGrid>
      <w:tr>
        <w:trPr>
          <w:trHeight w:val="315"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Ұсынылған білім беру қызметінің өткен жылға пайыздағы көлемі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ақпарат</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6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Бастауыш бiлiм сапасы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Математика және жаратылыстану ғылымдары бойынша бiлiм сапасы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Мектептерде Интернетке қол жеткiзу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жету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1.2.1-міндет. Мектептегі білім берудің сапалы қызметтерін ұсыну</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r>
              <w:br/>
            </w:r>
            <w:r>
              <w:rPr>
                <w:rFonts w:ascii="Times New Roman"/>
                <w:b w:val="false"/>
                <w:i w:val="false"/>
                <w:color w:val="000000"/>
                <w:sz w:val="20"/>
              </w:rPr>
              <w:t>
</w:t>
            </w:r>
            <w:r>
              <w:rPr>
                <w:rFonts w:ascii="Times New Roman"/>
                <w:b w:val="false"/>
                <w:i w:val="false"/>
                <w:color w:val="000000"/>
                <w:sz w:val="20"/>
              </w:rPr>
              <w:t>1. «Білім беру ұйымдарын жиһаз және оқу жабдықтарымен жарақтандыру нормаларына» сәйкес жарақтандырылған жалпы білім беретін мектептердің үлесі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есептiлiк деректерi</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 жүйе бойынша біліктілікті арттыру курстарынан өткен мұғалімдердің үлесі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есеп.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 – 4 сыныптардағы оқушылардың жалпы санынан алғанда бірінші сыныптан бастап ағылшын тілін оқитын бастауыш сынып оқушыларының үлесі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есептiлiк деректерi</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 жылдық бiлiм беру бағдарламасы бойынша бiлiм алатын оқушылардың үлесi (1, 5, 11-сыныптар)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есептiлiк деректерi</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Мектептердiң жалпы санынан сервистiк қызмет көрсететiн жаңаша түрлендiрiлген кабинеттермен қамтамасыз етiлген негiзгi және орта мектептердiң үлесi (РБ есебiнен):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есептiлiк деректерi</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Мектептердiң жалпы санынан электронды оқыту жүйесiн (e-learning) енгiзген мемлекеттiк мектептердiң үлесi</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оқыту жүйесiнiң» ТЭН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Жалпы оқушылар санынан алғанда жалпы білім беретін пәндер бойынша республикалық және халықаралық олимпиадаларға және ғылыми жобалар конкурстарына (ғылыми жарыстарға) қатысушы оқушылардың үлесі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есептiлiк деректерi</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Халықаралық салыстырмалы зерттеулердегі қазақстандық жалпы білім беретін мектеп оқушыларының нәтижелері: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математика және жаратылыстану ғылымдары саласындағы сауаттылық бойынша PISA халықаралық есебіндегі Қазақстанның орны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 ресми баспасөз хабарламасы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қорыт. бойынша 57-орын (65 елдің ішінде)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қорыт. бойынша 50-55 орын (65-68 елдің ішінде)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мен жаратылыстану бойынша TIMSS халықаралық есебіндегі Қазақстанның орны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 ресми баспасөз хабарламасы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орын (65-70 елдің ішінде), 4-ші сыныптар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орын (65-70 елдің ішінде),4 және 8-ші сыныптар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113"/>
        <w:gridCol w:w="1053"/>
        <w:gridCol w:w="1153"/>
        <w:gridCol w:w="1253"/>
        <w:gridCol w:w="1253"/>
        <w:gridCol w:w="1253"/>
        <w:gridCol w:w="1253"/>
        <w:gridCol w:w="1253"/>
        <w:gridCol w:w="14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Мектептерді «Білім беру ұйымдарын жиһазбен және оқу жабдықтарымен жарақтандыру нормаларына» сәйкес жарақтандыру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 6, 8 ҚР БҒМ Білім және ғылым саласындағы бақылау комитетінде аумақтық органдарының құрылуы және жұмыс істеуі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«Назарбаев Зияткерлік мектептері» ДББҰ жанынан Педагогикалық шеберлік орталығын құру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«Өрлеу» біліктілікті арттыру ұлттық орталығы» АҚ құру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Менеджмент саласындағы мектепке дейінгі және орта білім жүйесінің басшы қызметкерлерінің біліктілігін арттыру және қайта даярлау курстарын ұйымдастыру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Мектептерде ағылшын тілін бірінші сыныптан бастап оқытуды оқу-әдістемелік және нормативтік қамтамасыз етуді әзірлеу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Бастауыш, негізгі орта, жалпы орта білім берудің мемлекеттік жалпыға міндетті білім беру стандартының негізгі ережелерін және Білім беруді дамытудың 2011 – 2020 жылдарға арналған мемлекеттік бағдарламаның мақсаттары мен міндеттерін, гендерлік ерекшеліктерін ескере отырып, 12 жылдық білім беруге арналған бастауыш, негізгі орта, жалпы орта білім беру деңгейінің оқу бағдарламаларын әзірлеу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Жергілікті деңгейде мемлекеттік аттестаттауды өткізу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Жергілікті деңгейде білім саласындағы ҚР заңнамасының сақталуына тексерулерді жүргізу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Мектептерді жаңа үлгідегі пәндік кабинеттермен жарақтандыру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Орта білім беру ұйымдарында электронды оқыту жүйесін енгізу (e-learning)</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Мектептерді Интернетке қосу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Дарынды балаларды іздеу, анықтау және алып жүру мониторингін жүргізу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Жалпы білім беретін пәндер бойынша республикалық және халықаралық олимпиадаларды және ғылыми жобалар конкурстарын (ғылыми сайыстар) өткізу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Халықаралық салыстырмалы зерттеулерді өткізу бойынша жұмысты ұйымдастыру және оларға талдау жүргізу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1.2.2-міндет. Мектептер желісін дамыту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r>
              <w:br/>
            </w:r>
            <w:r>
              <w:rPr>
                <w:rFonts w:ascii="Times New Roman"/>
                <w:b w:val="false"/>
                <w:i w:val="false"/>
                <w:color w:val="000000"/>
                <w:sz w:val="20"/>
              </w:rPr>
              <w:t>
</w:t>
            </w:r>
            <w:r>
              <w:rPr>
                <w:rFonts w:ascii="Times New Roman"/>
                <w:b w:val="false"/>
                <w:i w:val="false"/>
                <w:color w:val="000000"/>
                <w:sz w:val="20"/>
              </w:rPr>
              <w:t>1. Мектептердің жалпы санынан апатты жағдайдағы мектептердің үлесі (РБ есебінен)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 есептік деректері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Оқушы орындарының тапшылығы (РБ есебінен)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 есептік деректері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 орындары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57650</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Мектептердің жалпы санынан үш ауысымда оқытатын мектептердің үлесі (РБ есебінен)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 есептік деректері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Бастауыш біліммен қамту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Орта біліммен қамту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5. Мақсатты трансферттер бойынша қол қойылған келісімдер және ҚР Премьер-Министрі мен ҚР Білім және ғылым министрі арасында қол қойылған меморандумның индикаторлары мен көрсеткіштеріне қол жеткізу жөніндегі облыстар, Астана және Алматы қалалары әкімдері мен ҚР Білім және ғылым министрі арасындағы келісімдер шеңберінде мектептік білім беру саласындағы саясатты іске асыру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00" w:id="29"/>
    <w:p>
      <w:pPr>
        <w:spacing w:after="0"/>
        <w:ind w:left="0"/>
        <w:jc w:val="both"/>
      </w:pPr>
      <w:r>
        <w:rPr>
          <w:rFonts w:ascii="Times New Roman"/>
          <w:b w:val="false"/>
          <w:i w:val="false"/>
          <w:color w:val="000000"/>
          <w:sz w:val="28"/>
        </w:rPr>
        <w:t>
      *Іс-шаралар бойынша қаржыландыру көлемі «Республикалық бюджет туралы» Қазақстан Республикасының Заңына сәйкес жыл сайын нақтыланатын болады</w:t>
      </w:r>
    </w:p>
    <w:bookmarkEnd w:id="29"/>
    <w:bookmarkStart w:name="z301" w:id="30"/>
    <w:p>
      <w:pPr>
        <w:spacing w:after="0"/>
        <w:ind w:left="0"/>
        <w:jc w:val="left"/>
      </w:pPr>
      <w:r>
        <w:rPr>
          <w:rFonts w:ascii="Times New Roman"/>
          <w:b/>
          <w:i w:val="false"/>
          <w:color w:val="000000"/>
        </w:rPr>
        <w:t xml:space="preserve"> 
1.3-мақсат. 2020 жылға қарай әлемдік білім беру кеңістігіне</w:t>
      </w:r>
      <w:r>
        <w:br/>
      </w:r>
      <w:r>
        <w:rPr>
          <w:rFonts w:ascii="Times New Roman"/>
          <w:b/>
          <w:i w:val="false"/>
          <w:color w:val="000000"/>
        </w:rPr>
        <w:t>
біріктірілген техникалық және кәсіптік білім берудің</w:t>
      </w:r>
      <w:r>
        <w:br/>
      </w:r>
      <w:r>
        <w:rPr>
          <w:rFonts w:ascii="Times New Roman"/>
          <w:b/>
          <w:i w:val="false"/>
          <w:color w:val="000000"/>
        </w:rPr>
        <w:t>
тиімді жүйесінің жұмыс істеуі</w:t>
      </w:r>
    </w:p>
    <w:bookmarkEnd w:id="30"/>
    <w:p>
      <w:pPr>
        <w:spacing w:after="0"/>
        <w:ind w:left="0"/>
        <w:jc w:val="both"/>
      </w:pPr>
      <w:r>
        <w:rPr>
          <w:rFonts w:ascii="Times New Roman"/>
          <w:b w:val="false"/>
          <w:i w:val="false"/>
          <w:color w:val="000000"/>
          <w:sz w:val="28"/>
        </w:rPr>
        <w:t>      Аталған мақсатқа жетуге бағытталған бюджеттік бағдарламалар коды – 001, 002, 005, 008, 012, 017, 018, 023, 035, 045, 052, 054, 057, 061, 074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1250"/>
        <w:gridCol w:w="1317"/>
        <w:gridCol w:w="1115"/>
        <w:gridCol w:w="1452"/>
        <w:gridCol w:w="1452"/>
        <w:gridCol w:w="1542"/>
        <w:gridCol w:w="1115"/>
        <w:gridCol w:w="958"/>
        <w:gridCol w:w="1319"/>
      </w:tblGrid>
      <w:tr>
        <w:trPr>
          <w:trHeight w:val="315" w:hRule="atLeast"/>
        </w:trPr>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ТжКБ оқу орындарында мемлекеттік білім беру тапсырысы бойынша білім алған, оқуды бітіргеннен кейінгі алғашқы жылы жұмысқа орналасқан және жұмыспен қамтылған бітірушілердің үлесі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6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индикаторларға қол жеткізудің жолдары, құралдары мен әдістері:</w:t>
            </w:r>
            <w:r>
              <w:br/>
            </w:r>
            <w:r>
              <w:rPr>
                <w:rFonts w:ascii="Times New Roman"/>
                <w:b w:val="false"/>
                <w:i w:val="false"/>
                <w:color w:val="000000"/>
                <w:sz w:val="20"/>
              </w:rPr>
              <w:t>
</w:t>
            </w:r>
            <w:r>
              <w:rPr>
                <w:rFonts w:ascii="Times New Roman"/>
                <w:b w:val="false"/>
                <w:i w:val="false"/>
                <w:color w:val="000000"/>
                <w:sz w:val="20"/>
              </w:rPr>
              <w:t>1.3.1-міндет. Техникалық және кәсіптік білімнің қолжетімділігін қамтамасыз ету</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r>
              <w:br/>
            </w:r>
            <w:r>
              <w:rPr>
                <w:rFonts w:ascii="Times New Roman"/>
                <w:b w:val="false"/>
                <w:i w:val="false"/>
                <w:color w:val="000000"/>
                <w:sz w:val="20"/>
              </w:rPr>
              <w:t>
</w:t>
            </w:r>
            <w:r>
              <w:rPr>
                <w:rFonts w:ascii="Times New Roman"/>
                <w:b w:val="false"/>
                <w:i w:val="false"/>
                <w:color w:val="000000"/>
                <w:sz w:val="20"/>
              </w:rPr>
              <w:t>1. Типтік жастағы жастарды техникалық және кәсіптік біліммен қамтудың үлесі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Пайдалануға енгізілген кадрларды даярлау және қайта даярлау жөнiндегi өңiраралық орталықтардың саны, жыл сайын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ақпарат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Пайдалануға енгізілген әлемдік деңгейдегі колледждердің саны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ақпарат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бюджет есебінен білім беру тапсырысын ұлғайту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Кадрларды даярлау және қайта даярлау жөніндегі өңіраралық орталықтарды пайдалануға енгізу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Әлемдік деңгейдегі колледждерді пайдалануға енгізу («Кәсіпқор» холдингі» коммерциялық емес акционерлік қоғамы)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1.3.2-мақсат. Кадрларды даярлаудың сапасын және олардың бәсекеге қабілеттілігін арттыру</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r>
              <w:br/>
            </w:r>
            <w:r>
              <w:rPr>
                <w:rFonts w:ascii="Times New Roman"/>
                <w:b w:val="false"/>
                <w:i w:val="false"/>
                <w:color w:val="000000"/>
                <w:sz w:val="20"/>
              </w:rPr>
              <w:t>
</w:t>
            </w:r>
            <w:r>
              <w:rPr>
                <w:rFonts w:ascii="Times New Roman"/>
                <w:b w:val="false"/>
                <w:i w:val="false"/>
                <w:color w:val="000000"/>
                <w:sz w:val="20"/>
              </w:rPr>
              <w:t>1. ТжКБ-ның мемлекеттік оқу орындарының жалпы санынан қазіргі заманғы оқу жабдықтарымен жарақталған ТжКБ-ның мемлекеттік оқу орындарының үлесі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есептік ақпараты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кәсіптік стандарттардың жалпы санынан кәсіптік стандарттар негізінде әзірленген типтік оқу жоспарлары мен бағдарламаларының үлесi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ақпарат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сарапшылар мен жұмыс берушілердің қатысуымен әзірленген біріктірілген бiлiм беру бағдарламаларының үлесi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ақпарат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ТжКБ ұйымдарының біліктілігін арттырудан және тағылымдамадан өткен инженерлік-педагогикалық кадрларының үлесі (РБ есебінен), жыл сайын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ақпарат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Қатысқандардың жалпы санынан кәсіптік даярлық деңгейін бағалау және біліктілікті беруден бiрден өткен ТжКБ бiтiрушiлерiнiң үлесi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РҒӘО талдамалық есебi</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Техникалық және кәсіптік білім беру ұйымдарының (мемлекеттік) жалпы санынан электрондық оқыту жүйесін енгізгендердің үлесі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есептік ақпараты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ТжКБ оқу орындарының оқу-өндірістік шеберханалары мен зертханаларын қазіргі заманғы оқу-өндірістік және технологиялық жабдықтармен жаңартуды және қайта жабдықтауды қамтамасыз ету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 Мыналарды:</w:t>
            </w:r>
            <w:r>
              <w:br/>
            </w:r>
            <w:r>
              <w:rPr>
                <w:rFonts w:ascii="Times New Roman"/>
                <w:b w:val="false"/>
                <w:i w:val="false"/>
                <w:color w:val="000000"/>
                <w:sz w:val="20"/>
              </w:rPr>
              <w:t>
</w:t>
            </w:r>
            <w:r>
              <w:rPr>
                <w:rFonts w:ascii="Times New Roman"/>
                <w:b w:val="false"/>
                <w:i w:val="false"/>
                <w:color w:val="000000"/>
                <w:sz w:val="20"/>
              </w:rPr>
              <w:t>- үлгілік оқу жоспарларын және бағдарламаларын;</w:t>
            </w:r>
            <w:r>
              <w:br/>
            </w:r>
            <w:r>
              <w:rPr>
                <w:rFonts w:ascii="Times New Roman"/>
                <w:b w:val="false"/>
                <w:i w:val="false"/>
                <w:color w:val="000000"/>
                <w:sz w:val="20"/>
              </w:rPr>
              <w:t>
</w:t>
            </w:r>
            <w:r>
              <w:rPr>
                <w:rFonts w:ascii="Times New Roman"/>
                <w:b w:val="false"/>
                <w:i w:val="false"/>
                <w:color w:val="000000"/>
                <w:sz w:val="20"/>
              </w:rPr>
              <w:t>- халықаралық сарапшылар мен жұмыс берушiлердiң қатысуымен әзiрленген біріктірілген бiлiм беру бағдарламаларын әзірлеуді қамтамасыз ету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 Кәсiптiк стандарттар негiзiнде үлгілік оқу жоспарлары мен бағдарламаларын әзiрлеудi қамтамасыз ету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ТжКБ ұйымдарының инженер-педагог кадрларының біліктілігін арттыру және оларды тағылымдамадан өткізуді қамтамасыз ету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Білім алушылардың кәсіби даярлығы мен біліктілікті беру деңгейін тәуелсіз бағалаудан өтуін ұйымдастыру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ТжКБ оқу орындарында электрондық оқыту жүйесін (e-learning) енгізу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1.3.3-міндет. Әлеуметтік әріптестікті дамыту</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r>
              <w:br/>
            </w:r>
            <w:r>
              <w:rPr>
                <w:rFonts w:ascii="Times New Roman"/>
                <w:b w:val="false"/>
                <w:i w:val="false"/>
                <w:color w:val="000000"/>
                <w:sz w:val="20"/>
              </w:rPr>
              <w:t>
</w:t>
            </w:r>
            <w:r>
              <w:rPr>
                <w:rFonts w:ascii="Times New Roman"/>
                <w:b w:val="false"/>
                <w:i w:val="false"/>
                <w:color w:val="000000"/>
                <w:sz w:val="20"/>
              </w:rPr>
              <w:t>1. Техникалық және қызмет көрсету еңбегінің кадрларын даярлау саласындағы ынтымақтастық жөнінде жасалған меморандумдар мен келісімдер саны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ақпарат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Білім алушылардың жалпы санынан жұмыс берушілер қаражаты есебінен білім алушылардың үлесі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ақпарат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Техникалық және қызмет көрсету еңбегінің кадрларын даярлау саласындағы ынтымақтастық жөнінде меморандумдар мен келісімдер жасау (жұмыспен қамту, практика базаларымен қамтамасыз ету бойынша және т.б.)</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 сайынғы «Кәсіптік білім және бизнес: Әріптестер сұхбаты» атты форумды, ТжКБ-ны дамыту мәселелері бойынша республикалық және халықаралық кәсіби шеберлік конкурстарын өткізуді ұйымдастыру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ТжКБ-ны дамыту және кадрларды даярлау жөнiндегi салалық және өңiрлiк кеңестермен өзара ықпалдасуды қамтамасыз ету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 «Кәсіпқор» холдингі» коммерциялық емес акционерлік қоғамының қызметін үйлестіру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12" w:id="31"/>
    <w:p>
      <w:pPr>
        <w:spacing w:after="0"/>
        <w:ind w:left="0"/>
        <w:jc w:val="left"/>
      </w:pPr>
      <w:r>
        <w:rPr>
          <w:rFonts w:ascii="Times New Roman"/>
          <w:b/>
          <w:i w:val="false"/>
          <w:color w:val="000000"/>
        </w:rPr>
        <w:t xml:space="preserve"> 
1.4-мақсат. 2020 жылға қарай Қазақстанның жоғары білім беру</w:t>
      </w:r>
      <w:r>
        <w:br/>
      </w:r>
      <w:r>
        <w:rPr>
          <w:rFonts w:ascii="Times New Roman"/>
          <w:b/>
          <w:i w:val="false"/>
          <w:color w:val="000000"/>
        </w:rPr>
        <w:t>
сапасы білім беру саласындағы үздік әлемдік</w:t>
      </w:r>
      <w:r>
        <w:br/>
      </w:r>
      <w:r>
        <w:rPr>
          <w:rFonts w:ascii="Times New Roman"/>
          <w:b/>
          <w:i w:val="false"/>
          <w:color w:val="000000"/>
        </w:rPr>
        <w:t>
тәжірибеге сәйкес келеді</w:t>
      </w:r>
    </w:p>
    <w:bookmarkEnd w:id="31"/>
    <w:p>
      <w:pPr>
        <w:spacing w:after="0"/>
        <w:ind w:left="0"/>
        <w:jc w:val="both"/>
      </w:pPr>
      <w:r>
        <w:rPr>
          <w:rFonts w:ascii="Times New Roman"/>
          <w:b w:val="false"/>
          <w:i w:val="false"/>
          <w:color w:val="000000"/>
          <w:sz w:val="28"/>
        </w:rPr>
        <w:t>      Аталған мақсатқа қол жеткізуге бағытталған бюджеттік бағдарламалардың коды – 001, 005, 017, 020, 023, 028, 033, 035, 050, 063, 064, 065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1198"/>
        <w:gridCol w:w="1263"/>
        <w:gridCol w:w="1069"/>
        <w:gridCol w:w="1393"/>
        <w:gridCol w:w="1393"/>
        <w:gridCol w:w="768"/>
        <w:gridCol w:w="660"/>
        <w:gridCol w:w="595"/>
        <w:gridCol w:w="619"/>
        <w:gridCol w:w="574"/>
        <w:gridCol w:w="575"/>
        <w:gridCol w:w="575"/>
        <w:gridCol w:w="575"/>
      </w:tblGrid>
      <w:tr>
        <w:trPr>
          <w:trHeight w:val="315"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2015 жыл</w:t>
            </w:r>
          </w:p>
        </w:tc>
      </w:tr>
      <w:tr>
        <w:trPr>
          <w:trHeight w:val="18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тапсырыс бойынша оқып, жоғары оқу орнын бітіргеннен кейін бір жылдың ішінде мамандықтар бойынша жұмысқа орналасқан бітірушілердің үлесін ұлғайту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 есеп.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Білім беру жүйесінің сапасы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Менеджмент/басқару мектептерінің сапасы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Ғылыми-зерттеулер және тренингтік қызметтерге жергілікті жерлерде қол жеткізу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Персоналдар тренингісінің деңгейі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Қабылданатын шешімдердің ашықтығы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1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құралдары мен әдістері:</w:t>
            </w:r>
            <w:r>
              <w:br/>
            </w:r>
            <w:r>
              <w:rPr>
                <w:rFonts w:ascii="Times New Roman"/>
                <w:b w:val="false"/>
                <w:i w:val="false"/>
                <w:color w:val="000000"/>
                <w:sz w:val="20"/>
              </w:rPr>
              <w:t>
</w:t>
            </w:r>
            <w:r>
              <w:rPr>
                <w:rFonts w:ascii="Times New Roman"/>
                <w:b/>
                <w:i w:val="false"/>
                <w:color w:val="000000"/>
                <w:sz w:val="20"/>
              </w:rPr>
              <w:t>1.4.1-міндет. Қазақстан жоғары мектебінің Болон процесінің негізгі параметрлеріне сәйкес жұмыс істеуі</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p>
            <w:pPr>
              <w:spacing w:after="20"/>
              <w:ind w:left="20"/>
              <w:jc w:val="both"/>
            </w:pPr>
            <w:r>
              <w:rPr>
                <w:rFonts w:ascii="Times New Roman"/>
                <w:b w:val="false"/>
                <w:i w:val="false"/>
                <w:color w:val="000000"/>
                <w:sz w:val="20"/>
              </w:rPr>
              <w:t>1. Мемлекеттік тапсырыс негізінде оқуға қабылданған білім алушылар санының ұлғаюы: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 стат.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w:t>
            </w: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докторантураға</w:t>
            </w: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Оқытудың барлық кезеңінде кемінде бір академиялық кезеңде шетелде білім алған магистранттардың үлесі, жыл сайын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Мамандықтар бойынша үлгілік оқу жоспарларында жоғары оқу орындарының академиялық еркіндігін кеңейту, бакалавриатта таңдау бойынша компонентті кеңейту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 есеп.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Жоғары біліммен қамту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 Магистрлерді, PhD докторанттарды даярлауға арналған мемлекеттік тапсырысты ұлғайту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Жоғары оқу орындарында білім алушылардың академиялық ұтқырлығын дамытудың тетігін жетілдіру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«Назарбаев Университеті» үлгісі бойынша шетелдік әріптес ЖОО-лармен ЖОО-ның бірлескен білім беру және зерттеу бағдарламаларын әзірлеу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Әлеуметтік әріптестермен жұмыс берушілерді тарта отырып білім беру бағдарламаларын жетілдіру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Ұлттық біліктілік жүйесінің шеңберінде білім беру бағдарламаларын әзірлеу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«Назарбаев Университеті» үлгісі бойынша ұлттық зерттеу және зерттеу университеттерінің жеке дайындалған білім беру бағдарламаларын іске асыру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білім беру жинақтау жүйесінің жұмыс істеуін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1.4.2-міндет. Жоғары және жоғары оқу орнынан кейінгі білімнің сапасын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r>
              <w:br/>
            </w:r>
            <w:r>
              <w:rPr>
                <w:rFonts w:ascii="Times New Roman"/>
                <w:b w:val="false"/>
                <w:i w:val="false"/>
                <w:color w:val="000000"/>
                <w:sz w:val="20"/>
              </w:rPr>
              <w:t>
</w:t>
            </w:r>
            <w:r>
              <w:rPr>
                <w:rFonts w:ascii="Times New Roman"/>
                <w:b w:val="false"/>
                <w:i w:val="false"/>
                <w:color w:val="000000"/>
                <w:sz w:val="20"/>
              </w:rPr>
              <w:t>1. Танылған әлемдік агенттіктерде халықаралық мамандандырылған аккредиттеуден өткен жоғары оқу орындарының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ҰАО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стандарттар бойынша тәуелсіз ұлттық институционалдық аккредиттеуден өткен жоғары оқу орындарының үлесін ұлғайту (2015 жылға қарай – 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ҰАО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стандарттарға сәйкес тәуелсіз ұлттық мамандандырылған аккредиттеуден өткен жоғары оқу орындарының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ҰАО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Қатысқандардың жалпы санынан жұмыс берушілер қоғамдастығында біліктілікті бағалаудан бірден өткен жоғары оқу орындарын бітірушілердің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есеп.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Үздік әлем университеттерінің рейтингінде аталған Қазақстан жоғары оқу орындарының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ҰАО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Білім алушылардың жалпы санынан жоғары білім беру жүйесіндегі шетелдік студенттердің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 стат.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Ел ішінде біліктілігін арттырудан, қайта даярлаудан, тағылымдамадан өткен профессорлық-оқытушылық құрамның (бұдан әрі – ПОҚ) үлесі, жыл сайын ПОҚ-ның жалпы санына шаққанда құрайды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есеб.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Индустриялды-инновациялық даму шеңберінде кадрлар даярлауды жүзеге асыратын жоғары оқу орындарының жалпы санынан қазіргі заманғы зертханалық жабдықтармен жарақтандырылған жоғары оқу орындарының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есеб.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Электронды оқыту жүйесін енгізген мемлекеттік жоғары оқу орындарының олардың жалпы санынан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Кітапхананың жалпы қорында мемлекеттік тілдегі оқулықтар, оқу-әдістемелік және ғылыми әдебиеттердің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мәлім.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мұқтаж студенттердің жалпы санынан жатақханамен қамтамасыз етілген студенттердің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есеб. деректері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Гендерлiк сезiмталдық оқу бағдарламалары мен курстарының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ақпарат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 3.1 Қазақстан Республикасында аккредиттеу органдарын, аккредиттелген білім беру ұйымдарын, білім беру бағдарламаларын тану тетіктерін әзірлеу (Ұлттық тізілім, Аккредиттеу жөніндегі республикалық кеңес)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 Аккредиттеу рәсімдерін, академиялық біліктіліктерді тануды әдістемелік тұрғыдан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Жоғары оқу орындарын бітірушілердің біліктілігін бағалау бойынша жұмыс берушілер қауымдастығымен ынтымақтастық жасау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Елiмiздiң жетекшi жоғары оқу орындарына шетелдiк ғалымдар мен консультанттарды тарту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«Жоғары оқу орнының үздік оқытушысы» мемлекеттік гранты, «Болашақ» халықаралық стипендиясы және басқа да бағдарламалар шеңберінде ПОҚ-ның шетелдерде біліктілігін арттыруды жүзеге асыру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Халықаралық шарттар шеңберінде баламалы алмасуларды жүзеге асыру, сондай-ақ Ауған азаматтарына арналған білім беру бағдарламаларын іске асыру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Елімізде, оның ішінде жетекші өнеркәсіптік кәсіпорындармен және ҒЗИ-мен жоғары оқу орындарының көпжақты бірлесуі шеңберінде жоғары технологиялық кәсіпорындарда ПОҚ-ның біліктілігін арттыруды, қайта даярлауды, тағылымдамадан өткізуді жүзеге асыру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Жоғары оқу орындарын қазіргі заманғы зертханалық жабдықтармен, оның ішінде жұмыс берушілердің қаражаттарын тарту арқылы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Жоғары оқу орындарының электрондық оқыту жүйесіне (e-learning) дербес қосылуы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Жоғары оқу орындарын оқу, оқу-әдістемелік және ғылыми әдебиеттермен қамтамасыз ету, оларды әзірлеу, басып шығару және аудару, оның ішінде мемлекеттік тілде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Жоғары оқу орындарының жатақханаларды салуы, қайта құруы және күрделі жөндеуден өткізуі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Гендерлiк теңдiк мәселелерi бойынша жоғары оқу орындарының элективтiк пәндердi әзiрлеуi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1.4.3-міндет. Экономика саласы, оның ішінде елімізді индустриялық-инновациялық дамыту жобалары үшін жоғары және жоғары оқу орнынан кейінгі білімі бар кадрларды даярлау</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r>
              <w:br/>
            </w:r>
            <w:r>
              <w:rPr>
                <w:rFonts w:ascii="Times New Roman"/>
                <w:b w:val="false"/>
                <w:i w:val="false"/>
                <w:color w:val="000000"/>
                <w:sz w:val="20"/>
              </w:rPr>
              <w:t>
</w:t>
            </w:r>
            <w:r>
              <w:rPr>
                <w:rFonts w:ascii="Times New Roman"/>
                <w:b w:val="false"/>
                <w:i w:val="false"/>
                <w:color w:val="000000"/>
                <w:sz w:val="20"/>
              </w:rPr>
              <w:t>1. Шарт негізінде оқитын студенттердің жалпы санынан жұмыс берушілердің, шетелдік инвесторлардың қаражаты есебінен техникалық мамандықтарда оқитын студенттердің үлесі ұлғаяды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есеп.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қамтамасыз ету мүмкіндігімен өндірістік практика базаларымен қамтамасыз ету үшін жұмыс берушілермен шартқа отырған жоғары оқу орындарының үлесі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есеп.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Тізілімге қосылған қызметтің жалпы санынан электрондық форматқа ауыстырылған мемлекеттік қызмет көрсетудің үлесі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есеп.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 сайынғы стипендианттар шығарылымынан «Болашақ» халықаралық стипендиясын бітірушілердің жұмысқа орналасу үлесі (2011 ж. – 80%, 2012 ж. – 85%)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есеп.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берушілермен, әлеуметтік әріптестермен келісімдер жасау және ҮИИД шеңберінде кадрлар даярлау үшін олардың гранттар мен стипендияларды бөлуі (ҮИИД-дің әр жобасынан 5 грант/стипендия, жобалар саны – 101)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Жоғары оқу орындары, ғылыми ұйымдар және жүйе құрушы өнеркәсіп кәсіпорындары арасында өндірістік практика базасын қалыптастыруға келісімдер жасау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ҮИИД-ні іске асыратын 35 кәсіпорынның базасында өндірістік практика базасын құру. ҮИИД жобаларына базалық жоғары оқу орындарын бекіту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Бітірушілерді экономиканың басым секторларына жұмысқа орналастыру үшін бос орындардың жәрмеңкесін өткізу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мемлекеттік қызмет көрсетуді электронды форматқа көшіру:</w:t>
            </w:r>
            <w:r>
              <w:br/>
            </w:r>
            <w:r>
              <w:rPr>
                <w:rFonts w:ascii="Times New Roman"/>
                <w:b w:val="false"/>
                <w:i w:val="false"/>
                <w:color w:val="000000"/>
                <w:sz w:val="20"/>
              </w:rPr>
              <w:t>
</w:t>
            </w:r>
            <w:r>
              <w:rPr>
                <w:rFonts w:ascii="Times New Roman"/>
                <w:b w:val="false"/>
                <w:i w:val="false"/>
                <w:color w:val="000000"/>
                <w:sz w:val="20"/>
              </w:rPr>
              <w:t>- Қазақстан Республикасының білім беру органдарынан, ғылым және оқу мекемелерінен шыққан ресми құжаттарды апостилдеу рәсімін жекелей автоматтандыру (Үкіметтің электронды порталы арқылы осы қызметтерді беруге өтінімдерді ұсынуды автоматтандыру);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үшін құжаттарды қабылдау рәсімдерін жарты автоматтандыру;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нострификациялау және тану рәсімдерін автоматтандыру.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«Болашақ» халықаралық стипендиясын бітірушілердің жұмысқа орналасуын қамтамасыз ету</w:t>
            </w:r>
          </w:p>
        </w:tc>
      </w:tr>
      <w:tr>
        <w:trPr>
          <w:trHeight w:val="31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1.4.4-міндет. Жоғары білім беру жүйесі барлық деңгейлерде транспарентті, басқару мен қаржыландырудың қазіргі заманғы тетіктері енгізілді, жемқорлықтың деңгейі айтарлықтай төмендеді</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Корпоративтік басқару принциптерін енгізген және қоғамдық бақылау жүйісімен қамтылған азаматтық жоғары оқу орындарының үлесі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есеп.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Жоспарланған тексерулер санының азаюы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нәтижелерінің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1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Уақыт пен шығындарды қоса алғанда, бизнестi тiркеуге және жүргiзуге байланысты операциялық шығындардың (рұқсат алу, лицензия алу, сертификат алу, аккредиттеу, консультация алу) 2011 жылға қарай 30 %-ға және 2015 жылға қарай 2011 жылмен салыстырғанда тағы 30 %-ға төмендеуi</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деректері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Ұлттық және мемлекеттік жоғары оқу орындарында «Назарбаев Университеті» үлгісі бойынша басқару жүйесін енгізу (қамқоршылық кеңестер)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академиялық және басқару қызметінде жоғары оқу орындарының дербестік принциптерін іске асыру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Жемқорлық көріністеріне жол бермеу үшін басқарудың демократиялық қағидаттары мен білім беру технологияларын енгізу, білім беруді дамытуда қамқоршылық кеңестің пәрменді қоғамдық қатысудың тетіктерін әзірлеу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Барлық аккредиттелген жоғары оқу орындарының сайлану бөлігінде мемлекеттік жоғары оқу орындары ректорларын тағайындау тетіктерін қайта қарау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Қабылданатын шешімдердің ашықтығын қамтамасыз ету бойынша іс-шаралар өткізу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Тәуекелдерді бағалау жүйесіне сәйкес тексерулер жоспарын әзірлеу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Нормативтiк құқықтық актiлерге өзгерiстер енгiзу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8" w:id="32"/>
    <w:p>
      <w:pPr>
        <w:spacing w:after="0"/>
        <w:ind w:left="0"/>
        <w:jc w:val="left"/>
      </w:pPr>
      <w:r>
        <w:rPr>
          <w:rFonts w:ascii="Times New Roman"/>
          <w:b/>
          <w:i w:val="false"/>
          <w:color w:val="000000"/>
        </w:rPr>
        <w:t xml:space="preserve"> 
2-стратегиялық бағыт. Экономиканы жедел әртараптандыруды</w:t>
      </w:r>
      <w:r>
        <w:br/>
      </w:r>
      <w:r>
        <w:rPr>
          <w:rFonts w:ascii="Times New Roman"/>
          <w:b/>
          <w:i w:val="false"/>
          <w:color w:val="000000"/>
        </w:rPr>
        <w:t>
ғылыми қамтамасыз ету</w:t>
      </w:r>
      <w:r>
        <w:br/>
      </w:r>
      <w:r>
        <w:rPr>
          <w:rFonts w:ascii="Times New Roman"/>
          <w:b/>
          <w:i w:val="false"/>
          <w:color w:val="000000"/>
        </w:rPr>
        <w:t>
</w:t>
      </w:r>
      <w:r>
        <w:rPr>
          <w:rFonts w:ascii="Times New Roman"/>
          <w:b/>
          <w:i w:val="false"/>
          <w:color w:val="000000"/>
        </w:rPr>
        <w:t>
2.1-мақсат. Еліміздің үдемелі индустриялық-инновациялық</w:t>
      </w:r>
      <w:r>
        <w:br/>
      </w:r>
      <w:r>
        <w:rPr>
          <w:rFonts w:ascii="Times New Roman"/>
          <w:b/>
          <w:i w:val="false"/>
          <w:color w:val="000000"/>
        </w:rPr>
        <w:t>
дамуын ғылыми және ғылыми-техникалық қамтамасыз ету</w:t>
      </w:r>
    </w:p>
    <w:bookmarkEnd w:id="32"/>
    <w:p>
      <w:pPr>
        <w:spacing w:after="0"/>
        <w:ind w:left="0"/>
        <w:jc w:val="both"/>
      </w:pPr>
      <w:r>
        <w:rPr>
          <w:rFonts w:ascii="Times New Roman"/>
          <w:b w:val="false"/>
          <w:i w:val="false"/>
          <w:color w:val="000000"/>
          <w:sz w:val="28"/>
        </w:rPr>
        <w:t>      Аталған мақсатқа жетуге бағытталған бюджеттік бағдарламалар кодтары – 001, 003, 004, 005, 006, 007, 014, 015, 024, 055, 120, 130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717"/>
        <w:gridCol w:w="1285"/>
        <w:gridCol w:w="1088"/>
        <w:gridCol w:w="1417"/>
        <w:gridCol w:w="1417"/>
        <w:gridCol w:w="1198"/>
        <w:gridCol w:w="1396"/>
        <w:gridCol w:w="935"/>
        <w:gridCol w:w="1287"/>
      </w:tblGrid>
      <w:tr>
        <w:trPr>
          <w:trHeight w:val="315"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Алдыңғы қатардағы әлемдік рейтингтік ғылыми журналдардағы қазақстандық ғалымдар жарияланымдарының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«Thomp-son Reuters» ДБ</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6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Өнертабысқа алынған қорғау құжаттарының саны, жыл сайын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 дерек.</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Ғылыми-зерттеу институттарының сапасы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Ғалымдар мен инженерлердің болуы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Зерттеулер мен әзірлемелер саласындағы университеттер мен өндірістің ынтымақтастығы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рейтингі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2.1.1-міндет. Ғылыми зерттеулер және тәжірибелі-конструкторлық әзірлемелер сапасын арттыру</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r>
              <w:br/>
            </w:r>
            <w:r>
              <w:rPr>
                <w:rFonts w:ascii="Times New Roman"/>
                <w:b w:val="false"/>
                <w:i w:val="false"/>
                <w:color w:val="000000"/>
                <w:sz w:val="20"/>
              </w:rPr>
              <w:t>
</w:t>
            </w:r>
            <w:r>
              <w:rPr>
                <w:rFonts w:ascii="Times New Roman"/>
                <w:b w:val="false"/>
                <w:i w:val="false"/>
                <w:color w:val="000000"/>
                <w:sz w:val="20"/>
              </w:rPr>
              <w:t>1. Құрылған ғылыми-білім беру консорциумдары шеңберінде іске асырылған жобалардың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ынтымақтастық шеңберінде орындалатын ҒЗТКЖ үлесі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Қазіргі заманғы жабдықтармен жарақтандырылған ғылыми ұйымдардың үлесі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ҮИИДМБ басымдықтары бойынша әзірленген жаңа технологиялардың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Ғылыми ұйымдар, жоғары оқу орындар, өндіріс орындары арасында консорциалды келісімдер жасау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Ұлттық мемлекеттік ғылыми-техникалық сараптама орталығының қызмет етуі. Ұлттық ғылыми кеңестердің жұмыс істеуі. Ғылыми-техникалық бағдарламалардың жобаларын іріктеу және мемлекеттік ғылыми-техникалық сараптаманы жүргізу үшін сарапшы ретінде ғалымдар мен шетелдік сарапшыларды тарту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Халықаралық ынтымақтастық шеңберінде ғылыми-техникалық бағдарламаларды орындау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Ғылыми ұйымдарды қазіргі заманғы жабдықтармен жарақтандыру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Жаңа технологияларды әзірлеу (ғылыми-техникалық жобаларды, бағдарламаларды іске асыру)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2.1.2-міндет. Ғылыми кадрларды даярлау және олардың зерттеушілік қызметін ынталандыру</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r>
              <w:br/>
            </w:r>
            <w:r>
              <w:rPr>
                <w:rFonts w:ascii="Times New Roman"/>
                <w:b w:val="false"/>
                <w:i w:val="false"/>
                <w:color w:val="000000"/>
                <w:sz w:val="20"/>
              </w:rPr>
              <w:t>
</w:t>
            </w:r>
            <w:r>
              <w:rPr>
                <w:rFonts w:ascii="Times New Roman"/>
                <w:b w:val="false"/>
                <w:i w:val="false"/>
                <w:color w:val="000000"/>
                <w:sz w:val="20"/>
              </w:rPr>
              <w:t>1. Ғылыми зерттеулер мен әзірлемелер жүргізетін 39 жасқа дейінгі маман-зерттеушілердің үлес салмағы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есептілік</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Қайта даярлаудан, біліктілігін арттырудан, ғылыми тағылымдамадан, оның ішінде шет елде өткен зерттеушілердің олардың жалпы санынан үлесі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деректер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Ғылым саласындағы атаулы сыйлықтарды, талантты жас ғалымдарға арналған мемлекеттік стипендияларды беру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Халықаралық «Болашақ» бағдарламасы шеңберінде азаматтарды оқыту. «Болашақ» стипендиясын тағайындау конкурсына қатысу шарттары туралы халықты ақпараттандыру мақсатында өңірлерде ақпараттық брифингтер өткізу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Ғылыми тағылымдамаларды, оның ішінде «Болашақ» бағдарламасы бойынша ұйымдастыру арқылы, сондай-ақ, бірлескен зерттеулерді орындау шеңберінде және шақырушы тараптар есебінен ғылыми кадрларды қайта даярлау және біліктілігін арттыру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2.1.3-міндет. Ғылыми-техникалық саладағы жекеменшік сектормен байланысты дамыту</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r>
              <w:br/>
            </w:r>
            <w:r>
              <w:rPr>
                <w:rFonts w:ascii="Times New Roman"/>
                <w:b w:val="false"/>
                <w:i w:val="false"/>
                <w:color w:val="000000"/>
                <w:sz w:val="20"/>
              </w:rPr>
              <w:t>
</w:t>
            </w:r>
            <w:r>
              <w:rPr>
                <w:rFonts w:ascii="Times New Roman"/>
                <w:b w:val="false"/>
                <w:i w:val="false"/>
                <w:color w:val="000000"/>
                <w:sz w:val="20"/>
              </w:rPr>
              <w:t>1. Ұлттық компаниялармен және жекеменшік кәсіпорындармен бірлесіп іске асырылған ғылыми жобалар мен бағдарламалардың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деректер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Тәжірибелік-конструкторлық ұйымдар, технопарктер, ғылыми әзірлемелерді коммерцияландыру ұйымдарының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Қазақстандық ғылыми жобаларды ұлттық компанияларды және жекеменшік кәсіпорындарды, шетелдік ғалымдарды, ұйымдарды және халықаралық бағдарламалар мен жобаларды тарту арқылы, оның ішінде шетелдегі қазақ диаспорасының өкілдерін тарту арқылы іске асыру, ғылыми-техникалық бағдарламаларды іске асыру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Ғылыми ұйымдар мен жоғары оқу орындарының базасында тәжірибелік-конструкторлық ұйымдарды, технопарктерді, ғылыми әзірлемелерді коммерцияландыру ұйымдарын құру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2.1.4-міндет. Университеттер жанындағы зерттеу орталықтары технологияларының табысты трансферті үшін тетіктер әзірлеу</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r>
              <w:br/>
            </w:r>
            <w:r>
              <w:rPr>
                <w:rFonts w:ascii="Times New Roman"/>
                <w:b w:val="false"/>
                <w:i w:val="false"/>
                <w:color w:val="000000"/>
                <w:sz w:val="20"/>
              </w:rPr>
              <w:t>
</w:t>
            </w:r>
            <w:r>
              <w:rPr>
                <w:rFonts w:ascii="Times New Roman"/>
                <w:b w:val="false"/>
                <w:i w:val="false"/>
                <w:color w:val="000000"/>
                <w:sz w:val="20"/>
              </w:rPr>
              <w:t>1. Жоғары оқу орындарының жалпы санынан өндіріске өздерінің ғылыми зерттеулер нәтижелерін енгізген жоғары оқу орындарының үлесі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Іргелі және қолданбалы бағдарламаларды орындауға қатысатын ПОҚ-ның олардың жалпы санынан үлесі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есеп.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Соңғы 5 жылда импакт-факторлы ғылыми журналдарда жарияланымдары жарық көрген жоғары оқу орындарының профессорлық-оқытушылық құрамының және ғылыми қызметкерлердің үлесі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есеп.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Жоғары оқу орындарын қаржыландырудың жалпы көлемінен қолданбалы ғылыми зерттеулерді орындауға қатысатын жоғары оқу орындарында ғылыми- зерттеу және тәжірибелік-конструкторлық әзірлемелер нәтижелерін іске асырудан түскен табыстар үлесі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Университтердің зерттеу және білім беру әлеуетін нығайту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Жоғары оқу орындарының инновациялық құрылымдарды, ғылыми зертханаларды, технопарктерді, орталықтарды құруы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Инновациялық қызметке ЖОО-ның көшу тетіктерін өңдеу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ПОҚ-ның іргелі және қолданбалы бағдарламаларды орындауға қатысуын жандандыру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Соңғы 5 жылда импакт-факторлы ғылыми журналдарда жарық көрген ЖОО-лардың профессорлық-оқытушылық құрамының және ғылыми қызметкерлердің жарияланымдарын жандандыру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Зерттеушілердің ҒЗТКЖ нәтижелерін коммерциялық пайдалануына жәрдемдесу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08" w:id="33"/>
    <w:p>
      <w:pPr>
        <w:spacing w:after="0"/>
        <w:ind w:left="0"/>
        <w:jc w:val="left"/>
      </w:pPr>
      <w:r>
        <w:rPr>
          <w:rFonts w:ascii="Times New Roman"/>
          <w:b/>
          <w:i w:val="false"/>
          <w:color w:val="000000"/>
        </w:rPr>
        <w:t xml:space="preserve"> 
3-стратегиялық бағыт. Балалар мен жастардың дамуы үшін</w:t>
      </w:r>
      <w:r>
        <w:br/>
      </w:r>
      <w:r>
        <w:rPr>
          <w:rFonts w:ascii="Times New Roman"/>
          <w:b/>
          <w:i w:val="false"/>
          <w:color w:val="000000"/>
        </w:rPr>
        <w:t>
жағдайлар жасау, оларды елдің әлеуметтік-экономикалық</w:t>
      </w:r>
      <w:r>
        <w:br/>
      </w:r>
      <w:r>
        <w:rPr>
          <w:rFonts w:ascii="Times New Roman"/>
          <w:b/>
          <w:i w:val="false"/>
          <w:color w:val="000000"/>
        </w:rPr>
        <w:t>
дамуына тарту</w:t>
      </w:r>
    </w:p>
    <w:bookmarkEnd w:id="33"/>
    <w:bookmarkStart w:name="z309" w:id="34"/>
    <w:p>
      <w:pPr>
        <w:spacing w:after="0"/>
        <w:ind w:left="0"/>
        <w:jc w:val="left"/>
      </w:pPr>
      <w:r>
        <w:rPr>
          <w:rFonts w:ascii="Times New Roman"/>
          <w:b/>
          <w:i w:val="false"/>
          <w:color w:val="000000"/>
        </w:rPr>
        <w:t xml:space="preserve"> 
3.1-мақсат. Балалардың құқықтары мен заңды мүдделерін</w:t>
      </w:r>
      <w:r>
        <w:br/>
      </w:r>
      <w:r>
        <w:rPr>
          <w:rFonts w:ascii="Times New Roman"/>
          <w:b/>
          <w:i w:val="false"/>
          <w:color w:val="000000"/>
        </w:rPr>
        <w:t>
қорғау жүйесінің тиімділігін арттыру</w:t>
      </w:r>
    </w:p>
    <w:bookmarkEnd w:id="34"/>
    <w:p>
      <w:pPr>
        <w:spacing w:after="0"/>
        <w:ind w:left="0"/>
        <w:jc w:val="both"/>
      </w:pPr>
      <w:r>
        <w:rPr>
          <w:rFonts w:ascii="Times New Roman"/>
          <w:b w:val="false"/>
          <w:i w:val="false"/>
          <w:color w:val="000000"/>
          <w:sz w:val="28"/>
        </w:rPr>
        <w:t>      Аталған мақсаттарға жетуге бағытталған бюджеттік бағдарламалардың кодтары – 001, 008, 010, 044, 049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1474"/>
        <w:gridCol w:w="1317"/>
        <w:gridCol w:w="1115"/>
        <w:gridCol w:w="1451"/>
        <w:gridCol w:w="1452"/>
        <w:gridCol w:w="1160"/>
        <w:gridCol w:w="1317"/>
        <w:gridCol w:w="1138"/>
        <w:gridCol w:w="1318"/>
      </w:tblGrid>
      <w:tr>
        <w:trPr>
          <w:trHeight w:val="45" w:hRule="atLeast"/>
        </w:trPr>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Балалардың құқықтарына қатысты анықталған бұзушылықтардың жалпы санынан жойылған бұзушылықтардың үлесі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деректері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Даму мүмкіндіктері шектеулі балалардың жалпы санынан жалпы білім беру бағдарламаларымен қамтылған балалардың үлесі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есептілік деректері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құралдары және әдістері:</w:t>
            </w:r>
            <w:r>
              <w:br/>
            </w:r>
            <w:r>
              <w:rPr>
                <w:rFonts w:ascii="Times New Roman"/>
                <w:b w:val="false"/>
                <w:i w:val="false"/>
                <w:color w:val="000000"/>
                <w:sz w:val="20"/>
              </w:rPr>
              <w:t>
</w:t>
            </w:r>
            <w:r>
              <w:rPr>
                <w:rFonts w:ascii="Times New Roman"/>
                <w:b w:val="false"/>
                <w:i w:val="false"/>
                <w:color w:val="000000"/>
                <w:sz w:val="20"/>
              </w:rPr>
              <w:t>3.1.1-міндет. Балалардың құқықтары мен заңды мүдделерін мемлекеттік қорғаудың негізгі кепілдіктерін қамтамасыз ету</w:t>
            </w:r>
          </w:p>
        </w:tc>
      </w:tr>
      <w:tr>
        <w:trPr>
          <w:trHeight w:val="31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r>
              <w:br/>
            </w:r>
            <w:r>
              <w:rPr>
                <w:rFonts w:ascii="Times New Roman"/>
                <w:b w:val="false"/>
                <w:i w:val="false"/>
                <w:color w:val="000000"/>
                <w:sz w:val="20"/>
              </w:rPr>
              <w:t>
</w:t>
            </w:r>
            <w:r>
              <w:rPr>
                <w:rFonts w:ascii="Times New Roman"/>
                <w:b w:val="false"/>
                <w:i w:val="false"/>
                <w:color w:val="000000"/>
                <w:sz w:val="20"/>
              </w:rPr>
              <w:t>1. Балалардың құқықтарын қорғау бойынша жүргізілген қоғамдық маңызы бар іс-шаралардың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есептілік деректері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375**</w:t>
            </w:r>
          </w:p>
        </w:tc>
      </w:tr>
      <w:tr>
        <w:trPr>
          <w:trHeight w:val="31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Даму мүмкіндіктері шектеулі балалардың жалпы санынан инклюзивті білім берумен қамтылған балалардың үлесі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есептілік деректері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r>
      <w:tr>
        <w:trPr>
          <w:trHeight w:val="31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Үйден оқытылатын балалардың мүмкіндіктері мен қажеттіліктері ескеріле отырып арнайы жабдықтармен (компьютерлік техникалар жиынтығымен) қамтамасыз ету үлесі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есептілік деректері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Жетім балалар мен ата-анасының қамқорлығынсыз қалған балаларға арналған білім беру ұйымдарының тәрбиеленушілері арасында «Таң Шолпан» республикалық конкурсын ұйымдастыру және өткізу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«Жүрегімді балаларға арнаймын» ұлттық конкурсын ұйымдастыру және өткізу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Білім беру ұйымдарындағы балалардың заңды құқықтары мен мүдделерін сақтау жөнінде, оның ішінде білім алу құқығының сақталуы, мектептегі тамақтандыруды ұйымдастыру мәселелері бойынша тексеріс жүргізу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«Мектепке жол», «Қамқорлық» республикалық акцияларын, «Түнгі қаладағы балалар» рейдін ұйымдастыру және өткізу.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Арнайы білім беру бағдарламалары бойынша жалпы білім беретін мектептердегі педагог кадрлардың біліктілігін арттыру және қайта даярлау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ерекшеліктерді ескере отырып, арнайы жабдықты пайдалану бойынша нұсқаулық-әдістемелік ұсынымдарды әзірлеу және жетілдіру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3.1.2-міндет. Әлеуметтік жетімдіктің профилактикасы және алдын алу</w:t>
            </w:r>
          </w:p>
        </w:tc>
      </w:tr>
      <w:tr>
        <w:trPr>
          <w:trHeight w:val="31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r>
              <w:br/>
            </w:r>
            <w:r>
              <w:rPr>
                <w:rFonts w:ascii="Times New Roman"/>
                <w:b w:val="false"/>
                <w:i w:val="false"/>
                <w:color w:val="000000"/>
                <w:sz w:val="20"/>
              </w:rPr>
              <w:t>
</w:t>
            </w:r>
            <w:r>
              <w:rPr>
                <w:rFonts w:ascii="Times New Roman"/>
                <w:b w:val="false"/>
                <w:i w:val="false"/>
                <w:color w:val="000000"/>
                <w:sz w:val="20"/>
              </w:rPr>
              <w:t>1. Кәмелетке толмағандардың жалпы санынан панасыздық пен қадағалаусыздықтың деңгейі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 деректері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1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Отбасыларға асырап алуға, қорғаншылыққа және патронатқа берілген жетім балалар мен ата-анасының қамқорлығынсыз қалған балаларға арналған мекемелер тәрбиеленушілерінің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 деректері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 Кәмелетке толмағандарды бейімдеу орталықтарының қызметін ұйымдастыру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Жетім балалар мен ата-анасының қамқорлығынсыз қалған балаларға арналған интернаттық мекемелердің тәрбиеленушілерін қамқоршылыққа (қорғаншылыққа), патронатқа, асырап алуға беру бойынша жұмысты ұйымдастыру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PR-компания шеңберінде «Жақсы ата-ана» іс-шарасын ұйымдастыру және өткізу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bl>
    <w:bookmarkStart w:name="z320" w:id="35"/>
    <w:p>
      <w:pPr>
        <w:spacing w:after="0"/>
        <w:ind w:left="0"/>
        <w:jc w:val="both"/>
      </w:pPr>
      <w:r>
        <w:rPr>
          <w:rFonts w:ascii="Times New Roman"/>
          <w:b w:val="false"/>
          <w:i w:val="false"/>
          <w:color w:val="000000"/>
          <w:sz w:val="28"/>
        </w:rPr>
        <w:t xml:space="preserve">
      ** </w:t>
      </w:r>
      <w:r>
        <w:rPr>
          <w:rFonts w:ascii="Times New Roman"/>
          <w:b/>
          <w:i w:val="false"/>
          <w:color w:val="000000"/>
          <w:sz w:val="28"/>
        </w:rPr>
        <w:t>-</w:t>
      </w:r>
      <w:r>
        <w:rPr>
          <w:rFonts w:ascii="Times New Roman"/>
          <w:b w:val="false"/>
          <w:i w:val="false"/>
          <w:color w:val="000000"/>
          <w:sz w:val="28"/>
        </w:rPr>
        <w:t xml:space="preserve"> Өңірлік балалар құқықтарын қорғау департаментінің қатысуымен өтетін іс-шаралар саны</w:t>
      </w:r>
    </w:p>
    <w:bookmarkEnd w:id="35"/>
    <w:bookmarkStart w:name="z310" w:id="36"/>
    <w:p>
      <w:pPr>
        <w:spacing w:after="0"/>
        <w:ind w:left="0"/>
        <w:jc w:val="left"/>
      </w:pPr>
      <w:r>
        <w:rPr>
          <w:rFonts w:ascii="Times New Roman"/>
          <w:b/>
          <w:i w:val="false"/>
          <w:color w:val="000000"/>
        </w:rPr>
        <w:t xml:space="preserve"> 
3.2-мақсат. Жастардың патриоттық сана-сезімін және</w:t>
      </w:r>
      <w:r>
        <w:br/>
      </w:r>
      <w:r>
        <w:rPr>
          <w:rFonts w:ascii="Times New Roman"/>
          <w:b/>
          <w:i w:val="false"/>
          <w:color w:val="000000"/>
        </w:rPr>
        <w:t>
азаматтық белсенділігін арттыру</w:t>
      </w:r>
    </w:p>
    <w:bookmarkEnd w:id="36"/>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кодтары – 001, 040, 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1468"/>
        <w:gridCol w:w="1311"/>
        <w:gridCol w:w="1110"/>
        <w:gridCol w:w="1446"/>
        <w:gridCol w:w="1446"/>
        <w:gridCol w:w="1066"/>
        <w:gridCol w:w="1402"/>
        <w:gridCol w:w="1133"/>
        <w:gridCol w:w="1313"/>
      </w:tblGrid>
      <w:tr>
        <w:trPr>
          <w:trHeight w:val="315" w:hRule="atLeast"/>
        </w:trPr>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Өзін патриотпін деп санайтын жастардың үлесі (әлеуметтік сұраулар деректері бойынша)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сұраулар нәтижелері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құралдары мен әдістері:</w:t>
            </w:r>
            <w:r>
              <w:br/>
            </w:r>
            <w:r>
              <w:rPr>
                <w:rFonts w:ascii="Times New Roman"/>
                <w:b w:val="false"/>
                <w:i w:val="false"/>
                <w:color w:val="000000"/>
                <w:sz w:val="20"/>
              </w:rPr>
              <w:t>
</w:t>
            </w:r>
            <w:r>
              <w:rPr>
                <w:rFonts w:ascii="Times New Roman"/>
                <w:b/>
                <w:i w:val="false"/>
                <w:color w:val="000000"/>
                <w:sz w:val="20"/>
              </w:rPr>
              <w:t>3.3.1-міндет. Жастардың азаматтық белсенділігін арттыру және патриоттық тәрбие беру</w:t>
            </w:r>
          </w:p>
        </w:tc>
      </w:tr>
      <w:tr>
        <w:trPr>
          <w:trHeight w:val="315"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маңызды жобаларды іске асыруға қатысатын республикалық жастар ұйымдарының үлесі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әлеум. тапсырыс конкурсының нәтижесі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Жастар ұйымдарын қолдау және дамыту жөніндегі ресурстық орталықтар желісінің жастарды қамтуы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315"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жастар саясаты және патриоттық тәрбие саласының іс-шараларын іске асыруға белсенді қатысушы жастардың, олардың жалпы санынан үлесі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зерттеудің деректері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Жастардың ҮЕҰ-мен бiрлесе отырып, БҒМ жыл сайын iске асыратын жобалар саны, оның iшiнде бизнес-сектордың қатысуымен, кемiнде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қорытындыларының хаттамасы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«Жасыл ел» жалпыұлттық бастамасы шеңберінде оқушы жастарды көгалдандыру жұмыстарына тарту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Дағдылар, мүмкіндіктер мен кәсібилікті жетілдіруге, білім құндылықтарын тұрақты насихаттауға бағытталған әлеуметтік маңызды жобаларды, сондай-ақ, «Жастар кадрлық резерві» және «Жастар Отанға» жобаларын іске асыру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Жастар ұйымдарын қолдау және дамыту ресурстық орталықтарының қызметі аясында конкурстар, семинарлар, дөңгелек үстелдер өткізу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Жыл сайын студенттік кеңестер, қызығушылығы бойынша клубтар, жастар ісі комитеттері және жастар үкіметтік емес ұйымдарының қызметін дамыту бойынша акциялар, кездесулер, дәрістер, конференциялар өткізу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Қазақстанның ел бірлігі доктринасының «Бір ел - бір тағдыр» басымдығын және жастар саясатын іске асыру мақсатында жалпыұлттық форум (екі жылда - бір рет), ауыл жастары слетін, жастар Дельфийлік ойындарын, дөңгелек үстелдер, тренингтер, семинарлар өткізу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Жоғары оқу орындарындағы тәрбие жұмысы бойынша талдамалық баяндаманы, мемлекеттiк жастар саясаты бойынша талдамалық баяндаманы және әдестемелік құралдарды дайындау және басып шығару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Мемлекеттік рәміздер күніне және Қазақстанның ел бірлігі доктринасының «Ұлттық рухты дамыту» негізгі басымдығын іске асыруға бағытталған «Менің Қазақстаным» республикалық форумын өткізу, жыл сайын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Жастардың ҮЕҰ-мен бiрлесiп, патриотизмдi және жастардың азаматтық белсендiлiгiн қалыптастыру жөнiндегi әлеуметтiк маңызы бар жобаларды iске асыру (семинар-тренингтер, акциялар, конференциялар, кездесулер, дөңгелек үстелдер)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03" w:id="37"/>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8684"/>
      </w:tblGrid>
      <w:tr>
        <w:trPr>
          <w:trHeight w:val="855"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27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Сапалы білімге қол жеткізуді қамтамасыз ету</w:t>
            </w:r>
            <w:r>
              <w:br/>
            </w:r>
            <w:r>
              <w:rPr>
                <w:rFonts w:ascii="Times New Roman"/>
                <w:b w:val="false"/>
                <w:i w:val="false"/>
                <w:color w:val="000000"/>
                <w:sz w:val="20"/>
              </w:rPr>
              <w:t>
</w:t>
            </w:r>
            <w:r>
              <w:rPr>
                <w:rFonts w:ascii="Times New Roman"/>
                <w:b w:val="false"/>
                <w:i w:val="false"/>
                <w:color w:val="000000"/>
                <w:sz w:val="20"/>
              </w:rPr>
              <w:t>1.1-мақсат. Мектепке дейінгі тәрбиеге және оқытуға қол жеткізуді қамтамасыз ету</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 Президентінің 2010 жылғы 7 желтоқсандағы № 1118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Республикасында білім беруді дамытудың 2011 – 2020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3. Мемлекет басшысының 2010 жылғы 29 қаңтардағы «Жаңа онжылдық – жаңа экономикалық өрлеу – Қазақстанның жаңа мүмкіндіктері»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4. Мемлекет басшысының 2008 жылғы 6 ақпандағы «Қазақстан халқының әл-ауқатын арттыру – мемлекеттік саясаттың басты мақсаты»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5.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бойынша жалпыұлттық іс-шаралар жоспары, 60-тармақ «Мектепке дейінгі оқытуды балалардың шығармашылық және интеллектуалдық қабілеттерін дамыту үшін тиімді бағдарламалар, оқулықтар және оқу құралдарымен жабдықтау»</w:t>
            </w:r>
            <w:r>
              <w:br/>
            </w:r>
            <w:r>
              <w:rPr>
                <w:rFonts w:ascii="Times New Roman"/>
                <w:b w:val="false"/>
                <w:i w:val="false"/>
                <w:color w:val="000000"/>
                <w:sz w:val="20"/>
              </w:rPr>
              <w:t>
</w:t>
            </w:r>
            <w:r>
              <w:rPr>
                <w:rFonts w:ascii="Times New Roman"/>
                <w:b w:val="false"/>
                <w:i w:val="false"/>
                <w:color w:val="000000"/>
                <w:sz w:val="20"/>
              </w:rPr>
              <w:t>6. Мемлекет басшысының 2010 жылғы 29 қаңтардағы «Жаңа онжылдық – жаңа экономикалық өрлеу – Қазақстанның жаңа мүмкіндіктері» атты Қазақстан халқына Жолдауын іске асыру бойынша жалпыұлттық іс-шаралар жоспары, 14-тармақ «Балаларды мектепке дейінгі тәрбиелеу және оқытуды қамтамасыз ету деңгейін арттыруға бағытталған «Балапан» салалық бағдарламасын әзірлеу»</w:t>
            </w:r>
            <w:r>
              <w:br/>
            </w:r>
            <w:r>
              <w:rPr>
                <w:rFonts w:ascii="Times New Roman"/>
                <w:b w:val="false"/>
                <w:i w:val="false"/>
                <w:color w:val="000000"/>
                <w:sz w:val="20"/>
              </w:rPr>
              <w:t>
</w:t>
            </w:r>
            <w:r>
              <w:rPr>
                <w:rFonts w:ascii="Times New Roman"/>
                <w:b w:val="false"/>
                <w:i w:val="false"/>
                <w:color w:val="000000"/>
                <w:sz w:val="20"/>
              </w:rPr>
              <w:t>7. Қазақстан Республикасы Үкіметінің 2010 жылғы 28 мамырдағы № 488 қаулысымен бекітілген Балаларды мектепке дейінгі тәрбиемен және оқытумен қамтамасыз ету жөніндегі 2010 – 2014 жылдарға арналған «Балапан» бағдарламасы</w:t>
            </w:r>
          </w:p>
        </w:tc>
      </w:tr>
      <w:tr>
        <w:trPr>
          <w:trHeight w:val="270" w:hRule="atLeast"/>
        </w:trPr>
        <w:tc>
          <w:tcPr>
            <w:tcW w:w="4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Мектептегі білім берудің сапалы қызметтерін ұсыну</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 Президентінің 2010 жылғы 7 желтоқсандағы № 1118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Республикасында білім беруді дамытудың 2011 – 2020 жылдарға арналған мемлекеттік бағдарламасы</w:t>
            </w:r>
          </w:p>
        </w:tc>
      </w:tr>
      <w:tr>
        <w:trPr>
          <w:trHeight w:val="270" w:hRule="atLeast"/>
        </w:trPr>
        <w:tc>
          <w:tcPr>
            <w:tcW w:w="0" w:type="auto"/>
            <w:vMerge/>
            <w:tcBorders>
              <w:top w:val="nil"/>
              <w:left w:val="single" w:color="cfcfcf" w:sz="5"/>
              <w:bottom w:val="single" w:color="cfcfcf" w:sz="5"/>
              <w:right w:val="single" w:color="cfcfcf" w:sz="5"/>
            </w:tcBorders>
          </w:tcP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 басшысының 2011 жылғы 28 қаңтардағы «Болашақтың іргесін бірге қалаймыз»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4. Мемлекет басшысының 2010 жылғы 29 қаңтардағы «Жаңа онжылдық – жаңа экономикалық өрлеу – Қазақстанның жаңа мүмкіндіктері»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5. Мемлекет басшысының 2006 жылғы 1 наурыздағы «Қазақстан өз дамуындағы жаңа серпіліс жасау қарсаңында. Қазақстанның әлемдегі бәсекеге барынша қабілетті 50 елдің қатарына кіру стратегиясы» атты Қазақстан халқына Жолдауы</w:t>
            </w:r>
          </w:p>
        </w:tc>
      </w:tr>
      <w:tr>
        <w:trPr>
          <w:trHeight w:val="270" w:hRule="atLeast"/>
        </w:trPr>
        <w:tc>
          <w:tcPr>
            <w:tcW w:w="0" w:type="auto"/>
            <w:vMerge/>
            <w:tcBorders>
              <w:top w:val="nil"/>
              <w:left w:val="single" w:color="cfcfcf" w:sz="5"/>
              <w:bottom w:val="single" w:color="cfcfcf" w:sz="5"/>
              <w:right w:val="single" w:color="cfcfcf" w:sz="5"/>
            </w:tcBorders>
          </w:tcP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«Білім беру ұйымдарының білім алушылары мен тәрбиеленушілерін оқулықтармен қамтамасыз ету ережесін бекіту туралы» Қазақстан Республикасы Үкіметінің 2003 жылғы 19 ақпандағы № 173 </w:t>
            </w:r>
            <w:r>
              <w:rPr>
                <w:rFonts w:ascii="Times New Roman"/>
                <w:b w:val="false"/>
                <w:i w:val="false"/>
                <w:color w:val="000000"/>
                <w:sz w:val="20"/>
              </w:rPr>
              <w:t>қаулысы</w:t>
            </w:r>
            <w:r>
              <w:br/>
            </w:r>
            <w:r>
              <w:rPr>
                <w:rFonts w:ascii="Times New Roman"/>
                <w:b w:val="false"/>
                <w:i w:val="false"/>
                <w:color w:val="000000"/>
                <w:sz w:val="20"/>
              </w:rPr>
              <w:t>
</w:t>
            </w:r>
            <w:r>
              <w:rPr>
                <w:rFonts w:ascii="Times New Roman"/>
                <w:b w:val="false"/>
                <w:i w:val="false"/>
                <w:color w:val="000000"/>
                <w:sz w:val="20"/>
              </w:rPr>
              <w:t>7. Мемлекет басшысының Қазақстан Республикасы Үкіметінің кеңейтілген мәжілісінде берілген мектептерде ағылшын тілін бірінші сыныптан оқыту туралы 2011 жылғы 17 сәуірдегі (13.4-тармақ) тапсырмасы</w:t>
            </w:r>
          </w:p>
        </w:tc>
      </w:tr>
      <w:tr>
        <w:trPr>
          <w:trHeight w:val="24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2020 жылға қарай әлемдік білім беру кеңістігіне біріктірілген техникалық және кәсіптік білім берудің тиімді жүйесінің жұмыс істеуі</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 Президентінің 2010 жылғы 7 желтоқсандағы № 1118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Республикасында білім беруді дамытудың 2011 – 2020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 xml:space="preserve">3. Қазақстан Республикасы Президентінің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үдемелі индустриялық-инновациялық дамуының 2010 – 2014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4. Мемлекет басшысының 2010 жылғы 29 қаңтардағы «Жаңа онжылдық – жаңа экономикалық өрлеу – Қазақстанның жаңа мүмкіндіктері»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5. Мемлекет басшысының 2008 жылғы 6 ақпандағы «Қазақстан халқының әл-ауқатын арттыру – мемлекеттік саясаттың басты мақсаты» атты Қазақстан халқына Жолдауы</w:t>
            </w:r>
          </w:p>
        </w:tc>
      </w:tr>
      <w:tr>
        <w:trPr>
          <w:trHeight w:val="24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2020 жылға қарай Қазақстанның жоғары білім беру сапасы білім беру саласындағы үздік әлемдік тәжірибеге сәйкес келеді</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 Президентінің 2010 жылғы 7 желтоқсандағы № 1118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Республикасында білім беруді дамытудың 2011 – 2020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 xml:space="preserve">3. Қазақстан Республикасы Президентінің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үдемелі индустриялық-инновациялық дамуының 2010 – 2014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4. Мемлекет басшысының 2011 жылғы 28 қаңтардағы «Болашақтың іргесін бірге қалаймыз»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5. Мемлекет басшысының 2010 жылғы 29 қаңтардағы «Жаңа онжылдық – жаңа экономикалық өрлеу – Қазақстанның жаңа мүмкіндіктері»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6. Мемлекет басшысының 2005 жылғы 18 ақпандағы «Қазақстан экономикалық, әлеуметтік және саяси жедел жаңару жолында»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7. Мемлекет басшысының 2006 жылғы 1 наурыздағы «Қазақстан өз дамуындағы жаңа серпіліс жасау қарсаңында. Қазақстанның әлемдегі бәсекеге барынша қабілетті 50 елдің қатарына кіру стратегиясы»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8. Мемлекет басшысының 2007 жылғы 28 ақпандағы «Жаңа әлемдегі жаңа Қазақстан»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9. Мемлекет басшысының 2008 жылғы 6 ақпандағы «Қазақстан халқының әл-ауқатын арттыру – мемлекеттік саясаттың басты мақсаты» атты Қазақстан халқына Жолдауы</w:t>
            </w:r>
          </w:p>
        </w:tc>
      </w:tr>
      <w:tr>
        <w:trPr>
          <w:trHeight w:val="24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Экономиканы жедел әртараптандыруды ғылыми қамтамасыз ету</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 (Инфрақұрылымды индустрияландыру мен дамыту арқылы әртараптандыруды жеделдету есебінен экономиканың тұрақты өсуін қамтамасыз ету - негізгі бес бағыттың бірі)</w:t>
            </w:r>
          </w:p>
        </w:tc>
      </w:tr>
      <w:tr>
        <w:trPr>
          <w:trHeight w:val="24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Еліміздің үдемелі индустриялық-инновациялық дамуын ғылыми және ғылыми-техникалық қамтамасыз ету</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«Ғылым туралы» Қазақстан Республикасының 2011 жылғы 18 ақпандағы </w:t>
            </w:r>
            <w:r>
              <w:rPr>
                <w:rFonts w:ascii="Times New Roman"/>
                <w:b w:val="false"/>
                <w:i w:val="false"/>
                <w:color w:val="000000"/>
                <w:sz w:val="20"/>
              </w:rPr>
              <w:t>Заңы</w:t>
            </w:r>
            <w:r>
              <w:br/>
            </w:r>
            <w:r>
              <w:rPr>
                <w:rFonts w:ascii="Times New Roman"/>
                <w:b w:val="false"/>
                <w:i w:val="false"/>
                <w:color w:val="000000"/>
                <w:sz w:val="20"/>
              </w:rPr>
              <w:t>
</w:t>
            </w:r>
            <w:r>
              <w:rPr>
                <w:rFonts w:ascii="Times New Roman"/>
                <w:b w:val="false"/>
                <w:i w:val="false"/>
                <w:color w:val="000000"/>
                <w:sz w:val="20"/>
              </w:rPr>
              <w:t xml:space="preserve">3. Қазақстан Республикасы Президентінің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 үдемелі индустриялық-инновациялық дамыту жөніндегі 2010 – 2014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 Президентінің 2010 жылғы 7 желтоқсандағы № 1118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Республикасында білім беруді дамытудың 2011 – 2020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5. Қазақстан Республикасының Президенті Н.Ә.Назарбаевтың 2010 жылғы 29 қаңтардағы «Жаңа онжылдық - жаңа экономикалық өрлеу - Қазақстанның жаңа мүмкіндіктері» атты Қазақстан халқына Жолдауы</w:t>
            </w:r>
            <w:r>
              <w:br/>
            </w:r>
            <w:r>
              <w:rPr>
                <w:rFonts w:ascii="Times New Roman"/>
                <w:b w:val="false"/>
                <w:i w:val="false"/>
                <w:color w:val="000000"/>
                <w:sz w:val="20"/>
              </w:rPr>
              <w:t>
</w:t>
            </w:r>
            <w:r>
              <w:rPr>
                <w:rFonts w:ascii="Times New Roman"/>
                <w:b w:val="false"/>
                <w:i w:val="false"/>
                <w:color w:val="000000"/>
                <w:sz w:val="20"/>
              </w:rPr>
              <w:t>6. Қазақстан Республикасының Президенті Н.Ә.Назарбаевтың 2009 жылғы 15 мамырдағы «Нұр Отан» Халықтық-Демократиялық партиясының ХІІ съезінде «Қазақстанның индустриалды-технологиялық дамуы біздің болашағымыз үшін» атты сөйлеген сөзі</w:t>
            </w:r>
            <w:r>
              <w:br/>
            </w:r>
            <w:r>
              <w:rPr>
                <w:rFonts w:ascii="Times New Roman"/>
                <w:b w:val="false"/>
                <w:i w:val="false"/>
                <w:color w:val="000000"/>
                <w:sz w:val="20"/>
              </w:rPr>
              <w:t>
</w:t>
            </w:r>
            <w:r>
              <w:rPr>
                <w:rFonts w:ascii="Times New Roman"/>
                <w:b w:val="false"/>
                <w:i w:val="false"/>
                <w:color w:val="000000"/>
                <w:sz w:val="20"/>
              </w:rPr>
              <w:t xml:space="preserve">7. Қазақстан Республикасы Президентінің «Ғылым мен техника, әдебиет пен өнер саласындағы Қазақстан Республикасының мемлекеттік сыйлықтары туралы» 2007 жылғы 13 тамыздағы № 381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8. Қазақстан Республикасы Президенті Н.Ә.Назарбаевтың қатысуымен 2009 жылғы 4 қыркүйектегі ғылымды дамыту мәселелері бойынша өткен отырыс (отырыс хаттамасының 2-т, 3-т, 4-т.)</w:t>
            </w:r>
          </w:p>
        </w:tc>
      </w:tr>
      <w:tr>
        <w:trPr>
          <w:trHeight w:val="24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Балалар мен жастардың дамуы үшін жағдайлар жасау, оларды елдің әлеуметтік-экономикалық дамуына тарту</w:t>
            </w:r>
            <w:r>
              <w:br/>
            </w:r>
            <w:r>
              <w:rPr>
                <w:rFonts w:ascii="Times New Roman"/>
                <w:b w:val="false"/>
                <w:i w:val="false"/>
                <w:color w:val="000000"/>
                <w:sz w:val="20"/>
              </w:rPr>
              <w:t>
</w:t>
            </w:r>
            <w:r>
              <w:rPr>
                <w:rFonts w:ascii="Times New Roman"/>
                <w:b w:val="false"/>
                <w:i w:val="false"/>
                <w:color w:val="000000"/>
                <w:sz w:val="20"/>
              </w:rPr>
              <w:t>3.1-мақсат. Балалардың құқықтары мен заңды мүдделерін қорғау жүйесінің тиімділігін арттыру</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1989 жылғы 20 қарашадағы Бала құқықтары туралы конвенция (Қазақстан Республикасы Жоғарғы Кеңесінің 1994 жылғы 8 маусымдағы қаулысымен ратификацияланған)</w:t>
            </w:r>
            <w:r>
              <w:br/>
            </w:r>
            <w:r>
              <w:rPr>
                <w:rFonts w:ascii="Times New Roman"/>
                <w:b w:val="false"/>
                <w:i w:val="false"/>
                <w:color w:val="000000"/>
                <w:sz w:val="20"/>
              </w:rPr>
              <w:t>
</w:t>
            </w:r>
            <w:r>
              <w:rPr>
                <w:rFonts w:ascii="Times New Roman"/>
                <w:b w:val="false"/>
                <w:i w:val="false"/>
                <w:color w:val="000000"/>
                <w:sz w:val="20"/>
              </w:rPr>
              <w:t>2. Мүгедектер құқықтары туралы конвенция (Қазақстан Республикасы 2008 жылғы 11 желтоқсанда қол қойған), 24-тармақ</w:t>
            </w:r>
            <w:r>
              <w:br/>
            </w:r>
            <w:r>
              <w:rPr>
                <w:rFonts w:ascii="Times New Roman"/>
                <w:b w:val="false"/>
                <w:i w:val="false"/>
                <w:color w:val="000000"/>
                <w:sz w:val="20"/>
              </w:rPr>
              <w:t>
</w:t>
            </w:r>
            <w:r>
              <w:rPr>
                <w:rFonts w:ascii="Times New Roman"/>
                <w:b w:val="false"/>
                <w:i w:val="false"/>
                <w:color w:val="000000"/>
                <w:sz w:val="20"/>
              </w:rPr>
              <w:t xml:space="preserve">3. «Қазақстан Республикасындағы баланың құқықтары туралы» Қазақстан Республикасының 2002 жылғы 8 тамыздағы </w:t>
            </w:r>
            <w:r>
              <w:rPr>
                <w:rFonts w:ascii="Times New Roman"/>
                <w:b w:val="false"/>
                <w:i w:val="false"/>
                <w:color w:val="000000"/>
                <w:sz w:val="20"/>
              </w:rPr>
              <w:t>Заңы</w:t>
            </w:r>
            <w:r>
              <w:br/>
            </w:r>
            <w:r>
              <w:rPr>
                <w:rFonts w:ascii="Times New Roman"/>
                <w:b w:val="false"/>
                <w:i w:val="false"/>
                <w:color w:val="000000"/>
                <w:sz w:val="20"/>
              </w:rPr>
              <w:t>
</w:t>
            </w:r>
            <w:r>
              <w:rPr>
                <w:rFonts w:ascii="Times New Roman"/>
                <w:b w:val="false"/>
                <w:i w:val="false"/>
                <w:color w:val="000000"/>
                <w:sz w:val="20"/>
              </w:rPr>
              <w:t xml:space="preserve">4. «Кемтар балаларды әлеуметтік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0"/>
              </w:rPr>
              <w:t>Заңы</w:t>
            </w:r>
            <w:r>
              <w:br/>
            </w:r>
            <w:r>
              <w:rPr>
                <w:rFonts w:ascii="Times New Roman"/>
                <w:b w:val="false"/>
                <w:i w:val="false"/>
                <w:color w:val="000000"/>
                <w:sz w:val="20"/>
              </w:rPr>
              <w:t>
</w:t>
            </w:r>
            <w:r>
              <w:rPr>
                <w:rFonts w:ascii="Times New Roman"/>
                <w:b w:val="false"/>
                <w:i w:val="false"/>
                <w:color w:val="000000"/>
                <w:sz w:val="20"/>
              </w:rPr>
              <w:t>5. «Мемлекеттік атаулы әлеуметтік көмек туралы» Қазақстан Республикасының 2001 жылғы 17 шілдедегі</w:t>
            </w:r>
            <w:r>
              <w:rPr>
                <w:rFonts w:ascii="Times New Roman"/>
                <w:b w:val="false"/>
                <w:i w:val="false"/>
                <w:color w:val="000000"/>
                <w:sz w:val="20"/>
              </w:rPr>
              <w:t>Заңы</w:t>
            </w:r>
            <w:r>
              <w:br/>
            </w:r>
            <w:r>
              <w:rPr>
                <w:rFonts w:ascii="Times New Roman"/>
                <w:b w:val="false"/>
                <w:i w:val="false"/>
                <w:color w:val="000000"/>
                <w:sz w:val="20"/>
              </w:rPr>
              <w:t>
</w:t>
            </w:r>
            <w:r>
              <w:rPr>
                <w:rFonts w:ascii="Times New Roman"/>
                <w:b w:val="false"/>
                <w:i w:val="false"/>
                <w:color w:val="000000"/>
                <w:sz w:val="20"/>
              </w:rPr>
              <w:t xml:space="preserve">6.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 2020 жылға дейін дамытудың стратегиялық жоспары</w:t>
            </w:r>
            <w:r>
              <w:br/>
            </w:r>
            <w:r>
              <w:rPr>
                <w:rFonts w:ascii="Times New Roman"/>
                <w:b w:val="false"/>
                <w:i w:val="false"/>
                <w:color w:val="000000"/>
                <w:sz w:val="20"/>
              </w:rPr>
              <w:t>
</w:t>
            </w:r>
            <w:r>
              <w:rPr>
                <w:rFonts w:ascii="Times New Roman"/>
                <w:b w:val="false"/>
                <w:i w:val="false"/>
                <w:color w:val="000000"/>
                <w:sz w:val="20"/>
              </w:rPr>
              <w:t xml:space="preserve">7. Қазақстан Республикасы Президентінің 2010 жылғы 7 желтоқсандағы № 1118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Республикасында білім беруді дамытудың 2011 – 2020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8. Қазақстан Республикасының Президенті Н.Ә.Назарбаевтың 2010 жылғы 29 қаңтардағы «Жаңа онжылдық – жаңа экономикалық өрлеу – Қазақстанның жаңа мүмкіндіктері» Қазақстан халқына Жолдауы</w:t>
            </w:r>
            <w:r>
              <w:br/>
            </w:r>
            <w:r>
              <w:rPr>
                <w:rFonts w:ascii="Times New Roman"/>
                <w:b w:val="false"/>
                <w:i w:val="false"/>
                <w:color w:val="000000"/>
                <w:sz w:val="20"/>
              </w:rPr>
              <w:t>
</w:t>
            </w:r>
            <w:r>
              <w:rPr>
                <w:rFonts w:ascii="Times New Roman"/>
                <w:b w:val="false"/>
                <w:i w:val="false"/>
                <w:color w:val="000000"/>
                <w:sz w:val="20"/>
              </w:rPr>
              <w:t>9. Мемлекет басшысының Қазақстан халқына 2005 – 2007 жылдардағы жыл сайынғы Жолдауларын іске асыру жөніндегі негізгі бағыттардың жалпыұлттық жоспары, 89.2-т.</w:t>
            </w:r>
            <w:r>
              <w:br/>
            </w:r>
            <w:r>
              <w:rPr>
                <w:rFonts w:ascii="Times New Roman"/>
                <w:b w:val="false"/>
                <w:i w:val="false"/>
                <w:color w:val="000000"/>
                <w:sz w:val="20"/>
              </w:rPr>
              <w:t>
</w:t>
            </w:r>
            <w:r>
              <w:rPr>
                <w:rFonts w:ascii="Times New Roman"/>
                <w:b w:val="false"/>
                <w:i w:val="false"/>
                <w:color w:val="000000"/>
                <w:sz w:val="20"/>
              </w:rPr>
              <w:t>10. Мемлекет басшысының жетім балалар мен ата-анасының қамқорлығынсыз қалған балаларды тәрбиелеуге алған қазақстандық азаматтарды материалдық ынталандыру туралы 2009 жылғы 5 мамырдағы Қазақстан әйелдерінің V республикалық Форумында берген тапсырмасы</w:t>
            </w:r>
            <w:r>
              <w:br/>
            </w:r>
            <w:r>
              <w:rPr>
                <w:rFonts w:ascii="Times New Roman"/>
                <w:b w:val="false"/>
                <w:i w:val="false"/>
                <w:color w:val="000000"/>
                <w:sz w:val="20"/>
              </w:rPr>
              <w:t>
</w:t>
            </w:r>
            <w:r>
              <w:rPr>
                <w:rFonts w:ascii="Times New Roman"/>
                <w:b w:val="false"/>
                <w:i w:val="false"/>
                <w:color w:val="000000"/>
                <w:sz w:val="20"/>
              </w:rPr>
              <w:t xml:space="preserve">11. «Мұқтаж азаматтарға олардың білім алу кезінде берілетін әлеуметтік көмектің мөлшерлері мен көздері туралы» Қазақстан Республикасы Үкіметінің 2000 жылғы 17 мамырдағы № 738 </w:t>
            </w:r>
            <w:r>
              <w:rPr>
                <w:rFonts w:ascii="Times New Roman"/>
                <w:b w:val="false"/>
                <w:i w:val="false"/>
                <w:color w:val="000000"/>
                <w:sz w:val="20"/>
              </w:rPr>
              <w:t>қаулысы</w:t>
            </w:r>
            <w:r>
              <w:rPr>
                <w:rFonts w:ascii="Times New Roman"/>
                <w:b w:val="false"/>
                <w:i w:val="false"/>
                <w:color w:val="000000"/>
                <w:sz w:val="20"/>
              </w:rPr>
              <w:t xml:space="preserve"> (07.10.04 ж. № 1032 өзгерістермен)</w:t>
            </w:r>
          </w:p>
        </w:tc>
      </w:tr>
      <w:tr>
        <w:trPr>
          <w:trHeight w:val="24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Жастардың азаматтық белсенділігін арттыру және патриоттық санасын қалыптастыру</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Республикасындағы мемлекеттік жастар саясаты туралы» Қазақстан Республикасының 2004 жылғы 7 шілдедегі № 581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r>
              <w:br/>
            </w:r>
            <w:r>
              <w:rPr>
                <w:rFonts w:ascii="Times New Roman"/>
                <w:b w:val="false"/>
                <w:i w:val="false"/>
                <w:color w:val="000000"/>
                <w:sz w:val="20"/>
              </w:rPr>
              <w:t>
</w:t>
            </w:r>
            <w:r>
              <w:rPr>
                <w:rFonts w:ascii="Times New Roman"/>
                <w:b w:val="false"/>
                <w:i w:val="false"/>
                <w:color w:val="000000"/>
                <w:sz w:val="20"/>
              </w:rPr>
              <w:t xml:space="preserve">3. Қазақстан Республикасы Президентінің 2010 жылғы 7 желтоқсандағы № 1118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Республикасында білім беруді дамытудың 2011 – 2020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 Президентінің 1999 жылғы 28 тамыздағы № 73 </w:t>
            </w:r>
            <w:r>
              <w:rPr>
                <w:rFonts w:ascii="Times New Roman"/>
                <w:b w:val="false"/>
                <w:i w:val="false"/>
                <w:color w:val="000000"/>
                <w:sz w:val="20"/>
              </w:rPr>
              <w:t>Өкімімен</w:t>
            </w:r>
            <w:r>
              <w:rPr>
                <w:rFonts w:ascii="Times New Roman"/>
                <w:b w:val="false"/>
                <w:i w:val="false"/>
                <w:color w:val="000000"/>
                <w:sz w:val="20"/>
              </w:rPr>
              <w:t xml:space="preserve"> бекітілген Қазақстан Республикасы жастар саясаты Тұжырымдамасы</w:t>
            </w:r>
          </w:p>
        </w:tc>
      </w:tr>
    </w:tbl>
    <w:bookmarkStart w:name="z302" w:id="38"/>
    <w:p>
      <w:pPr>
        <w:spacing w:after="0"/>
        <w:ind w:left="0"/>
        <w:jc w:val="left"/>
      </w:pPr>
      <w:r>
        <w:rPr>
          <w:rFonts w:ascii="Times New Roman"/>
          <w:b/>
          <w:i w:val="false"/>
          <w:color w:val="000000"/>
        </w:rPr>
        <w:t xml:space="preserve"> 
4-бөлім. Функционалды мүмкіндіктерді дамыту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5404"/>
        <w:gridCol w:w="5227"/>
      </w:tblGrid>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бағыттың атауы, мемлекеттік органның мақсаттары мен міндеттері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бағыттың, мемлекеттік органның мақсаттары мен міндеттерін іске асыру бойынша іс-шаралар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Сапалы білімге қол жеткізуді қамтамасыз ету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Мектепке дейінгі тәрбие және оқытуға қол жеткізуді қамтамасыз ету</w:t>
            </w:r>
            <w:r>
              <w:br/>
            </w:r>
            <w:r>
              <w:rPr>
                <w:rFonts w:ascii="Times New Roman"/>
                <w:b w:val="false"/>
                <w:i w:val="false"/>
                <w:color w:val="000000"/>
                <w:sz w:val="20"/>
              </w:rPr>
              <w:t>
</w:t>
            </w:r>
            <w:r>
              <w:rPr>
                <w:rFonts w:ascii="Times New Roman"/>
                <w:b w:val="false"/>
                <w:i w:val="false"/>
                <w:color w:val="000000"/>
                <w:sz w:val="20"/>
              </w:rPr>
              <w:t>1.1.1-міндет. Мектепке дейінгі ұйымдардың желісін кеңейту және мектепке дейінгі тәрбие мен оқытудың сапасын арттыру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бағдарламасын iске асыру бойынша өңірлік бiлiм беру ұйымдарының қызметiне мониторинг жүргізу.</w:t>
            </w:r>
            <w:r>
              <w:br/>
            </w:r>
            <w:r>
              <w:rPr>
                <w:rFonts w:ascii="Times New Roman"/>
                <w:b w:val="false"/>
                <w:i w:val="false"/>
                <w:color w:val="000000"/>
                <w:sz w:val="20"/>
              </w:rPr>
              <w:t>
</w:t>
            </w:r>
            <w:r>
              <w:rPr>
                <w:rFonts w:ascii="Times New Roman"/>
                <w:b w:val="false"/>
                <w:i w:val="false"/>
                <w:color w:val="000000"/>
                <w:sz w:val="20"/>
              </w:rPr>
              <w:t>Мектепке дейiнгi қызмет көрсету сапасын қамтамасыз ету үшін «Мектепке дейiнгi балалық шақ» республикалық орталығының әлеуетiн тиiмдi пайдалану.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Сапалы мектеп біліміне қол жеткізуді қамтамасыз ету</w:t>
            </w:r>
            <w:r>
              <w:br/>
            </w:r>
            <w:r>
              <w:rPr>
                <w:rFonts w:ascii="Times New Roman"/>
                <w:b w:val="false"/>
                <w:i w:val="false"/>
                <w:color w:val="000000"/>
                <w:sz w:val="20"/>
              </w:rPr>
              <w:t>
</w:t>
            </w:r>
            <w:r>
              <w:rPr>
                <w:rFonts w:ascii="Times New Roman"/>
                <w:b w:val="false"/>
                <w:i w:val="false"/>
                <w:color w:val="000000"/>
                <w:sz w:val="20"/>
              </w:rPr>
              <w:t>1.2.1-міндет. Мектептегі білім берудің сапалы қызметтерін ұсыну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 Алтынсарин атындағы Қазақ ұлттық бiлiм беру академиясы (бұдан әрi - Ы. Алтынсарин атындағы ҚҰББА), «Оқулық» РҒПО, «Дарын» РҒПО, ББЖКБАРИ, «Ақпараттық-талдау орталығы» АҚ әлеуетін тиiмдi пайдалану.</w:t>
            </w:r>
            <w:r>
              <w:br/>
            </w:r>
            <w:r>
              <w:rPr>
                <w:rFonts w:ascii="Times New Roman"/>
                <w:b w:val="false"/>
                <w:i w:val="false"/>
                <w:color w:val="000000"/>
                <w:sz w:val="20"/>
              </w:rPr>
              <w:t>
</w:t>
            </w:r>
            <w:r>
              <w:rPr>
                <w:rFonts w:ascii="Times New Roman"/>
                <w:b w:val="false"/>
                <w:i w:val="false"/>
                <w:color w:val="000000"/>
                <w:sz w:val="20"/>
              </w:rPr>
              <w:t>Халықаралық ұйымдармен (Экономикалық ынтымақтастық және даму ұйымы (ЭДҰ), Оқушылардың бiлiм жетiстiктерiн бағалау жөнiндегi халықаралық қауымдастықпен (IEA), ЮНЕСКО, ЮНИСЕФ, «Бота» қорымен) мектептегi сапалы бiлiм беру қызметiн ұсыну мәселелерi бойынша ынтымақтастықты ұйымдастыру.</w:t>
            </w:r>
            <w:r>
              <w:br/>
            </w:r>
            <w:r>
              <w:rPr>
                <w:rFonts w:ascii="Times New Roman"/>
                <w:b w:val="false"/>
                <w:i w:val="false"/>
                <w:color w:val="000000"/>
                <w:sz w:val="20"/>
              </w:rPr>
              <w:t>
</w:t>
            </w:r>
            <w:r>
              <w:rPr>
                <w:rFonts w:ascii="Times New Roman"/>
                <w:b w:val="false"/>
                <w:i w:val="false"/>
                <w:color w:val="000000"/>
                <w:sz w:val="20"/>
              </w:rPr>
              <w:t>Білім саласындағы бақылау департаменттерінің қызметін ұйымдастыру (бұдан әрі – Департаменттер). Департаменттер қызметінің тиімділігіне мониторинг жүргізу. Жергілікті деңгейде бақылау функцияларын жүзеге асыру бөлігінде Департаменттердің әлеуетін тиімді пайдалану.</w:t>
            </w:r>
            <w:r>
              <w:br/>
            </w:r>
            <w:r>
              <w:rPr>
                <w:rFonts w:ascii="Times New Roman"/>
                <w:b w:val="false"/>
                <w:i w:val="false"/>
                <w:color w:val="000000"/>
                <w:sz w:val="20"/>
              </w:rPr>
              <w:t>
</w:t>
            </w:r>
            <w:r>
              <w:rPr>
                <w:rFonts w:ascii="Times New Roman"/>
                <w:b w:val="false"/>
                <w:i w:val="false"/>
                <w:color w:val="000000"/>
                <w:sz w:val="20"/>
              </w:rPr>
              <w:t>Электронды оқыту жүйесінің жұмыс істеуі үшін оқытушылар мен электронды оқыту жүйесі әкімшілерін даярлау және біліктілігін арттыру (жыл сайын 8 мың адам).</w:t>
            </w:r>
            <w:r>
              <w:br/>
            </w:r>
            <w:r>
              <w:rPr>
                <w:rFonts w:ascii="Times New Roman"/>
                <w:b w:val="false"/>
                <w:i w:val="false"/>
                <w:color w:val="000000"/>
                <w:sz w:val="20"/>
              </w:rPr>
              <w:t>
</w:t>
            </w:r>
            <w:r>
              <w:rPr>
                <w:rFonts w:ascii="Times New Roman"/>
                <w:b w:val="false"/>
                <w:i w:val="false"/>
                <w:color w:val="000000"/>
                <w:sz w:val="20"/>
              </w:rPr>
              <w:t>БҒМ-нің ақпараттық жүйелерін (сайт, порталдар және т.б.) жетілдіру:</w:t>
            </w:r>
            <w:r>
              <w:br/>
            </w:r>
            <w:r>
              <w:rPr>
                <w:rFonts w:ascii="Times New Roman"/>
                <w:b w:val="false"/>
                <w:i w:val="false"/>
                <w:color w:val="000000"/>
                <w:sz w:val="20"/>
              </w:rPr>
              <w:t>
</w:t>
            </w:r>
            <w:r>
              <w:rPr>
                <w:rFonts w:ascii="Times New Roman"/>
                <w:b w:val="false"/>
                <w:i w:val="false"/>
                <w:color w:val="000000"/>
                <w:sz w:val="20"/>
              </w:rPr>
              <w:t>БҒМ-нің сайты мен порталдарына (www.edu.gov.kz, www.sabak.kz, portal.edu.kz) тұрақты өзекті сипат беру;</w:t>
            </w:r>
            <w:r>
              <w:br/>
            </w:r>
            <w:r>
              <w:rPr>
                <w:rFonts w:ascii="Times New Roman"/>
                <w:b w:val="false"/>
                <w:i w:val="false"/>
                <w:color w:val="000000"/>
                <w:sz w:val="20"/>
              </w:rPr>
              <w:t>
</w:t>
            </w:r>
            <w:r>
              <w:rPr>
                <w:rFonts w:ascii="Times New Roman"/>
                <w:b w:val="false"/>
                <w:i w:val="false"/>
                <w:color w:val="000000"/>
                <w:sz w:val="20"/>
              </w:rPr>
              <w:t>Электронды құжат айналымының бірыңғай жүйесін (бұдан әрі – ЭҚАБЖ), Мемлекеттік органдардың интернет-порталын (бұдан әрі – МОИП) пайдалану бойынша жаңа мамандарды оқыту;</w:t>
            </w:r>
            <w:r>
              <w:br/>
            </w:r>
            <w:r>
              <w:rPr>
                <w:rFonts w:ascii="Times New Roman"/>
                <w:b w:val="false"/>
                <w:i w:val="false"/>
                <w:color w:val="000000"/>
                <w:sz w:val="20"/>
              </w:rPr>
              <w:t>
</w:t>
            </w:r>
            <w:r>
              <w:rPr>
                <w:rFonts w:ascii="Times New Roman"/>
                <w:b w:val="false"/>
                <w:i w:val="false"/>
                <w:color w:val="000000"/>
                <w:sz w:val="20"/>
              </w:rPr>
              <w:t>порталдарды білім беру ресурстарымен толықтыру.</w:t>
            </w:r>
            <w:r>
              <w:br/>
            </w:r>
            <w:r>
              <w:rPr>
                <w:rFonts w:ascii="Times New Roman"/>
                <w:b w:val="false"/>
                <w:i w:val="false"/>
                <w:color w:val="000000"/>
                <w:sz w:val="20"/>
              </w:rPr>
              <w:t>
</w:t>
            </w:r>
            <w:r>
              <w:rPr>
                <w:rFonts w:ascii="Times New Roman"/>
                <w:b w:val="false"/>
                <w:i w:val="false"/>
                <w:color w:val="000000"/>
                <w:sz w:val="20"/>
              </w:rPr>
              <w:t>Материалдық активтер – стратегиялық жоспарды орындаудың тиімділігін арттыру мақсатында Министрлікті жабдықтармен және негізгі құралдармен қамтамасыз етуге күрделі шығыстар жасалатын болады.</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r>
              <w:br/>
            </w:r>
            <w:r>
              <w:rPr>
                <w:rFonts w:ascii="Times New Roman"/>
                <w:b w:val="false"/>
                <w:i w:val="false"/>
                <w:color w:val="000000"/>
                <w:sz w:val="20"/>
              </w:rPr>
              <w:t>
</w:t>
            </w:r>
            <w:r>
              <w:rPr>
                <w:rFonts w:ascii="Times New Roman"/>
                <w:b w:val="false"/>
                <w:i w:val="false"/>
                <w:color w:val="000000"/>
                <w:sz w:val="20"/>
              </w:rPr>
              <w:t>2011-2015 жылдар</w:t>
            </w:r>
            <w:r>
              <w:br/>
            </w:r>
            <w:r>
              <w:rPr>
                <w:rFonts w:ascii="Times New Roman"/>
                <w:b w:val="false"/>
                <w:i w:val="false"/>
                <w:color w:val="000000"/>
                <w:sz w:val="20"/>
              </w:rPr>
              <w:t>
</w:t>
            </w:r>
            <w:r>
              <w:rPr>
                <w:rFonts w:ascii="Times New Roman"/>
                <w:b w:val="false"/>
                <w:i w:val="false"/>
                <w:color w:val="000000"/>
                <w:sz w:val="20"/>
              </w:rPr>
              <w:t>2011-2014 жылдар</w:t>
            </w:r>
          </w:p>
        </w:tc>
      </w:tr>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Мектептер желісін дамыту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мектептер, оқушылар орнының тапшылығы және мектеп құрылысына, күрделі жөндеуге қажеттілікті анықтау мониторингін жүргізу.</w:t>
            </w:r>
            <w:r>
              <w:br/>
            </w:r>
            <w:r>
              <w:rPr>
                <w:rFonts w:ascii="Times New Roman"/>
                <w:b w:val="false"/>
                <w:i w:val="false"/>
                <w:color w:val="000000"/>
                <w:sz w:val="20"/>
              </w:rPr>
              <w:t>
</w:t>
            </w:r>
            <w:r>
              <w:rPr>
                <w:rFonts w:ascii="Times New Roman"/>
                <w:b w:val="false"/>
                <w:i w:val="false"/>
                <w:color w:val="000000"/>
                <w:sz w:val="20"/>
              </w:rPr>
              <w:t>Материалдық активтер – стратегиялық жоспарды орындаудың тиімділігін арттыру мақсатында:</w:t>
            </w:r>
            <w:r>
              <w:br/>
            </w:r>
            <w:r>
              <w:rPr>
                <w:rFonts w:ascii="Times New Roman"/>
                <w:b w:val="false"/>
                <w:i w:val="false"/>
                <w:color w:val="000000"/>
                <w:sz w:val="20"/>
              </w:rPr>
              <w:t>
</w:t>
            </w:r>
            <w:r>
              <w:rPr>
                <w:rFonts w:ascii="Times New Roman"/>
                <w:b w:val="false"/>
                <w:i w:val="false"/>
                <w:color w:val="000000"/>
                <w:sz w:val="20"/>
              </w:rPr>
              <w:t>1) мемлекеттік білім беру мекемелері мен кәсіпорындарының ғимараттарына күрделі жөндеу жүргізуге;</w:t>
            </w:r>
            <w:r>
              <w:br/>
            </w:r>
            <w:r>
              <w:rPr>
                <w:rFonts w:ascii="Times New Roman"/>
                <w:b w:val="false"/>
                <w:i w:val="false"/>
                <w:color w:val="000000"/>
                <w:sz w:val="20"/>
              </w:rPr>
              <w:t>
</w:t>
            </w:r>
            <w:r>
              <w:rPr>
                <w:rFonts w:ascii="Times New Roman"/>
                <w:b w:val="false"/>
                <w:i w:val="false"/>
                <w:color w:val="000000"/>
                <w:sz w:val="20"/>
              </w:rPr>
              <w:t>2) мемлекеттік білім беру мекемелері мен кәсіпорындарын негізгі жабдықтармен және негізгі құралмен жарақтандыруға күрделі шығыстар жасалатын болады.</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r>
              <w:br/>
            </w:r>
            <w:r>
              <w:rPr>
                <w:rFonts w:ascii="Times New Roman"/>
                <w:b w:val="false"/>
                <w:i w:val="false"/>
                <w:color w:val="000000"/>
                <w:sz w:val="20"/>
              </w:rPr>
              <w:t>
</w:t>
            </w:r>
            <w:r>
              <w:rPr>
                <w:rFonts w:ascii="Times New Roman"/>
                <w:b w:val="false"/>
                <w:i w:val="false"/>
                <w:color w:val="000000"/>
                <w:sz w:val="20"/>
              </w:rPr>
              <w:t>2011-2014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қызметтердің стандарттары мен регламенттерін әзірлеу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 мен оның Комитеттерінің ақпараттық қауіпсіздігін қамтамасыз ету.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2020 жылға қарай әлемдік білім беру кеңістігіне кіріккен техникалық және кәсіптік білім берудің тиімді жүйесінің жұмыс істеуі</w:t>
            </w:r>
            <w:r>
              <w:br/>
            </w:r>
            <w:r>
              <w:rPr>
                <w:rFonts w:ascii="Times New Roman"/>
                <w:b w:val="false"/>
                <w:i w:val="false"/>
                <w:color w:val="000000"/>
                <w:sz w:val="20"/>
              </w:rPr>
              <w:t>
</w:t>
            </w:r>
            <w:r>
              <w:rPr>
                <w:rFonts w:ascii="Times New Roman"/>
                <w:b w:val="false"/>
                <w:i w:val="false"/>
                <w:color w:val="000000"/>
                <w:sz w:val="20"/>
              </w:rPr>
              <w:t>1.3.1-міндет. Техникалық және кәсіптік білімнің қолжетімділігін қамтамасыз ету</w:t>
            </w:r>
            <w:r>
              <w:br/>
            </w:r>
            <w:r>
              <w:rPr>
                <w:rFonts w:ascii="Times New Roman"/>
                <w:b w:val="false"/>
                <w:i w:val="false"/>
                <w:color w:val="000000"/>
                <w:sz w:val="20"/>
              </w:rPr>
              <w:t>
</w:t>
            </w:r>
            <w:r>
              <w:rPr>
                <w:rFonts w:ascii="Times New Roman"/>
                <w:b w:val="false"/>
                <w:i w:val="false"/>
                <w:color w:val="000000"/>
                <w:sz w:val="20"/>
              </w:rPr>
              <w:t>1.3.2-міндет. Кадрларды даярлаудың сапасын және олардың бәсекеге қабілеттілігін арттыру</w:t>
            </w:r>
            <w:r>
              <w:br/>
            </w:r>
            <w:r>
              <w:rPr>
                <w:rFonts w:ascii="Times New Roman"/>
                <w:b w:val="false"/>
                <w:i w:val="false"/>
                <w:color w:val="000000"/>
                <w:sz w:val="20"/>
              </w:rPr>
              <w:t>
</w:t>
            </w:r>
            <w:r>
              <w:rPr>
                <w:rFonts w:ascii="Times New Roman"/>
                <w:b w:val="false"/>
                <w:i w:val="false"/>
                <w:color w:val="000000"/>
                <w:sz w:val="20"/>
              </w:rPr>
              <w:t>1.3.3-міндет. Әлеуметтік әріптестікті дамыту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техникалық және кәсiптiк бiлiм берудi дамыту және бiлiктiлiк берудiң ғылыми-әдiстемелiк орталығының, Ұлттық аккредиттеу орталығының, Ы. Алтынсарин атындағы Қазақ ұлттық бiлiм беру академиясының, «Ақпараттық-талдау орталығы» АҚ-ның анықталған әлеуетінің болуы.</w:t>
            </w:r>
            <w:r>
              <w:br/>
            </w:r>
            <w:r>
              <w:rPr>
                <w:rFonts w:ascii="Times New Roman"/>
                <w:b w:val="false"/>
                <w:i w:val="false"/>
                <w:color w:val="000000"/>
                <w:sz w:val="20"/>
              </w:rPr>
              <w:t>
</w:t>
            </w:r>
            <w:r>
              <w:rPr>
                <w:rFonts w:ascii="Times New Roman"/>
                <w:b w:val="false"/>
                <w:i w:val="false"/>
                <w:color w:val="000000"/>
                <w:sz w:val="20"/>
              </w:rPr>
              <w:t>2. Халықаралық ұйымдармен (RKK, КOICA, ЕБҚ, ГТО, Еуропалық Одақ, InWent, Британ Кеңесi, Ұлыбританияның кәсiптiк колледждер қауымдастығы) ынтымақтастық.</w:t>
            </w:r>
            <w:r>
              <w:br/>
            </w:r>
            <w:r>
              <w:rPr>
                <w:rFonts w:ascii="Times New Roman"/>
                <w:b w:val="false"/>
                <w:i w:val="false"/>
                <w:color w:val="000000"/>
                <w:sz w:val="20"/>
              </w:rPr>
              <w:t>
</w:t>
            </w:r>
            <w:r>
              <w:rPr>
                <w:rFonts w:ascii="Times New Roman"/>
                <w:b w:val="false"/>
                <w:i w:val="false"/>
                <w:color w:val="000000"/>
                <w:sz w:val="20"/>
              </w:rPr>
              <w:t>Материалдық активтер – стратегиялық жоспардың орындалуының тиімділігін арттыру мақсатында мемлекеттік білім беру мекемелері мен кәсіпорындарын құрал-жабдықтармен және өзге де негізгі құралдармен жабдықтауға күрделі шығыстар жасалатын болады.</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r>
              <w:br/>
            </w:r>
            <w:r>
              <w:rPr>
                <w:rFonts w:ascii="Times New Roman"/>
                <w:b w:val="false"/>
                <w:i w:val="false"/>
                <w:color w:val="000000"/>
                <w:sz w:val="20"/>
              </w:rPr>
              <w:t>
</w:t>
            </w:r>
            <w:r>
              <w:rPr>
                <w:rFonts w:ascii="Times New Roman"/>
                <w:b w:val="false"/>
                <w:i w:val="false"/>
                <w:color w:val="000000"/>
                <w:sz w:val="20"/>
              </w:rPr>
              <w:t>2011-2014 жылдар</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 мен оның Комитеттерінің ақпараттық қауіпсіздігін қамтамасыз ету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2020 жылға қарай Қазақстанның жоғары білім беру сапасы білім беру саласындағы үздік әлемдік тәжірибеге сәйкес келеді</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аккредиттеу орталығының;</w:t>
            </w:r>
            <w:r>
              <w:br/>
            </w:r>
            <w:r>
              <w:rPr>
                <w:rFonts w:ascii="Times New Roman"/>
                <w:b w:val="false"/>
                <w:i w:val="false"/>
                <w:color w:val="000000"/>
                <w:sz w:val="20"/>
              </w:rPr>
              <w:t>
</w:t>
            </w:r>
            <w:r>
              <w:rPr>
                <w:rFonts w:ascii="Times New Roman"/>
                <w:b w:val="false"/>
                <w:i w:val="false"/>
                <w:color w:val="000000"/>
                <w:sz w:val="20"/>
              </w:rPr>
              <w:t>2) Ұлттық білім статистикасы және бағалау орталығының;</w:t>
            </w:r>
            <w:r>
              <w:br/>
            </w:r>
            <w:r>
              <w:rPr>
                <w:rFonts w:ascii="Times New Roman"/>
                <w:b w:val="false"/>
                <w:i w:val="false"/>
                <w:color w:val="000000"/>
                <w:sz w:val="20"/>
              </w:rPr>
              <w:t>
</w:t>
            </w:r>
            <w:r>
              <w:rPr>
                <w:rFonts w:ascii="Times New Roman"/>
                <w:b w:val="false"/>
                <w:i w:val="false"/>
                <w:color w:val="000000"/>
                <w:sz w:val="20"/>
              </w:rPr>
              <w:t>3) Ы. Алтынсарин атындағы Ұлттық білім беру академиясының;</w:t>
            </w:r>
            <w:r>
              <w:br/>
            </w:r>
            <w:r>
              <w:rPr>
                <w:rFonts w:ascii="Times New Roman"/>
                <w:b w:val="false"/>
                <w:i w:val="false"/>
                <w:color w:val="000000"/>
                <w:sz w:val="20"/>
              </w:rPr>
              <w:t>
</w:t>
            </w:r>
            <w:r>
              <w:rPr>
                <w:rFonts w:ascii="Times New Roman"/>
                <w:b w:val="false"/>
                <w:i w:val="false"/>
                <w:color w:val="000000"/>
                <w:sz w:val="20"/>
              </w:rPr>
              <w:t>4) Ұлттық тестілеу орталығының;</w:t>
            </w:r>
            <w:r>
              <w:br/>
            </w:r>
            <w:r>
              <w:rPr>
                <w:rFonts w:ascii="Times New Roman"/>
                <w:b w:val="false"/>
                <w:i w:val="false"/>
                <w:color w:val="000000"/>
                <w:sz w:val="20"/>
              </w:rPr>
              <w:t>
</w:t>
            </w:r>
            <w:r>
              <w:rPr>
                <w:rFonts w:ascii="Times New Roman"/>
                <w:b w:val="false"/>
                <w:i w:val="false"/>
                <w:color w:val="000000"/>
                <w:sz w:val="20"/>
              </w:rPr>
              <w:t>5) «Оқулық» РҒПО;</w:t>
            </w:r>
            <w:r>
              <w:br/>
            </w:r>
            <w:r>
              <w:rPr>
                <w:rFonts w:ascii="Times New Roman"/>
                <w:b w:val="false"/>
                <w:i w:val="false"/>
                <w:color w:val="000000"/>
                <w:sz w:val="20"/>
              </w:rPr>
              <w:t>
</w:t>
            </w:r>
            <w:r>
              <w:rPr>
                <w:rFonts w:ascii="Times New Roman"/>
                <w:b w:val="false"/>
                <w:i w:val="false"/>
                <w:color w:val="000000"/>
                <w:sz w:val="20"/>
              </w:rPr>
              <w:t>6) «Ақпараттық-талдау орталығы» АҚ-ның ресурстарын тиімді пайдалану.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Қазақстанның жоғары мектебінің Болон процесінің негізгі параметрлеріне сәйкес жұмыс істеуі</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орындарымен және халықаралық ұйымдармен ынтымақтастық (ЕҚ, ЕК, ЮНЕСКО, ЮНИСЕФ, ИСЕСКО, БҰҰ, ЮНФПА, КАРЕН, АКСЕЛС, СВМДА, ҰҚШҰ, АЙРЕКС, ДСҰ, ТЕМПУС, ПРООН, ДААД, Британ кеңесі, Бейбітшілік Корпусы, ЕҚЫҰ, НАТО, АДБ, ЕДБ, ЭЫҰ).</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 Жоғары және жоғары оқу орнынан кейінгі білімнің сапасын арттыру</w:t>
            </w:r>
            <w:r>
              <w:br/>
            </w:r>
            <w:r>
              <w:rPr>
                <w:rFonts w:ascii="Times New Roman"/>
                <w:b w:val="false"/>
                <w:i w:val="false"/>
                <w:color w:val="000000"/>
                <w:sz w:val="20"/>
              </w:rPr>
              <w:t>
</w:t>
            </w:r>
            <w:r>
              <w:rPr>
                <w:rFonts w:ascii="Times New Roman"/>
                <w:b w:val="false"/>
                <w:i w:val="false"/>
                <w:color w:val="000000"/>
                <w:sz w:val="20"/>
              </w:rPr>
              <w:t>1.4.3-міндет. Экономика саласы, оның ішінде елімізді индустриялық-инновациялық дамыту жобалары үшін жоғары және жоғары оқу орнынан кейінгі білімі бар кадрларды даярлау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активтер – стратегиялық жоспарды орындаудың тиімділігін арттыру мақсатында:</w:t>
            </w:r>
            <w:r>
              <w:br/>
            </w:r>
            <w:r>
              <w:rPr>
                <w:rFonts w:ascii="Times New Roman"/>
                <w:b w:val="false"/>
                <w:i w:val="false"/>
                <w:color w:val="000000"/>
                <w:sz w:val="20"/>
              </w:rPr>
              <w:t>
</w:t>
            </w:r>
            <w:r>
              <w:rPr>
                <w:rFonts w:ascii="Times New Roman"/>
                <w:b w:val="false"/>
                <w:i w:val="false"/>
                <w:color w:val="000000"/>
                <w:sz w:val="20"/>
              </w:rPr>
              <w:t>1) мемлекеттік жоғары оқу орындарының ғимараттарына күрделі жөндеу жүргізуге;</w:t>
            </w:r>
            <w:r>
              <w:br/>
            </w:r>
            <w:r>
              <w:rPr>
                <w:rFonts w:ascii="Times New Roman"/>
                <w:b w:val="false"/>
                <w:i w:val="false"/>
                <w:color w:val="000000"/>
                <w:sz w:val="20"/>
              </w:rPr>
              <w:t>
</w:t>
            </w:r>
            <w:r>
              <w:rPr>
                <w:rFonts w:ascii="Times New Roman"/>
                <w:b w:val="false"/>
                <w:i w:val="false"/>
                <w:color w:val="000000"/>
                <w:sz w:val="20"/>
              </w:rPr>
              <w:t>2) мемлекеттік жоғары оқу орындарын құрал-жабдықтармен және өзге де негізгі құралдармен жабдықтауға күрделі шығыстар жасалатын болады.</w:t>
            </w:r>
            <w:r>
              <w:br/>
            </w:r>
            <w:r>
              <w:rPr>
                <w:rFonts w:ascii="Times New Roman"/>
                <w:b w:val="false"/>
                <w:i w:val="false"/>
                <w:color w:val="000000"/>
                <w:sz w:val="20"/>
              </w:rPr>
              <w:t>
</w:t>
            </w:r>
            <w:r>
              <w:rPr>
                <w:rFonts w:ascii="Times New Roman"/>
                <w:b w:val="false"/>
                <w:i w:val="false"/>
                <w:color w:val="000000"/>
                <w:sz w:val="20"/>
              </w:rPr>
              <w:t>Жоғары оқу орындарының профессорлық - оқытушылық құрамының біліктілікті арттырудан өтуін қамтамасыз ету.</w:t>
            </w:r>
            <w:r>
              <w:br/>
            </w:r>
            <w:r>
              <w:rPr>
                <w:rFonts w:ascii="Times New Roman"/>
                <w:b w:val="false"/>
                <w:i w:val="false"/>
                <w:color w:val="000000"/>
                <w:sz w:val="20"/>
              </w:rPr>
              <w:t>
</w:t>
            </w:r>
            <w:r>
              <w:rPr>
                <w:rFonts w:ascii="Times New Roman"/>
                <w:b w:val="false"/>
                <w:i w:val="false"/>
                <w:color w:val="000000"/>
                <w:sz w:val="20"/>
              </w:rPr>
              <w:t>Ұлттық компаниялармен, холдингтермен, кәсіпорындармен, мекемелермен; «Назарбаев Университеті» АҚ-мен, жоғары оқу орындарымен, «Халықаралық бағдарламалар орталығы» АҚ-мен және халықаралық ұйымдармен ынтымақтастық.</w:t>
            </w:r>
            <w:r>
              <w:br/>
            </w:r>
            <w:r>
              <w:rPr>
                <w:rFonts w:ascii="Times New Roman"/>
                <w:b w:val="false"/>
                <w:i w:val="false"/>
                <w:color w:val="000000"/>
                <w:sz w:val="20"/>
              </w:rPr>
              <w:t>
</w:t>
            </w:r>
            <w:r>
              <w:rPr>
                <w:rFonts w:ascii="Times New Roman"/>
                <w:b w:val="false"/>
                <w:i w:val="false"/>
                <w:color w:val="000000"/>
                <w:sz w:val="20"/>
              </w:rPr>
              <w:t>Байланыстар орнату және шетелдік оқу орындарымен және білім беру ұйымдарымен байланыстарды дамыту.</w:t>
            </w:r>
            <w:r>
              <w:br/>
            </w:r>
            <w:r>
              <w:rPr>
                <w:rFonts w:ascii="Times New Roman"/>
                <w:b w:val="false"/>
                <w:i w:val="false"/>
                <w:color w:val="000000"/>
                <w:sz w:val="20"/>
              </w:rPr>
              <w:t>
</w:t>
            </w:r>
            <w:r>
              <w:rPr>
                <w:rFonts w:ascii="Times New Roman"/>
                <w:b w:val="false"/>
                <w:i w:val="false"/>
                <w:color w:val="000000"/>
                <w:sz w:val="20"/>
              </w:rPr>
              <w:t>Жоғары оқу орындарымен; ғылыми ұйымдармен; Ұлттық зияткерлік меншік институтымен ынтымақтастық.</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r>
              <w:br/>
            </w:r>
            <w:r>
              <w:rPr>
                <w:rFonts w:ascii="Times New Roman"/>
                <w:b w:val="false"/>
                <w:i w:val="false"/>
                <w:color w:val="000000"/>
                <w:sz w:val="20"/>
              </w:rPr>
              <w:t>
</w:t>
            </w:r>
            <w:r>
              <w:rPr>
                <w:rFonts w:ascii="Times New Roman"/>
                <w:b w:val="false"/>
                <w:i w:val="false"/>
                <w:color w:val="000000"/>
                <w:sz w:val="20"/>
              </w:rPr>
              <w:t>2011-2015 жылдар</w:t>
            </w:r>
            <w:r>
              <w:br/>
            </w:r>
            <w:r>
              <w:rPr>
                <w:rFonts w:ascii="Times New Roman"/>
                <w:b w:val="false"/>
                <w:i w:val="false"/>
                <w:color w:val="000000"/>
                <w:sz w:val="20"/>
              </w:rPr>
              <w:t>
</w:t>
            </w:r>
            <w:r>
              <w:rPr>
                <w:rFonts w:ascii="Times New Roman"/>
                <w:b w:val="false"/>
                <w:i w:val="false"/>
                <w:color w:val="000000"/>
                <w:sz w:val="20"/>
              </w:rPr>
              <w:t>2011-2015 жылдар</w:t>
            </w:r>
          </w:p>
        </w:tc>
      </w:tr>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1.4.4-міндет. Жоғары білім беру жүйесі барлық деңгейлерде транспарентті, басқару мен қаржыландырудың қазіргі заманғы тетіктері енгізілді, жемқорлық деңгейі айтарлықтай төмендеді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орындарымен, азаматтық қоғаммен, әлеуметтік әріптестермен, Қазақстанның студенттер альянсымен ынтымақтастық.</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қызметкерлерінің біліктілікті арттырудан өтуін қамтамасыз ету, оның ішінде басқару мәселелері бойынша, мемлекеттік және ағылшын тілін оқыту бойынша өту.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Министрліктегі кадр саясатын жетілдіру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 қарай шешім қабылдау деңгейінде (Министрлікте) басшылық лауазымдардағы әйелдер үлесін 30 %-ға жеткізу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 мен оның Комитеттерінің ақпараттық қауіпсіздігін қамтамасыз ету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қызметкерлері қызметінің тиімділігін бағалау әдістемесін әзірлеу және оны енгізу.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құрылымдық бөлімшелері қызметінің тиімділігін бағалау әдістемесін әзірлеу және оны іске асыру.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жж.</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 жүйесін құру бойынша жұмысты ұйымдастыру. СМЖ әзірлеу және оны қолдау.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2011-2015 жж.</w:t>
            </w:r>
            <w:r>
              <w:br/>
            </w:r>
            <w:r>
              <w:rPr>
                <w:rFonts w:ascii="Times New Roman"/>
                <w:b w:val="false"/>
                <w:i w:val="false"/>
                <w:color w:val="000000"/>
                <w:sz w:val="20"/>
              </w:rPr>
              <w:t>
</w:t>
            </w:r>
            <w:r>
              <w:rPr>
                <w:rFonts w:ascii="Times New Roman"/>
                <w:b w:val="false"/>
                <w:i w:val="false"/>
                <w:color w:val="000000"/>
                <w:sz w:val="20"/>
              </w:rPr>
              <w:t>2012-2015 жж.</w:t>
            </w:r>
            <w:r>
              <w:br/>
            </w:r>
            <w:r>
              <w:rPr>
                <w:rFonts w:ascii="Times New Roman"/>
                <w:b w:val="false"/>
                <w:i w:val="false"/>
                <w:color w:val="000000"/>
                <w:sz w:val="20"/>
              </w:rPr>
              <w:t>
</w:t>
            </w:r>
            <w:r>
              <w:rPr>
                <w:rFonts w:ascii="Times New Roman"/>
                <w:b w:val="false"/>
                <w:i w:val="false"/>
                <w:color w:val="000000"/>
                <w:sz w:val="20"/>
              </w:rPr>
              <w:t>2012-2015 жж.</w:t>
            </w:r>
          </w:p>
        </w:tc>
      </w:tr>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Экономиканы жедел әртараптандыруды ғылыми қамтамасыз ету</w:t>
            </w:r>
            <w:r>
              <w:br/>
            </w:r>
            <w:r>
              <w:rPr>
                <w:rFonts w:ascii="Times New Roman"/>
                <w:b w:val="false"/>
                <w:i w:val="false"/>
                <w:color w:val="000000"/>
                <w:sz w:val="20"/>
              </w:rPr>
              <w:t>
</w:t>
            </w:r>
            <w:r>
              <w:rPr>
                <w:rFonts w:ascii="Times New Roman"/>
                <w:b w:val="false"/>
                <w:i w:val="false"/>
                <w:color w:val="000000"/>
                <w:sz w:val="20"/>
              </w:rPr>
              <w:t>2.1-мақсат. Еліміздің үдемелі индустриялық-инновациялық дамуын ғылыми және ғылыми-техникалық қамтамасыз ету</w:t>
            </w:r>
            <w:r>
              <w:br/>
            </w:r>
            <w:r>
              <w:rPr>
                <w:rFonts w:ascii="Times New Roman"/>
                <w:b w:val="false"/>
                <w:i w:val="false"/>
                <w:color w:val="000000"/>
                <w:sz w:val="20"/>
              </w:rPr>
              <w:t>
</w:t>
            </w:r>
            <w:r>
              <w:rPr>
                <w:rFonts w:ascii="Times New Roman"/>
                <w:b w:val="false"/>
                <w:i w:val="false"/>
                <w:color w:val="000000"/>
                <w:sz w:val="20"/>
              </w:rPr>
              <w:t>2.1.1-міндет. Ғылыми зерттеулер мен тәжірибелік-конструкторлық әзірлемелер сапасын арттыру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саясатты іске асыруды қамтамасыз ету.</w:t>
            </w:r>
            <w:r>
              <w:br/>
            </w:r>
            <w:r>
              <w:rPr>
                <w:rFonts w:ascii="Times New Roman"/>
                <w:b w:val="false"/>
                <w:i w:val="false"/>
                <w:color w:val="000000"/>
                <w:sz w:val="20"/>
              </w:rPr>
              <w:t>
</w:t>
            </w:r>
            <w:r>
              <w:rPr>
                <w:rFonts w:ascii="Times New Roman"/>
                <w:b w:val="false"/>
                <w:i w:val="false"/>
                <w:color w:val="000000"/>
                <w:sz w:val="20"/>
              </w:rPr>
              <w:t>Нормативтік қамтамасыз ету. Қазақстандық ғылыми ұйымдар туралы ақпаратқа және ғылыми-техникалық ақпарат базаларына қол жеткізуді қамтамасыз ететін ұлттық ғылыми порталдың (</w:t>
            </w:r>
            <w:r>
              <w:rPr>
                <w:rFonts w:ascii="Times New Roman"/>
                <w:b w:val="false"/>
                <w:i w:val="false"/>
                <w:color w:val="000000"/>
                <w:sz w:val="20"/>
                <w:u w:val="single"/>
              </w:rPr>
              <w:t>www.nauka.kz</w:t>
            </w:r>
            <w:r>
              <w:rPr>
                <w:rFonts w:ascii="Times New Roman"/>
                <w:b w:val="false"/>
                <w:i w:val="false"/>
                <w:color w:val="000000"/>
                <w:sz w:val="20"/>
              </w:rPr>
              <w:t>.) веб-ресурсын пайдалану.</w:t>
            </w:r>
            <w:r>
              <w:br/>
            </w:r>
            <w:r>
              <w:rPr>
                <w:rFonts w:ascii="Times New Roman"/>
                <w:b w:val="false"/>
                <w:i w:val="false"/>
                <w:color w:val="000000"/>
                <w:sz w:val="20"/>
              </w:rPr>
              <w:t>
</w:t>
            </w:r>
            <w:r>
              <w:rPr>
                <w:rFonts w:ascii="Times New Roman"/>
                <w:b w:val="false"/>
                <w:i w:val="false"/>
                <w:color w:val="000000"/>
                <w:sz w:val="20"/>
              </w:rPr>
              <w:t>Ғылым дамуының әлемдік үрдістерін қадағалау.</w:t>
            </w:r>
            <w:r>
              <w:br/>
            </w:r>
            <w:r>
              <w:rPr>
                <w:rFonts w:ascii="Times New Roman"/>
                <w:b w:val="false"/>
                <w:i w:val="false"/>
                <w:color w:val="000000"/>
                <w:sz w:val="20"/>
              </w:rPr>
              <w:t>
</w:t>
            </w:r>
            <w:r>
              <w:rPr>
                <w:rFonts w:ascii="Times New Roman"/>
                <w:b w:val="false"/>
                <w:i w:val="false"/>
                <w:color w:val="000000"/>
                <w:sz w:val="20"/>
              </w:rPr>
              <w:t>Материалдық активтер – стратегиялық жоспарды орындаудың тиімділігін арттыру мақсатында ғылымды қамтамасыз ету саласындағы мемлекеттік ұйымдарды жабдықтармен және басқа да негізгі құралдармен жарақтандыруға күрделі шығыстар жұмсалатын болады.</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r>
              <w:br/>
            </w:r>
            <w:r>
              <w:rPr>
                <w:rFonts w:ascii="Times New Roman"/>
                <w:b w:val="false"/>
                <w:i w:val="false"/>
                <w:color w:val="000000"/>
                <w:sz w:val="20"/>
              </w:rPr>
              <w:t>
</w:t>
            </w:r>
            <w:r>
              <w:rPr>
                <w:rFonts w:ascii="Times New Roman"/>
                <w:b w:val="false"/>
                <w:i w:val="false"/>
                <w:color w:val="000000"/>
                <w:sz w:val="20"/>
              </w:rPr>
              <w:t>2011-2014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ұлттық-технологиялық холдингі» АҚ, ғылыми ұйымдар мен жоғары оқу орындарының, оның ішінде зерттеу университеттерінің ресурстарын тиімді пайдалану.</w:t>
            </w:r>
            <w:r>
              <w:br/>
            </w:r>
            <w:r>
              <w:rPr>
                <w:rFonts w:ascii="Times New Roman"/>
                <w:b w:val="false"/>
                <w:i w:val="false"/>
                <w:color w:val="000000"/>
                <w:sz w:val="20"/>
              </w:rPr>
              <w:t>
</w:t>
            </w:r>
            <w:r>
              <w:rPr>
                <w:rFonts w:ascii="Times New Roman"/>
                <w:b w:val="false"/>
                <w:i w:val="false"/>
                <w:color w:val="000000"/>
                <w:sz w:val="20"/>
              </w:rPr>
              <w:t>Ұжымдық пайдаланудағы ұлттық ғылыми зертханалар мен жоо-лар жанындағы инженерлік бейіндегі зертханалардың қызметін үйлестіру. Шетелдік сарапшыларды тарту.</w:t>
            </w:r>
            <w:r>
              <w:br/>
            </w:r>
            <w:r>
              <w:rPr>
                <w:rFonts w:ascii="Times New Roman"/>
                <w:b w:val="false"/>
                <w:i w:val="false"/>
                <w:color w:val="000000"/>
                <w:sz w:val="20"/>
              </w:rPr>
              <w:t>
</w:t>
            </w:r>
            <w:r>
              <w:rPr>
                <w:rFonts w:ascii="Times New Roman"/>
                <w:b w:val="false"/>
                <w:i w:val="false"/>
                <w:color w:val="000000"/>
                <w:sz w:val="20"/>
              </w:rPr>
              <w:t>Ғылыми ұйымдармен, жоғары оқу орындарымен, оның ішінде Назарбаев Университетімен ынтымақтастық.</w:t>
            </w:r>
            <w:r>
              <w:br/>
            </w:r>
            <w:r>
              <w:rPr>
                <w:rFonts w:ascii="Times New Roman"/>
                <w:b w:val="false"/>
                <w:i w:val="false"/>
                <w:color w:val="000000"/>
                <w:sz w:val="20"/>
              </w:rPr>
              <w:t>
</w:t>
            </w:r>
            <w:r>
              <w:rPr>
                <w:rFonts w:ascii="Times New Roman"/>
                <w:b w:val="false"/>
                <w:i w:val="false"/>
                <w:color w:val="000000"/>
                <w:sz w:val="20"/>
              </w:rPr>
              <w:t>Ұлттық ғылыми кеңестер мен Мемлекеттік ғылыми-техникалық сараптаманың ұлттық орталығын қалыптастыру арқылы ғылымды басқару жүйесін жетілдіру.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 ғалымдарының Ұлттық ғылыми кеңестердің қызметіне, мемлекеттік ғылыми-техникалық сараптамаға қатысуы.</w:t>
            </w:r>
            <w:r>
              <w:br/>
            </w:r>
            <w:r>
              <w:rPr>
                <w:rFonts w:ascii="Times New Roman"/>
                <w:b w:val="false"/>
                <w:i w:val="false"/>
                <w:color w:val="000000"/>
                <w:sz w:val="20"/>
              </w:rPr>
              <w:t>
</w:t>
            </w:r>
            <w:r>
              <w:rPr>
                <w:rFonts w:ascii="Times New Roman"/>
                <w:b w:val="false"/>
                <w:i w:val="false"/>
                <w:color w:val="000000"/>
                <w:sz w:val="20"/>
              </w:rPr>
              <w:t>Ғылым мен техника саласындағы сыйлықтарды алуға үміткер ғылыми-техникалық жобаларды іріктеу кезінде ғылыми ұйымдардың ғалымдарын сарапшы ретінде тарту.</w:t>
            </w:r>
            <w:r>
              <w:br/>
            </w:r>
            <w:r>
              <w:rPr>
                <w:rFonts w:ascii="Times New Roman"/>
                <w:b w:val="false"/>
                <w:i w:val="false"/>
                <w:color w:val="000000"/>
                <w:sz w:val="20"/>
              </w:rPr>
              <w:t>
</w:t>
            </w:r>
            <w:r>
              <w:rPr>
                <w:rFonts w:ascii="Times New Roman"/>
                <w:b w:val="false"/>
                <w:i w:val="false"/>
                <w:color w:val="000000"/>
                <w:sz w:val="20"/>
              </w:rPr>
              <w:t>Шет елдердің ғылыми зерттеулер саласындағы мемлекеттік, мемлекеттік емес, қоғамдық және халықаралық ұйымдарымен (ЮНЕСКО, ИСЕСКО, НАТО, СРДФ, ХҒТО, ИНТАС, Сomstech ОИК, ШЫҰ, ЭЫҰ) ынтымақтастық.</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Ғылыми кадрларды даярлау және олардың зерттеушілік қызметін ынталандыру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Елімізде және шетелдерде, оның ішінде «Болашақ» бағдарламасы бойынша қызметкерлерді оқыту бойынша ғылыми ұйымдардың әлеуетін арттыру.</w:t>
            </w:r>
            <w:r>
              <w:br/>
            </w:r>
            <w:r>
              <w:rPr>
                <w:rFonts w:ascii="Times New Roman"/>
                <w:b w:val="false"/>
                <w:i w:val="false"/>
                <w:color w:val="000000"/>
                <w:sz w:val="20"/>
              </w:rPr>
              <w:t>
</w:t>
            </w:r>
            <w:r>
              <w:rPr>
                <w:rFonts w:ascii="Times New Roman"/>
                <w:b w:val="false"/>
                <w:i w:val="false"/>
                <w:color w:val="000000"/>
                <w:sz w:val="20"/>
              </w:rPr>
              <w:t>«Болашақ» стипендиясын тағайындау конкурсына қатысу мүмкіндігі туралы ақпараттық-түсіндіру жұмыстарын ұйымдастыру және өткізу; үміткерлерді конкурстық іріктеуден өткізу; стипендиаттарды оқуға орналастыру; «Болашақ» стипендиясы иегерлерінің үлгеріміне мониторинг жүргізу; бағдарлама түлектерімен жұмыс.</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Ғылыми-техникалық саладағы жеке сектормен байланысты дамыту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институты ғалымдарының экономиканың шынайы секторын ҒЗТКЖ-ға экономикалық ынталандыру жөнінде ұсыныстар әзірлеуге қатысуы.</w:t>
            </w:r>
            <w:r>
              <w:br/>
            </w:r>
            <w:r>
              <w:rPr>
                <w:rFonts w:ascii="Times New Roman"/>
                <w:b w:val="false"/>
                <w:i w:val="false"/>
                <w:color w:val="000000"/>
                <w:sz w:val="20"/>
              </w:rPr>
              <w:t>
</w:t>
            </w:r>
            <w:r>
              <w:rPr>
                <w:rFonts w:ascii="Times New Roman"/>
                <w:b w:val="false"/>
                <w:i w:val="false"/>
                <w:color w:val="000000"/>
                <w:sz w:val="20"/>
              </w:rPr>
              <w:t>Ғылыми ұйымдардың, атап айтқанда «Фитохимия» халықаралық ғылыми-өндірістік холдингі» АҚ, ҚР Ұлттық биотехнология орталығы, «Парасат» ұлттық ғылыми-технологиялық холдингі» АҚ ресурстарын пайдалану.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84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Университеттер жанындағы зерттеу орталықтары технологияларының табысты трансферті үшін тетіктер әзірлеу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ұйымдардың ғалымдары мен жеке кәсіпкерлік субъектілері өкілдерінің қатысуымен диалогтік алаңдарды ұйымдастыру.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84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 мен оның Комитеттерінің ақпараттық қауіпсіздігін қамтамасыз ету.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Балалар мен жастардың дамуы үшін жағдайлар жасау, оларды елдің әлеуметтік-экономикалық дамуына тарту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Балалардың құқықтары мен заңды мүдделерін қорғау жүйесінің тиімділігін арттыру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балаларға арналған білім беру органдарының және білім беру ұйымдарының қызметін балалардың аталған санаттарын орналастыру және олардың құқығын қорғау мәселелері бойынша тексеру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3.1.1-міндет. Балалардың құқықтары мен заңды мүдделерін мемлекеттік қорғаудың негізгі кепілдіктерін қамтамасыз ету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Жұртшылықты балалардың құқықтары мен заңды мүдделерінің сақталуы мен қорғалуының жай-күйі туралы ақпараттандыру, Бала құқықтары туралы БҰҰ Конвенциясының ережелерін насихаттау.</w:t>
            </w:r>
            <w:r>
              <w:br/>
            </w:r>
            <w:r>
              <w:rPr>
                <w:rFonts w:ascii="Times New Roman"/>
                <w:b w:val="false"/>
                <w:i w:val="false"/>
                <w:color w:val="000000"/>
                <w:sz w:val="20"/>
              </w:rPr>
              <w:t>
</w:t>
            </w:r>
            <w:r>
              <w:rPr>
                <w:rFonts w:ascii="Times New Roman"/>
                <w:b w:val="false"/>
                <w:i w:val="false"/>
                <w:color w:val="000000"/>
                <w:sz w:val="20"/>
              </w:rPr>
              <w:t>Сенім телефондарының, қоғамдық қабылдау бөлмелерінің жұмысын ұйымдастыру.</w:t>
            </w:r>
            <w:r>
              <w:br/>
            </w:r>
            <w:r>
              <w:rPr>
                <w:rFonts w:ascii="Times New Roman"/>
                <w:b w:val="false"/>
                <w:i w:val="false"/>
                <w:color w:val="000000"/>
                <w:sz w:val="20"/>
              </w:rPr>
              <w:t>
</w:t>
            </w:r>
            <w:r>
              <w:rPr>
                <w:rFonts w:ascii="Times New Roman"/>
                <w:b w:val="false"/>
                <w:i w:val="false"/>
                <w:color w:val="000000"/>
                <w:sz w:val="20"/>
              </w:rPr>
              <w:t>Балалардың құқықтары мен заңды мүдделерінің сақталуы бойынша тексерулер жүргізу.</w:t>
            </w:r>
            <w:r>
              <w:br/>
            </w:r>
            <w:r>
              <w:rPr>
                <w:rFonts w:ascii="Times New Roman"/>
                <w:b w:val="false"/>
                <w:i w:val="false"/>
                <w:color w:val="000000"/>
                <w:sz w:val="20"/>
              </w:rPr>
              <w:t>
</w:t>
            </w:r>
            <w:r>
              <w:rPr>
                <w:rFonts w:ascii="Times New Roman"/>
                <w:b w:val="false"/>
                <w:i w:val="false"/>
                <w:color w:val="000000"/>
                <w:sz w:val="20"/>
              </w:rPr>
              <w:t>Түзеу педагогикасының ұлттық ғылыми-практикалық орталығының әлеуетін тиімді пайдалану</w:t>
            </w:r>
            <w:r>
              <w:br/>
            </w:r>
            <w:r>
              <w:rPr>
                <w:rFonts w:ascii="Times New Roman"/>
                <w:b w:val="false"/>
                <w:i w:val="false"/>
                <w:color w:val="000000"/>
                <w:sz w:val="20"/>
              </w:rPr>
              <w:t>
</w:t>
            </w:r>
            <w:r>
              <w:rPr>
                <w:rFonts w:ascii="Times New Roman"/>
                <w:b w:val="false"/>
                <w:i w:val="false"/>
                <w:color w:val="000000"/>
                <w:sz w:val="20"/>
              </w:rPr>
              <w:t>Өңірлік білім беру ұйымдарының даму мүмкіндігі шектеулі балаларды білім беру процесіне тарту қызметіне мониторинг жүргізу.</w:t>
            </w:r>
            <w:r>
              <w:br/>
            </w:r>
            <w:r>
              <w:rPr>
                <w:rFonts w:ascii="Times New Roman"/>
                <w:b w:val="false"/>
                <w:i w:val="false"/>
                <w:color w:val="000000"/>
                <w:sz w:val="20"/>
              </w:rPr>
              <w:t>
</w:t>
            </w:r>
            <w:r>
              <w:rPr>
                <w:rFonts w:ascii="Times New Roman"/>
                <w:b w:val="false"/>
                <w:i w:val="false"/>
                <w:color w:val="000000"/>
                <w:sz w:val="20"/>
              </w:rPr>
              <w:t>Үйде оқитын балалардың жеке қабілеттерін ескеріп, арнайы жабдықтарды қолдану бойынша инструктивті-әдістемелік ұсынымдарды әзірлеу және жетілдіру.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Әлеуметтік жетімдіктің профилактикасы және алдын алу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тәрбиелеуге алған қорғаншыларға, қамқоршыларға төленетін жәрдемақыны мониторингілеу.</w:t>
            </w:r>
            <w:r>
              <w:br/>
            </w:r>
            <w:r>
              <w:rPr>
                <w:rFonts w:ascii="Times New Roman"/>
                <w:b w:val="false"/>
                <w:i w:val="false"/>
                <w:color w:val="000000"/>
                <w:sz w:val="20"/>
              </w:rPr>
              <w:t>
</w:t>
            </w:r>
            <w:r>
              <w:rPr>
                <w:rFonts w:ascii="Times New Roman"/>
                <w:b w:val="false"/>
                <w:i w:val="false"/>
                <w:color w:val="000000"/>
                <w:sz w:val="20"/>
              </w:rPr>
              <w:t>Жетім балалар мен ата-анасының қамқорлығынсыз қалған балаларға арналған интернаттық мекемелердің тәрбиеленушілерін қамқоршылыққа (қорғаншылыққа), патронатқа, асырап алуға беру бойынша жұмысты ұйымдастыру.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825"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оның аумақтық органдары қызметкерлерінің біліктілігін арттырудан өтуін, оның ішінде басқару мәселелері бойынша, мемлекеттік және ағылшын тілін оқыту бойынша өтуін қамтамасыз ету.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615"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Жастардың азаматтық белсенділігін арттыру және патриоттық санасын қалыптастыру</w:t>
            </w:r>
            <w:r>
              <w:br/>
            </w:r>
            <w:r>
              <w:rPr>
                <w:rFonts w:ascii="Times New Roman"/>
                <w:b w:val="false"/>
                <w:i w:val="false"/>
                <w:color w:val="000000"/>
                <w:sz w:val="20"/>
              </w:rPr>
              <w:t>
</w:t>
            </w:r>
            <w:r>
              <w:rPr>
                <w:rFonts w:ascii="Times New Roman"/>
                <w:b w:val="false"/>
                <w:i w:val="false"/>
                <w:color w:val="000000"/>
                <w:sz w:val="20"/>
              </w:rPr>
              <w:t>3.2.1-міндет. Жастардың азаматтық белсенділігін арттыру және патриоттық тәрбие беру</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ҮЕҰ-мен, оның ішінде халықаралық ұйымдармен (ЮНИСЕФ және т.б.) ынтымақтастығы.</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«Мемлекеттік басқаруды жаңғырту жағдайында адами ресурстарды басқару басымдықтары», «Мемлекеттік қызметкердің басқару мәдениеті: рухани-адамгершілік және психологиялық аспектілері»; «Қазақстан Республикасындағы мемлекеттік басқару»; «Мемлекеттік басқару мен мемлекеттік қызмет жүйесі: негізі, принциптері мен даму болашағы» тақырыптарындағы семинарларға қатысуы. Облыстық, Астана қаласы Ішкі саясат басқармасы және Алматы қаласының Жастар саясаты басқармасының қызметкерлері үшін жыл сайын семинар-кеңестер өткізу.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bl>
    <w:bookmarkStart w:name="z304" w:id="39"/>
    <w:p>
      <w:pPr>
        <w:spacing w:after="0"/>
        <w:ind w:left="0"/>
        <w:jc w:val="left"/>
      </w:pPr>
      <w:r>
        <w:rPr>
          <w:rFonts w:ascii="Times New Roman"/>
          <w:b/>
          <w:i w:val="false"/>
          <w:color w:val="000000"/>
        </w:rPr>
        <w:t xml:space="preserve"> 
5-бөлім. Ведомствоаралық өзара іс-қимыл</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9"/>
        <w:gridCol w:w="4689"/>
        <w:gridCol w:w="4702"/>
      </w:tblGrid>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тапсырмалар көрсеткіштері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жүзеге асыратын шаралар</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1-стратегиялық бағыт. Сапалы білімге қол жеткізуді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1.1-мақсат. Мектепке дейінгі тәрбие мен оқытуға қол жеткізуді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1.1.1-міндет</w:t>
            </w:r>
            <w:r>
              <w:rPr>
                <w:rFonts w:ascii="Times New Roman"/>
                <w:b w:val="false"/>
                <w:i/>
                <w:color w:val="000000"/>
                <w:sz w:val="20"/>
              </w:rPr>
              <w:t>.</w:t>
            </w:r>
            <w:r>
              <w:rPr>
                <w:rFonts w:ascii="Times New Roman"/>
                <w:b/>
                <w:i w:val="false"/>
                <w:color w:val="000000"/>
                <w:sz w:val="20"/>
              </w:rPr>
              <w:t xml:space="preserve"> Мектепке дейінгі ұйымдардың желісін кеңейту және мектепке дейінгі тәрбие мен оқытудың сапасын арттыру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Мектепке дейінгі ұйымдардың жалпы санынан барлық ашылған мектепке дейінгі ұйымдардың типтері мен түрлерінің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ұйымдарды:</w:t>
            </w:r>
            <w:r>
              <w:br/>
            </w:r>
            <w:r>
              <w:rPr>
                <w:rFonts w:ascii="Times New Roman"/>
                <w:b w:val="false"/>
                <w:i w:val="false"/>
                <w:color w:val="000000"/>
                <w:sz w:val="20"/>
              </w:rPr>
              <w:t>
</w:t>
            </w:r>
            <w:r>
              <w:rPr>
                <w:rFonts w:ascii="Times New Roman"/>
                <w:b w:val="false"/>
                <w:i w:val="false"/>
                <w:color w:val="000000"/>
                <w:sz w:val="20"/>
              </w:rPr>
              <w:t>бұрын жекешелендiрiлген, жалға берiлген ғимараттарды қайтару, жеке тұрған ғимараттарды босату есебiнен, балабақшалар ашу үшін басқа да орынжайларды бейiмдеу, тұрғын үйлердiң 1-қабатында мектепке дейiнгi ұйымдарды ашу;</w:t>
            </w:r>
            <w:r>
              <w:br/>
            </w:r>
            <w:r>
              <w:rPr>
                <w:rFonts w:ascii="Times New Roman"/>
                <w:b w:val="false"/>
                <w:i w:val="false"/>
                <w:color w:val="000000"/>
                <w:sz w:val="20"/>
              </w:rPr>
              <w:t>
</w:t>
            </w:r>
            <w:r>
              <w:rPr>
                <w:rFonts w:ascii="Times New Roman"/>
                <w:b w:val="false"/>
                <w:i w:val="false"/>
                <w:color w:val="000000"/>
                <w:sz w:val="20"/>
              </w:rPr>
              <w:t>балабақшалар салу есебiнен ашу.</w:t>
            </w:r>
            <w:r>
              <w:br/>
            </w:r>
            <w:r>
              <w:rPr>
                <w:rFonts w:ascii="Times New Roman"/>
                <w:b w:val="false"/>
                <w:i w:val="false"/>
                <w:color w:val="000000"/>
                <w:sz w:val="20"/>
              </w:rPr>
              <w:t>
</w:t>
            </w:r>
            <w:r>
              <w:rPr>
                <w:rFonts w:ascii="Times New Roman"/>
                <w:b w:val="false"/>
                <w:i w:val="false"/>
                <w:color w:val="000000"/>
                <w:sz w:val="20"/>
              </w:rPr>
              <w:t>Консультациялық пунктер ашу.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1.2-мақсат. Сапалы мектеп біліміне қол жеткізуді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1.2.1-міндет. Мектептегі білім берудің сапалы қызметтерін ұсыну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Жаңа жүйе бойынша біліктілікті арттыру курстарынан өткен педагог кадрлар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жүйе бойынша біліктілікті арттыру курстарына қатысуды қамтамасыз 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 сыныптардағы жалпы білім алушылар санынан бірінші сыныптан бастап ағылшын тілін оқитын бастауыш сыныпта білім алушылардың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сыныптарда білім алушыларды бірінші сыныптан бастап ағылшын тілін оқытумен қамтамасыз ету</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мектептердің жалпы санынан электронды оқыту жүйесін (e-learning) енгізген мемлекеттік мектептердің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«Қазақтелеком» АҚ,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Интернетке 4 – 10 Мбит/сек жылдамдығымен қосылған ұйымдардың;</w:t>
            </w:r>
            <w:r>
              <w:br/>
            </w:r>
            <w:r>
              <w:rPr>
                <w:rFonts w:ascii="Times New Roman"/>
                <w:b w:val="false"/>
                <w:i w:val="false"/>
                <w:color w:val="000000"/>
                <w:sz w:val="20"/>
              </w:rPr>
              <w:t>
</w:t>
            </w:r>
            <w:r>
              <w:rPr>
                <w:rFonts w:ascii="Times New Roman"/>
                <w:b w:val="false"/>
                <w:i w:val="false"/>
                <w:color w:val="000000"/>
                <w:sz w:val="20"/>
              </w:rPr>
              <w:t>білім беру ұйымдарының интернет-ресурстарының үлесін арттыруға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пайда болғанда өзін-өзі ұстау ережелері мен ескерту тақырыптары бойынша онлайн- режимінде материалдар мен баяндаманы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оқыту жүйесін енгізу үшін жабдықталған ұйымдардың үлесін;</w:t>
            </w:r>
            <w:r>
              <w:br/>
            </w:r>
            <w:r>
              <w:rPr>
                <w:rFonts w:ascii="Times New Roman"/>
                <w:b w:val="false"/>
                <w:i w:val="false"/>
                <w:color w:val="000000"/>
                <w:sz w:val="20"/>
              </w:rPr>
              <w:t>
</w:t>
            </w:r>
            <w:r>
              <w:rPr>
                <w:rFonts w:ascii="Times New Roman"/>
                <w:b w:val="false"/>
                <w:i w:val="false"/>
                <w:color w:val="000000"/>
                <w:sz w:val="20"/>
              </w:rPr>
              <w:t>серверлік орынжайлар мен корпоративтік және локальды желісі бар ұйымдардың үлесін;</w:t>
            </w:r>
            <w:r>
              <w:br/>
            </w:r>
            <w:r>
              <w:rPr>
                <w:rFonts w:ascii="Times New Roman"/>
                <w:b w:val="false"/>
                <w:i w:val="false"/>
                <w:color w:val="000000"/>
                <w:sz w:val="20"/>
              </w:rPr>
              <w:t>
</w:t>
            </w:r>
            <w:r>
              <w:rPr>
                <w:rFonts w:ascii="Times New Roman"/>
                <w:b w:val="false"/>
                <w:i w:val="false"/>
                <w:color w:val="000000"/>
                <w:sz w:val="20"/>
              </w:rPr>
              <w:t>сандық білім беру ресурстарының үлесін;</w:t>
            </w:r>
            <w:r>
              <w:br/>
            </w:r>
            <w:r>
              <w:rPr>
                <w:rFonts w:ascii="Times New Roman"/>
                <w:b w:val="false"/>
                <w:i w:val="false"/>
                <w:color w:val="000000"/>
                <w:sz w:val="20"/>
              </w:rPr>
              <w:t>
</w:t>
            </w:r>
            <w:r>
              <w:rPr>
                <w:rFonts w:ascii="Times New Roman"/>
                <w:b w:val="false"/>
                <w:i w:val="false"/>
                <w:color w:val="000000"/>
                <w:sz w:val="20"/>
              </w:rPr>
              <w:t>сандық білім беру ресурстары авторларының – оқытушылардың санын;</w:t>
            </w:r>
            <w:r>
              <w:br/>
            </w:r>
            <w:r>
              <w:rPr>
                <w:rFonts w:ascii="Times New Roman"/>
                <w:b w:val="false"/>
                <w:i w:val="false"/>
                <w:color w:val="000000"/>
                <w:sz w:val="20"/>
              </w:rPr>
              <w:t>
</w:t>
            </w:r>
            <w:r>
              <w:rPr>
                <w:rFonts w:ascii="Times New Roman"/>
                <w:b w:val="false"/>
                <w:i w:val="false"/>
                <w:color w:val="000000"/>
                <w:sz w:val="20"/>
              </w:rPr>
              <w:t>жүйенің әкімшілері мен пайдаланушыларының санын арттыру.</w:t>
            </w:r>
            <w:r>
              <w:br/>
            </w:r>
            <w:r>
              <w:rPr>
                <w:rFonts w:ascii="Times New Roman"/>
                <w:b w:val="false"/>
                <w:i w:val="false"/>
                <w:color w:val="000000"/>
                <w:sz w:val="20"/>
              </w:rPr>
              <w:t>
</w:t>
            </w:r>
            <w:r>
              <w:rPr>
                <w:rFonts w:ascii="Times New Roman"/>
                <w:b w:val="false"/>
                <w:i w:val="false"/>
                <w:color w:val="000000"/>
                <w:sz w:val="20"/>
              </w:rPr>
              <w:t>Өңірлерде сандық білім беру ресурстарын қабылдау және орналастыру жөнінде сараптамалық кеңестер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«Қазақтелеком» АҚ</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талшықты Интернет желісін дамытуға;</w:t>
            </w:r>
            <w:r>
              <w:br/>
            </w:r>
            <w:r>
              <w:rPr>
                <w:rFonts w:ascii="Times New Roman"/>
                <w:b w:val="false"/>
                <w:i w:val="false"/>
                <w:color w:val="000000"/>
                <w:sz w:val="20"/>
              </w:rPr>
              <w:t>
</w:t>
            </w:r>
            <w:r>
              <w:rPr>
                <w:rFonts w:ascii="Times New Roman"/>
                <w:b w:val="false"/>
                <w:i w:val="false"/>
                <w:color w:val="000000"/>
                <w:sz w:val="20"/>
              </w:rPr>
              <w:t>сымсыз байланыс технологиясы арқылы Интернет желісінің қызметіне қол жеткізуге жағдай жасауға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жолақты Интернетке қосылған мектептердің санын көбейту.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1.2.3-міндет. Мектептер желісін дамыту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Мектептердің жалпы санынан апатты жағдайдағы мектептердің үлесі (РБ есебінен)</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ТЖМ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апаттылығы басым мектептердің мониторингі.</w:t>
            </w:r>
            <w:r>
              <w:br/>
            </w:r>
            <w:r>
              <w:rPr>
                <w:rFonts w:ascii="Times New Roman"/>
                <w:b w:val="false"/>
                <w:i w:val="false"/>
                <w:color w:val="000000"/>
                <w:sz w:val="20"/>
              </w:rPr>
              <w:t>
</w:t>
            </w:r>
            <w:r>
              <w:rPr>
                <w:rFonts w:ascii="Times New Roman"/>
                <w:b w:val="false"/>
                <w:i w:val="false"/>
                <w:color w:val="000000"/>
                <w:sz w:val="20"/>
              </w:rPr>
              <w:t>Мектептер құрылысын салу, олардың уақытылы пайдалануға берілуін қамтамасыз ету.</w:t>
            </w:r>
            <w:r>
              <w:br/>
            </w:r>
            <w:r>
              <w:rPr>
                <w:rFonts w:ascii="Times New Roman"/>
                <w:b w:val="false"/>
                <w:i w:val="false"/>
                <w:color w:val="000000"/>
                <w:sz w:val="20"/>
              </w:rPr>
              <w:t>
</w:t>
            </w:r>
            <w:r>
              <w:rPr>
                <w:rFonts w:ascii="Times New Roman"/>
                <w:b w:val="false"/>
                <w:i w:val="false"/>
                <w:color w:val="000000"/>
                <w:sz w:val="20"/>
              </w:rPr>
              <w:t>Мектептерге күрделі жөндеу жүргізу және сейсмотұрақтылығын нығайту.</w:t>
            </w:r>
            <w:r>
              <w:br/>
            </w:r>
            <w:r>
              <w:rPr>
                <w:rFonts w:ascii="Times New Roman"/>
                <w:b w:val="false"/>
                <w:i w:val="false"/>
                <w:color w:val="000000"/>
                <w:sz w:val="20"/>
              </w:rPr>
              <w:t>
</w:t>
            </w:r>
            <w:r>
              <w:rPr>
                <w:rFonts w:ascii="Times New Roman"/>
                <w:b w:val="false"/>
                <w:i w:val="false"/>
                <w:color w:val="000000"/>
                <w:sz w:val="20"/>
              </w:rPr>
              <w:t>Апатты жағдайдағы мектеп ғимараттарын зерделеу және анықтау.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Оқушы орындарының тапшылығы (РБ есебінен)</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құрылысын салу, мектеп ғимараттарына қосымша құрылыс салу.</w:t>
            </w:r>
            <w:r>
              <w:br/>
            </w:r>
            <w:r>
              <w:rPr>
                <w:rFonts w:ascii="Times New Roman"/>
                <w:b w:val="false"/>
                <w:i w:val="false"/>
                <w:color w:val="000000"/>
                <w:sz w:val="20"/>
              </w:rPr>
              <w:t>
</w:t>
            </w:r>
            <w:r>
              <w:rPr>
                <w:rFonts w:ascii="Times New Roman"/>
                <w:b w:val="false"/>
                <w:i w:val="false"/>
                <w:color w:val="000000"/>
                <w:sz w:val="20"/>
              </w:rPr>
              <w:t>Жеткізуді қамтамасыз 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Мектептердің жалпы санынан үш ауысымда оқытатын мектептер үлесі (РБ есебінен)</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құрылысын салу, мектеп ғимараттарына қосымша құрылыс салу.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Бастауыш біліммен қамту</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берумен қамту, кедергісіз аймақ, үйде білім берумен қамту - бастауыш біліммен қамту бойынша жағдайлар жасау.</w:t>
            </w:r>
            <w:r>
              <w:br/>
            </w:r>
            <w:r>
              <w:rPr>
                <w:rFonts w:ascii="Times New Roman"/>
                <w:b w:val="false"/>
                <w:i w:val="false"/>
                <w:color w:val="000000"/>
                <w:sz w:val="20"/>
              </w:rPr>
              <w:t>
</w:t>
            </w:r>
            <w:r>
              <w:rPr>
                <w:rFonts w:ascii="Times New Roman"/>
                <w:b w:val="false"/>
                <w:i w:val="false"/>
                <w:color w:val="000000"/>
                <w:sz w:val="20"/>
              </w:rPr>
              <w:t>«Мектепке жол», «Қамқорлық», «Түнгі қаладағы балалар» акцияларының жұмыстарын белсендіру.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1.3-мақсат. 2020 жылға қарай әлемдік білім беру кеңістігіне біріктірілген техникалық және кәсіптік білім берудің тиімді жүйесінің жұмыс істеуі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1.3.1-міндет. Техникалық және кәсіптік білімнің қолжетімділігін қамтамасыз 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Типтiк жастағы жастарды техникалық және кәсiптiк бiлiммен қамтудың үлесi</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ТжКБ кадрларын даярлауға арналған мемлекеттік тапсырысты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1.3.2-міндет. Кадрларды даярлаудың сапасын және олардың бәсекеге қабілеттілігін арттыру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ТжКБ-ның мемлекеттік оқу орындарының жалпы санынан қазіргі заманғы оқу жабдықтарымен жарақталған ТжКБ-ның мемлекеттік оқу орындарының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ТжКБ оқу орындарын қазіргі заманғы оқу жабдықтарымен жарақтандыру, есептік ақпарат.</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Әзiрленген кәсiптiк стандарттардың жалпы санынан кәсiптiк стандарттар негiзiнде әзiрленген үлгілік оқу жоспарлары мен бағдарламаларының үлесi</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мемлекеттiк органдар, Жұмыс берушiлер қауымдастығы, Еңбекминi</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Нормативтiк және әдiснамалық қамтамасыз ету бойынша өзара iс-қимыл. Жұмыс берушiлерге кәсiби стандарттарды әзiрлеуге көмек көрсету.</w:t>
            </w:r>
            <w:r>
              <w:br/>
            </w:r>
            <w:r>
              <w:rPr>
                <w:rFonts w:ascii="Times New Roman"/>
                <w:b w:val="false"/>
                <w:i w:val="false"/>
                <w:color w:val="000000"/>
                <w:sz w:val="20"/>
              </w:rPr>
              <w:t>
</w:t>
            </w:r>
            <w:r>
              <w:rPr>
                <w:rFonts w:ascii="Times New Roman"/>
                <w:b w:val="false"/>
                <w:i w:val="false"/>
                <w:color w:val="000000"/>
                <w:sz w:val="20"/>
              </w:rPr>
              <w:t>Кәсiптік стандарттар негiзiнде үлгілік оқу жоспарлары мен бағдарламаларын әзiрлеуге көмек көрсету.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ТжКБ ұйымдарының біліктілігін арттыру және тағылымдамадан өткен инженер-педагог кадрларының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ИЖТМ, Еңбекмині, ККМ, МГМ, АШМ, ТЖМ, ҚТҮКШІА</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Инженерлік-педагогикалық қызметкерлердің біліктілігін арттыруын және тағылымдамадан өтуін қамтамасыз ету, есептік ақпарат.</w:t>
            </w:r>
            <w:r>
              <w:br/>
            </w:r>
            <w:r>
              <w:rPr>
                <w:rFonts w:ascii="Times New Roman"/>
                <w:b w:val="false"/>
                <w:i w:val="false"/>
                <w:color w:val="000000"/>
                <w:sz w:val="20"/>
              </w:rPr>
              <w:t>
</w:t>
            </w:r>
            <w:r>
              <w:rPr>
                <w:rFonts w:ascii="Times New Roman"/>
                <w:b w:val="false"/>
                <w:i w:val="false"/>
                <w:color w:val="000000"/>
                <w:sz w:val="20"/>
              </w:rPr>
              <w:t>Экономиканың басым бағыттары бойынша жетекші отандық және шетел компаниялары мен өнеркәсіптік кәсіпорындардың (Қазақстан аумағындағы) базасында ТжКБ ұйымдарының инженер-педагог кадрларының біліктілігін арттыруына және тағылымдамадан өтуіне ықпал ету</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Қатысқандардың жалпы санынан кәсіптік даярлық деңгейін бағалау және біліктілікті беруден бiрден өткен ТжКБ бiтiрушiлерiнiң үлесi</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Еңбекмині, ККМ, АШМ, ТЖМ, БАМ, ҚТҮКШІА, СА, «ҚТМ ҰК» АҚ, «ҚазМұнайГаз ҰҚ» АҚ, «Атамекен» одағы» Қазақстанның ҰЭП, Жұмыс берушілер қауымдастығы</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 беру үшін (кәсiпорын, Жұмыс берушiлер қауымдастығы) базалық институционалдық құрылымды анықтау;</w:t>
            </w:r>
            <w:r>
              <w:br/>
            </w:r>
            <w:r>
              <w:rPr>
                <w:rFonts w:ascii="Times New Roman"/>
                <w:b w:val="false"/>
                <w:i w:val="false"/>
                <w:color w:val="000000"/>
                <w:sz w:val="20"/>
              </w:rPr>
              <w:t>
</w:t>
            </w:r>
            <w:r>
              <w:rPr>
                <w:rFonts w:ascii="Times New Roman"/>
                <w:b w:val="false"/>
                <w:i w:val="false"/>
                <w:color w:val="000000"/>
                <w:sz w:val="20"/>
              </w:rPr>
              <w:t>Экономика саласының барлық мамандықтары бойынша мамандардың бiлiктiлiгiн бағалау және беру жөнiндегi арнайы серификаттау орталықтарын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мемлекеттік органдар, жергілікті атқарушы органдар, Жұмыс берушілер қауымдастығы</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беруді өткiзуге қатысу. Кәсіби даярлық деңгейін бағалау және біліктілікті беруді өткiзу нәтижесi бойынша талдау жүргiзу.</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Техникалық және кәсіптік білім беру ұйымдарының (мемлекеттік) жалпы санынан электрондық оқыту жүйесін енгізгендерінің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«Қазақтелеком» АҚ,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Мбит/сек жылдамдығымен Интернетке қосылған ұйымдардың үлесін;</w:t>
            </w:r>
            <w:r>
              <w:br/>
            </w:r>
            <w:r>
              <w:rPr>
                <w:rFonts w:ascii="Times New Roman"/>
                <w:b w:val="false"/>
                <w:i w:val="false"/>
                <w:color w:val="000000"/>
                <w:sz w:val="20"/>
              </w:rPr>
              <w:t>
</w:t>
            </w:r>
            <w:r>
              <w:rPr>
                <w:rFonts w:ascii="Times New Roman"/>
                <w:b w:val="false"/>
                <w:i w:val="false"/>
                <w:color w:val="000000"/>
                <w:sz w:val="20"/>
              </w:rPr>
              <w:t>Білім беру ұйымдарының Интернет-ресурстарының үлесін арттыруға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оқыту жүйесін енгізу үшін жабдықталған ұйымдар үлесін;</w:t>
            </w:r>
            <w:r>
              <w:br/>
            </w:r>
            <w:r>
              <w:rPr>
                <w:rFonts w:ascii="Times New Roman"/>
                <w:b w:val="false"/>
                <w:i w:val="false"/>
                <w:color w:val="000000"/>
                <w:sz w:val="20"/>
              </w:rPr>
              <w:t>
</w:t>
            </w:r>
            <w:r>
              <w:rPr>
                <w:rFonts w:ascii="Times New Roman"/>
                <w:b w:val="false"/>
                <w:i w:val="false"/>
                <w:color w:val="000000"/>
                <w:sz w:val="20"/>
              </w:rPr>
              <w:t>корпоративтік және локальдық желісі құрылған серверлік бөлмелері бар ұйымдардың үлесін;</w:t>
            </w:r>
            <w:r>
              <w:br/>
            </w:r>
            <w:r>
              <w:rPr>
                <w:rFonts w:ascii="Times New Roman"/>
                <w:b w:val="false"/>
                <w:i w:val="false"/>
                <w:color w:val="000000"/>
                <w:sz w:val="20"/>
              </w:rPr>
              <w:t>
</w:t>
            </w:r>
            <w:r>
              <w:rPr>
                <w:rFonts w:ascii="Times New Roman"/>
                <w:b w:val="false"/>
                <w:i w:val="false"/>
                <w:color w:val="000000"/>
                <w:sz w:val="20"/>
              </w:rPr>
              <w:t>цифрлық білім беру ресурстарының үлесін;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оқытушылардың саны - цифрлық білім беру ресурстарының оқытушы-авторларының үлесін;</w:t>
            </w:r>
            <w:r>
              <w:br/>
            </w:r>
            <w:r>
              <w:rPr>
                <w:rFonts w:ascii="Times New Roman"/>
                <w:b w:val="false"/>
                <w:i w:val="false"/>
                <w:color w:val="000000"/>
                <w:sz w:val="20"/>
              </w:rPr>
              <w:t>
</w:t>
            </w:r>
            <w:r>
              <w:rPr>
                <w:rFonts w:ascii="Times New Roman"/>
                <w:b w:val="false"/>
                <w:i w:val="false"/>
                <w:color w:val="000000"/>
                <w:sz w:val="20"/>
              </w:rPr>
              <w:t>әкімшілер мен жүйені пайдаланушылар санын арттыру.</w:t>
            </w:r>
            <w:r>
              <w:br/>
            </w:r>
            <w:r>
              <w:rPr>
                <w:rFonts w:ascii="Times New Roman"/>
                <w:b w:val="false"/>
                <w:i w:val="false"/>
                <w:color w:val="000000"/>
                <w:sz w:val="20"/>
              </w:rPr>
              <w:t>
</w:t>
            </w:r>
            <w:r>
              <w:rPr>
                <w:rFonts w:ascii="Times New Roman"/>
                <w:b w:val="false"/>
                <w:i w:val="false"/>
                <w:color w:val="000000"/>
                <w:sz w:val="20"/>
              </w:rPr>
              <w:t>Өңірлерде сандық білім беру ресурстарын қабылдау және орналастыру жөнінде сараптамалық кеңестер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1.3.3-міндет. Әлеуметтік әріптестікті дамыту</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және қызмет көрсету еңбегінің кадрларын даярлау саласындағы ынтымақтастық жөнінде жасалған меморандумдар мен келісімдер саны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Жұмыс берушілер қауымдастығы</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қызмет көрсету еңбегі кадрларын даярлау саласындағы ынтымақтастық бойынша жасалған меморандумдар мен келісімдер жасау бойынша бірлескен іс-қимыл, есептік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Еңбекмині, ККМ, МГМ, АШМ, ТЖМ, БАМ, «ҚТМ ҰК» АҚ, «ҚазМұнайГаз ҰҚ» АҚ, «Атамекен» одағы» Қазақстанның ҰЭП</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қызмет көрсету еңбегі кадрларын даярлау саласында ынтымақтастық бойынша жасалған меморандумдар мен келісімдер жасауға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Меморандумдар мен келісімдерге қол қою, есептік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ККМ, МГМ, АШМ, БАМ, ҚТҮКШІА, Еңбекмині</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бағыттар бойынша жетекші отандық және шетел компаниялары мен өнеркәсіптік кәсіпорындардың (Қазақстан аумағындағы) базасында ТжКБ ұйымдарында білім алушылардың практикадан өтуіне ықпал 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Білім алушылардың жалпы санынан жұмыс берушілер қаражаты есебінен білім алушылардың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Жұмыс берушілер қауымдастығы ИЖТМ, ККМ, МГМ, ҚТҮКШІА, Еңбекмині</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мен меморандумдарға қол қою, есептік ақпарат.</w:t>
            </w:r>
            <w:r>
              <w:br/>
            </w:r>
            <w:r>
              <w:rPr>
                <w:rFonts w:ascii="Times New Roman"/>
                <w:b w:val="false"/>
                <w:i w:val="false"/>
                <w:color w:val="000000"/>
                <w:sz w:val="20"/>
              </w:rPr>
              <w:t>
</w:t>
            </w:r>
            <w:r>
              <w:rPr>
                <w:rFonts w:ascii="Times New Roman"/>
                <w:b w:val="false"/>
                <w:i w:val="false"/>
                <w:color w:val="000000"/>
                <w:sz w:val="20"/>
              </w:rPr>
              <w:t>Экономиканың басым бағыттары бойынша жұмыс берушілердің есебінен ТжКБ ұйымдарында білім алуға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1.4-мақсат. 2020 жылға қарай Қазақстанның жоғары білім беру сапасы білім беру саласындағы үздік әлемдік тәжірибеге сәйкес келеді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1.4.1-міндет. Қазақстанның жоғары мектебінің Болон процесінің негізгі параметрлеріне сәйкес жұмыс істеуі</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тапсырыс негізінде оқуға қабылданған білім алушылар санының ұлғаюы:</w:t>
            </w:r>
            <w:r>
              <w:br/>
            </w:r>
            <w:r>
              <w:rPr>
                <w:rFonts w:ascii="Times New Roman"/>
                <w:b w:val="false"/>
                <w:i w:val="false"/>
                <w:color w:val="000000"/>
                <w:sz w:val="20"/>
              </w:rPr>
              <w:t>
</w:t>
            </w:r>
            <w:r>
              <w:rPr>
                <w:rFonts w:ascii="Times New Roman"/>
                <w:b w:val="false"/>
                <w:i w:val="false"/>
                <w:color w:val="000000"/>
                <w:sz w:val="20"/>
              </w:rPr>
              <w:t>- магистратураға, PhD докторантураға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әзірлеу бойынша бірлескен ұсыныстар енгізу, кадрларға қажеттіліктерді ұсыну, мемлекеттік органдармен келісу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Мамандықтар бойынша білім беру бағдарламаларында жоғары оқу орындарының академиялық еркіндігін кеңейту, бакалавриатта таңдау бойынша компонентті кеңейту</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 мен үлгілік бағдарламалар негізінде мамандықтардың білім беру бағдарламаларын әзірлеу бойынша жұмыс тобы құрамына кандидатуралар жөнінде бірлескен ұсыныстар енгізу. Жұмыс берушілер пікірлерін есепке ала отырып, стандарттарды жетілдіруге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1.4.2-міндет. Жоғары және жоғары оқу орнынан кейінгі білімнің сапасын арттыру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Қатысқандардың жалпы санынан жұмыс берушілер қоғамдастығында біліктілікті тәуелсіз бағалаудан бірден өткен жоғары оқу орындарын бітірушілердің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мемлекеттік органдар, Жұмыс берушілер қауымдастығы</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БТБ-ны өткізуге қатысу.</w:t>
            </w:r>
            <w:r>
              <w:br/>
            </w:r>
            <w:r>
              <w:rPr>
                <w:rFonts w:ascii="Times New Roman"/>
                <w:b w:val="false"/>
                <w:i w:val="false"/>
                <w:color w:val="000000"/>
                <w:sz w:val="20"/>
              </w:rPr>
              <w:t>
</w:t>
            </w:r>
            <w:r>
              <w:rPr>
                <w:rFonts w:ascii="Times New Roman"/>
                <w:b w:val="false"/>
                <w:i w:val="false"/>
                <w:color w:val="000000"/>
                <w:sz w:val="20"/>
              </w:rPr>
              <w:t>БТБ нәтижесі бойынша талдау жүргізу.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Үздік әлем университеттерінің рейтингінде аталған Қазақстан жоғары оқу орындарының саны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жетекші жоғары оқу орындарының рейтингтерге кіруі үшін материалдық, қаржылық, кадрлық, оқу-әдістемелік, ақпараттық ресурстарды жасақтау және білім беру қызметінің сапасын арттыру жұмыстарын ұйымдастыру.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Білім алушылардың жалпы санынан жоғары білім беру жүйесіндегі шетелдік студенттердің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білімнің беделін арттыру мақсатында Қазақстанның жоғары білім беру жүйесі туралы ақпараттық-насихаттау жұмыстарын жандандыру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Ел ішінде біліктілігін арттырудан өткен профессорлық-оқытушылық құрамның (бұдан әрі – ПОҚ) үлесі, жыл сайын ПОҚ-ның жалпы санына шаққанда құрайды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және орталық мемлекеттік органдар арасында жоғары оқу орындары ПОҚ-ның жетекші отандық және шетел компанияларында және өндірістік кәсіпорындарда (Қазақстан аумағында) басым бағыттар бойынша біліктілігін арттырудан өтуін ұйымдастыру туралы сектораралық келісім жасау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Индустриалды-инновациялық даму шеңберінде кадрларды даярлауды жүзеге асыратын жоғары оқу орындарының жалпы санынан қазіргі заманғы жабдықтармен жарақтандырылған жоғары оқу орындарының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АШМ, МГМ, ҰҒА, БАМ, ККМ, ҚТҮКШІА</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 мен жоғары оқу орындары арасында келісімдер жасау арқылы индустриалды-инновациялық даму шеңберінде кадрларды даярлауды жүзеге асыратын жоғары оқу орындарын қазіргі заманғы зертханалық жабдықтармен жарақтандыруға көмек көрсету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Электронды оқыту жүйесін енгізген мемлекеттік жоғары оқу орындарының, олардың жалпы санынан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«Қазақтелеком» АҚ,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Мбит/сек жылдамдығымен Интернетке қосылған ұйымдардың үлесін;</w:t>
            </w:r>
            <w:r>
              <w:br/>
            </w:r>
            <w:r>
              <w:rPr>
                <w:rFonts w:ascii="Times New Roman"/>
                <w:b w:val="false"/>
                <w:i w:val="false"/>
                <w:color w:val="000000"/>
                <w:sz w:val="20"/>
              </w:rPr>
              <w:t>
</w:t>
            </w:r>
            <w:r>
              <w:rPr>
                <w:rFonts w:ascii="Times New Roman"/>
                <w:b w:val="false"/>
                <w:i w:val="false"/>
                <w:color w:val="000000"/>
                <w:sz w:val="20"/>
              </w:rPr>
              <w:t>2. Білім беру ұйымдарының Интернет-ресурстарының үлесін арттыруға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1.4.3-міндет. Экономика саласы, оның ішінде елімізді индустриялық-инновациялық дамыту жобалары үшін жоғары және жоғары оқу орнынан кейінгі білімі бар кадрларды даярлау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Шарт негізінде оқитын студенттердің жалпы санынан жұмыс берушілердің, шетелдік инвесторлардың қаражаты есебінен техникалық мамандықтарда оқитын студенттердің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Еңбекмині, ККМ, МГМ, ҰҒА, ҚТҮКШІА, БАМ, Қоршағанортамині, ТЖМ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Меморандумдар, келісімдер жасау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қамтамасыз ету мүмкіндігімен өндірістік практика базаларымен қамтамасыз ету үшін жұмыс берушілермен шартқа отырған жоғары оқу орындарының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ДСМ, АШМ, МГМ, ҰҒА, БАМ, Еңбекмині, ҚТҮКШІА, ККМ, Қоршағанортамині, ТЖМ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Меморандумдар, келісімдер жасау. Басым бағыттар бойынша жетекші отандық және шетел өнеркәсіптік кәсіпорындардың (Қазақстан аумағындағы) базасында жоғары оқу орындары студенттерінің практикадан өтуіне ықпал 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Электрондық форматқа ауыстырылған мемлекеттік қызмет көрсетудің саны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«ҰАТ» АҚ</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ғылым органдары мен оқу орындарынан шығатын ресми құжаттарды апостильдеу (электронды Үкімет порталы арқылы аталған қызметті көрсетуге өтінім беруді автоматтандыру);</w:t>
            </w:r>
            <w:r>
              <w:br/>
            </w:r>
            <w:r>
              <w:rPr>
                <w:rFonts w:ascii="Times New Roman"/>
                <w:b w:val="false"/>
                <w:i w:val="false"/>
                <w:color w:val="000000"/>
                <w:sz w:val="20"/>
              </w:rPr>
              <w:t>
</w:t>
            </w:r>
            <w:r>
              <w:rPr>
                <w:rFonts w:ascii="Times New Roman"/>
                <w:b w:val="false"/>
                <w:i w:val="false"/>
                <w:color w:val="000000"/>
                <w:sz w:val="20"/>
              </w:rPr>
              <w:t>- Қазақстан Республикасы Президентінің «Болашақ» халықаралық стипендиясын тағайындау конкурсына қатысуға арналған құжаттарды қабылдау процесін жартылай автоматтандыру;</w:t>
            </w:r>
            <w:r>
              <w:br/>
            </w:r>
            <w:r>
              <w:rPr>
                <w:rFonts w:ascii="Times New Roman"/>
                <w:b w:val="false"/>
                <w:i w:val="false"/>
                <w:color w:val="000000"/>
                <w:sz w:val="20"/>
              </w:rPr>
              <w:t>
</w:t>
            </w:r>
            <w:r>
              <w:rPr>
                <w:rFonts w:ascii="Times New Roman"/>
                <w:b w:val="false"/>
                <w:i w:val="false"/>
                <w:color w:val="000000"/>
                <w:sz w:val="20"/>
              </w:rPr>
              <w:t>- білім туралы құжаттарды тану және нострификациялау процесін автоматтандыру жөнінде электрондық форматқа мемлекеттік қызметті көшіру бойынша бизнес-процесті әзірлеуге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1.4.4-міндет. Жоғары білім беру жүйесі барлық деңгейлерде транспарентті, басқару мен қаржыландырудың қазіргі заманғы тетіктері енгізілді, жемқорлықтың деңгейі айтарлықтай төмендеді</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Корпоративтік басқару принциптерін енгізген және қоғамдық бақылау жүйісімен қамтылған азаматтық жоғары оқу орындарының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 жоғары оқу орындарын қоғамдық бақылау жүйесіне қатысуға тартуға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2-стратегиялық бағыт. Экономиканы жедел әртараптандыруды ғылыми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2.1-мақсат. Елдің үдемелі индустриялық-инновациялық дамуын ғылыми және ғылыми-техникалық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2.1.1-міндет. Ғылыми зерттеулер және тәжерибелік-конструкторлық әзірлемелер сапасын арттыру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Құрылған ғылыми-білім беру консорциумдары шеңберінде іске асырылған жобалардың саны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ДСМ, АШМ, МГМ, ҰҒА, ЭДСМ, ТСМ, ККМ, Қоршағанортамині</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Білім-ғылым - өндіріс консорциалдық келісімдерді жасау. Жетекші өндірістік кәсіпорындарды тартуға ықпал 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ынтымақтастық шеңберінде орындалатын ҒЗТКЖ-ның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 ҰҒА, ЭДСМ, ҚТҮКШІА, ККМ, ТЖМ, Қоршағанортамині</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шеңберінде ғылыми, ғылыми-техникалық бағдарламаларды орындау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Қазіргі заманғы жабдықтармен жарақтандырылған ғылыми ұйымдардың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АШМ, ҰҒА, ККМ, ТЖМ, Қоршағанортамині</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ұйымдарды қазіргі заманғы жабдықтармен жарақтандыру.</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ҮИИДМБ басымдықтары бойынша әзірленген жаңа технологиялардың саны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ДСМ, АШМ, ҰҒА, ККМ, ТЖМ, Қоршағанортамині, Еңбекмині, ҚТҮКШІА</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 басымдықтары бойынша жаңа технологияларды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ДСМ, АШМ, МГМ, ҰҒА, ЭДСМ, ККМ, Қоршағанортамині, ТЖМ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ҒЗТКЖ-ны қаржыландыруға жеке кәсіпкерлік субъектілерін тартуға ықпал ету, келісімдер, шарттар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2.1.2.-міндет. Ғылыми кадрларды даярлау және олардың зерттеушілік қызметін ынталандыру</w:t>
            </w:r>
          </w:p>
        </w:tc>
      </w:tr>
      <w:tr>
        <w:trPr>
          <w:trHeight w:val="1695"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ҒЗТКЖ-мен айналысатын зерттеушілердің жалпы санынан ғылыми зерттеулер мен әзірлемелер жүргізетін 39 жасқа дейінгі маман-зерттеушілердің үлес салмағы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АШМ, МГМ, ҰҒА, БАМ, Еңбекмині, ҚТҮКШІА, ККМ, ТЖМ, Қоршағанортамині, ИЖТМ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Ғылымға жастарды ынталандыру бойынша бірлескен шараларды әзірлеу, оның ішінде шет елдерден отандас ғалымдарды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алуға ықпал ету</w:t>
            </w:r>
          </w:p>
        </w:tc>
      </w:tr>
      <w:tr>
        <w:trPr>
          <w:trHeight w:val="1695"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мемлекеттік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«Болашақ» халықаралық стипендиясын тағайындау үшін басым мамандықтар тізбесіне ұсыныстар енгізу</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Қайта даярлаудан, біліктілігін арттырудан, ғылыми тағылымдамадан, оның ішінде шет елде өткен зерттеушілердің, олардың жалпы санынан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АШМ, МГМ, ҰҒА, БАМ, Еңбекмині, ЭДСМ, ҚТҮКШІА, ККМ, Қоршағанортамині, ТЖМ, СІМ, ИЖТМ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даярлауды, біліктілікті арттыруды, зерттеушілердің ғылыми тағылымдамаларын (курстар, семинарлар, тренингтер)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мемлекеттік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«Болашақ» халықаралық стипендиясын тағайындауға арналған басым мамандықтар тізбесіне ұсыныстар енгізу. Ынтымақтастық туралы келісімдерге қол қою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2.1.3-міндет. Ғылыми-техникалық саладағы жекеменшік сектормен байланысты дамыту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компаниялармен және жекеменшік кәсіпорындармен бірлесіп іске асырылған ғылыми жобалар мен бағдарламалардың саны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 МГМ, ҰҒА, Еңбекмині, ЭДСМ, ККМ, Қоршағанортамині, ТЖМ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сектор компанияларын отандық технологияларды және ғылыми-техникалық деңгейдегі әзірлемелерді іске асыруға тартуға ықпал 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Тәжірибелік-конструкторлық ұйымдар, технопарктер, ғылыми әзірлемелерді коммерцияландыру ұйымдарының саны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 МГМ, ҰҒА, ККМ, Қоршағанортамині</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Тәжірибелік-конструкторлық ұйымдар, технопарктер, ғылыми әзірлемелерді коммерцияландыру ұйымдарын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2.1.4-міндет. Университеттер жанындағы зерттеу орталықтары технологияларының табысты трансферті үшін тетіктер әзірлеу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оқу орындарының жалпы санынан өндіріске өздерінің ғылыми зерттеулер нәтижелерін енгізген жоғары оқу орындарының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ДСМ, АШМ, МГМ, БАМ, ЭДСМ, ҚТҮКШІА, ККМ, Қоршағанортамині</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ғылыми зерттеу нәтижелерін өндіріске енгізуге ықпал 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Іргелі және қолданбалы бағдарламаларды орындауға қатысатын ПОҚ-ның олардың жалпы санынан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АШМ, МГМ, ИЖТМ, ККМ, БАМ, ҚТҮКШІА, ККМ, ҰҒА, Қоршағанортамині, ТЖМ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үшін базаны, қажетті ақпараттар ұсыну арқылы іргелі және қолданбалы зерттеулер өткізуге ЖОО-лар профессорлық-оқытушылық құрамының ықпал етуі және т.б.</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Соңғы 5 жылда импакт-факторлы ғылыми журналдарда жарияланымдары жарық көрген жоғары оқу орындарының профессорлық-оқытушылық құрамының және ғылыми қызметкерлердің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АШМ, МГМ, ИЖТМ, ККМ, БАМ, ҚТҮКШІА, ККМ, ҰҒА, Қоршағанортамині, ТЖМ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ЖОО-ның профессорлық-оқытушылық құрамының жоғары импакт-факторлы халықаралық ғылыми басылымдарға ғылыми мақалаларын жариялауына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Әділетмині Зияткерлік меншік құқығы комитеті</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ПОҚ және ғылыми қызметкерлерге патенттерді, патенталды, авторлық өнертабыстарды беруге, ғылыми әзірлемелерге зияткерлік меншік құқығын мемлекеттік тіркеуден өткізуге көмек көрсету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Жоғары оқу орындарын қаржыландырудың жалпы көлемінен қолданбалы ғылыми зерттеулерді орындауға қатысатын жоғары оқу орындарында ғылыми-зерттеу және тәжірибелік-конструкторлық әзірлемелер нәтижелерін іске асырудан түскен табыстар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ИЖТМ, ДСМ, АШМ, МГМ, ККМ, БАМ, ҚТҮКШІА, ҰҒА, Қоршағанортамині, ТЖМ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 мен тәжірибелік-конструкторлық жұмыстардың нәтижелерін өндіріске енгізуге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3-стратегиялық бағыт. Балалар мен жастардың дамуы үшін жағдайлар жасау, оларды елдің әлеуметтік-экономикалық дамуына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3.1-мақсат. Балалардың құқықтары мен заңды мүдделерін қорғау жүйесінің тиімділігін арттыру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Даму мүмкіндіктері шектеулі балалардың жалпы санынан инклюзивті білім берумен қамтылған балалардың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мүгедектігінің алдын алу мақсатында психофизикалық дамуы кем балаларды ерте бастан анықтау, скринингілеу.</w:t>
            </w:r>
            <w:r>
              <w:br/>
            </w:r>
            <w:r>
              <w:rPr>
                <w:rFonts w:ascii="Times New Roman"/>
                <w:b w:val="false"/>
                <w:i w:val="false"/>
                <w:color w:val="000000"/>
                <w:sz w:val="20"/>
              </w:rPr>
              <w:t>
</w:t>
            </w:r>
            <w:r>
              <w:rPr>
                <w:rFonts w:ascii="Times New Roman"/>
                <w:b w:val="false"/>
                <w:i w:val="false"/>
                <w:color w:val="000000"/>
                <w:sz w:val="20"/>
              </w:rPr>
              <w:t>Арнайы түзеу ұйымдарын, жалпы білім беру ұйымдарының жанынан сыныптар ашу, инклюзивті білім берумен мектепке дейінгі және орта білім беру ұйымдарының желісін арттыру.</w:t>
            </w:r>
            <w:r>
              <w:br/>
            </w:r>
            <w:r>
              <w:rPr>
                <w:rFonts w:ascii="Times New Roman"/>
                <w:b w:val="false"/>
                <w:i w:val="false"/>
                <w:color w:val="000000"/>
                <w:sz w:val="20"/>
              </w:rPr>
              <w:t>
</w:t>
            </w:r>
            <w:r>
              <w:rPr>
                <w:rFonts w:ascii="Times New Roman"/>
                <w:b w:val="false"/>
                <w:i w:val="false"/>
                <w:color w:val="000000"/>
                <w:sz w:val="20"/>
              </w:rPr>
              <w:t>Оңалту орталықтарын, түзеу және инклюзивті білім беру кабинеттерін, психологиялық-педагогикалық түзеу кабинеттерін, логопед пункттерін ашу және олардың жұмыс істеуін қамтамасыз ету.</w:t>
            </w:r>
            <w:r>
              <w:br/>
            </w:r>
            <w:r>
              <w:rPr>
                <w:rFonts w:ascii="Times New Roman"/>
                <w:b w:val="false"/>
                <w:i w:val="false"/>
                <w:color w:val="000000"/>
                <w:sz w:val="20"/>
              </w:rPr>
              <w:t>
</w:t>
            </w:r>
            <w:r>
              <w:rPr>
                <w:rFonts w:ascii="Times New Roman"/>
                <w:b w:val="false"/>
                <w:i w:val="false"/>
                <w:color w:val="000000"/>
                <w:sz w:val="20"/>
              </w:rPr>
              <w:t>Білім беру ұйымдарында кедергісіз аймақ құру</w:t>
            </w:r>
            <w:r>
              <w:br/>
            </w:r>
            <w:r>
              <w:rPr>
                <w:rFonts w:ascii="Times New Roman"/>
                <w:b w:val="false"/>
                <w:i w:val="false"/>
                <w:color w:val="000000"/>
                <w:sz w:val="20"/>
              </w:rPr>
              <w:t>
</w:t>
            </w:r>
            <w:r>
              <w:rPr>
                <w:rFonts w:ascii="Times New Roman"/>
                <w:b w:val="false"/>
                <w:i w:val="false"/>
                <w:color w:val="000000"/>
                <w:sz w:val="20"/>
              </w:rPr>
              <w:t>Мүмкiндiктерi шектеулi балалардың жалпы білім беретін мектептердегі оқу-білім беру процесіне тең қол жеткізуін қамтамасыз ету.</w:t>
            </w:r>
            <w:r>
              <w:br/>
            </w:r>
            <w:r>
              <w:rPr>
                <w:rFonts w:ascii="Times New Roman"/>
                <w:b w:val="false"/>
                <w:i w:val="false"/>
                <w:color w:val="000000"/>
                <w:sz w:val="20"/>
              </w:rPr>
              <w:t>
</w:t>
            </w:r>
            <w:r>
              <w:rPr>
                <w:rFonts w:ascii="Times New Roman"/>
                <w:b w:val="false"/>
                <w:i w:val="false"/>
                <w:color w:val="000000"/>
                <w:sz w:val="20"/>
              </w:rPr>
              <w:t>Білім беру ұйымдарында кедергісіз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3.1.2-міндет. Әлеуметтік жетімдіктің профилактикасы және алдын алу</w:t>
            </w:r>
          </w:p>
        </w:tc>
      </w:tr>
      <w:tr>
        <w:trPr>
          <w:trHeight w:val="30" w:hRule="atLeast"/>
        </w:trPr>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Кәмелетке толмағандардың жалпы санынан қараусыз және қадағалаусыз қалған балалардың деңгейі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және қадағалаусыз қалған балаларды анықтау және жеткізу бойынша жұмысты ұйымдастыру.</w:t>
            </w:r>
            <w:r>
              <w:br/>
            </w:r>
            <w:r>
              <w:rPr>
                <w:rFonts w:ascii="Times New Roman"/>
                <w:b w:val="false"/>
                <w:i w:val="false"/>
                <w:color w:val="000000"/>
                <w:sz w:val="20"/>
              </w:rPr>
              <w:t>
</w:t>
            </w:r>
            <w:r>
              <w:rPr>
                <w:rFonts w:ascii="Times New Roman"/>
                <w:b w:val="false"/>
                <w:i w:val="false"/>
                <w:color w:val="000000"/>
                <w:sz w:val="20"/>
              </w:rPr>
              <w:t>Қараусыз және қадағалаусыз қалған балаларды есепке алуды жүргізу.</w:t>
            </w:r>
            <w:r>
              <w:br/>
            </w:r>
            <w:r>
              <w:rPr>
                <w:rFonts w:ascii="Times New Roman"/>
                <w:b w:val="false"/>
                <w:i w:val="false"/>
                <w:color w:val="000000"/>
                <w:sz w:val="20"/>
              </w:rPr>
              <w:t>
</w:t>
            </w:r>
            <w:r>
              <w:rPr>
                <w:rFonts w:ascii="Times New Roman"/>
                <w:b w:val="false"/>
                <w:i w:val="false"/>
                <w:color w:val="000000"/>
                <w:sz w:val="20"/>
              </w:rPr>
              <w:t>Статистикалық ақпаратты ұсыну.</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Отбасыларға асырап алуға, қорғаншылыққа және патронатқа берілген жетім балалар мен ата-анасының қамқорлығынсыз қалған балаларға арналған мекемелер тәрбиеленушілерінің саны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Еңбекмині,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ЮНИСЕФ, «Бота» қоры, «Save the Children» (Балаларды құтқарыңдар) ұйымдары сияқты халықаралық ұйымдармен және донорлармен серіктестік және олардың гранттарын, конкурстарын және басқа да мүмкіндіктерін жетім балалар мен ата-анасының қамқорлығынсыз қалған, оның ішінде мүгедектігі бар балаларды деинституционалдандыруға бағыттау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өз бетінше өмір сүруге одан әрі оңтайлы бейімдеу мақсатында тұрғын үймен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Еңбекмині, БАМ,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жетім балалар мен ата-анасының қамқорлығынсыз қалған балаларды отбасылық орналастырудың нысандарын насихаттау. Интернаттық мекемелер жанынан отбасыларды қолдау қызметін және асыраушы ата-аналар мектебін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3.2-мақсат. Жастардың патриоттық сана-сезімі мен азаматтық белсенділігін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3.2.1-міндет. Жастардың азаматтық белсенділігін арттыру және патриоттық тәрбие беру</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маңызды жобаларды іске асыруға қатысатын республикалық жастар ұйымдарының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ҮЕҰ арасында мемлекеттік жастар саясатының өзекті мәселелері жөніндегі әлеуметтік маңызды жобаларды іске асыру бойынша конкурстар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жанындағы жастар ісі жөніндегі кеңестердің отырыстарын өткізу.</w:t>
            </w:r>
          </w:p>
        </w:tc>
      </w:tr>
      <w:tr>
        <w:trPr>
          <w:trHeight w:val="30" w:hRule="atLeast"/>
        </w:trPr>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Мемлекеттік жастар саясаты және патриоттық тәрбие саласының іс-шараларына қатысушы жастардың, олардың жалпы санынан үлесі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жастар ұйымдарының өкілдерін шақырып, кеңестер өткізу. Жыл сайын мемлекеттік рәміздер күнін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БАМ, Қорғанысмині, ІІМ, АШМ, жергілікті атқарушы органдар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патриоттық тәрбиелеу мәселелері, сонымен қатар ауыл жастарының азаматтық белсенділігі бойынша бірлесіп акциялар, дөңгелек үстелдер, конференциялар өткізу.</w:t>
            </w:r>
          </w:p>
        </w:tc>
      </w:tr>
    </w:tbl>
    <w:bookmarkStart w:name="z305" w:id="40"/>
    <w:p>
      <w:pPr>
        <w:spacing w:after="0"/>
        <w:ind w:left="0"/>
        <w:jc w:val="left"/>
      </w:pPr>
      <w:r>
        <w:rPr>
          <w:rFonts w:ascii="Times New Roman"/>
          <w:b/>
          <w:i w:val="false"/>
          <w:color w:val="000000"/>
        </w:rPr>
        <w:t xml:space="preserve"> 
6-тарау. Тәуекелдерді басқару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5"/>
        <w:gridCol w:w="4404"/>
        <w:gridCol w:w="3231"/>
      </w:tblGrid>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бойынша қажетті шараларды қолданбаған жағдайдағы ықтимал салдарлар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жөніндегі іс-шаралар</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Демографиялық процестер (туылғандар санының өсуi) және көшi-қон жағдайлары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 тәрбиемен және оқытумен қамтудың төмендеуi</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ұйымдары жанынан отбасы жағдайында мектепке дейiнгi жастағы бала тәрбиелейтiн ата-аналарға арналған консультациялық пункттер желiсiн дамыту.</w:t>
            </w:r>
          </w:p>
        </w:tc>
      </w:tr>
      <w:tr>
        <w:trPr>
          <w:trHeight w:val="1335"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Демографиялық процестер (туылғандар санының өсуi) және көшi-қон жағдайлары. Білім беру объектілерінің пайдалану мерзімінің бітіуіне байланысты ғимараттардың тозуы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 орындарының тапшылығы мен үш ауысымда оқытатын мектептер санының көбеюi.</w:t>
            </w:r>
            <w:r>
              <w:br/>
            </w:r>
            <w:r>
              <w:rPr>
                <w:rFonts w:ascii="Times New Roman"/>
                <w:b w:val="false"/>
                <w:i w:val="false"/>
                <w:color w:val="000000"/>
                <w:sz w:val="20"/>
              </w:rPr>
              <w:t>
</w:t>
            </w:r>
            <w:r>
              <w:rPr>
                <w:rFonts w:ascii="Times New Roman"/>
                <w:b w:val="false"/>
                <w:i w:val="false"/>
                <w:color w:val="000000"/>
                <w:sz w:val="20"/>
              </w:rPr>
              <w:t>Апатты жағдайдағы мектептер санының көбеюi</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Мектеп ғимараттарына қосымша құрылыс салуды жүзеге асыру.</w:t>
            </w:r>
            <w:r>
              <w:br/>
            </w:r>
            <w:r>
              <w:rPr>
                <w:rFonts w:ascii="Times New Roman"/>
                <w:b w:val="false"/>
                <w:i w:val="false"/>
                <w:color w:val="000000"/>
                <w:sz w:val="20"/>
              </w:rPr>
              <w:t>
</w:t>
            </w:r>
            <w:r>
              <w:rPr>
                <w:rFonts w:ascii="Times New Roman"/>
                <w:b w:val="false"/>
                <w:i w:val="false"/>
                <w:color w:val="000000"/>
                <w:sz w:val="20"/>
              </w:rPr>
              <w:t>2. Апатты жағдайдың алдындағы мектеп ғимараттарына күрделi жөндеу жүргiзу.</w:t>
            </w:r>
          </w:p>
        </w:tc>
      </w:tr>
      <w:tr>
        <w:trPr>
          <w:trHeight w:val="30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Педагогтің еңбек уәждемесінің төмендігі, мұғалім мамандығы мәртебесінің төмендеуі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кадрлардың сапалық құрамының нашарлауы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деңгейін арттыру жөнінде ұсыныстар енгізу</w:t>
            </w:r>
            <w:r>
              <w:br/>
            </w:r>
            <w:r>
              <w:rPr>
                <w:rFonts w:ascii="Times New Roman"/>
                <w:b w:val="false"/>
                <w:i w:val="false"/>
                <w:color w:val="000000"/>
                <w:sz w:val="20"/>
              </w:rPr>
              <w:t>
</w:t>
            </w:r>
            <w:r>
              <w:rPr>
                <w:rFonts w:ascii="Times New Roman"/>
                <w:b w:val="false"/>
                <w:i w:val="false"/>
                <w:color w:val="000000"/>
                <w:sz w:val="20"/>
              </w:rPr>
              <w:t>Мұғалімдердің қызметін насихаттау жөнінде акция және БАҚ науқанын өткізу.</w:t>
            </w:r>
          </w:p>
        </w:tc>
      </w:tr>
      <w:tr>
        <w:trPr>
          <w:trHeight w:val="114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Саладағы еңбекақы төлеу деңгейі мен елдегі орташа еңбекақы деңгейі арасындағы сәйкессіздікке байланысты техникалық және кәсіптік білім жүйесінен кадрлардың кетуі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мүмкіндіктердің күрт төмендеуі және білімнің «қауқарсыздық» қаупі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деңгейін арттыру жөнінде ұсыныстар енгізу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Жоғары білім мамандарының сұранысқа ие болмауы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 мен көрсеткіштерге жетпеу.</w:t>
            </w:r>
            <w:r>
              <w:br/>
            </w:r>
            <w:r>
              <w:rPr>
                <w:rFonts w:ascii="Times New Roman"/>
                <w:b w:val="false"/>
                <w:i w:val="false"/>
                <w:color w:val="000000"/>
                <w:sz w:val="20"/>
              </w:rPr>
              <w:t>
</w:t>
            </w:r>
            <w:r>
              <w:rPr>
                <w:rFonts w:ascii="Times New Roman"/>
                <w:b w:val="false"/>
                <w:i w:val="false"/>
                <w:color w:val="000000"/>
                <w:sz w:val="20"/>
              </w:rPr>
              <w:t xml:space="preserve">Мамандығы бойынша жұмысқа орналаспаған мамандар санының артуы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сапасын арттыру:</w:t>
            </w:r>
            <w:r>
              <w:br/>
            </w:r>
            <w:r>
              <w:rPr>
                <w:rFonts w:ascii="Times New Roman"/>
                <w:b w:val="false"/>
                <w:i w:val="false"/>
                <w:color w:val="000000"/>
                <w:sz w:val="20"/>
              </w:rPr>
              <w:t>
</w:t>
            </w:r>
            <w:r>
              <w:rPr>
                <w:rFonts w:ascii="Times New Roman"/>
                <w:b w:val="false"/>
                <w:i w:val="false"/>
                <w:color w:val="000000"/>
                <w:sz w:val="20"/>
              </w:rPr>
              <w:t>- жоғары оқу орындарына академиялық еркіндік беру;</w:t>
            </w:r>
            <w:r>
              <w:br/>
            </w:r>
            <w:r>
              <w:rPr>
                <w:rFonts w:ascii="Times New Roman"/>
                <w:b w:val="false"/>
                <w:i w:val="false"/>
                <w:color w:val="000000"/>
                <w:sz w:val="20"/>
              </w:rPr>
              <w:t>
</w:t>
            </w:r>
            <w:r>
              <w:rPr>
                <w:rFonts w:ascii="Times New Roman"/>
                <w:b w:val="false"/>
                <w:i w:val="false"/>
                <w:color w:val="000000"/>
                <w:sz w:val="20"/>
              </w:rPr>
              <w:t>- жұмыс берушінің талаптарына білім беру бағдарламалары мазмұнының сәйкестігі;</w:t>
            </w:r>
            <w:r>
              <w:br/>
            </w:r>
            <w:r>
              <w:rPr>
                <w:rFonts w:ascii="Times New Roman"/>
                <w:b w:val="false"/>
                <w:i w:val="false"/>
                <w:color w:val="000000"/>
                <w:sz w:val="20"/>
              </w:rPr>
              <w:t>
</w:t>
            </w:r>
            <w:r>
              <w:rPr>
                <w:rFonts w:ascii="Times New Roman"/>
                <w:b w:val="false"/>
                <w:i w:val="false"/>
                <w:color w:val="000000"/>
                <w:sz w:val="20"/>
              </w:rPr>
              <w:t>- жоғары оқу орындарының оқу-зертханалық базасын күшейту.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орындарының болмауы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 мен көрсеткіштерге қол жеткізілмейді.</w:t>
            </w:r>
            <w:r>
              <w:br/>
            </w:r>
            <w:r>
              <w:rPr>
                <w:rFonts w:ascii="Times New Roman"/>
                <w:b w:val="false"/>
                <w:i w:val="false"/>
                <w:color w:val="000000"/>
                <w:sz w:val="20"/>
              </w:rPr>
              <w:t>
</w:t>
            </w:r>
            <w:r>
              <w:rPr>
                <w:rFonts w:ascii="Times New Roman"/>
                <w:b w:val="false"/>
                <w:i w:val="false"/>
                <w:color w:val="000000"/>
                <w:sz w:val="20"/>
              </w:rPr>
              <w:t xml:space="preserve">Жұмысқа орналаспаған жоо бітірушілері санының артуы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саласының нақты қажеттіліктерімен қоса кадрлар даярлауға мемлекеттік тапсырысты құрылымдау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Ғылымды қаржыландырудың көлемі төмен</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ғылыми-техникалық әлеуетінің қайтарымсыз күйзелісі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қаржыландыру көлемін қамтамасыз ету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Ғалымдардың өз ғылыми әлеуетін іске асыруы аса қолайлы болғандықтан басқа мемлекеттерге кетуі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қызметімен айналысқан ғалымдар санының азаюы.</w:t>
            </w:r>
            <w:r>
              <w:br/>
            </w:r>
            <w:r>
              <w:rPr>
                <w:rFonts w:ascii="Times New Roman"/>
                <w:b w:val="false"/>
                <w:i w:val="false"/>
                <w:color w:val="000000"/>
                <w:sz w:val="20"/>
              </w:rPr>
              <w:t>
</w:t>
            </w:r>
            <w:r>
              <w:rPr>
                <w:rFonts w:ascii="Times New Roman"/>
                <w:b w:val="false"/>
                <w:i w:val="false"/>
                <w:color w:val="000000"/>
                <w:sz w:val="20"/>
              </w:rPr>
              <w:t>Ұлттық қауіпсіздікке қатер.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базаны ынталандыру, жаңарту; ғылыми зерттеулерді өткізуді қамтамасыз етуге арналған шығыстарды көбейту; алынған нәтижелердің мониторингін жүзеге асыру; ғылыми зерттеулердің тиімділігін арттыру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Шетел азаматтарының Қазақстанға білім алуға келуіне құқықтық кедергілер</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 мен көрсеткіштерге қол жеткізбеу</w:t>
            </w:r>
            <w:r>
              <w:br/>
            </w:r>
            <w:r>
              <w:rPr>
                <w:rFonts w:ascii="Times New Roman"/>
                <w:b w:val="false"/>
                <w:i w:val="false"/>
                <w:color w:val="000000"/>
                <w:sz w:val="20"/>
              </w:rPr>
              <w:t>
</w:t>
            </w:r>
            <w:r>
              <w:rPr>
                <w:rFonts w:ascii="Times New Roman"/>
                <w:b w:val="false"/>
                <w:i w:val="false"/>
                <w:color w:val="000000"/>
                <w:sz w:val="20"/>
              </w:rPr>
              <w:t>Білім беру қызметі экспортының азаюы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үшін Қазақстанға қабылдау және келу мәселелерін реттейтін ведомствоаралық келісімдерді жасау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Электронды оқу жүйесін пайдаланушылардың төмен уәждемелілігі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 қолдануда қызығушылықтың болмауы. Жаңалықтарды елемеушілік. Жүйені енгізу мерзімінің ұлғаюы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тренингтер мен оқыту семинарларын өткізу. Оқу процесіне АКТ-ны міндетті қолдану туралы нормативтік-құқықтық қамтамасыз етуді дамыту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Техникалық жағдайлардың сәйкес келмеу тәуекелі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жүйенің жұмыс істеуі үшін байланыс арналарының өткізу қабілеті жеткіліксіз</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шешімнің архитектурасына қойылатын талаптарды қайта жасау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Жобаны іске асыру барысында орындаушылардың үйлесімсіздігі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мәселелердің уақытылы шешілмеуі.</w:t>
            </w:r>
            <w:r>
              <w:br/>
            </w:r>
            <w:r>
              <w:rPr>
                <w:rFonts w:ascii="Times New Roman"/>
                <w:b w:val="false"/>
                <w:i w:val="false"/>
                <w:color w:val="000000"/>
                <w:sz w:val="20"/>
              </w:rPr>
              <w:t>
</w:t>
            </w:r>
            <w:r>
              <w:rPr>
                <w:rFonts w:ascii="Times New Roman"/>
                <w:b w:val="false"/>
                <w:i w:val="false"/>
                <w:color w:val="000000"/>
                <w:sz w:val="20"/>
              </w:rPr>
              <w:t>Электрондық оқыту жүйесін іске асыру бойынша белгіленген жұмыстардың уақытында орындалмауы. Жоба іс-шараларының мерзімдері мен сапаларының бұзылып орындалуы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жұмыс тобын құру.</w:t>
            </w:r>
            <w:r>
              <w:br/>
            </w:r>
            <w:r>
              <w:rPr>
                <w:rFonts w:ascii="Times New Roman"/>
                <w:b w:val="false"/>
                <w:i w:val="false"/>
                <w:color w:val="000000"/>
                <w:sz w:val="20"/>
              </w:rPr>
              <w:t>
</w:t>
            </w:r>
            <w:r>
              <w:rPr>
                <w:rFonts w:ascii="Times New Roman"/>
                <w:b w:val="false"/>
                <w:i w:val="false"/>
                <w:color w:val="000000"/>
                <w:sz w:val="20"/>
              </w:rPr>
              <w:t>Жобаны орындаушылар арасында келісу.</w:t>
            </w:r>
            <w:r>
              <w:br/>
            </w:r>
            <w:r>
              <w:rPr>
                <w:rFonts w:ascii="Times New Roman"/>
                <w:b w:val="false"/>
                <w:i w:val="false"/>
                <w:color w:val="000000"/>
                <w:sz w:val="20"/>
              </w:rPr>
              <w:t>
</w:t>
            </w:r>
            <w:r>
              <w:rPr>
                <w:rFonts w:ascii="Times New Roman"/>
                <w:b w:val="false"/>
                <w:i w:val="false"/>
                <w:color w:val="000000"/>
                <w:sz w:val="20"/>
              </w:rPr>
              <w:t>БҒМ (тапсырыс беруші) тарапынан ғана емес, орындаушылар тарапынан да жұмыс тобының жұмыс мониторингін жүргізу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Көптеген азаматтардың жетім балаларды отбасылық орналастырудың мәселесіне немқұрайлы қарауы, жетімдік қоғамның емес, мемлекеттің проблемасы деп ұғынуы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балаларға арналған ұйымдар тәрбиеленушілерінің саны кемімейді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балалардың және тәуекел тобындағы балалардың проблемаларын шешудің оң тәжірибесін насихаттау, қолдау, дамыту, тарату. Акциялар, PR-науқандар өткізу арқылы қоғамда жетімдіктің проблемасына қатысты азаматтық ұстанымды күшейту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Кәмелетке толмағандар арасындағы қараусыздық пен панасыздықтың алдын алу мәселесі бойынша жергілікті атқарушы органдардың ведоствоаралық үйлестіруі төмен</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қараусыз және панасыз қалған балалар санының төмендеуі.</w:t>
            </w:r>
            <w:r>
              <w:br/>
            </w:r>
            <w:r>
              <w:rPr>
                <w:rFonts w:ascii="Times New Roman"/>
                <w:b w:val="false"/>
                <w:i w:val="false"/>
                <w:color w:val="000000"/>
                <w:sz w:val="20"/>
              </w:rPr>
              <w:t>
</w:t>
            </w:r>
            <w:r>
              <w:rPr>
                <w:rFonts w:ascii="Times New Roman"/>
                <w:b w:val="false"/>
                <w:i w:val="false"/>
                <w:color w:val="000000"/>
                <w:sz w:val="20"/>
              </w:rPr>
              <w:t>Қараусыз және панасыз қалған кәмелетке толмағандардың саны артуда.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үйлестіруді күшейту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Жастардың әлеуетін қоғамды тұрақсыздандырудағы қозғаушы күш ретінде пайдалану</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қоғамға қарсы іс-шараларға қатысушы жастар санының ұлғаюы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Қатерді төмендетуге жастар арасындағы тиімді тәрбие жұмысы ықпал етеді. Жастар үшін азаматтық көзқарасты белсендіру, азаматтық отансүйгіштікті қалыптастыру жөнінде іс-шаралар ұйымдастыру және өткізу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сапасының нашарлауы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ұлттық қауіпсіздігіне қатері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 басқаруды, білім беру мазмұнын, кадрлар даярлауды жетілдіру.</w:t>
            </w:r>
            <w:r>
              <w:br/>
            </w:r>
            <w:r>
              <w:rPr>
                <w:rFonts w:ascii="Times New Roman"/>
                <w:b w:val="false"/>
                <w:i w:val="false"/>
                <w:color w:val="000000"/>
                <w:sz w:val="20"/>
              </w:rPr>
              <w:t>
</w:t>
            </w:r>
            <w:r>
              <w:rPr>
                <w:rFonts w:ascii="Times New Roman"/>
                <w:b w:val="false"/>
                <w:i w:val="false"/>
                <w:color w:val="000000"/>
                <w:sz w:val="20"/>
              </w:rPr>
              <w:t>Жұмыстың тиімділігін бағалау және білім берудің сапасын арттыру бөлігінде республикалық орталықтардың, біліктілікті арттыру институттарының қызметін талдау, оңтайландыру және олардың өзара іс-қимылын қамтамасыз ету.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 жылдық білім беруге көшуге байланысты 2015 жылдан бастап оқушылар контингентінің өсуі байқалуда. Бастауыш мектепке балаларды қабылдау 6 жастан бастап жүзеге асырылады.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жас ерекшелік жағдайын қамтамасыз ету қажет (ойын бөлмелері, сыныптарды топтарға бөлу және т.б.)</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жасар баларға жағдай жасау. Қосымша ойын бөлмелерін ашу.</w:t>
            </w:r>
          </w:p>
        </w:tc>
      </w:tr>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TIMSS, PISA халықаралық салыстырмалы зерттеулерді жүргізуге ықпал ететін техникалық (бағдарламаның қателіктер беруі) және ауа-райының климаттық жағымсыз жағдайлары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күш-жігерді қажет етеді және зерттеулердің тоқтап қалуына алып келуі мүмкін.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тәуекелді азайту үшін зерттеулерді өткізетін жерлерде лауазымды тұлғалардың жоғары жауапкершілігі қажет.</w:t>
            </w:r>
          </w:p>
        </w:tc>
      </w:tr>
      <w:tr>
        <w:trPr>
          <w:trHeight w:val="30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Ғылыми халықаралық басылымдарда еңбегін жариялайтын жоғары оқу орындарындағы профессорлық-оқытушылық құрам мен ғылыми қызметкерлер санының төмендеуі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Профессорлық-оқытушылық құрамның және ғылыми қызметкерлердің инновациялық қызметке үлес қосуларының әлсіреуі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ұлттық рейтингін өткізуге жәрдемдесу</w:t>
            </w:r>
          </w:p>
        </w:tc>
      </w:tr>
      <w:tr>
        <w:trPr>
          <w:trHeight w:val="30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Жоғары оқу орындарында ғылыми-зерттеу және тәжірибелік-конструкторлық жұмыстардың нәтижесінде алынатын мониторинг сапасының төмендеуі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қызметте жоспарланған нәтижелерге қол жеткізілмеуі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ғылыми-зерттеу және тәжірибелік-конструкторлық жұмыстардың өлшемдерін, мақсаттары мен міндеттерін жетілдіру</w:t>
            </w:r>
          </w:p>
        </w:tc>
      </w:tr>
      <w:tr>
        <w:trPr>
          <w:trHeight w:val="30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Білім беру ұйымдарында электронды оқыту жүйесінде білікті мамандардың (жүйелік әкімшілерінің, компьютерлік техниканы реттеушілердің және т.б.) жетіспеуі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оқыту және ақпараттық-коммуникациялық технологиялар жүйесінде техникалық олқылықтарды жою үшін білікті мамандармен қамтамасыз етудің төмендігі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оқыту жүйесінің жүйелі әкімшілерін даярлау сапасын қамтамасыз ету.</w:t>
            </w:r>
            <w:r>
              <w:br/>
            </w:r>
            <w:r>
              <w:rPr>
                <w:rFonts w:ascii="Times New Roman"/>
                <w:b w:val="false"/>
                <w:i w:val="false"/>
                <w:color w:val="000000"/>
                <w:sz w:val="20"/>
              </w:rPr>
              <w:t>
</w:t>
            </w:r>
            <w:r>
              <w:rPr>
                <w:rFonts w:ascii="Times New Roman"/>
                <w:b w:val="false"/>
                <w:i w:val="false"/>
                <w:color w:val="000000"/>
                <w:sz w:val="20"/>
              </w:rPr>
              <w:t>Біліктілікті арттыру бойынша электронды оқыту жүйесінің көрсетілетін қызметтерінің сапасын арттыру.</w:t>
            </w:r>
          </w:p>
        </w:tc>
      </w:tr>
      <w:tr>
        <w:trPr>
          <w:trHeight w:val="30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Білім саласындағы бақылау департаментері мамандарының кәсіби шеберліктерінің жоқтығы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бақылау департаменттері мамандарының деңгейін арттыру бойынша күнделікті және жұмыс</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бойынша жүйелі жұмысты жүргізу, кәсіби шеберлікті қалыптастыру</w:t>
            </w:r>
          </w:p>
        </w:tc>
      </w:tr>
      <w:tr>
        <w:trPr>
          <w:trHeight w:val="30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Ғылыми ұйымдардың материалдық-техникалық базасының ескіруі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 сапасының төмендеуі, тұтынушылар тарапынан ҒЗТКЖ-ға сұраныстың жоқтығы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ұйымдарды қазіргі заманғы жабдықтармен жарақтандыру, оның ішінде жеке инвестициялар тарту арқылы</w:t>
            </w:r>
          </w:p>
        </w:tc>
      </w:tr>
      <w:tr>
        <w:trPr>
          <w:trHeight w:val="30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ҒЗТКЖ нәтижелерінің төмендігі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әзірлемелердің, жаңа технологиялардың жоқтығы, инновациялық белсенділік деңгейінің төмендігі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ғылыми-техникалық жобаларды басқару тетігін жетілдіру арқылы ҒЗТКЖ нәтижелілігін арттыру</w:t>
            </w:r>
          </w:p>
        </w:tc>
      </w:tr>
    </w:tbl>
    <w:bookmarkStart w:name="z306" w:id="41"/>
    <w:p>
      <w:pPr>
        <w:spacing w:after="0"/>
        <w:ind w:left="0"/>
        <w:jc w:val="both"/>
      </w:pPr>
      <w:r>
        <w:rPr>
          <w:rFonts w:ascii="Times New Roman"/>
          <w:b w:val="false"/>
          <w:i w:val="false"/>
          <w:color w:val="000000"/>
          <w:sz w:val="28"/>
        </w:rPr>
        <w:t>
</w:t>
      </w:r>
      <w:r>
        <w:rPr>
          <w:rFonts w:ascii="Times New Roman"/>
          <w:b/>
          <w:i w:val="false"/>
          <w:color w:val="000000"/>
          <w:sz w:val="28"/>
        </w:rPr>
        <w:t>      Ескертпе: аббревиатуралардың толық жазылуы:</w:t>
      </w:r>
    </w:p>
    <w:bookmarkEnd w:id="41"/>
    <w:p>
      <w:pPr>
        <w:spacing w:after="0"/>
        <w:ind w:left="0"/>
        <w:jc w:val="both"/>
      </w:pPr>
      <w:r>
        <w:rPr>
          <w:rFonts w:ascii="Times New Roman"/>
          <w:b w:val="false"/>
          <w:i w:val="false"/>
          <w:color w:val="000000"/>
          <w:sz w:val="28"/>
        </w:rPr>
        <w:t>ЭДСМ               - Қазақстан Республикасы Экономикалық даму және</w:t>
      </w:r>
      <w:r>
        <w:br/>
      </w:r>
      <w:r>
        <w:rPr>
          <w:rFonts w:ascii="Times New Roman"/>
          <w:b w:val="false"/>
          <w:i w:val="false"/>
          <w:color w:val="000000"/>
          <w:sz w:val="28"/>
        </w:rPr>
        <w:t>
                     сауда министрлігі</w:t>
      </w:r>
      <w:r>
        <w:br/>
      </w:r>
      <w:r>
        <w:rPr>
          <w:rFonts w:ascii="Times New Roman"/>
          <w:b w:val="false"/>
          <w:i w:val="false"/>
          <w:color w:val="000000"/>
          <w:sz w:val="28"/>
        </w:rPr>
        <w:t>
ТСМ                - Қазақстан Республикасы Туризм және спорт</w:t>
      </w:r>
      <w:r>
        <w:br/>
      </w:r>
      <w:r>
        <w:rPr>
          <w:rFonts w:ascii="Times New Roman"/>
          <w:b w:val="false"/>
          <w:i w:val="false"/>
          <w:color w:val="000000"/>
          <w:sz w:val="28"/>
        </w:rPr>
        <w:t>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ММ                 - Қазақстан Республикасы Мәдениет министрлігі</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МҚА                - Қазақстан Республикасы Мемлекеттік қызмет істері</w:t>
      </w:r>
      <w:r>
        <w:br/>
      </w:r>
      <w:r>
        <w:rPr>
          <w:rFonts w:ascii="Times New Roman"/>
          <w:b w:val="false"/>
          <w:i w:val="false"/>
          <w:color w:val="000000"/>
          <w:sz w:val="28"/>
        </w:rPr>
        <w:t>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ҚТҮКШІА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ҚР ҮҚ              - Қазақстан Республикасы Үкіметінің қаулысы</w:t>
      </w:r>
      <w:r>
        <w:br/>
      </w: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ДЭФ                - Дүниежүзілік экономикалық форум</w:t>
      </w:r>
      <w:r>
        <w:br/>
      </w:r>
      <w:r>
        <w:rPr>
          <w:rFonts w:ascii="Times New Roman"/>
          <w:b w:val="false"/>
          <w:i w:val="false"/>
          <w:color w:val="000000"/>
          <w:sz w:val="28"/>
        </w:rPr>
        <w:t>
МҒТС               - мемлекеттік ғылыми-техникалық сараптама</w:t>
      </w:r>
      <w:r>
        <w:br/>
      </w:r>
      <w:r>
        <w:rPr>
          <w:rFonts w:ascii="Times New Roman"/>
          <w:b w:val="false"/>
          <w:i w:val="false"/>
          <w:color w:val="000000"/>
          <w:sz w:val="28"/>
        </w:rPr>
        <w:t>
ТжКБ РҒӘО          - Республикалық техникалық және кәсіптік білім</w:t>
      </w:r>
      <w:r>
        <w:br/>
      </w:r>
      <w:r>
        <w:rPr>
          <w:rFonts w:ascii="Times New Roman"/>
          <w:b w:val="false"/>
          <w:i w:val="false"/>
          <w:color w:val="000000"/>
          <w:sz w:val="28"/>
        </w:rPr>
        <w:t>
                     беруді дамыту және біліктілік берудің</w:t>
      </w:r>
      <w:r>
        <w:br/>
      </w:r>
      <w:r>
        <w:rPr>
          <w:rFonts w:ascii="Times New Roman"/>
          <w:b w:val="false"/>
          <w:i w:val="false"/>
          <w:color w:val="000000"/>
          <w:sz w:val="28"/>
        </w:rPr>
        <w:t>
                     ғылыми-әдістемелік орталығы</w:t>
      </w:r>
      <w:r>
        <w:br/>
      </w:r>
      <w:r>
        <w:rPr>
          <w:rFonts w:ascii="Times New Roman"/>
          <w:b w:val="false"/>
          <w:i w:val="false"/>
          <w:color w:val="000000"/>
          <w:sz w:val="28"/>
        </w:rPr>
        <w:t>
«Балдәурен» РОСО   - «Балдәурен» республикалық оқыту-сауықтыру</w:t>
      </w:r>
      <w:r>
        <w:br/>
      </w:r>
      <w:r>
        <w:rPr>
          <w:rFonts w:ascii="Times New Roman"/>
          <w:b w:val="false"/>
          <w:i w:val="false"/>
          <w:color w:val="000000"/>
          <w:sz w:val="28"/>
        </w:rPr>
        <w:t>
                     орталығы</w:t>
      </w:r>
      <w:r>
        <w:br/>
      </w:r>
      <w:r>
        <w:rPr>
          <w:rFonts w:ascii="Times New Roman"/>
          <w:b w:val="false"/>
          <w:i w:val="false"/>
          <w:color w:val="000000"/>
          <w:sz w:val="28"/>
        </w:rPr>
        <w:t>
«Оқулық» РҒПО      - «Оқулық» республикалық ғылыми-практикалық</w:t>
      </w:r>
      <w:r>
        <w:br/>
      </w:r>
      <w:r>
        <w:rPr>
          <w:rFonts w:ascii="Times New Roman"/>
          <w:b w:val="false"/>
          <w:i w:val="false"/>
          <w:color w:val="000000"/>
          <w:sz w:val="28"/>
        </w:rPr>
        <w:t>
                     орталығы</w:t>
      </w:r>
      <w:r>
        <w:br/>
      </w:r>
      <w:r>
        <w:rPr>
          <w:rFonts w:ascii="Times New Roman"/>
          <w:b w:val="false"/>
          <w:i w:val="false"/>
          <w:color w:val="000000"/>
          <w:sz w:val="28"/>
        </w:rPr>
        <w:t>
ББЖКБАРИ           - Білім жүйесінің басшы және ғылыми-педагогикалық</w:t>
      </w:r>
      <w:r>
        <w:br/>
      </w:r>
      <w:r>
        <w:rPr>
          <w:rFonts w:ascii="Times New Roman"/>
          <w:b w:val="false"/>
          <w:i w:val="false"/>
          <w:color w:val="000000"/>
          <w:sz w:val="28"/>
        </w:rPr>
        <w:t>
                     кадрларының біліктілігін арттыратын</w:t>
      </w:r>
      <w:r>
        <w:br/>
      </w:r>
      <w:r>
        <w:rPr>
          <w:rFonts w:ascii="Times New Roman"/>
          <w:b w:val="false"/>
          <w:i w:val="false"/>
          <w:color w:val="000000"/>
          <w:sz w:val="28"/>
        </w:rPr>
        <w:t>
                     республикалық институт</w:t>
      </w:r>
      <w:r>
        <w:br/>
      </w:r>
      <w:r>
        <w:rPr>
          <w:rFonts w:ascii="Times New Roman"/>
          <w:b w:val="false"/>
          <w:i w:val="false"/>
          <w:color w:val="000000"/>
          <w:sz w:val="28"/>
        </w:rPr>
        <w:t>
БАИ                - Біліктілікті арттыру институты</w:t>
      </w:r>
    </w:p>
    <w:bookmarkStart w:name="z307" w:id="42"/>
    <w:p>
      <w:pPr>
        <w:spacing w:after="0"/>
        <w:ind w:left="0"/>
        <w:jc w:val="left"/>
      </w:pPr>
      <w:r>
        <w:rPr>
          <w:rFonts w:ascii="Times New Roman"/>
          <w:b/>
          <w:i w:val="false"/>
          <w:color w:val="000000"/>
        </w:rPr>
        <w:t xml:space="preserve"> 
7-бөлім. Бюджеттік бағдарламалар 7.1. Бюджеттік бағдарламалар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481"/>
        <w:gridCol w:w="1323"/>
        <w:gridCol w:w="1109"/>
        <w:gridCol w:w="1662"/>
        <w:gridCol w:w="1269"/>
        <w:gridCol w:w="1249"/>
        <w:gridCol w:w="1310"/>
        <w:gridCol w:w="1664"/>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«Білім беру және ғылым саласындағы мемлекеттік саясатты қалыптастыру және іске асыру»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мазмұны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орталық аппаратын және оның аумақтық органдарын ұстау; білім беру саласында азаматтардың конституциялық құқықтары мен бостандықтарының сақталуын қамтамасыз ету; білім беру саласында бірыңғай мемлекеттік саясатты іске асыру; білім беру сапасын басқаруды жүзеге асыру; білім және ғылым саласында нысаналы және халықаралық бағдарламаларды әзірлеу және іске асыру; Қазақстан Республикасының білім туралы заңнамасының сақталуына бақылау жүргізу, білім беру ұйымдарында мемлекеттік аттестаттау жүргізу, ғылыми атақ беру жөніндегі аттестаттау істерін сараптамадан өткізу жұмысын (қызметін) орындағаны үшін ақы төлеу; ғылыми мекемелерді аттестаттау және аккредиттеу; мемлекеттік аттестаттау рәсімін өткізу үшін аттестаттау комиссиясының қызметіне ақы төлеу. Мемлекеттік үлгідегі құжаттар мен медальдарды дайындау және беру жөніндегі қызметтерді сатып алу. Мемлекеттік гранттар тағайындау. Балалардың құқықтарын қорғау жөніндегі іс-шараларды өткізу.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жұмыс істеуін, халықаралық ынтымақтастығын және стратегиялық жаспарлауын қамтамасыз ету (CЖжАТД, ҰжКЖД, ҚҚЕжМСАД, ҚжИЖД)</w:t>
            </w:r>
          </w:p>
        </w:tc>
      </w:tr>
      <w:tr>
        <w:trPr>
          <w:trHeight w:val="315"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есеп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есеп</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стратегиялық құжаттарының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арттырған БҒМ қызметкерлерінің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халықаралық шарттардың (келісімдердің)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нәтижелерге қол жеткізу мақсатында Министрліктің стратегиялық жоспарлау жүйесін жақсарту. Министрлік аппараты қызметінің жұмыс істеуінің жоғары деңгейін қамтамасыз ету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жоғары оқу орнынан кейінгі, кәсіптік техникалық, орта, мектепке дейінгі білім беру және жастар саясаты салаларындағы мониторинг, үйлестіру, стратегиялық, әдістемелік және әдіснамалық қамтамасыз ету (ЖЖООКБД, МДжОБД, ТКБД, ЖСД)</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Семинарлардың, конкурстардың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жасалған келісімдер мен меморандумдардың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даярлау мәселелері бойынша жұмыс берушілермен жасалған ынтымақтастық туралы жасалған меморандумдардың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жастар саясатын әзірлеу және оны іске асырудың әдіснамасын енгізуді алып жүру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бойынша өткізілген іс-шаралардың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туралы Заңның жаңа редакциясын әзірлеу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жоғары және жоғары оқу орнынан кейінгі білімге қол жетімділікті арттыру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ұйымдарының қызметіне қатысушы жастардың шамамен алғандағы үлесі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МЖБС-ны (Мемлекеттік жалпыға міндетті білім беру стандарты), Үлгілік бағдарламаларды, оқулықтар мен оқу-әдістемелік құралдарды оқыған әзірлеушілердің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 және кадрлардың бәсекеге қабілеттілігін арттыру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біліммен қамту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МЖМБС-да жоғары оқу орындарының академиялық еркіндігін кеңейту, бакалавриатта таңдау бойынша компонентті кеңейту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қамтамасыз ету мүмкіндігімен өндірістік практика базаларымен қамтамасыз ету үшін жұмыс берушілермен шартқа отырған жоғары орындарының үлесі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кәсіптік техникалық, орта, мектепке дейінгі білім және жастар саясаты салаларында мемлекеттік саясатты іске асырудың тиімділігін қамтамасыз ету</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Елдегі бірыңғай мемлекеттік ғылыми және ғылыми-техникалық саясатты іске асыру және ғылыми-техникалық қызметті үйлестіру жөніндегі қызметтер (Ғылым комитеті)</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саласында әзірленген нормативтік құқықтық актілер жобаларының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Келісімдердің, меморандумдардың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мемлекеттік ғылыми-техникалық сараптама қорытындыларының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қаражаты есебінен іске асырылатын іргелі және қолданбалы зерттеулердің ғылыми-техникалық бағдарламаларын іске асыру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Тәуелсіздіктің 20 жылдығына арналған халықаралық  ғылыми-практикалық іс-шаралар өткізу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Білім және ғылым саласындағы мемлекеттік бақылауды қамтамасыз ету (Білім және ғылым саласындағы бақылау комитеті)</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өткізілетін ұйымдардың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ҚР заңнамаларының сақталуын тексеруге жататын ұйымдардың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аттестаттау істерінің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аттестаттау өткізілетін ұйымдардың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аттестаттаудан өткен ЖОО-ның жоспарлы үлесі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ҚР заңнамасының сақталуына тексеруден өткен ЖОО-ның жоспарлы үлесі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дәрежеде бекітілген ізденушілердің жоспарлы үлесі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атағы бекітілген ізденушілердің жоспарлы үлесі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мемлекеттік аттесттаудан өткен орта, техникалық және кәсіптік білім беру ұйымдарының, мектепке дейін мекемелердің жоспарлы үлесі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ҚР заңнамасының сақталуына тексеруден өткен жергілікті деңгейдегі ұйымдардың жоспарлы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Балалардың құқықтарын қорғау саласындағы заңнамаларды жетілдіру, қызметіне мониторинг жүргізу, үйлестіру, халықаралық ынтымақтастық жасау (Балалардың құқықтарын қорғау комитеті)</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және халықаралық ҮЕҰ-мен балалардың құқықтарын және заңды мүдделерін қорғау саласында жасасқан меморандумдардың,шарттардың, келісімдердің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ел бойынша мерзімді және ұлттық баяндамалардың, есеп берулердің (Республиканың Женеваға, Нью-Йоркке, Мемлекет басшысына жасайтын мерзімді баяндамасы, Орталық Азия елдері форумына арналған баяндамасы)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құқықтарын қорғау мәселелері бойынша дайындалған жинақтардың, шолулардың, мақалалардың шамамен алғандағы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Қамқоршылыққа (қорғаншылыққа), асырап алуға берілген балалар үйлерінде және интернаттық мекемелерде тәрбиеленуші жетім балалар мен ата-анасының қамқорлығынсыз қалған балалардың 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1 852 952,8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2 220 826,1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2 531 682,0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3 760 511,0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3 902 726,0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4 058 388,0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484"/>
        <w:gridCol w:w="1327"/>
        <w:gridCol w:w="1107"/>
        <w:gridCol w:w="1660"/>
        <w:gridCol w:w="1267"/>
        <w:gridCol w:w="1247"/>
        <w:gridCol w:w="1308"/>
        <w:gridCol w:w="1662"/>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«Техникалық және кәсіптік, орта білімнен кейінгі білім беру ұйымдарында мамандар даярлау және оқитындарға әлеуметтік қолдау көрсету»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беретін оқу орындарында елімізге ерекше маңызды мәні бар мамандарды даярлау мен қайта даярлауға арналған мемлекеттік білім беру тапсырысын орналастыру. Білім алушыларға стипендия мен жол жүруге арналған өтемақыларды төлеу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бойынша білім алушылардың орташа жылдық болжамды контингенті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бойынша білім алушыларды жоспарлы қабылдау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алатын азаматтар қатарынан стипендиаттардың орташа жылдық болжамды контингенті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Жеңілдікпен жол жүруге арналған ақшалай өтемақы алатын білім алушылардың жоспарлы саны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Бітірушілердің болжамды саны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стипендиялар мен жол жүруге арналған өтемақыларды уақтылы әрі толық төлеу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алушыны даярлауға арналған болжамды орташа шығыс (стипендия мен жол жүруге арналған өтемақыны есептемегенде)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студенттерінің мемлекеттік стипендия мөлшерінен колледж студенттері стипендиясының мөлшері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сессиясы нәтижелері бойынша тек «өте жақсы» деген бағалары бар білім алушыларға мемлекеттік стипендияны жоғарылату мөлшері – 15 %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Зағип немесе мылқау-керең білім алушыларға мемлекеттік стипендияны жоғарылату мөлшері – 75%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ата-аналарының қамқорлығынсыз қалған, бірақ азаматтардың қамқоршылығында (қорғаншылығында) жүрген балалар қатарындағы білім алушыларға мемлекеттік стипендияны жоғарылату мөлшері – 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 мен кепілдіктер бойынша соғыс мүгедектеріне теңестірілген білім алушыларға мемлекеттік стипендияны жоғарылату мөлшері – 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1 182 777,6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1 533 305,6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1 965 499,0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2 256 209,0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2 582 110,0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2 807 965,0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2"/>
        <w:gridCol w:w="1498"/>
        <w:gridCol w:w="1210"/>
        <w:gridCol w:w="1188"/>
        <w:gridCol w:w="1676"/>
        <w:gridCol w:w="1255"/>
        <w:gridCol w:w="1233"/>
        <w:gridCol w:w="1300"/>
        <w:gridCol w:w="1678"/>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«Ғылыми-тарихи құндылықтарға қолжетімділікті қамтамасыз ету»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Қ.И. Сәтпаевтың мұраларын сақтау, мұражай қорлары мен мұрағаттарда жатқан көрнекті ғалым, Қазақстан Ғылым академиясының тұңғыш президенті Қ.И. Сәтпаевтың өмірі мен қызметі туралы білімді оқу-тәрбиелік және мақсатты түрде таратуды жүзеге асыру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Экспонаттардың шамамен алғандағы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 Қ.И.Сәтбаевтың шығармашылығы туралы материалдардың жариялануының шамамен алғандағы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Мұражайға келген азаматтардың жылдық орташа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көрмелік-бұқаралық, ғылыми-насихаттау жұмыстарына қатысушылардың үлесі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мұражайына келетін 1 келушіге кететін шығындардың орташа құны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1496"/>
        <w:gridCol w:w="1208"/>
        <w:gridCol w:w="1186"/>
        <w:gridCol w:w="1673"/>
        <w:gridCol w:w="1278"/>
        <w:gridCol w:w="1231"/>
        <w:gridCol w:w="1297"/>
        <w:gridCol w:w="1674"/>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«Ғылыми зерттеулерді коммерцияландыру жобасы бойынша инновациялық жүйенің желілерін дамыту»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«үздік тәжірибені» пайдалануға негізделген ғылымды қаржыландыру мен басқарудың жаңа моделін жасау үшін Дүниежүзілік банкпен бірлескен займды іске асыру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басқару тобының консультанттарымен жасалған келісім-шарттардың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коммерцияландыру» жобасының ресми іске қосылуы (Симпозиумды өткізу)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ғылыми қызметкер мен кіші ғылыми қызметкерлердің бағдарламасы бойынша аға әріптестердің тарапынан пікірлерді қарастыратын басылымдардағы халықаралық жарияланымдардың шамамен алғандағы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коммерцияландыру кеңсесі арқылы шетелге жіберілген патенттерге тапсырыстардың шамамен алғандағы саны (Технологияларды коммерцияландыру кеңсесі)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коммерцияландыру бойынша құрылған кеңселердің шамамен алғандағы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коммерцияландыру кеңсесінде оқудан өткен ғалымдар мен кәсіпкерлердің шамамен алғандағы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ғылыми қызметкерлер топтарының, кіші ғылыми қызметкерлер топтарының және жекеменшік сектордың арасында құрылған әріптестіктердің шамамен алғандағы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коммерцияландыру кеңсесінің көмегімен берілген лицензиялардың шамамен алғандағы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технологиялық аудиттердің шамамен алғандағы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ғылыми қызметкер тобы мен кіші ғылыми қызметкерлер тобының бағдарламасы бойынша жеке кәсіпкерлер тарапынан қаржыландырулардың болжамды үлесі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және жұмыс істеп жатқан аға ғылыми қызметкерлер мен кіші ғылыми қызметкерлер топтарының шамамен алғандағы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инфрақұрылымның барлық элементтерінің өзара әрекеттесуі бойынша ақпараттық жүйелерді құру, технологияларды трансферттеудің халықаралық желісіне қосылу</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қарастырылған қағидалар, нормалар, ұсынымдар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коммерцияландыруға берілген гранттардың шамамен алғандағы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пайдаланудың болжамды коэффициенті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79 483,9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564 277,0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6 905 624,0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1491"/>
        <w:gridCol w:w="1247"/>
        <w:gridCol w:w="1193"/>
        <w:gridCol w:w="1668"/>
        <w:gridCol w:w="1254"/>
        <w:gridCol w:w="1234"/>
        <w:gridCol w:w="1293"/>
        <w:gridCol w:w="1670"/>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«Білім және ғылым объектілерін салу және реконструкциялау»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желісін дамыту, экономиканың барлық салалары және жеке тұлға мен қоғамның қажеттілігін қанағаттандыру үшін жоғары білікті және бәсекеге қабілетті кадрларды даярлау сапасын арттыру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оқу-зертханалық базасын, ғылыми-зерттеу институттары корпусын және кітапханасын құру және дамыту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үшін жатақхана салу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өңдеу, отын-энергетика және машина жасау салалары үшін техникалық және қызмет көрсету еңбегі кадрларын даярлау және қайта даярлау жөніндегі өңіраралық кәсіптік орталықтар құрылысы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Мүмкiндiгi шектеулi балаларға арналған бiлiм беру объектiлерiн салу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8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беретін республикалық объектілерді салу және реконструкциялау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 салу бойынша жобалау-сметалық құжаттамаларды әзірлеу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оқу-зертханалық базаға қажеттілігін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Жатақханаға мұқтаж студенттердің жалпы санынан студенттерді жатақханада орынмен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өңдеу, отын-энергетика және машина жасау салалары үшін техникалық және қызмет көрсету еңбегі кадрларын даярлау және қайта даярлау жөніндегі өңіраралық кәсіптік орталықтарға қажеттілікті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проблемалары бар балаларға арналған мектептерде орын тапшылығын азайту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беретін республикалық объектілерді нормативке жеткізу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11 656 362,9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8 693 950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8 149 439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2 931 468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2"/>
        <w:gridCol w:w="1498"/>
        <w:gridCol w:w="1210"/>
        <w:gridCol w:w="1188"/>
        <w:gridCol w:w="1676"/>
        <w:gridCol w:w="1255"/>
        <w:gridCol w:w="1233"/>
        <w:gridCol w:w="1300"/>
        <w:gridCol w:w="1678"/>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«Ғылыми, ғылыми-техникалық және ғылыми-педагогикалық ақпараттың қолжетімділігін қамтамасыз ету»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ғылыми қауымдастығының ақпараттық инфрақұрылымын дамыту.</w:t>
            </w:r>
            <w:r>
              <w:br/>
            </w:r>
            <w:r>
              <w:rPr>
                <w:rFonts w:ascii="Times New Roman"/>
                <w:b w:val="false"/>
                <w:i w:val="false"/>
                <w:color w:val="000000"/>
                <w:sz w:val="20"/>
              </w:rPr>
              <w:t>
</w:t>
            </w:r>
            <w:r>
              <w:rPr>
                <w:rFonts w:ascii="Times New Roman"/>
                <w:b w:val="false"/>
                <w:i w:val="false"/>
                <w:color w:val="000000"/>
                <w:sz w:val="20"/>
              </w:rPr>
              <w:t>Ғылым мен техниканың жаңа жетістіктерін тәжірибелік қызметке енгізуге қолдау көрсету. Ғалымдардың үздік жетістікті қызметінің ақпараттық өрісін кеңейтуді күшейту.</w:t>
            </w:r>
            <w:r>
              <w:br/>
            </w:r>
            <w:r>
              <w:rPr>
                <w:rFonts w:ascii="Times New Roman"/>
                <w:b w:val="false"/>
                <w:i w:val="false"/>
                <w:color w:val="000000"/>
                <w:sz w:val="20"/>
              </w:rPr>
              <w:t>
</w:t>
            </w:r>
            <w:r>
              <w:rPr>
                <w:rFonts w:ascii="Times New Roman"/>
                <w:b w:val="false"/>
                <w:i w:val="false"/>
                <w:color w:val="000000"/>
                <w:sz w:val="20"/>
              </w:rPr>
              <w:t>Түрлі конференцияларды, пікірталастарды, көрмелерді, басқа да интеллектуалдық іс-шараларды өткізу, тақырыптық және жаңа түскен отандық және шетел әдебиеттері бойынша кітап көрмелерін ұйымдастыру; ғылым, мәдениет және өнер қызметкерлерімен, қоғамдық және саяси қайраткерлермен ақпараттық-бұқаралық жұмыстарды ұйымдастыру үшін әмбебап алаңдар құру.</w:t>
            </w:r>
            <w:r>
              <w:br/>
            </w:r>
            <w:r>
              <w:rPr>
                <w:rFonts w:ascii="Times New Roman"/>
                <w:b w:val="false"/>
                <w:i w:val="false"/>
                <w:color w:val="000000"/>
                <w:sz w:val="20"/>
              </w:rPr>
              <w:t>
</w:t>
            </w:r>
            <w:r>
              <w:rPr>
                <w:rFonts w:ascii="Times New Roman"/>
                <w:b w:val="false"/>
                <w:i w:val="false"/>
                <w:color w:val="000000"/>
                <w:sz w:val="20"/>
              </w:rPr>
              <w:t>Ғылыми басылымдармен кітапхана қорын қалыптастыру (баспа және электронды ресурстар).</w:t>
            </w:r>
            <w:r>
              <w:br/>
            </w:r>
            <w:r>
              <w:rPr>
                <w:rFonts w:ascii="Times New Roman"/>
                <w:b w:val="false"/>
                <w:i w:val="false"/>
                <w:color w:val="000000"/>
                <w:sz w:val="20"/>
              </w:rPr>
              <w:t>
</w:t>
            </w:r>
            <w:r>
              <w:rPr>
                <w:rFonts w:ascii="Times New Roman"/>
                <w:b w:val="false"/>
                <w:i w:val="false"/>
                <w:color w:val="000000"/>
                <w:sz w:val="20"/>
              </w:rPr>
              <w:t>Сандық технологияларды іске асыруға мүмкіндік беретін мамандандырылған ақпараттық-танымдық ортаны құру.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Кітапханалық қорды жаңа өзекті басылымдармен және әдебиетпен толықтыру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116 775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топтамалар мен мұражай қорларын құру және толықтыру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қызметін пайдаланған азаматтардың шамамен алғандағы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156 525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190 411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174 885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183 629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Мұражайға келген азаматтардың орташа жылдық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қатардағы әлемдік рейтингтік ғылыми журналдардағы қазақстандық ғалымдар жарияланымдарының шамамен алғандағы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Кітапхананың 1 оқырманына кететін шығынның орташа құны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ордасы» ғылыми мұражайларына келетін 1 адамға кететін шығынның орташа құны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486 243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547 200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636 631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584 352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604 411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641 284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0"/>
        <w:gridCol w:w="1490"/>
        <w:gridCol w:w="1213"/>
        <w:gridCol w:w="1193"/>
        <w:gridCol w:w="1667"/>
        <w:gridCol w:w="1253"/>
        <w:gridCol w:w="1233"/>
        <w:gridCol w:w="1293"/>
        <w:gridCol w:w="1668"/>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«Қолданбалы ғылыми зерттеулер»</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жүйесінің теориялық-әдіснамалық негіздерін, даму мүмкіндіктері шектеулі балаларды түзеу-педагогикалық және әлеуметтік қолдаудың ғылыми-әдістемелік негіздерін жетілдіру, оқыту мен тәрбиенің инновациялық әдістері мен технологияларын әзірлеу және енгізу, ғылыми-педагогикалық қамтамасыз ету, білімді дамытуды реформалау, қолдау және жұмыс істеу процесін ғылыми және ғылыми-әдістемелік алып жүру, педагогикалық ғылымның жемісті ұйытқысын сақтау, білімді жаңғырту жағдайында біліктілік пен кәсіптік қайта даярлаудың теориялық-әдіснамалық негіздері және ғылыми-әдістемелік қамтамасыз ету, әрі дамыту, оның республикалық әлеуметтік-экономикалық дамуындағы рөлін көтеру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жүргізілген қолданбалы ғылыми зерттеулер бағыттарының саны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мүмкіндіктері шектеулі балаларды түзеу-педагогикалық және әлеуметтік қолдаудың ғылыми-әдістемелік негіздерін жетілдіру бойынша білім беру саласындағы қолданбалы ғылыми зерттеулердің саны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бәсекеге қабілеттілігін арттыру контекстінде мектепке дейінгі және жалпы орта білім беру жүйесін жаңғыртудың және оның жұмыс істеуінің ғылыми-әдістемелік негіздері бойынша орындалған ғылыми жобалардың шамамен алғандағы саны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жылдық мектеп жағдайында, арнайы (түзеу) бiлiм беру ұйымдарында, республиканың жоғары оқу орындарында, мектепке дейiнгi балалар ұйымдарында оқыту процесiн сапалық жақсарту</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бағдарламаларды орындауға қатысатын жоғары оқу орындарының жоспарлы үлесі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мүмкiндiктерi шектеулi балаларды түзеу-педагогикалық және әлеуметтiк қолдаудың ғылыми-әдiстемелiк негiздерiн жетiлдiру бойынша бiлiм беру саласындағы 1 ғылыми бағытқа арналған орташа шығыс</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6 604,0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118 722,0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147 124,9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139 494,0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148 189,0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150 285,0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150 491,0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1438"/>
        <w:gridCol w:w="1180"/>
        <w:gridCol w:w="1210"/>
        <w:gridCol w:w="1663"/>
        <w:gridCol w:w="1270"/>
        <w:gridCol w:w="1250"/>
        <w:gridCol w:w="1310"/>
        <w:gridCol w:w="1665"/>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жүйесінің әдістемелік қамтамасыз ету»</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ұйымдары үшiн оқулықтар мен оқу-әдiстемелiк кешендердi әзiрлеу және байқаудан өткiзу, бiлiм беру саласында қызмет көрсететiн республикалық ұйымдар және шетелдегi қазақ диаспорасы үшiн оқу әдебиетiн шығару және жеткiзу. Білім берудің арнайы (түзету) ұйымдары үшін оқулықтар мен оқу-әдістемелік кешендерді әзірлеу, аудару.</w:t>
            </w:r>
            <w:r>
              <w:br/>
            </w:r>
            <w:r>
              <w:rPr>
                <w:rFonts w:ascii="Times New Roman"/>
                <w:b w:val="false"/>
                <w:i w:val="false"/>
                <w:color w:val="000000"/>
                <w:sz w:val="20"/>
              </w:rPr>
              <w:t>
</w:t>
            </w:r>
            <w:r>
              <w:rPr>
                <w:rFonts w:ascii="Times New Roman"/>
                <w:b w:val="false"/>
                <w:i w:val="false"/>
                <w:color w:val="000000"/>
                <w:sz w:val="20"/>
              </w:rPr>
              <w:t>Ресей оқулықтары мен оқу-әдістемелік кешендерін Қазақстан Республикасының страндарттарына сәйкес бейімдеу (қайта өңдеу).</w:t>
            </w:r>
            <w:r>
              <w:br/>
            </w:r>
            <w:r>
              <w:rPr>
                <w:rFonts w:ascii="Times New Roman"/>
                <w:b w:val="false"/>
                <w:i w:val="false"/>
                <w:color w:val="000000"/>
                <w:sz w:val="20"/>
              </w:rPr>
              <w:t>
</w:t>
            </w:r>
            <w:r>
              <w:rPr>
                <w:rFonts w:ascii="Times New Roman"/>
                <w:b w:val="false"/>
                <w:i w:val="false"/>
                <w:color w:val="000000"/>
                <w:sz w:val="20"/>
              </w:rPr>
              <w:t>12 жылдық мектеп үшін оқулықтарды және оқу-әдістемелік кешендерді әзірлеу, басып шығару, байқаудан өткізу және жеткізу. "Өзін - өзі тану" пәні бойынша оқулықтар және оқу-әдістемелік кешендер, оның ішінде электронды нұсқасын әзірлеу. Байқоңыр қаласының мектептері үшін оқулықтарды және оқу - әдістемелік кешендерді әзірлеу, басып шығару, байқаудан өткізу және жеткізу.</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берудегі жалпы әлемдік үрдістерді ескере отырып, білім беру жүйесін әдістемелік қамтамасыз етуді жетілдіру, білім беруді басқару жүйесін жетілдіру. Білім беру ұйымдары беретін оқу материалдарының сапасы мен қабылдау деңгейін өлшеу, білім беру ұйымдарында оқу материалдарын оқыту сапасын анықтау, оқушы контингенттерін құру тетігін жетілдіру Кәсіптік білім бағдарламаларын аккредиттеуді өткізу.</w:t>
            </w:r>
            <w:r>
              <w:br/>
            </w:r>
            <w:r>
              <w:rPr>
                <w:rFonts w:ascii="Times New Roman"/>
                <w:b w:val="false"/>
                <w:i w:val="false"/>
                <w:color w:val="000000"/>
                <w:sz w:val="20"/>
              </w:rPr>
              <w:t>
</w:t>
            </w:r>
            <w:r>
              <w:rPr>
                <w:rFonts w:ascii="Times New Roman"/>
                <w:b w:val="false"/>
                <w:i w:val="false"/>
                <w:color w:val="000000"/>
                <w:sz w:val="20"/>
              </w:rPr>
              <w:t>Техникалық және қызмет көрсету еңбегінің мамандары мен жұмысшы кадрларының біліктілігін растау және беру, кәсіби даярлық сапасын тәуелсіз бағалау жүйесін жүргізу. Білім жүйесінің жай-күйіне мониторинг жасау, TIMSS, PISA халықаралық бағдарламалары бойынша білім сапасына зерттеу жүргізу, жыл сайын ұлттық бірыңғай тестілеу, мемлекеттік аралық бақылау және кешенді тестілеудің нәтижесін талдау; білім беруге қашықтықтан мониторинг жүргізу үлгісін әзірлеу және енгізу, білім беру жай-күйінің жаңа көрсеткіштер мен индикаторларын байқаудан өткізу және енгізу, білім сапасын басқару бойынша әдістемелік ұсынымдар әзірлеу, білім жүйесі мекемелері мен ұйымдарының білім статистикасының ақпараттық ресурстарын бірыңғай деректер базасына біріктіру, жыл сайын Қазақстан Республикасындағы білім берудің жай-күйі мен дамуы туралы ұлттық баяндаманы дайындау, Халықаралық аккредиттеу агенттіктерінің қызметтерін сол елдерге (Еуропа, АҚШ, Австралия) бару арқылы зерттеу, жоғары кәсіптік білімді қамтамасыз етудің халықаралық желісінің жұмысына, тәуелсіз мемлекеттер достастығы мен Балтық елдерінің білім сапасын қамтамасыз етудің Еуразиялық желісіне, Еуропалық консорциумның сапаны қамтамасыз ету жөніндегі Еуропалық қауымдастығының OECD конференциясына қатысу.</w:t>
            </w:r>
            <w:r>
              <w:br/>
            </w:r>
            <w:r>
              <w:rPr>
                <w:rFonts w:ascii="Times New Roman"/>
                <w:b w:val="false"/>
                <w:i w:val="false"/>
                <w:color w:val="000000"/>
                <w:sz w:val="20"/>
              </w:rPr>
              <w:t>
</w:t>
            </w:r>
            <w:r>
              <w:rPr>
                <w:rFonts w:ascii="Times New Roman"/>
                <w:b w:val="false"/>
                <w:i w:val="false"/>
                <w:color w:val="000000"/>
                <w:sz w:val="20"/>
              </w:rPr>
              <w:t>Балалар құқығын қорғау саласын әдіснамалық қамтамасыз ету жөніндегі іс-шараларды өткізу, соның ішінде социологиялық зерттеу «Қазіргі оқушының әлеуметтік портреті». Білім беру сапасын бағалау бойынша аумақтық орталықтарды құру және олардың жұмыс істеуі.</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жылдық мектептер, техникалық және кәсіптік білім беру ұйымдары үшін әзірленген "Өзін - өзі тану" пәні бойынша (оның ішінде электронды) оқулықтар мен оқу-әдістемелік кешендер атауларының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жылдық мектептер үшін әзірленген оқулықтар мен оқу-әдістемелік кешендер атауларының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"Өзін - өзі тану" пәні бойынша (оның ішінде электронды) оқулықтар мен оқу-әдістемелік кешендер атауларының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білім беру ұйымдары, шетелдегi қазақ диаспорасы, техникалық және кәсіптік, орта білімнен кейінгі білім беру ұйымдарының оқушылары үшiн басып шығарылған, қайта басылған және жеткізілген оқулықтар мен оқу-әдістемелік кешендердің, 12 жылдық мектеп үшін оқу-әдістемелік материалдардың жоспарлы саны, оның ішінде республикалық ұйымдар үшін басып шығарылған "Өзін-өзі тану" пәні бойынша МЖБС атауларының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ұйымдар оқушылары және шетелдегі қазақ диаспорасы үшін, оның ішінде Байқоңыр қаласының мектептері үшін басып шығарылған, қайта басылған және жеткізілген оқулықтар мен оқу-әдістемелік кешендер атауларының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 өзі тану" пәні бойынша әзірленген және аударылған МЖБС, оқу бағдарламалары, оқулықтар мен оқу-әдістемелік кешендер атауларының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(түзету) ұйымдары үшін әзірленген перспективті оқулықтар мен оқу-әдістемелік кешендер, құралдар, бағдарламалар; "Өзін өзі тану" пәні бойынша оқулықтар мен оқу-әдістемелік кешендер атауларының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(түзету) ұйымдары үшін аударылған перспективті оқулықтар мен оқу-әдістемелік кешендер атауларының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стандарттарына сәйкес бейімделген Ресей оқулықтары мен оқу-әдістемелік кешендері атауларының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өткен оқу әдебиеттерінің жоспарлы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әзірленген стандарттардың, кіріктірілген білім беру оқу бағдарламаларының, техникалық және кәсіптік, орта білімнен кейінгі білімнің арнайы пәндері бойынша үлгілік оқу бағдарламаларының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әзірленген стандарттардың, кіріктірілген білім беретін оқу бағдарламаларының, техникалық және кәсіптік білімнің арнайы пәндері бойынша үлгілік оқу бағдарламаларының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пысықталған орта білімнің (негізгі және орта білім үшін) пәндік стандарттарының, жалпы білім беретін пәндер бойынша оқу бағдарламаларының, 12 жылдық оқуға көшу жөніндегі әдістемелік құралдардың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стандарттардың, білім алушылардың оқу жетістігін бағалау әдістемесі мен оларды 12 жылдық білім беру жағдайында іске асырудың әдістемелік негіздері ережелерінің, 11 жылдық мектепке арналған, пысықталған стандарттардың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12 жылдық білім беруге көшуді әдіснамалық және әдістемелік қамтамасыз ету бойынша тұжырымдамалық, нормативтік және аналитикалық құжаттардың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Балалардың құқықтарын қорғау комитетінің бұйрығына сәйкес балалар құқықтарын қорғау саласында әдіснамалық қамтамасыз ету жөніндегі іс-шаралардың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және мектепалды оқыту бойынша әзірленген стандарттардың, әдіснамалық материалдардың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бағдарламалар бойынша әзірленген және басып шығарылған пәндік стандарттардың, оқу бағдарламаларының, әдістемелік құралдардың, нормативтік құқықтық актілердің және 12 жылдық оқытуға көшуді әдіснамалық және әдістемелік қамтамасыз ету бойынша басқа да құжаттардың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шағын жинақты мектептер, тірек орталықтарына арналған әдістемелік құралдардың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 беруге арналып әзірленген және пысықталған стандарттардың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дене шынықтыру және спорт, қосымша білім беру салаларында әзірленген оқу-әдістемелік құралдардың, бағдарламалар және ұсынымдардың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 мен оқу-әдістемелік әдебиеттерді әзірлеу мен басып шығару процесі бойынша әзірленген әдістемелік құралдардың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зерттеулер, білімді дамыту туралы жыл сайынғы ұлттық баяндаманы жариялау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 үшін әзірленген және қайта әзірленген стандарттардың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біліктілік жүйесін құру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рейтингін өткізу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 Саны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және біліктілікті беруді бағалаудан өткен техникалық және кәсіптік білім беру ұйымдары түлектері үлесінің шамамен алғандағы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бейнесабақтардың болжамды саны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деңгейдегі колледждердің жұмыс істеу моделін әзірлеу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Оқулықтарымен қамтамасыз етілген республикалық ұйымдар, шетелдегі диаспора оқушыларының жоспарлы үлесі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кәсіптік стандарттардың жалпы санынан кәсіптік стандарттар негізінде әзірленген үллігік оқу жоспарларының үлесі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жоспарлар мен бағдарламалардың жалпы санынан халықаралық сарапшылар мен жұмыс берушілердің қатысуымен әзірленген кіріктірілген білім беру бағдарламаларының үлесі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және біліктілікті беруді бағалаудан бірінші реттен өткен ТжКБ түлектерінің оған жалпы қатысқандардың жалпы санынан үлесі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білім беру ұйымдары мен шетелдегi қазақ диаспорасы үшін оқу әдебиетін, 12 жылдық мектеп үшін оқулықтардың бір данасын басып шығару мен қайта басудың болжамды орташа құны: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 әдістемелік кешендер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МЖБС, оқу бағдарламалары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(түзету) ұйымдары үшін 1 баспа табағының болжамды орташа құны: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перспективалық:</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кешендер әзірлеу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кешендер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оқулықтары мен оқу - әдістемелік кешендерін Қазақстан Республикасының стандарттарына сәйкес бейімдеу: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кешендер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жылдық мектеп, техникалық және кәсіптік, орта білімнен кейінгі білім беру ұйымдары үшiн "Өзін - өзі тану" пәні бойынша оқулықтар мен оқу-әдістемелік кешендердің 1 баспа табағының болжамды орташа құны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ұйымдар үшін "Өзін - өзі тану" пәні бойынша 1 данасының болжамды аударманың болжамды орташа құны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кешендер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әдебиетінің 1 баспа бетіне сараптама жасаудың болжамды орташа құны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 - өзі тану" пәні бойынша электронды оқулықтар мен оқу-әдістемелік кешендерді әзірлеудің болжамды орташа құны (1 диск)</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2043750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1 188 736,1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1 293 595,0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1 598 037,0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2 035 185,0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1 862 585,0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1 933 660,0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1486"/>
        <w:gridCol w:w="1229"/>
        <w:gridCol w:w="1209"/>
        <w:gridCol w:w="1663"/>
        <w:gridCol w:w="1262"/>
        <w:gridCol w:w="1243"/>
        <w:gridCol w:w="1303"/>
        <w:gridCol w:w="1664"/>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әртүрлі облыстарынан келген дарынды және жетім балаларды оқыту. Оқушыларды Қазақстан Республикасы Білім және ғылым министрлігі бекіткен бағдарламалар бойынша бейіндік пәндерді енгізу арқылы тереңдете даярлау. </w:t>
            </w:r>
            <w:r>
              <w:br/>
            </w:r>
            <w:r>
              <w:rPr>
                <w:rFonts w:ascii="Times New Roman"/>
                <w:b w:val="false"/>
                <w:i w:val="false"/>
                <w:color w:val="000000"/>
                <w:sz w:val="20"/>
              </w:rPr>
              <w:t>
</w:t>
            </w:r>
            <w:r>
              <w:rPr>
                <w:rFonts w:ascii="Times New Roman"/>
                <w:b w:val="false"/>
                <w:i w:val="false"/>
                <w:color w:val="000000"/>
                <w:sz w:val="20"/>
              </w:rPr>
              <w:t>Назарбаев Зияткерлік мектептерінің жеке оқу жоспарының және авторлық бағдарламаларының негізінде эксперименттік оқу бағдарламаларын қолдана отырып Қазақстан Республикасының әртүрлі өңірлерінен келген дарынды және жетім балаларды оқыту, тәрбиелеу және сауықтыру.</w:t>
            </w:r>
            <w:r>
              <w:br/>
            </w:r>
            <w:r>
              <w:rPr>
                <w:rFonts w:ascii="Times New Roman"/>
                <w:b w:val="false"/>
                <w:i w:val="false"/>
                <w:color w:val="000000"/>
                <w:sz w:val="20"/>
              </w:rPr>
              <w:t>
</w:t>
            </w:r>
            <w:r>
              <w:rPr>
                <w:rFonts w:ascii="Times New Roman"/>
                <w:b w:val="false"/>
                <w:i w:val="false"/>
                <w:color w:val="000000"/>
                <w:sz w:val="20"/>
              </w:rPr>
              <w:t>Адамның жеке бейімділігін, шығармашылық қабілетін дамыту және азаматтыққа тәрбиелеу.</w:t>
            </w:r>
            <w:r>
              <w:br/>
            </w:r>
            <w:r>
              <w:rPr>
                <w:rFonts w:ascii="Times New Roman"/>
                <w:b w:val="false"/>
                <w:i w:val="false"/>
                <w:color w:val="000000"/>
                <w:sz w:val="20"/>
              </w:rPr>
              <w:t>
</w:t>
            </w:r>
            <w:r>
              <w:rPr>
                <w:rFonts w:ascii="Times New Roman"/>
                <w:b w:val="false"/>
                <w:i w:val="false"/>
                <w:color w:val="000000"/>
                <w:sz w:val="20"/>
              </w:rPr>
              <w:t>Дарынды балаларды анықтауға қажетті жағдайлар жасау.</w:t>
            </w:r>
            <w:r>
              <w:br/>
            </w:r>
            <w:r>
              <w:rPr>
                <w:rFonts w:ascii="Times New Roman"/>
                <w:b w:val="false"/>
                <w:i w:val="false"/>
                <w:color w:val="000000"/>
                <w:sz w:val="20"/>
              </w:rPr>
              <w:t>
</w:t>
            </w:r>
            <w:r>
              <w:rPr>
                <w:rFonts w:ascii="Times New Roman"/>
                <w:b w:val="false"/>
                <w:i w:val="false"/>
                <w:color w:val="000000"/>
                <w:sz w:val="20"/>
              </w:rPr>
              <w:t>Оқушыларды олимпиадаларға қатысуға, жоғары оқу орындарына түсуге іріктеу және даярлау. Оқушылардың терең және жоғары деңгейде білім алуына халықты қанағаттандыру үшін республиканың зияткерлік әлеуетін қалыптастыру.</w:t>
            </w:r>
            <w:r>
              <w:br/>
            </w:r>
            <w:r>
              <w:rPr>
                <w:rFonts w:ascii="Times New Roman"/>
                <w:b w:val="false"/>
                <w:i w:val="false"/>
                <w:color w:val="000000"/>
                <w:sz w:val="20"/>
              </w:rPr>
              <w:t>
</w:t>
            </w:r>
            <w:r>
              <w:rPr>
                <w:rFonts w:ascii="Times New Roman"/>
                <w:b w:val="false"/>
                <w:i w:val="false"/>
                <w:color w:val="000000"/>
                <w:sz w:val="20"/>
              </w:rPr>
              <w:t>«Назарбаев Зияткерлік мектептері» кешендерінің жұмыс істеуін қамтамасыз ету және оларды алып жүру. Білім беру жүйесіне халықаралық бакалавриатты енгізу.</w:t>
            </w:r>
            <w:r>
              <w:br/>
            </w:r>
            <w:r>
              <w:rPr>
                <w:rFonts w:ascii="Times New Roman"/>
                <w:b w:val="false"/>
                <w:i w:val="false"/>
                <w:color w:val="000000"/>
                <w:sz w:val="20"/>
              </w:rPr>
              <w:t>
</w:t>
            </w:r>
            <w:r>
              <w:rPr>
                <w:rFonts w:ascii="Times New Roman"/>
                <w:b w:val="false"/>
                <w:i w:val="false"/>
                <w:color w:val="000000"/>
                <w:sz w:val="20"/>
              </w:rPr>
              <w:t>Жобаны әдістемелік алып жүру. Біліктілікті көтеру. Жазғы мектептерді және виртуалдық жұмыстарды өткізу мен ұйымдастыру.</w:t>
            </w:r>
            <w:r>
              <w:br/>
            </w:r>
            <w:r>
              <w:rPr>
                <w:rFonts w:ascii="Times New Roman"/>
                <w:b w:val="false"/>
                <w:i w:val="false"/>
                <w:color w:val="000000"/>
                <w:sz w:val="20"/>
              </w:rPr>
              <w:t>
</w:t>
            </w:r>
            <w:r>
              <w:rPr>
                <w:rFonts w:ascii="Times New Roman"/>
                <w:b w:val="false"/>
                <w:i w:val="false"/>
                <w:color w:val="000000"/>
                <w:sz w:val="20"/>
              </w:rPr>
              <w:t>Назарбаев Зияткерлік мектептерінің білім беру қызметін ұйымдастыру, мониторингілеу және бақылау жұмыстарын жүргізу.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балаларға арналған республикалық мектеп-интернаттардағы оқушылардың болжамды орташа саны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 ұлттық ғылыми-практикалық білім беру және сауықтыру орталығындағы оқушылардың болжамды орташа саны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«Балдәурен» республикалық оқу-сауықтыру орталығындағы оқушылардың болжамды орташа саны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мектептердегі, интернаттардағы, мектепалдындағы, балабақшалардағы, оқу-сауықтыру лагерьлеріндегі оқушылардың орташа жылдық болжамды саны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мекемелерде «жақсы» және «өте жақсы» бағалармен аяқтаған оқушылардың жоспарлы үлесі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мектептерінде оқуын «жақсы» және «өте жақсы» бағалармен аяқтаған оқушылардың жоспарлы үлесі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жүйе бойынша біліктілігін арттырған педагог кадрлардың саны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оқушыны оқыту мен тәрбиелеудің болжамды орташа құны: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мектептерінің мектепалды сыныптарында (мемлекеттік тапсырма)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1266,6</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зияткерлік мектептерінің 1-6 сыныптарында (мемлекеттік тапсырма)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қалалардың зияткерлік мектептерінің 1-6 сыныптарында (мемлекеттік тапсырма)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1 420,70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зияткерлік мектебінің 1-4 сыныптарында (мемлекеттік тапсырма)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1 518,70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мектептердің 7-11 (12) сыныптарында (Қазақстан Республикасының Тұңғыш Президентінің «Өркен» білім беру гранты)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зияткерлік мектептерінің 7-11(12) сыныптарында (мемлекеттік тапсырма)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2 739,2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мектептердің 7-11(12) сыныптарында (интернатта тұруға мемлекеттік тапсырма)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мектептердің оқу-сауықтыру лагерінің 1-11(12) сыныптарында (мемлекеттік тапсырма)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2 269 304,9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4 359 106,3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10 016 343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31 042 095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63 951 648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78 731 151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1495"/>
        <w:gridCol w:w="1216"/>
        <w:gridCol w:w="1196"/>
        <w:gridCol w:w="1672"/>
        <w:gridCol w:w="1257"/>
        <w:gridCol w:w="1237"/>
        <w:gridCol w:w="1297"/>
        <w:gridCol w:w="1674"/>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«Республикалық мектеп олимпиадаларын, конкурстарды, мектептен тыс республикалық маңызы бар іс-шараларды өткізу»</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мектептен тыс іс-шараларды ұйымдастыру, дене тәрбиесі саласында практикалық жұмыстарды жүзеге асыру, мектеп жасындағы балалар, оқушы жастар арасында дене тәрбиесін жетілдіру; республикалық іс-шараларды ұйымдастыру, жеке адамның дербес бейімділігін, шығармашылық қабілетін дамыту және азаматтыққа тәрбиелеу; дарынды білім алушыларды анықтау; республикалық конкурстар, көрмелер, кешенді спорттық іс-шаралар өткізу; халықаралық спорттық универсиадаларға қатысу; балалардың мәдени демалысын ұйымдастыру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болжамды саны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мектептен тыс іс-шараларға қатысушы балаларды қамтуды болжамды ұлғайту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384 277,0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869 269,0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432 856,0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489 269,0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486 000,0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530 322,0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1462"/>
        <w:gridCol w:w="1177"/>
        <w:gridCol w:w="1246"/>
        <w:gridCol w:w="1659"/>
        <w:gridCol w:w="1279"/>
        <w:gridCol w:w="1259"/>
        <w:gridCol w:w="1320"/>
        <w:gridCol w:w="1661"/>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мектепке дейiнгi бiлiм беру ұйымдарында мемлекеттiк бiлiм беру тапсырысын iске асыруға берiлетiн ағымдағы нысаналы трансферттерді аудару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облыстардың, Астана және Алматы қалаларының әкімдерімен жасалған нәтижелер туралы келісімдермен анықталған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орналастыру барлығы, оның ішінде: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орындар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159598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212239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246846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272006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орналастыру есебінен қосымша орындар енгізу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орындар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90821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68777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52641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34607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25160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республикалық бюджеттен ағымдағы нысаналы трансферттерді толық және уақытылы аудару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8 549 489,0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18 046 694,0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25 902 416,0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22 712 921,0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27 808 816,0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1485"/>
        <w:gridCol w:w="1241"/>
        <w:gridCol w:w="1221"/>
        <w:gridCol w:w="1661"/>
        <w:gridCol w:w="1248"/>
        <w:gridCol w:w="1241"/>
        <w:gridCol w:w="1302"/>
        <w:gridCol w:w="1662"/>
      </w:tblGrid>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Балабақшалардың, үш ауысымды және апатты жағдайдағы мектептерді жою мақсатында жалпы білім беретін мектептерді салу</w:t>
            </w:r>
          </w:p>
        </w:tc>
      </w:tr>
      <w:tr>
        <w:trPr>
          <w:trHeight w:val="31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субсидияларды беру</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берілетін мектептердің шамамен алғандағы саны: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ауысымдық оқытуды жою үшін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жағдайдағы ғимараттарды ауыстыру үшін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мектепке дейінгі объектілердің шамамен алғандағы саны: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ауысымды мектептерді жою үшін пайдалануға берілген мектептердің болжамды үлесі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жағдайдағы мектептерді ауыстыру үшін пайдалануға берілген мектептердің болжамды үлесі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мектепке дейінгі ұйымдардың болжамды үлесі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мектептердің</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балабақшалардың инфрақұрылымын құру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оқушы орнының шамамен алғандағы орташа құны: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құрылысында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орындық мектептер құрылысында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орындық мектептер құрылысында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орындық мектептер құрылысында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орындық мектептер құрылысында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53 682 651,8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42 309 138,0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49 843 048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61 74 070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28 276 027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25 476 726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1593"/>
        <w:gridCol w:w="1348"/>
        <w:gridCol w:w="1029"/>
        <w:gridCol w:w="1037"/>
        <w:gridCol w:w="948"/>
        <w:gridCol w:w="962"/>
        <w:gridCol w:w="1215"/>
        <w:gridCol w:w="1239"/>
      </w:tblGrid>
      <w:tr>
        <w:trPr>
          <w:trHeight w:val="39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"Мемлекеттік сыйлықтар және стипендиялар"</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 стипендиялар, сыйлық ақылар алу конкурсын өткізу.</w:t>
            </w:r>
            <w:r>
              <w:br/>
            </w:r>
            <w:r>
              <w:rPr>
                <w:rFonts w:ascii="Times New Roman"/>
                <w:b w:val="false"/>
                <w:i w:val="false"/>
                <w:color w:val="000000"/>
                <w:sz w:val="20"/>
              </w:rPr>
              <w:t>
</w:t>
            </w:r>
            <w:r>
              <w:rPr>
                <w:rFonts w:ascii="Times New Roman"/>
                <w:b w:val="false"/>
                <w:i w:val="false"/>
                <w:color w:val="000000"/>
                <w:sz w:val="20"/>
              </w:rPr>
              <w:t>Жылдық неғұрлым маңызды ғылыми нәтижелерді анықтау және бағалау.</w:t>
            </w:r>
            <w:r>
              <w:br/>
            </w:r>
            <w:r>
              <w:rPr>
                <w:rFonts w:ascii="Times New Roman"/>
                <w:b w:val="false"/>
                <w:i w:val="false"/>
                <w:color w:val="000000"/>
                <w:sz w:val="20"/>
              </w:rPr>
              <w:t>
</w:t>
            </w:r>
            <w:r>
              <w:rPr>
                <w:rFonts w:ascii="Times New Roman"/>
                <w:b w:val="false"/>
                <w:i w:val="false"/>
                <w:color w:val="000000"/>
                <w:sz w:val="20"/>
              </w:rPr>
              <w:t>Ғылым мен техниканың дамуына үздік үлес қосқан ғалымдар мен мамандарға, дарынды жас ғалымдарға мемлекеттік және атаулы сыйлықақылар, академиялық стипендиялар, ғылыми стипендиялар төлеу.</w:t>
            </w:r>
            <w:r>
              <w:br/>
            </w:r>
            <w:r>
              <w:rPr>
                <w:rFonts w:ascii="Times New Roman"/>
                <w:b w:val="false"/>
                <w:i w:val="false"/>
                <w:color w:val="000000"/>
                <w:sz w:val="20"/>
              </w:rPr>
              <w:t>
</w:t>
            </w:r>
            <w:r>
              <w:rPr>
                <w:rFonts w:ascii="Times New Roman"/>
                <w:b w:val="false"/>
                <w:i w:val="false"/>
                <w:color w:val="000000"/>
                <w:sz w:val="20"/>
              </w:rPr>
              <w:t>Ғылым, техника және білім беру саласының мемлекеттік сыйлықақылар лауреаттарын марапаттауды ұйымдастыру.</w:t>
            </w:r>
          </w:p>
        </w:tc>
      </w:tr>
      <w:tr>
        <w:trPr>
          <w:trHeight w:val="30" w:hRule="atLeast"/>
        </w:trPr>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60" w:hRule="atLeast"/>
        </w:trPr>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 мен көрсеткіштерінің атауы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ҰҒА академиктеріне өмірлік стипендия төлеу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мен техниканың дамуына елеулі үлес қосқан ғалымдар мен мамандарға тағайындалған стипендиялардың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жас ғалымдарға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сыйлықақылар тағайындау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және техника, әдебиет және өнер саласындағы тағайындалған мемлекеттік сыйлықтардың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"Дарын" мемлекеттік жастар сыйлығының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нәтиженің көрсеткіштері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Ғылыми-зерттеулер мен әзірлемелерді орындайтын 39 жасқа дейінгі маман зерттеушілердің болжамды үлес салмағы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 стипендияның көлемі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жас ғалымдарға арналған стипендиялардың көлемі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89 284,9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76 808,9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99 189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90 365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1278"/>
        <w:gridCol w:w="1345"/>
        <w:gridCol w:w="1456"/>
        <w:gridCol w:w="1212"/>
        <w:gridCol w:w="939"/>
        <w:gridCol w:w="840"/>
        <w:gridCol w:w="1124"/>
        <w:gridCol w:w="1169"/>
      </w:tblGrid>
      <w:tr>
        <w:trPr>
          <w:trHeight w:val="39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"Ғылымды қамтамасыз ету саласындағы мемлекеттік ұйымдардың күрделі шығыстары"</w:t>
            </w:r>
          </w:p>
        </w:tc>
      </w:tr>
      <w:tr>
        <w:trPr>
          <w:trHeight w:val="3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ұйымдардың материалдық-техникалық базасын нығайту</w:t>
            </w:r>
          </w:p>
        </w:tc>
      </w:tr>
      <w:tr>
        <w:trPr>
          <w:trHeight w:val="30" w:hRule="atLeast"/>
        </w:trPr>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қаржы шығындарын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60" w:hRule="atLeast"/>
        </w:trPr>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 мен көрсеткіштерінің атауы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2009 жыл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2010 жыл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қамтамасыз ету саласындағы жарақтандырылған мемлекеттік ұйымдардың шамамен алғандағы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ұйымдастыру және есептеуiш техниканың шамамен алғандағы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басқа негізгі құралдардың шамамен алғандағы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құрал-жабдықтарға жататын тауарлардың сатып алынған үлесі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байланыстың жер шары станцияларының аппаратураларын сатып алуға кететін шығынның орташа құны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ұйымдастыру және есептеуiш техниканың орташа құны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негізгі құралдың орташа құны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432 171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650 957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791 598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879 290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3"/>
        <w:gridCol w:w="1290"/>
        <w:gridCol w:w="1370"/>
        <w:gridCol w:w="1357"/>
        <w:gridCol w:w="1090"/>
        <w:gridCol w:w="1230"/>
        <w:gridCol w:w="1230"/>
        <w:gridCol w:w="1131"/>
        <w:gridCol w:w="1819"/>
      </w:tblGrid>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"Мәдениет пен өнер саласында мамандар даярлау"</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саласындағы мамандарды даярлауды қамтамасыз ететін үш мемлекеттік мекемені ұстау</w:t>
            </w:r>
          </w:p>
        </w:tc>
      </w:tr>
      <w:tr>
        <w:trPr>
          <w:trHeight w:val="15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9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көрсеткіштерінің атауы</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білім алушыларды күтілетін қабылдау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Колледждерге білім алушыларды күтілетін қабылдау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бағдарламасы бойынша күтілетін қабылдау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бағдарламасы бойынша күтілетін қабылдау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PhD докторантурасына күтілетін қабылдау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бағдарламасы бойынша білім алған түлектердің үлесі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бағдарламасы бойынша білім алған түлектердің үлесі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докторантура бойынша білім алған түлектердің үлесі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Бітірушілердің жалпы санынан мамандықтар бойынша ЖОО бітіргеннен кейін 3 айдың ішінде ЖОО бітірушілердің жұмысқа орналасу үлесі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оқушыға жоспарланған орташа ағымдағы шығыстар (күрделі шығыстарсыз)</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2 194 837,4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2 799 272, 4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3 957 519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3 983 847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4 044 701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4 109 164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1448"/>
        <w:gridCol w:w="1569"/>
        <w:gridCol w:w="1529"/>
        <w:gridCol w:w="1428"/>
        <w:gridCol w:w="1287"/>
        <w:gridCol w:w="1146"/>
        <w:gridCol w:w="1166"/>
        <w:gridCol w:w="12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"Ұшқыштарды бастапқы даярлауды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 өзге мемлекеттердің азаматтық авиация академияларында, авиациялық оқу орындарында оқытумен Қазақстанның азаматтық авиациясы үшін ұшқыштар құрамын және Қазақстан Республикасының әуе қорғанысы күштерінің әскери институты үшін әскери жасқа дейінгі тұлғаларды алғашқы даярлауды жүзеге асыру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көрсеткіштерінің атауы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есебі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Курсанттардың орташа жылдық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Ұшқыштардың алғашқы ұшу дайындығынан өткен курсанттардың үлесі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авиациясы үшін ұшқыштар құрамының дайындық сапасын жақсарту</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курсантты бір жыл оқытудың орташа құны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181 230,0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202 364,0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212 766,0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190 942,0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191 408,0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8"/>
        <w:gridCol w:w="1313"/>
        <w:gridCol w:w="1380"/>
        <w:gridCol w:w="1380"/>
        <w:gridCol w:w="1402"/>
        <w:gridCol w:w="1192"/>
        <w:gridCol w:w="1052"/>
        <w:gridCol w:w="1052"/>
        <w:gridCol w:w="1161"/>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"Балаларды сауықтыру, оңалту және олардың демалысын ұйымдастыру"</w:t>
            </w:r>
          </w:p>
        </w:tc>
      </w:tr>
      <w:tr>
        <w:trPr>
          <w:trHeight w:val="22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әртүрлі облыстарынан келген әлсіз және ауру балаларды, жетім балаларды, республиканың экологиялық қолайсыз өңірлерінен келген балаларды, аз қамтамасыз етілген және көп балалы отбасынан шыққан балаларды сауықтыру, оңалту және олардың демалысын ұйымдастыру. Даму мүмкіндіктері шектеулі балаларға, дамуында проблемалары бар балаларға туғаннан бастап кәмелетке толғанға дейін тексеру және кеңес беру. Даму мүмкіндіктері шектеулі балалардың интеллектуалды және психофизиологиялық мүмкіндіктерін дамыту</w:t>
            </w:r>
          </w:p>
        </w:tc>
      </w:tr>
      <w:tr>
        <w:trPr>
          <w:trHeight w:val="555" w:hRule="atLeast"/>
        </w:trPr>
        <w:tc>
          <w:tcPr>
            <w:tcW w:w="3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90" w:hRule="atLeast"/>
        </w:trPr>
        <w:tc>
          <w:tcPr>
            <w:tcW w:w="3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әртүрлі облыстарынан келген жетім балаларды, республиканың экологиялық қолайсыз өңірлерінен келген балаларды, аз қамтамасыз етілген және көп балалы отбасынан шыққан балаларды, дарынды балаларды оңалтудың болжамды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балаларды табу және іріктеу, диагностикалық тексерулерден, оңалту сабақтарынан өткен балалардың болжамды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Сауықтырылудан және оңалтудан өткен балалардың келген балалардан %-дық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болжамды орташа құны: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республиканың экологиялық қолайсыз өңірлерінен келген балаларды, аз қамтамасыз етілген және көп балалы отбасынан шыққан балаларды сауықтыру, оңалту және олардың демалысын ұйымдастыру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диагностикаларды, тексерулерді, оңалту сабақтарын өткізу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293 849,7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348 696,8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394 028,0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425 488,0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430 362,0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437 331,0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363"/>
        <w:gridCol w:w="1453"/>
        <w:gridCol w:w="1313"/>
        <w:gridCol w:w="1353"/>
        <w:gridCol w:w="1273"/>
        <w:gridCol w:w="1213"/>
        <w:gridCol w:w="1173"/>
        <w:gridCol w:w="1053"/>
        <w:gridCol w:w="141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"Жоғары және жоғары оқу орнынан кейінгі білімі бар мамандар даярлау және оқитындарға әлеуметтік қолдау көрсету"</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тапсырысы шеңберінде жоғары және жоғары оқу орнынан кейінгі білімді мамандарды, жоғары оқу орындарының әскери кафедраларында мобилизацияланған резерв үшін запастағы офицерлерді даярлау, мамандар даярлау үшін шетелдік консультанттарды тарту.</w:t>
            </w:r>
            <w:r>
              <w:br/>
            </w:r>
            <w:r>
              <w:rPr>
                <w:rFonts w:ascii="Times New Roman"/>
                <w:b w:val="false"/>
                <w:i w:val="false"/>
                <w:color w:val="000000"/>
                <w:sz w:val="20"/>
              </w:rPr>
              <w:t>
</w:t>
            </w:r>
            <w:r>
              <w:rPr>
                <w:rFonts w:ascii="Times New Roman"/>
                <w:b w:val="false"/>
                <w:i w:val="false"/>
                <w:color w:val="000000"/>
                <w:sz w:val="20"/>
              </w:rPr>
              <w:t>Жоғары оқу орындарында күндізгі оқу нысанында мемлекеттік білім тапсырысы бойынша оқып жатқандардың жекелеген санаттарына мемлекеттік стипендиялар мен қысқы және жазғы демалыс кезеңінде жол жүруге ақшалай өтемақы төлеу.</w:t>
            </w:r>
            <w:r>
              <w:br/>
            </w:r>
            <w:r>
              <w:rPr>
                <w:rFonts w:ascii="Times New Roman"/>
                <w:b w:val="false"/>
                <w:i w:val="false"/>
                <w:color w:val="000000"/>
                <w:sz w:val="20"/>
              </w:rPr>
              <w:t>
</w:t>
            </w:r>
            <w:r>
              <w:rPr>
                <w:rFonts w:ascii="Times New Roman"/>
                <w:b w:val="false"/>
                <w:i w:val="false"/>
                <w:color w:val="000000"/>
                <w:sz w:val="20"/>
              </w:rPr>
              <w:t>Қазақстан тарапынан тағайындалатын университет қызметкерлеріне жалақы төлеуді қамтамасыз ету, үкіметаралық келісім шеңберінде коммуналдық шығыстарды жабу және ғимараттарды күтіп ұстау.</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көрсеткіштерінің 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оқуға қабылданған тыңдаушылардың жоспарлы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бакалавриаттың бағдарламасы бойынша оқуға қабылданған студенттердің жоспарлы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магистратураның бағдарламасы бойынша оқуға қабылданған студенттердің жоспарлы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PhD докторантураның бағдарламасы бойынша оқуға қабылданған студенттердің жоспарлы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тапсырысы негізінде дайындық бөлімдердерін аяқтаған түлектердің шашамен алғандағы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тапсырысы негізінде бакалавриат білім беру бағдарламасы бойынша оқуды аяқтаған түлектердің шашамен алғандағы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тапсырысы негізінде магистратура білім беру бағдарламасы бойынша оқуды аяқтаған түлектердің шашамен алғандағы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тапсырысы негізінде докторантура білім беру бағдарламасы бойынша оқуды аяқтаған түлектердің шашамен алғандағы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 жоқ жоо-да бір білім алушыға жұмсалатын орташа ағымдағы шығыстар: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студентке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магистрантқа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докторына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мәртебесі бар жоо-да бір білім алушыға жұмсалатын орташа ағымдағы шығыстар: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студентке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магистрантқа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докторына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 мөлшері (үстемеақысыз):</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бөлімдерінің тыңдаушыларына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докторанттарға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сессиясы нәтижелері бойынша тек «өте жақсы» деген бағалары бар студенттерге және магистранттарға мемлекеттік стипендияны жоғарылату мөлшері – 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Зағип немесе мылқау-керең студенттерге және магистранттарға мемлекеттік стипендияны жоғарылату мөлшері – 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ата-аналарының қамқорлығынсыз қалған, бірақ азаматтардың қамқоршылығында (қорғаншылығында) жүрген балалар қатарындағы студенттерге және магистранттарға мемлекеттік стипендияны жоғарылату мөлшері – 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 мен кепілдіктер бойынша соғыс мүгедектеріне теңестірілген студенттерге және магистранттарға мемлекеттік стипендияны жоғарылату мөлшері – 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стипендияларды алатын студенттерге мемлекеттік стипендияны жоғарылату мөлшері – 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стипендиясы тағайындалған білім алушыларға мемлекеттік стипендияны жоғарылату мөлшері – 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45 967 901,3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53 698 785,4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66 120 770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80 010 347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86 044 049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88 928 719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358"/>
        <w:gridCol w:w="1313"/>
        <w:gridCol w:w="1233"/>
        <w:gridCol w:w="1313"/>
        <w:gridCol w:w="1293"/>
        <w:gridCol w:w="1353"/>
        <w:gridCol w:w="1253"/>
        <w:gridCol w:w="1293"/>
        <w:gridCol w:w="14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қайта даярлау"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білім беру жүйелері мен оқу орындарын басқарудың сапасын арттыру, мектепті 12 жылдық оқуға көшіру үшін кадрларды қайта даярлау, білім беру ұйымдарында мұғалімдер мен оқытушылардың жұмысқа кәсіптік және психологиялық-педагогикалық дайындығының сапасын арттыру.</w:t>
            </w:r>
            <w:r>
              <w:br/>
            </w:r>
            <w:r>
              <w:rPr>
                <w:rFonts w:ascii="Times New Roman"/>
                <w:b w:val="false"/>
                <w:i w:val="false"/>
                <w:color w:val="000000"/>
                <w:sz w:val="20"/>
              </w:rPr>
              <w:t>
</w:t>
            </w:r>
            <w:r>
              <w:rPr>
                <w:rFonts w:ascii="Times New Roman"/>
                <w:b w:val="false"/>
                <w:i w:val="false"/>
                <w:color w:val="000000"/>
                <w:sz w:val="20"/>
              </w:rPr>
              <w:t>Ұйымдардың, білім басқармалары басшыларының, педагог қызметкерлердің, оның ішінде білім берудің барлық деңгейінің электронды оқыту жүйесінің жұмыс істеуі үшін оқытушылардың, әзірлеушілердің және тестілік тапсырмалар сарапшыларының біліктілігін арттыру. Шетелдік техникалық және кәсіптік, жоғары кәсіптік білім беру ұйымдары оқытушыларының біліктілігін арттыру және оларды тағылымдамадан өткізу</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көрсеткіштерінің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формацияның әртүрлі бейіні, сондай-ақ 12 жылдық білімнің технологиялары бойынша кадрлардың біліктілігін арттыру және қайта даярлау курстарынан өтуші, сондай-ақ шетелде біліктілігін арттырушы және тағылымдамадан өтуші тыңдаушылардың болжамды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77 103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 бойынша, оның ішінде шетелде біліктілігін арттырудан және тағылымдамадан өтуші тыңдаушылардың болжамды орташа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Педагогтардың жалпы санынан 12 жылдық білім беру технологиялары бойынша біліктілігін арттырудан өткен педагогикалық кадрлардың шамамен алғандағы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біліктілікті арттырудан және тағылымдамадан өткен инженерлік- педагогикалық кадрлардың шамамен алғандағы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 курстарынан өтуші 1 тыңдаушыны бір жыл оқытудың болжамды орташа құны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249 550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 бойынша, соның ішінде шетелде біліктілігін арттырудан және тағылымдамадан өтуші 1 тыңдаушыны (оқытушылар және өндірістік оқыту шеберлері) бір жыл оқытудың болжамды орташа құны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195 190,0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222 682,0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470 451,0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8 909 626,0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23 999 802,0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26 008 395,0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412"/>
        <w:gridCol w:w="1242"/>
        <w:gridCol w:w="1324"/>
        <w:gridCol w:w="1302"/>
        <w:gridCol w:w="1346"/>
        <w:gridCol w:w="1480"/>
        <w:gridCol w:w="1280"/>
        <w:gridCol w:w="1281"/>
      </w:tblGrid>
      <w:tr>
        <w:trPr>
          <w:trHeight w:val="39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"Сейсмологиялық ақпарат мониторингі"</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қыртысының алдағы қозғалысы туралы уақтылы болжау және ақпараттандыру арқылы халықтың қауіпсіздігін қамтамасыз ету, Қазақстан Республикасының сейсмологиялық қауіпті аудандарында жер сілкіністерін болжаудың ғылыми негіздерін әзірлеу және оларды тәжірибелік сынақтан өткізу мақсатында кешенді зерттеулер ұйымдастыру және өткізу, материалдық-техникалық базаны және сапалы ғылыми қызметті нығайту үшін сейсмикалық станцияларды қайта жарақтау</w:t>
            </w:r>
          </w:p>
        </w:tc>
      </w:tr>
      <w:tr>
        <w:trPr>
          <w:trHeight w:val="30"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 мен көрсеткіштерінің атауы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деректер алу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сілкіністерінің жедел каталогтарын құрастыру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сілкіністерінің бюллетеньдерін құрастыру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геофизикалық, гидрохимиялық ғылымдары бойынша, ғылыми-техникалық есептерді қалыптастыру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кешенді ақпараттарды жедел сараптау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жер сілкіністерінің жедел каталогтары мен бюллетеньдерін құрастыру, сейсмологиялық, геофизикалық, гидрохимиялық, деформографиялық және басқа ақпараттардың мұрағатын қалыптастыру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5 балдық шкала бойынша материалдарды қабылдау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қадағалау пунктін ұстауға кететін шығынның орташа құны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219 869,4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247 920,5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273 116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300 034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309 091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317 762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2364"/>
        <w:gridCol w:w="1433"/>
        <w:gridCol w:w="797"/>
        <w:gridCol w:w="1012"/>
        <w:gridCol w:w="1101"/>
        <w:gridCol w:w="1101"/>
        <w:gridCol w:w="1101"/>
        <w:gridCol w:w="1279"/>
        <w:gridCol w:w="1280"/>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"Облыстық бюджеттерге, Астана және Алматы қалаларының бюджеттеріне жоғары мектептерде саралаудан өткізілетін жан басына шаққандағы қаржыландыруға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жоғары мектептерге жан басына қаржыландыру үшін республикалық бюджеттен берілетін ағымдағы нысаналы трансферттерді аудару</w:t>
            </w:r>
          </w:p>
        </w:tc>
      </w:tr>
      <w:tr>
        <w:trPr>
          <w:trHeight w:val="30" w:hRule="atLeast"/>
        </w:trPr>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әкімдерімен жасалған нәтижелер туралы келісімімен анықталған сандық көрсеткіштер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мектептер базасында жалпы орта білім беруді жан басына қаржыландыру жүйесін сынақтан өткізу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республикалық бюджеттен ағымдағы нысаналы трансферттердің толық және уақытылы аударылуы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38283,0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147163,0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2618"/>
        <w:gridCol w:w="1537"/>
        <w:gridCol w:w="977"/>
        <w:gridCol w:w="1208"/>
        <w:gridCol w:w="1088"/>
        <w:gridCol w:w="1128"/>
        <w:gridCol w:w="1069"/>
        <w:gridCol w:w="978"/>
        <w:gridCol w:w="1030"/>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"Болашақ" бағдарламасы шеңберінде шетелдегі жоғары оқу орындарында мамандар даярлау"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стипендиаттарды оқыту, Қазақстан Республикасы Президентінің "Болашақ" халықаралық бағдарламасын іске асыруды ұйымдастыру, үйлестіру және бақылау жөніндегі қызметтер</w:t>
            </w:r>
          </w:p>
        </w:tc>
      </w:tr>
      <w:tr>
        <w:trPr>
          <w:trHeight w:val="30" w:hRule="atLeast"/>
        </w:trPr>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көрсеткіштерінің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нақтыланған жоспары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ЖОО-ларда, ғылыми орталықтарда оқып жатқан/ ғылыми тағылымдамадан өтіп жатқан стипендиаттардың шамамен алғандағы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Бітірушілердің шамамен алғандағы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стипендиатқа жоспарланған ағымдағы орташа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12 683 892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16 131 968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13 023 470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18 935 019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16 932 722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16 428 444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2612"/>
        <w:gridCol w:w="1533"/>
        <w:gridCol w:w="981"/>
        <w:gridCol w:w="1212"/>
        <w:gridCol w:w="1092"/>
        <w:gridCol w:w="1132"/>
        <w:gridCol w:w="1073"/>
        <w:gridCol w:w="973"/>
        <w:gridCol w:w="1028"/>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"Облыстық бюджеттерге, Астана және Алматы қалаларының бюджеттеріне Қазақстан Республикасында білім беруді дамытудың 2011-2020 жылдарға арналған мемлекеттік бағдарламасын іске асыруға берілетін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w:t>
            </w:r>
            <w:r>
              <w:br/>
            </w:r>
            <w:r>
              <w:rPr>
                <w:rFonts w:ascii="Times New Roman"/>
                <w:b w:val="false"/>
                <w:i w:val="false"/>
                <w:color w:val="000000"/>
                <w:sz w:val="20"/>
              </w:rPr>
              <w:t>
</w:t>
            </w:r>
            <w:r>
              <w:rPr>
                <w:rFonts w:ascii="Times New Roman"/>
                <w:b w:val="false"/>
                <w:i w:val="false"/>
                <w:color w:val="000000"/>
                <w:sz w:val="20"/>
              </w:rPr>
              <w:t>үйде оқытылатын мүгедек балаларды жабдықпен қамтамасыз етуге,</w:t>
            </w:r>
            <w:r>
              <w:br/>
            </w:r>
            <w:r>
              <w:rPr>
                <w:rFonts w:ascii="Times New Roman"/>
                <w:b w:val="false"/>
                <w:i w:val="false"/>
                <w:color w:val="000000"/>
                <w:sz w:val="20"/>
              </w:rPr>
              <w:t>
</w:t>
            </w:r>
            <w:r>
              <w:rPr>
                <w:rFonts w:ascii="Times New Roman"/>
                <w:b w:val="false"/>
                <w:i w:val="false"/>
                <w:color w:val="000000"/>
                <w:sz w:val="20"/>
              </w:rPr>
              <w:t>бағдарламалық қамтамасыз етуге,</w:t>
            </w:r>
            <w:r>
              <w:br/>
            </w:r>
            <w:r>
              <w:rPr>
                <w:rFonts w:ascii="Times New Roman"/>
                <w:b w:val="false"/>
                <w:i w:val="false"/>
                <w:color w:val="000000"/>
                <w:sz w:val="20"/>
              </w:rPr>
              <w:t>
</w:t>
            </w: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0"/>
              </w:rPr>
              <w:t>
</w:t>
            </w: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құруға берілетін республикалық бюджеттен ағымдағы нысаналы трансферттерді аудару.</w:t>
            </w:r>
          </w:p>
        </w:tc>
      </w:tr>
      <w:tr>
        <w:trPr>
          <w:trHeight w:val="30" w:hRule="atLeast"/>
        </w:trPr>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көрсеткіштерінің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әкімдерімен жасалған нәтижелер туралы келісімімен анықталған сандық көрсеткіштер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химия, биология кабинеттерін оқу жабдығымен жарақтандыру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Лингафондық және мультимедиалық кабинеттер құру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республикалық бюджеттен ағымдағы нысаналы трансферттердің толық және уақытылы аударылуы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4 749 035,0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4 872 670,0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6 542 063,0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4 083 159,0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4 392 193,0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4 392 193,0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2631"/>
        <w:gridCol w:w="1545"/>
        <w:gridCol w:w="1079"/>
        <w:gridCol w:w="1019"/>
        <w:gridCol w:w="1103"/>
        <w:gridCol w:w="1143"/>
        <w:gridCol w:w="1083"/>
        <w:gridCol w:w="984"/>
        <w:gridCol w:w="1036"/>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мазмұны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Білімнің жоғары сапасын қамтамасыз ететін оқу жетістіктерін сыртқы тәуелсіз бағалау жүйесін құру мен дамыту. PISA оқушылардың білім жетістіктерін халықаралық зерттеуін ұйымдастыру және өткізу, нәтижелерін талдау</w:t>
            </w:r>
          </w:p>
        </w:tc>
      </w:tr>
      <w:tr>
        <w:trPr>
          <w:trHeight w:val="30" w:hRule="atLeast"/>
        </w:trPr>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КАЗТЕСТ-ке қатысушылардың болжамды саны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ҰБТ-ның нәтижесі бойынша шекті деңгейден өтпеген мектеп бітірушілердің шамамен алғандағы үлесі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кезінде кешенді тестілеуге қатысушылардың шамамен алғандағы саны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 аттестаттау кезінде тестілеуге қатысушылардың шамамен алғандағы саны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54 899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PISA-2012 апробациялық/ негізгі зерттеуін өткізу және PISA-2015 апробациялық зерттеуін өткізуге дайындалу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PISA-2012 халықаралық зерттеуінің нәтижелерін талдау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КАЗТЕСТ-тің орташа болжамды балы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ҚАЗТЕСТ жүйесі бойынша тестілеу нәтижесінде тілді "базалық деңгейде" меңгерген тестіленушілердің үлесі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сұрақтарының жалпы санынан ҰБТ-ның жоспарлы орташа балы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кезінде кешенді тестілеудің оң бағаларының үлесі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PISA-2012/ PISA-2015 апробациялық зерттеуіне қатысатын білім алушылардың болжамды саны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PISA-2012 негізгі зерттеуіне қатысатын білім алушылардың болжамды саны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822 724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901 653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1 121 285,0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1 163 768,0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1 264 380,0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2639"/>
        <w:gridCol w:w="1549"/>
        <w:gridCol w:w="1127"/>
        <w:gridCol w:w="1067"/>
        <w:gridCol w:w="1085"/>
        <w:gridCol w:w="1125"/>
        <w:gridCol w:w="1043"/>
        <w:gridCol w:w="943"/>
        <w:gridCol w:w="1039"/>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"Білім беру ұйымдарының күрделі шығыстары"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материалдық-техникалық базасын нығайту және күрделі жөндеу жүргізу</w:t>
            </w:r>
          </w:p>
        </w:tc>
      </w:tr>
      <w:tr>
        <w:trPr>
          <w:trHeight w:val="30" w:hRule="atLeast"/>
        </w:trPr>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Ғимараттарына күрделі жөндеу жүргізілген мемлекеттік білім беру мекемелерінің шамамен алғандағы саны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Ғимараттарына күрделі жөндеу жүргізілген мемлекеттік білім беру кәсіпорындарының шамамен алғандағы саны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жүргізілетін жатақханалардың шамамен алғандағы саны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және басқа да негізгі құралдармен қамтамасыз етілген мемлекеттік білім беру мекемелерінің болжамды саны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және басқа да негізгі құралдармен қамтамасыз етілген мемлекеттік білім беру кәсіпорындарының болжамды саны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мекемелерінің күрделі жөндеу қажеттілігінің қамтамасыз етілуі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кәсіпорындарының күрделі жөндеу қажеттілігінің қамтамасыз етілуі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күрделі жөндеу қажеттілігінің қамтамасыз етілуі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мекемелерінің қажеттіліктерін жабдықтармен және басқа да негізгі құралдармен шамамен жарақтандыру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кәсіпорындарының қажеттіліктерін жабдықтармен және басқа да негізгі құралдармен шамамен жарақтандыру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процесін сапалы жүргізу үшін жағдайларды жақсарту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ғимараттың шамамен алғандағы құны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орташа 1 мекемеге сатып 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орташа 1 ұйымға сатып 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тәртіппен бекітілген жобалау-сметалық құжаттамаларға сәйкес күрделі жөндеуге жұмсалған шығындар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1 699 483,3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1 038 726,2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4 328 625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3 284 286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771 922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2584"/>
        <w:gridCol w:w="1422"/>
        <w:gridCol w:w="1288"/>
        <w:gridCol w:w="1198"/>
        <w:gridCol w:w="1011"/>
        <w:gridCol w:w="875"/>
        <w:gridCol w:w="995"/>
        <w:gridCol w:w="1036"/>
        <w:gridCol w:w="1133"/>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"Қазақстан Республикасы Білім және ғылым министрлігінің күрделі шығыстары"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r>
              <w:rPr>
                <w:rFonts w:ascii="Times New Roman"/>
                <w:b w:val="false"/>
                <w:i w:val="false"/>
                <w:color w:val="000000"/>
                <w:sz w:val="20"/>
              </w:rPr>
              <w:t>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серверлердің шамамен алғандағы саны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жұмыс станцияларының шамамен алғандағы саны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көпфункциялы құрылғының шамамен алғандағы саны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жабдықтың шамамен алғандағы саны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бір лицензиялық өнімнің шамамен алғандағы саны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көшіру аппаратының шамамен алғандағы саны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автокөліктің шамамен алғандағы саны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Қажеттілікке қарай Министрлікті негізгі құралдармен қамтамасыз етудің жоспарланған дәрежесі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сервер жабдығының орташа құны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станциясының орташа құны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көпфункциялы құрылғының орташа құны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лицензиялық өнімнің орташа құны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көшіргі аппаратының орташа құны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автокөліктің орташа құны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37 727,5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134 601,0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223"/>
        <w:gridCol w:w="1293"/>
        <w:gridCol w:w="1193"/>
        <w:gridCol w:w="1193"/>
        <w:gridCol w:w="913"/>
        <w:gridCol w:w="973"/>
        <w:gridCol w:w="1093"/>
        <w:gridCol w:w="913"/>
        <w:gridCol w:w="1193"/>
      </w:tblGrid>
      <w:tr>
        <w:trPr>
          <w:trHeight w:val="3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"Жастар саясаты және азаматтарды патриоттық тәрбиелеу жөнінде іс-шаралар жүргізу"</w:t>
            </w:r>
          </w:p>
        </w:tc>
      </w:tr>
      <w:tr>
        <w:trPr>
          <w:trHeight w:val="3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саясатын іске асыру жөніндегі нормативтік және әдіснамалық базаны жетілдіру, жастар арасындағы жағдайларға талдау жүргізу, жастардың өзекті проблемалары мен оларды шешу жолдарын анықтау; жастар саясатын іске асыру мониторингі, әлеуметтік зерттеулер; жастар саясатын және патриоттық тәрбиелеуді іске асыруды ғылыми-әдістемелік, ақпараттық және консультативтік сүйемелдеу; жастарды елдің қоғамдық-саяси және әлеуметтік-экономикалық дамуына тартуға бағытталған іс-шаралар кешенін өткізу; республикалық және облыстық деңгейлерде жастар ұйымдарына арналған ресурстық орталықтардың қызметін қамтамасыз ету; жастар ұйымдарының әлеуметтік маңызды жобалары конкурсын өткізуді қамтамасыз ету, жобаларды іске асыруды әдістемелік сүйемелдеу, жобаларды іске асыру сапасының мониторингі, жастардың еңбек жасақтарын құру; халықаралық жастар ынтымақтастығын кеңейту; талантты жастарды қолдау, көпшілік іс-шаралар өткізу және әдістемелік және публицистикалық іс-шаралар әзірлеу арқылы патриоттық тәрбие беру</w:t>
            </w:r>
          </w:p>
        </w:tc>
      </w:tr>
      <w:tr>
        <w:trPr>
          <w:trHeight w:val="15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әлеуметтік маңызды жобаларды конкурстық негізде жоспарлы іске асыру, кемінде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 жастарды қоғамдық көгалдандыру жұмыстарына тарту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ұйымдарының қызметіне қатысатын жастардың үлесі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687 360,0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675 461,0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968 739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809 366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836 776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476"/>
        <w:gridCol w:w="1293"/>
        <w:gridCol w:w="1193"/>
        <w:gridCol w:w="1193"/>
        <w:gridCol w:w="1242"/>
        <w:gridCol w:w="1242"/>
        <w:gridCol w:w="1242"/>
        <w:gridCol w:w="913"/>
        <w:gridCol w:w="1033"/>
      </w:tblGrid>
      <w:tr>
        <w:trPr>
          <w:trHeight w:val="3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"Облыстық бюджеттерге, Астана және Алматы қалаларының бюджеттеріне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берілетін ағымдағы нысаналы трансферттер"</w:t>
            </w:r>
          </w:p>
        </w:tc>
      </w:tr>
      <w:tr>
        <w:trPr>
          <w:trHeight w:val="3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жетім баланы (жетім балаларды) және ата-анасының қамқорлығынсыз қалған баланы (балаларды) асырап-бағу үшін қамқоршыларға (қорғаншыларға) ай сайынғы ақша қаражаттарын төлеуге берілетін ағымдағы нысаналы трансферттерді аудару</w:t>
            </w:r>
          </w:p>
        </w:tc>
      </w:tr>
      <w:tr>
        <w:trPr>
          <w:trHeight w:val="15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көрсеткіштерінің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облыстардың, Астана және Алматы қалаларының әкімдерімен жасалған нәтижелер туралы келісімдермен анықталған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асырап-бағу үшін қамқоршыларға (қорғаншыларға) ақша қаражаттарын төлеу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республикалық бюджеттен ағымдағы нысаналы трансферттердің толық және уақытылы аударылуы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жетім баланың және ата-анасының қамқорлығынсыз қалған баланы асырап-бағу үшін қамқоршыларға (қорғаншыларға) ай сайынғы ақша қаражаттарын төлеу мөлшері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3111681,0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4742032,0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5368525,0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263"/>
        <w:gridCol w:w="1353"/>
        <w:gridCol w:w="1093"/>
        <w:gridCol w:w="1193"/>
        <w:gridCol w:w="913"/>
        <w:gridCol w:w="973"/>
        <w:gridCol w:w="1093"/>
        <w:gridCol w:w="913"/>
        <w:gridCol w:w="1133"/>
      </w:tblGrid>
      <w:tr>
        <w:trPr>
          <w:trHeight w:val="3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r>
      <w:tr>
        <w:trPr>
          <w:trHeight w:val="3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кәсіптік және техникалық білім беретін оқу ұйымдарының оқу-өндірістік шеберханаларын, зертханаларын жаңартуға және қайта жабдықтауға берілетін ағымдағы нысаналы трансферттерді аудару</w:t>
            </w:r>
          </w:p>
        </w:tc>
      </w:tr>
      <w:tr>
        <w:trPr>
          <w:trHeight w:val="15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көрсеткіштерінің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облыстардың, Астана және Алматы қалаларының әкімдерімен жасалған нәтижелер туралы келісімдермен анықталған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оқу-өндірістік шеберханаларын, зертханаларын жаңарту және қайта жабдықтау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республикалық бюджеттен ағымдағы нысаналы трансферттердің толық және уақытылы аударылуы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мемлекеттік оқу орындарының жалпы санынан қазіргі заманғы оқыту жабдығымен жарақтандырылған ТжКБ мемлекеттік оқу орындарының үлесі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263"/>
        <w:gridCol w:w="1353"/>
        <w:gridCol w:w="1093"/>
        <w:gridCol w:w="1193"/>
        <w:gridCol w:w="913"/>
        <w:gridCol w:w="973"/>
        <w:gridCol w:w="1093"/>
        <w:gridCol w:w="913"/>
        <w:gridCol w:w="1073"/>
      </w:tblGrid>
      <w:tr>
        <w:trPr>
          <w:trHeight w:val="3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"Облыстық бюджеттерге, Астана және Алматы қалаларының бюджеттеріне педагогикалық кадрлардың біліктілігін арттыру үшін оқу жабдығын сатып алуға берілетін ағымдағы нысаналы трансферттер"</w:t>
            </w:r>
          </w:p>
        </w:tc>
      </w:tr>
      <w:tr>
        <w:trPr>
          <w:trHeight w:val="3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педагогикалық кадрларының біліктілігін арттыру үшін оқу жабдықтарын сатып алуға берілетін ағымдағы нысаналы трансферттерді аудару</w:t>
            </w:r>
          </w:p>
        </w:tc>
      </w:tr>
      <w:tr>
        <w:trPr>
          <w:trHeight w:val="15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облыстардың, Астана және Алматы қалаларының әкімдерімен жасалған нәтижелер туралы келісімдермен анықталған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кадрлардың біліктілігін арттыру институттары үшін оқу жабдықтарын сатып 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республикалық бюджеттен ағымдағы нысаналы трансферттердің толық және уақытылы аударылуы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3"/>
        <w:gridCol w:w="973"/>
        <w:gridCol w:w="773"/>
        <w:gridCol w:w="853"/>
        <w:gridCol w:w="953"/>
        <w:gridCol w:w="1053"/>
        <w:gridCol w:w="1053"/>
        <w:gridCol w:w="1153"/>
        <w:gridCol w:w="2713"/>
      </w:tblGrid>
      <w:tr>
        <w:trPr>
          <w:trHeight w:val="78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"Қазақстан Республикасы Білім және ғылым министрлігі жанындағы "Ақпараттық-талдамалық орталық" АҚ құру"</w:t>
            </w:r>
          </w:p>
        </w:tc>
      </w:tr>
      <w:tr>
        <w:trPr>
          <w:trHeight w:val="78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жүйесінің өзекті мәселелері бойынша талдау қызметін жүзеге асыру және нысаналы көрсеткіштер, зерттеулер, талдау мониторингін жүргізу және ұсынымдар әзірлеу үшін "Қазақстан Республикасы Білім және ғылым министрлігі жанындағы "Ақпараттық-талдамалық орталық" АҚ-ның жарғылық капиталын қалыптастыру</w:t>
            </w:r>
          </w:p>
        </w:tc>
      </w:tr>
      <w:tr>
        <w:trPr>
          <w:trHeight w:val="27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 </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жанынан «Ақпараттық-талдау орталығы» АҚ құру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талдау қызметін және мониторингті жүзеге асыруға арналған жарғылық капиталды толықтыру үшін қаражатты уақтылы және толық аудару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731"/>
        <w:gridCol w:w="1453"/>
        <w:gridCol w:w="1193"/>
        <w:gridCol w:w="1073"/>
        <w:gridCol w:w="1193"/>
        <w:gridCol w:w="1109"/>
        <w:gridCol w:w="1109"/>
        <w:gridCol w:w="1133"/>
        <w:gridCol w:w="1493"/>
      </w:tblGrid>
      <w:tr>
        <w:trPr>
          <w:trHeight w:val="78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"Балалар мен оқушы жастардың адамгершілік-рухани білімі"</w:t>
            </w:r>
          </w:p>
        </w:tc>
      </w:tr>
      <w:tr>
        <w:trPr>
          <w:trHeight w:val="78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Адамгершілік-рухани білім беру іс-шараларын жүзеге асыру</w:t>
            </w:r>
          </w:p>
        </w:tc>
      </w:tr>
      <w:tr>
        <w:trPr>
          <w:trHeight w:val="27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республикалық фестивальдарға қатысушылардың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әдебиеттер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зерттеулер саны, оның ішінде: респонденттер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оқушы жастардың адамгершілік-рухани білімінің нәтижелілігіне жүргізілетін мониторингқа қатысатын сарапшылар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Конференцияларға, қашықтықтан өтетін форумдарға, семинар-тренингтерге, On-line режиміндегі ашық сабақтарға қатысатын білім беру ұйымдар шамамен алғандағы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өңірден аз қамтылған отбасылардан шыққан дарынды балаларға арналған шығармашылық студиялар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Адамгершілік-рухани білім беруді жетілдіру және Қазақстандық қоғамда рухани құндылықтарды сіңіруге арналған арнайы жобалардың шамамен алғандағы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 жүйесінің барлық сатысында адамгершілік-рухани тұлғаны қалыптастыру бойынша білім беру моделін дамыту үшін ғылыми-әдістемелік, ұйымдастыру, кадрлық, ақпараттық және басқа да жағдайларды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адамгершілік-рухани білім беру жүйесін жетілдіру тұжырымдамасын әзірлеу</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4"/>
        <w:gridCol w:w="1464"/>
        <w:gridCol w:w="1468"/>
        <w:gridCol w:w="1413"/>
        <w:gridCol w:w="1093"/>
        <w:gridCol w:w="1413"/>
        <w:gridCol w:w="1133"/>
        <w:gridCol w:w="893"/>
        <w:gridCol w:w="1613"/>
        <w:gridCol w:w="1353"/>
      </w:tblGrid>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"Сенім білдірілген агенттердің білім беру кредиттерін қайтару жөніндегі қызметтеріне ақы төлеу"</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өкілге (агентке) мемлекеттік білім беру және мемлекеттік студенттік кредиттерді қайтару және қызмет көрсету бойынша жасалған жұмыс үшін сыйақы төлеу.</w:t>
            </w:r>
            <w:r>
              <w:br/>
            </w:r>
            <w:r>
              <w:rPr>
                <w:rFonts w:ascii="Times New Roman"/>
                <w:b w:val="false"/>
                <w:i w:val="false"/>
                <w:color w:val="000000"/>
                <w:sz w:val="20"/>
              </w:rPr>
              <w:t>
</w:t>
            </w:r>
            <w:r>
              <w:rPr>
                <w:rFonts w:ascii="Times New Roman"/>
                <w:b w:val="false"/>
                <w:i w:val="false"/>
                <w:color w:val="000000"/>
                <w:sz w:val="20"/>
              </w:rPr>
              <w:t>Сенім білдірілген өкілге (агентке) ауылдық квота шегінде білім беру гранты бойынша білім алған Қазақстан Республикасының жоғары оқу орындарының түлектерінің ауылдық жерде орналасқан білім беру және медициналық ұйымдарда жұмысқа тұру және жас мамандардың ауылдық жерде еңбекті өтеу міндетін орындауы мониторингін қамтамасыз ету жөнінде жасалған жұмыс үшін сыйақы төлеу.</w:t>
            </w:r>
          </w:p>
        </w:tc>
      </w:tr>
      <w:tr>
        <w:trPr>
          <w:trHeight w:val="555"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6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 өтеу кестесіне сәйкес республикалық бюджет кірісіне мемлекеттік білім беру және студенттік кредиттерді өтейтін қарыз алушылардың жоспарлы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оқу жылында оқуын бітіретін жас мамандардың жоспарлы саны (ауылдық квота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бюджеттік кредиттері бойынша міндеттемелерін толық орындаған, яғни қарыз сомасын келісіммен белгіленген мерзімде немесе мерзімінен бұрын толық өтеген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кредиттері бойынша міндеттемелерін толық орындаған, яғни қарыз сомасын келісіммен белгіленген мерзімде немесе мерзімінен бұрын толық өтеген қарыз алушылардың олардың жалпы санынан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оқу жылында (ауылдық квота бойынша) оқу бітірген және ауылда орналасқан білім беру және медициналық ұйымдарда жұмысқа тұрған жас мамандардың болжамды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сапа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кірісіне өндірілуге тиіс кредиттік қаражаттың жалпы сомасынан өтелген мемлекеттік білім беру және студенттік кредиттердің болжамды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бойынша бюджеттік шығыстар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108 683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2"/>
        <w:gridCol w:w="1584"/>
        <w:gridCol w:w="1363"/>
        <w:gridCol w:w="1474"/>
        <w:gridCol w:w="1098"/>
        <w:gridCol w:w="1142"/>
        <w:gridCol w:w="1186"/>
        <w:gridCol w:w="1253"/>
        <w:gridCol w:w="1608"/>
      </w:tblGrid>
      <w:tr>
        <w:trPr>
          <w:trHeight w:val="39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"Мемлекеттік ғылыми-техникалық сараптаманың ұлттық орталығы" АҚ құру</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 жүзеге асыру үшін «Мемлекеттік ғылыми-техникалық сараптама ұлттық орталығы» АҚ-ның жарлық капиталын қалыптастыру</w:t>
            </w:r>
          </w:p>
        </w:tc>
      </w:tr>
      <w:tr>
        <w:trPr>
          <w:trHeight w:val="30" w:hRule="atLeast"/>
        </w:trPr>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30" w:hRule="atLeast"/>
        </w:trPr>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 мен көрсеткіштерінің атауы</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 құру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 жүзеге асыруға арналған жарғылық капиталды толықтыру үшін уақытылы және толық қаражат аудару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483"/>
        <w:gridCol w:w="1133"/>
        <w:gridCol w:w="1413"/>
        <w:gridCol w:w="1133"/>
        <w:gridCol w:w="1233"/>
        <w:gridCol w:w="1213"/>
        <w:gridCol w:w="1213"/>
        <w:gridCol w:w="1093"/>
        <w:gridCol w:w="833"/>
      </w:tblGrid>
      <w:tr>
        <w:trPr>
          <w:trHeight w:val="78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"Орта және техникалық кәсіптік білім беру ұйымдарында электрондық оқыту жүйесін енгізу"</w:t>
            </w:r>
          </w:p>
        </w:tc>
      </w:tr>
      <w:tr>
        <w:trPr>
          <w:trHeight w:val="78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жүзеге асыру, өкілеттіктер және олардан туындайтын мемлекеттік қызмет көрсетулер</w:t>
            </w:r>
          </w:p>
        </w:tc>
      </w:tr>
      <w:tr>
        <w:trPr>
          <w:trHeight w:val="27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 және бюджеттік субсидияларды ұсыну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ұйымдарына (е-learning) электрондық оқыту жүйесін енгізу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Мектептердің жалпы санынан (е-learning) электрондық оқыту жүйесін енгізген мектептердің үлесі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оқыту жүйесін енгізген техникалық және кәсіптік білім беру ұйымдарының (мемлекеттік) олардың жалпы санынан үлесі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1 247 100,0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15 939 656,0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19 363 295,0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29 559 535,0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263"/>
        <w:gridCol w:w="1273"/>
        <w:gridCol w:w="1153"/>
        <w:gridCol w:w="1033"/>
        <w:gridCol w:w="933"/>
        <w:gridCol w:w="1173"/>
        <w:gridCol w:w="1113"/>
        <w:gridCol w:w="1073"/>
        <w:gridCol w:w="1613"/>
      </w:tblGrid>
      <w:tr>
        <w:trPr>
          <w:trHeight w:val="78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"Облыстық бюджеттерге, Астана және Алматы қалаларының бюджеттеріне мектеп мұғалімдеріне және мектепке дейінгі білім беру ұйымдарының тәрбиешілеріне біліктілік санаты үшін қосымша ақы мөлшерін ұлғайтуға берілетін ағымдағы нысаналы трансферттер"</w:t>
            </w:r>
          </w:p>
        </w:tc>
      </w:tr>
      <w:tr>
        <w:trPr>
          <w:trHeight w:val="78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мазмұны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 мұғалімдеріне және мектепке дейінгі білім беру ұйымдарының тәрбиешілеріне біліктілік санаттары үшін қосымша ақы көлемін мөлшерін ұлғайтуға берілетін ағымдағы нысаналы трансферттерді аудару</w:t>
            </w:r>
          </w:p>
        </w:tc>
      </w:tr>
      <w:tr>
        <w:trPr>
          <w:trHeight w:val="27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ұсыну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әкімдерімен жасалған нәтижелер туралы келісімдермен айқындалған сандық көрсеткіштер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1 қыркүйектен бастап ұлғайту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380 475,0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279 755,0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279 755,0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279 755,0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ағымдағы нысаналы трансферттерді толық және уақытылы аудару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4 947 975,0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13 048 968,0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13 048 968,0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13 048 968,0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363"/>
        <w:gridCol w:w="1513"/>
        <w:gridCol w:w="993"/>
        <w:gridCol w:w="1493"/>
        <w:gridCol w:w="893"/>
        <w:gridCol w:w="1173"/>
        <w:gridCol w:w="933"/>
        <w:gridCol w:w="893"/>
        <w:gridCol w:w="953"/>
      </w:tblGrid>
      <w:tr>
        <w:trPr>
          <w:trHeight w:val="78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"Облыстық бюджеттерге, Астана және Алматы қалаларының бюджеттеріне өндірістік оқытуды ұйымдастыру үшін техникалық және кәсіптік білім беру ұйымдарының өндірістік оқыту шеберлеріне қосымша ақы белгілеуге берілетін ағымдағы нысаналы трансферттер"</w:t>
            </w:r>
          </w:p>
        </w:tc>
      </w:tr>
      <w:tr>
        <w:trPr>
          <w:trHeight w:val="78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беру ұйымдарының өндірістік оқыту шеберлеріне өндірістік оқытуды ұйымдастырғаны үшін қосымша ақы белгілеуге берілетін ағымдағы нысаналы трансферттерді аудару</w:t>
            </w:r>
          </w:p>
        </w:tc>
      </w:tr>
      <w:tr>
        <w:trPr>
          <w:trHeight w:val="27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ұсыну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әкімдерімен жасалған нәтижелер туралы келісімдерімен анықталған сандық көрсеткіштер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өндірістік оқыту шеберлеріне өндірістік оқытуды ұйымдастырғаны үшін қосымша ақыны ұлғайту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ағымдағы нысаналы трансферттерді толық және уақытылы аудару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407 031,0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1 403 096,0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1 403 096,0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1 403 096,0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663"/>
        <w:gridCol w:w="1513"/>
        <w:gridCol w:w="993"/>
        <w:gridCol w:w="1173"/>
        <w:gridCol w:w="1213"/>
        <w:gridCol w:w="1173"/>
        <w:gridCol w:w="933"/>
        <w:gridCol w:w="893"/>
        <w:gridCol w:w="1473"/>
      </w:tblGrid>
      <w:tr>
        <w:trPr>
          <w:trHeight w:val="7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"Іргелі және қолданбалы ғылыми зерттеулер"</w:t>
            </w:r>
          </w:p>
        </w:tc>
      </w:tr>
      <w:tr>
        <w:trPr>
          <w:trHeight w:val="7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білімдер туралы, табиғи және әлеуметтік жүйелер туралы ғылыми зерттеулерді әкімшілендіру, экономиканың, қоғамның орнықты дамуының, ғылымның жүйелі қайта өзгерулерінің ғылыми негіздерін әзірлеу; жаңа ғылыми нәтижелерге қол жеткізу және Қазақстанды экономикалық жағынан дамыту үшін ТМД-ға қатысушы мемлекеттердің және әлемдік ғылыми еңбек бөлінісіндегі жалпы ғылыми-технологиялық кеңістік аясында қазақстандық ғылымның ұстанымдарын нығайту</w:t>
            </w:r>
          </w:p>
        </w:tc>
      </w:tr>
      <w:tr>
        <w:trPr>
          <w:trHeight w:val="27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зерттеулердің ғылыми-техникалық бағдарламаларының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ғылыми-техникалық бағдарламалардың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мәдени кешенін құру контекстінде ежелгі түркілердің қолданбалы шығармаларын зерттеу бойынша жүргізілген ғылыми-зерттеу жобаларының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сараптаманы өткен ғылыми бағдарламалар және жобалардың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қаржыландырылатын субъектілердің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нәтиженің көрсеткіштері</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қатардағы әлемдік рейтингтік ғылыми журналдардағы қазақстандық ғалымдар жарияланымдарының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 шеңберінде әзірленген жаңа технологиялардың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шеңберінде орындалатын ҒЗТКЖ болжамды үлесі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 ғылымын және нанотехнологияны дамыту бойынша қолданбалы ғылыми зерттеулерді жүргізуге 1 ЖОО-ға жұмсалатын шығыстың орташа құны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жетекші ғылыми институттарымен бірлескен 1 ғылыми зерттеу жүргізуге жұмсалатын орташа ағымдық шығыстар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8 129 898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10 238 413,4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17 897 740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15 186 811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13 126 385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13 159 596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303"/>
        <w:gridCol w:w="1513"/>
        <w:gridCol w:w="993"/>
        <w:gridCol w:w="1173"/>
        <w:gridCol w:w="1213"/>
        <w:gridCol w:w="1173"/>
        <w:gridCol w:w="933"/>
        <w:gridCol w:w="1113"/>
        <w:gridCol w:w="1233"/>
      </w:tblGrid>
      <w:tr>
        <w:trPr>
          <w:trHeight w:val="78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r>
      <w:tr>
        <w:trPr>
          <w:trHeight w:val="78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 басқаруды сынақтан өткізу, мемлекеттік және жекеменшік секторлардың ресурстарын топтастыру, ТжКБ мамандарын даярлау сапасын жақсарту үшін инновациялық технологияларды енгізу</w:t>
            </w:r>
          </w:p>
        </w:tc>
      </w:tr>
      <w:tr>
        <w:trPr>
          <w:trHeight w:val="27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жүзеге асыру және одан шыққан мемлекеттік қызмет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мамандықтары бойынша, оның ішінде қолданбалы бакалавриат мамандықтары бойынша әзірленген білім беру бағдарламаларының болжамды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Холдингтің құрылымына кіретін ТжКБ ұйымдарында білім беру сапасына мониторинг және бағалау жүргізу жүйесі бойынша әзірленген әдістеменің болжамды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құрылымына кіретін ТжКБ оқу орындарының жұмысқа орналасқан түлектерінің үлесі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450 545,0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400 164,0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400 430,0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683"/>
        <w:gridCol w:w="1513"/>
        <w:gridCol w:w="993"/>
        <w:gridCol w:w="1173"/>
        <w:gridCol w:w="1213"/>
        <w:gridCol w:w="1173"/>
        <w:gridCol w:w="1153"/>
        <w:gridCol w:w="1093"/>
        <w:gridCol w:w="1053"/>
      </w:tblGrid>
      <w:tr>
        <w:trPr>
          <w:trHeight w:val="7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 "Назарбаев Зияткерлік мектептері" ДБҰ-ны дамытуға арналған нысаналы салым"</w:t>
            </w:r>
          </w:p>
        </w:tc>
      </w:tr>
      <w:tr>
        <w:trPr>
          <w:trHeight w:val="7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Жобалауға, қайта байланыстыруға, құрылысқа, реконструкциялауға, күрделі жөндеуге және оқу және басқа жабдықтарды, 21 мектеп үшін (соның ішінде Талдықорған қаласының мектеп және мектепке дейінгі/балабақша жанындағы интернаттар) оқу-әдістемелік әдебиетті сатып алуға арналған нысаналы салым</w:t>
            </w:r>
          </w:p>
        </w:tc>
      </w:tr>
      <w:tr>
        <w:trPr>
          <w:trHeight w:val="27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жобалау-сметалық құжаттаманың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жобалау-сметалық құжаттамалардың шамамен алғандағы саны. Түзету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негізгі жобалау-сметалық құжаттамаларға байланған жобалау-сметалық құжаттамалардың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объектілердің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енгізіліп жатқан объектілердің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және басқа да жабдықтармен және оқу-әдістемелік әдебиетпен қамтамасыз етілген объектілердің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 қызметкерлері үшін сатып алынған қызметтік тұрғын үйлердің шамамен алғандағы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жобасының шеңберіндегі мектептердің болжамды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оқушылары үшін оқу-сауықтыру орталықтардың болжамды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орынжайларды бөлмелерді күрделі 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сапасына мониторинг және бағалау жүргізу құралдары мен технологиялары сынақтан өткен мектептердің болжамды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сапасына мониторинг және бағалау жүргізу құралдары мен технологиялары енгізілген мектептердің болжамды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нәтиженің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салымды уақытылы және толық аудару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7 534 745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12 717 461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33 208 250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19 710 701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4 141 819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2 074 319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303"/>
        <w:gridCol w:w="1733"/>
        <w:gridCol w:w="953"/>
        <w:gridCol w:w="1173"/>
        <w:gridCol w:w="1213"/>
        <w:gridCol w:w="1173"/>
        <w:gridCol w:w="933"/>
        <w:gridCol w:w="893"/>
        <w:gridCol w:w="1493"/>
      </w:tblGrid>
      <w:tr>
        <w:trPr>
          <w:trHeight w:val="78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"Кәсіпқор» Холдингі" АҚ жарғылық капиталын ұлғайту"</w:t>
            </w:r>
          </w:p>
        </w:tc>
      </w:tr>
      <w:tr>
        <w:trPr>
          <w:trHeight w:val="78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деңгейдегі 2 колледжді салу үшін «Кәсіпқор» холдингі» АҚ жарғылық капиталын ұлғайту</w:t>
            </w:r>
          </w:p>
        </w:tc>
      </w:tr>
      <w:tr>
        <w:trPr>
          <w:trHeight w:val="27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негіздемелерді әзірлеу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жобалау-сметалық құжаттамалардың шамамен алғандағы саны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ЖСҚ шамамен алғандағы саны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объектілердің шамамен алғандағы саны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нәтиженің көрсеткіштері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 толықтыру үшін қаражатты уақытылы және толық аудару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1182"/>
        <w:gridCol w:w="1247"/>
        <w:gridCol w:w="1464"/>
        <w:gridCol w:w="1183"/>
        <w:gridCol w:w="929"/>
        <w:gridCol w:w="1346"/>
        <w:gridCol w:w="1198"/>
        <w:gridCol w:w="1249"/>
      </w:tblGrid>
      <w:tr>
        <w:trPr>
          <w:trHeight w:val="645"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"Облыстық бюджеттерге, Астана және Алматы қалаларының бюджеттеріне "Назарбаев зияткерлік мектептері" ДБҰ-ның оқу бағдарламалары бойынша біліктілікті арттырудан өткен мұғалімдерге төленетін еңбекақыны арттыруға берілетін ағымдағы нысаналы трансферттер"</w:t>
            </w:r>
          </w:p>
        </w:tc>
      </w:tr>
      <w:tr>
        <w:trPr>
          <w:trHeight w:val="705"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мазмұны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 жүйе бойынша біліктілікті арттырудан өткен мұғалімдерге төленетін еңбекақыны көтеруге берілетін ағымдағы нысаналы трансферттерді аудару</w:t>
            </w:r>
          </w:p>
        </w:tc>
      </w:tr>
      <w:tr>
        <w:trPr>
          <w:trHeight w:val="30" w:hRule="atLeast"/>
        </w:trPr>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60" w:hRule="atLeast"/>
        </w:trPr>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және бюджеттік бағдарлама көрсеткіштерінің атауы</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облыстық әкімдіктерімен жасалған қорытынды туралы келісімдермен анықталған сандық көрсеткіштер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курстарын аяқтағаннан кейін біліктілік емтиханнан өткен мұғалімдерге еңбекақыны көтеру: 1-деңгей – 100%, 2-деңгей – 70%, 3-деңгей – 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 жүйе бойынша біліктілікті арттырудан өткен мұғалімдерге төленетін еңбекақыны көтеруге берілетін ағымдағы нысаналы трансферттерді толық және уақытылы аудару</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458 000,0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8 255 000,0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23 184 917,0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1200"/>
        <w:gridCol w:w="1266"/>
        <w:gridCol w:w="1486"/>
        <w:gridCol w:w="1200"/>
        <w:gridCol w:w="915"/>
        <w:gridCol w:w="1355"/>
        <w:gridCol w:w="1179"/>
        <w:gridCol w:w="1268"/>
      </w:tblGrid>
      <w:tr>
        <w:trPr>
          <w:trHeight w:val="64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 "Білім беру жинақтарына салымдар бойынша сыйлықақылар төлеу"</w:t>
            </w:r>
          </w:p>
        </w:tc>
      </w:tr>
      <w:tr>
        <w:trPr>
          <w:trHeight w:val="70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мазмұны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жүйесінің дамуын мемлекеттік қолдауды қамтамасыз ету</w:t>
            </w:r>
          </w:p>
        </w:tc>
      </w:tr>
      <w:tr>
        <w:trPr>
          <w:trHeight w:val="3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6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пайдасына білім беру жинақтау салымы туралы шарт жасаған салымшылардың саны (өспелі қорытындымен)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жинақтарына салымдар бойынша мемлекеттің сыйлықақысын төлеудің толықтығы мен сапасын қамтамасыз 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бюджетке төлемдер көлемінің пайызы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326 535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1"/>
        <w:gridCol w:w="1193"/>
        <w:gridCol w:w="1258"/>
        <w:gridCol w:w="1476"/>
        <w:gridCol w:w="1194"/>
        <w:gridCol w:w="962"/>
        <w:gridCol w:w="1353"/>
        <w:gridCol w:w="1193"/>
        <w:gridCol w:w="1260"/>
      </w:tblGrid>
      <w:tr>
        <w:trPr>
          <w:trHeight w:val="645"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r>
      <w:tr>
        <w:trPr>
          <w:trHeight w:val="705"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мазмұны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жоғары және жоғары оқу орнынан кейінгі білімді мамандарды даярлау,</w:t>
            </w:r>
            <w:r>
              <w:br/>
            </w:r>
            <w:r>
              <w:rPr>
                <w:rFonts w:ascii="Times New Roman"/>
                <w:b w:val="false"/>
                <w:i w:val="false"/>
                <w:color w:val="000000"/>
                <w:sz w:val="20"/>
              </w:rPr>
              <w:t>
</w:t>
            </w:r>
            <w:r>
              <w:rPr>
                <w:rFonts w:ascii="Times New Roman"/>
                <w:b w:val="false"/>
                <w:i w:val="false"/>
                <w:color w:val="000000"/>
                <w:sz w:val="20"/>
              </w:rPr>
              <w:t>Жоғары оқу орындарында күндізгі оқу нысанында мемлекеттік білім беру тапсырысы бойынша білім алушылардың жекелеген санаттарына мемлекеттік стипендиялар мен қысқы және жазғы демалыс кезеңінде жол жүруге ақшалай өтемақы төлеу.</w:t>
            </w:r>
            <w:r>
              <w:br/>
            </w:r>
            <w:r>
              <w:rPr>
                <w:rFonts w:ascii="Times New Roman"/>
                <w:b w:val="false"/>
                <w:i w:val="false"/>
                <w:color w:val="000000"/>
                <w:sz w:val="20"/>
              </w:rPr>
              <w:t>
</w:t>
            </w:r>
            <w:r>
              <w:rPr>
                <w:rFonts w:ascii="Times New Roman"/>
                <w:b w:val="false"/>
                <w:i w:val="false"/>
                <w:color w:val="000000"/>
                <w:sz w:val="20"/>
              </w:rPr>
              <w:t>Университеттің болашақ академиялық мектептері мен ғылыми орталықтарын әдіснамалық қамтамасыз етуге; Университеттің жұмысын әкімшілендіруге және ұйымдастыруға дайындық; Университет құрылысының ІІ кезектегі объектілері құрылысының барысын басқару;</w:t>
            </w:r>
            <w:r>
              <w:br/>
            </w:r>
            <w:r>
              <w:rPr>
                <w:rFonts w:ascii="Times New Roman"/>
                <w:b w:val="false"/>
                <w:i w:val="false"/>
                <w:color w:val="000000"/>
                <w:sz w:val="20"/>
              </w:rPr>
              <w:t>
</w:t>
            </w:r>
            <w:r>
              <w:rPr>
                <w:rFonts w:ascii="Times New Roman"/>
                <w:b w:val="false"/>
                <w:i w:val="false"/>
                <w:color w:val="000000"/>
                <w:sz w:val="20"/>
              </w:rPr>
              <w:t>Университет құрылысының І кезектегі объектілерін пайдалануға беруді қамтамасыз ету. Сын тұрғысынан ойлау бойынша мектептердегі педагогикалық қызметкерлердің біліктілігін арттыру мақсатында шетелден оқытушылар тарту.</w:t>
            </w:r>
          </w:p>
        </w:tc>
      </w:tr>
      <w:tr>
        <w:trPr>
          <w:trHeight w:val="30" w:hRule="atLeast"/>
        </w:trPr>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60" w:hRule="atLeast"/>
        </w:trPr>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оқуға қабылданған тыңдаушылардың жоспарлы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бакалавриат бағдарламасы бойынша оқуға қабылданған студенттердің жоспарлы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магистратура бағдарламасы бойынша оқуға қабылданған студенттердің жоспарлы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негізінде PhD докторантура бағдарламасы бойынша оқуға қабылданған студенттердің жоспарлы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арттырудан, тағылымдамадан өткен ғылыми және педагогикалық кадрлардың жоспарлы саны және шетелдік мамандарды тарту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сыналған, лицензияланған және енгізілген академиялық бағдарламалар атауларының жоспарлы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негізінде дайындық бөлімдердерін аяқтаған түлектердің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негізінде бакалавриаттың білім беру бағдарламасы бойынша оқуды аяқтаған түлектердің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негізінде магистратураның білім беру бағдарламасы бойынша оқуды аяқтаған түлектердің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білім алушыға жұмсалатын орташа ағымдағы шығыстар: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тыңдаушыға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студентке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магистрантқа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докторына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қаңтардан бастап стипендия мөлшері (үстемеақысыз):</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бөлімдерінің тыңдаушыларына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магистранттарға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докторанттарға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сессиясы нәтижелері бойынша тек «өте жақсы» деген бағалары бар студенттерге және магистранттарға мемлекеттік стипендияны арттыру мөлшері – 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Зағип немесе мылқау-керең студенттерге және магистранттарға мемлекеттік стипендияны арттыру мөлшері – 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ата-аналарының қамқорлығынсыз қалған, бірақ азаматтардың қамқоршылығында (қорғаншылығында) жүрген балалар қатарындағы студенттерге және магистранттарға мемлекеттік стипендияны арттыру мөлшері – 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 мен кепілдіктер бойынша соғыс мүгедектеріне теңестірілген студенттерге және магистранттарға мемлекеттік стипендияны арттыру мөлшері – 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көмек алатын студенттерге және магистранттарға мемлекеттік стипендияны арттыру мөлшері – 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стипендиясы тағайындалған студенттерге және магистранттарға мемлекеттік стипендияны арттыру мөлшері – 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9573 395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12 383 611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14 717 882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16 556 372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725"/>
        <w:gridCol w:w="1308"/>
        <w:gridCol w:w="1308"/>
        <w:gridCol w:w="1452"/>
        <w:gridCol w:w="1162"/>
        <w:gridCol w:w="1162"/>
        <w:gridCol w:w="1308"/>
        <w:gridCol w:w="1308"/>
        <w:gridCol w:w="2037"/>
      </w:tblGrid>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қызметіне ақы төлеу"</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 Операторына Мемлекеттік білім беру жинақтау жүйесінің жұмыс істеуін қамтамасыз етумен байланысты шығыстарға ақы төлеу</w:t>
            </w:r>
          </w:p>
        </w:tc>
      </w:tr>
      <w:tr>
        <w:trPr>
          <w:trHeight w:val="30" w:hRule="atLeast"/>
        </w:trPr>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пайдасына білім беру жинақтау салымы туралы шарт жасаған салымшылардың саны (өспелі қорытындымен)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оқу нысанындағы студенттердің жалпы санынан МБЖЖ бойынша жинақталған қаражат есебінен өз оқуының ақысын төлей алатын әлеуетті МБЖЖ қатысушылары санының жоспарлы үлесі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439"/>
        <w:gridCol w:w="1028"/>
        <w:gridCol w:w="1322"/>
        <w:gridCol w:w="1468"/>
        <w:gridCol w:w="1174"/>
        <w:gridCol w:w="1028"/>
        <w:gridCol w:w="1322"/>
        <w:gridCol w:w="1322"/>
        <w:gridCol w:w="2205"/>
      </w:tblGrid>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"Техникалық және кәсіптік білімді жаңғырту"</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дамытудың 2011-2020 жылдарға арналған мемлекеттік бағдарламаны іске асыру үшін Қазақстан Республикасының Үкіметіне техникалық және қаржылық көмек көрсету үшін Дүниежүзілік банкпен бірлескен займды іске асыру</w:t>
            </w:r>
          </w:p>
        </w:tc>
      </w:tr>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8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кәсіптік стандарттардың шамамен алғандағы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білімнің үлгілік оқу жоспарлары мен бағдарламаларының шамамен алғандағы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білімнің арнайы пәндері бойынша үлгілік оқу бағдарламаларының шамамен алғандағы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және модульдік бағдарламаларды әзірлеу бойынша курстардан өткен педагогтердің шамамен алғандағы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енгізу үшін таңдап алынған техникалық және кәсіптік білім беру ұйымдарының шамамен алғандағы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шеңберінде қолдау тапқан басым салалардағы мамандықтардың жалпы санынан жаңа оқу жоспарларымен және бағдарламаларымен қамтылған мамандықтардың жоспарлы үлесі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біліктілік жүйесінің тұжырымдамасын әзірлеу, жан басына шаққандағы қаржыландыру жүйесін әзірлеу, ТжКБ оқу орындарының әлеуетін күшейту, оқу орындарының жұмыс берушілермен өзара іс-қимылын жақсарту, білім беру қызметтерінің сапасын арттыру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392 721,0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1 814 032,0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2 429 628,0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303"/>
        <w:gridCol w:w="1273"/>
        <w:gridCol w:w="1433"/>
        <w:gridCol w:w="1273"/>
        <w:gridCol w:w="1493"/>
        <w:gridCol w:w="1093"/>
        <w:gridCol w:w="713"/>
        <w:gridCol w:w="873"/>
        <w:gridCol w:w="1073"/>
      </w:tblGrid>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"Нашақорлыққа және есірткі бизнесіне қарсы күрес"</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мен жастар арасындағы нашақорлықтың әлеуметтік алдын алуға бағытталған шаралар кешенін жүзеге асыру, салауатты өмір салтын насихаттау, есірткіге тәуелді адамдарды сауықтыруға және оңалтуға бағытталған шаралар кешенін жүзеге асыру</w:t>
            </w:r>
          </w:p>
        </w:tc>
      </w:tr>
      <w:tr>
        <w:trPr>
          <w:trHeight w:val="15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алдын алу, есірткіге тәуелді адамдарды сауықтыру және оңалту бойынша іс-шараларының жоспарлы өткізілуі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 жастар арасында нашақорлық деңгейiн төмендету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алдын алу және салауатты өмір салты дағдысын қалыптастыру бойынша іс-шаралармен оқушы жастарды болжамды қамту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059"/>
        <w:gridCol w:w="1273"/>
        <w:gridCol w:w="1093"/>
        <w:gridCol w:w="1073"/>
        <w:gridCol w:w="953"/>
        <w:gridCol w:w="1613"/>
        <w:gridCol w:w="1175"/>
        <w:gridCol w:w="1175"/>
        <w:gridCol w:w="1073"/>
      </w:tblGrid>
      <w:tr>
        <w:trPr>
          <w:trHeight w:val="39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"Ғылыми зерттеулерді грантпен қаржыландыру"</w:t>
            </w:r>
          </w:p>
        </w:tc>
      </w:tr>
      <w:tr>
        <w:trPr>
          <w:trHeight w:val="39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ұйымдардың және олардың ұжымдарының ғылыми-зерттеу жұмыстарының, ғылыми-техникалық әлеуетінің және бәсекеге қабілеттілік деңгейін арттыру мақсатында гранттық негіздегі ғылыми-техникалық бағдарламалар мен жобаларды іске асыруды қамтамасыз ету</w:t>
            </w:r>
          </w:p>
        </w:tc>
      </w:tr>
      <w:tr>
        <w:trPr>
          <w:trHeight w:val="15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 мен көрсеткіштерінің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Гранттық негіздегі басым ғылыми-техникалық жобалардың шамамен алғандағы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тәжірибелік-конструкторлық әзірлемелер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қолданыстағы ұлттық зертханалар мен инженерлік зертханалардың жабдықтарын қолдана отырып үдемелі индустриалды-инновациялық дамудың мемлекеттік бағдарламасының шеңберінде орындалған ғылыми жобалардың болжамды үлесі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463"/>
        <w:gridCol w:w="1273"/>
        <w:gridCol w:w="1093"/>
        <w:gridCol w:w="1073"/>
        <w:gridCol w:w="953"/>
        <w:gridCol w:w="1613"/>
        <w:gridCol w:w="1073"/>
        <w:gridCol w:w="873"/>
        <w:gridCol w:w="1073"/>
      </w:tblGrid>
      <w:tr>
        <w:trPr>
          <w:trHeight w:val="39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"Ғылыми және (немесе) ғылыми-техникалық қызмет субъектілерін базалық қаржыландыру"</w:t>
            </w:r>
          </w:p>
        </w:tc>
      </w:tr>
      <w:tr>
        <w:trPr>
          <w:trHeight w:val="39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мемлекеттiк ғылыми ұйымдарға және оларға теңестірілген ұйымдарға бөлінеді.</w:t>
            </w:r>
          </w:p>
        </w:tc>
      </w:tr>
      <w:tr>
        <w:trPr>
          <w:trHeight w:val="15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 мен көрсеткіштерінің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қаржыландырылатын субъектілердің шамамен алғандағы саны, оның ішінде: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ведомстволық бағынысты ұйымдарының шамамен алғандағы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қаржыландыру субъектілері болып табылатын ұжымдық пайдаланылатын ұлттық ғылыми зертханалар мен инженерлік бейіндегі зертханалардың шамамен алғандағы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7 785 711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8 012 868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7 399 012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43"/>
    <w:p>
      <w:pPr>
        <w:spacing w:after="0"/>
        <w:ind w:left="0"/>
        <w:jc w:val="left"/>
      </w:pPr>
      <w:r>
        <w:rPr>
          <w:rFonts w:ascii="Times New Roman"/>
          <w:b/>
          <w:i w:val="false"/>
          <w:color w:val="000000"/>
        </w:rPr>
        <w:t xml:space="preserve"> 
7.2. Бюджеттік шығыстардың жиынтығы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468"/>
        <w:gridCol w:w="1746"/>
        <w:gridCol w:w="1747"/>
        <w:gridCol w:w="1747"/>
        <w:gridCol w:w="1614"/>
        <w:gridCol w:w="1481"/>
        <w:gridCol w:w="1481"/>
        <w:gridCol w:w="641"/>
      </w:tblGrid>
      <w:tr>
        <w:trPr>
          <w:trHeight w:val="495"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есебі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есебі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БАРЛЫҒЫ: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200 441 420,8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174 878 666,0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264 512 840,0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382 240 776,0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368 786 988,0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404 457 927,0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107 228 866,9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111 078 633,1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172 069 598,0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273 260 942,0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333 437 674,0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376 906 882,0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93 212 553,9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63 800 032,9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92 443 242,0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108 979 834,0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35 349 314,0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27 551 045,0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