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7f19f" w14:textId="577f1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Ілеспе жүкқұжаттарды ресімдеу, алу, беру, есепке алу, сақтау және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19 қаңтардағы № 135 Қаулысы. Күші жойылды - Қазақстан Республикасы Yкiметiнiң 2015 жылғы 23 шілдедегі № 573 қаулысымен</w:t>
      </w:r>
    </w:p>
    <w:p>
      <w:pPr>
        <w:spacing w:after="0"/>
        <w:ind w:left="0"/>
        <w:jc w:val="both"/>
      </w:pPr>
      <w:r>
        <w:rPr>
          <w:rFonts w:ascii="Times New Roman"/>
          <w:b w:val="false"/>
          <w:i w:val="false"/>
          <w:color w:val="ff0000"/>
          <w:sz w:val="28"/>
        </w:rPr>
        <w:t xml:space="preserve">      Ескерту. Күші жойылды - ҚР Yкiметiнiң 23.07.2015 </w:t>
      </w:r>
      <w:r>
        <w:rPr>
          <w:rFonts w:ascii="Times New Roman"/>
          <w:b w:val="false"/>
          <w:i w:val="false"/>
          <w:color w:val="ff0000"/>
          <w:sz w:val="28"/>
        </w:rPr>
        <w:t>№ 573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«Мұнай өнiмдерiнiң жекелеген түрлерiн өндiрудi және олардың айналымын мемлекеттік реттеу туралы» Қазақстан Республикасының 2011 жылғы 20 шілдедегі Заңының 6-бабының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Ілеспе жүкқұжаттарды ресімдеу, алу, беру, есепке алу, сақтау және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2. Осы қаулы алғашқы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19 қаңтардағы</w:t>
      </w:r>
      <w:r>
        <w:br/>
      </w:r>
      <w:r>
        <w:rPr>
          <w:rFonts w:ascii="Times New Roman"/>
          <w:b w:val="false"/>
          <w:i w:val="false"/>
          <w:color w:val="000000"/>
          <w:sz w:val="28"/>
        </w:rPr>
        <w:t xml:space="preserve">
№ 135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Ілеспе жүкқұжаттарды ресімдеу, алу, беру,</w:t>
      </w:r>
      <w:r>
        <w:br/>
      </w:r>
      <w:r>
        <w:rPr>
          <w:rFonts w:ascii="Times New Roman"/>
          <w:b/>
          <w:i w:val="false"/>
          <w:color w:val="000000"/>
        </w:rPr>
        <w:t>
есепке алу, сақтау және ұсыну</w:t>
      </w:r>
      <w:r>
        <w:br/>
      </w:r>
      <w:r>
        <w:rPr>
          <w:rFonts w:ascii="Times New Roman"/>
          <w:b/>
          <w:i w:val="false"/>
          <w:color w:val="000000"/>
        </w:rPr>
        <w:t xml:space="preserve">
қағидалары </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Қағидалар «Мұнай өнiмдерiнiң жекелеген түрлерiн өндiрудi және олардың айналымын мемлекеттік реттеу туралы» Қазақстан Республикасының 2011 жылғы 20 шілдедегі Заңының 6-бабының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2. Қағидаларда мұнай өнімдерін өндірушілердің, мұнай берушілердің, мұнай өнімдері базасынан мұнай өнімдерін өткізу және (немесе) жөнелту және (немесе) мұнай өнімдерін ішкі тасымалдау бойынша операцияларды жүзеге асыратын тұлғалардың (бұдан әрі – Өнім берушілер), сондай-ақ мұнай өнімдерін алатын тұлғалардың (импортталатын мұнай өнімін жеткізу орнына дейін тасымалдауды қоспағанда) немесе Өнім берушіге (бұдан әрі – Алушылар) мұнай өнімдерін қайтару кезінде Мұнай өнімдеріне ілеспе жүкқұжаттарын (бұдан әрі – МІЖ) ресімдеу, алу, беру, есепке алу, сақтау және ұсыну тәртібі белгіленеді.</w:t>
      </w:r>
      <w:r>
        <w:br/>
      </w:r>
      <w:r>
        <w:rPr>
          <w:rFonts w:ascii="Times New Roman"/>
          <w:b w:val="false"/>
          <w:i w:val="false"/>
          <w:color w:val="000000"/>
          <w:sz w:val="28"/>
        </w:rPr>
        <w:t>
</w:t>
      </w:r>
      <w:r>
        <w:rPr>
          <w:rFonts w:ascii="Times New Roman"/>
          <w:b w:val="false"/>
          <w:i w:val="false"/>
          <w:color w:val="000000"/>
          <w:sz w:val="28"/>
        </w:rPr>
        <w:t>
      3. Мыналарды:</w:t>
      </w:r>
      <w:r>
        <w:br/>
      </w:r>
      <w:r>
        <w:rPr>
          <w:rFonts w:ascii="Times New Roman"/>
          <w:b w:val="false"/>
          <w:i w:val="false"/>
          <w:color w:val="000000"/>
          <w:sz w:val="28"/>
        </w:rPr>
        <w:t>
</w:t>
      </w:r>
      <w:r>
        <w:rPr>
          <w:rFonts w:ascii="Times New Roman"/>
          <w:b w:val="false"/>
          <w:i w:val="false"/>
          <w:color w:val="000000"/>
          <w:sz w:val="28"/>
        </w:rPr>
        <w:t>
      1) импортталатын мұнай өнімін Қазақстан Республикасының аумағындағы алғашқы беру пунктіне дейін тасымалдауды;</w:t>
      </w:r>
      <w:r>
        <w:br/>
      </w:r>
      <w:r>
        <w:rPr>
          <w:rFonts w:ascii="Times New Roman"/>
          <w:b w:val="false"/>
          <w:i w:val="false"/>
          <w:color w:val="000000"/>
          <w:sz w:val="28"/>
        </w:rPr>
        <w:t>
</w:t>
      </w:r>
      <w:r>
        <w:rPr>
          <w:rFonts w:ascii="Times New Roman"/>
          <w:b w:val="false"/>
          <w:i w:val="false"/>
          <w:color w:val="000000"/>
          <w:sz w:val="28"/>
        </w:rPr>
        <w:t>
      2) ауыл шаруашылығы мақсатындағы жерлерде мұнай өнімдерін ішкі тасымалдауды қоспағанда, мұнай өнімдерін өткізу және (немесе) жөнелту кезінде, сондай-ақ темір жол, автомобиль, теңіз, ішкі су және әуе көлігімен тасымалдау жөніндегі әрбір операцияларды жүзеге асыру кезінде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МІЖ міндетті түрде ресімделеді.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аумағынан мұнай өнімдерін экспорттау кезінде МІЖ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тәртіппен Алушының растауына жатпайды.</w:t>
      </w:r>
      <w:r>
        <w:br/>
      </w:r>
      <w:r>
        <w:rPr>
          <w:rFonts w:ascii="Times New Roman"/>
          <w:b w:val="false"/>
          <w:i w:val="false"/>
          <w:color w:val="000000"/>
          <w:sz w:val="28"/>
        </w:rPr>
        <w:t>
</w:t>
      </w:r>
      <w:r>
        <w:rPr>
          <w:rFonts w:ascii="Times New Roman"/>
          <w:b w:val="false"/>
          <w:i w:val="false"/>
          <w:color w:val="000000"/>
          <w:sz w:val="28"/>
        </w:rPr>
        <w:t xml:space="preserve">
      4. Мұнай өнімдерінің айналымы саласында сату және бақылау функцияларын жүзеге асыратын мемлекеттік орган уәкілетті орган болып табылады. </w:t>
      </w:r>
    </w:p>
    <w:bookmarkEnd w:id="4"/>
    <w:bookmarkStart w:name="z14" w:id="5"/>
    <w:p>
      <w:pPr>
        <w:spacing w:after="0"/>
        <w:ind w:left="0"/>
        <w:jc w:val="left"/>
      </w:pPr>
      <w:r>
        <w:rPr>
          <w:rFonts w:ascii="Times New Roman"/>
          <w:b/>
          <w:i w:val="false"/>
          <w:color w:val="000000"/>
        </w:rPr>
        <w:t xml:space="preserve"> 
2. МІЖ ресімдеу, алу, беру, есепке алу,</w:t>
      </w:r>
      <w:r>
        <w:br/>
      </w:r>
      <w:r>
        <w:rPr>
          <w:rFonts w:ascii="Times New Roman"/>
          <w:b/>
          <w:i w:val="false"/>
          <w:color w:val="000000"/>
        </w:rPr>
        <w:t>
сақтау және ұсыну тәртібі</w:t>
      </w:r>
    </w:p>
    <w:bookmarkEnd w:id="5"/>
    <w:bookmarkStart w:name="z15" w:id="6"/>
    <w:p>
      <w:pPr>
        <w:spacing w:after="0"/>
        <w:ind w:left="0"/>
        <w:jc w:val="both"/>
      </w:pPr>
      <w:r>
        <w:rPr>
          <w:rFonts w:ascii="Times New Roman"/>
          <w:b w:val="false"/>
          <w:i w:val="false"/>
          <w:color w:val="000000"/>
          <w:sz w:val="28"/>
        </w:rPr>
        <w:t>
      5. МІЖ «Салық төлеушінің кабинеті» (бұдан әрі - Бағдарлама) интернет-ресурсы (web-қосымша) арқылы электрондық түрде мемлекеттік және (немесе) орыс тілдерінде ресімделеді.</w:t>
      </w:r>
      <w:r>
        <w:br/>
      </w:r>
      <w:r>
        <w:rPr>
          <w:rFonts w:ascii="Times New Roman"/>
          <w:b w:val="false"/>
          <w:i w:val="false"/>
          <w:color w:val="000000"/>
          <w:sz w:val="28"/>
        </w:rPr>
        <w:t>
</w:t>
      </w:r>
      <w:r>
        <w:rPr>
          <w:rFonts w:ascii="Times New Roman"/>
          <w:b w:val="false"/>
          <w:i w:val="false"/>
          <w:color w:val="000000"/>
          <w:sz w:val="28"/>
        </w:rPr>
        <w:t>
      Бағдарлама уәкілетті органның интернет-ресурсында (web-порталы) орналастырылады.</w:t>
      </w:r>
      <w:r>
        <w:br/>
      </w:r>
      <w:r>
        <w:rPr>
          <w:rFonts w:ascii="Times New Roman"/>
          <w:b w:val="false"/>
          <w:i w:val="false"/>
          <w:color w:val="000000"/>
          <w:sz w:val="28"/>
        </w:rPr>
        <w:t>
</w:t>
      </w:r>
      <w:r>
        <w:rPr>
          <w:rFonts w:ascii="Times New Roman"/>
          <w:b w:val="false"/>
          <w:i w:val="false"/>
          <w:color w:val="000000"/>
          <w:sz w:val="28"/>
        </w:rPr>
        <w:t>
      6. МІЖ-де мынадай деректер көрсетіледі:</w:t>
      </w:r>
      <w:r>
        <w:br/>
      </w:r>
      <w:r>
        <w:rPr>
          <w:rFonts w:ascii="Times New Roman"/>
          <w:b w:val="false"/>
          <w:i w:val="false"/>
          <w:color w:val="000000"/>
          <w:sz w:val="28"/>
        </w:rPr>
        <w:t>
</w:t>
      </w:r>
      <w:r>
        <w:rPr>
          <w:rFonts w:ascii="Times New Roman"/>
          <w:b w:val="false"/>
          <w:i w:val="false"/>
          <w:color w:val="000000"/>
          <w:sz w:val="28"/>
        </w:rPr>
        <w:t>
      1) МІЖ нөмірі (Бағдарлама автоматты түрде береді);</w:t>
      </w:r>
      <w:r>
        <w:br/>
      </w:r>
      <w:r>
        <w:rPr>
          <w:rFonts w:ascii="Times New Roman"/>
          <w:b w:val="false"/>
          <w:i w:val="false"/>
          <w:color w:val="000000"/>
          <w:sz w:val="28"/>
        </w:rPr>
        <w:t>
</w:t>
      </w:r>
      <w:r>
        <w:rPr>
          <w:rFonts w:ascii="Times New Roman"/>
          <w:b w:val="false"/>
          <w:i w:val="false"/>
          <w:color w:val="000000"/>
          <w:sz w:val="28"/>
        </w:rPr>
        <w:t>
      2) ресімдеу күні (Бағдарлама автоматты түрде береді);</w:t>
      </w:r>
      <w:r>
        <w:br/>
      </w:r>
      <w:r>
        <w:rPr>
          <w:rFonts w:ascii="Times New Roman"/>
          <w:b w:val="false"/>
          <w:i w:val="false"/>
          <w:color w:val="000000"/>
          <w:sz w:val="28"/>
        </w:rPr>
        <w:t>
</w:t>
      </w:r>
      <w:r>
        <w:rPr>
          <w:rFonts w:ascii="Times New Roman"/>
          <w:b w:val="false"/>
          <w:i w:val="false"/>
          <w:color w:val="000000"/>
          <w:sz w:val="28"/>
        </w:rPr>
        <w:t>
      3) операцияның коды (Бағдарламаның анықтамасынан алынады);</w:t>
      </w:r>
      <w:r>
        <w:br/>
      </w:r>
      <w:r>
        <w:rPr>
          <w:rFonts w:ascii="Times New Roman"/>
          <w:b w:val="false"/>
          <w:i w:val="false"/>
          <w:color w:val="000000"/>
          <w:sz w:val="28"/>
        </w:rPr>
        <w:t>
</w:t>
      </w:r>
      <w:r>
        <w:rPr>
          <w:rFonts w:ascii="Times New Roman"/>
          <w:b w:val="false"/>
          <w:i w:val="false"/>
          <w:color w:val="000000"/>
          <w:sz w:val="28"/>
        </w:rPr>
        <w:t xml:space="preserve">
      4) өнім беруші – салық төлеушінің тіркеу нөмірі (бұдан әрі – СТН) («Сәйкестендіру нөмiрлерiнiң ұлттық тiзiлiмдерi туралы» Қазақстан Республикасының 2011 жылғы 12 қаңтардағы Заңының 3-бабы </w:t>
      </w:r>
      <w:r>
        <w:br/>
      </w:r>
      <w:r>
        <w:rPr>
          <w:rFonts w:ascii="Times New Roman"/>
          <w:b w:val="false"/>
          <w:i w:val="false"/>
          <w:color w:val="000000"/>
          <w:sz w:val="28"/>
        </w:rPr>
        <w:t>
</w:t>
      </w:r>
      <w:r>
        <w:rPr>
          <w:rFonts w:ascii="Times New Roman"/>
          <w:b w:val="false"/>
          <w:i w:val="false"/>
          <w:color w:val="000000"/>
          <w:sz w:val="28"/>
        </w:rPr>
        <w:t>4-тармағының</w:t>
      </w:r>
      <w:r>
        <w:rPr>
          <w:rFonts w:ascii="Times New Roman"/>
          <w:b w:val="false"/>
          <w:i w:val="false"/>
          <w:color w:val="000000"/>
          <w:sz w:val="28"/>
        </w:rPr>
        <w:t xml:space="preserve"> 4) тармақшасы қолданысқа енгізілгенге дейін көрсетіледі);</w:t>
      </w:r>
      <w:r>
        <w:br/>
      </w:r>
      <w:r>
        <w:rPr>
          <w:rFonts w:ascii="Times New Roman"/>
          <w:b w:val="false"/>
          <w:i w:val="false"/>
          <w:color w:val="000000"/>
          <w:sz w:val="28"/>
        </w:rPr>
        <w:t>
</w:t>
      </w:r>
      <w:r>
        <w:rPr>
          <w:rFonts w:ascii="Times New Roman"/>
          <w:b w:val="false"/>
          <w:i w:val="false"/>
          <w:color w:val="000000"/>
          <w:sz w:val="28"/>
        </w:rPr>
        <w:t>
      5) Өнімін берушінің жеке сәйкестендіру нөмірі (бұдан әрі – ЖСН), бизнес сәйкестендіру нөмірі (бұдан әрі – БСН) («Сәйкестендіру нөмiрлерiнiң ұлттық тiзiлiмдерi туралы» Қазақстан Республикасының 2011 жылғы 12 қаңтардағы Заңының 3-бабы </w:t>
      </w:r>
      <w:r>
        <w:rPr>
          <w:rFonts w:ascii="Times New Roman"/>
          <w:b w:val="false"/>
          <w:i w:val="false"/>
          <w:color w:val="000000"/>
          <w:sz w:val="28"/>
        </w:rPr>
        <w:t>4-тармағының</w:t>
      </w:r>
      <w:r>
        <w:rPr>
          <w:rFonts w:ascii="Times New Roman"/>
          <w:b w:val="false"/>
          <w:i w:val="false"/>
          <w:color w:val="000000"/>
          <w:sz w:val="28"/>
        </w:rPr>
        <w:t xml:space="preserve"> 4) тармақшасы қолданысқа енгізілген күннен бастап көрсетіледі);</w:t>
      </w:r>
      <w:r>
        <w:br/>
      </w:r>
      <w:r>
        <w:rPr>
          <w:rFonts w:ascii="Times New Roman"/>
          <w:b w:val="false"/>
          <w:i w:val="false"/>
          <w:color w:val="000000"/>
          <w:sz w:val="28"/>
        </w:rPr>
        <w:t>
</w:t>
      </w:r>
      <w:r>
        <w:rPr>
          <w:rFonts w:ascii="Times New Roman"/>
          <w:b w:val="false"/>
          <w:i w:val="false"/>
          <w:color w:val="000000"/>
          <w:sz w:val="28"/>
        </w:rPr>
        <w:t>
      6) Мұнай өнімін берушінің атауы және оның заңды мекенжайы (Өнім берушінің СТН және (немесе) ЖСН/БСН енгізу кезінде Бағдарлама автоматты түрде береді), жөнелту мекенжайы (операцияның көрсетілген кодына сәйкес Бағдарламаның көрсетілген тізімінен (болған жағдайда) алынады);</w:t>
      </w:r>
      <w:r>
        <w:br/>
      </w:r>
      <w:r>
        <w:rPr>
          <w:rFonts w:ascii="Times New Roman"/>
          <w:b w:val="false"/>
          <w:i w:val="false"/>
          <w:color w:val="000000"/>
          <w:sz w:val="28"/>
        </w:rPr>
        <w:t>
</w:t>
      </w:r>
      <w:r>
        <w:rPr>
          <w:rFonts w:ascii="Times New Roman"/>
          <w:b w:val="false"/>
          <w:i w:val="false"/>
          <w:color w:val="000000"/>
          <w:sz w:val="28"/>
        </w:rPr>
        <w:t>
      7) Өнім беруші қызметінің жекелеген түрлерін жүзеге асыру орны бойынша тіркелу есебінде тұрған салық органының коды (Бағдарламаның көрсетілген тізімінен алынады);</w:t>
      </w:r>
      <w:r>
        <w:br/>
      </w:r>
      <w:r>
        <w:rPr>
          <w:rFonts w:ascii="Times New Roman"/>
          <w:b w:val="false"/>
          <w:i w:val="false"/>
          <w:color w:val="000000"/>
          <w:sz w:val="28"/>
        </w:rPr>
        <w:t>
</w:t>
      </w:r>
      <w:r>
        <w:rPr>
          <w:rFonts w:ascii="Times New Roman"/>
          <w:b w:val="false"/>
          <w:i w:val="false"/>
          <w:color w:val="000000"/>
          <w:sz w:val="28"/>
        </w:rPr>
        <w:t>
      8) Өнім берушінің түрі (Бағдарламаның көрсетілген тізімінен алынады);</w:t>
      </w:r>
      <w:r>
        <w:br/>
      </w:r>
      <w:r>
        <w:rPr>
          <w:rFonts w:ascii="Times New Roman"/>
          <w:b w:val="false"/>
          <w:i w:val="false"/>
          <w:color w:val="000000"/>
          <w:sz w:val="28"/>
        </w:rPr>
        <w:t>
</w:t>
      </w:r>
      <w:r>
        <w:rPr>
          <w:rFonts w:ascii="Times New Roman"/>
          <w:b w:val="false"/>
          <w:i w:val="false"/>
          <w:color w:val="000000"/>
          <w:sz w:val="28"/>
        </w:rPr>
        <w:t xml:space="preserve">
      9) алушының СТН (Өнім беруші енгізеді) («Сәйкестендіру нөмiрлерiнiң ұлттық тiзiлiмдерi туралы» Қазақстан Республикасының </w:t>
      </w:r>
      <w:r>
        <w:br/>
      </w:r>
      <w:r>
        <w:rPr>
          <w:rFonts w:ascii="Times New Roman"/>
          <w:b w:val="false"/>
          <w:i w:val="false"/>
          <w:color w:val="000000"/>
          <w:sz w:val="28"/>
        </w:rPr>
        <w:t>
2011 жылғы 12 қаңтардағы Заңының 3-бабы </w:t>
      </w:r>
      <w:r>
        <w:rPr>
          <w:rFonts w:ascii="Times New Roman"/>
          <w:b w:val="false"/>
          <w:i w:val="false"/>
          <w:color w:val="000000"/>
          <w:sz w:val="28"/>
        </w:rPr>
        <w:t>4-тармағының</w:t>
      </w:r>
      <w:r>
        <w:rPr>
          <w:rFonts w:ascii="Times New Roman"/>
          <w:b w:val="false"/>
          <w:i w:val="false"/>
          <w:color w:val="000000"/>
          <w:sz w:val="28"/>
        </w:rPr>
        <w:t> </w:t>
      </w:r>
      <w:r>
        <w:br/>
      </w:r>
      <w:r>
        <w:rPr>
          <w:rFonts w:ascii="Times New Roman"/>
          <w:b w:val="false"/>
          <w:i w:val="false"/>
          <w:color w:val="000000"/>
          <w:sz w:val="28"/>
        </w:rPr>
        <w:t>
4) тармақшасы қолданысқа енгізілгенге дейін көрсетіледі);</w:t>
      </w:r>
      <w:r>
        <w:br/>
      </w:r>
      <w:r>
        <w:rPr>
          <w:rFonts w:ascii="Times New Roman"/>
          <w:b w:val="false"/>
          <w:i w:val="false"/>
          <w:color w:val="000000"/>
          <w:sz w:val="28"/>
        </w:rPr>
        <w:t>
</w:t>
      </w:r>
      <w:r>
        <w:rPr>
          <w:rFonts w:ascii="Times New Roman"/>
          <w:b w:val="false"/>
          <w:i w:val="false"/>
          <w:color w:val="000000"/>
          <w:sz w:val="28"/>
        </w:rPr>
        <w:t>
      10) алушының ЖСН/БСН (Өнім беруші енгізеді) («Сәйкестендіру нөмiрлерiнiң ұлттық тiзiлiмдерi туралы» Қазақстан Республикасының 2011 жылғы 12 қаңтардағы Заңының 3-бабы </w:t>
      </w:r>
      <w:r>
        <w:rPr>
          <w:rFonts w:ascii="Times New Roman"/>
          <w:b w:val="false"/>
          <w:i w:val="false"/>
          <w:color w:val="000000"/>
          <w:sz w:val="28"/>
        </w:rPr>
        <w:t>4-тармағының</w:t>
      </w:r>
      <w:r>
        <w:rPr>
          <w:rFonts w:ascii="Times New Roman"/>
          <w:b w:val="false"/>
          <w:i w:val="false"/>
          <w:color w:val="000000"/>
          <w:sz w:val="28"/>
        </w:rPr>
        <w:t xml:space="preserve"> 4) тармақшасы қолданысқа енгізілген күннен бастап көрсетіледі);</w:t>
      </w:r>
      <w:r>
        <w:br/>
      </w:r>
      <w:r>
        <w:rPr>
          <w:rFonts w:ascii="Times New Roman"/>
          <w:b w:val="false"/>
          <w:i w:val="false"/>
          <w:color w:val="000000"/>
          <w:sz w:val="28"/>
        </w:rPr>
        <w:t>
</w:t>
      </w:r>
      <w:r>
        <w:rPr>
          <w:rFonts w:ascii="Times New Roman"/>
          <w:b w:val="false"/>
          <w:i w:val="false"/>
          <w:color w:val="000000"/>
          <w:sz w:val="28"/>
        </w:rPr>
        <w:t>
      11) Мұнай өнімін алушының атауы және оның заңды мекенжайы (Алушының СТН және (немесе) ЖСН/БСН енгізу кезінде Бағдарлама автоматты түрде береді), белгіленген орынның мекенжайы (операцияның көрсетілген кодына сәйкес Бағдарламаның көрсетілген тізімінен (болған жағдайда) алынады);</w:t>
      </w:r>
      <w:r>
        <w:br/>
      </w:r>
      <w:r>
        <w:rPr>
          <w:rFonts w:ascii="Times New Roman"/>
          <w:b w:val="false"/>
          <w:i w:val="false"/>
          <w:color w:val="000000"/>
          <w:sz w:val="28"/>
        </w:rPr>
        <w:t>
</w:t>
      </w:r>
      <w:r>
        <w:rPr>
          <w:rFonts w:ascii="Times New Roman"/>
          <w:b w:val="false"/>
          <w:i w:val="false"/>
          <w:color w:val="000000"/>
          <w:sz w:val="28"/>
        </w:rPr>
        <w:t>
      12) Алушы қызметінің жекелеген түрлерін жүзеге асыру орны бойынша тіркелу есебінде тұрған Алушы салық органының коды (Бағдарламаның көрсетілген тізімінен алынады);</w:t>
      </w:r>
      <w:r>
        <w:br/>
      </w:r>
      <w:r>
        <w:rPr>
          <w:rFonts w:ascii="Times New Roman"/>
          <w:b w:val="false"/>
          <w:i w:val="false"/>
          <w:color w:val="000000"/>
          <w:sz w:val="28"/>
        </w:rPr>
        <w:t>
      Егер Алушы түпкілікті тұтынушы болып табылса және қызметінің жекелеген түрлерін жүзеге асыру орны бойынша тіркелу есебінде тұрмаса, онда негізгі тіркелу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13) шарттың немесе шарттың қосымшаларының нөмірі;</w:t>
      </w:r>
      <w:r>
        <w:br/>
      </w:r>
      <w:r>
        <w:rPr>
          <w:rFonts w:ascii="Times New Roman"/>
          <w:b w:val="false"/>
          <w:i w:val="false"/>
          <w:color w:val="000000"/>
          <w:sz w:val="28"/>
        </w:rPr>
        <w:t>
</w:t>
      </w:r>
      <w:r>
        <w:rPr>
          <w:rFonts w:ascii="Times New Roman"/>
          <w:b w:val="false"/>
          <w:i w:val="false"/>
          <w:color w:val="000000"/>
          <w:sz w:val="28"/>
        </w:rPr>
        <w:t>
      14) шарт жасалған күн;</w:t>
      </w:r>
      <w:r>
        <w:br/>
      </w:r>
      <w:r>
        <w:rPr>
          <w:rFonts w:ascii="Times New Roman"/>
          <w:b w:val="false"/>
          <w:i w:val="false"/>
          <w:color w:val="000000"/>
          <w:sz w:val="28"/>
        </w:rPr>
        <w:t>
</w:t>
      </w:r>
      <w:r>
        <w:rPr>
          <w:rFonts w:ascii="Times New Roman"/>
          <w:b w:val="false"/>
          <w:i w:val="false"/>
          <w:color w:val="000000"/>
          <w:sz w:val="28"/>
        </w:rPr>
        <w:t>
      15) көліктің түрі: автомобиль, темір жол, әуе, теңіз және ішкі су, құбыр (тиісті ұяда көрсетіледі);</w:t>
      </w:r>
      <w:r>
        <w:br/>
      </w:r>
      <w:r>
        <w:rPr>
          <w:rFonts w:ascii="Times New Roman"/>
          <w:b w:val="false"/>
          <w:i w:val="false"/>
          <w:color w:val="000000"/>
          <w:sz w:val="28"/>
        </w:rPr>
        <w:t>
</w:t>
      </w:r>
      <w:r>
        <w:rPr>
          <w:rFonts w:ascii="Times New Roman"/>
          <w:b w:val="false"/>
          <w:i w:val="false"/>
          <w:color w:val="000000"/>
          <w:sz w:val="28"/>
        </w:rPr>
        <w:t>
      16) тасымалдаушы (жүкті жөнелтуші) туралы мәліметтерде (болған кезде) мұнай өнімін тасымалдауды және (немесе) өткізуді жүзеге асыратын жеке (аты-жөні, СТН (ЖСН)) және заңды (атауы, СТН (ЖСН)) тұлға туралы деректер көрсетіледі (Өнім беруші енгізеді);</w:t>
      </w:r>
      <w:r>
        <w:br/>
      </w:r>
      <w:r>
        <w:rPr>
          <w:rFonts w:ascii="Times New Roman"/>
          <w:b w:val="false"/>
          <w:i w:val="false"/>
          <w:color w:val="000000"/>
          <w:sz w:val="28"/>
        </w:rPr>
        <w:t>
</w:t>
      </w:r>
      <w:r>
        <w:rPr>
          <w:rFonts w:ascii="Times New Roman"/>
          <w:b w:val="false"/>
          <w:i w:val="false"/>
          <w:color w:val="000000"/>
          <w:sz w:val="28"/>
        </w:rPr>
        <w:t>
      17) көлік құралы туралы мәліметтерде (Өнім беруші енгізеді):</w:t>
      </w:r>
      <w:r>
        <w:br/>
      </w:r>
      <w:r>
        <w:rPr>
          <w:rFonts w:ascii="Times New Roman"/>
          <w:b w:val="false"/>
          <w:i w:val="false"/>
          <w:color w:val="000000"/>
          <w:sz w:val="28"/>
        </w:rPr>
        <w:t>
      автомобиль көлігімен тасымалдау кезінде - көлік құралының маркасы, мемлекеттік нөмірі;</w:t>
      </w:r>
      <w:r>
        <w:br/>
      </w:r>
      <w:r>
        <w:rPr>
          <w:rFonts w:ascii="Times New Roman"/>
          <w:b w:val="false"/>
          <w:i w:val="false"/>
          <w:color w:val="000000"/>
          <w:sz w:val="28"/>
        </w:rPr>
        <w:t>
</w:t>
      </w:r>
      <w:r>
        <w:rPr>
          <w:rFonts w:ascii="Times New Roman"/>
          <w:b w:val="false"/>
          <w:i w:val="false"/>
          <w:color w:val="000000"/>
          <w:sz w:val="28"/>
        </w:rPr>
        <w:t>
      темір жол көлігімен тасымалдау кезінде – вагонның(дардың) нөмірі(лері) әуе көлігімен тасымалдау кезінде – кеменің атауы және борттың тіркелу нөмірі;</w:t>
      </w:r>
      <w:r>
        <w:br/>
      </w:r>
      <w:r>
        <w:rPr>
          <w:rFonts w:ascii="Times New Roman"/>
          <w:b w:val="false"/>
          <w:i w:val="false"/>
          <w:color w:val="000000"/>
          <w:sz w:val="28"/>
        </w:rPr>
        <w:t>
</w:t>
      </w:r>
      <w:r>
        <w:rPr>
          <w:rFonts w:ascii="Times New Roman"/>
          <w:b w:val="false"/>
          <w:i w:val="false"/>
          <w:color w:val="000000"/>
          <w:sz w:val="28"/>
        </w:rPr>
        <w:t>
      теңіз немесе ішкі су көлігімен тасымалдау кезінде – кеменің атауы, кеме қатынасының теңіз бойынша тіркеу нөмірі;</w:t>
      </w:r>
      <w:r>
        <w:br/>
      </w:r>
      <w:r>
        <w:rPr>
          <w:rFonts w:ascii="Times New Roman"/>
          <w:b w:val="false"/>
          <w:i w:val="false"/>
          <w:color w:val="000000"/>
          <w:sz w:val="28"/>
        </w:rPr>
        <w:t>
</w:t>
      </w:r>
      <w:r>
        <w:rPr>
          <w:rFonts w:ascii="Times New Roman"/>
          <w:b w:val="false"/>
          <w:i w:val="false"/>
          <w:color w:val="000000"/>
          <w:sz w:val="28"/>
        </w:rPr>
        <w:t>
      құбыржол тіркелімі арқылы тасымалдау кезінде – құбыржолдың атауы көрсетіледі;</w:t>
      </w:r>
      <w:r>
        <w:br/>
      </w:r>
      <w:r>
        <w:rPr>
          <w:rFonts w:ascii="Times New Roman"/>
          <w:b w:val="false"/>
          <w:i w:val="false"/>
          <w:color w:val="000000"/>
          <w:sz w:val="28"/>
        </w:rPr>
        <w:t>
</w:t>
      </w:r>
      <w:r>
        <w:rPr>
          <w:rFonts w:ascii="Times New Roman"/>
          <w:b w:val="false"/>
          <w:i w:val="false"/>
          <w:color w:val="000000"/>
          <w:sz w:val="28"/>
        </w:rPr>
        <w:t>
      18) экспедитор туралы мәліметтерде (болған кезде) экспедитордың, жүргізушінің аты-жөні (болған кезде) көрсетіледі;</w:t>
      </w:r>
      <w:r>
        <w:br/>
      </w:r>
      <w:r>
        <w:rPr>
          <w:rFonts w:ascii="Times New Roman"/>
          <w:b w:val="false"/>
          <w:i w:val="false"/>
          <w:color w:val="000000"/>
          <w:sz w:val="28"/>
        </w:rPr>
        <w:t>
</w:t>
      </w:r>
      <w:r>
        <w:rPr>
          <w:rFonts w:ascii="Times New Roman"/>
          <w:b w:val="false"/>
          <w:i w:val="false"/>
          <w:color w:val="000000"/>
          <w:sz w:val="28"/>
        </w:rPr>
        <w:t>
      19) өткізілетін (жөнелтілетін) мұнай өнімінің жалпы саны (тоннада көрсетіледі);</w:t>
      </w:r>
      <w:r>
        <w:br/>
      </w:r>
      <w:r>
        <w:rPr>
          <w:rFonts w:ascii="Times New Roman"/>
          <w:b w:val="false"/>
          <w:i w:val="false"/>
          <w:color w:val="000000"/>
          <w:sz w:val="28"/>
        </w:rPr>
        <w:t>
</w:t>
      </w:r>
      <w:r>
        <w:rPr>
          <w:rFonts w:ascii="Times New Roman"/>
          <w:b w:val="false"/>
          <w:i w:val="false"/>
          <w:color w:val="000000"/>
          <w:sz w:val="28"/>
        </w:rPr>
        <w:t>
      20) жолдың реттік нөмірі;</w:t>
      </w:r>
      <w:r>
        <w:br/>
      </w:r>
      <w:r>
        <w:rPr>
          <w:rFonts w:ascii="Times New Roman"/>
          <w:b w:val="false"/>
          <w:i w:val="false"/>
          <w:color w:val="000000"/>
          <w:sz w:val="28"/>
        </w:rPr>
        <w:t>
</w:t>
      </w:r>
      <w:r>
        <w:rPr>
          <w:rFonts w:ascii="Times New Roman"/>
          <w:b w:val="false"/>
          <w:i w:val="false"/>
          <w:color w:val="000000"/>
          <w:sz w:val="28"/>
        </w:rPr>
        <w:t>
      21) мұнай өнімінің түрі (болған кезде), атауы, маркасы;</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дербес сәйкестендіру нөмірі</w:t>
      </w:r>
      <w:r>
        <w:rPr>
          <w:rFonts w:ascii="Times New Roman"/>
          <w:b w:val="false"/>
          <w:i w:val="false"/>
          <w:color w:val="000000"/>
          <w:sz w:val="28"/>
        </w:rPr>
        <w:t xml:space="preserve"> – код (бұдан әрі – Пин-код) (Бағдарламаның Пин-кодтар анықтамасынан алынады);</w:t>
      </w:r>
      <w:r>
        <w:br/>
      </w:r>
      <w:r>
        <w:rPr>
          <w:rFonts w:ascii="Times New Roman"/>
          <w:b w:val="false"/>
          <w:i w:val="false"/>
          <w:color w:val="000000"/>
          <w:sz w:val="28"/>
        </w:rPr>
        <w:t>
</w:t>
      </w:r>
      <w:r>
        <w:rPr>
          <w:rFonts w:ascii="Times New Roman"/>
          <w:b w:val="false"/>
          <w:i w:val="false"/>
          <w:color w:val="000000"/>
          <w:sz w:val="28"/>
        </w:rPr>
        <w:t>
      23) ыдыстағы өнім саны (тоннада) (мұнай өнімін құбыр өтпесі бойынша тасымалдаған кезде толтыру үшін міндетті емес);</w:t>
      </w:r>
      <w:r>
        <w:br/>
      </w:r>
      <w:r>
        <w:rPr>
          <w:rFonts w:ascii="Times New Roman"/>
          <w:b w:val="false"/>
          <w:i w:val="false"/>
          <w:color w:val="000000"/>
          <w:sz w:val="28"/>
        </w:rPr>
        <w:t>
</w:t>
      </w:r>
      <w:r>
        <w:rPr>
          <w:rFonts w:ascii="Times New Roman"/>
          <w:b w:val="false"/>
          <w:i w:val="false"/>
          <w:color w:val="000000"/>
          <w:sz w:val="28"/>
        </w:rPr>
        <w:t>
      24) ыдыс саны (данада) (мұнай өнімін құбыр өтпесі бойынша тасымалдаған кезде толтыру үшін міндетті емес);</w:t>
      </w:r>
      <w:r>
        <w:br/>
      </w:r>
      <w:r>
        <w:rPr>
          <w:rFonts w:ascii="Times New Roman"/>
          <w:b w:val="false"/>
          <w:i w:val="false"/>
          <w:color w:val="000000"/>
          <w:sz w:val="28"/>
        </w:rPr>
        <w:t>
</w:t>
      </w:r>
      <w:r>
        <w:rPr>
          <w:rFonts w:ascii="Times New Roman"/>
          <w:b w:val="false"/>
          <w:i w:val="false"/>
          <w:color w:val="000000"/>
          <w:sz w:val="28"/>
        </w:rPr>
        <w:t>
      25) мұнай өнімі санының жиыны (тоннада);</w:t>
      </w:r>
      <w:r>
        <w:br/>
      </w:r>
      <w:r>
        <w:rPr>
          <w:rFonts w:ascii="Times New Roman"/>
          <w:b w:val="false"/>
          <w:i w:val="false"/>
          <w:color w:val="000000"/>
          <w:sz w:val="28"/>
        </w:rPr>
        <w:t>
</w:t>
      </w:r>
      <w:r>
        <w:rPr>
          <w:rFonts w:ascii="Times New Roman"/>
          <w:b w:val="false"/>
          <w:i w:val="false"/>
          <w:color w:val="000000"/>
          <w:sz w:val="28"/>
        </w:rPr>
        <w:t>
      26) тонна үшін өнім бағасы (теңгеде) (мұнай өнімін өндірушілердің мұнай берушіге мұнай өнімдерін беруі (жөнелтуі) кезінде немесе заңды тұлғалардың құрылымдық бөлімшілері арасында ішкі тасымалдауы кезінде толтыру үшін міндетті емес);</w:t>
      </w:r>
      <w:r>
        <w:br/>
      </w:r>
      <w:r>
        <w:rPr>
          <w:rFonts w:ascii="Times New Roman"/>
          <w:b w:val="false"/>
          <w:i w:val="false"/>
          <w:color w:val="000000"/>
          <w:sz w:val="28"/>
        </w:rPr>
        <w:t>
</w:t>
      </w:r>
      <w:r>
        <w:rPr>
          <w:rFonts w:ascii="Times New Roman"/>
          <w:b w:val="false"/>
          <w:i w:val="false"/>
          <w:color w:val="000000"/>
          <w:sz w:val="28"/>
        </w:rPr>
        <w:t>
      27) Өнім беруші жазып берген МІЖ нөмірі (тек мұнай өнімін қайтарған жағдайда ғана толтырылады);</w:t>
      </w:r>
      <w:r>
        <w:br/>
      </w:r>
      <w:r>
        <w:rPr>
          <w:rFonts w:ascii="Times New Roman"/>
          <w:b w:val="false"/>
          <w:i w:val="false"/>
          <w:color w:val="000000"/>
          <w:sz w:val="28"/>
        </w:rPr>
        <w:t>
</w:t>
      </w:r>
      <w:r>
        <w:rPr>
          <w:rFonts w:ascii="Times New Roman"/>
          <w:b w:val="false"/>
          <w:i w:val="false"/>
          <w:color w:val="000000"/>
          <w:sz w:val="28"/>
        </w:rPr>
        <w:t>
      28) кестедегі жолдың жалпы саны;</w:t>
      </w:r>
      <w:r>
        <w:br/>
      </w:r>
      <w:r>
        <w:rPr>
          <w:rFonts w:ascii="Times New Roman"/>
          <w:b w:val="false"/>
          <w:i w:val="false"/>
          <w:color w:val="000000"/>
          <w:sz w:val="28"/>
        </w:rPr>
        <w:t>
</w:t>
      </w:r>
      <w:r>
        <w:rPr>
          <w:rFonts w:ascii="Times New Roman"/>
          <w:b w:val="false"/>
          <w:i w:val="false"/>
          <w:color w:val="000000"/>
          <w:sz w:val="28"/>
        </w:rPr>
        <w:t>
      29) басшының аты-жөні (болған кезде);</w:t>
      </w:r>
      <w:r>
        <w:br/>
      </w:r>
      <w:r>
        <w:rPr>
          <w:rFonts w:ascii="Times New Roman"/>
          <w:b w:val="false"/>
          <w:i w:val="false"/>
          <w:color w:val="000000"/>
          <w:sz w:val="28"/>
        </w:rPr>
        <w:t>
</w:t>
      </w:r>
      <w:r>
        <w:rPr>
          <w:rFonts w:ascii="Times New Roman"/>
          <w:b w:val="false"/>
          <w:i w:val="false"/>
          <w:color w:val="000000"/>
          <w:sz w:val="28"/>
        </w:rPr>
        <w:t>
      30) мөр орны;</w:t>
      </w:r>
      <w:r>
        <w:br/>
      </w:r>
      <w:r>
        <w:rPr>
          <w:rFonts w:ascii="Times New Roman"/>
          <w:b w:val="false"/>
          <w:i w:val="false"/>
          <w:color w:val="000000"/>
          <w:sz w:val="28"/>
        </w:rPr>
        <w:t>
</w:t>
      </w:r>
      <w:r>
        <w:rPr>
          <w:rFonts w:ascii="Times New Roman"/>
          <w:b w:val="false"/>
          <w:i w:val="false"/>
          <w:color w:val="000000"/>
          <w:sz w:val="28"/>
        </w:rPr>
        <w:t>
      31) бухгалтердің аты-жөні (болған кезде);</w:t>
      </w:r>
      <w:r>
        <w:br/>
      </w:r>
      <w:r>
        <w:rPr>
          <w:rFonts w:ascii="Times New Roman"/>
          <w:b w:val="false"/>
          <w:i w:val="false"/>
          <w:color w:val="000000"/>
          <w:sz w:val="28"/>
        </w:rPr>
        <w:t>
</w:t>
      </w:r>
      <w:r>
        <w:rPr>
          <w:rFonts w:ascii="Times New Roman"/>
          <w:b w:val="false"/>
          <w:i w:val="false"/>
          <w:color w:val="000000"/>
          <w:sz w:val="28"/>
        </w:rPr>
        <w:t>
      32) «Тасымалдаушы (Жөнелтуші)» бағанындағы деректер тек қағаз тасығышта толтырылады. Тасымалдаушының аты-жөні (болған кезде), жеке куәлігінің немесе паспортының сериясы, нөмірі мен күні.</w:t>
      </w:r>
      <w:r>
        <w:br/>
      </w:r>
      <w:r>
        <w:rPr>
          <w:rFonts w:ascii="Times New Roman"/>
          <w:b w:val="false"/>
          <w:i w:val="false"/>
          <w:color w:val="000000"/>
          <w:sz w:val="28"/>
        </w:rPr>
        <w:t>
</w:t>
      </w:r>
      <w:r>
        <w:rPr>
          <w:rFonts w:ascii="Times New Roman"/>
          <w:b w:val="false"/>
          <w:i w:val="false"/>
          <w:color w:val="000000"/>
          <w:sz w:val="28"/>
        </w:rPr>
        <w:t>
      7. МІЖ уәкілетті органның серверіне жіберілгеннен кейін Өнім беруші қағаз тасығышта екі данада басып шығарады және жеке кәсіпкердің қолымен және мөртабанымен (болған кезде) немесе заңды тұлға басшысының не өзге уәкілетті тұлғаның қолымен және фирмалық немесе мамандандырылған мөртабанымен (МІЖ үшін) расталады.</w:t>
      </w:r>
      <w:r>
        <w:br/>
      </w:r>
      <w:r>
        <w:rPr>
          <w:rFonts w:ascii="Times New Roman"/>
          <w:b w:val="false"/>
          <w:i w:val="false"/>
          <w:color w:val="000000"/>
          <w:sz w:val="28"/>
        </w:rPr>
        <w:t>
</w:t>
      </w:r>
      <w:r>
        <w:rPr>
          <w:rFonts w:ascii="Times New Roman"/>
          <w:b w:val="false"/>
          <w:i w:val="false"/>
          <w:color w:val="000000"/>
          <w:sz w:val="28"/>
        </w:rPr>
        <w:t>
      8. Тасымалдаушының (жүкті жөнелтушінің, Алушы өкілінің) аты-жөні, жеке куәлігі мен паспортының сериясы, нөмірі мен күні көрсетіле отырып, қол қойылған қағаз тасығыштағы МІЖ-дің бір данасы Өнім берушіде қалады.</w:t>
      </w:r>
      <w:r>
        <w:br/>
      </w:r>
      <w:r>
        <w:rPr>
          <w:rFonts w:ascii="Times New Roman"/>
          <w:b w:val="false"/>
          <w:i w:val="false"/>
          <w:color w:val="000000"/>
          <w:sz w:val="28"/>
        </w:rPr>
        <w:t>
</w:t>
      </w:r>
      <w:r>
        <w:rPr>
          <w:rFonts w:ascii="Times New Roman"/>
          <w:b w:val="false"/>
          <w:i w:val="false"/>
          <w:color w:val="000000"/>
          <w:sz w:val="28"/>
        </w:rPr>
        <w:t>
      9. МІЖ-дің екінші данасы тасымалдаушыға (жүкті жөнелтушіге, Алушы өкіліне) мұнай өнімін межеленген орынға дейін тасымалдау үшін беріледі.</w:t>
      </w:r>
      <w:r>
        <w:br/>
      </w:r>
      <w:r>
        <w:rPr>
          <w:rFonts w:ascii="Times New Roman"/>
          <w:b w:val="false"/>
          <w:i w:val="false"/>
          <w:color w:val="000000"/>
          <w:sz w:val="28"/>
        </w:rPr>
        <w:t>
</w:t>
      </w:r>
      <w:r>
        <w:rPr>
          <w:rFonts w:ascii="Times New Roman"/>
          <w:b w:val="false"/>
          <w:i w:val="false"/>
          <w:color w:val="000000"/>
          <w:sz w:val="28"/>
        </w:rPr>
        <w:t>
      10. Мұнай өнімін белгіленген орынға дейін жеткізгеннен кейін Мұнай өнімін алушы тасымалдаушыдан МІЖ екінші данасын алады.</w:t>
      </w:r>
      <w:r>
        <w:br/>
      </w:r>
      <w:r>
        <w:rPr>
          <w:rFonts w:ascii="Times New Roman"/>
          <w:b w:val="false"/>
          <w:i w:val="false"/>
          <w:color w:val="000000"/>
          <w:sz w:val="28"/>
        </w:rPr>
        <w:t>
</w:t>
      </w:r>
      <w:r>
        <w:rPr>
          <w:rFonts w:ascii="Times New Roman"/>
          <w:b w:val="false"/>
          <w:i w:val="false"/>
          <w:color w:val="000000"/>
          <w:sz w:val="28"/>
        </w:rPr>
        <w:t>
      11. МІЖ-ді Алушылар МІЖ және мұнай өнімдерін алғанын растау жолымен электрондық түрде уәкілетті органға ұсынады немесе одан Бағдарламада МІЖ-ді ресімдеген күннен бастап күнтізбелік жиырма бес күн ішінде бас тартылады.</w:t>
      </w:r>
      <w:r>
        <w:br/>
      </w:r>
      <w:r>
        <w:rPr>
          <w:rFonts w:ascii="Times New Roman"/>
          <w:b w:val="false"/>
          <w:i w:val="false"/>
          <w:color w:val="000000"/>
          <w:sz w:val="28"/>
        </w:rPr>
        <w:t>
</w:t>
      </w:r>
      <w:r>
        <w:rPr>
          <w:rFonts w:ascii="Times New Roman"/>
          <w:b w:val="false"/>
          <w:i w:val="false"/>
          <w:color w:val="000000"/>
          <w:sz w:val="28"/>
        </w:rPr>
        <w:t>
      Мұнай өнімдерін экспорттау және түпкілікті тұтынушыға өткізу кезінде Бағдарламада Алушының растауы талап етілмейді.</w:t>
      </w:r>
      <w:r>
        <w:br/>
      </w:r>
      <w:r>
        <w:rPr>
          <w:rFonts w:ascii="Times New Roman"/>
          <w:b w:val="false"/>
          <w:i w:val="false"/>
          <w:color w:val="000000"/>
          <w:sz w:val="28"/>
        </w:rPr>
        <w:t>
</w:t>
      </w:r>
      <w:r>
        <w:rPr>
          <w:rFonts w:ascii="Times New Roman"/>
          <w:b w:val="false"/>
          <w:i w:val="false"/>
          <w:color w:val="000000"/>
          <w:sz w:val="28"/>
        </w:rPr>
        <w:t>
      12. МІЖ-ден бас тарту, оны алғанын растау немесе растамау мерзімі бұзылған жағдайда, Бағдарламада автоматты режимде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хабарландыру қалыптастырылады.</w:t>
      </w:r>
      <w:r>
        <w:br/>
      </w:r>
      <w:r>
        <w:rPr>
          <w:rFonts w:ascii="Times New Roman"/>
          <w:b w:val="false"/>
          <w:i w:val="false"/>
          <w:color w:val="000000"/>
          <w:sz w:val="28"/>
        </w:rPr>
        <w:t>
</w:t>
      </w:r>
      <w:r>
        <w:rPr>
          <w:rFonts w:ascii="Times New Roman"/>
          <w:b w:val="false"/>
          <w:i w:val="false"/>
          <w:color w:val="000000"/>
          <w:sz w:val="28"/>
        </w:rPr>
        <w:t>
      13.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белгіленген деректерді толық емес және (немесе) дұрыс емес көрсетіп ресімделген МІЖ-ді Өнім беруші осындай МІЖ ресімделген күннен бастап екі жұмыс күні ішінде жоюға тиісті.</w:t>
      </w:r>
      <w:r>
        <w:br/>
      </w:r>
      <w:r>
        <w:rPr>
          <w:rFonts w:ascii="Times New Roman"/>
          <w:b w:val="false"/>
          <w:i w:val="false"/>
          <w:color w:val="000000"/>
          <w:sz w:val="28"/>
        </w:rPr>
        <w:t>
</w:t>
      </w:r>
      <w:r>
        <w:rPr>
          <w:rFonts w:ascii="Times New Roman"/>
          <w:b w:val="false"/>
          <w:i w:val="false"/>
          <w:color w:val="000000"/>
          <w:sz w:val="28"/>
        </w:rPr>
        <w:t>
      14. МІЖ жойылған жағдайда Алушыға жолданатын жаңа МІЖ жазып беріледі. Жаңа МІЖ ресімдеу күнін Бағдарлама автоматты түрде береді. Жаңа МІЖ бастапқы МІЖ жойылған күні ресімделеді.</w:t>
      </w:r>
      <w:r>
        <w:br/>
      </w:r>
      <w:r>
        <w:rPr>
          <w:rFonts w:ascii="Times New Roman"/>
          <w:b w:val="false"/>
          <w:i w:val="false"/>
          <w:color w:val="000000"/>
          <w:sz w:val="28"/>
        </w:rPr>
        <w:t>
</w:t>
      </w:r>
      <w:r>
        <w:rPr>
          <w:rFonts w:ascii="Times New Roman"/>
          <w:b w:val="false"/>
          <w:i w:val="false"/>
          <w:color w:val="000000"/>
          <w:sz w:val="28"/>
        </w:rPr>
        <w:t>
      15. МІЖ-ді есепке алу Бағдарламаның МІЖ тіркеу журналында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автоматты түрде жүргізіледі.</w:t>
      </w:r>
      <w:r>
        <w:br/>
      </w:r>
      <w:r>
        <w:rPr>
          <w:rFonts w:ascii="Times New Roman"/>
          <w:b w:val="false"/>
          <w:i w:val="false"/>
          <w:color w:val="000000"/>
          <w:sz w:val="28"/>
        </w:rPr>
        <w:t>
</w:t>
      </w:r>
      <w:r>
        <w:rPr>
          <w:rFonts w:ascii="Times New Roman"/>
          <w:b w:val="false"/>
          <w:i w:val="false"/>
          <w:color w:val="000000"/>
          <w:sz w:val="28"/>
        </w:rPr>
        <w:t>
      МІЖ ресімделгеннен кейін МІЖ тіркеу журналына МІЖ түседі және уәкілетті органның серверінде сақталады.</w:t>
      </w:r>
      <w:r>
        <w:br/>
      </w:r>
      <w:r>
        <w:rPr>
          <w:rFonts w:ascii="Times New Roman"/>
          <w:b w:val="false"/>
          <w:i w:val="false"/>
          <w:color w:val="000000"/>
          <w:sz w:val="28"/>
        </w:rPr>
        <w:t>
</w:t>
      </w:r>
      <w:r>
        <w:rPr>
          <w:rFonts w:ascii="Times New Roman"/>
          <w:b w:val="false"/>
          <w:i w:val="false"/>
          <w:color w:val="000000"/>
          <w:sz w:val="28"/>
        </w:rPr>
        <w:t>
      16. Қол қойылған және мөртабанмен (болған кезде) расталған МІЖ Өнім берушілер мен Алушыларда қағаз тасығышта МІЖ-ді ресімдеу күні бойынша тізілімге тігіледі және бес жыл ішінде сақталады.</w:t>
      </w:r>
      <w:r>
        <w:br/>
      </w:r>
      <w:r>
        <w:rPr>
          <w:rFonts w:ascii="Times New Roman"/>
          <w:b w:val="false"/>
          <w:i w:val="false"/>
          <w:color w:val="000000"/>
          <w:sz w:val="28"/>
        </w:rPr>
        <w:t>
</w:t>
      </w:r>
      <w:r>
        <w:rPr>
          <w:rFonts w:ascii="Times New Roman"/>
          <w:b w:val="false"/>
          <w:i w:val="false"/>
          <w:color w:val="000000"/>
          <w:sz w:val="28"/>
        </w:rPr>
        <w:t>
      Өнім берушілер мен Алушылардың МІЖ түпнұсқасын жоғалтуына және бүлдіруіне жол берілмейді.</w:t>
      </w:r>
      <w:r>
        <w:br/>
      </w:r>
      <w:r>
        <w:rPr>
          <w:rFonts w:ascii="Times New Roman"/>
          <w:b w:val="false"/>
          <w:i w:val="false"/>
          <w:color w:val="000000"/>
          <w:sz w:val="28"/>
        </w:rPr>
        <w:t>
</w:t>
      </w:r>
      <w:r>
        <w:rPr>
          <w:rFonts w:ascii="Times New Roman"/>
          <w:b w:val="false"/>
          <w:i w:val="false"/>
          <w:color w:val="000000"/>
          <w:sz w:val="28"/>
        </w:rPr>
        <w:t>
      17. Өнім берушіні (Алушыны) – заңды тұлғаны қайта ұйымдастыру кезінде қайта ұйымдастырылған тұлға үшін МІЖ-ді сақтау жөніндегі міндеттеме оның мирасқорына (құқықтық мирасқорына) жүктеледі.</w:t>
      </w:r>
    </w:p>
    <w:bookmarkEnd w:id="6"/>
    <w:bookmarkStart w:name="z67" w:id="7"/>
    <w:p>
      <w:pPr>
        <w:spacing w:after="0"/>
        <w:ind w:left="0"/>
        <w:jc w:val="both"/>
      </w:pPr>
      <w:r>
        <w:rPr>
          <w:rFonts w:ascii="Times New Roman"/>
          <w:b w:val="false"/>
          <w:i w:val="false"/>
          <w:color w:val="000000"/>
          <w:sz w:val="28"/>
        </w:rPr>
        <w:t xml:space="preserve">
Ілеспе жүкқұжаттарды ресімдеу,  </w:t>
      </w:r>
      <w:r>
        <w:br/>
      </w:r>
      <w:r>
        <w:rPr>
          <w:rFonts w:ascii="Times New Roman"/>
          <w:b w:val="false"/>
          <w:i w:val="false"/>
          <w:color w:val="000000"/>
          <w:sz w:val="28"/>
        </w:rPr>
        <w:t>
алу, беру, есепке алу, сақтау және</w:t>
      </w:r>
      <w:r>
        <w:br/>
      </w:r>
      <w:r>
        <w:rPr>
          <w:rFonts w:ascii="Times New Roman"/>
          <w:b w:val="false"/>
          <w:i w:val="false"/>
          <w:color w:val="000000"/>
          <w:sz w:val="28"/>
        </w:rPr>
        <w:t xml:space="preserve">
ұсыну қағидаларына       </w:t>
      </w:r>
      <w:r>
        <w:br/>
      </w:r>
      <w:r>
        <w:rPr>
          <w:rFonts w:ascii="Times New Roman"/>
          <w:b w:val="false"/>
          <w:i w:val="false"/>
          <w:color w:val="000000"/>
          <w:sz w:val="28"/>
        </w:rPr>
        <w:t xml:space="preserve">
1-қосымша              </w:t>
      </w:r>
    </w:p>
    <w:bookmarkEnd w:id="7"/>
    <w:p>
      <w:pPr>
        <w:spacing w:after="0"/>
        <w:ind w:left="0"/>
        <w:jc w:val="both"/>
      </w:pPr>
      <w:r>
        <w:rPr>
          <w:rFonts w:ascii="Times New Roman"/>
          <w:b w:val="false"/>
          <w:i w:val="false"/>
          <w:color w:val="000000"/>
          <w:sz w:val="28"/>
        </w:rPr>
        <w:t xml:space="preserve">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1576"/>
        <w:gridCol w:w="1224"/>
        <w:gridCol w:w="1393"/>
        <w:gridCol w:w="1690"/>
        <w:gridCol w:w="1526"/>
        <w:gridCol w:w="1837"/>
        <w:gridCol w:w="2312"/>
      </w:tblGrid>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 ілеспе жүкқұжат
   2) Ресімдеу күні: _______       3) Операцияның коды ___________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Өнім берушінің СТН ______</w:t>
            </w:r>
            <w:r>
              <w:br/>
            </w:r>
            <w:r>
              <w:rPr>
                <w:rFonts w:ascii="Times New Roman"/>
                <w:b w:val="false"/>
                <w:i w:val="false"/>
                <w:color w:val="000000"/>
                <w:sz w:val="20"/>
              </w:rPr>
              <w:t>
5) Өнім берушінің ЖСН/БСН* ___________</w:t>
            </w:r>
            <w:r>
              <w:br/>
            </w:r>
            <w:r>
              <w:rPr>
                <w:rFonts w:ascii="Times New Roman"/>
                <w:b w:val="false"/>
                <w:i w:val="false"/>
                <w:color w:val="000000"/>
                <w:sz w:val="20"/>
              </w:rPr>
              <w:t>
6) Өнім берушінің атауы, заңды мекенжайы мен жүкті түсіру мекенжайы _________</w:t>
            </w:r>
            <w:r>
              <w:br/>
            </w:r>
            <w:r>
              <w:rPr>
                <w:rFonts w:ascii="Times New Roman"/>
                <w:b w:val="false"/>
                <w:i w:val="false"/>
                <w:color w:val="000000"/>
                <w:sz w:val="20"/>
              </w:rPr>
              <w:t>
_________________________</w:t>
            </w:r>
            <w:r>
              <w:br/>
            </w:r>
            <w:r>
              <w:rPr>
                <w:rFonts w:ascii="Times New Roman"/>
                <w:b w:val="false"/>
                <w:i w:val="false"/>
                <w:color w:val="000000"/>
                <w:sz w:val="20"/>
              </w:rPr>
              <w:t>
7) Өнім берушінің салық органының коды ____________</w:t>
            </w:r>
            <w:r>
              <w:br/>
            </w:r>
            <w:r>
              <w:rPr>
                <w:rFonts w:ascii="Times New Roman"/>
                <w:b w:val="false"/>
                <w:i w:val="false"/>
                <w:color w:val="000000"/>
                <w:sz w:val="20"/>
              </w:rPr>
              <w:t>
8) Өнім берушінің түрі 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Алушының СТН _______________</w:t>
            </w:r>
            <w:r>
              <w:br/>
            </w:r>
            <w:r>
              <w:rPr>
                <w:rFonts w:ascii="Times New Roman"/>
                <w:b w:val="false"/>
                <w:i w:val="false"/>
                <w:color w:val="000000"/>
                <w:sz w:val="20"/>
              </w:rPr>
              <w:t>
10) Алушының ЖСН/БСН* ___________</w:t>
            </w:r>
            <w:r>
              <w:br/>
            </w:r>
            <w:r>
              <w:rPr>
                <w:rFonts w:ascii="Times New Roman"/>
                <w:b w:val="false"/>
                <w:i w:val="false"/>
                <w:color w:val="000000"/>
                <w:sz w:val="20"/>
              </w:rPr>
              <w:t>
11) Алушының атауы, заңды мекенжайы мен жеткізу мекенжайы 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12) Алушының салық органының коды:_____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Шарттың (шартқа           14) Шарттың күні 2011 ж. «___» ______</w:t>
            </w:r>
            <w:r>
              <w:br/>
            </w:r>
            <w:r>
              <w:rPr>
                <w:rFonts w:ascii="Times New Roman"/>
                <w:b w:val="false"/>
                <w:i w:val="false"/>
                <w:color w:val="000000"/>
                <w:sz w:val="20"/>
              </w:rPr>
              <w:t xml:space="preserve">
қосымшаның) нөмірі _____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15) Көлік түрі: Авто </w:t>
            </w: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7500" cy="203200"/>
                          </a:xfrm>
                          <a:prstGeom prst="rect">
                            <a:avLst/>
                          </a:prstGeom>
                        </pic:spPr>
                      </pic:pic>
                    </a:graphicData>
                  </a:graphic>
                </wp:inline>
              </w:drawing>
            </w:r>
            <w:r>
              <w:rPr>
                <w:rFonts w:ascii="Times New Roman"/>
                <w:b w:val="false"/>
                <w:i w:val="false"/>
                <w:color w:val="000000"/>
                <w:sz w:val="20"/>
              </w:rPr>
              <w:t xml:space="preserve">ТЖ </w:t>
            </w: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203200"/>
                          </a:xfrm>
                          <a:prstGeom prst="rect">
                            <a:avLst/>
                          </a:prstGeom>
                        </pic:spPr>
                      </pic:pic>
                    </a:graphicData>
                  </a:graphic>
                </wp:inline>
              </w:drawing>
            </w:r>
            <w:r>
              <w:rPr>
                <w:rFonts w:ascii="Times New Roman"/>
                <w:b w:val="false"/>
                <w:i w:val="false"/>
                <w:color w:val="000000"/>
                <w:sz w:val="20"/>
              </w:rPr>
              <w:t>Әуе</w:t>
            </w: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17500" cy="203200"/>
                          </a:xfrm>
                          <a:prstGeom prst="rect">
                            <a:avLst/>
                          </a:prstGeom>
                        </pic:spPr>
                      </pic:pic>
                    </a:graphicData>
                  </a:graphic>
                </wp:inline>
              </w:drawing>
            </w:r>
            <w:r>
              <w:rPr>
                <w:rFonts w:ascii="Times New Roman"/>
                <w:b w:val="false"/>
                <w:i w:val="false"/>
                <w:color w:val="000000"/>
                <w:sz w:val="20"/>
              </w:rPr>
              <w:t xml:space="preserve">Теңіз немесе ішкі су </w:t>
            </w: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7500" cy="203200"/>
                          </a:xfrm>
                          <a:prstGeom prst="rect">
                            <a:avLst/>
                          </a:prstGeom>
                        </pic:spPr>
                      </pic:pic>
                    </a:graphicData>
                  </a:graphic>
                </wp:inline>
              </w:drawing>
            </w:r>
            <w:r>
              <w:rPr>
                <w:rFonts w:ascii="Times New Roman"/>
                <w:b w:val="false"/>
                <w:i w:val="false"/>
                <w:color w:val="000000"/>
                <w:sz w:val="20"/>
              </w:rPr>
              <w:t>Құбыржол</w:t>
            </w:r>
          </w:p>
          <w:p>
            <w:pPr>
              <w:spacing w:after="20"/>
              <w:ind w:left="20"/>
              <w:jc w:val="both"/>
            </w:pPr>
            <w:r>
              <w:rPr>
                <w:rFonts w:ascii="Times New Roman"/>
                <w:b w:val="false"/>
                <w:i w:val="false"/>
                <w:color w:val="000000"/>
                <w:sz w:val="20"/>
              </w:rPr>
              <w:t>16) Тасымалдаушы туралы мәліметтер ________________________________</w:t>
            </w:r>
            <w:r>
              <w:br/>
            </w:r>
            <w:r>
              <w:rPr>
                <w:rFonts w:ascii="Times New Roman"/>
                <w:b w:val="false"/>
                <w:i w:val="false"/>
                <w:color w:val="000000"/>
                <w:sz w:val="20"/>
              </w:rPr>
              <w:t>
17) Көлік құралы туралы мәліметтер ________________________________</w:t>
            </w:r>
            <w:r>
              <w:br/>
            </w:r>
            <w:r>
              <w:rPr>
                <w:rFonts w:ascii="Times New Roman"/>
                <w:b w:val="false"/>
                <w:i w:val="false"/>
                <w:color w:val="000000"/>
                <w:sz w:val="20"/>
              </w:rPr>
              <w:t>
18) Экспедитор туралы мәліметтер 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Өткізілетін (түсірілетін) мұнай өнімінің саны. Барлығы:______(тонна)</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Мұнай өнімінің түрі, атауы, маркасы (бар болса)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xml:space="preserve">
Пин-коды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Ыдыстың сыйымдылығы (тоннада)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Ыдыстың саны</w:t>
            </w:r>
            <w:r>
              <w:br/>
            </w:r>
            <w:r>
              <w:rPr>
                <w:rFonts w:ascii="Times New Roman"/>
                <w:b w:val="false"/>
                <w:i w:val="false"/>
                <w:color w:val="000000"/>
                <w:sz w:val="20"/>
              </w:rPr>
              <w:t>
(данада)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Санның жиыны</w:t>
            </w:r>
            <w:r>
              <w:br/>
            </w:r>
            <w:r>
              <w:rPr>
                <w:rFonts w:ascii="Times New Roman"/>
                <w:b w:val="false"/>
                <w:i w:val="false"/>
                <w:color w:val="000000"/>
                <w:sz w:val="20"/>
              </w:rPr>
              <w:t>
(тоннада)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Өнімнің құны</w:t>
            </w:r>
            <w:r>
              <w:br/>
            </w:r>
            <w:r>
              <w:rPr>
                <w:rFonts w:ascii="Times New Roman"/>
                <w:b w:val="false"/>
                <w:i w:val="false"/>
                <w:color w:val="000000"/>
                <w:sz w:val="20"/>
              </w:rPr>
              <w:t>
(теңгеде)</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Өнім беруші жазып  берген ІЖ нөмірі (мұнай өнімін қайтарған жағдайда)</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Барлығы: ____ жол</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Басшының аты-жөні: _________________  ____________</w:t>
            </w:r>
            <w:r>
              <w:br/>
            </w:r>
            <w:r>
              <w:rPr>
                <w:rFonts w:ascii="Times New Roman"/>
                <w:b w:val="false"/>
                <w:i w:val="false"/>
                <w:color w:val="000000"/>
                <w:sz w:val="20"/>
              </w:rPr>
              <w:t>
                                              қолы</w:t>
            </w:r>
            <w:r>
              <w:br/>
            </w:r>
            <w:r>
              <w:rPr>
                <w:rFonts w:ascii="Times New Roman"/>
                <w:b w:val="false"/>
                <w:i w:val="false"/>
                <w:color w:val="000000"/>
                <w:sz w:val="20"/>
              </w:rPr>
              <w:t>
                                                  30) МӨ:</w:t>
            </w:r>
            <w:r>
              <w:br/>
            </w:r>
            <w:r>
              <w:rPr>
                <w:rFonts w:ascii="Times New Roman"/>
                <w:b w:val="false"/>
                <w:i w:val="false"/>
                <w:color w:val="000000"/>
                <w:sz w:val="20"/>
              </w:rPr>
              <w:t>
31) Бухгалтердің аты-жөні: ___________________  ____________</w:t>
            </w:r>
            <w:r>
              <w:br/>
            </w:r>
            <w:r>
              <w:rPr>
                <w:rFonts w:ascii="Times New Roman"/>
                <w:b w:val="false"/>
                <w:i w:val="false"/>
                <w:color w:val="000000"/>
                <w:sz w:val="20"/>
              </w:rPr>
              <w:t>
                                                  қолы</w:t>
            </w:r>
            <w:r>
              <w:br/>
            </w:r>
            <w:r>
              <w:rPr>
                <w:rFonts w:ascii="Times New Roman"/>
                <w:b w:val="false"/>
                <w:i w:val="false"/>
                <w:color w:val="000000"/>
                <w:sz w:val="20"/>
              </w:rPr>
              <w:t>
32) Тасымалдаушы (жөнелтуші):</w:t>
            </w:r>
            <w:r>
              <w:rPr>
                <w:rFonts w:ascii="Times New Roman"/>
                <w:b w:val="false"/>
                <w:i w:val="false"/>
                <w:color w:val="000000"/>
                <w:sz w:val="20"/>
              </w:rPr>
              <w:t xml:space="preserve"> __________________________  _______________</w:t>
            </w:r>
            <w:r>
              <w:br/>
            </w:r>
            <w:r>
              <w:rPr>
                <w:rFonts w:ascii="Times New Roman"/>
                <w:b w:val="false"/>
                <w:i w:val="false"/>
                <w:color w:val="000000"/>
                <w:sz w:val="20"/>
              </w:rPr>
              <w:t>
(Аты-жөні, жеке куәлігінің немесе                       қолы</w:t>
            </w:r>
            <w:r>
              <w:br/>
            </w:r>
            <w:r>
              <w:rPr>
                <w:rFonts w:ascii="Times New Roman"/>
                <w:b w:val="false"/>
                <w:i w:val="false"/>
                <w:color w:val="000000"/>
                <w:sz w:val="20"/>
              </w:rPr>
              <w:t xml:space="preserve">
төлқұжатының сериясы, нөмірі мен берілген күні)                                    </w:t>
            </w:r>
          </w:p>
        </w:tc>
      </w:tr>
    </w:tbl>
    <w:p>
      <w:pPr>
        <w:spacing w:after="0"/>
        <w:ind w:left="0"/>
        <w:jc w:val="both"/>
      </w:pPr>
      <w:r>
        <w:rPr>
          <w:rFonts w:ascii="Times New Roman"/>
          <w:b w:val="false"/>
          <w:i w:val="false"/>
          <w:color w:val="000000"/>
          <w:sz w:val="28"/>
        </w:rPr>
        <w:t>* - 2012 жылғы 1 қаңтардан бастап толтырылады</w:t>
      </w:r>
    </w:p>
    <w:bookmarkStart w:name="z68"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Ілеспе жүкқұжаттарды ресімдеу,  </w:t>
      </w:r>
      <w:r>
        <w:br/>
      </w:r>
      <w:r>
        <w:rPr>
          <w:rFonts w:ascii="Times New Roman"/>
          <w:b w:val="false"/>
          <w:i w:val="false"/>
          <w:color w:val="000000"/>
          <w:sz w:val="28"/>
        </w:rPr>
        <w:t>
алу, беру, есепке алу, сақтау және</w:t>
      </w:r>
      <w:r>
        <w:br/>
      </w:r>
      <w:r>
        <w:rPr>
          <w:rFonts w:ascii="Times New Roman"/>
          <w:b w:val="false"/>
          <w:i w:val="false"/>
          <w:color w:val="000000"/>
          <w:sz w:val="28"/>
        </w:rPr>
        <w:t xml:space="preserve">
ұсыну қағидаларына       </w:t>
      </w:r>
      <w:r>
        <w:br/>
      </w:r>
      <w:r>
        <w:rPr>
          <w:rFonts w:ascii="Times New Roman"/>
          <w:b w:val="false"/>
          <w:i w:val="false"/>
          <w:color w:val="000000"/>
          <w:sz w:val="28"/>
        </w:rPr>
        <w:t xml:space="preserve">
2-қосымша                </w:t>
      </w:r>
    </w:p>
    <w:bookmarkEnd w:id="8"/>
    <w:p>
      <w:pPr>
        <w:spacing w:after="0"/>
        <w:ind w:left="0"/>
        <w:jc w:val="both"/>
      </w:pPr>
      <w:r>
        <w:rPr>
          <w:rFonts w:ascii="Times New Roman"/>
          <w:b w:val="false"/>
          <w:i w:val="false"/>
          <w:color w:val="000000"/>
          <w:sz w:val="28"/>
        </w:rPr>
        <w:t xml:space="preserve">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8"/>
      </w:tblGrid>
      <w:tr>
        <w:trPr>
          <w:trHeight w:val="30" w:hRule="atLeast"/>
        </w:trPr>
        <w:tc>
          <w:tcPr>
            <w:tcW w:w="1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Мұнай өнімдеріне ілеспе жүкқұжаттан бас тарту,</w:t>
            </w:r>
            <w:r>
              <w:br/>
            </w:r>
            <w:r>
              <w:rPr>
                <w:rFonts w:ascii="Times New Roman"/>
                <w:b/>
                <w:i w:val="false"/>
                <w:color w:val="000000"/>
                <w:sz w:val="20"/>
              </w:rPr>
              <w:t>
оны растау немесе растамау туралы</w:t>
            </w:r>
            <w:r>
              <w:br/>
            </w:r>
            <w:r>
              <w:rPr>
                <w:rFonts w:ascii="Times New Roman"/>
                <w:b/>
                <w:i w:val="false"/>
                <w:color w:val="000000"/>
                <w:sz w:val="20"/>
              </w:rPr>
              <w:t>
хабарландыру</w:t>
            </w:r>
            <w:r>
              <w:br/>
            </w:r>
            <w:r>
              <w:rPr>
                <w:rFonts w:ascii="Times New Roman"/>
                <w:b/>
                <w:i w:val="false"/>
                <w:color w:val="000000"/>
                <w:sz w:val="20"/>
              </w:rPr>
              <w:t>
20_ ж. «___» _________
__________________________________________________________</w:t>
            </w:r>
            <w:r>
              <w:br/>
            </w:r>
            <w:r>
              <w:rPr>
                <w:rFonts w:ascii="Times New Roman"/>
                <w:b/>
                <w:i w:val="false"/>
                <w:color w:val="000000"/>
                <w:sz w:val="20"/>
              </w:rPr>
              <w:t>
(салық органының атауы)
Қазақстан Республикасы Үкіметінің 2011 жылғы «___» ______ қаулысымен бекітілген Ілеспе жүкқұжаттарды ресімдеу, алу, беру, есепке алу, сақтау және ұсыну қағидаларына </w:t>
            </w:r>
            <w:r>
              <w:rPr>
                <w:rFonts w:ascii="Times New Roman"/>
                <w:b/>
                <w:i w:val="false"/>
                <w:color w:val="000000"/>
                <w:sz w:val="20"/>
              </w:rPr>
              <w:t>12-тармағына</w:t>
            </w:r>
            <w:r>
              <w:rPr>
                <w:rFonts w:ascii="Times New Roman"/>
                <w:b/>
                <w:i w:val="false"/>
                <w:color w:val="000000"/>
                <w:sz w:val="20"/>
              </w:rPr>
              <w:t xml:space="preserve"> сайкес
        Сізге ______________________________________________________</w:t>
            </w:r>
            <w:r>
              <w:br/>
            </w:r>
            <w:r>
              <w:rPr>
                <w:rFonts w:ascii="Times New Roman"/>
                <w:b/>
                <w:i w:val="false"/>
                <w:color w:val="000000"/>
                <w:sz w:val="20"/>
              </w:rPr>
              <w:t>
               (Салық төлеушінің аты-жөні немесе атауы)
        СТН ___________________________</w:t>
            </w:r>
            <w:r>
              <w:br/>
            </w:r>
            <w:r>
              <w:rPr>
                <w:rFonts w:ascii="Times New Roman"/>
                <w:b/>
                <w:i w:val="false"/>
                <w:color w:val="000000"/>
                <w:sz w:val="20"/>
              </w:rPr>
              <w:t>
        * ЖСН (БСН) ___________________
мұнай өнімдеріне ілеспе жүкқұжатты растамағаныңыз немесе бас тартқаныңыз, мерзімінде растамағаныңыз туралы хабардар етеді _______ _______________________________________________________</w:t>
            </w:r>
            <w:r>
              <w:br/>
            </w:r>
            <w:r>
              <w:rPr>
                <w:rFonts w:ascii="Times New Roman"/>
                <w:b/>
                <w:i w:val="false"/>
                <w:color w:val="000000"/>
                <w:sz w:val="20"/>
              </w:rPr>
              <w:t>
                (табыс ету нөмірі мен кезеңі)
        Осыған байланысты Сізге 5 жұмыс күні ішінде тіркеу орны бойынша салық органына келіп түсініктеме беруіңіз қажет.
</w:t>
            </w:r>
          </w:p>
        </w:tc>
      </w:tr>
    </w:tbl>
    <w:p>
      <w:pPr>
        <w:spacing w:after="0"/>
        <w:ind w:left="0"/>
        <w:jc w:val="both"/>
      </w:pPr>
      <w:r>
        <w:rPr>
          <w:rFonts w:ascii="Times New Roman"/>
          <w:b w:val="false"/>
          <w:i w:val="false"/>
          <w:color w:val="000000"/>
          <w:sz w:val="28"/>
        </w:rPr>
        <w:t>* - 2012 жылғы 1 қаңтардан бастап толтырылады</w:t>
      </w:r>
    </w:p>
    <w:bookmarkStart w:name="z69" w:id="9"/>
    <w:p>
      <w:pPr>
        <w:spacing w:after="0"/>
        <w:ind w:left="0"/>
        <w:jc w:val="both"/>
      </w:pPr>
      <w:r>
        <w:rPr>
          <w:rFonts w:ascii="Times New Roman"/>
          <w:b w:val="false"/>
          <w:i w:val="false"/>
          <w:color w:val="000000"/>
          <w:sz w:val="28"/>
        </w:rPr>
        <w:t xml:space="preserve">
Ілеспе жүкқұжаттарды ресімдеу,  </w:t>
      </w:r>
      <w:r>
        <w:br/>
      </w:r>
      <w:r>
        <w:rPr>
          <w:rFonts w:ascii="Times New Roman"/>
          <w:b w:val="false"/>
          <w:i w:val="false"/>
          <w:color w:val="000000"/>
          <w:sz w:val="28"/>
        </w:rPr>
        <w:t>
алу, беру, есепке алу, сақтау және</w:t>
      </w:r>
      <w:r>
        <w:br/>
      </w:r>
      <w:r>
        <w:rPr>
          <w:rFonts w:ascii="Times New Roman"/>
          <w:b w:val="false"/>
          <w:i w:val="false"/>
          <w:color w:val="000000"/>
          <w:sz w:val="28"/>
        </w:rPr>
        <w:t xml:space="preserve">
ұсыну қағидаларына       </w:t>
      </w:r>
      <w:r>
        <w:br/>
      </w:r>
      <w:r>
        <w:rPr>
          <w:rFonts w:ascii="Times New Roman"/>
          <w:b w:val="false"/>
          <w:i w:val="false"/>
          <w:color w:val="000000"/>
          <w:sz w:val="28"/>
        </w:rPr>
        <w:t xml:space="preserve">
3-қосымша              </w:t>
      </w:r>
    </w:p>
    <w:bookmarkEnd w:id="9"/>
    <w:p>
      <w:pPr>
        <w:spacing w:after="0"/>
        <w:ind w:left="0"/>
        <w:jc w:val="both"/>
      </w:pPr>
      <w:r>
        <w:rPr>
          <w:rFonts w:ascii="Times New Roman"/>
          <w:b w:val="false"/>
          <w:i w:val="false"/>
          <w:color w:val="000000"/>
          <w:sz w:val="28"/>
        </w:rPr>
        <w:t xml:space="preserve">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868"/>
        <w:gridCol w:w="682"/>
        <w:gridCol w:w="1018"/>
        <w:gridCol w:w="1432"/>
        <w:gridCol w:w="1259"/>
        <w:gridCol w:w="1267"/>
        <w:gridCol w:w="2001"/>
        <w:gridCol w:w="1184"/>
        <w:gridCol w:w="1258"/>
        <w:gridCol w:w="1779"/>
      </w:tblGrid>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МІЖ тіркеу журналы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МІЖ күні                              МІЖ растау/бас тарту күні</w:t>
            </w:r>
            <w:r>
              <w:br/>
            </w:r>
            <w:r>
              <w:rPr>
                <w:rFonts w:ascii="Times New Roman"/>
                <w:b w:val="false"/>
                <w:i w:val="false"/>
                <w:color w:val="000000"/>
                <w:sz w:val="20"/>
              </w:rPr>
              <w:t>
____ жылғы _____ бастап ____          ____ жылғы _____ бастап ____</w:t>
            </w:r>
            <w:r>
              <w:br/>
            </w:r>
            <w:r>
              <w:rPr>
                <w:rFonts w:ascii="Times New Roman"/>
                <w:b w:val="false"/>
                <w:i w:val="false"/>
                <w:color w:val="000000"/>
                <w:sz w:val="20"/>
              </w:rPr>
              <w:t>
жылғы ____ қоса алғанда               жылғы ____ қоса алғанда</w:t>
            </w:r>
          </w:p>
          <w:p>
            <w:pPr>
              <w:spacing w:after="20"/>
              <w:ind w:left="20"/>
              <w:jc w:val="both"/>
            </w:pPr>
            <w:r>
              <w:rPr>
                <w:rFonts w:ascii="Times New Roman"/>
                <w:b w:val="false"/>
                <w:i w:val="false"/>
                <w:color w:val="000000"/>
                <w:sz w:val="20"/>
              </w:rPr>
              <w:t>Өнім берушінің СТН ___________        Алушының СТН ___________</w:t>
            </w:r>
            <w:r>
              <w:br/>
            </w:r>
            <w:r>
              <w:rPr>
                <w:rFonts w:ascii="Times New Roman"/>
                <w:b w:val="false"/>
                <w:i w:val="false"/>
                <w:color w:val="000000"/>
                <w:sz w:val="20"/>
              </w:rPr>
              <w:t>
Өнім берушінің ЖСН/БСН*__________     Алушының ЖСН/БСН*__________</w:t>
            </w:r>
          </w:p>
          <w:p>
            <w:pPr>
              <w:spacing w:after="20"/>
              <w:ind w:left="20"/>
              <w:jc w:val="both"/>
            </w:pPr>
            <w:r>
              <w:rPr>
                <w:rFonts w:ascii="Times New Roman"/>
                <w:b w:val="false"/>
                <w:i w:val="false"/>
                <w:color w:val="000000"/>
                <w:sz w:val="20"/>
              </w:rPr>
              <w:t>МІЖ нөмірі:_________________</w:t>
            </w:r>
            <w:r>
              <w:br/>
            </w:r>
            <w:r>
              <w:rPr>
                <w:rFonts w:ascii="Times New Roman"/>
                <w:b w:val="false"/>
                <w:i w:val="false"/>
                <w:color w:val="000000"/>
                <w:sz w:val="20"/>
              </w:rPr>
              <w:t>
МІЖ мәртебесі:</w:t>
            </w: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7500" cy="203200"/>
                          </a:xfrm>
                          <a:prstGeom prst="rect">
                            <a:avLst/>
                          </a:prstGeom>
                        </pic:spPr>
                      </pic:pic>
                    </a:graphicData>
                  </a:graphic>
                </wp:inline>
              </w:drawing>
            </w:r>
            <w:r>
              <w:rPr>
                <w:rFonts w:ascii="Times New Roman"/>
                <w:b w:val="false"/>
                <w:i w:val="false"/>
                <w:color w:val="000000"/>
                <w:sz w:val="20"/>
              </w:rPr>
              <w:t xml:space="preserve">Шимай </w:t>
            </w: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17500" cy="203200"/>
                          </a:xfrm>
                          <a:prstGeom prst="rect">
                            <a:avLst/>
                          </a:prstGeom>
                        </pic:spPr>
                      </pic:pic>
                    </a:graphicData>
                  </a:graphic>
                </wp:inline>
              </w:drawing>
            </w:r>
            <w:r>
              <w:rPr>
                <w:rFonts w:ascii="Times New Roman"/>
                <w:b w:val="false"/>
                <w:i w:val="false"/>
                <w:color w:val="000000"/>
                <w:sz w:val="20"/>
              </w:rPr>
              <w:t xml:space="preserve">Жойылды </w:t>
            </w: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17500" cy="203200"/>
                          </a:xfrm>
                          <a:prstGeom prst="rect">
                            <a:avLst/>
                          </a:prstGeom>
                        </pic:spPr>
                      </pic:pic>
                    </a:graphicData>
                  </a:graphic>
                </wp:inline>
              </w:drawing>
            </w:r>
            <w:r>
              <w:rPr>
                <w:rFonts w:ascii="Times New Roman"/>
                <w:b w:val="false"/>
                <w:i w:val="false"/>
                <w:color w:val="000000"/>
                <w:sz w:val="20"/>
              </w:rPr>
              <w:t xml:space="preserve">Жіберілді </w:t>
            </w: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17500" cy="203200"/>
                          </a:xfrm>
                          <a:prstGeom prst="rect">
                            <a:avLst/>
                          </a:prstGeom>
                        </pic:spPr>
                      </pic:pic>
                    </a:graphicData>
                  </a:graphic>
                </wp:inline>
              </w:drawing>
            </w:r>
            <w:r>
              <w:rPr>
                <w:rFonts w:ascii="Times New Roman"/>
                <w:b w:val="false"/>
                <w:i w:val="false"/>
                <w:color w:val="000000"/>
                <w:sz w:val="20"/>
              </w:rPr>
              <w:t>Расталды</w:t>
            </w: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17500" cy="203200"/>
                          </a:xfrm>
                          <a:prstGeom prst="rect">
                            <a:avLst/>
                          </a:prstGeom>
                        </pic:spPr>
                      </pic:pic>
                    </a:graphicData>
                  </a:graphic>
                </wp:inline>
              </w:drawing>
            </w:r>
            <w:r>
              <w:rPr>
                <w:rFonts w:ascii="Times New Roman"/>
                <w:b w:val="false"/>
                <w:i w:val="false"/>
                <w:color w:val="000000"/>
                <w:sz w:val="20"/>
              </w:rPr>
              <w:t xml:space="preserve">Алынды </w:t>
            </w: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17500" cy="203200"/>
                          </a:xfrm>
                          <a:prstGeom prst="rect">
                            <a:avLst/>
                          </a:prstGeom>
                        </pic:spPr>
                      </pic:pic>
                    </a:graphicData>
                  </a:graphic>
                </wp:inline>
              </w:drawing>
            </w:r>
            <w:r>
              <w:rPr>
                <w:rFonts w:ascii="Times New Roman"/>
                <w:b w:val="false"/>
                <w:i w:val="false"/>
                <w:color w:val="000000"/>
                <w:sz w:val="20"/>
              </w:rPr>
              <w:t>Бас тартылды</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МІЖ күні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МІЖ нөмірі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СТН</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Өнім берушінің ЖСН/БСН*</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СТН</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ЖСН/БСН*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Растау/</w:t>
            </w:r>
            <w:r>
              <w:br/>
            </w:r>
            <w:r>
              <w:rPr>
                <w:rFonts w:ascii="Times New Roman"/>
                <w:b w:val="false"/>
                <w:i w:val="false"/>
                <w:color w:val="000000"/>
                <w:sz w:val="20"/>
              </w:rPr>
              <w:t>
бас тарту күні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 өтті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______ көрсетілген жол саны ______</w:t>
            </w:r>
          </w:p>
        </w:tc>
      </w:tr>
    </w:tbl>
    <w:p>
      <w:pPr>
        <w:spacing w:after="0"/>
        <w:ind w:left="0"/>
        <w:jc w:val="both"/>
      </w:pPr>
      <w:r>
        <w:rPr>
          <w:rFonts w:ascii="Times New Roman"/>
          <w:b w:val="false"/>
          <w:i w:val="false"/>
          <w:color w:val="000000"/>
          <w:sz w:val="28"/>
        </w:rPr>
        <w:t>* - 2012 жылғы 1 қаңтардан бастап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