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bb234" w14:textId="62bb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2012 жылғы 21 қаңтардағы № 148 Қаулысы.</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7) тармақшасына және </w:t>
      </w:r>
      <w:r>
        <w:rPr>
          <w:rFonts w:ascii="Times New Roman"/>
          <w:b w:val="false"/>
          <w:i w:val="false"/>
          <w:color w:val="000000"/>
          <w:sz w:val="28"/>
        </w:rPr>
        <w:t>58-бабының</w:t>
      </w:r>
      <w:r>
        <w:rPr>
          <w:rFonts w:ascii="Times New Roman"/>
          <w:b w:val="false"/>
          <w:i w:val="false"/>
          <w:color w:val="000000"/>
          <w:sz w:val="28"/>
        </w:rPr>
        <w:t xml:space="preserve"> 2-тармағына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12.02.2024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4"/>
    <w:bookmarkStart w:name="z6" w:id="5"/>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21 қаңтардағы</w:t>
            </w:r>
            <w:r>
              <w:br/>
            </w:r>
            <w:r>
              <w:rPr>
                <w:rFonts w:ascii="Times New Roman"/>
                <w:b w:val="false"/>
                <w:i w:val="false"/>
                <w:color w:val="000000"/>
                <w:sz w:val="20"/>
              </w:rPr>
              <w:t>№ 148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w:t>
      </w:r>
      <w:r>
        <w:rPr>
          <w:rFonts w:ascii="Times New Roman"/>
          <w:b/>
          <w:i w:val="false"/>
          <w:color w:val="000000"/>
        </w:rPr>
        <w:t>Көшіп келушілердің Қазақстан Республикасына келуінің және онда болуының, сондай-ақ олардың Қазақстан Республикасынан кетуінің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Үкіметінің 07.04.2016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Осы Көшіп келушілердің Қазақстан Республикасына келуінің және онда болуының, сондай-ақ олардың Қазақстан Республикасынан кетуінің қағидалары (бұдан әрі – Қағидалар) Қазақстан Республикасының Конституциясына, "Астана" халықаралық қаржы орталығы туралы" Қазақстан Республикасының Конституциялық заңына, Қазақстан Республикасының "Халықтың көші-қоны туралы", "Шетелдіктердің құқықтық жағдайы туралы" заңдарына сәйкес әзірленді және көшіп келушілердің Қазақстан Республикасына келуінің және онда болуының, сондай-ақ олардың Қазақстан Республикасынан кетуінің тәртібін айқындайды.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12.02.2024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Осы Қағидалардың нормаларын бұзу Қазақстан Республикасының заңдарында көзделген жауапкершілікке әкеп соғады.</w:t>
      </w:r>
    </w:p>
    <w:bookmarkEnd w:id="9"/>
    <w:bookmarkStart w:name="z12" w:id="10"/>
    <w:p>
      <w:pPr>
        <w:spacing w:after="0"/>
        <w:ind w:left="0"/>
        <w:jc w:val="both"/>
      </w:pPr>
      <w:r>
        <w:rPr>
          <w:rFonts w:ascii="Times New Roman"/>
          <w:b w:val="false"/>
          <w:i w:val="false"/>
          <w:color w:val="000000"/>
          <w:sz w:val="28"/>
        </w:rPr>
        <w:t>
      3. Көшіп келушілердің Қазақстан Республикасында болу мерзімдерін қысқарту және оларды Қазақстан Республикасынан шығару Қазақстан Республикасының халықтың көші-қоны саласындағы заңдарында көзделген негіздер бойынша жүргізіледі.</w:t>
      </w:r>
    </w:p>
    <w:bookmarkEnd w:id="10"/>
    <w:bookmarkStart w:name="z13" w:id="11"/>
    <w:p>
      <w:pPr>
        <w:spacing w:after="0"/>
        <w:ind w:left="0"/>
        <w:jc w:val="both"/>
      </w:pPr>
      <w:r>
        <w:rPr>
          <w:rFonts w:ascii="Times New Roman"/>
          <w:b w:val="false"/>
          <w:i w:val="false"/>
          <w:color w:val="000000"/>
          <w:sz w:val="28"/>
        </w:rPr>
        <w:t>
      4. Егер Қазақстан Республикасы ратификациялаған халықаралық шарттарда осы Қағидаларда қамтылғаннан өзге қағидалар белгіленген болса, онда халықаралық шарттың қағидалары қолданылады.</w:t>
      </w:r>
    </w:p>
    <w:bookmarkEnd w:id="11"/>
    <w:bookmarkStart w:name="z14" w:id="12"/>
    <w:p>
      <w:pPr>
        <w:spacing w:after="0"/>
        <w:ind w:left="0"/>
        <w:jc w:val="left"/>
      </w:pPr>
      <w:r>
        <w:rPr>
          <w:rFonts w:ascii="Times New Roman"/>
          <w:b/>
          <w:i w:val="false"/>
          <w:color w:val="000000"/>
        </w:rPr>
        <w:t xml:space="preserve"> 2. Көшіп келушілердің Қазақстан Республикасына келуінің және болуының, сондай-ақ олардың Қазақстан Республикасынан кетуінің тәртібі</w:t>
      </w:r>
    </w:p>
    <w:bookmarkEnd w:id="12"/>
    <w:bookmarkStart w:name="z15" w:id="13"/>
    <w:p>
      <w:pPr>
        <w:spacing w:after="0"/>
        <w:ind w:left="0"/>
        <w:jc w:val="both"/>
      </w:pPr>
      <w:r>
        <w:rPr>
          <w:rFonts w:ascii="Times New Roman"/>
          <w:b w:val="false"/>
          <w:i w:val="false"/>
          <w:color w:val="000000"/>
          <w:sz w:val="28"/>
        </w:rPr>
        <w:t>
      5. Егер Қазақстан Республикасының заңнамалық актілерінде және/немесе Қазақстан Республикасы ратификациялаған халықаралық шарттарда өзгеше тәртіп белгіленбесе, Қазақстан Республикасының визалары болған кезде көшіп келушілер халықаралық және жолаушы қатынастары үшін ашық Қазақстан Республикасының Мемлекеттік шекарасындағы өткізу пункттері арқылы паспорттары немесе оларды алмастыратын құжаттары (бұдан әрі – паспорттар) бойынша Қазақстан Республикасына келеді және Қазақстан Республикасынан кетеді.</w:t>
      </w:r>
    </w:p>
    <w:bookmarkEnd w:id="13"/>
    <w:p>
      <w:pPr>
        <w:spacing w:after="0"/>
        <w:ind w:left="0"/>
        <w:jc w:val="both"/>
      </w:pPr>
      <w:r>
        <w:rPr>
          <w:rFonts w:ascii="Times New Roman"/>
          <w:b w:val="false"/>
          <w:i w:val="false"/>
          <w:color w:val="000000"/>
          <w:sz w:val="28"/>
        </w:rPr>
        <w:t>
      Визаның қолданылу мерзімі көшіп келуші паспортының қолданылу мерзімі аяқталғанға дейін кемінде үш ай бұрын аяқталады.</w:t>
      </w:r>
    </w:p>
    <w:bookmarkStart w:name="z16" w:id="14"/>
    <w:p>
      <w:pPr>
        <w:spacing w:after="0"/>
        <w:ind w:left="0"/>
        <w:jc w:val="both"/>
      </w:pPr>
      <w:r>
        <w:rPr>
          <w:rFonts w:ascii="Times New Roman"/>
          <w:b w:val="false"/>
          <w:i w:val="false"/>
          <w:color w:val="000000"/>
          <w:sz w:val="28"/>
        </w:rPr>
        <w:t>
      6. Көшіп келушілердің Қазақстан Республикасында болуының рұқсат етілген мерзімі:</w:t>
      </w:r>
    </w:p>
    <w:bookmarkEnd w:id="14"/>
    <w:p>
      <w:pPr>
        <w:spacing w:after="0"/>
        <w:ind w:left="0"/>
        <w:jc w:val="both"/>
      </w:pPr>
      <w:r>
        <w:rPr>
          <w:rFonts w:ascii="Times New Roman"/>
          <w:b w:val="false"/>
          <w:i w:val="false"/>
          <w:color w:val="000000"/>
          <w:sz w:val="28"/>
        </w:rPr>
        <w:t>
      Қазақстан Республикасына виза алуды талап етпейтін тәртіппен келген көшіп келушілер үшін – егер Қазақстан Республикасының тиісті тараппен жасалған келісімінде өзгеше тәртіп белгіленбесе немесе Қазақстан Республикасының Үкіметі өзгеше тәртіп белгілемесе, Қазақстан Республикасының Мемлекеттік шекарасын кесіп өткен күннен бастап күнтізбелік отыз күн, күнтізбелік жүз сексен күннен тұратын әр кезең ішінде жиынтығында күнтізбелік тоқсан күн өткен соң;</w:t>
      </w:r>
    </w:p>
    <w:p>
      <w:pPr>
        <w:spacing w:after="0"/>
        <w:ind w:left="0"/>
        <w:jc w:val="both"/>
      </w:pPr>
      <w:r>
        <w:rPr>
          <w:rFonts w:ascii="Times New Roman"/>
          <w:b w:val="false"/>
          <w:i w:val="false"/>
          <w:color w:val="000000"/>
          <w:sz w:val="28"/>
        </w:rPr>
        <w:t>
      Еуразиялық экономикалық одаққа мүше мемлекеттерінің азаматтары үшін – Қазақстан Республикасының Мемлекеттік шекарасын кесіп өткен күннен бастап күнтізбелік тоқсан күн, күнтізбелік жүз сексен күннен тұратын әр кезең ішінде жиынтығында күнтізбелік тоқсан күн өткен соң;</w:t>
      </w:r>
    </w:p>
    <w:p>
      <w:pPr>
        <w:spacing w:after="0"/>
        <w:ind w:left="0"/>
        <w:jc w:val="both"/>
      </w:pPr>
      <w:r>
        <w:rPr>
          <w:rFonts w:ascii="Times New Roman"/>
          <w:b w:val="false"/>
          <w:i w:val="false"/>
          <w:color w:val="000000"/>
          <w:sz w:val="28"/>
        </w:rPr>
        <w:t>
      Қазақстан Республикасына кіруге арналған визаның негізінде келген көшіп келушілер үшін – визаның мерзімі өткен соң;</w:t>
      </w:r>
    </w:p>
    <w:p>
      <w:pPr>
        <w:spacing w:after="0"/>
        <w:ind w:left="0"/>
        <w:jc w:val="both"/>
      </w:pPr>
      <w:r>
        <w:rPr>
          <w:rFonts w:ascii="Times New Roman"/>
          <w:b w:val="false"/>
          <w:i w:val="false"/>
          <w:color w:val="000000"/>
          <w:sz w:val="28"/>
        </w:rPr>
        <w:t>
      болудың өзге мерзімдері айқындалатын, Қазақстан Республикасы ратификациялаған халықаралық шарттар бар мемлекеттердің азаматтары үшін – осы шарттарда көрсетілген мерзімдер өткен соң;</w:t>
      </w:r>
    </w:p>
    <w:p>
      <w:pPr>
        <w:spacing w:after="0"/>
        <w:ind w:left="0"/>
        <w:jc w:val="both"/>
      </w:pPr>
      <w:r>
        <w:rPr>
          <w:rFonts w:ascii="Times New Roman"/>
          <w:b w:val="false"/>
          <w:i w:val="false"/>
          <w:color w:val="000000"/>
          <w:sz w:val="28"/>
        </w:rPr>
        <w:t>
      уақытша тұруға рұқсат ресімдеген көшіп келушілер үшін – осы рұқсаттың қолданылу мерзімі өткен соң;</w:t>
      </w:r>
    </w:p>
    <w:p>
      <w:pPr>
        <w:spacing w:after="0"/>
        <w:ind w:left="0"/>
        <w:jc w:val="both"/>
      </w:pPr>
      <w:r>
        <w:rPr>
          <w:rFonts w:ascii="Times New Roman"/>
          <w:b w:val="false"/>
          <w:i w:val="false"/>
          <w:color w:val="000000"/>
          <w:sz w:val="28"/>
        </w:rPr>
        <w:t>
      бұған дейін Қазақстан Республикасында болу мерзімін бұзуға жол бергені үшін әкімшілік жауапкершілікке тартылған көшіп келушілер үшін – әкімшілік жауапкершілікке тарту туралы шешім шығарылғаннан кейін күнтізбелік он бес күн өткен соң;</w:t>
      </w:r>
    </w:p>
    <w:p>
      <w:pPr>
        <w:spacing w:after="0"/>
        <w:ind w:left="0"/>
        <w:jc w:val="both"/>
      </w:pPr>
      <w:r>
        <w:rPr>
          <w:rFonts w:ascii="Times New Roman"/>
          <w:b w:val="false"/>
          <w:i w:val="false"/>
          <w:color w:val="000000"/>
          <w:sz w:val="28"/>
        </w:rPr>
        <w:t>
      қылмыстық құқық бұзушылық жасағаны үшін сотталған көшіп келушілер үшін – сот шешімінің негізінде олар елден шығарып жіберілген жағдайларды қоспағанда, жазасын өтегеннен немесе жазадан босатылғаннан кейін күнтізбелік он күн өткен соң;</w:t>
      </w:r>
    </w:p>
    <w:p>
      <w:pPr>
        <w:spacing w:after="0"/>
        <w:ind w:left="0"/>
        <w:jc w:val="both"/>
      </w:pPr>
      <w:r>
        <w:rPr>
          <w:rFonts w:ascii="Times New Roman"/>
          <w:b w:val="false"/>
          <w:i w:val="false"/>
          <w:color w:val="000000"/>
          <w:sz w:val="28"/>
        </w:rPr>
        <w:t>
      Қазақстан Республикасында тұрақты тұрған және шет елге тұрақты тұруға Қазақстан Республикасынан шығуға арналған құжаттарды ресімдеген көшіп келушілер үшін – құжаттар ресімделгеннен кейін күнтізбелік отыз күн өткен соң;</w:t>
      </w:r>
    </w:p>
    <w:p>
      <w:pPr>
        <w:spacing w:after="0"/>
        <w:ind w:left="0"/>
        <w:jc w:val="both"/>
      </w:pPr>
      <w:r>
        <w:rPr>
          <w:rFonts w:ascii="Times New Roman"/>
          <w:b w:val="false"/>
          <w:i w:val="false"/>
          <w:color w:val="000000"/>
          <w:sz w:val="28"/>
        </w:rPr>
        <w:t>
      қылмыстық-процестік заңнамада белгіленген тәртіппен өздеріне қатысты Қазақстан Республикасының Қылмыстық кодексіне сәйкес ауыр немесе аса ауыр қылмыс деп танылатын іс-әрекеттер жасалғаны туралы хабарлаған көшіп келушілер үшін – өтініш Қазақстан Республикасының қылмыстық-процестік заңнамасына сәйкес қаралғаннан кейін күнтізбелік отыз өткен соң;</w:t>
      </w:r>
    </w:p>
    <w:p>
      <w:pPr>
        <w:spacing w:after="0"/>
        <w:ind w:left="0"/>
        <w:jc w:val="both"/>
      </w:pPr>
      <w:r>
        <w:rPr>
          <w:rFonts w:ascii="Times New Roman"/>
          <w:b w:val="false"/>
          <w:i w:val="false"/>
          <w:color w:val="000000"/>
          <w:sz w:val="28"/>
        </w:rPr>
        <w:t>
      Қазақстан Республикасы соттарының үкімдері бойынша қоғамнан оқшаулаумен байланысты емес жазаларға шартты түрде сотталған, сондай-ақ шартты түрде мерзімінен бұрын босатылған көшіп келушілер үшін – тағайындалған жазаның мерзімі не жазаның өтелмеген бөлігі аяқталғаннан кейін күнтізбелік он бес күн өткен соң аяқталады;</w:t>
      </w:r>
    </w:p>
    <w:p>
      <w:pPr>
        <w:spacing w:after="0"/>
        <w:ind w:left="0"/>
        <w:jc w:val="both"/>
      </w:pPr>
      <w:r>
        <w:rPr>
          <w:rFonts w:ascii="Times New Roman"/>
          <w:b w:val="false"/>
          <w:i w:val="false"/>
          <w:color w:val="000000"/>
          <w:sz w:val="28"/>
        </w:rPr>
        <w:t>
      қылмыстық-процестік заңнамада белгіленген тәртіппен осындай қылмыстар туралы қылмыстық істер бойынша жәбірленушілер немесе куәгерлер деп танылған көшіп келушілер үшін – болу мерзімі қылмыстық істі тергеу үшін қажетті, бірақ күнтізбелік тоқсан күннен аспайтын кезеңге ұзартылады;</w:t>
      </w:r>
    </w:p>
    <w:p>
      <w:pPr>
        <w:spacing w:after="0"/>
        <w:ind w:left="0"/>
        <w:jc w:val="both"/>
      </w:pPr>
      <w:r>
        <w:rPr>
          <w:rFonts w:ascii="Times New Roman"/>
          <w:b w:val="false"/>
          <w:i w:val="false"/>
          <w:color w:val="000000"/>
          <w:sz w:val="28"/>
        </w:rPr>
        <w:t>
      айрықша жағдайларда (әлеуметтік, табиғи және техногендік сипаттағы төтенше жағдайлар кезінде және дүлей апаттың немесе ірі ауқымды аварияның (апаттың) нақты қауіп төндіруіне байланысты төтенше жағдай енгізілген, сондай-ақ көліктің жұмыс кестесі бұзылған кезде) – болу мерзімі шығуды ұйымдастыру үшін қажетті, бірақ күнтізбелік отыз күннен аспайтын кезеңге ұзартылады.</w:t>
      </w:r>
    </w:p>
    <w:p>
      <w:pPr>
        <w:spacing w:after="0"/>
        <w:ind w:left="0"/>
        <w:jc w:val="both"/>
      </w:pPr>
      <w:r>
        <w:rPr>
          <w:rFonts w:ascii="Times New Roman"/>
          <w:b w:val="false"/>
          <w:i w:val="false"/>
          <w:color w:val="000000"/>
          <w:sz w:val="28"/>
        </w:rPr>
        <w:t>
      Осы тармақтың жетінші, сегізінші, тоғызыншы, оныншы, он бірінші, он екінші, он үшінші абзацтарында көрсетілген көшіп келушілерге ішкі істер органдары осы Қағидаларға қосымшаға сәйкес хабарлама береді, көшіп келуші оның мерзімі өткенге дейін Қазақстан Республикасынан шығады.</w:t>
      </w:r>
    </w:p>
    <w:p>
      <w:pPr>
        <w:spacing w:after="0"/>
        <w:ind w:left="0"/>
        <w:jc w:val="both"/>
      </w:pPr>
      <w:r>
        <w:rPr>
          <w:rFonts w:ascii="Times New Roman"/>
          <w:b w:val="false"/>
          <w:i w:val="false"/>
          <w:color w:val="000000"/>
          <w:sz w:val="28"/>
        </w:rPr>
        <w:t>
      Осы тармақтың екінші, үшінші, бесінші абзацтарында көрсетілген көшіп келушілер Қазақстан Республикасына келген кезде оларға рұқсат етілген болу мерзімін есептеу нақты кірген күннен бастап күнтізбелік жүз сексен күнді есептеп шығару арқылы жүзеге асырылады.</w:t>
      </w:r>
    </w:p>
    <w:bookmarkStart w:name="z221" w:id="15"/>
    <w:p>
      <w:pPr>
        <w:spacing w:after="0"/>
        <w:ind w:left="0"/>
        <w:jc w:val="both"/>
      </w:pPr>
      <w:r>
        <w:rPr>
          <w:rFonts w:ascii="Times New Roman"/>
          <w:b w:val="false"/>
          <w:i w:val="false"/>
          <w:color w:val="000000"/>
          <w:sz w:val="28"/>
        </w:rPr>
        <w:t xml:space="preserve">
      Егер көшіп келуші келген кезде өзіне рұқсат етілген болу мерзімінен артық болғаны анықталса, "Халықтың көші-қоны туралы" Қазақстан Республикасы Заңының </w:t>
      </w:r>
      <w:r>
        <w:rPr>
          <w:rFonts w:ascii="Times New Roman"/>
          <w:b w:val="false"/>
          <w:i w:val="false"/>
          <w:color w:val="000000"/>
          <w:sz w:val="28"/>
        </w:rPr>
        <w:t>48-бабы</w:t>
      </w:r>
      <w:r>
        <w:rPr>
          <w:rFonts w:ascii="Times New Roman"/>
          <w:b w:val="false"/>
          <w:i w:val="false"/>
          <w:color w:val="000000"/>
          <w:sz w:val="28"/>
        </w:rPr>
        <w:t xml:space="preserve"> 1) тармақшасының негізінде кіргізуден бас тарту туралы шешім қабылданады.</w:t>
      </w:r>
    </w:p>
    <w:bookmarkEnd w:id="15"/>
    <w:p>
      <w:pPr>
        <w:spacing w:after="0"/>
        <w:ind w:left="0"/>
        <w:jc w:val="both"/>
      </w:pPr>
      <w:r>
        <w:rPr>
          <w:rFonts w:ascii="Times New Roman"/>
          <w:b w:val="false"/>
          <w:i w:val="false"/>
          <w:color w:val="000000"/>
          <w:sz w:val="28"/>
        </w:rPr>
        <w:t>
      Осы тармақтың екінші, үшінші, бесінші абзацтарында көрсетілген көшіп келушілер Қазақстан Республикасының аумағында болған кезде рұқсат етілген болу мерзімін есептеу бақылау күнінен (көшіп келушінің Қазақстан Республикасының аумағында болуының заңдылығын айқындау қажет болатын күн) бастап күнтізбелік жүз сексен күнді кері шегеру арқылы жүзеге асырылады.</w:t>
      </w:r>
    </w:p>
    <w:p>
      <w:pPr>
        <w:spacing w:after="0"/>
        <w:ind w:left="0"/>
        <w:jc w:val="both"/>
      </w:pPr>
      <w:r>
        <w:rPr>
          <w:rFonts w:ascii="Times New Roman"/>
          <w:b w:val="false"/>
          <w:i w:val="false"/>
          <w:color w:val="000000"/>
          <w:sz w:val="28"/>
        </w:rPr>
        <w:t xml:space="preserve">
      Осы тармақтың екінші, үшінші, бесінші абзацтарында көрсетілген көшіп келушілер Қазақстан Республикасынан шыққан кезде оларға рұқсат етілген болу мерзімін есептеу нақты кететін күнінен бастап күнтізбелік жүз сексен күнді кері шегеру арқылы жүзеге асырылады. </w:t>
      </w:r>
    </w:p>
    <w:p>
      <w:pPr>
        <w:spacing w:after="0"/>
        <w:ind w:left="0"/>
        <w:jc w:val="both"/>
      </w:pPr>
      <w:r>
        <w:rPr>
          <w:rFonts w:ascii="Times New Roman"/>
          <w:b w:val="false"/>
          <w:i w:val="false"/>
          <w:color w:val="000000"/>
          <w:sz w:val="28"/>
        </w:rPr>
        <w:t>
      Болу мерзімін есептеудің осындай тәртібі осы Қағидалардың 17-тармағында көрсетілген көшіп келушілер үшін қолданылады.</w:t>
      </w:r>
    </w:p>
    <w:p>
      <w:pPr>
        <w:spacing w:after="0"/>
        <w:ind w:left="0"/>
        <w:jc w:val="both"/>
      </w:pPr>
      <w:r>
        <w:rPr>
          <w:rFonts w:ascii="Times New Roman"/>
          <w:b w:val="false"/>
          <w:i w:val="false"/>
          <w:color w:val="000000"/>
          <w:sz w:val="28"/>
        </w:rPr>
        <w:t>
      Осы тармақтың екінші және үшінші абзацтарында көзделген күнтізбелік жүз сексен күннен тұратын әр кезең ішінде жиынтығында күнтізбелік тоқсан күн болуға қатысты талаптар мына көшіп келушілерге қолданылмайды:</w:t>
      </w:r>
    </w:p>
    <w:p>
      <w:pPr>
        <w:spacing w:after="0"/>
        <w:ind w:left="0"/>
        <w:jc w:val="both"/>
      </w:pPr>
      <w:r>
        <w:rPr>
          <w:rFonts w:ascii="Times New Roman"/>
          <w:b w:val="false"/>
          <w:i w:val="false"/>
          <w:color w:val="000000"/>
          <w:sz w:val="28"/>
        </w:rPr>
        <w:t>
      белгіленген тәртіппен уақытша тұруға рұқсат алғандар;</w:t>
      </w:r>
    </w:p>
    <w:p>
      <w:pPr>
        <w:spacing w:after="0"/>
        <w:ind w:left="0"/>
        <w:jc w:val="both"/>
      </w:pPr>
      <w:r>
        <w:rPr>
          <w:rFonts w:ascii="Times New Roman"/>
          <w:b w:val="false"/>
          <w:i w:val="false"/>
          <w:color w:val="000000"/>
          <w:sz w:val="28"/>
        </w:rPr>
        <w:t xml:space="preserve">
      бас декларацияда (ұшу тапсырмасында) жазба болса, әуе кемелері экипаждарының мүшелері; </w:t>
      </w:r>
    </w:p>
    <w:p>
      <w:pPr>
        <w:spacing w:after="0"/>
        <w:ind w:left="0"/>
        <w:jc w:val="both"/>
      </w:pPr>
      <w:r>
        <w:rPr>
          <w:rFonts w:ascii="Times New Roman"/>
          <w:b w:val="false"/>
          <w:i w:val="false"/>
          <w:color w:val="000000"/>
          <w:sz w:val="28"/>
        </w:rPr>
        <w:t xml:space="preserve">
      кеме рөлінде немесе одан үзінді көшірмеде жазба болса, теңіз және өзен кемелері экипаждарының мүшелері; </w:t>
      </w:r>
    </w:p>
    <w:p>
      <w:pPr>
        <w:spacing w:after="0"/>
        <w:ind w:left="0"/>
        <w:jc w:val="both"/>
      </w:pPr>
      <w:r>
        <w:rPr>
          <w:rFonts w:ascii="Times New Roman"/>
          <w:b w:val="false"/>
          <w:i w:val="false"/>
          <w:color w:val="000000"/>
          <w:sz w:val="28"/>
        </w:rPr>
        <w:t>
      әрбір рейске бекітілетін қалыптастыру парақтары бойынша поездардағы, рефрижераторлық және локомативтік бригадалардың мүшелері;</w:t>
      </w:r>
    </w:p>
    <w:p>
      <w:pPr>
        <w:spacing w:after="0"/>
        <w:ind w:left="0"/>
        <w:jc w:val="both"/>
      </w:pPr>
      <w:r>
        <w:rPr>
          <w:rFonts w:ascii="Times New Roman"/>
          <w:b w:val="false"/>
          <w:i w:val="false"/>
          <w:color w:val="000000"/>
          <w:sz w:val="28"/>
        </w:rPr>
        <w:t>
      халықаралық қатынаста жүк тасымалдауды жүзеге асыратын жүк көлік құралдарының (тіркемені қоса алғанда, рұқсат етілген жалпы салмағы 6 тоннадан асатын немесе тіркемені қоса алғанда, рұқсат етілген пайдалы жүктеме 3,5 тоннадан асатын) жүргізушілері, жолаушыларды халықаралық тасымалдауды жүзеге асыратын, сондай-ақ Қазақстан Республикасының аумағы арқылы транзитпен жүріп өтетін автобус жүргізушілері (жүргізушінің орнын қоспағанда, отыратын орындары 12-ден асатын);</w:t>
      </w:r>
    </w:p>
    <w:p>
      <w:pPr>
        <w:spacing w:after="0"/>
        <w:ind w:left="0"/>
        <w:jc w:val="both"/>
      </w:pPr>
      <w:r>
        <w:rPr>
          <w:rFonts w:ascii="Times New Roman"/>
          <w:b w:val="false"/>
          <w:i w:val="false"/>
          <w:color w:val="000000"/>
          <w:sz w:val="28"/>
        </w:rPr>
        <w:t xml:space="preserve">
      Тараптар мемлекеттерінің құзыретті органдары беретін қызметтік, іссапар куәліктері (нұсқамалары) болса, үкіметаралық фельдъегерлік байланыс қызметкерлері; </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қызметтік, іссапар куәліктері (нұсқамалары) болса, күдіктілерді, айыпталушыларды және сотталғандарды айдауылмен алып жүруді жүзеге асыратын құқық қорғау органдарының қызметкерлері;</w:t>
      </w:r>
    </w:p>
    <w:p>
      <w:pPr>
        <w:spacing w:after="0"/>
        <w:ind w:left="0"/>
        <w:jc w:val="both"/>
      </w:pPr>
      <w:r>
        <w:rPr>
          <w:rFonts w:ascii="Times New Roman"/>
          <w:b w:val="false"/>
          <w:i w:val="false"/>
          <w:color w:val="000000"/>
          <w:sz w:val="28"/>
        </w:rPr>
        <w:t xml:space="preserve">
      мемлекеттердің ресми мемлекеттік және үкіметтік делегацияларының мүшелері және олармен бірге жүретін адамдар; </w:t>
      </w:r>
    </w:p>
    <w:p>
      <w:pPr>
        <w:spacing w:after="0"/>
        <w:ind w:left="0"/>
        <w:jc w:val="both"/>
      </w:pPr>
      <w:r>
        <w:rPr>
          <w:rFonts w:ascii="Times New Roman"/>
          <w:b w:val="false"/>
          <w:i w:val="false"/>
          <w:color w:val="000000"/>
          <w:sz w:val="28"/>
        </w:rPr>
        <w:t xml:space="preserve">
      қызметтік куәліктері (ұйымдардың басшылығы (жергілікті атқарушы орган) куәландырған атаулы тізімдер) болса, Қазақстан Республикасының аумағында орналасқан трансшекаралық құрылыстарға қызмет көрсететін қызметкерлер; </w:t>
      </w:r>
    </w:p>
    <w:p>
      <w:pPr>
        <w:spacing w:after="0"/>
        <w:ind w:left="0"/>
        <w:jc w:val="both"/>
      </w:pPr>
      <w:r>
        <w:rPr>
          <w:rFonts w:ascii="Times New Roman"/>
          <w:b w:val="false"/>
          <w:i w:val="false"/>
          <w:color w:val="000000"/>
          <w:sz w:val="28"/>
        </w:rPr>
        <w:t>
      Қазақстан Республикасынан жалға алынған аумақтардағы персоналға және тұрғындарға қатысы бар адамдар (уақытша немесе тұрақты тіркелгенін растайтын құжаты болса).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12.02.2024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7. Егер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Қазақстан Республикасында уақытша болатын көшіп келушілер жергілікті атқарушы орган берген тиісті рұқсаттарсыз еңбек қызметін жүзеге асыруға жіберілмейді.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04.03.2022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8. Көшіп келушілердің Қазақстан Республикасына келуіне және Қазақстан Республикасынан кетуіне Қазақстан Республикасының халықтың көші-қоны саласындағы заңнамалық актілерінде белгіленген негіздер бойынша тыйым салынады.</w:t>
      </w:r>
    </w:p>
    <w:bookmarkEnd w:id="17"/>
    <w:bookmarkStart w:name="z19" w:id="18"/>
    <w:p>
      <w:pPr>
        <w:spacing w:after="0"/>
        <w:ind w:left="0"/>
        <w:jc w:val="both"/>
      </w:pPr>
      <w:r>
        <w:rPr>
          <w:rFonts w:ascii="Times New Roman"/>
          <w:b w:val="false"/>
          <w:i w:val="false"/>
          <w:color w:val="000000"/>
          <w:sz w:val="28"/>
        </w:rPr>
        <w:t xml:space="preserve">
      9. Көшіп келушілерді есепке алуды ішкі істер органдары қабылдаушы тұлғалардың, сондай-ақ Қазақстан Республикасының Мемлекеттік шекарасы арқылы өткізу пункттерінен түсетін Қазақстан Республикасы Ұлттық қауіпсіздік комитетінің ақпараты негізінде жүзеге асырады. </w:t>
      </w:r>
    </w:p>
    <w:bookmarkEnd w:id="18"/>
    <w:p>
      <w:pPr>
        <w:spacing w:after="0"/>
        <w:ind w:left="0"/>
        <w:jc w:val="both"/>
      </w:pPr>
      <w:r>
        <w:rPr>
          <w:rFonts w:ascii="Times New Roman"/>
          <w:b w:val="false"/>
          <w:i w:val="false"/>
          <w:color w:val="000000"/>
          <w:sz w:val="28"/>
        </w:rPr>
        <w:t>
      Қабылдаушы тұлғалар өздеріне келетін көшіп келушілер туралы ішкі істер органдарына олар келген күннен бастап үш жұмыс күні ішінде хабарлайды.</w:t>
      </w:r>
    </w:p>
    <w:p>
      <w:pPr>
        <w:spacing w:after="0"/>
        <w:ind w:left="0"/>
        <w:jc w:val="both"/>
      </w:pPr>
      <w:r>
        <w:rPr>
          <w:rFonts w:ascii="Times New Roman"/>
          <w:b w:val="false"/>
          <w:i w:val="false"/>
          <w:color w:val="000000"/>
          <w:sz w:val="28"/>
        </w:rPr>
        <w:t>
      Көшіп келушілерді есепке алу жеке басты куәландыратын құжаттар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10. Уақытша тұруға рұқсат:</w:t>
      </w:r>
    </w:p>
    <w:bookmarkEnd w:id="19"/>
    <w:bookmarkStart w:name="z116" w:id="20"/>
    <w:p>
      <w:pPr>
        <w:spacing w:after="0"/>
        <w:ind w:left="0"/>
        <w:jc w:val="both"/>
      </w:pPr>
      <w:r>
        <w:rPr>
          <w:rFonts w:ascii="Times New Roman"/>
          <w:b w:val="false"/>
          <w:i w:val="false"/>
          <w:color w:val="000000"/>
          <w:sz w:val="28"/>
        </w:rPr>
        <w:t>
      1) отбасын біріктіру мақсатында өздеріне көшіп келушілер келген жеке тұлғалардың;</w:t>
      </w:r>
    </w:p>
    <w:bookmarkEnd w:id="20"/>
    <w:bookmarkStart w:name="z117" w:id="21"/>
    <w:p>
      <w:pPr>
        <w:spacing w:after="0"/>
        <w:ind w:left="0"/>
        <w:jc w:val="both"/>
      </w:pPr>
      <w:r>
        <w:rPr>
          <w:rFonts w:ascii="Times New Roman"/>
          <w:b w:val="false"/>
          <w:i w:val="false"/>
          <w:color w:val="000000"/>
          <w:sz w:val="28"/>
        </w:rPr>
        <w:t>
      2) көшіп келушімен заңнамада белгіленген тәртіппен еңбек шартын жасасқан жеке және заңды тұлғалардың;</w:t>
      </w:r>
    </w:p>
    <w:bookmarkEnd w:id="21"/>
    <w:bookmarkStart w:name="z118" w:id="22"/>
    <w:p>
      <w:pPr>
        <w:spacing w:after="0"/>
        <w:ind w:left="0"/>
        <w:jc w:val="both"/>
      </w:pPr>
      <w:r>
        <w:rPr>
          <w:rFonts w:ascii="Times New Roman"/>
          <w:b w:val="false"/>
          <w:i w:val="false"/>
          <w:color w:val="000000"/>
          <w:sz w:val="28"/>
        </w:rPr>
        <w:t>
      3) көшіп келушілерді күндізгі оқу нысанына қабылдаған, жалпы орта, техникалық және кәсіптік, орта білімнен кейінгі, жоғары және жоғары оқу орнынан кейінгі білімнің білім беру бағдарламаларын, оның ішінде білім алушылармен алмасудың және дайындық курстарынан өтудің ұйымдастырылған бағдарламалары бойынша іске асыратын білім беру ұйымдарының;</w:t>
      </w:r>
    </w:p>
    <w:bookmarkEnd w:id="22"/>
    <w:bookmarkStart w:name="z119" w:id="23"/>
    <w:p>
      <w:pPr>
        <w:spacing w:after="0"/>
        <w:ind w:left="0"/>
        <w:jc w:val="both"/>
      </w:pPr>
      <w:r>
        <w:rPr>
          <w:rFonts w:ascii="Times New Roman"/>
          <w:b w:val="false"/>
          <w:i w:val="false"/>
          <w:color w:val="000000"/>
          <w:sz w:val="28"/>
        </w:rPr>
        <w:t>
      4) көшіп келушілер стационарлық емдеуде жатқан денсаулық сақтау ұйымдарының;</w:t>
      </w:r>
    </w:p>
    <w:bookmarkEnd w:id="23"/>
    <w:bookmarkStart w:name="z120" w:id="24"/>
    <w:p>
      <w:pPr>
        <w:spacing w:after="0"/>
        <w:ind w:left="0"/>
        <w:jc w:val="both"/>
      </w:pPr>
      <w:r>
        <w:rPr>
          <w:rFonts w:ascii="Times New Roman"/>
          <w:b w:val="false"/>
          <w:i w:val="false"/>
          <w:color w:val="000000"/>
          <w:sz w:val="28"/>
        </w:rPr>
        <w:t>
      5) көшіп келушілер заңнамада белгіленген тәртіппен миссионерлік қызметті жүзеге асыратын діни ұйымдардың;</w:t>
      </w:r>
    </w:p>
    <w:bookmarkEnd w:id="24"/>
    <w:bookmarkStart w:name="z121" w:id="25"/>
    <w:p>
      <w:pPr>
        <w:spacing w:after="0"/>
        <w:ind w:left="0"/>
        <w:jc w:val="both"/>
      </w:pPr>
      <w:r>
        <w:rPr>
          <w:rFonts w:ascii="Times New Roman"/>
          <w:b w:val="false"/>
          <w:i w:val="false"/>
          <w:color w:val="000000"/>
          <w:sz w:val="28"/>
        </w:rPr>
        <w:t>
      6) Қазақстан Республикасының заңнамасына сәйкес кәсіпкерлік қызметті жүзеге асыру мақсатында келген көшіп келушілер (бизнес-көшіп келушілер) бойынша – жергілікті атқарушы органдардың өтініштері негізінде ресімделеді.</w:t>
      </w:r>
    </w:p>
    <w:bookmarkEnd w:id="25"/>
    <w:p>
      <w:pPr>
        <w:spacing w:after="0"/>
        <w:ind w:left="0"/>
        <w:jc w:val="both"/>
      </w:pPr>
      <w:r>
        <w:rPr>
          <w:rFonts w:ascii="Times New Roman"/>
          <w:b w:val="false"/>
          <w:i w:val="false"/>
          <w:color w:val="000000"/>
          <w:sz w:val="28"/>
        </w:rPr>
        <w:t>
      Уақытша тұруға рұқсат көшіп келушінің ұлттық паспортының қолданылу мерзімінен аспайтын кезеңге ресімделеді.</w:t>
      </w:r>
    </w:p>
    <w:p>
      <w:pPr>
        <w:spacing w:after="0"/>
        <w:ind w:left="0"/>
        <w:jc w:val="both"/>
      </w:pPr>
      <w:r>
        <w:rPr>
          <w:rFonts w:ascii="Times New Roman"/>
          <w:b w:val="false"/>
          <w:i w:val="false"/>
          <w:color w:val="000000"/>
          <w:sz w:val="28"/>
        </w:rPr>
        <w:t>
      Уақытша тұруға рұқсат КҚП АЖ-да ресімделіп, көшіп келушінің уақытша тұруына рұқсат беріледі, кейіннен ақпарат "Бүркіт" бірыңғай ақпараттық жүйесіне (бұдан әрі – "Бүркіт" БАЖ) беріледі.</w:t>
      </w:r>
    </w:p>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заңнамасында белгіленген тәртіппен өздеріне қатысты ресімделген шетелдік жұмыс күшін тартуға рұқсаты бар көшіп келушілерге еңбекші көшіп келушіге рұқсат, сондай-ақ олардың отбасы мүшелеріне уақытша тұруға рұқсат осы рұқсат қолданылатын мерзімге ресімделеді.</w:t>
      </w:r>
    </w:p>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заңнамасына және (немесе) Қазақстан Республикасы ратификациялаған халықаралық шарттарға сәйкес осы тармақтың төртінші бөлігінде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p>
      <w:pPr>
        <w:spacing w:after="0"/>
        <w:ind w:left="0"/>
        <w:jc w:val="both"/>
      </w:pPr>
      <w:r>
        <w:rPr>
          <w:rFonts w:ascii="Times New Roman"/>
          <w:b w:val="false"/>
          <w:i w:val="false"/>
          <w:color w:val="000000"/>
          <w:sz w:val="28"/>
        </w:rPr>
        <w:t>
      Қазақстан Республикасына қызметін "Астана" халықаралық қаржы орталығында (бұдан әрі – АХҚО) жүзеге асыру мақсатында келудің және болудың визасыз тәртібі туралы ратификацияланған халықаралық шарттар бар елдерден келген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p>
      <w:pPr>
        <w:spacing w:after="0"/>
        <w:ind w:left="0"/>
        <w:jc w:val="both"/>
      </w:pPr>
      <w:r>
        <w:rPr>
          <w:rFonts w:ascii="Times New Roman"/>
          <w:b w:val="false"/>
          <w:i w:val="false"/>
          <w:color w:val="000000"/>
          <w:sz w:val="28"/>
        </w:rPr>
        <w:t>
      Келудің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бірақ бес жылдан асырмай ұзарту мүмкіндігімен бір жылға ресімделеді. Бұл ретте АХҚО инвестициялық резидентінің отбасы мүшелерінің уақытша тұруға рұқсатының қолданылу мерзімі АХҚО инвестициялық резидентінің уақытша тұруға рұқсатының қолданылу мерзімінен аспауға тиіс.</w:t>
      </w:r>
    </w:p>
    <w:p>
      <w:pPr>
        <w:spacing w:after="0"/>
        <w:ind w:left="0"/>
        <w:jc w:val="both"/>
      </w:pPr>
      <w:r>
        <w:rPr>
          <w:rFonts w:ascii="Times New Roman"/>
          <w:b w:val="false"/>
          <w:i w:val="false"/>
          <w:color w:val="000000"/>
          <w:sz w:val="28"/>
        </w:rPr>
        <w:t>
      Білім алу, кәсіптік даярлық және (немесе) тағылымдамадан өту мақсатында келген көшіп келушілерге уақытша тұруға рұқсат бір жылға ресімделеді, бірақ оқу, оқу практикасының немесе тағылымдаманың мерзімінен аспауға тиіс.</w:t>
      </w:r>
    </w:p>
    <w:p>
      <w:pPr>
        <w:spacing w:after="0"/>
        <w:ind w:left="0"/>
        <w:jc w:val="both"/>
      </w:pPr>
      <w:r>
        <w:rPr>
          <w:rFonts w:ascii="Times New Roman"/>
          <w:b w:val="false"/>
          <w:i w:val="false"/>
          <w:color w:val="000000"/>
          <w:sz w:val="28"/>
        </w:rPr>
        <w:t xml:space="preserve">
      Қазақстан Республикасына отбасымен қосылу мақсатында келген көшіп келушілерге уақытша тұруға рұқсат шақырушы тұлғалардың өтінішхаты бойынша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мерзімге ресімделеді.</w:t>
      </w:r>
    </w:p>
    <w:p>
      <w:pPr>
        <w:spacing w:after="0"/>
        <w:ind w:left="0"/>
        <w:jc w:val="both"/>
      </w:pPr>
      <w:r>
        <w:rPr>
          <w:rFonts w:ascii="Times New Roman"/>
          <w:b w:val="false"/>
          <w:i w:val="false"/>
          <w:color w:val="000000"/>
          <w:sz w:val="28"/>
        </w:rPr>
        <w:t>
      Медициналық мекемелерде стационарлық емделуде жатқан көшіп келушілерге уақытша тұруға рұқсат денсаулық сақтау ұйымының өтінішхаты (медициналық анықтамасы) бойынша емделуге қажетті кезеңге ресімделеді.</w:t>
      </w:r>
    </w:p>
    <w:p>
      <w:pPr>
        <w:spacing w:after="0"/>
        <w:ind w:left="0"/>
        <w:jc w:val="both"/>
      </w:pPr>
      <w:r>
        <w:rPr>
          <w:rFonts w:ascii="Times New Roman"/>
          <w:b w:val="false"/>
          <w:i w:val="false"/>
          <w:color w:val="000000"/>
          <w:sz w:val="28"/>
        </w:rPr>
        <w:t>
      Пана іздеген адамдарды және босқындарды есепке алу Қазақстан Республикасының босқындар туралы заңнамасында белгіленген тәртіппен ресімделеді.</w:t>
      </w:r>
    </w:p>
    <w:p>
      <w:pPr>
        <w:spacing w:after="0"/>
        <w:ind w:left="0"/>
        <w:jc w:val="both"/>
      </w:pPr>
      <w:r>
        <w:rPr>
          <w:rFonts w:ascii="Times New Roman"/>
          <w:b w:val="false"/>
          <w:i w:val="false"/>
          <w:color w:val="000000"/>
          <w:sz w:val="28"/>
        </w:rPr>
        <w:t>
      Қазақстан Республикасымен келудің және болудың визасыз тәртібі туралы Қазақстан Республикасы ратификациялаған халықаралық шарттар жасасқан мемлекеттерден келген бизнес-көшіп келушілерге, сондай-ақ олардың отбасы мүшелеріне уақытша тұруға рұқсат жергілікті атқарушы органның өтінішхаты бойынша жыл сайын, бірақ үш жылдан асырмай ұзарту мүмкіндігімен бір жылға ресімделеді.</w:t>
      </w:r>
    </w:p>
    <w:p>
      <w:pPr>
        <w:spacing w:after="0"/>
        <w:ind w:left="0"/>
        <w:jc w:val="both"/>
      </w:pPr>
      <w:r>
        <w:rPr>
          <w:rFonts w:ascii="Times New Roman"/>
          <w:b w:val="false"/>
          <w:i w:val="false"/>
          <w:color w:val="000000"/>
          <w:sz w:val="28"/>
        </w:rPr>
        <w:t>
      Заңнамада белгіленген тәртіппен миссионерлік қызметті жүзеге асыратын көшіп келушілерге уақытша тұруға рұқсат Қазақстан Республикасында тіркелген діни ұйымдардың өтінішхаттары бойынша өтінішхатта көрсетілген, бірақ бір жылдан аспайтын мерзімге ресімделеді.</w:t>
      </w:r>
    </w:p>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көшіп келушілерге уақытша тұруға рұқсат жергілікті атқарушы органның өтінішхаты бойынша үш айдан аспайтын мерзімге ұзарту мүмкіндігімен алты айға ресімделеді.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Қазақстан Республикасына Қазақстан Республикасының визасымен келген;</w:t>
      </w:r>
    </w:p>
    <w:p>
      <w:pPr>
        <w:spacing w:after="0"/>
        <w:ind w:left="0"/>
        <w:jc w:val="both"/>
      </w:pPr>
      <w:r>
        <w:rPr>
          <w:rFonts w:ascii="Times New Roman"/>
          <w:b w:val="false"/>
          <w:i w:val="false"/>
          <w:color w:val="000000"/>
          <w:sz w:val="28"/>
        </w:rPr>
        <w:t>
      дипломатиялық немесе қызметтік паспорты бар;</w:t>
      </w:r>
    </w:p>
    <w:p>
      <w:pPr>
        <w:spacing w:after="0"/>
        <w:ind w:left="0"/>
        <w:jc w:val="both"/>
      </w:pPr>
      <w:r>
        <w:rPr>
          <w:rFonts w:ascii="Times New Roman"/>
          <w:b w:val="false"/>
          <w:i w:val="false"/>
          <w:color w:val="000000"/>
          <w:sz w:val="28"/>
        </w:rPr>
        <w:t>
      16 жасқа толмаған көшіп келушілер уақытша тұруға рұқсат алудан босатылады.</w:t>
      </w:r>
    </w:p>
    <w:p>
      <w:pPr>
        <w:spacing w:after="0"/>
        <w:ind w:left="0"/>
        <w:jc w:val="both"/>
      </w:pPr>
      <w:r>
        <w:rPr>
          <w:rFonts w:ascii="Times New Roman"/>
          <w:b w:val="false"/>
          <w:i w:val="false"/>
          <w:color w:val="000000"/>
          <w:sz w:val="28"/>
        </w:rPr>
        <w:t>
      Көшіп келуші Қазақстан Республикасында уақытша тұратын жерін ауыстырған кезде қабылдаушы тұлға үш жұмыс күні ішінде бұл туралы ішкі істер органдарын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10.10.2022 </w:t>
      </w:r>
      <w:r>
        <w:rPr>
          <w:rFonts w:ascii="Times New Roman"/>
          <w:b w:val="false"/>
          <w:i w:val="false"/>
          <w:color w:val="000000"/>
          <w:sz w:val="28"/>
        </w:rPr>
        <w:t>№ 807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12.02.2024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26"/>
    <w:p>
      <w:pPr>
        <w:spacing w:after="0"/>
        <w:ind w:left="0"/>
        <w:jc w:val="both"/>
      </w:pPr>
      <w:r>
        <w:rPr>
          <w:rFonts w:ascii="Times New Roman"/>
          <w:b w:val="false"/>
          <w:i w:val="false"/>
          <w:color w:val="000000"/>
          <w:sz w:val="28"/>
        </w:rPr>
        <w:t>
      11. Қазақстан Республикасында тұрақты тұруға рұқсат үшін ішкі істер органдарына жүгінген көшіп келушілерге уақытша тұруға рұқсат өтінішхатты қарау үшін қажетті, бірақ күнтізбелік тоқсан күннен аспайтын кезеңге ресімделеді.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 w:id="27"/>
    <w:p>
      <w:pPr>
        <w:spacing w:after="0"/>
        <w:ind w:left="0"/>
        <w:jc w:val="both"/>
      </w:pPr>
      <w:r>
        <w:rPr>
          <w:rFonts w:ascii="Times New Roman"/>
          <w:b w:val="false"/>
          <w:i w:val="false"/>
          <w:color w:val="000000"/>
          <w:sz w:val="28"/>
        </w:rPr>
        <w:t>
      13. Еңбек қызметін жүзеге асыру мақсатында келетін көшіп келушілер мынадай санаттарға бөлінеді:</w:t>
      </w:r>
    </w:p>
    <w:bookmarkEnd w:id="27"/>
    <w:bookmarkStart w:name="z110" w:id="28"/>
    <w:p>
      <w:pPr>
        <w:spacing w:after="0"/>
        <w:ind w:left="0"/>
        <w:jc w:val="both"/>
      </w:pPr>
      <w:r>
        <w:rPr>
          <w:rFonts w:ascii="Times New Roman"/>
          <w:b w:val="false"/>
          <w:i w:val="false"/>
          <w:color w:val="000000"/>
          <w:sz w:val="28"/>
        </w:rPr>
        <w:t>
      1) мыналар:</w:t>
      </w:r>
    </w:p>
    <w:bookmarkEnd w:id="28"/>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 бойынша өз бетінше жұмысқа орналасу үшін келген;</w:t>
      </w:r>
    </w:p>
    <w:p>
      <w:pPr>
        <w:spacing w:after="0"/>
        <w:ind w:left="0"/>
        <w:jc w:val="both"/>
      </w:pPr>
      <w:r>
        <w:rPr>
          <w:rFonts w:ascii="Times New Roman"/>
          <w:b w:val="false"/>
          <w:i w:val="false"/>
          <w:color w:val="000000"/>
          <w:sz w:val="28"/>
        </w:rPr>
        <w:t>
      Қазақстан Республикасының аумағында еңбек қызметін жүзеге асыру үшін жұмыс берушілер тартатын, оның ішінде корпоративішілік ауыстыру шеңберінде келген шетелдік жұмыскерлер – көшіп келушілер;</w:t>
      </w:r>
    </w:p>
    <w:bookmarkStart w:name="z111" w:id="29"/>
    <w:p>
      <w:pPr>
        <w:spacing w:after="0"/>
        <w:ind w:left="0"/>
        <w:jc w:val="both"/>
      </w:pPr>
      <w:r>
        <w:rPr>
          <w:rFonts w:ascii="Times New Roman"/>
          <w:b w:val="false"/>
          <w:i w:val="false"/>
          <w:color w:val="000000"/>
          <w:sz w:val="28"/>
        </w:rPr>
        <w:t>
      2) бизнес-көшіп келушілер – Қазақстан Республикасының заңнамасына сәйкес кәсіпкерлік қызметті жүзеге асыру мақсатында келген көшіп келушілер;</w:t>
      </w:r>
    </w:p>
    <w:bookmarkEnd w:id="29"/>
    <w:bookmarkStart w:name="z112" w:id="30"/>
    <w:p>
      <w:pPr>
        <w:spacing w:after="0"/>
        <w:ind w:left="0"/>
        <w:jc w:val="both"/>
      </w:pPr>
      <w:r>
        <w:rPr>
          <w:rFonts w:ascii="Times New Roman"/>
          <w:b w:val="false"/>
          <w:i w:val="false"/>
          <w:color w:val="000000"/>
          <w:sz w:val="28"/>
        </w:rPr>
        <w:t>
      3) маусымдық шетелдік жұмыскерлер – халықтың көші-қоны мәселелері жөніндегі уәкілетті орган мемлекеттік басқарудың тиісті саласына басшылықты жүзеге асыратын уәкілетті мемлекеттік органдармен келісу бойынша бекітетін кәсіптер тізбесіне сәйкес климат немесе өзге де табиғат жағдайларына байланысты белгілі бір кезең (маусым) ішінде атқарылатын маусымдық жұмыстарды орындау үшін жұмыс берушілер бір жылдан аспайтын мерзімге жұмысқа тартатын көшіп келушілер;</w:t>
      </w:r>
    </w:p>
    <w:bookmarkEnd w:id="30"/>
    <w:bookmarkStart w:name="z113" w:id="31"/>
    <w:p>
      <w:pPr>
        <w:spacing w:after="0"/>
        <w:ind w:left="0"/>
        <w:jc w:val="both"/>
      </w:pPr>
      <w:r>
        <w:rPr>
          <w:rFonts w:ascii="Times New Roman"/>
          <w:b w:val="false"/>
          <w:i w:val="false"/>
          <w:color w:val="000000"/>
          <w:sz w:val="28"/>
        </w:rPr>
        <w:t>
      4) еңбекші көшіп келушілер – еңбекші көшіп келушіге берілетін рұқсат негізінде жұмыс беруші – жеке тұлғаларда үй шаруашылығында жұмыстар орындау (қызметтер көрсету) мақсатында Қазақстан Республикасына үй жұмыскерлері ретінде келген көшіп келушілер.</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22.10.2020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32"/>
    <w:p>
      <w:pPr>
        <w:spacing w:after="0"/>
        <w:ind w:left="0"/>
        <w:jc w:val="both"/>
      </w:pPr>
      <w:r>
        <w:rPr>
          <w:rFonts w:ascii="Times New Roman"/>
          <w:b w:val="false"/>
          <w:i w:val="false"/>
          <w:color w:val="000000"/>
          <w:sz w:val="28"/>
        </w:rPr>
        <w:t>
      14. Егер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шетелдік жұмыс күшін тарту, сондай-ақ Қазақстан Республикасында уақытша болатын көшіп келушілердің еңбек қызметін жүзеге асыруы жергілікті атқарушы органның рұқсаты негізінде халықтың көші-қоны мәселелері жөніндегі уәкілетті орган белгілейтін квота шегінде жүзеге асырылады.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04.03.2022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33"/>
    <w:p>
      <w:pPr>
        <w:spacing w:after="0"/>
        <w:ind w:left="0"/>
        <w:jc w:val="both"/>
      </w:pPr>
      <w:r>
        <w:rPr>
          <w:rFonts w:ascii="Times New Roman"/>
          <w:b w:val="false"/>
          <w:i w:val="false"/>
          <w:color w:val="000000"/>
          <w:sz w:val="28"/>
        </w:rPr>
        <w:t>
      15. Бизнес-көшіп келушілер "Халықтың көші-қоны туралы" Қазақстан Республикасының Заңында белгіленген міндеттерді орындамаған жағдайда ішкі істер органдары жергілікті атқарушы органдардың өтінішхаты негізінде бизнес-көшіп келушілердің болу мерзімін олардың ерікті түрде кетуі үшін қажетті мерзімге қысқарту туралы шешім қабылдайды.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12.02.2024 </w:t>
      </w:r>
      <w:r>
        <w:rPr>
          <w:rFonts w:ascii="Times New Roman"/>
          <w:b w:val="false"/>
          <w:i w:val="false"/>
          <w:color w:val="000000"/>
          <w:sz w:val="28"/>
        </w:rPr>
        <w:t>№ 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16. Егер Қазақстан Республикасының халықтың көші-қоны саласындағы заңнамасында және/немесе Қазақстан Республикасы ратификациялаған халықаралық шарттарда өзгеше көзделмесе, маусымдық шетелдік жұмыскерлер, гуманитарлық себептер бойынша келетін көшіп келушілер жалпы негізде уақытша тұруға рұқсат ресімдейді.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Үкіметінің 22.10.2020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35"/>
    <w:p>
      <w:pPr>
        <w:spacing w:after="0"/>
        <w:ind w:left="0"/>
        <w:jc w:val="left"/>
      </w:pPr>
      <w:r>
        <w:rPr>
          <w:rFonts w:ascii="Times New Roman"/>
          <w:b/>
          <w:i w:val="false"/>
          <w:color w:val="000000"/>
        </w:rPr>
        <w:t xml:space="preserve"> 3. Жекелеген шетел мемлекеттері азаматтарының Қазақстан Республикасына келуінің және болуының, сондай-ақ олардың Қазақстан Республикасынан кетуінің тәртібі</w:t>
      </w:r>
    </w:p>
    <w:bookmarkEnd w:id="35"/>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17-тармақтың қолданылуы 31.12.2021 сағат 23:59 дейін тоқтатыла тұрды – ҚР Үкіметінің 17.04.2020 </w:t>
      </w:r>
      <w:r>
        <w:rPr>
          <w:rFonts w:ascii="Times New Roman"/>
          <w:b w:val="false"/>
          <w:i w:val="false"/>
          <w:color w:val="ff0000"/>
          <w:sz w:val="28"/>
        </w:rPr>
        <w:t>№ 220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17. Егер Қазақстан Республикасында болу кезеңі Қазақстан Республикасының Мемлекеттік шекарасын кесіп өткен кезден бастап күнтізбелік отыз күннен аспаса, Аустралия Одағының, Америка Құрама Штаттарының, Аустрия Республикасының, Бахрейн Корольдігінің, Бельгия Корольдігінің, Болгария Республикасының, Біріккен Араб Әмірліктерінің, Ватикан Қасиетті Тағының, Вьетнам Социалистік Республикасының, Германия Федеративтік Республикасының, Грек Республикасының, Дания Корольдігінің, Жаңа Зеландияның, Жапонияның, Израиль Мемлекетінің, Ирландия Республикасының, Исландия Республикасының, Испания Корольдігінің, Индонезия Республикасының, Италия Республикасының, Канаданың, Қатар Мемлекетінің, Кипр Республикасының, Колумбия Республикасының, Корея Республикасының, Кувейт Мемлекетінің, Латвия Республикасының, Литва Республикасының, Лихтенштейн Князьдігінің, Люксембург Ұлы Герцогтігінің, Мажарстанның, Малайзияның, Мальта Республикасының, Мексика Құрама Штаттарының, Монако Князьдігінің, Нидерланд Корольдігінің, Норвегия Корольдігінің, Оман Сұлтандығының, Польша Республикасының, Португалия Республикасының, Румынияның, Сауд Арабиясы Корольдігінің, Сингапур Республикасының, Словак Республикасының, Словения Республикасының, Таиланд Корольдігінің, Түркия Республикасының, Ұлыбритания мен Солтүстік Ирландия Құрама Корольдігінің, Филиппиндер Республикасының, Финляндия Республикасының, Француз Республикасының, Хорватия Республикасының, Чех Республикасының, Чили Республикасының, Швейцария Конфедерациясының, Швеция Корольдігінің және Эстония Республикасының азаматтары күнтізбелік жүз сексен күннен тұратын әр кезең ішінде жиынтығында күнтізбелік тоқсан күн визасыз Қазақстан Республикасына келеді және Қазақстан Республикасынан кетеді.</w:t>
      </w:r>
    </w:p>
    <w:p>
      <w:pPr>
        <w:spacing w:after="0"/>
        <w:ind w:left="0"/>
        <w:jc w:val="both"/>
      </w:pPr>
      <w:r>
        <w:rPr>
          <w:rFonts w:ascii="Times New Roman"/>
          <w:b w:val="false"/>
          <w:i w:val="false"/>
          <w:color w:val="000000"/>
          <w:sz w:val="28"/>
        </w:rPr>
        <w:t>
      Егер Қазақстан Республикасында болу кезеңі Қазақстан Республикасының Мемлекеттік шекарасын кесіп өткен кезден бастап күнтізбелік он төрт күннен аспаса, Иран Ислам Республикасының, Қытай Халық Республикасының және Үндістан Республикасының азаматтары күнтізбелік жүз сексен күннен тұратын әр кезең ішінде жиынтығында күнтізбелік қырық екі күн визасыз Қазақстан Республикасына келеді және Қазақстан Республикасынан кетеді.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Үкіметінің 07.07.2022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33" w:id="36"/>
    <w:p>
      <w:pPr>
        <w:spacing w:after="0"/>
        <w:ind w:left="0"/>
        <w:jc w:val="both"/>
      </w:pPr>
      <w:r>
        <w:rPr>
          <w:rFonts w:ascii="Times New Roman"/>
          <w:b w:val="false"/>
          <w:i w:val="false"/>
          <w:color w:val="000000"/>
          <w:sz w:val="28"/>
        </w:rPr>
        <w:t>
      18. Осы Қағидалардың 17-тармағының бірінші бөлігінде көрсетілген мемлекеттердің азаматтары Қазақстан Республикасының аумағында іскерлік мақсатпен болуын күнтізбелік отыз күннен артық ұзарту туралы өтініш берген кезде Қазақстан Республикасының ішкі істер органдары күнтізбелік отыз күнге дейінгі мерзіммен "іскерлік" санатындағы бірмәртелік визаларды беруді жүзеге асырады.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07.07.2022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34" w:id="37"/>
    <w:p>
      <w:pPr>
        <w:spacing w:after="0"/>
        <w:ind w:left="0"/>
        <w:jc w:val="both"/>
      </w:pPr>
      <w:r>
        <w:rPr>
          <w:rFonts w:ascii="Times New Roman"/>
          <w:b w:val="false"/>
          <w:i w:val="false"/>
          <w:color w:val="000000"/>
          <w:sz w:val="28"/>
        </w:rPr>
        <w:t>
      19. Осы Қағидалардың 17-тармағында көрсетілген мемлекеттер азаматтарының инвестор мәртебесін дәлелдейтін инвестициялар жөніндегі уәкілетті органның өтінішхаты болған кезде, Қазақстан Республикасының ішкі істер органдары күнтізбелік тоқсан күнге дейінгі мерзімге "инвесторлық" санатындағы бірмәртелік визаларды беруді жүзеге асырады.</w:t>
      </w:r>
    </w:p>
    <w:bookmarkEnd w:id="37"/>
    <w:bookmarkStart w:name="z115" w:id="38"/>
    <w:p>
      <w:pPr>
        <w:spacing w:after="0"/>
        <w:ind w:left="0"/>
        <w:jc w:val="both"/>
      </w:pPr>
      <w:r>
        <w:rPr>
          <w:rFonts w:ascii="Times New Roman"/>
          <w:b w:val="false"/>
          <w:i w:val="false"/>
          <w:color w:val="000000"/>
          <w:sz w:val="28"/>
        </w:rPr>
        <w:t>
      19-1. Осы Қағидалардың 17-тармағында көрсетілген мемлекеттер азаматтарының АХҚО инвестициялық резиденті мәртебесін растайтын АХҚО әкімшілігінің өтінішхаты болған кезде Қазақстан Республикасының ішкі істер органдары бес жылға дейінгі мерзіммен "инвестор" санатындағы визаларды беруді, сондай-ақ олардың қолданылу мерзімін ұзартуды жүзеге асырады.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19-1-тармақпен толықтырылды - ҚР Үкіметінің 17.03.2021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5" w:id="39"/>
    <w:p>
      <w:pPr>
        <w:spacing w:after="0"/>
        <w:ind w:left="0"/>
        <w:jc w:val="both"/>
      </w:pPr>
      <w:r>
        <w:rPr>
          <w:rFonts w:ascii="Times New Roman"/>
          <w:b w:val="false"/>
          <w:i w:val="false"/>
          <w:color w:val="000000"/>
          <w:sz w:val="28"/>
        </w:rPr>
        <w:t>
      20. Еуразиялық экономикалық одаққа мүше мемлекеттердің еңбекші көшіп келушілері және олардың отбасы мүшелері Қазақстан Республикасына визасыз келеді, сондай-ақ осы Қағидалардың 10-тармағында көрсетілген рұқсат берілген болу мерзімі ішінде Қазақстан Республикасында визасыз болады және кетеді.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22.10.2020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40"/>
    <w:p>
      <w:pPr>
        <w:spacing w:after="0"/>
        <w:ind w:left="0"/>
        <w:jc w:val="both"/>
      </w:pPr>
      <w:r>
        <w:rPr>
          <w:rFonts w:ascii="Times New Roman"/>
          <w:b w:val="false"/>
          <w:i w:val="false"/>
          <w:color w:val="000000"/>
          <w:sz w:val="28"/>
        </w:rPr>
        <w:t>
      21. Қазақстан Республикасы соттарының үкімдері бойынша бас бостандығынан айыруға сотталған шетелдіктер Қазақстан Республикасында визасыз және уақытша тұруға рұқсатсыз болады.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7" w:id="41"/>
    <w:p>
      <w:pPr>
        <w:spacing w:after="0"/>
        <w:ind w:left="0"/>
        <w:jc w:val="left"/>
      </w:pPr>
      <w:r>
        <w:rPr>
          <w:rFonts w:ascii="Times New Roman"/>
          <w:b/>
          <w:i w:val="false"/>
          <w:color w:val="000000"/>
        </w:rPr>
        <w:t xml:space="preserve"> 4. Көшіп келушілердің Қазақстан Республикасының аумағы арқылы жүріп-тұруы және транзитпен жол жүруі және олардың Қазақстан Республикасында тұрғылықты тұратын жер таңдауы</w:t>
      </w:r>
    </w:p>
    <w:bookmarkEnd w:id="41"/>
    <w:bookmarkStart w:name="z38" w:id="42"/>
    <w:p>
      <w:pPr>
        <w:spacing w:after="0"/>
        <w:ind w:left="0"/>
        <w:jc w:val="both"/>
      </w:pPr>
      <w:r>
        <w:rPr>
          <w:rFonts w:ascii="Times New Roman"/>
          <w:b w:val="false"/>
          <w:i w:val="false"/>
          <w:color w:val="000000"/>
          <w:sz w:val="28"/>
        </w:rPr>
        <w:t xml:space="preserve">
      22. Көшіп келушілер Қазақстан Республикасының шетелдіктердің баруы үшін ашық аумағы бойынша еркін жүріп-тұра алады және Қазақстан Республикасының халықтың көші-қоны саласындағы заңнамасында белгіленген тәртіпке сәйкес тұрғылықты жерді таңдай алады. Жүріп-тұру мен тұрғылықты тұратын жерді таңдаудағы шектеулерді Қазақстан Республикасының Үкіметі "Мемлекеттік құпиялар туралы" Қазақстан Республикасы Заңының 7-тармағының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белгілейді.</w:t>
      </w:r>
    </w:p>
    <w:bookmarkEnd w:id="42"/>
    <w:bookmarkStart w:name="z39" w:id="43"/>
    <w:p>
      <w:pPr>
        <w:spacing w:after="0"/>
        <w:ind w:left="0"/>
        <w:jc w:val="both"/>
      </w:pPr>
      <w:r>
        <w:rPr>
          <w:rFonts w:ascii="Times New Roman"/>
          <w:b w:val="false"/>
          <w:i w:val="false"/>
          <w:color w:val="000000"/>
          <w:sz w:val="28"/>
        </w:rPr>
        <w:t>
      23. Шетелдіктердің Қазақстан Республикасы арқылы жүріп-тұруы, сондай-ақ олардың шетелдіктер үшін жабық жекелеген жерлерге (аумақтарға) бару тәртібін Қазақстан Республикасы Ұлттық қауіпсіздік комитетімен келісу бойынша Қазақстан Республикасы Ішкі істер министрлігі айқындайды.</w:t>
      </w:r>
    </w:p>
    <w:bookmarkEnd w:id="43"/>
    <w:bookmarkStart w:name="z40" w:id="44"/>
    <w:p>
      <w:pPr>
        <w:spacing w:after="0"/>
        <w:ind w:left="0"/>
        <w:jc w:val="both"/>
      </w:pPr>
      <w:r>
        <w:rPr>
          <w:rFonts w:ascii="Times New Roman"/>
          <w:b w:val="false"/>
          <w:i w:val="false"/>
          <w:color w:val="000000"/>
          <w:sz w:val="28"/>
        </w:rPr>
        <w:t>
      24. Қазақстан Республикасының аумағы арқылы транзитпен өтетін көшіп келушілердің Қазақстан Республикасына келуі және Қазақстан Республикасынан кетуі үшін Қазақстан Республикасының транзиттік визалары ресімделеді.</w:t>
      </w:r>
    </w:p>
    <w:bookmarkEnd w:id="44"/>
    <w:bookmarkStart w:name="z41" w:id="45"/>
    <w:p>
      <w:pPr>
        <w:spacing w:after="0"/>
        <w:ind w:left="0"/>
        <w:jc w:val="both"/>
      </w:pPr>
      <w:r>
        <w:rPr>
          <w:rFonts w:ascii="Times New Roman"/>
          <w:b w:val="false"/>
          <w:i w:val="false"/>
          <w:color w:val="000000"/>
          <w:sz w:val="28"/>
        </w:rPr>
        <w:t>
      25. Шетелдіктердің Қазақстан Республикасының аумағы арқылы транзитпен жол жүруіне, оларда үшінші елге кіру үшін жарамды құжаттар (визалар) болған жағдайда, бес тәуліктен аспайтын мерзімге рұқсат етіледі.</w:t>
      </w:r>
    </w:p>
    <w:bookmarkEnd w:id="45"/>
    <w:bookmarkStart w:name="z42" w:id="46"/>
    <w:p>
      <w:pPr>
        <w:spacing w:after="0"/>
        <w:ind w:left="0"/>
        <w:jc w:val="both"/>
      </w:pPr>
      <w:r>
        <w:rPr>
          <w:rFonts w:ascii="Times New Roman"/>
          <w:b w:val="false"/>
          <w:i w:val="false"/>
          <w:color w:val="000000"/>
          <w:sz w:val="28"/>
        </w:rPr>
        <w:t>
      26. Қазақстан Республикасының аумағы арқылы визасыз келу туралы келісім бар өздерінің азаматтығы мемлекеттерінің елдеріне транзитпен өтетін шетелдіктер Қазақстан Республикасының транзиттік визасын ресімдейді.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26-1. Алып тасталды – ҚР Үкіметінің 07.07.2022 </w:t>
      </w:r>
      <w:r>
        <w:rPr>
          <w:rFonts w:ascii="Times New Roman"/>
          <w:b w:val="false"/>
          <w:i w:val="false"/>
          <w:color w:val="000000"/>
          <w:sz w:val="28"/>
        </w:rPr>
        <w:t>№ 464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43" w:id="47"/>
    <w:p>
      <w:pPr>
        <w:spacing w:after="0"/>
        <w:ind w:left="0"/>
        <w:jc w:val="both"/>
      </w:pPr>
      <w:r>
        <w:rPr>
          <w:rFonts w:ascii="Times New Roman"/>
          <w:b w:val="false"/>
          <w:i w:val="false"/>
          <w:color w:val="000000"/>
          <w:sz w:val="28"/>
        </w:rPr>
        <w:t>
      27. Қазақстан Республикасының көші-қон саласындағы заңнамасын бұзған не көшіп келушілердің Қазақстан Республикасында одан әрі болуының негіздері болмаған жағдайларда, олардың Қазақстан Республикасында болу мерзімі қысқартылады.</w:t>
      </w:r>
    </w:p>
    <w:bookmarkEnd w:id="47"/>
    <w:p>
      <w:pPr>
        <w:spacing w:after="0"/>
        <w:ind w:left="0"/>
        <w:jc w:val="both"/>
      </w:pPr>
      <w:r>
        <w:rPr>
          <w:rFonts w:ascii="Times New Roman"/>
          <w:b w:val="false"/>
          <w:i w:val="false"/>
          <w:color w:val="000000"/>
          <w:sz w:val="28"/>
        </w:rPr>
        <w:t>
      Қазақстан Республикасында болу қағидаларын бұзған көшіп келушілер, яғни тұру құқығына құжаттарсыз тұрып жатқан немесе жарамсыз құжаттар бойынша тұрып жатқан, өздеріне белгіленген болу мерзімі өткеннен кейін шығудан жалтарған, сондай-ақ Қазақстан Республикасының аумағы арқылы транзитпен жол жүру қағидаларын сақтамайтын көшіп келушілер Қазақстан Республикасының халықтың көші-қон саласындағы заңдарына сәйкес әкімшілік жауапкершілікке тартуға жатады.</w:t>
      </w:r>
    </w:p>
    <w:p>
      <w:pPr>
        <w:spacing w:after="0"/>
        <w:ind w:left="0"/>
        <w:jc w:val="both"/>
      </w:pPr>
      <w:r>
        <w:rPr>
          <w:rFonts w:ascii="Times New Roman"/>
          <w:b w:val="false"/>
          <w:i w:val="false"/>
          <w:color w:val="000000"/>
          <w:sz w:val="28"/>
        </w:rPr>
        <w:t>
      Қазақстан Республикасының Мемлекеттік шекарасындағы өткізу пункттерінде ескерту, айыппұл түріндегі жазаға әкеп соғатын көші-қон заңнамасын бұзу анықталған және шетелдік немесе азаматтығы жоқ адам құқық бұзушылық фактісін мойындаған жағдайларда шетелдік немесе азаматтығы жоқ адам елден ішкі істер органдары не Қазақстан Республикасы Ұлттық қауіпсіздік комитетінің Шекара қызметі шығарған процестік шешім негізінде елден тыс жерге шығады.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48"/>
    <w:p>
      <w:pPr>
        <w:spacing w:after="0"/>
        <w:ind w:left="0"/>
        <w:jc w:val="both"/>
      </w:pPr>
      <w:r>
        <w:rPr>
          <w:rFonts w:ascii="Times New Roman"/>
          <w:b w:val="false"/>
          <w:i w:val="false"/>
          <w:color w:val="000000"/>
          <w:sz w:val="28"/>
        </w:rPr>
        <w:t>
      28. Көшіп келушілердің Қазақстан Республикасында болу мерзімін қысқарту туралы шешімдерді ішкі істер органдары қабылдайды.</w:t>
      </w:r>
    </w:p>
    <w:bookmarkEnd w:id="48"/>
    <w:bookmarkStart w:name="z92" w:id="49"/>
    <w:p>
      <w:pPr>
        <w:spacing w:after="0"/>
        <w:ind w:left="0"/>
        <w:jc w:val="both"/>
      </w:pPr>
      <w:r>
        <w:rPr>
          <w:rFonts w:ascii="Times New Roman"/>
          <w:b w:val="false"/>
          <w:i w:val="false"/>
          <w:color w:val="000000"/>
          <w:sz w:val="28"/>
        </w:rPr>
        <w:t>
      29. Сот шетелдіктерді және азаматтығы жоқ адамдарды шығарып жіберу туралы шешім шығарған кезде оларды шығарып жіберуді ұйымдастыру үшін қажетті, бірақ отыз тәуліктен аспайтын мерзімге ұстап алуға және ішкі істер органдарының арнаулы мекемелерінде ұстауға жол беріледі.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Үкіметінің 17.03.2021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3" w:id="50"/>
    <w:p>
      <w:pPr>
        <w:spacing w:after="0"/>
        <w:ind w:left="0"/>
        <w:jc w:val="both"/>
      </w:pPr>
      <w:r>
        <w:rPr>
          <w:rFonts w:ascii="Times New Roman"/>
          <w:b w:val="false"/>
          <w:i w:val="false"/>
          <w:color w:val="000000"/>
          <w:sz w:val="28"/>
        </w:rPr>
        <w:t>
      30. Көшіп келуші оны Қазақстан Республикасынан шығару туралы шешімге азаматтық процестік тәртіппен шағымдана алады.</w:t>
      </w:r>
    </w:p>
    <w:bookmarkEnd w:id="50"/>
    <w:bookmarkStart w:name="z94" w:id="51"/>
    <w:p>
      <w:pPr>
        <w:spacing w:after="0"/>
        <w:ind w:left="0"/>
        <w:jc w:val="both"/>
      </w:pPr>
      <w:r>
        <w:rPr>
          <w:rFonts w:ascii="Times New Roman"/>
          <w:b w:val="false"/>
          <w:i w:val="false"/>
          <w:color w:val="000000"/>
          <w:sz w:val="28"/>
        </w:rPr>
        <w:t>
      31. Қазақстан Республикасының заңнамасына және Қазақстан Республикасы ратификациялаған халықаралық шарттарға сәйкес артықшылықтар мен иммунитеттерді пайдаланатын көшіп келушілердің болу тәртібін бұзғаны үшін жауапкершілігі туралы, сондай-ақ олардың Қазақстан Республикасының аумағында болу мерзімін қысқарту туралы мәселе дипломатиялық арналар арқылы шешіледі.</w:t>
      </w:r>
    </w:p>
    <w:bookmarkEnd w:id="51"/>
    <w:bookmarkStart w:name="z122" w:id="52"/>
    <w:p>
      <w:pPr>
        <w:spacing w:after="0"/>
        <w:ind w:left="0"/>
        <w:jc w:val="both"/>
      </w:pPr>
      <w:r>
        <w:rPr>
          <w:rFonts w:ascii="Times New Roman"/>
          <w:b w:val="false"/>
          <w:i w:val="false"/>
          <w:color w:val="000000"/>
          <w:sz w:val="28"/>
        </w:rPr>
        <w:t>
      32. Қазақстан Республикасының аумағында адам саудасының құрбаны ретінде анықталған және сәйкестендірілген көшіп келушілер Қазақстан Республикасының арнаулы әлеуметтік көрсетілетін қызметтерді ұсыну саласындағы қолданыстағы заңнамасына сәйкес арнаулы әлеуметтік көрсетілетін қызметтердің кепілдік берілген көлемін ұсыну процесі аяқталғанға дейін Қазақстан Республикасының шегінен тыс өздерінің шыққан мемлекетіне (шетелдік азаматы болып табылатын елге) шығарып жіберілмейді, бұл кезде олар құқық қорғау органдарына жүгіну және олармен ынтымақтастық жасау туралы шешім қабылдайды.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32-тармақпен толықтырылды - ҚР Үкіметінің 10.10.2022 </w:t>
      </w:r>
      <w:r>
        <w:rPr>
          <w:rFonts w:ascii="Times New Roman"/>
          <w:b w:val="false"/>
          <w:i w:val="false"/>
          <w:color w:val="000000"/>
          <w:sz w:val="28"/>
        </w:rPr>
        <w:t>№ 807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Көшіп келушілердің</w:t>
            </w:r>
            <w:r>
              <w:br/>
            </w:r>
            <w:r>
              <w:rPr>
                <w:rFonts w:ascii="Times New Roman"/>
                <w:b w:val="false"/>
                <w:i w:val="false"/>
                <w:color w:val="000000"/>
                <w:sz w:val="20"/>
              </w:rPr>
              <w:t>Қазақстан Республикасына</w:t>
            </w:r>
            <w:r>
              <w:br/>
            </w:r>
            <w:r>
              <w:rPr>
                <w:rFonts w:ascii="Times New Roman"/>
                <w:b w:val="false"/>
                <w:i w:val="false"/>
                <w:color w:val="000000"/>
                <w:sz w:val="20"/>
              </w:rPr>
              <w:t>келуінің және онда болуының,</w:t>
            </w:r>
            <w:r>
              <w:br/>
            </w:r>
            <w:r>
              <w:rPr>
                <w:rFonts w:ascii="Times New Roman"/>
                <w:b w:val="false"/>
                <w:i w:val="false"/>
                <w:color w:val="000000"/>
                <w:sz w:val="20"/>
              </w:rPr>
              <w:t>сондай-ақ олардың</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кетуінің қағидаларын</w:t>
            </w:r>
            <w:r>
              <w:br/>
            </w:r>
            <w:r>
              <w:rPr>
                <w:rFonts w:ascii="Times New Roman"/>
                <w:b w:val="false"/>
                <w:i w:val="false"/>
                <w:color w:val="000000"/>
                <w:sz w:val="20"/>
              </w:rPr>
              <w:t>және Көші-қон бақылауын</w:t>
            </w:r>
            <w:r>
              <w:br/>
            </w:r>
            <w:r>
              <w:rPr>
                <w:rFonts w:ascii="Times New Roman"/>
                <w:b w:val="false"/>
                <w:i w:val="false"/>
                <w:color w:val="000000"/>
                <w:sz w:val="20"/>
              </w:rPr>
              <w:t>жүзеге асыру, сондай-ақ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шекарасынан</w:t>
            </w:r>
            <w:r>
              <w:br/>
            </w:r>
            <w:r>
              <w:rPr>
                <w:rFonts w:ascii="Times New Roman"/>
                <w:b w:val="false"/>
                <w:i w:val="false"/>
                <w:color w:val="000000"/>
                <w:sz w:val="20"/>
              </w:rPr>
              <w:t>заңсыз өтетін,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заңсыз болатын</w:t>
            </w:r>
            <w:r>
              <w:br/>
            </w:r>
            <w:r>
              <w:rPr>
                <w:rFonts w:ascii="Times New Roman"/>
                <w:b w:val="false"/>
                <w:i w:val="false"/>
                <w:color w:val="000000"/>
                <w:sz w:val="20"/>
              </w:rPr>
              <w:t>шетелдіктер мен азаматтығы жоқ</w:t>
            </w:r>
            <w:r>
              <w:br/>
            </w:r>
            <w:r>
              <w:rPr>
                <w:rFonts w:ascii="Times New Roman"/>
                <w:b w:val="false"/>
                <w:i w:val="false"/>
                <w:color w:val="000000"/>
                <w:sz w:val="20"/>
              </w:rPr>
              <w:t>адамдарды, сондай-ақ</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келуге тыйым</w:t>
            </w:r>
            <w:r>
              <w:br/>
            </w:r>
            <w:r>
              <w:rPr>
                <w:rFonts w:ascii="Times New Roman"/>
                <w:b w:val="false"/>
                <w:i w:val="false"/>
                <w:color w:val="000000"/>
                <w:sz w:val="20"/>
              </w:rPr>
              <w:t>салынған адамдарды есепке</w:t>
            </w:r>
            <w:r>
              <w:br/>
            </w:r>
            <w:r>
              <w:rPr>
                <w:rFonts w:ascii="Times New Roman"/>
                <w:b w:val="false"/>
                <w:i w:val="false"/>
                <w:color w:val="000000"/>
                <w:sz w:val="20"/>
              </w:rPr>
              <w:t>алу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Қағидалар қосымшамен толықтырылды - ҚР Үкіметінің 02.06.2020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4" w:id="53"/>
    <w:p>
      <w:pPr>
        <w:spacing w:after="0"/>
        <w:ind w:left="0"/>
        <w:jc w:val="both"/>
      </w:pPr>
      <w:r>
        <w:rPr>
          <w:rFonts w:ascii="Times New Roman"/>
          <w:b w:val="false"/>
          <w:i w:val="false"/>
          <w:color w:val="000000"/>
          <w:sz w:val="28"/>
        </w:rPr>
        <w:t>
      №_________ хабарлама</w:t>
      </w:r>
    </w:p>
    <w:bookmarkEnd w:id="53"/>
    <w:p>
      <w:pPr>
        <w:spacing w:after="0"/>
        <w:ind w:left="0"/>
        <w:jc w:val="both"/>
      </w:pPr>
      <w:r>
        <w:rPr>
          <w:rFonts w:ascii="Times New Roman"/>
          <w:b w:val="false"/>
          <w:i w:val="false"/>
          <w:color w:val="000000"/>
          <w:sz w:val="28"/>
        </w:rPr>
        <w:t>
      Т. А.Ә: ____________________________________________________________  (паспорт бойынша латынша немесе кириллицамен  тегі, аты, әкесінің аты (бар болса) Паспорт №: ________________________________________________________  (шетелдік паспортының сериясы және нөмірі) Азаматтығы: _______________________________________________________  (шетелдіктің азаматтығы) Болу мерзімі: 20__ жылғы "__" ______ бастап 20__ жылғы "__" ______ аралығы  Қазақстан Республикасында тұратын мекенжайы: ________________________  (мекенжайы толығымен)  Рұқсат берген орган: _________________________________________________  (полиция бөлінісінің атауы) Жауапты қызметкер: _________________________________________________ Берілген күні: 20___ жылғы "___"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22400" cy="11176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ҰЛТТЫҚ ПАСПОРТТЫ КӨРСЕТКЕН КЕЗДЕ ЖАРАМДЫ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 1. Жалпы ережелер</w:t>
      </w:r>
    </w:p>
    <w:bookmarkStart w:name="z47" w:id="54"/>
    <w:p>
      <w:pPr>
        <w:spacing w:after="0"/>
        <w:ind w:left="0"/>
        <w:jc w:val="both"/>
      </w:pPr>
      <w:r>
        <w:rPr>
          <w:rFonts w:ascii="Times New Roman"/>
          <w:b w:val="false"/>
          <w:i w:val="false"/>
          <w:color w:val="000000"/>
          <w:sz w:val="28"/>
        </w:rPr>
        <w:t xml:space="preserve">
      1. Осы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1995 жылғы 19 маусымдағы заңдарына сәйкес әзірленді және мыналардың:</w:t>
      </w:r>
    </w:p>
    <w:bookmarkEnd w:id="54"/>
    <w:bookmarkStart w:name="z48" w:id="55"/>
    <w:p>
      <w:pPr>
        <w:spacing w:after="0"/>
        <w:ind w:left="0"/>
        <w:jc w:val="both"/>
      </w:pPr>
      <w:r>
        <w:rPr>
          <w:rFonts w:ascii="Times New Roman"/>
          <w:b w:val="false"/>
          <w:i w:val="false"/>
          <w:color w:val="000000"/>
          <w:sz w:val="28"/>
        </w:rPr>
        <w:t>
      1) көші-қон бақылауын жүзеге асыру;</w:t>
      </w:r>
    </w:p>
    <w:bookmarkEnd w:id="55"/>
    <w:bookmarkStart w:name="z49" w:id="56"/>
    <w:p>
      <w:pPr>
        <w:spacing w:after="0"/>
        <w:ind w:left="0"/>
        <w:jc w:val="both"/>
      </w:pPr>
      <w:r>
        <w:rPr>
          <w:rFonts w:ascii="Times New Roman"/>
          <w:b w:val="false"/>
          <w:i w:val="false"/>
          <w:color w:val="000000"/>
          <w:sz w:val="28"/>
        </w:rPr>
        <w:t>
      2)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тәртібін айқындайды.</w:t>
      </w:r>
    </w:p>
    <w:bookmarkEnd w:id="56"/>
    <w:bookmarkStart w:name="z50" w:id="57"/>
    <w:p>
      <w:pPr>
        <w:spacing w:after="0"/>
        <w:ind w:left="0"/>
        <w:jc w:val="both"/>
      </w:pPr>
      <w:r>
        <w:rPr>
          <w:rFonts w:ascii="Times New Roman"/>
          <w:b w:val="false"/>
          <w:i w:val="false"/>
          <w:color w:val="000000"/>
          <w:sz w:val="28"/>
        </w:rPr>
        <w:t>
      2. Шетелдіктер мен азаматтығы жоқ адамдардың, сондай-ақ Қазақстан Республикасының лауазымды адамдары мен азаматтарының осы Қағидалардың талаптарын сақтауын бақылауды Қазақстан Республикасының ішкі істер органдары (бұдан әрі - ішкі істер органдары) Қазақстан Республикасының ұлттық қауіпсіздік органдарымен (бұдан әрі - ұлттық қауіпсіздік органдары) өзара іс-қимыл жасай отырып жүзеге асырады.</w:t>
      </w:r>
    </w:p>
    <w:bookmarkEnd w:id="57"/>
    <w:bookmarkStart w:name="z51" w:id="58"/>
    <w:p>
      <w:pPr>
        <w:spacing w:after="0"/>
        <w:ind w:left="0"/>
        <w:jc w:val="left"/>
      </w:pPr>
      <w:r>
        <w:rPr>
          <w:rFonts w:ascii="Times New Roman"/>
          <w:b/>
          <w:i w:val="false"/>
          <w:color w:val="000000"/>
        </w:rPr>
        <w:t xml:space="preserve"> 2. Көші-қон бақылауын жүзеге асыру</w:t>
      </w:r>
    </w:p>
    <w:bookmarkEnd w:id="58"/>
    <w:bookmarkStart w:name="z52" w:id="59"/>
    <w:p>
      <w:pPr>
        <w:spacing w:after="0"/>
        <w:ind w:left="0"/>
        <w:jc w:val="both"/>
      </w:pPr>
      <w:r>
        <w:rPr>
          <w:rFonts w:ascii="Times New Roman"/>
          <w:b w:val="false"/>
          <w:i w:val="false"/>
          <w:color w:val="000000"/>
          <w:sz w:val="28"/>
        </w:rPr>
        <w:t>
      3. Шетелдіктер мен азаматтығы жоқ адамдардың Қазақстан Республикасында болу тәртібіне көші-қон бақылауын ішкі істер органдары жүзеге асырады.</w:t>
      </w:r>
    </w:p>
    <w:bookmarkEnd w:id="59"/>
    <w:bookmarkStart w:name="z53" w:id="60"/>
    <w:p>
      <w:pPr>
        <w:spacing w:after="0"/>
        <w:ind w:left="0"/>
        <w:jc w:val="both"/>
      </w:pPr>
      <w:r>
        <w:rPr>
          <w:rFonts w:ascii="Times New Roman"/>
          <w:b w:val="false"/>
          <w:i w:val="false"/>
          <w:color w:val="000000"/>
          <w:sz w:val="28"/>
        </w:rPr>
        <w:t>
      4. Ішкі істер органдары көшіп келушілерді есепке алуды көшіп келушілер уақытша тұратын жерде, оның ішінде "Бүркіт" БАЖ-дан, "Бүркіт" БАЖ визалық-көші-қон порталынан (www.vmp.gov.kz), "e-Qonaq" ақпараттық жүйесінен (www.eqonaq.kz) және ҚР ІІМ ақпараттық жүйесінен мәліметтер алу арқылы жүргізеді.</w:t>
      </w:r>
    </w:p>
    <w:bookmarkEnd w:id="60"/>
    <w:p>
      <w:pPr>
        <w:spacing w:after="0"/>
        <w:ind w:left="0"/>
        <w:jc w:val="both"/>
      </w:pPr>
      <w:r>
        <w:rPr>
          <w:rFonts w:ascii="Times New Roman"/>
          <w:b w:val="false"/>
          <w:i w:val="false"/>
          <w:color w:val="000000"/>
          <w:sz w:val="28"/>
        </w:rPr>
        <w:t>
      Қазақстан Республикасының визасымен кіретін шетелдіктер Мемлекеттік шекараны кесіп өткенде шақыруды ресімдеген кезде шақырушы тарап көрсеткен мекенжай бойынша "Бүркіт" БАЖ арқылы автоматты түрде есепке алынады.</w:t>
      </w:r>
    </w:p>
    <w:p>
      <w:pPr>
        <w:spacing w:after="0"/>
        <w:ind w:left="0"/>
        <w:jc w:val="both"/>
      </w:pPr>
      <w:r>
        <w:rPr>
          <w:rFonts w:ascii="Times New Roman"/>
          <w:b w:val="false"/>
          <w:i w:val="false"/>
          <w:color w:val="000000"/>
          <w:sz w:val="28"/>
        </w:rPr>
        <w:t>
      Көшіп келушіні қабылдайтын жеке және заңды тұлғалар "Бүркіт" БАЖ визалық-көші-қон порталына ақпаратты www.vmp.gov.kz немесе egov.kz веб-сайттары арқылы дербес цифрлық электрондық қолтаңба арқылы енгізеді не хабарламаларды көші-қон қызметі бөлімшелеріне тікелей ұсынады немесе пошта арқылы жолдайды. Шетелдіктердің және азаматтығы жоқ адамдардың болуы туралы хабарламаларды "e-Qonaq" ақпараттық жүйесінің қолданушылары www.eqonaq.kz веб-сайты арқылы осы жүйемен де жолдай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04.03.2022 </w:t>
      </w:r>
      <w:r>
        <w:rPr>
          <w:rFonts w:ascii="Times New Roman"/>
          <w:b w:val="false"/>
          <w:i w:val="false"/>
          <w:color w:val="000000"/>
          <w:sz w:val="28"/>
        </w:rPr>
        <w:t>№ 111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61"/>
    <w:p>
      <w:pPr>
        <w:spacing w:after="0"/>
        <w:ind w:left="0"/>
        <w:jc w:val="both"/>
      </w:pPr>
      <w:r>
        <w:rPr>
          <w:rFonts w:ascii="Times New Roman"/>
          <w:b w:val="false"/>
          <w:i w:val="false"/>
          <w:color w:val="000000"/>
          <w:sz w:val="28"/>
        </w:rPr>
        <w:t>
      5. Көші-қон бақылауын жүзеге асыру барысында ішкі істер органдарының қызметкерлері:</w:t>
      </w:r>
    </w:p>
    <w:bookmarkEnd w:id="61"/>
    <w:p>
      <w:pPr>
        <w:spacing w:after="0"/>
        <w:ind w:left="0"/>
        <w:jc w:val="both"/>
      </w:pPr>
      <w:r>
        <w:rPr>
          <w:rFonts w:ascii="Times New Roman"/>
          <w:b w:val="false"/>
          <w:i w:val="false"/>
          <w:color w:val="000000"/>
          <w:sz w:val="28"/>
        </w:rPr>
        <w:t>
      1) шетелдікте ұлттық паспортының, визасының не уақытша тұруға рұқсатының болуын, ал Қазақстан Республикасында тұрақты тұратын шетелдіктерде және азаматтығы жоқ адамдарда – тұруға ықтиярхаттарының, азаматтығы жоқ адамның куәлігінің болуын;</w:t>
      </w:r>
    </w:p>
    <w:p>
      <w:pPr>
        <w:spacing w:after="0"/>
        <w:ind w:left="0"/>
        <w:jc w:val="both"/>
      </w:pPr>
      <w:r>
        <w:rPr>
          <w:rFonts w:ascii="Times New Roman"/>
          <w:b w:val="false"/>
          <w:i w:val="false"/>
          <w:color w:val="000000"/>
          <w:sz w:val="28"/>
        </w:rPr>
        <w:t>
      2) шетелдіктердің шетелге уақтылы кетуін немесе Қазақстан Республикасында болу мерзімін ұзартуын;</w:t>
      </w:r>
    </w:p>
    <w:p>
      <w:pPr>
        <w:spacing w:after="0"/>
        <w:ind w:left="0"/>
        <w:jc w:val="both"/>
      </w:pPr>
      <w:r>
        <w:rPr>
          <w:rFonts w:ascii="Times New Roman"/>
          <w:b w:val="false"/>
          <w:i w:val="false"/>
          <w:color w:val="000000"/>
          <w:sz w:val="28"/>
        </w:rPr>
        <w:t>
      3) шетелдіктердің еркін жүруіне жабық жерлерде болуға рұқсатының болуын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8" w:id="62"/>
    <w:p>
      <w:pPr>
        <w:spacing w:after="0"/>
        <w:ind w:left="0"/>
        <w:jc w:val="both"/>
      </w:pPr>
      <w:r>
        <w:rPr>
          <w:rFonts w:ascii="Times New Roman"/>
          <w:b w:val="false"/>
          <w:i w:val="false"/>
          <w:color w:val="000000"/>
          <w:sz w:val="28"/>
        </w:rPr>
        <w:t>
      6. Ішкі істер органдарының қызметкерлері:</w:t>
      </w:r>
    </w:p>
    <w:bookmarkEnd w:id="62"/>
    <w:bookmarkStart w:name="z59" w:id="63"/>
    <w:p>
      <w:pPr>
        <w:spacing w:after="0"/>
        <w:ind w:left="0"/>
        <w:jc w:val="both"/>
      </w:pPr>
      <w:r>
        <w:rPr>
          <w:rFonts w:ascii="Times New Roman"/>
          <w:b w:val="false"/>
          <w:i w:val="false"/>
          <w:color w:val="000000"/>
          <w:sz w:val="28"/>
        </w:rPr>
        <w:t>
      1) шетелдіктердің тұрғылықты немесе уақытша болатын жері бойынша;</w:t>
      </w:r>
    </w:p>
    <w:bookmarkEnd w:id="63"/>
    <w:bookmarkStart w:name="z60" w:id="64"/>
    <w:p>
      <w:pPr>
        <w:spacing w:after="0"/>
        <w:ind w:left="0"/>
        <w:jc w:val="both"/>
      </w:pPr>
      <w:r>
        <w:rPr>
          <w:rFonts w:ascii="Times New Roman"/>
          <w:b w:val="false"/>
          <w:i w:val="false"/>
          <w:color w:val="000000"/>
          <w:sz w:val="28"/>
        </w:rPr>
        <w:t>
      2) шетелдіктердің жұмыс немесе оқу орны бойынша;</w:t>
      </w:r>
    </w:p>
    <w:bookmarkEnd w:id="64"/>
    <w:bookmarkStart w:name="z61" w:id="65"/>
    <w:p>
      <w:pPr>
        <w:spacing w:after="0"/>
        <w:ind w:left="0"/>
        <w:jc w:val="both"/>
      </w:pPr>
      <w:r>
        <w:rPr>
          <w:rFonts w:ascii="Times New Roman"/>
          <w:b w:val="false"/>
          <w:i w:val="false"/>
          <w:color w:val="000000"/>
          <w:sz w:val="28"/>
        </w:rPr>
        <w:t>
      3) әуе, темір жол және көліктің басқа түрлерінде;</w:t>
      </w:r>
    </w:p>
    <w:bookmarkEnd w:id="65"/>
    <w:bookmarkStart w:name="z62" w:id="66"/>
    <w:p>
      <w:pPr>
        <w:spacing w:after="0"/>
        <w:ind w:left="0"/>
        <w:jc w:val="both"/>
      </w:pPr>
      <w:r>
        <w:rPr>
          <w:rFonts w:ascii="Times New Roman"/>
          <w:b w:val="false"/>
          <w:i w:val="false"/>
          <w:color w:val="000000"/>
          <w:sz w:val="28"/>
        </w:rPr>
        <w:t>
      4) көшелер мен қоғамдық жерлерде бақылауды жүзеге асырады.</w:t>
      </w:r>
    </w:p>
    <w:bookmarkEnd w:id="66"/>
    <w:bookmarkStart w:name="z63" w:id="67"/>
    <w:p>
      <w:pPr>
        <w:spacing w:after="0"/>
        <w:ind w:left="0"/>
        <w:jc w:val="both"/>
      </w:pPr>
      <w:r>
        <w:rPr>
          <w:rFonts w:ascii="Times New Roman"/>
          <w:b w:val="false"/>
          <w:i w:val="false"/>
          <w:color w:val="000000"/>
          <w:sz w:val="28"/>
        </w:rPr>
        <w:t>
      7. Бақылау:</w:t>
      </w:r>
    </w:p>
    <w:bookmarkEnd w:id="67"/>
    <w:bookmarkStart w:name="z64" w:id="68"/>
    <w:p>
      <w:pPr>
        <w:spacing w:after="0"/>
        <w:ind w:left="0"/>
        <w:jc w:val="both"/>
      </w:pPr>
      <w:r>
        <w:rPr>
          <w:rFonts w:ascii="Times New Roman"/>
          <w:b w:val="false"/>
          <w:i w:val="false"/>
          <w:color w:val="000000"/>
          <w:sz w:val="28"/>
        </w:rPr>
        <w:t>
      1) азаматтардың тұрғын үй-жайларын қарап шығу;</w:t>
      </w:r>
    </w:p>
    <w:bookmarkEnd w:id="68"/>
    <w:bookmarkStart w:name="z65" w:id="69"/>
    <w:p>
      <w:pPr>
        <w:spacing w:after="0"/>
        <w:ind w:left="0"/>
        <w:jc w:val="both"/>
      </w:pPr>
      <w:r>
        <w:rPr>
          <w:rFonts w:ascii="Times New Roman"/>
          <w:b w:val="false"/>
          <w:i w:val="false"/>
          <w:color w:val="000000"/>
          <w:sz w:val="28"/>
        </w:rPr>
        <w:t>
      2) жатақханалар мен қонақ үйлерді және шетелдіктердің болуы ықтимал жерлерді тексеру;</w:t>
      </w:r>
    </w:p>
    <w:bookmarkEnd w:id="69"/>
    <w:bookmarkStart w:name="z66" w:id="70"/>
    <w:p>
      <w:pPr>
        <w:spacing w:after="0"/>
        <w:ind w:left="0"/>
        <w:jc w:val="both"/>
      </w:pPr>
      <w:r>
        <w:rPr>
          <w:rFonts w:ascii="Times New Roman"/>
          <w:b w:val="false"/>
          <w:i w:val="false"/>
          <w:color w:val="000000"/>
          <w:sz w:val="28"/>
        </w:rPr>
        <w:t>
      3) пойыздарда жүру;</w:t>
      </w:r>
    </w:p>
    <w:bookmarkEnd w:id="70"/>
    <w:bookmarkStart w:name="z67" w:id="71"/>
    <w:p>
      <w:pPr>
        <w:spacing w:after="0"/>
        <w:ind w:left="0"/>
        <w:jc w:val="both"/>
      </w:pPr>
      <w:r>
        <w:rPr>
          <w:rFonts w:ascii="Times New Roman"/>
          <w:b w:val="false"/>
          <w:i w:val="false"/>
          <w:color w:val="000000"/>
          <w:sz w:val="28"/>
        </w:rPr>
        <w:t>
      4) автокөлік құралдарын тексеру;</w:t>
      </w:r>
    </w:p>
    <w:bookmarkEnd w:id="71"/>
    <w:p>
      <w:pPr>
        <w:spacing w:after="0"/>
        <w:ind w:left="0"/>
        <w:jc w:val="both"/>
      </w:pPr>
      <w:r>
        <w:rPr>
          <w:rFonts w:ascii="Times New Roman"/>
          <w:b w:val="false"/>
          <w:i w:val="false"/>
          <w:color w:val="000000"/>
          <w:sz w:val="28"/>
        </w:rPr>
        <w:t>
      5) жедел-профилактикалық және арнайы іс-шаралар жүргізу;</w:t>
      </w:r>
    </w:p>
    <w:bookmarkStart w:name="z68" w:id="72"/>
    <w:p>
      <w:pPr>
        <w:spacing w:after="0"/>
        <w:ind w:left="0"/>
        <w:jc w:val="both"/>
      </w:pPr>
      <w:r>
        <w:rPr>
          <w:rFonts w:ascii="Times New Roman"/>
          <w:b w:val="false"/>
          <w:i w:val="false"/>
          <w:color w:val="000000"/>
          <w:sz w:val="28"/>
        </w:rPr>
        <w:t>
      6) қолданыстағы заңнамада көзделген басқа нысандар мен әдістерді пайдалану арқылы жүзеге асырылуы мүмкін.</w:t>
      </w:r>
    </w:p>
    <w:bookmarkEnd w:id="72"/>
    <w:bookmarkStart w:name="z69" w:id="73"/>
    <w:p>
      <w:pPr>
        <w:spacing w:after="0"/>
        <w:ind w:left="0"/>
        <w:jc w:val="both"/>
      </w:pPr>
      <w:r>
        <w:rPr>
          <w:rFonts w:ascii="Times New Roman"/>
          <w:b w:val="false"/>
          <w:i w:val="false"/>
          <w:color w:val="000000"/>
          <w:sz w:val="28"/>
        </w:rPr>
        <w:t>
      8. Қазақстан Республикасынан шығарып жіберу туралы сот шешімін орындау Қазақстан Республикасынан шығарылатын адамның "Бүркіт" БАЖ пайдаланылатын бақылаумен өз бетінше шығуы арқылы жүргізіледі.</w:t>
      </w:r>
    </w:p>
    <w:bookmarkEnd w:id="73"/>
    <w:p>
      <w:pPr>
        <w:spacing w:after="0"/>
        <w:ind w:left="0"/>
        <w:jc w:val="both"/>
      </w:pPr>
      <w:r>
        <w:rPr>
          <w:rFonts w:ascii="Times New Roman"/>
          <w:b w:val="false"/>
          <w:i w:val="false"/>
          <w:color w:val="000000"/>
          <w:sz w:val="28"/>
        </w:rPr>
        <w:t>
      Шетелдіктерді немесе азаматтығы жоқ адамдарды мәжбүрлі түрде шығарып жіберу шығарып жіберу туралы акт жасала отырып, сот шешімі бойынша біржақты тәртіппен не көрсетілген адам аумағына шығарылатын шет мемлекеттің билік өкіліне беру арқылы жүзеге асырылады.</w:t>
      </w:r>
    </w:p>
    <w:p>
      <w:pPr>
        <w:spacing w:after="0"/>
        <w:ind w:left="0"/>
        <w:jc w:val="both"/>
      </w:pPr>
      <w:r>
        <w:rPr>
          <w:rFonts w:ascii="Times New Roman"/>
          <w:b w:val="false"/>
          <w:i w:val="false"/>
          <w:color w:val="000000"/>
          <w:sz w:val="28"/>
        </w:rPr>
        <w:t>
      Шетелдіктерді немесе азаматтығы жоқ адамдарды шығарып жіберу соттың шығарып жіберу туралы қаулысының (үкімінің) негізінде жүзеге асырылады.</w:t>
      </w:r>
    </w:p>
    <w:p>
      <w:pPr>
        <w:spacing w:after="0"/>
        <w:ind w:left="0"/>
        <w:jc w:val="both"/>
      </w:pPr>
      <w:r>
        <w:rPr>
          <w:rFonts w:ascii="Times New Roman"/>
          <w:b w:val="false"/>
          <w:i w:val="false"/>
          <w:color w:val="000000"/>
          <w:sz w:val="28"/>
        </w:rPr>
        <w:t>
      Қазақстан Республикасынан шығарылатын адамдар үшін соттың шығарып жіберу туралы қаулысы визаны алмастыратын құжат және уақытша тұруға рұқсат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02.06.2020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Үкіметінің 31.12.2022 </w:t>
      </w:r>
      <w:r>
        <w:rPr>
          <w:rFonts w:ascii="Times New Roman"/>
          <w:b w:val="false"/>
          <w:i w:val="false"/>
          <w:color w:val="000000"/>
          <w:sz w:val="28"/>
        </w:rPr>
        <w:t>№ 1146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0" w:id="74"/>
    <w:p>
      <w:pPr>
        <w:spacing w:after="0"/>
        <w:ind w:left="0"/>
        <w:jc w:val="left"/>
      </w:pPr>
      <w:r>
        <w:rPr>
          <w:rFonts w:ascii="Times New Roman"/>
          <w:b/>
          <w:i w:val="false"/>
          <w:color w:val="000000"/>
        </w:rPr>
        <w:t xml:space="preserve"> 3.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w:t>
      </w:r>
    </w:p>
    <w:bookmarkEnd w:id="74"/>
    <w:bookmarkStart w:name="z71" w:id="75"/>
    <w:p>
      <w:pPr>
        <w:spacing w:after="0"/>
        <w:ind w:left="0"/>
        <w:jc w:val="both"/>
      </w:pPr>
      <w:r>
        <w:rPr>
          <w:rFonts w:ascii="Times New Roman"/>
          <w:b w:val="false"/>
          <w:i w:val="false"/>
          <w:color w:val="000000"/>
          <w:sz w:val="28"/>
        </w:rPr>
        <w:t>
      9. Заңнаманы бұзған шетелдіктер мен азаматтығы жоқ адамдарды есепке алуды ішкі істер және ұлттық қауіпсіздік органдары электрондық форматта, сондай-ақ тиісті ақпараттық есепке алу құжаттарын толтыру арқылы жүргізеді.</w:t>
      </w:r>
    </w:p>
    <w:bookmarkEnd w:id="75"/>
    <w:bookmarkStart w:name="z72" w:id="76"/>
    <w:p>
      <w:pPr>
        <w:spacing w:after="0"/>
        <w:ind w:left="0"/>
        <w:jc w:val="both"/>
      </w:pPr>
      <w:r>
        <w:rPr>
          <w:rFonts w:ascii="Times New Roman"/>
          <w:b w:val="false"/>
          <w:i w:val="false"/>
          <w:color w:val="000000"/>
          <w:sz w:val="28"/>
        </w:rPr>
        <w:t>
      10. Ішкі істер органдарының және ұлттық қауіпсіздік органдарының аумақтық бөлімшелері Қазақстан Республикасының мемлекеттік шекарасын заңсыз өтуіне, Қазақстан Республикасында заңсыз болуына байланысты заңнаманы бұзғаны үшін әкімшілік және қылмыстық жауапкершілікке тартылған шетелдіктер мен азаматтығы жоқ адамдарды есепке алуды дербес жүргізеді.</w:t>
      </w:r>
    </w:p>
    <w:bookmarkEnd w:id="76"/>
    <w:bookmarkStart w:name="z73" w:id="77"/>
    <w:p>
      <w:pPr>
        <w:spacing w:after="0"/>
        <w:ind w:left="0"/>
        <w:jc w:val="both"/>
      </w:pPr>
      <w:r>
        <w:rPr>
          <w:rFonts w:ascii="Times New Roman"/>
          <w:b w:val="false"/>
          <w:i w:val="false"/>
          <w:color w:val="000000"/>
          <w:sz w:val="28"/>
        </w:rPr>
        <w:t>
      11. Ішкі істер органдары мен ұлттық қауіпсіздік органдары "Бүркіт" БАЖ-ды заңнаманы бұзған шетелдіктер мен азаматтығы жоқ адамдарға қатысты ақпаратпен дереу толтырады.</w:t>
      </w:r>
    </w:p>
    <w:bookmarkEnd w:id="77"/>
    <w:bookmarkStart w:name="z74" w:id="78"/>
    <w:p>
      <w:pPr>
        <w:spacing w:after="0"/>
        <w:ind w:left="0"/>
        <w:jc w:val="both"/>
      </w:pPr>
      <w:r>
        <w:rPr>
          <w:rFonts w:ascii="Times New Roman"/>
          <w:b w:val="false"/>
          <w:i w:val="false"/>
          <w:color w:val="000000"/>
          <w:sz w:val="28"/>
        </w:rPr>
        <w:t>
      12. Әкімшілік жауапкершілікке тартылған шетелдіктердің саны және дербес деректері туралы мәліметтерді ішкі істер органдарының аумақтық бөлімшелері ай сайын ҚР ІІМ-ге ұсынады.</w:t>
      </w:r>
    </w:p>
    <w:bookmarkEnd w:id="78"/>
    <w:bookmarkStart w:name="z75" w:id="79"/>
    <w:p>
      <w:pPr>
        <w:spacing w:after="0"/>
        <w:ind w:left="0"/>
        <w:jc w:val="both"/>
      </w:pPr>
      <w:r>
        <w:rPr>
          <w:rFonts w:ascii="Times New Roman"/>
          <w:b w:val="false"/>
          <w:i w:val="false"/>
          <w:color w:val="000000"/>
          <w:sz w:val="28"/>
        </w:rPr>
        <w:t xml:space="preserve">
      13. Бұрын Қазақстан Республикасынан шығарып жіберілген көшіп келушілердің "Халықтың көші-қоны туралы" 2011 жылғы 22 шілдедегі Қазақстан Республикасы Заңының </w:t>
      </w:r>
      <w:r>
        <w:rPr>
          <w:rFonts w:ascii="Times New Roman"/>
          <w:b w:val="false"/>
          <w:i w:val="false"/>
          <w:color w:val="000000"/>
          <w:sz w:val="28"/>
        </w:rPr>
        <w:t>48-бабына</w:t>
      </w:r>
      <w:r>
        <w:rPr>
          <w:rFonts w:ascii="Times New Roman"/>
          <w:b w:val="false"/>
          <w:i w:val="false"/>
          <w:color w:val="000000"/>
          <w:sz w:val="28"/>
        </w:rPr>
        <w:t xml:space="preserve"> сәйкес шығарып жіберу туралы сот шешімін орындаған күннен бастап бес жыл бойы Қазақстан Республикасына келуіне тыйым салынады.</w:t>
      </w:r>
    </w:p>
    <w:bookmarkEnd w:id="79"/>
    <w:p>
      <w:pPr>
        <w:spacing w:after="0"/>
        <w:ind w:left="0"/>
        <w:jc w:val="both"/>
      </w:pPr>
      <w:r>
        <w:rPr>
          <w:rFonts w:ascii="Times New Roman"/>
          <w:b w:val="false"/>
          <w:i w:val="false"/>
          <w:color w:val="000000"/>
          <w:sz w:val="28"/>
        </w:rPr>
        <w:t>
      Сот шешімін орындау негізінде ол заңды күшіне енгеннен кейін бастамашы орган "Бүркіт" БАЖ-ға бір жұмыс күні ішінде Қазақстан Республикасына келуге тыйым салынған адамдар туралы ақпаратты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22.10.2020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Үкіметінің 22.10.2020 </w:t>
      </w:r>
      <w:r>
        <w:rPr>
          <w:rFonts w:ascii="Times New Roman"/>
          <w:b w:val="false"/>
          <w:i w:val="false"/>
          <w:color w:val="000000"/>
          <w:sz w:val="28"/>
        </w:rPr>
        <w:t>№ 691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148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78" w:id="80"/>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80"/>
    <w:bookmarkStart w:name="z79" w:id="81"/>
    <w:p>
      <w:pPr>
        <w:spacing w:after="0"/>
        <w:ind w:left="0"/>
        <w:jc w:val="both"/>
      </w:pPr>
      <w:r>
        <w:rPr>
          <w:rFonts w:ascii="Times New Roman"/>
          <w:b w:val="false"/>
          <w:i w:val="false"/>
          <w:color w:val="000000"/>
          <w:sz w:val="28"/>
        </w:rPr>
        <w:t xml:space="preserve">
      1. "Шетелдіктердің Қазақстан Республикасында болуын құқықтық реттеудің жекелеген мәселелері" туралы Қазақстан Республикасы Үкіметінің 2000 жылғы 28 қаңтардағы № 136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4, 55-құжат).</w:t>
      </w:r>
    </w:p>
    <w:bookmarkEnd w:id="81"/>
    <w:bookmarkStart w:name="z80" w:id="82"/>
    <w:p>
      <w:pPr>
        <w:spacing w:after="0"/>
        <w:ind w:left="0"/>
        <w:jc w:val="both"/>
      </w:pPr>
      <w:r>
        <w:rPr>
          <w:rFonts w:ascii="Times New Roman"/>
          <w:b w:val="false"/>
          <w:i w:val="false"/>
          <w:color w:val="000000"/>
          <w:sz w:val="28"/>
        </w:rPr>
        <w:t xml:space="preserve">
      2. "Қазақстан Республикасы Үкіметінің 2000 жылғы 28 қаңтардағы № 136 қаулысына өзгеріс енгізу туралы" Қазақстан Республикасы Үкіметінің 2000 жылғы 27 маусымдағы № 956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27, 320-құжат).</w:t>
      </w:r>
    </w:p>
    <w:bookmarkEnd w:id="82"/>
    <w:bookmarkStart w:name="z81" w:id="83"/>
    <w:p>
      <w:pPr>
        <w:spacing w:after="0"/>
        <w:ind w:left="0"/>
        <w:jc w:val="both"/>
      </w:pPr>
      <w:r>
        <w:rPr>
          <w:rFonts w:ascii="Times New Roman"/>
          <w:b w:val="false"/>
          <w:i w:val="false"/>
          <w:color w:val="000000"/>
          <w:sz w:val="28"/>
        </w:rPr>
        <w:t xml:space="preserve">
      3. "Қазақстан Республикасы Үкіметінің 2000 жылғы 28 қаңтардағы № 136 қаулысына толықтыру енгізу туралы" Қазақстан Республикасы Үкіметінің 2002 жылғы 29 мамырдағы № 595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16, 171-құжат).</w:t>
      </w:r>
    </w:p>
    <w:bookmarkEnd w:id="83"/>
    <w:bookmarkStart w:name="z82" w:id="84"/>
    <w:p>
      <w:pPr>
        <w:spacing w:after="0"/>
        <w:ind w:left="0"/>
        <w:jc w:val="both"/>
      </w:pPr>
      <w:r>
        <w:rPr>
          <w:rFonts w:ascii="Times New Roman"/>
          <w:b w:val="false"/>
          <w:i w:val="false"/>
          <w:color w:val="000000"/>
          <w:sz w:val="28"/>
        </w:rPr>
        <w:t xml:space="preserve">
      4. "Көші-қонға бақылау жасауды күшейту жөніндегі кейбір шаралар туралы" Қазақстан Республикасы Үкіметінің 2003 жылғы 13 наурыздағы № 241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10, 119-құжат).</w:t>
      </w:r>
    </w:p>
    <w:bookmarkEnd w:id="84"/>
    <w:bookmarkStart w:name="z83" w:id="85"/>
    <w:p>
      <w:pPr>
        <w:spacing w:after="0"/>
        <w:ind w:left="0"/>
        <w:jc w:val="both"/>
      </w:pPr>
      <w:r>
        <w:rPr>
          <w:rFonts w:ascii="Times New Roman"/>
          <w:b w:val="false"/>
          <w:i w:val="false"/>
          <w:color w:val="000000"/>
          <w:sz w:val="28"/>
        </w:rPr>
        <w:t xml:space="preserve">
      5. "Қазақстан Республикасы Үкіметінің 2000 жылғы 28 қаңтардағы № 136 қаулысына толықтыру енгізу туралы" Қазақстан Республикасы Үкіметінің 2003 жылғы 17 шілдедегі № 702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29, 702-құжат).</w:t>
      </w:r>
    </w:p>
    <w:bookmarkEnd w:id="85"/>
    <w:bookmarkStart w:name="z84" w:id="86"/>
    <w:p>
      <w:pPr>
        <w:spacing w:after="0"/>
        <w:ind w:left="0"/>
        <w:jc w:val="both"/>
      </w:pPr>
      <w:r>
        <w:rPr>
          <w:rFonts w:ascii="Times New Roman"/>
          <w:b w:val="false"/>
          <w:i w:val="false"/>
          <w:color w:val="000000"/>
          <w:sz w:val="28"/>
        </w:rPr>
        <w:t xml:space="preserve">
      6. "Қазақстан Республикасы Үкіметінің 2000 жылғы 28 қаңтардағы № 136 қаулысына өзгерістер мен толықтырулар енгізу туралы" Қазақстан Республикасы Үкіметінің 2004 жылғы 20 тамыздағы № 881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30, 412-құжат).</w:t>
      </w:r>
    </w:p>
    <w:bookmarkEnd w:id="86"/>
    <w:bookmarkStart w:name="z85" w:id="87"/>
    <w:p>
      <w:pPr>
        <w:spacing w:after="0"/>
        <w:ind w:left="0"/>
        <w:jc w:val="both"/>
      </w:pPr>
      <w:r>
        <w:rPr>
          <w:rFonts w:ascii="Times New Roman"/>
          <w:b w:val="false"/>
          <w:i w:val="false"/>
          <w:color w:val="000000"/>
          <w:sz w:val="28"/>
        </w:rPr>
        <w:t xml:space="preserve">
      7. "Қазақстан Республикасы Үкіметінің 2000 жылғы 28 қаңтардағы № 136 қаулысына өзгерістер мен толықтырулар енгізу туралы" Қазақстан Республикасы Үкіметінің 2005 жылғы 20 шілдедегі № 756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31, 399-құжат).</w:t>
      </w:r>
    </w:p>
    <w:bookmarkEnd w:id="87"/>
    <w:bookmarkStart w:name="z86" w:id="88"/>
    <w:p>
      <w:pPr>
        <w:spacing w:after="0"/>
        <w:ind w:left="0"/>
        <w:jc w:val="both"/>
      </w:pPr>
      <w:r>
        <w:rPr>
          <w:rFonts w:ascii="Times New Roman"/>
          <w:b w:val="false"/>
          <w:i w:val="false"/>
          <w:color w:val="000000"/>
          <w:sz w:val="28"/>
        </w:rPr>
        <w:t xml:space="preserve">
      8. "Қазақстан Республикасы Үкіметінің 2000 жылғы 28 қаңтардағы № 136 қаулысына толықтыру енгізу туралы" Қазақстан Республикасы Үкіметінің 2006 жылғы 1 тамыздағы № 725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28, 305-құжат).</w:t>
      </w:r>
    </w:p>
    <w:bookmarkEnd w:id="88"/>
    <w:bookmarkStart w:name="z87" w:id="89"/>
    <w:p>
      <w:pPr>
        <w:spacing w:after="0"/>
        <w:ind w:left="0"/>
        <w:jc w:val="both"/>
      </w:pPr>
      <w:r>
        <w:rPr>
          <w:rFonts w:ascii="Times New Roman"/>
          <w:b w:val="false"/>
          <w:i w:val="false"/>
          <w:color w:val="000000"/>
          <w:sz w:val="28"/>
        </w:rPr>
        <w:t xml:space="preserve">
      9."Қазақстан Республикасы Үкіметінің 2000 жылғы 28 қаңтардағы № 136 қаулысына өзгеріс пен толықтыру енгізу туралы" Қазақстан Республикасының Үкіметінің 2006 жылғы 7 қыркүйектегі № 854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34, 366-құжат).</w:t>
      </w:r>
    </w:p>
    <w:bookmarkEnd w:id="89"/>
    <w:bookmarkStart w:name="z88" w:id="90"/>
    <w:p>
      <w:pPr>
        <w:spacing w:after="0"/>
        <w:ind w:left="0"/>
        <w:jc w:val="both"/>
      </w:pPr>
      <w:r>
        <w:rPr>
          <w:rFonts w:ascii="Times New Roman"/>
          <w:b w:val="false"/>
          <w:i w:val="false"/>
          <w:color w:val="000000"/>
          <w:sz w:val="28"/>
        </w:rPr>
        <w:t xml:space="preserve">
      10. "Қазақстан Республикасы Үкіметінің 2000 жылғы 28 қаңтардағы № 136 және 2003 жылғы 26 қарашадағы № 1185 қаулыларына өзгерістер мен толықтырулар енгізу туралы" Қазақстан Республикасы Үкіметінің 2007 жылы 10 тамыздағы № 688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2007 ж., № 28, 323-құжат)</w:t>
      </w:r>
    </w:p>
    <w:bookmarkEnd w:id="90"/>
    <w:bookmarkStart w:name="z89" w:id="91"/>
    <w:p>
      <w:pPr>
        <w:spacing w:after="0"/>
        <w:ind w:left="0"/>
        <w:jc w:val="both"/>
      </w:pPr>
      <w:r>
        <w:rPr>
          <w:rFonts w:ascii="Times New Roman"/>
          <w:b w:val="false"/>
          <w:i w:val="false"/>
          <w:color w:val="000000"/>
          <w:sz w:val="28"/>
        </w:rPr>
        <w:t xml:space="preserve">
      11. "Қазақстан Республикасы Үкіметінің 2000 жылғы 28 қаңтардағы № 136 және 2000 жылғы 12 шілдедегі № 1063 қаулыларына өзгерістер мен толықтырулар енгізу туралы" Қазақстан Республикасы Үкіметінің 2010 жылғы 3 наурыздағы № 166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2010 ж., № 22-23, 169 құжат).</w:t>
      </w:r>
    </w:p>
    <w:bookmarkEnd w:id="91"/>
    <w:bookmarkStart w:name="z90" w:id="92"/>
    <w:p>
      <w:pPr>
        <w:spacing w:after="0"/>
        <w:ind w:left="0"/>
        <w:jc w:val="both"/>
      </w:pPr>
      <w:r>
        <w:rPr>
          <w:rFonts w:ascii="Times New Roman"/>
          <w:b w:val="false"/>
          <w:i w:val="false"/>
          <w:color w:val="000000"/>
          <w:sz w:val="28"/>
        </w:rPr>
        <w:t xml:space="preserve">
      12. "Қазақстан Республикасы Үкіметінің 2000 жылғы 28 қаңтардағы № 136 қаулысына өзгеріс енгізу туралы" Қазақстан Республикасы Үкіметінің 2010 жылғы 14 сәуірдегі № 307 </w:t>
      </w:r>
      <w:r>
        <w:rPr>
          <w:rFonts w:ascii="Times New Roman"/>
          <w:b w:val="false"/>
          <w:i w:val="false"/>
          <w:color w:val="000000"/>
          <w:sz w:val="28"/>
        </w:rPr>
        <w:t>қаулысы</w:t>
      </w:r>
      <w:r>
        <w:rPr>
          <w:rFonts w:ascii="Times New Roman"/>
          <w:b w:val="false"/>
          <w:i w:val="false"/>
          <w:color w:val="000000"/>
          <w:sz w:val="28"/>
        </w:rPr>
        <w:t>(Қазақстан Республикасының ПҮАЖ-ы, 2010 ж., № 30, 228-құжат).</w:t>
      </w:r>
    </w:p>
    <w:bookmarkEnd w:id="92"/>
    <w:bookmarkStart w:name="z91" w:id="93"/>
    <w:p>
      <w:pPr>
        <w:spacing w:after="0"/>
        <w:ind w:left="0"/>
        <w:jc w:val="both"/>
      </w:pPr>
      <w:r>
        <w:rPr>
          <w:rFonts w:ascii="Times New Roman"/>
          <w:b w:val="false"/>
          <w:i w:val="false"/>
          <w:color w:val="000000"/>
          <w:sz w:val="28"/>
        </w:rPr>
        <w:t xml:space="preserve">
      13. "Қазақстан Республикасы Үкіметінің 2000 жылғы 28 қаңтардағы № 136 қаулысына өзгерістер мен толықтырулар енгізу туралы" Қазақстан Республикасының Үкіметінің 2011 жылғы 29 сәуірдегі № 466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 2011 ж., № 36, 432 құжат).</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