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9cba5" w14:textId="ad9cb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және құрылыс қызметі, мемлекеттік сәулет-құрылыс бақылауы және лицензиялау саласындағы жергілікті атқарушы органдардың қызметіне сәулет, қала құрылысы және құрылыс істері жөніндегі уәкілетті мемлекеттік органның бақылауды жүзеге асыру ережесін бекіту туралы" Қазақстан Республикасы Үкіметінің 2009 жылғы 21 қыркүйектегі № 1415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25 қаңтардағы № 160 Қаулысы. Күші жойылды - Қазақстан Республикасы Үкіметінің 2015 жылғы 8 қыркүйектегі № 754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w:t>
      </w:r>
      <w:r>
        <w:rPr>
          <w:rFonts w:ascii="Times New Roman"/>
          <w:b w:val="false"/>
          <w:i w:val="false"/>
          <w:color w:val="000000"/>
          <w:sz w:val="28"/>
        </w:rPr>
        <w:t>» 2011 жылғы 6 қаңтардағы және «</w:t>
      </w:r>
      <w:r>
        <w:rPr>
          <w:rFonts w:ascii="Times New Roman"/>
          <w:b w:val="false"/>
          <w:i w:val="false"/>
          <w:color w:val="000000"/>
          <w:sz w:val="28"/>
        </w:rPr>
        <w:t>Қазақстан Республикасының кейбір заңнамалық актілеріне рұқсат беру жүйесін жетілдіру мәселелері бойынша өзгерістер мен толықтырулар енгізу туралы</w:t>
      </w:r>
      <w:r>
        <w:rPr>
          <w:rFonts w:ascii="Times New Roman"/>
          <w:b w:val="false"/>
          <w:i w:val="false"/>
          <w:color w:val="000000"/>
          <w:sz w:val="28"/>
        </w:rPr>
        <w:t xml:space="preserve">» 2011 жылғы 15 шілдедегі заңдарына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«Сәулет, қала құрылысы және құрылыс қызметі, мемлекеттік сәулет-құрылыс бақылауы және лицензиялау саласындағы жергілікті атқарушы органдардың қызметіне сәулет, кала құрылысы және құрылыс істері жөніндегі уәкілетті мемлекеттік органның бақылауды жүзеге асыру ережесін бекіту туралы» Қазақстан Республикасы Үкіметінің 2009 жылғы 21 қыркүйектегі № 1415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39, 383-құжат)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қаулының атауы мынадай редакцияда жазылсын:</w:t>
      </w:r>
      <w:r>
        <w:br/>
      </w:r>
      <w:r>
        <w:rPr>
          <w:rFonts w:ascii="Times New Roman"/>
          <w:b w:val="false"/>
          <w:i w:val="false"/>
          <w:color w:val="000000"/>
          <w:sz w:val="28"/>
        </w:rPr>
        <w:t>
      «Сәулет, қала құрылысы және құрылыс қызметі, мемлекеттік сәулет-құрылыс бақылау және қадағалау, лицензиялау саласындағы жергілікті атқарушы органдардың қызметін сәулет, қала құрылысы және құрылыс істері жөніндегі уәкілетті мемлекеттік органның бақылауды және қадағалауды жүзеге асыру қағидаларын бекіту туралы»;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Қоса беріліп отырған Сәулет, қала құрылысы және құрылыс қызметі, мемлекеттік сәулет-құрылыс бақылау және қадағалау, лицензиялау саласындағы жергілікті атқарушы органдардың қызметін сәулет, қала құрылысы және құрылыс істері жөніндегі уәкілетті мемлекеттік органның бақылауды және қадағалауды жүзеге асыру қағидалары бекітілсін.»;</w:t>
      </w:r>
      <w:r>
        <w:br/>
      </w:r>
      <w:r>
        <w:rPr>
          <w:rFonts w:ascii="Times New Roman"/>
          <w:b w:val="false"/>
          <w:i w:val="false"/>
          <w:color w:val="000000"/>
          <w:sz w:val="28"/>
        </w:rPr>
        <w:t>
</w:t>
      </w:r>
      <w:r>
        <w:rPr>
          <w:rFonts w:ascii="Times New Roman"/>
          <w:b w:val="false"/>
          <w:i w:val="false"/>
          <w:color w:val="000000"/>
          <w:sz w:val="28"/>
        </w:rPr>
        <w:t>
      3) көрсетілген қаулымен бекітілген Сәулет, қала құрылысы және құрылыс қызметі, мемлекеттік сәулет-құрылыс бақылауы және лицензиялау саласындағы жергілікті атқарушы органдардың қызметіне сәулет, қала құрылысы және құрылыс істері жөніндегі уәкілетті мемлекеттік органның бақылауды жүзеге асыру </w:t>
      </w:r>
      <w:r>
        <w:rPr>
          <w:rFonts w:ascii="Times New Roman"/>
          <w:b w:val="false"/>
          <w:i w:val="false"/>
          <w:color w:val="000000"/>
          <w:sz w:val="28"/>
        </w:rPr>
        <w:t>ережесі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ресми жариялануға тиіс және 2012 жылғы 30 қаңтардан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3"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25 қаңтардағы</w:t>
      </w:r>
      <w:r>
        <w:br/>
      </w:r>
      <w:r>
        <w:rPr>
          <w:rFonts w:ascii="Times New Roman"/>
          <w:b w:val="false"/>
          <w:i w:val="false"/>
          <w:color w:val="000000"/>
          <w:sz w:val="28"/>
        </w:rPr>
        <w:t xml:space="preserve">
№ 160 қаулысына </w:t>
      </w:r>
      <w:r>
        <w:br/>
      </w:r>
      <w:r>
        <w:rPr>
          <w:rFonts w:ascii="Times New Roman"/>
          <w:b w:val="false"/>
          <w:i w:val="false"/>
          <w:color w:val="000000"/>
          <w:sz w:val="28"/>
        </w:rPr>
        <w:t xml:space="preserve">
қосымша      </w:t>
      </w:r>
    </w:p>
    <w:bookmarkEnd w:id="2"/>
    <w:bookmarkStart w:name="z7"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21 қыркүйектегі</w:t>
      </w:r>
      <w:r>
        <w:br/>
      </w:r>
      <w:r>
        <w:rPr>
          <w:rFonts w:ascii="Times New Roman"/>
          <w:b w:val="false"/>
          <w:i w:val="false"/>
          <w:color w:val="000000"/>
          <w:sz w:val="28"/>
        </w:rPr>
        <w:t xml:space="preserve">
№ 1415 қаулысымен  </w:t>
      </w:r>
      <w:r>
        <w:br/>
      </w:r>
      <w:r>
        <w:rPr>
          <w:rFonts w:ascii="Times New Roman"/>
          <w:b w:val="false"/>
          <w:i w:val="false"/>
          <w:color w:val="000000"/>
          <w:sz w:val="28"/>
        </w:rPr>
        <w:t xml:space="preserve">
бекітілген     </w:t>
      </w:r>
    </w:p>
    <w:bookmarkEnd w:id="3"/>
    <w:p>
      <w:pPr>
        <w:spacing w:after="0"/>
        <w:ind w:left="0"/>
        <w:jc w:val="left"/>
      </w:pPr>
      <w:r>
        <w:rPr>
          <w:rFonts w:ascii="Times New Roman"/>
          <w:b/>
          <w:i w:val="false"/>
          <w:color w:val="000000"/>
        </w:rPr>
        <w:t xml:space="preserve"> Сәулет, қала құрылысы және құрылыс қызметі, мемлекеттік</w:t>
      </w:r>
      <w:r>
        <w:br/>
      </w:r>
      <w:r>
        <w:rPr>
          <w:rFonts w:ascii="Times New Roman"/>
          <w:b/>
          <w:i w:val="false"/>
          <w:color w:val="000000"/>
        </w:rPr>
        <w:t>
сәулет-құрылыс бақылау және қадағалау, лицензиялау</w:t>
      </w:r>
      <w:r>
        <w:br/>
      </w:r>
      <w:r>
        <w:rPr>
          <w:rFonts w:ascii="Times New Roman"/>
          <w:b/>
          <w:i w:val="false"/>
          <w:color w:val="000000"/>
        </w:rPr>
        <w:t>
саласындағы жергілікті атқарушы органдардың қызметін</w:t>
      </w:r>
      <w:r>
        <w:br/>
      </w:r>
      <w:r>
        <w:rPr>
          <w:rFonts w:ascii="Times New Roman"/>
          <w:b/>
          <w:i w:val="false"/>
          <w:color w:val="000000"/>
        </w:rPr>
        <w:t>
сәулет, қала құрылысы және құрылыс істері жөніндегі</w:t>
      </w:r>
      <w:r>
        <w:br/>
      </w:r>
      <w:r>
        <w:rPr>
          <w:rFonts w:ascii="Times New Roman"/>
          <w:b/>
          <w:i w:val="false"/>
          <w:color w:val="000000"/>
        </w:rPr>
        <w:t>
уәкілетті мемлекеттік органның бақылауды және қадағалауды</w:t>
      </w:r>
      <w:r>
        <w:br/>
      </w:r>
      <w:r>
        <w:rPr>
          <w:rFonts w:ascii="Times New Roman"/>
          <w:b/>
          <w:i w:val="false"/>
          <w:color w:val="000000"/>
        </w:rPr>
        <w:t>
жүзеге асыру қағидалары</w:t>
      </w:r>
    </w:p>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Сәулет, қала құрылысы және құрылыс қызметі, мемлекеттік сәулет-құрылыс бақылау және қадағалау, лицензиялау саласындағы жергілікті атқарушы органдардың қызметін сәулет, қала құрылысы және құрылыс істері жөніндегі уәкілетті мемлекеттік органның бақылауды және қадағалауды жүзеге асыру қағидалары (бұдан әрі - Қағидалар)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заңнамалық актілеріне сәйкес әзірленген.</w:t>
      </w:r>
      <w:r>
        <w:br/>
      </w:r>
      <w:r>
        <w:rPr>
          <w:rFonts w:ascii="Times New Roman"/>
          <w:b w:val="false"/>
          <w:i w:val="false"/>
          <w:color w:val="000000"/>
          <w:sz w:val="28"/>
        </w:rPr>
        <w:t>
</w:t>
      </w:r>
      <w:r>
        <w:rPr>
          <w:rFonts w:ascii="Times New Roman"/>
          <w:b w:val="false"/>
          <w:i w:val="false"/>
          <w:color w:val="000000"/>
          <w:sz w:val="28"/>
        </w:rPr>
        <w:t>
      2. Осы Қағидаларда сәулет және қала құрылысы, құрылыс, мемлекеттік сәулет-құрылыс бақылау және қадағалау, лицензиялау істері жөніндегі жергілікті атқарушы органдардың (бұдан әрі - жергілікті орган) қызметін сәулет, қала құрылысы және құрылыс істері жөніндегі уәкілетті мемлекеттік органның (бұдан әрі - уәкілетті орган) бақылау мен қадағалауды ұйымдастыру және жүргізу тәртібі айқындалады.</w:t>
      </w:r>
      <w:r>
        <w:br/>
      </w:r>
      <w:r>
        <w:rPr>
          <w:rFonts w:ascii="Times New Roman"/>
          <w:b w:val="false"/>
          <w:i w:val="false"/>
          <w:color w:val="000000"/>
          <w:sz w:val="28"/>
        </w:rPr>
        <w:t>
</w:t>
      </w:r>
      <w:r>
        <w:rPr>
          <w:rFonts w:ascii="Times New Roman"/>
          <w:b w:val="false"/>
          <w:i w:val="false"/>
          <w:color w:val="000000"/>
          <w:sz w:val="28"/>
        </w:rPr>
        <w:t xml:space="preserve">
      3. Уәкілетті орган жергілікті жерге барып, тексеру жүргізу жолымен (бұдан әрі </w:t>
      </w:r>
      <w:r>
        <w:rPr>
          <w:rFonts w:ascii="Times New Roman"/>
          <w:b w:val="false"/>
          <w:i/>
          <w:color w:val="000000"/>
          <w:sz w:val="28"/>
        </w:rPr>
        <w:t xml:space="preserve">- </w:t>
      </w:r>
      <w:r>
        <w:rPr>
          <w:rFonts w:ascii="Times New Roman"/>
          <w:b w:val="false"/>
          <w:i w:val="false"/>
          <w:color w:val="000000"/>
          <w:sz w:val="28"/>
        </w:rPr>
        <w:t>тексерулер) жергілікті органдардың қызметіне бақылау мен қадағалауды жүзеге асырады.</w:t>
      </w:r>
      <w:r>
        <w:br/>
      </w:r>
      <w:r>
        <w:rPr>
          <w:rFonts w:ascii="Times New Roman"/>
          <w:b w:val="false"/>
          <w:i w:val="false"/>
          <w:color w:val="000000"/>
          <w:sz w:val="28"/>
        </w:rPr>
        <w:t>
</w:t>
      </w:r>
      <w:r>
        <w:rPr>
          <w:rFonts w:ascii="Times New Roman"/>
          <w:b w:val="false"/>
          <w:i w:val="false"/>
          <w:color w:val="000000"/>
          <w:sz w:val="28"/>
        </w:rPr>
        <w:t>
      4. Тексеруді жүзеге асырудың мақсаты сәулет, қала құрылысы және құрылыс қызметі саласындағы жергілікті атқарушы органдардың қала құрылысы тәртібі мен регламенттерін, жобаларға сараптама жүргізу тәртібін, құрылыс объектілерін жобалау және жаңа әрі қазіргі қолда бар объектілерді өзгертуге арналған рұқсат ету рәсімдерінен өту үшін бастапқы материалдарды (деректерді) ресімдеу және беру қағидаларын, лицензияларды беру және біліктілік талаптарына өтініш берушілер мен лицензиаттардың сәйкестігін растау кезінде лицензиялау тәртібін, құрылыс сапасын мемлекеттік сәулет-құрылыс бақылауы мен қадағалауды жүзеге асыру қағидаларын, сондай-ақ салынған объектілерді пайдалануға қабылдау қағидаларын сақтау жөніндегі қызметін бақылау мен қадағалау болып табылды.</w:t>
      </w:r>
    </w:p>
    <w:bookmarkEnd w:id="5"/>
    <w:bookmarkStart w:name="z13" w:id="6"/>
    <w:p>
      <w:pPr>
        <w:spacing w:after="0"/>
        <w:ind w:left="0"/>
        <w:jc w:val="left"/>
      </w:pPr>
      <w:r>
        <w:rPr>
          <w:rFonts w:ascii="Times New Roman"/>
          <w:b/>
          <w:i w:val="false"/>
          <w:color w:val="000000"/>
        </w:rPr>
        <w:t xml:space="preserve"> 
2. Тексерулер жүргізу түрлері және тәртібі</w:t>
      </w:r>
    </w:p>
    <w:bookmarkEnd w:id="6"/>
    <w:bookmarkStart w:name="z14" w:id="7"/>
    <w:p>
      <w:pPr>
        <w:spacing w:after="0"/>
        <w:ind w:left="0"/>
        <w:jc w:val="both"/>
      </w:pPr>
      <w:r>
        <w:rPr>
          <w:rFonts w:ascii="Times New Roman"/>
          <w:b w:val="false"/>
          <w:i w:val="false"/>
          <w:color w:val="000000"/>
          <w:sz w:val="28"/>
        </w:rPr>
        <w:t>
      5. Тексерулердің түрлері:</w:t>
      </w:r>
      <w:r>
        <w:br/>
      </w:r>
      <w:r>
        <w:rPr>
          <w:rFonts w:ascii="Times New Roman"/>
          <w:b w:val="false"/>
          <w:i w:val="false"/>
          <w:color w:val="000000"/>
          <w:sz w:val="28"/>
        </w:rPr>
        <w:t>
</w:t>
      </w:r>
      <w:r>
        <w:rPr>
          <w:rFonts w:ascii="Times New Roman"/>
          <w:b w:val="false"/>
          <w:i w:val="false"/>
          <w:color w:val="000000"/>
          <w:sz w:val="28"/>
        </w:rPr>
        <w:t>
      1) жоспарлы тексеру - уәкілетті орган тәуекелдерді бағалау жүйесіне сәйкес және алдыңғы тексерулерге қатысты белгіленген уақыт аралықтарын ескере отырып бекіткен тексерулердің жоспары негізінде жергілікті органға қатысты уәкілетті орган тағайындайтын тексеру;</w:t>
      </w:r>
      <w:r>
        <w:br/>
      </w:r>
      <w:r>
        <w:rPr>
          <w:rFonts w:ascii="Times New Roman"/>
          <w:b w:val="false"/>
          <w:i w:val="false"/>
          <w:color w:val="000000"/>
          <w:sz w:val="28"/>
        </w:rPr>
        <w:t>
</w:t>
      </w:r>
      <w:r>
        <w:rPr>
          <w:rFonts w:ascii="Times New Roman"/>
          <w:b w:val="false"/>
          <w:i w:val="false"/>
          <w:color w:val="000000"/>
          <w:sz w:val="28"/>
        </w:rPr>
        <w:t>
      2) жоспардан тыс тексеру - адамның өмірі мен денсаулығына, қоршаған ортаға, жеке және заңды тұлғалардың, мемлекеттің заңды мүдделеріне тікелей төнген қатерді жою мақсатында жергілікті органға қатысты уәкілетті орган тағайындайтын тексеру.</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заңнамасында белгіленген тәртіппен ресімделген уәкілетті органның тексеруді тағайындау туралы актісі (бұдан әрі - акт) тексеру жүргізу үшін негіз болып табылады.</w:t>
      </w:r>
      <w:r>
        <w:br/>
      </w:r>
      <w:r>
        <w:rPr>
          <w:rFonts w:ascii="Times New Roman"/>
          <w:b w:val="false"/>
          <w:i w:val="false"/>
          <w:color w:val="000000"/>
          <w:sz w:val="28"/>
        </w:rPr>
        <w:t>
</w:t>
      </w:r>
      <w:r>
        <w:rPr>
          <w:rFonts w:ascii="Times New Roman"/>
          <w:b w:val="false"/>
          <w:i w:val="false"/>
          <w:color w:val="000000"/>
          <w:sz w:val="28"/>
        </w:rPr>
        <w:t>
      7. Актіде:</w:t>
      </w:r>
      <w:r>
        <w:br/>
      </w:r>
      <w:r>
        <w:rPr>
          <w:rFonts w:ascii="Times New Roman"/>
          <w:b w:val="false"/>
          <w:i w:val="false"/>
          <w:color w:val="000000"/>
          <w:sz w:val="28"/>
        </w:rPr>
        <w:t>
</w:t>
      </w:r>
      <w:r>
        <w:rPr>
          <w:rFonts w:ascii="Times New Roman"/>
          <w:b w:val="false"/>
          <w:i w:val="false"/>
          <w:color w:val="000000"/>
          <w:sz w:val="28"/>
        </w:rPr>
        <w:t>
      1) актінің нөмірі мен күні;</w:t>
      </w:r>
      <w:r>
        <w:br/>
      </w:r>
      <w:r>
        <w:rPr>
          <w:rFonts w:ascii="Times New Roman"/>
          <w:b w:val="false"/>
          <w:i w:val="false"/>
          <w:color w:val="000000"/>
          <w:sz w:val="28"/>
        </w:rPr>
        <w:t>
</w:t>
      </w:r>
      <w:r>
        <w:rPr>
          <w:rFonts w:ascii="Times New Roman"/>
          <w:b w:val="false"/>
          <w:i w:val="false"/>
          <w:color w:val="000000"/>
          <w:sz w:val="28"/>
        </w:rPr>
        <w:t>
      2) уәкілетті органның атауы;</w:t>
      </w:r>
      <w:r>
        <w:br/>
      </w:r>
      <w:r>
        <w:rPr>
          <w:rFonts w:ascii="Times New Roman"/>
          <w:b w:val="false"/>
          <w:i w:val="false"/>
          <w:color w:val="000000"/>
          <w:sz w:val="28"/>
        </w:rPr>
        <w:t>
</w:t>
      </w:r>
      <w:r>
        <w:rPr>
          <w:rFonts w:ascii="Times New Roman"/>
          <w:b w:val="false"/>
          <w:i w:val="false"/>
          <w:color w:val="000000"/>
          <w:sz w:val="28"/>
        </w:rPr>
        <w:t>
      3) тексеру жүргізуге уәкілетті адамның (адамдардың) тегі, аты, әкесінің аты (бар болса) және лауазымы;</w:t>
      </w:r>
      <w:r>
        <w:br/>
      </w:r>
      <w:r>
        <w:rPr>
          <w:rFonts w:ascii="Times New Roman"/>
          <w:b w:val="false"/>
          <w:i w:val="false"/>
          <w:color w:val="000000"/>
          <w:sz w:val="28"/>
        </w:rPr>
        <w:t>
</w:t>
      </w:r>
      <w:r>
        <w:rPr>
          <w:rFonts w:ascii="Times New Roman"/>
          <w:b w:val="false"/>
          <w:i w:val="false"/>
          <w:color w:val="000000"/>
          <w:sz w:val="28"/>
        </w:rPr>
        <w:t>
      4) тексерулер жүргізуге тартылған мамандар, консультанттар және сарапшылар туралы мәліметтер;</w:t>
      </w:r>
      <w:r>
        <w:br/>
      </w:r>
      <w:r>
        <w:rPr>
          <w:rFonts w:ascii="Times New Roman"/>
          <w:b w:val="false"/>
          <w:i w:val="false"/>
          <w:color w:val="000000"/>
          <w:sz w:val="28"/>
        </w:rPr>
        <w:t>
</w:t>
      </w:r>
      <w:r>
        <w:rPr>
          <w:rFonts w:ascii="Times New Roman"/>
          <w:b w:val="false"/>
          <w:i w:val="false"/>
          <w:color w:val="000000"/>
          <w:sz w:val="28"/>
        </w:rPr>
        <w:t>
      5) жергілікті органның атауы және орналасқан жері, оның басшысының тегі, аты, әкесінің аты;</w:t>
      </w:r>
      <w:r>
        <w:br/>
      </w:r>
      <w:r>
        <w:rPr>
          <w:rFonts w:ascii="Times New Roman"/>
          <w:b w:val="false"/>
          <w:i w:val="false"/>
          <w:color w:val="000000"/>
          <w:sz w:val="28"/>
        </w:rPr>
        <w:t>
</w:t>
      </w:r>
      <w:r>
        <w:rPr>
          <w:rFonts w:ascii="Times New Roman"/>
          <w:b w:val="false"/>
          <w:i w:val="false"/>
          <w:color w:val="000000"/>
          <w:sz w:val="28"/>
        </w:rPr>
        <w:t>
      6) тағайындалған тексерудің мәні;</w:t>
      </w:r>
      <w:r>
        <w:br/>
      </w:r>
      <w:r>
        <w:rPr>
          <w:rFonts w:ascii="Times New Roman"/>
          <w:b w:val="false"/>
          <w:i w:val="false"/>
          <w:color w:val="000000"/>
          <w:sz w:val="28"/>
        </w:rPr>
        <w:t>
</w:t>
      </w:r>
      <w:r>
        <w:rPr>
          <w:rFonts w:ascii="Times New Roman"/>
          <w:b w:val="false"/>
          <w:i w:val="false"/>
          <w:color w:val="000000"/>
          <w:sz w:val="28"/>
        </w:rPr>
        <w:t>
      7) «Қазақстан Республикасындағы мемлекеттік бақылау және қадағалау туралы» Қазақстан Республикасы Заңының </w:t>
      </w:r>
      <w:r>
        <w:rPr>
          <w:rFonts w:ascii="Times New Roman"/>
          <w:b w:val="false"/>
          <w:i w:val="false"/>
          <w:color w:val="000000"/>
          <w:sz w:val="28"/>
        </w:rPr>
        <w:t>27-бабында</w:t>
      </w:r>
      <w:r>
        <w:rPr>
          <w:rFonts w:ascii="Times New Roman"/>
          <w:b w:val="false"/>
          <w:i w:val="false"/>
          <w:color w:val="000000"/>
          <w:sz w:val="28"/>
        </w:rPr>
        <w:t xml:space="preserve"> көзделген тексерілетін субъектінің құқықтары мен міндеттері;</w:t>
      </w:r>
      <w:r>
        <w:br/>
      </w:r>
      <w:r>
        <w:rPr>
          <w:rFonts w:ascii="Times New Roman"/>
          <w:b w:val="false"/>
          <w:i w:val="false"/>
          <w:color w:val="000000"/>
          <w:sz w:val="28"/>
        </w:rPr>
        <w:t>
</w:t>
      </w:r>
      <w:r>
        <w:rPr>
          <w:rFonts w:ascii="Times New Roman"/>
          <w:b w:val="false"/>
          <w:i w:val="false"/>
          <w:color w:val="000000"/>
          <w:sz w:val="28"/>
        </w:rPr>
        <w:t>
      8) тексеру жүргізу мерзімі;</w:t>
      </w:r>
      <w:r>
        <w:br/>
      </w:r>
      <w:r>
        <w:rPr>
          <w:rFonts w:ascii="Times New Roman"/>
          <w:b w:val="false"/>
          <w:i w:val="false"/>
          <w:color w:val="000000"/>
          <w:sz w:val="28"/>
        </w:rPr>
        <w:t>
</w:t>
      </w:r>
      <w:r>
        <w:rPr>
          <w:rFonts w:ascii="Times New Roman"/>
          <w:b w:val="false"/>
          <w:i w:val="false"/>
          <w:color w:val="000000"/>
          <w:sz w:val="28"/>
        </w:rPr>
        <w:t>
      9) тексеру жүргізудің құқықтық негіздері, оның ішінде міндетті талаптары тексеруге жататын нормативтік құқықтық актілер;</w:t>
      </w:r>
      <w:r>
        <w:br/>
      </w:r>
      <w:r>
        <w:rPr>
          <w:rFonts w:ascii="Times New Roman"/>
          <w:b w:val="false"/>
          <w:i w:val="false"/>
          <w:color w:val="000000"/>
          <w:sz w:val="28"/>
        </w:rPr>
        <w:t>
</w:t>
      </w:r>
      <w:r>
        <w:rPr>
          <w:rFonts w:ascii="Times New Roman"/>
          <w:b w:val="false"/>
          <w:i w:val="false"/>
          <w:color w:val="000000"/>
          <w:sz w:val="28"/>
        </w:rPr>
        <w:t>
      10) тексерілетін кезең;</w:t>
      </w:r>
      <w:r>
        <w:br/>
      </w:r>
      <w:r>
        <w:rPr>
          <w:rFonts w:ascii="Times New Roman"/>
          <w:b w:val="false"/>
          <w:i w:val="false"/>
          <w:color w:val="000000"/>
          <w:sz w:val="28"/>
        </w:rPr>
        <w:t>
</w:t>
      </w:r>
      <w:r>
        <w:rPr>
          <w:rFonts w:ascii="Times New Roman"/>
          <w:b w:val="false"/>
          <w:i w:val="false"/>
          <w:color w:val="000000"/>
          <w:sz w:val="28"/>
        </w:rPr>
        <w:t>
      11) актіге қол қоюға уәкілетті адамның қолы және уәкілетті органның мөрі көрсетіледі.</w:t>
      </w:r>
      <w:r>
        <w:br/>
      </w:r>
      <w:r>
        <w:rPr>
          <w:rFonts w:ascii="Times New Roman"/>
          <w:b w:val="false"/>
          <w:i w:val="false"/>
          <w:color w:val="000000"/>
          <w:sz w:val="28"/>
        </w:rPr>
        <w:t>
</w:t>
      </w:r>
      <w:r>
        <w:rPr>
          <w:rFonts w:ascii="Times New Roman"/>
          <w:b w:val="false"/>
          <w:i w:val="false"/>
          <w:color w:val="000000"/>
          <w:sz w:val="28"/>
        </w:rPr>
        <w:t>
      8. Жеке және заңды тұлғалардан, мемлекеттік органдардан ақпарат және өтініштер алу жергілікті органдарды жоспардан тыс тексеру үшін негіз болып табылады.</w:t>
      </w:r>
      <w:r>
        <w:br/>
      </w:r>
      <w:r>
        <w:rPr>
          <w:rFonts w:ascii="Times New Roman"/>
          <w:b w:val="false"/>
          <w:i w:val="false"/>
          <w:color w:val="000000"/>
          <w:sz w:val="28"/>
        </w:rPr>
        <w:t>
</w:t>
      </w:r>
      <w:r>
        <w:rPr>
          <w:rFonts w:ascii="Times New Roman"/>
          <w:b w:val="false"/>
          <w:i w:val="false"/>
          <w:color w:val="000000"/>
          <w:sz w:val="28"/>
        </w:rPr>
        <w:t>
      9. Тексерулерді жүргізу мерзімі 30 күнтізбелік күннен аспауы тиіс.</w:t>
      </w:r>
      <w:r>
        <w:br/>
      </w:r>
      <w:r>
        <w:rPr>
          <w:rFonts w:ascii="Times New Roman"/>
          <w:b w:val="false"/>
          <w:i w:val="false"/>
          <w:color w:val="000000"/>
          <w:sz w:val="28"/>
        </w:rPr>
        <w:t>
</w:t>
      </w:r>
      <w:r>
        <w:rPr>
          <w:rFonts w:ascii="Times New Roman"/>
          <w:b w:val="false"/>
          <w:i w:val="false"/>
          <w:color w:val="000000"/>
          <w:sz w:val="28"/>
        </w:rPr>
        <w:t>
      10. Жергілікті органға акт берілген сәттен бастап тексеруді жүргізу басталды деп есептеледі.</w:t>
      </w:r>
      <w:r>
        <w:br/>
      </w:r>
      <w:r>
        <w:rPr>
          <w:rFonts w:ascii="Times New Roman"/>
          <w:b w:val="false"/>
          <w:i w:val="false"/>
          <w:color w:val="000000"/>
          <w:sz w:val="28"/>
        </w:rPr>
        <w:t>
</w:t>
      </w:r>
      <w:r>
        <w:rPr>
          <w:rFonts w:ascii="Times New Roman"/>
          <w:b w:val="false"/>
          <w:i w:val="false"/>
          <w:color w:val="000000"/>
          <w:sz w:val="28"/>
        </w:rPr>
        <w:t>
      11. Уәкілетті орган тексеру жүргізудің, мерзімдері мен нысанасын көрсете отырып, тексерудің, өзі басталғанға дейін кемінде күнтізбелік отыз күн бұрын жоспарлы тексерулерді жүргізу туралы актімен бірге жергілікті органды хабардар етеді.</w:t>
      </w:r>
      <w:r>
        <w:br/>
      </w:r>
      <w:r>
        <w:rPr>
          <w:rFonts w:ascii="Times New Roman"/>
          <w:b w:val="false"/>
          <w:i w:val="false"/>
          <w:color w:val="000000"/>
          <w:sz w:val="28"/>
        </w:rPr>
        <w:t>
      Жоспардан тыс тексеру жүргізу кезінде уәкілетті орган тексеру жүргізу нысанасын көрсете отырып, тексеру басталғанға дейін кемінде бір тәулік бұрын жоспардан тыс тексеру жүргізудің басталатыны туралы жергілікті органды хабардар етеді.</w:t>
      </w:r>
      <w:r>
        <w:br/>
      </w:r>
      <w:r>
        <w:rPr>
          <w:rFonts w:ascii="Times New Roman"/>
          <w:b w:val="false"/>
          <w:i w:val="false"/>
          <w:color w:val="000000"/>
          <w:sz w:val="28"/>
        </w:rPr>
        <w:t>
</w:t>
      </w:r>
      <w:r>
        <w:rPr>
          <w:rFonts w:ascii="Times New Roman"/>
          <w:b w:val="false"/>
          <w:i w:val="false"/>
          <w:color w:val="000000"/>
          <w:sz w:val="28"/>
        </w:rPr>
        <w:t>
      12. Жергілікті органдарды тексерулердің нәтижелері бойынша тексерулердің нәтижелері туралы акт ресімделеді.</w:t>
      </w:r>
      <w:r>
        <w:br/>
      </w:r>
      <w:r>
        <w:rPr>
          <w:rFonts w:ascii="Times New Roman"/>
          <w:b w:val="false"/>
          <w:i w:val="false"/>
          <w:color w:val="000000"/>
          <w:sz w:val="28"/>
        </w:rPr>
        <w:t>
</w:t>
      </w:r>
      <w:r>
        <w:rPr>
          <w:rFonts w:ascii="Times New Roman"/>
          <w:b w:val="false"/>
          <w:i w:val="false"/>
          <w:color w:val="000000"/>
          <w:sz w:val="28"/>
        </w:rPr>
        <w:t>
      13. Жергілікті органға тексерулердің нәтижелері туралы акт берілген күні тексерудің аяқталуы болып табылады.</w:t>
      </w:r>
      <w:r>
        <w:br/>
      </w:r>
      <w:r>
        <w:rPr>
          <w:rFonts w:ascii="Times New Roman"/>
          <w:b w:val="false"/>
          <w:i w:val="false"/>
          <w:color w:val="000000"/>
          <w:sz w:val="28"/>
        </w:rPr>
        <w:t>
</w:t>
      </w:r>
      <w:r>
        <w:rPr>
          <w:rFonts w:ascii="Times New Roman"/>
          <w:b w:val="false"/>
          <w:i w:val="false"/>
          <w:color w:val="000000"/>
          <w:sz w:val="28"/>
        </w:rPr>
        <w:t>
      14. Өзге де бақылау мен қадағалау түрлерін жүргізу арқылы бақылау және қадағалау Қазақстан Республикасының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2001 жылғы 16 шілдедегі және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xml:space="preserve"> 2011 жылғы 6 қаңтардағы заңдарына сәйкес жүзеге асырылады.</w:t>
      </w:r>
    </w:p>
    <w:bookmarkEnd w:id="7"/>
    <w:bookmarkStart w:name="z37" w:id="8"/>
    <w:p>
      <w:pPr>
        <w:spacing w:after="0"/>
        <w:ind w:left="0"/>
        <w:jc w:val="left"/>
      </w:pPr>
      <w:r>
        <w:rPr>
          <w:rFonts w:ascii="Times New Roman"/>
          <w:b/>
          <w:i w:val="false"/>
          <w:color w:val="000000"/>
        </w:rPr>
        <w:t xml:space="preserve"> 
3. Тексеру нәтижелері бойынша шаралар қабылдау</w:t>
      </w:r>
    </w:p>
    <w:bookmarkEnd w:id="8"/>
    <w:bookmarkStart w:name="z38" w:id="9"/>
    <w:p>
      <w:pPr>
        <w:spacing w:after="0"/>
        <w:ind w:left="0"/>
        <w:jc w:val="both"/>
      </w:pPr>
      <w:r>
        <w:rPr>
          <w:rFonts w:ascii="Times New Roman"/>
          <w:b w:val="false"/>
          <w:i w:val="false"/>
          <w:color w:val="000000"/>
          <w:sz w:val="28"/>
        </w:rPr>
        <w:t>
      15. Бұзушылықтар анықталған кезде уәкілетті орган жергілікті органға жол берілген сәулет, қала құрылысы және құрылыс саласындағы заңнаманы бұзушылықтарды жою жөнінде нұсқама жібереді.</w:t>
      </w:r>
      <w:r>
        <w:br/>
      </w:r>
      <w:r>
        <w:rPr>
          <w:rFonts w:ascii="Times New Roman"/>
          <w:b w:val="false"/>
          <w:i w:val="false"/>
          <w:color w:val="000000"/>
          <w:sz w:val="28"/>
        </w:rPr>
        <w:t>
</w:t>
      </w:r>
      <w:r>
        <w:rPr>
          <w:rFonts w:ascii="Times New Roman"/>
          <w:b w:val="false"/>
          <w:i w:val="false"/>
          <w:color w:val="000000"/>
          <w:sz w:val="28"/>
        </w:rPr>
        <w:t>
      16. Осы Қағидалардың 15-тармағында көрсетілген шешім тексеру аяқталған күнінен бастап 10 жұмыс күнінен аспайтын мерзімде қабылданады.</w:t>
      </w:r>
      <w:r>
        <w:br/>
      </w:r>
      <w:r>
        <w:rPr>
          <w:rFonts w:ascii="Times New Roman"/>
          <w:b w:val="false"/>
          <w:i w:val="false"/>
          <w:color w:val="000000"/>
          <w:sz w:val="28"/>
        </w:rPr>
        <w:t>
</w:t>
      </w:r>
      <w:r>
        <w:rPr>
          <w:rFonts w:ascii="Times New Roman"/>
          <w:b w:val="false"/>
          <w:i w:val="false"/>
          <w:color w:val="000000"/>
          <w:sz w:val="28"/>
        </w:rPr>
        <w:t>
      17. Уәкілетті органның нұсқамалары белгіленген мерзімде (30 күнтізбелік күннен аспайтын) жергілікті органдардың орындауы үшін міндетті.</w:t>
      </w:r>
      <w:r>
        <w:br/>
      </w:r>
      <w:r>
        <w:rPr>
          <w:rFonts w:ascii="Times New Roman"/>
          <w:b w:val="false"/>
          <w:i w:val="false"/>
          <w:color w:val="000000"/>
          <w:sz w:val="28"/>
        </w:rPr>
        <w:t>
</w:t>
      </w:r>
      <w:r>
        <w:rPr>
          <w:rFonts w:ascii="Times New Roman"/>
          <w:b w:val="false"/>
          <w:i w:val="false"/>
          <w:color w:val="000000"/>
          <w:sz w:val="28"/>
        </w:rPr>
        <w:t>
      18. Жергілікті органдар нұсқамаларды орындамаған жағдайда уәкілетті орган Қазақстан Республикасының заңнамасына сәйкес әрекет етеді.</w:t>
      </w:r>
      <w:r>
        <w:br/>
      </w:r>
      <w:r>
        <w:rPr>
          <w:rFonts w:ascii="Times New Roman"/>
          <w:b w:val="false"/>
          <w:i w:val="false"/>
          <w:color w:val="000000"/>
          <w:sz w:val="28"/>
        </w:rPr>
        <w:t>
</w:t>
      </w:r>
      <w:r>
        <w:rPr>
          <w:rFonts w:ascii="Times New Roman"/>
          <w:b w:val="false"/>
          <w:i w:val="false"/>
          <w:color w:val="000000"/>
          <w:sz w:val="28"/>
        </w:rPr>
        <w:t>
      19. Осы Қағидаларды бұзуға кінәлі тұлғалар Қазақстан Республикасының заңдарында белгіленгендей жауапты болады.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