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5d34e" w14:textId="c45d3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Жекелеген мемлекеттік кәсіпорындарды коммуналдық меншіктен республикалық меншікке берудің кейбір мәселелері және Қазақстан Республикасы Білім және ғылым министрлігінің "Өрлеу" біліктілікті арттыру ұлттық орталығы" акционерлік қоғамын құру туралы</w:t>
      </w:r>
    </w:p>
    <w:p>
      <w:pPr>
        <w:spacing w:after="0"/>
        <w:ind w:left="0"/>
        <w:jc w:val="both"/>
      </w:pPr>
      <w:r>
        <w:rPr>
          <w:rFonts w:ascii="Times New Roman"/>
          <w:b w:val="false"/>
          <w:i w:val="false"/>
          <w:color w:val="000000"/>
          <w:sz w:val="28"/>
        </w:rPr>
        <w:t>Қазақстан Республикасы Үкіметінің 2012 жылғы 17 ақпандағы № 232 Қаулысы.</w:t>
      </w:r>
    </w:p>
    <w:p>
      <w:pPr>
        <w:spacing w:after="0"/>
        <w:ind w:left="0"/>
        <w:jc w:val="both"/>
      </w:pPr>
      <w:bookmarkStart w:name="z1" w:id="0"/>
      <w:r>
        <w:rPr>
          <w:rFonts w:ascii="Times New Roman"/>
          <w:b w:val="false"/>
          <w:i w:val="false"/>
          <w:color w:val="000000"/>
          <w:sz w:val="28"/>
        </w:rPr>
        <w:t xml:space="preserve">
      Әлемдік озық практикаларды ескере отырып, педагог кадрларды сапалы даярлауды қамтамасыз ету, педагогикалық практикаға "өмір бойы оқу" концептуалдық тәсілін енгізу, педагог кадрларды кәсіби дамытуға инвестицияның барынша тиімділігіне қол жеткізу мақсатында Қазақстан Республикасының Үкіметі </w:t>
      </w:r>
      <w:r>
        <w:rPr>
          <w:rFonts w:ascii="Times New Roman"/>
          <w:b/>
          <w:i w:val="false"/>
          <w:color w:val="000000"/>
          <w:sz w:val="28"/>
        </w:rPr>
        <w:t>ҚАУЛЫ ЕТЕДІ:</w:t>
      </w:r>
    </w:p>
    <w:bookmarkEnd w:id="0"/>
    <w:bookmarkStart w:name="z3" w:id="1"/>
    <w:p>
      <w:pPr>
        <w:spacing w:after="0"/>
        <w:ind w:left="0"/>
        <w:jc w:val="both"/>
      </w:pPr>
      <w:r>
        <w:rPr>
          <w:rFonts w:ascii="Times New Roman"/>
          <w:b w:val="false"/>
          <w:i w:val="false"/>
          <w:color w:val="000000"/>
          <w:sz w:val="28"/>
        </w:rPr>
        <w:t xml:space="preserve">
      1. Заңнамада белгіленген тәртіппен облыстардың, Астана және Алматы қалаларының жергілікті атқарушы органдарының коммуналдық меншігінен мүліктік кешендер ретінде берілетін мемлекеттік қазыналық кәсіпорындар (бұдан әрі — кәсіпорындар) осы қаулыға </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республикалық меншікке қабылдансын және Қазақстан Республикасы Білім және ғылым министрлігінің қарамағына берілсін.</w:t>
      </w:r>
    </w:p>
    <w:bookmarkEnd w:id="1"/>
    <w:bookmarkStart w:name="z4"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 xml:space="preserve"> 2-қосымшаға</w:t>
      </w:r>
      <w:r>
        <w:rPr>
          <w:rFonts w:ascii="Times New Roman"/>
          <w:b w:val="false"/>
          <w:i w:val="false"/>
          <w:color w:val="000000"/>
          <w:sz w:val="28"/>
        </w:rPr>
        <w:t xml:space="preserve"> сәйкес тізбе бойынша кәсіпорындар қайта аталсын.</w:t>
      </w:r>
    </w:p>
    <w:bookmarkEnd w:id="2"/>
    <w:bookmarkStart w:name="z5" w:id="3"/>
    <w:p>
      <w:pPr>
        <w:spacing w:after="0"/>
        <w:ind w:left="0"/>
        <w:jc w:val="both"/>
      </w:pPr>
      <w:r>
        <w:rPr>
          <w:rFonts w:ascii="Times New Roman"/>
          <w:b w:val="false"/>
          <w:i w:val="false"/>
          <w:color w:val="000000"/>
          <w:sz w:val="28"/>
        </w:rPr>
        <w:t>
      3. Қазақстан Республикасы Білім және ғылым министрлігі Қазақстан Республикасы Қаржы министрлігінің Мемлекеттік мүлік және жекешелендіру комитетімен, облыстардың, Астана және Алматы қалаларының жергілікті атқарушы органдарымен бірлесіп, заңнамада белгіленген тәртіппен осы қаулының 1-тармағын іске асыру бойынша қажетті Іс-шараларды жүзеге асырсын.</w:t>
      </w:r>
    </w:p>
    <w:bookmarkEnd w:id="3"/>
    <w:bookmarkStart w:name="z6" w:id="4"/>
    <w:p>
      <w:pPr>
        <w:spacing w:after="0"/>
        <w:ind w:left="0"/>
        <w:jc w:val="both"/>
      </w:pPr>
      <w:r>
        <w:rPr>
          <w:rFonts w:ascii="Times New Roman"/>
          <w:b w:val="false"/>
          <w:i w:val="false"/>
          <w:color w:val="000000"/>
          <w:sz w:val="28"/>
        </w:rPr>
        <w:t xml:space="preserve">
      4. Қазақстан Республикасы Білім және ғылым министрлігінің "Білім беру жүйесінің басшы және ғылыми-педагогикалық кадрлар біліктілігін арттыратын республикалық институты" республикалық мемлекеттік қазыналық кәсіпорны және осы қаулыға </w:t>
      </w:r>
      <w:r>
        <w:rPr>
          <w:rFonts w:ascii="Times New Roman"/>
          <w:b w:val="false"/>
          <w:i w:val="false"/>
          <w:color w:val="000000"/>
          <w:sz w:val="28"/>
        </w:rPr>
        <w:t xml:space="preserve"> 2-қосымшада</w:t>
      </w:r>
      <w:r>
        <w:rPr>
          <w:rFonts w:ascii="Times New Roman"/>
          <w:b w:val="false"/>
          <w:i w:val="false"/>
          <w:color w:val="000000"/>
          <w:sz w:val="28"/>
        </w:rPr>
        <w:t xml:space="preserve"> көрсетілген кәсіпорындар қосылу және қайта құру жолымен жарғылық капиталына мемлекет жүз пайыз қатысатын "Өрлеу" біліктілікті арттыру ұлттық орталығы" акционерлік қоғамына (бұдан әрі - Қоғам) қайта ұйымдастырылсын.</w:t>
      </w:r>
    </w:p>
    <w:bookmarkEnd w:id="4"/>
    <w:bookmarkStart w:name="z7" w:id="5"/>
    <w:p>
      <w:pPr>
        <w:spacing w:after="0"/>
        <w:ind w:left="0"/>
        <w:jc w:val="both"/>
      </w:pPr>
      <w:r>
        <w:rPr>
          <w:rFonts w:ascii="Times New Roman"/>
          <w:b w:val="false"/>
          <w:i w:val="false"/>
          <w:color w:val="000000"/>
          <w:sz w:val="28"/>
        </w:rPr>
        <w:t>
      5. Білім беру жүйесі қызметкерлерінің біліктілігін арттыру Қоғам қызметінің негізгі мәні болып белгіленсін.</w:t>
      </w:r>
    </w:p>
    <w:bookmarkEnd w:id="5"/>
    <w:bookmarkStart w:name="z8" w:id="6"/>
    <w:p>
      <w:pPr>
        <w:spacing w:after="0"/>
        <w:ind w:left="0"/>
        <w:jc w:val="both"/>
      </w:pPr>
      <w:r>
        <w:rPr>
          <w:rFonts w:ascii="Times New Roman"/>
          <w:b w:val="false"/>
          <w:i w:val="false"/>
          <w:color w:val="000000"/>
          <w:sz w:val="28"/>
        </w:rPr>
        <w:t>
      6. Қоғам акцияларының мемлекеттік пакетін иелену және пайдалану құқығы Қазақстан Республикасы Білім және ғылым министрлігіне берілсін.</w:t>
      </w:r>
    </w:p>
    <w:bookmarkEnd w:id="6"/>
    <w:bookmarkStart w:name="z9" w:id="7"/>
    <w:p>
      <w:pPr>
        <w:spacing w:after="0"/>
        <w:ind w:left="0"/>
        <w:jc w:val="both"/>
      </w:pPr>
      <w:r>
        <w:rPr>
          <w:rFonts w:ascii="Times New Roman"/>
          <w:b w:val="false"/>
          <w:i w:val="false"/>
          <w:color w:val="000000"/>
          <w:sz w:val="28"/>
        </w:rPr>
        <w:t xml:space="preserve">
      7. Қазақстан Республикасы Қаржы министрлігінің Мемлекеттік мүлік және жекешелендіру комитеті заңнамада белгіленген тәртіппен: </w:t>
      </w:r>
    </w:p>
    <w:bookmarkEnd w:id="7"/>
    <w:bookmarkStart w:name="z10" w:id="8"/>
    <w:p>
      <w:pPr>
        <w:spacing w:after="0"/>
        <w:ind w:left="0"/>
        <w:jc w:val="both"/>
      </w:pPr>
      <w:r>
        <w:rPr>
          <w:rFonts w:ascii="Times New Roman"/>
          <w:b w:val="false"/>
          <w:i w:val="false"/>
          <w:color w:val="000000"/>
          <w:sz w:val="28"/>
        </w:rPr>
        <w:t>
      1) Қоғамның жарғылық капиталын қалыптастырсын;</w:t>
      </w:r>
    </w:p>
    <w:bookmarkEnd w:id="8"/>
    <w:bookmarkStart w:name="z11" w:id="9"/>
    <w:p>
      <w:pPr>
        <w:spacing w:after="0"/>
        <w:ind w:left="0"/>
        <w:jc w:val="both"/>
      </w:pPr>
      <w:r>
        <w:rPr>
          <w:rFonts w:ascii="Times New Roman"/>
          <w:b w:val="false"/>
          <w:i w:val="false"/>
          <w:color w:val="000000"/>
          <w:sz w:val="28"/>
        </w:rPr>
        <w:t>
      2) Қазақстан Республикасы Білім және ғылым министрлігімен бірлесіп, Қоғамның Жарғысын бекітуді және оның Қазақстан Республикасының әділет органдарында мемлекеттік тіркелуін қамтамасыз етсін;</w:t>
      </w:r>
    </w:p>
    <w:bookmarkEnd w:id="9"/>
    <w:bookmarkStart w:name="z12" w:id="10"/>
    <w:p>
      <w:pPr>
        <w:spacing w:after="0"/>
        <w:ind w:left="0"/>
        <w:jc w:val="both"/>
      </w:pPr>
      <w:r>
        <w:rPr>
          <w:rFonts w:ascii="Times New Roman"/>
          <w:b w:val="false"/>
          <w:i w:val="false"/>
          <w:color w:val="000000"/>
          <w:sz w:val="28"/>
        </w:rPr>
        <w:t>
      3) осы қаулыдан туындайтын өзге де шараларды қабылдасын.</w:t>
      </w:r>
    </w:p>
    <w:bookmarkEnd w:id="10"/>
    <w:bookmarkStart w:name="z13" w:id="11"/>
    <w:p>
      <w:pPr>
        <w:spacing w:after="0"/>
        <w:ind w:left="0"/>
        <w:jc w:val="both"/>
      </w:pPr>
      <w:r>
        <w:rPr>
          <w:rFonts w:ascii="Times New Roman"/>
          <w:b w:val="false"/>
          <w:i w:val="false"/>
          <w:color w:val="000000"/>
          <w:sz w:val="28"/>
        </w:rPr>
        <w:t xml:space="preserve">
      8. Қоса беріліп отырған Қазақстан Республикасы Үкіметінің кейбір шешімдеріне енгізілетін </w:t>
      </w:r>
      <w:r>
        <w:rPr>
          <w:rFonts w:ascii="Times New Roman"/>
          <w:b w:val="false"/>
          <w:i w:val="false"/>
          <w:color w:val="000000"/>
          <w:sz w:val="28"/>
        </w:rPr>
        <w:t xml:space="preserve"> өзгерістер мен толықтырулар</w:t>
      </w:r>
      <w:r>
        <w:rPr>
          <w:rFonts w:ascii="Times New Roman"/>
          <w:b w:val="false"/>
          <w:i w:val="false"/>
          <w:color w:val="000000"/>
          <w:sz w:val="28"/>
        </w:rPr>
        <w:t xml:space="preserve"> бекітілсін.</w:t>
      </w:r>
    </w:p>
    <w:bookmarkEnd w:id="11"/>
    <w:bookmarkStart w:name="z14" w:id="12"/>
    <w:p>
      <w:pPr>
        <w:spacing w:after="0"/>
        <w:ind w:left="0"/>
        <w:jc w:val="both"/>
      </w:pPr>
      <w:r>
        <w:rPr>
          <w:rFonts w:ascii="Times New Roman"/>
          <w:b w:val="false"/>
          <w:i w:val="false"/>
          <w:color w:val="000000"/>
          <w:sz w:val="28"/>
        </w:rPr>
        <w:t>
      9. Осы қаулы қол қойылған күнінен бастап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17 ақпандағы</w:t>
            </w:r>
            <w:r>
              <w:br/>
            </w:r>
            <w:r>
              <w:rPr>
                <w:rFonts w:ascii="Times New Roman"/>
                <w:b w:val="false"/>
                <w:i w:val="false"/>
                <w:color w:val="000000"/>
                <w:sz w:val="20"/>
              </w:rPr>
              <w:t>№ 232 қаулысына</w:t>
            </w:r>
            <w:r>
              <w:br/>
            </w:r>
            <w:r>
              <w:rPr>
                <w:rFonts w:ascii="Times New Roman"/>
                <w:b w:val="false"/>
                <w:i w:val="false"/>
                <w:color w:val="000000"/>
                <w:sz w:val="20"/>
              </w:rPr>
              <w:t>1-қосымша</w:t>
            </w:r>
          </w:p>
        </w:tc>
      </w:tr>
    </w:tbl>
    <w:bookmarkStart w:name="z22" w:id="13"/>
    <w:p>
      <w:pPr>
        <w:spacing w:after="0"/>
        <w:ind w:left="0"/>
        <w:jc w:val="left"/>
      </w:pPr>
      <w:r>
        <w:rPr>
          <w:rFonts w:ascii="Times New Roman"/>
          <w:b/>
          <w:i w:val="false"/>
          <w:color w:val="000000"/>
        </w:rPr>
        <w:t xml:space="preserve"> Республикалық меншікке мүліктік кешен ретінде қабылданатын мемлекеттік коммуналдық қазыналық кәсіпорындардың тізбесі</w:t>
      </w:r>
    </w:p>
    <w:bookmarkEnd w:id="13"/>
    <w:bookmarkStart w:name="z23" w:id="14"/>
    <w:p>
      <w:pPr>
        <w:spacing w:after="0"/>
        <w:ind w:left="0"/>
        <w:jc w:val="both"/>
      </w:pPr>
      <w:r>
        <w:rPr>
          <w:rFonts w:ascii="Times New Roman"/>
          <w:b w:val="false"/>
          <w:i w:val="false"/>
          <w:color w:val="000000"/>
          <w:sz w:val="28"/>
        </w:rPr>
        <w:t>
      1. Астана қаласы Білім басқармасының "Білім беру жүйесінде педагогикалық кадрлардың біліктілігін арттыру және оларды қайта даярлау институты" мемлекеттік коммуналдық қазыналық кәсіпорны.</w:t>
      </w:r>
    </w:p>
    <w:bookmarkEnd w:id="14"/>
    <w:bookmarkStart w:name="z24" w:id="15"/>
    <w:p>
      <w:pPr>
        <w:spacing w:after="0"/>
        <w:ind w:left="0"/>
        <w:jc w:val="both"/>
      </w:pPr>
      <w:r>
        <w:rPr>
          <w:rFonts w:ascii="Times New Roman"/>
          <w:b w:val="false"/>
          <w:i w:val="false"/>
          <w:color w:val="000000"/>
          <w:sz w:val="28"/>
        </w:rPr>
        <w:t>
      2. Алматы қаласы Білім басқармасының "Алматы қаласы білім беру жүйесі мамандарының біліктілігін көтеру және қайта даярлау институты" мемлекеттік коммуналдық қазыналық кәсіпорны.</w:t>
      </w:r>
    </w:p>
    <w:bookmarkEnd w:id="15"/>
    <w:bookmarkStart w:name="z25" w:id="16"/>
    <w:p>
      <w:pPr>
        <w:spacing w:after="0"/>
        <w:ind w:left="0"/>
        <w:jc w:val="both"/>
      </w:pPr>
      <w:r>
        <w:rPr>
          <w:rFonts w:ascii="Times New Roman"/>
          <w:b w:val="false"/>
          <w:i w:val="false"/>
          <w:color w:val="000000"/>
          <w:sz w:val="28"/>
        </w:rPr>
        <w:t>
      3. Ақтөбе облыстық білім басқармасының "Ақтөбе облыстық кадрлар біліктілігін арттыру және қайта даярлау институты" мемлекеттік коммуналдық қазыналық кәсіпорны.</w:t>
      </w:r>
    </w:p>
    <w:bookmarkEnd w:id="16"/>
    <w:bookmarkStart w:name="z26" w:id="17"/>
    <w:p>
      <w:pPr>
        <w:spacing w:after="0"/>
        <w:ind w:left="0"/>
        <w:jc w:val="both"/>
      </w:pPr>
      <w:r>
        <w:rPr>
          <w:rFonts w:ascii="Times New Roman"/>
          <w:b w:val="false"/>
          <w:i w:val="false"/>
          <w:color w:val="000000"/>
          <w:sz w:val="28"/>
        </w:rPr>
        <w:t>
      4. Ақмола облысы білім басқармасының жанындағы "Облыстық білім қызметкерлерінің біліктілігін арттыру және қайта даярлау институты" мемлекеттік коммуналдық қазыналық кәсіпорны.</w:t>
      </w:r>
    </w:p>
    <w:bookmarkEnd w:id="17"/>
    <w:bookmarkStart w:name="z27" w:id="18"/>
    <w:p>
      <w:pPr>
        <w:spacing w:after="0"/>
        <w:ind w:left="0"/>
        <w:jc w:val="both"/>
      </w:pPr>
      <w:r>
        <w:rPr>
          <w:rFonts w:ascii="Times New Roman"/>
          <w:b w:val="false"/>
          <w:i w:val="false"/>
          <w:color w:val="000000"/>
          <w:sz w:val="28"/>
        </w:rPr>
        <w:t>
      5. "Облыстық мамандар кәсібін дамыту институты" мемлекеттік қазыналық кәсіпорны (Алматы облысы).</w:t>
      </w:r>
    </w:p>
    <w:bookmarkEnd w:id="18"/>
    <w:bookmarkStart w:name="z28" w:id="19"/>
    <w:p>
      <w:pPr>
        <w:spacing w:after="0"/>
        <w:ind w:left="0"/>
        <w:jc w:val="both"/>
      </w:pPr>
      <w:r>
        <w:rPr>
          <w:rFonts w:ascii="Times New Roman"/>
          <w:b w:val="false"/>
          <w:i w:val="false"/>
          <w:color w:val="000000"/>
          <w:sz w:val="28"/>
        </w:rPr>
        <w:t>
      6. "Атырау облыстық кадрлардың біліктілігін арттыратын және қайта даярлайтын институты" коммуналдық мемлекеттік қазыналық кәсіпорны.</w:t>
      </w:r>
    </w:p>
    <w:bookmarkEnd w:id="19"/>
    <w:bookmarkStart w:name="z29" w:id="20"/>
    <w:p>
      <w:pPr>
        <w:spacing w:after="0"/>
        <w:ind w:left="0"/>
        <w:jc w:val="both"/>
      </w:pPr>
      <w:r>
        <w:rPr>
          <w:rFonts w:ascii="Times New Roman"/>
          <w:b w:val="false"/>
          <w:i w:val="false"/>
          <w:color w:val="000000"/>
          <w:sz w:val="28"/>
        </w:rPr>
        <w:t>
      7. Қарағанды облысы әкімдігінің "Қарағанды облыстық білім беру қызметкерлерінің біліктілігін арттыру және қайта даярлау институты" коммуналдық мемлекеттік қазыналық кәсіпорны.</w:t>
      </w:r>
    </w:p>
    <w:bookmarkEnd w:id="20"/>
    <w:bookmarkStart w:name="z30" w:id="21"/>
    <w:p>
      <w:pPr>
        <w:spacing w:after="0"/>
        <w:ind w:left="0"/>
        <w:jc w:val="both"/>
      </w:pPr>
      <w:r>
        <w:rPr>
          <w:rFonts w:ascii="Times New Roman"/>
          <w:b w:val="false"/>
          <w:i w:val="false"/>
          <w:color w:val="000000"/>
          <w:sz w:val="28"/>
        </w:rPr>
        <w:t>
      8. Қостанай облысы әкімдігі білім басқармасының "Білім беру қызметкерлерінің біліктілігін арттыру және қайта даярлау институты" мемлекеттік коммуналдық қазыналық кәсіпорны.</w:t>
      </w:r>
    </w:p>
    <w:bookmarkEnd w:id="21"/>
    <w:bookmarkStart w:name="z31" w:id="22"/>
    <w:p>
      <w:pPr>
        <w:spacing w:after="0"/>
        <w:ind w:left="0"/>
        <w:jc w:val="both"/>
      </w:pPr>
      <w:r>
        <w:rPr>
          <w:rFonts w:ascii="Times New Roman"/>
          <w:b w:val="false"/>
          <w:i w:val="false"/>
          <w:color w:val="000000"/>
          <w:sz w:val="28"/>
        </w:rPr>
        <w:t>
      9. "Облыстық білім беру қызметкерлерінің біліктілігін арттыру және қайта даярлау институты" мемлекеттік коммуналдық қазыналық кәсіпорны (Қызылорда облысы).</w:t>
      </w:r>
    </w:p>
    <w:bookmarkEnd w:id="22"/>
    <w:bookmarkStart w:name="z32" w:id="23"/>
    <w:p>
      <w:pPr>
        <w:spacing w:after="0"/>
        <w:ind w:left="0"/>
        <w:jc w:val="both"/>
      </w:pPr>
      <w:r>
        <w:rPr>
          <w:rFonts w:ascii="Times New Roman"/>
          <w:b w:val="false"/>
          <w:i w:val="false"/>
          <w:color w:val="000000"/>
          <w:sz w:val="28"/>
        </w:rPr>
        <w:t>
      10. "Жамбыл облысы әкімиятының білім беру департаментінің "Облыстық педагог кадрлардың білімін жетілдіру және қайта даярлау институты" мемлекеттік коммуналдық қазыналық кәсіпорны.</w:t>
      </w:r>
    </w:p>
    <w:bookmarkEnd w:id="23"/>
    <w:bookmarkStart w:name="z33" w:id="24"/>
    <w:p>
      <w:pPr>
        <w:spacing w:after="0"/>
        <w:ind w:left="0"/>
        <w:jc w:val="both"/>
      </w:pPr>
      <w:r>
        <w:rPr>
          <w:rFonts w:ascii="Times New Roman"/>
          <w:b w:val="false"/>
          <w:i w:val="false"/>
          <w:color w:val="000000"/>
          <w:sz w:val="28"/>
        </w:rPr>
        <w:t>
      11. Шығыс Қазақстан облысы әкімдігі білім басқармасының "Шығыс Қазақстан облыстық білім беру қызметкерлерінің біліктілігін арттыру және қайта даярлау институты" Коммуналдық мемлекеттік қазыналық кәсіпорны.</w:t>
      </w:r>
    </w:p>
    <w:bookmarkEnd w:id="24"/>
    <w:bookmarkStart w:name="z34" w:id="25"/>
    <w:p>
      <w:pPr>
        <w:spacing w:after="0"/>
        <w:ind w:left="0"/>
        <w:jc w:val="both"/>
      </w:pPr>
      <w:r>
        <w:rPr>
          <w:rFonts w:ascii="Times New Roman"/>
          <w:b w:val="false"/>
          <w:i w:val="false"/>
          <w:color w:val="000000"/>
          <w:sz w:val="28"/>
        </w:rPr>
        <w:t>
      12. "Батыс Қазақстан облыстық педагог кадрлардың біліктілігін арттыру және қайта даярлау институты" мемлекеттік коммуналдық қазыналық кәсіпорны.</w:t>
      </w:r>
    </w:p>
    <w:bookmarkEnd w:id="25"/>
    <w:bookmarkStart w:name="z35" w:id="26"/>
    <w:p>
      <w:pPr>
        <w:spacing w:after="0"/>
        <w:ind w:left="0"/>
        <w:jc w:val="both"/>
      </w:pPr>
      <w:r>
        <w:rPr>
          <w:rFonts w:ascii="Times New Roman"/>
          <w:b w:val="false"/>
          <w:i w:val="false"/>
          <w:color w:val="000000"/>
          <w:sz w:val="28"/>
        </w:rPr>
        <w:t>
      13. Қазақстан Республикасы Білім және ғылым министрлігі Солтүстік Қазақстан облысы әкімдігінің "Солтүстік Қазақстан педагогикалық кадрлардың біліктілігін арттыру және қайта даярлау институты" коммуналдық мемлекеттік қазыналық кәсіпорны.</w:t>
      </w:r>
    </w:p>
    <w:bookmarkEnd w:id="26"/>
    <w:bookmarkStart w:name="z36" w:id="27"/>
    <w:p>
      <w:pPr>
        <w:spacing w:after="0"/>
        <w:ind w:left="0"/>
        <w:jc w:val="both"/>
      </w:pPr>
      <w:r>
        <w:rPr>
          <w:rFonts w:ascii="Times New Roman"/>
          <w:b w:val="false"/>
          <w:i w:val="false"/>
          <w:color w:val="000000"/>
          <w:sz w:val="28"/>
        </w:rPr>
        <w:t>
      14. Оңтүстік Қазақстан облысы әкімдігі білім басқармасының "Білім беру жүйесіндегі жаңа технологиялар, педагог кадрлардың біліктілігін арттыру және қайта даярлау орталығы" мемлекеттік коммуналдық қазыналық кәсіпорны.</w:t>
      </w:r>
    </w:p>
    <w:bookmarkEnd w:id="27"/>
    <w:bookmarkStart w:name="z37" w:id="28"/>
    <w:p>
      <w:pPr>
        <w:spacing w:after="0"/>
        <w:ind w:left="0"/>
        <w:jc w:val="both"/>
      </w:pPr>
      <w:r>
        <w:rPr>
          <w:rFonts w:ascii="Times New Roman"/>
          <w:b w:val="false"/>
          <w:i w:val="false"/>
          <w:color w:val="000000"/>
          <w:sz w:val="28"/>
        </w:rPr>
        <w:t>
      15. Маңғыстау облыстық білім басқармасының "Маңғыстау облыстық мұғалімдер білімін жетілдіру институты" мемлекеттік коммуналдық қазыналық кәсіпорны.</w:t>
      </w:r>
    </w:p>
    <w:bookmarkEnd w:id="28"/>
    <w:bookmarkStart w:name="z38" w:id="29"/>
    <w:p>
      <w:pPr>
        <w:spacing w:after="0"/>
        <w:ind w:left="0"/>
        <w:jc w:val="both"/>
      </w:pPr>
      <w:r>
        <w:rPr>
          <w:rFonts w:ascii="Times New Roman"/>
          <w:b w:val="false"/>
          <w:i w:val="false"/>
          <w:color w:val="000000"/>
          <w:sz w:val="28"/>
        </w:rPr>
        <w:t>
      16. Павлодар облысы әкімдігі Павлодар облысы білім беру басқармасының "Педагог кадрлардың біліктілігін арттыру институты" коммуналдық мемлекеттік қазыналық кәсіпорны.</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17 ақпандағы</w:t>
            </w:r>
            <w:r>
              <w:br/>
            </w:r>
            <w:r>
              <w:rPr>
                <w:rFonts w:ascii="Times New Roman"/>
                <w:b w:val="false"/>
                <w:i w:val="false"/>
                <w:color w:val="000000"/>
                <w:sz w:val="20"/>
              </w:rPr>
              <w:t>№ 232 қаулысына</w:t>
            </w:r>
            <w:r>
              <w:br/>
            </w:r>
            <w:r>
              <w:rPr>
                <w:rFonts w:ascii="Times New Roman"/>
                <w:b w:val="false"/>
                <w:i w:val="false"/>
                <w:color w:val="000000"/>
                <w:sz w:val="20"/>
              </w:rPr>
              <w:t>2-қосымша</w:t>
            </w:r>
          </w:p>
        </w:tc>
      </w:tr>
    </w:tbl>
    <w:bookmarkStart w:name="z44" w:id="30"/>
    <w:p>
      <w:pPr>
        <w:spacing w:after="0"/>
        <w:ind w:left="0"/>
        <w:jc w:val="left"/>
      </w:pPr>
      <w:r>
        <w:rPr>
          <w:rFonts w:ascii="Times New Roman"/>
          <w:b/>
          <w:i w:val="false"/>
          <w:color w:val="000000"/>
        </w:rPr>
        <w:t xml:space="preserve"> Облыстардың, Астана және Алматы қалалары жергілікті</w:t>
      </w:r>
      <w:r>
        <w:br/>
      </w:r>
      <w:r>
        <w:rPr>
          <w:rFonts w:ascii="Times New Roman"/>
          <w:b/>
          <w:i w:val="false"/>
          <w:color w:val="000000"/>
        </w:rPr>
        <w:t>атқарушы органдарының коммуналдық меншігінен берілетін,</w:t>
      </w:r>
      <w:r>
        <w:br/>
      </w:r>
      <w:r>
        <w:rPr>
          <w:rFonts w:ascii="Times New Roman"/>
          <w:b/>
          <w:i w:val="false"/>
          <w:color w:val="000000"/>
        </w:rPr>
        <w:t>қайта аталатын мемлекеттік қазыналық кәсіпорындардың тізбесі</w:t>
      </w:r>
    </w:p>
    <w:bookmarkEnd w:id="30"/>
    <w:bookmarkStart w:name="z47" w:id="31"/>
    <w:p>
      <w:pPr>
        <w:spacing w:after="0"/>
        <w:ind w:left="0"/>
        <w:jc w:val="both"/>
      </w:pPr>
      <w:r>
        <w:rPr>
          <w:rFonts w:ascii="Times New Roman"/>
          <w:b w:val="false"/>
          <w:i w:val="false"/>
          <w:color w:val="000000"/>
          <w:sz w:val="28"/>
        </w:rPr>
        <w:t>
      1. Астана қаласы Білім басқармасының "Білім беру жүйесінде педагогикалық кадрлардың біліктілігін арттыру және оларды қайта даярлау институты" мемлекеттік коммуналдық қазыналық кәсіпорны Қазақстан Республикасы Білім және ғылым министрлігінің "Астана қаласы бойынша педагог қызметкерлердің біліктілігін арттыру институты" республикалық мемлекеттік қазыналық кәсіпорнына.</w:t>
      </w:r>
    </w:p>
    <w:bookmarkEnd w:id="31"/>
    <w:bookmarkStart w:name="z48" w:id="32"/>
    <w:p>
      <w:pPr>
        <w:spacing w:after="0"/>
        <w:ind w:left="0"/>
        <w:jc w:val="both"/>
      </w:pPr>
      <w:r>
        <w:rPr>
          <w:rFonts w:ascii="Times New Roman"/>
          <w:b w:val="false"/>
          <w:i w:val="false"/>
          <w:color w:val="000000"/>
          <w:sz w:val="28"/>
        </w:rPr>
        <w:t>
      2. Алматы қаласы Білім басқармасының "Алматы қаласы білім беру жүйесі мамандарының біліктілігін көтеру және қайта даярлау институты" мемлекеттік коммуналдық қазыналық кәсіпорны Қазақстан Республикасы Білім және ғылым министрлігінің "Алматы қаласы бойынша педагог қызметкерлердің біліктілігін арттыру институты" республикалық мемлекеттік қазыналық кәсіпорнына.</w:t>
      </w:r>
    </w:p>
    <w:bookmarkEnd w:id="32"/>
    <w:bookmarkStart w:name="z49" w:id="33"/>
    <w:p>
      <w:pPr>
        <w:spacing w:after="0"/>
        <w:ind w:left="0"/>
        <w:jc w:val="both"/>
      </w:pPr>
      <w:r>
        <w:rPr>
          <w:rFonts w:ascii="Times New Roman"/>
          <w:b w:val="false"/>
          <w:i w:val="false"/>
          <w:color w:val="000000"/>
          <w:sz w:val="28"/>
        </w:rPr>
        <w:t>
      3. Ақтөбе облыстық білім басқармасының "Ақтөбе облыстық кадрлар біліктілігін арттыру және қайта даярлау институты" мемлекеттік коммуналдық қазыналық кәсіпорны Қазақстан Республикасы Білім және ғылым министрлігінің "Ақтөбе облысы бойынша педагог қызметкерлердің біліктілігін арттыру институты" республикалық мемлекеттік қазыналық кәсіпорнына.</w:t>
      </w:r>
    </w:p>
    <w:bookmarkEnd w:id="33"/>
    <w:bookmarkStart w:name="z50" w:id="34"/>
    <w:p>
      <w:pPr>
        <w:spacing w:after="0"/>
        <w:ind w:left="0"/>
        <w:jc w:val="both"/>
      </w:pPr>
      <w:r>
        <w:rPr>
          <w:rFonts w:ascii="Times New Roman"/>
          <w:b w:val="false"/>
          <w:i w:val="false"/>
          <w:color w:val="000000"/>
          <w:sz w:val="28"/>
        </w:rPr>
        <w:t>
      4. Ақмола облысы білім басқармасының жанындағы "Облыстық білім қызметкерлерінің біліктілігін арттыру және қайта даярлау институты" мемлекеттік коммуналдық қазыналық кәсіпорны Қазақстан Республикасы Білім және ғылым министрлігінің "Ақмола облысы бойынша педагог қызметкерлердің біліктілігін арттыру институты" республикалық мемлекеттік қазыналық кәсіпорнына.</w:t>
      </w:r>
    </w:p>
    <w:bookmarkEnd w:id="34"/>
    <w:bookmarkStart w:name="z51" w:id="35"/>
    <w:p>
      <w:pPr>
        <w:spacing w:after="0"/>
        <w:ind w:left="0"/>
        <w:jc w:val="both"/>
      </w:pPr>
      <w:r>
        <w:rPr>
          <w:rFonts w:ascii="Times New Roman"/>
          <w:b w:val="false"/>
          <w:i w:val="false"/>
          <w:color w:val="000000"/>
          <w:sz w:val="28"/>
        </w:rPr>
        <w:t>
      5. "Облыстық мамандар кәсібін дамыту институты" мемлекеттік қазыналық кәсіпорны (Алматы облысы) Қазақстан Республикасы Білім және ғылым министрлігінің "Алматы облысы бойынша педагог қызметкерлердің біліктілігін арттыру институты" республикалық мемлекеттік қазыналық кәсіпорнына.</w:t>
      </w:r>
    </w:p>
    <w:bookmarkEnd w:id="35"/>
    <w:bookmarkStart w:name="z52" w:id="36"/>
    <w:p>
      <w:pPr>
        <w:spacing w:after="0"/>
        <w:ind w:left="0"/>
        <w:jc w:val="both"/>
      </w:pPr>
      <w:r>
        <w:rPr>
          <w:rFonts w:ascii="Times New Roman"/>
          <w:b w:val="false"/>
          <w:i w:val="false"/>
          <w:color w:val="000000"/>
          <w:sz w:val="28"/>
        </w:rPr>
        <w:t>
      6. "Атырау облыстық кадрлардың біліктілігін арттыратын және қайта даярлайтын институты" коммуналдық мемлекеттік қазыналық кәсіпорны Қазақстан Республикасы Білім және ғылым министрлігінің "Атырау облысы бойынша педагог қызметкерлердің біліктілігін арттыру институты" республикалық мемлекеттік қазыналық кәсіпорнына.</w:t>
      </w:r>
    </w:p>
    <w:bookmarkEnd w:id="36"/>
    <w:bookmarkStart w:name="z53" w:id="37"/>
    <w:p>
      <w:pPr>
        <w:spacing w:after="0"/>
        <w:ind w:left="0"/>
        <w:jc w:val="both"/>
      </w:pPr>
      <w:r>
        <w:rPr>
          <w:rFonts w:ascii="Times New Roman"/>
          <w:b w:val="false"/>
          <w:i w:val="false"/>
          <w:color w:val="000000"/>
          <w:sz w:val="28"/>
        </w:rPr>
        <w:t>
      7. Қарағанды облысы әкімдігінің "Қарағанды облыстық білім беру қызметкерлерінің біліктілігін арттыру және қайта даярлау институты" коммуналдық мемлекеттік қазыналық кәсіпорны Қазақстан Республикасы Білім және ғылым министрлігінің "Қарағанды облысы бойынша педагог қызметкерлердің біліктілігін арттыру институты" республикалық мемлекеттік қазыналық кәсіпорнына.</w:t>
      </w:r>
    </w:p>
    <w:bookmarkEnd w:id="37"/>
    <w:bookmarkStart w:name="z54" w:id="38"/>
    <w:p>
      <w:pPr>
        <w:spacing w:after="0"/>
        <w:ind w:left="0"/>
        <w:jc w:val="both"/>
      </w:pPr>
      <w:r>
        <w:rPr>
          <w:rFonts w:ascii="Times New Roman"/>
          <w:b w:val="false"/>
          <w:i w:val="false"/>
          <w:color w:val="000000"/>
          <w:sz w:val="28"/>
        </w:rPr>
        <w:t>
      8. Қостанай облысы әкімдігі білім басқармасының "Білім беру қызметкерлерінің біліктілігін арттыру және қайта даярлау институты" мемлекеттік коммуналдық қазыналық кәсіпорны Қазақстан Республикасы Білім және ғылым министрлігінің "Қостанай облысы бойынша педагог қызметкерлердің біліктілігін арттыру институты" республикалық мемлекеттік қазыналық кәсіпорнына.</w:t>
      </w:r>
    </w:p>
    <w:bookmarkEnd w:id="38"/>
    <w:bookmarkStart w:name="z55" w:id="39"/>
    <w:p>
      <w:pPr>
        <w:spacing w:after="0"/>
        <w:ind w:left="0"/>
        <w:jc w:val="both"/>
      </w:pPr>
      <w:r>
        <w:rPr>
          <w:rFonts w:ascii="Times New Roman"/>
          <w:b w:val="false"/>
          <w:i w:val="false"/>
          <w:color w:val="000000"/>
          <w:sz w:val="28"/>
        </w:rPr>
        <w:t>
      9. "Облыстық білім беру қызметкерлерінің біліктілігін арттыру және қайта даярлау институты" мемлекеттік коммуналдық қазыналық кәсіпорны (Қызылорда облысы) Қазақстан Республикасы Білім және ғылым министрлігінің "Қызылорда облысы бойынша педагог қызметкерлердің біліктілігін арттыру институты" республикалық мемлекеттік қазыналық кәсіпорнына.</w:t>
      </w:r>
    </w:p>
    <w:bookmarkEnd w:id="39"/>
    <w:bookmarkStart w:name="z56" w:id="40"/>
    <w:p>
      <w:pPr>
        <w:spacing w:after="0"/>
        <w:ind w:left="0"/>
        <w:jc w:val="both"/>
      </w:pPr>
      <w:r>
        <w:rPr>
          <w:rFonts w:ascii="Times New Roman"/>
          <w:b w:val="false"/>
          <w:i w:val="false"/>
          <w:color w:val="000000"/>
          <w:sz w:val="28"/>
        </w:rPr>
        <w:t>
      10. "Жамбыл облысы әкімиятының білім беру департаментінің "Облыстық педагог кадрлардың білімін жетілдіру және қайта даярлау институты" мемлекеттік коммуналдық қазыналық кәсіпорны Қазақстан Республикасы Білім және ғылым министрлігінің "Жамбыл облысы бойынша педагог қызметкерлердің біліктілігін арттыру институты" республикалық мемлекеттік қазыналық кәсіпорнына.</w:t>
      </w:r>
    </w:p>
    <w:bookmarkEnd w:id="40"/>
    <w:bookmarkStart w:name="z57" w:id="41"/>
    <w:p>
      <w:pPr>
        <w:spacing w:after="0"/>
        <w:ind w:left="0"/>
        <w:jc w:val="both"/>
      </w:pPr>
      <w:r>
        <w:rPr>
          <w:rFonts w:ascii="Times New Roman"/>
          <w:b w:val="false"/>
          <w:i w:val="false"/>
          <w:color w:val="000000"/>
          <w:sz w:val="28"/>
        </w:rPr>
        <w:t>
      11. Шығыс Қазақстан облысы әкімдігі білім басқармасының "Шығыс Қазақстан облыстық білім беру қызметкерлерінің біліктілігін арттыру және қайта даярлау институты" Коммуналдық мемлекеттік қазыналық кәсіпорны Қазақстан Республикасы Білім және ғылым министрлігінің "Шығыс Қазақстан облысы бойынша педагог қызметкерлердің біліктілігін арттыру институты" республикалық мемлекеттік қазыналық кәсіпорнына.</w:t>
      </w:r>
    </w:p>
    <w:bookmarkEnd w:id="41"/>
    <w:bookmarkStart w:name="z58" w:id="42"/>
    <w:p>
      <w:pPr>
        <w:spacing w:after="0"/>
        <w:ind w:left="0"/>
        <w:jc w:val="both"/>
      </w:pPr>
      <w:r>
        <w:rPr>
          <w:rFonts w:ascii="Times New Roman"/>
          <w:b w:val="false"/>
          <w:i w:val="false"/>
          <w:color w:val="000000"/>
          <w:sz w:val="28"/>
        </w:rPr>
        <w:t>
      12. "Батыс Қазақстан облыстық педагог кадрлардың біліктілігін арттыру және қайта даярлау институты" мемлекеттік коммуналдық қазыналық кәсіпорны Қазақстан Республикасы Білім және ғылым министрлігінің "Батыс Қазақстан облысы бойынша педагог қызметкерлердің біліктілігін арттыру институты" республикалық мемлекеттік қазыналық кәсіпорнына.</w:t>
      </w:r>
    </w:p>
    <w:bookmarkEnd w:id="42"/>
    <w:bookmarkStart w:name="z59" w:id="43"/>
    <w:p>
      <w:pPr>
        <w:spacing w:after="0"/>
        <w:ind w:left="0"/>
        <w:jc w:val="both"/>
      </w:pPr>
      <w:r>
        <w:rPr>
          <w:rFonts w:ascii="Times New Roman"/>
          <w:b w:val="false"/>
          <w:i w:val="false"/>
          <w:color w:val="000000"/>
          <w:sz w:val="28"/>
        </w:rPr>
        <w:t>
      13. Қазақстан Республикасы Білім және ғылым министрлігі Солтүстік Қазақстан облысы әкімдігінің "Солтүстік Қазақстан педагогикалық кадрлардың біліктілігін арттыру және қайта даярлау институты" коммуналдық мемлекеттік қазыналық кәсіпорны Қазақстан Республикасы Білім және ғылым министрлігінің "Солтүстік Қазақстан облысы бойынша педагог қызметкерлердің біліктілігін арттыру институты республикалық мемлекеттік қазыналық кәсіпорнына.</w:t>
      </w:r>
    </w:p>
    <w:bookmarkEnd w:id="43"/>
    <w:bookmarkStart w:name="z60" w:id="44"/>
    <w:p>
      <w:pPr>
        <w:spacing w:after="0"/>
        <w:ind w:left="0"/>
        <w:jc w:val="both"/>
      </w:pPr>
      <w:r>
        <w:rPr>
          <w:rFonts w:ascii="Times New Roman"/>
          <w:b w:val="false"/>
          <w:i w:val="false"/>
          <w:color w:val="000000"/>
          <w:sz w:val="28"/>
        </w:rPr>
        <w:t>
      14. Оңтүстік Қазақстан облысы әкімдігі білім басқармасының "Білім беру жүйесіндегі жаңа технологиялар, педагог кадрлардың біліктілігін арттыру және қайта даярлау орталығы" мемлекеттік коммуналдық қазыналық кәсіпорны Қазақстан Республикасы Білім және ғылым министрлігінің "Оңтүстік Қазақстан облысы бойынша педагог қызметкерлердің біліктілігін арттыру институты" республикалық мемлекеттік қазыналық кәсіпорнына.</w:t>
      </w:r>
    </w:p>
    <w:bookmarkEnd w:id="44"/>
    <w:bookmarkStart w:name="z61" w:id="45"/>
    <w:p>
      <w:pPr>
        <w:spacing w:after="0"/>
        <w:ind w:left="0"/>
        <w:jc w:val="both"/>
      </w:pPr>
      <w:r>
        <w:rPr>
          <w:rFonts w:ascii="Times New Roman"/>
          <w:b w:val="false"/>
          <w:i w:val="false"/>
          <w:color w:val="000000"/>
          <w:sz w:val="28"/>
        </w:rPr>
        <w:t>
      15. Маңғыстау облыстық білім басқармасының "Маңғыстау облыстық мұғалімдер білімін жетілдіру институты" мемлекеттік коммуналдық қазыналық кәсіпорны Қазақстан Республикасы Білім және ғылым министрлігінің "Маңғыстау облысы бойынша педагог қызметкерлердің біліктілігін арттыру институты" республикалық мемлекеттік қазыналық кәсіпорнына.</w:t>
      </w:r>
    </w:p>
    <w:bookmarkEnd w:id="45"/>
    <w:bookmarkStart w:name="z62" w:id="46"/>
    <w:p>
      <w:pPr>
        <w:spacing w:after="0"/>
        <w:ind w:left="0"/>
        <w:jc w:val="both"/>
      </w:pPr>
      <w:r>
        <w:rPr>
          <w:rFonts w:ascii="Times New Roman"/>
          <w:b w:val="false"/>
          <w:i w:val="false"/>
          <w:color w:val="000000"/>
          <w:sz w:val="28"/>
        </w:rPr>
        <w:t>
      16. Павлодар облысы әкімдігі Павлодар облысы білім беру басқармасының "Педагог кадрлардың біліктілігін арттыру институты" коммуналдық мемлекеттік қазыналық кәсіпорны Қазақстан Республикасы Білім және ғылым министрлігінің "Павлодар облысы бойынша педагог қызметкерлердің біліктілігін арттыру институты" республикалық мемлекеттік қазыналық кәсіпорнына.</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17 ақпандағы</w:t>
            </w:r>
            <w:r>
              <w:br/>
            </w:r>
            <w:r>
              <w:rPr>
                <w:rFonts w:ascii="Times New Roman"/>
                <w:b w:val="false"/>
                <w:i w:val="false"/>
                <w:color w:val="000000"/>
                <w:sz w:val="20"/>
              </w:rPr>
              <w:t>№ 232 қаулысымен</w:t>
            </w:r>
            <w:r>
              <w:br/>
            </w:r>
            <w:r>
              <w:rPr>
                <w:rFonts w:ascii="Times New Roman"/>
                <w:b w:val="false"/>
                <w:i w:val="false"/>
                <w:color w:val="000000"/>
                <w:sz w:val="20"/>
              </w:rPr>
              <w:t>бекітілген</w:t>
            </w:r>
          </w:p>
        </w:tc>
      </w:tr>
    </w:tbl>
    <w:bookmarkStart w:name="z68" w:id="47"/>
    <w:p>
      <w:pPr>
        <w:spacing w:after="0"/>
        <w:ind w:left="0"/>
        <w:jc w:val="left"/>
      </w:pPr>
      <w:r>
        <w:rPr>
          <w:rFonts w:ascii="Times New Roman"/>
          <w:b/>
          <w:i w:val="false"/>
          <w:color w:val="000000"/>
        </w:rPr>
        <w:t xml:space="preserve"> Қазақстан Республикасы Үкіметінің кейбір шешімдеріне</w:t>
      </w:r>
      <w:r>
        <w:br/>
      </w:r>
      <w:r>
        <w:rPr>
          <w:rFonts w:ascii="Times New Roman"/>
          <w:b/>
          <w:i w:val="false"/>
          <w:color w:val="000000"/>
        </w:rPr>
        <w:t>енгізілетін өзгерістер мен толықтырулар</w:t>
      </w:r>
    </w:p>
    <w:bookmarkEnd w:id="47"/>
    <w:bookmarkStart w:name="z69" w:id="48"/>
    <w:p>
      <w:pPr>
        <w:spacing w:after="0"/>
        <w:ind w:left="0"/>
        <w:jc w:val="both"/>
      </w:pPr>
      <w:r>
        <w:rPr>
          <w:rFonts w:ascii="Times New Roman"/>
          <w:b w:val="false"/>
          <w:i w:val="false"/>
          <w:color w:val="000000"/>
          <w:sz w:val="28"/>
        </w:rPr>
        <w:t xml:space="preserve">
      1. Күші жойылды - ҚР Үкіметінің 05.08.2013 </w:t>
      </w:r>
      <w:r>
        <w:rPr>
          <w:rFonts w:ascii="Times New Roman"/>
          <w:b w:val="false"/>
          <w:i w:val="false"/>
          <w:color w:val="000000"/>
          <w:sz w:val="28"/>
        </w:rPr>
        <w:t xml:space="preserve"> № 796</w:t>
      </w:r>
      <w:r>
        <w:rPr>
          <w:rFonts w:ascii="Times New Roman"/>
          <w:b w:val="false"/>
          <w:i w:val="false"/>
          <w:color w:val="000000"/>
          <w:sz w:val="28"/>
        </w:rPr>
        <w:t xml:space="preserve"> қаулысымен.</w:t>
      </w:r>
    </w:p>
    <w:bookmarkEnd w:id="48"/>
    <w:bookmarkStart w:name="z72" w:id="49"/>
    <w:p>
      <w:pPr>
        <w:spacing w:after="0"/>
        <w:ind w:left="0"/>
        <w:jc w:val="both"/>
      </w:pPr>
      <w:r>
        <w:rPr>
          <w:rFonts w:ascii="Times New Roman"/>
          <w:b w:val="false"/>
          <w:i w:val="false"/>
          <w:color w:val="000000"/>
          <w:sz w:val="28"/>
        </w:rPr>
        <w:t xml:space="preserve">
      2. "Акциялардың мемлекеттік пакеттеріне мемлекеттік меншіктің түрлері және ұйымдарға қатысудың мемлекеттік үлестері туралы" Қазақстан Республикасы Үкіметінің 1999 жылғы 12 сәуірдегі № 405 </w:t>
      </w:r>
      <w:r>
        <w:rPr>
          <w:rFonts w:ascii="Times New Roman"/>
          <w:b w:val="false"/>
          <w:i w:val="false"/>
          <w:color w:val="000000"/>
          <w:sz w:val="28"/>
        </w:rPr>
        <w:t xml:space="preserve"> қаулысында</w:t>
      </w:r>
      <w:r>
        <w:rPr>
          <w:rFonts w:ascii="Times New Roman"/>
          <w:b w:val="false"/>
          <w:i w:val="false"/>
          <w:color w:val="000000"/>
          <w:sz w:val="28"/>
        </w:rPr>
        <w:t xml:space="preserve"> (Қазақстан Республикасының ПҮАЖ-ы, 1999 ж., № 13, 124-құжат):</w:t>
      </w:r>
    </w:p>
    <w:bookmarkEnd w:id="49"/>
    <w:bookmarkStart w:name="z73" w:id="50"/>
    <w:p>
      <w:pPr>
        <w:spacing w:after="0"/>
        <w:ind w:left="0"/>
        <w:jc w:val="both"/>
      </w:pPr>
      <w:r>
        <w:rPr>
          <w:rFonts w:ascii="Times New Roman"/>
          <w:b w:val="false"/>
          <w:i w:val="false"/>
          <w:color w:val="000000"/>
          <w:sz w:val="28"/>
        </w:rPr>
        <w:t xml:space="preserve">
      көрсетілген қаулымен бекітілген акцияларының мемлекеттік пакеттері мен үлестері республикалық меншікке жатқызылған акционерлік қоғамдар мен шаруашылық серіктестіктердің </w:t>
      </w:r>
      <w:r>
        <w:rPr>
          <w:rFonts w:ascii="Times New Roman"/>
          <w:b w:val="false"/>
          <w:i w:val="false"/>
          <w:color w:val="000000"/>
          <w:sz w:val="28"/>
        </w:rPr>
        <w:t xml:space="preserve"> тізбесінде</w:t>
      </w:r>
      <w:r>
        <w:rPr>
          <w:rFonts w:ascii="Times New Roman"/>
          <w:b w:val="false"/>
          <w:i w:val="false"/>
          <w:color w:val="000000"/>
          <w:sz w:val="28"/>
        </w:rPr>
        <w:t>:</w:t>
      </w:r>
    </w:p>
    <w:bookmarkEnd w:id="50"/>
    <w:bookmarkStart w:name="z74" w:id="51"/>
    <w:p>
      <w:pPr>
        <w:spacing w:after="0"/>
        <w:ind w:left="0"/>
        <w:jc w:val="both"/>
      </w:pPr>
      <w:r>
        <w:rPr>
          <w:rFonts w:ascii="Times New Roman"/>
          <w:b w:val="false"/>
          <w:i w:val="false"/>
          <w:color w:val="000000"/>
          <w:sz w:val="28"/>
        </w:rPr>
        <w:t>
      "Алматы қаласы" деген бөлім мынадай мазмұндағы реттік нөмірі 123-138-жолмен толықтырылсын:</w:t>
      </w:r>
    </w:p>
    <w:bookmarkEnd w:id="51"/>
    <w:bookmarkStart w:name="z75" w:id="52"/>
    <w:p>
      <w:pPr>
        <w:spacing w:after="0"/>
        <w:ind w:left="0"/>
        <w:jc w:val="both"/>
      </w:pPr>
      <w:r>
        <w:rPr>
          <w:rFonts w:ascii="Times New Roman"/>
          <w:b w:val="false"/>
          <w:i w:val="false"/>
          <w:color w:val="000000"/>
          <w:sz w:val="28"/>
        </w:rPr>
        <w:t>
      "123-138. "Өрлеу" біліктілікті арттыру ұлттық орталығы" АҚ".</w:t>
      </w:r>
    </w:p>
    <w:bookmarkEnd w:id="52"/>
    <w:bookmarkStart w:name="z76" w:id="53"/>
    <w:p>
      <w:pPr>
        <w:spacing w:after="0"/>
        <w:ind w:left="0"/>
        <w:jc w:val="both"/>
      </w:pPr>
      <w:r>
        <w:rPr>
          <w:rFonts w:ascii="Times New Roman"/>
          <w:b w:val="false"/>
          <w:i w:val="false"/>
          <w:color w:val="000000"/>
          <w:sz w:val="28"/>
        </w:rPr>
        <w:t xml:space="preserve">
      3.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 xml:space="preserve"> қаулысында</w:t>
      </w:r>
      <w:r>
        <w:rPr>
          <w:rFonts w:ascii="Times New Roman"/>
          <w:b w:val="false"/>
          <w:i w:val="false"/>
          <w:color w:val="000000"/>
          <w:sz w:val="28"/>
        </w:rPr>
        <w:t>:</w:t>
      </w:r>
    </w:p>
    <w:bookmarkEnd w:id="53"/>
    <w:bookmarkStart w:name="z77" w:id="54"/>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 xml:space="preserve"> қосымшада</w:t>
      </w:r>
      <w:r>
        <w:rPr>
          <w:rFonts w:ascii="Times New Roman"/>
          <w:b w:val="false"/>
          <w:i w:val="false"/>
          <w:color w:val="000000"/>
          <w:sz w:val="28"/>
        </w:rPr>
        <w:t>:</w:t>
      </w:r>
    </w:p>
    <w:bookmarkEnd w:id="54"/>
    <w:bookmarkStart w:name="z78" w:id="55"/>
    <w:p>
      <w:pPr>
        <w:spacing w:after="0"/>
        <w:ind w:left="0"/>
        <w:jc w:val="both"/>
      </w:pPr>
      <w:r>
        <w:rPr>
          <w:rFonts w:ascii="Times New Roman"/>
          <w:b w:val="false"/>
          <w:i w:val="false"/>
          <w:color w:val="000000"/>
          <w:sz w:val="28"/>
        </w:rPr>
        <w:t>
      "Қазақстан Республикасының Білім және ғылым министрлігі" деген бөлім мынадай мазмұндағы реттік нөмірі 222-33-10-жолмен толықтырылсын:</w:t>
      </w:r>
    </w:p>
    <w:bookmarkEnd w:id="55"/>
    <w:bookmarkStart w:name="z79" w:id="56"/>
    <w:p>
      <w:pPr>
        <w:spacing w:after="0"/>
        <w:ind w:left="0"/>
        <w:jc w:val="both"/>
      </w:pPr>
      <w:r>
        <w:rPr>
          <w:rFonts w:ascii="Times New Roman"/>
          <w:b w:val="false"/>
          <w:i w:val="false"/>
          <w:color w:val="000000"/>
          <w:sz w:val="28"/>
        </w:rPr>
        <w:t>
      "222-33-10. "Өрлеу" Ұлттық біліктілікті арттыру орталығы" АҚ.".</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Күші жойылды - ҚР Үкіметінің 19.08.2022 </w:t>
      </w:r>
      <w:r>
        <w:rPr>
          <w:rFonts w:ascii="Times New Roman"/>
          <w:b w:val="false"/>
          <w:i w:val="false"/>
          <w:color w:val="000000"/>
          <w:sz w:val="28"/>
        </w:rPr>
        <w:t>№ 581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86" w:id="57"/>
    <w:p>
      <w:pPr>
        <w:spacing w:after="0"/>
        <w:ind w:left="0"/>
        <w:jc w:val="both"/>
      </w:pPr>
      <w:r>
        <w:rPr>
          <w:rFonts w:ascii="Times New Roman"/>
          <w:b w:val="false"/>
          <w:i w:val="false"/>
          <w:color w:val="000000"/>
          <w:sz w:val="28"/>
        </w:rPr>
        <w:t xml:space="preserve">
      5. Күші жойылды - ҚР Үкіметінің 28.08.2015 </w:t>
      </w:r>
      <w:r>
        <w:rPr>
          <w:rFonts w:ascii="Times New Roman"/>
          <w:b w:val="false"/>
          <w:i w:val="false"/>
          <w:color w:val="000000"/>
          <w:sz w:val="28"/>
        </w:rPr>
        <w:t xml:space="preserve"> № 683</w:t>
      </w:r>
      <w:r>
        <w:rPr>
          <w:rFonts w:ascii="Times New Roman"/>
          <w:b w:val="false"/>
          <w:i w:val="false"/>
          <w:color w:val="000000"/>
          <w:sz w:val="28"/>
        </w:rPr>
        <w:t xml:space="preserve"> қаулысымен.</w:t>
      </w:r>
    </w:p>
    <w:bookmarkEnd w:id="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